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0D5F0" w14:textId="2EC2CF15"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84DD978" w14:textId="753D7917" w:rsidR="004C2FF3" w:rsidRPr="003279DD" w:rsidRDefault="004C2FF3" w:rsidP="0009733D">
      <w:pPr>
        <w:spacing w:after="0"/>
        <w:rPr>
          <w:rFonts w:ascii="Arial" w:hAnsi="Arial" w:cs="Arial"/>
          <w:b/>
          <w:sz w:val="20"/>
          <w:szCs w:val="14"/>
          <w:lang w:eastAsia="es-MX"/>
        </w:rPr>
      </w:pPr>
    </w:p>
    <w:p w14:paraId="12E1941C" w14:textId="618665B6" w:rsidR="00A258C7" w:rsidRPr="003279DD" w:rsidRDefault="00A258C7" w:rsidP="003279DD">
      <w:pPr>
        <w:spacing w:after="0"/>
        <w:ind w:left="-283"/>
        <w:rPr>
          <w:rFonts w:ascii="Arial" w:hAnsi="Arial" w:cs="Arial"/>
          <w:b/>
          <w:i/>
          <w:sz w:val="42"/>
          <w:szCs w:val="42"/>
          <w:lang w:val="en-US" w:eastAsia="es-MX"/>
        </w:rPr>
      </w:pPr>
      <w:r w:rsidRPr="00A258C7">
        <w:rPr>
          <w:rFonts w:ascii="Arial" w:hAnsi="Arial" w:cs="Arial"/>
          <w:b/>
          <w:sz w:val="42"/>
          <w:szCs w:val="42"/>
          <w:lang w:eastAsia="es-MX"/>
        </w:rPr>
        <w:t>ARTIST JAILED FOR CRITICIZING PRESIDENT</w:t>
      </w:r>
    </w:p>
    <w:p w14:paraId="1857806C" w14:textId="77777777" w:rsidR="003279DD" w:rsidRPr="003279DD" w:rsidRDefault="003279DD" w:rsidP="00A258C7">
      <w:pPr>
        <w:spacing w:after="0"/>
        <w:ind w:left="-283"/>
        <w:rPr>
          <w:rFonts w:ascii="Arial" w:hAnsi="Arial" w:cs="Arial"/>
          <w:b/>
          <w:sz w:val="20"/>
          <w:szCs w:val="28"/>
          <w:lang w:eastAsia="es-MX"/>
        </w:rPr>
      </w:pPr>
    </w:p>
    <w:p w14:paraId="184AB689" w14:textId="7BF8F18C" w:rsidR="00CD1740" w:rsidRPr="003279DD" w:rsidRDefault="004C2FF3" w:rsidP="00A258C7">
      <w:pPr>
        <w:spacing w:after="0"/>
        <w:ind w:left="-283"/>
        <w:rPr>
          <w:rFonts w:ascii="Arial" w:hAnsi="Arial" w:cs="Arial"/>
          <w:b/>
          <w:sz w:val="20"/>
          <w:szCs w:val="28"/>
          <w:lang w:eastAsia="es-MX"/>
        </w:rPr>
      </w:pPr>
      <w:r w:rsidRPr="003279DD">
        <w:rPr>
          <w:rFonts w:ascii="Arial" w:hAnsi="Arial" w:cs="Arial"/>
          <w:b/>
          <w:sz w:val="20"/>
          <w:szCs w:val="28"/>
          <w:lang w:eastAsia="es-MX"/>
        </w:rPr>
        <w:t xml:space="preserve">On 31 January 2024, </w:t>
      </w:r>
      <w:r w:rsidR="00F23C0B" w:rsidRPr="003279DD">
        <w:rPr>
          <w:rFonts w:ascii="Arial" w:hAnsi="Arial" w:cs="Arial"/>
          <w:b/>
          <w:sz w:val="20"/>
          <w:szCs w:val="28"/>
          <w:lang w:eastAsia="es-MX"/>
        </w:rPr>
        <w:t>the Monastir court of appeals</w:t>
      </w:r>
      <w:r w:rsidRPr="003279DD">
        <w:rPr>
          <w:rFonts w:ascii="Arial" w:hAnsi="Arial" w:cs="Arial"/>
          <w:b/>
          <w:sz w:val="20"/>
          <w:szCs w:val="28"/>
          <w:lang w:eastAsia="es-MX"/>
        </w:rPr>
        <w:t xml:space="preserve"> </w:t>
      </w:r>
      <w:r w:rsidR="00F23C0B" w:rsidRPr="003279DD">
        <w:rPr>
          <w:rFonts w:ascii="Arial" w:hAnsi="Arial" w:cs="Arial"/>
          <w:b/>
          <w:sz w:val="20"/>
          <w:szCs w:val="28"/>
          <w:lang w:eastAsia="es-MX"/>
        </w:rPr>
        <w:t xml:space="preserve">in Tunisia </w:t>
      </w:r>
      <w:r w:rsidRPr="003279DD">
        <w:rPr>
          <w:rFonts w:ascii="Arial" w:hAnsi="Arial" w:cs="Arial"/>
          <w:b/>
          <w:sz w:val="20"/>
          <w:szCs w:val="28"/>
          <w:lang w:eastAsia="es-MX"/>
        </w:rPr>
        <w:t>sentenced artist Rached Tamboura to two years in prison</w:t>
      </w:r>
      <w:r w:rsidR="007A600B" w:rsidRPr="003279DD">
        <w:rPr>
          <w:rFonts w:ascii="Arial" w:hAnsi="Arial" w:cs="Arial"/>
          <w:b/>
          <w:sz w:val="20"/>
          <w:szCs w:val="28"/>
          <w:lang w:eastAsia="es-MX"/>
        </w:rPr>
        <w:t xml:space="preserve"> </w:t>
      </w:r>
      <w:r w:rsidR="00523C97" w:rsidRPr="003279DD">
        <w:rPr>
          <w:rFonts w:ascii="Arial" w:hAnsi="Arial" w:cs="Arial"/>
          <w:b/>
          <w:sz w:val="20"/>
          <w:szCs w:val="28"/>
          <w:lang w:eastAsia="es-MX"/>
        </w:rPr>
        <w:t xml:space="preserve">on bogus charges </w:t>
      </w:r>
      <w:r w:rsidR="00CA638B" w:rsidRPr="003279DD">
        <w:rPr>
          <w:rFonts w:ascii="Arial" w:hAnsi="Arial" w:cs="Arial"/>
          <w:b/>
          <w:sz w:val="20"/>
          <w:szCs w:val="28"/>
          <w:lang w:eastAsia="es-MX"/>
        </w:rPr>
        <w:t xml:space="preserve">for the </w:t>
      </w:r>
      <w:r w:rsidR="0009733D" w:rsidRPr="003279DD">
        <w:rPr>
          <w:rFonts w:ascii="Arial" w:hAnsi="Arial" w:cs="Arial"/>
          <w:b/>
          <w:sz w:val="20"/>
          <w:szCs w:val="28"/>
          <w:lang w:eastAsia="es-MX"/>
        </w:rPr>
        <w:t>peaceful exercise</w:t>
      </w:r>
      <w:r w:rsidR="00CA638B" w:rsidRPr="003279DD">
        <w:rPr>
          <w:rFonts w:ascii="Arial" w:hAnsi="Arial" w:cs="Arial"/>
          <w:b/>
          <w:sz w:val="20"/>
          <w:szCs w:val="28"/>
          <w:lang w:eastAsia="es-MX"/>
        </w:rPr>
        <w:t xml:space="preserve"> of his right to freedom of expression</w:t>
      </w:r>
      <w:r w:rsidRPr="003279DD">
        <w:rPr>
          <w:rFonts w:ascii="Arial" w:hAnsi="Arial" w:cs="Arial"/>
          <w:b/>
          <w:sz w:val="20"/>
          <w:szCs w:val="28"/>
          <w:lang w:eastAsia="es-MX"/>
        </w:rPr>
        <w:t>.</w:t>
      </w:r>
      <w:r w:rsidR="00CA638B" w:rsidRPr="003279DD">
        <w:rPr>
          <w:rFonts w:ascii="Arial" w:hAnsi="Arial" w:cs="Arial"/>
          <w:b/>
          <w:sz w:val="20"/>
          <w:szCs w:val="28"/>
          <w:lang w:eastAsia="es-MX"/>
        </w:rPr>
        <w:t xml:space="preserve"> </w:t>
      </w:r>
      <w:r w:rsidRPr="003279DD">
        <w:rPr>
          <w:rFonts w:ascii="Arial" w:hAnsi="Arial" w:cs="Arial"/>
          <w:b/>
          <w:sz w:val="20"/>
          <w:szCs w:val="28"/>
          <w:lang w:eastAsia="es-MX"/>
        </w:rPr>
        <w:t xml:space="preserve">Rached Tamboura painted </w:t>
      </w:r>
      <w:r w:rsidR="00523C97" w:rsidRPr="003279DD">
        <w:rPr>
          <w:rFonts w:ascii="Arial" w:hAnsi="Arial" w:cs="Arial"/>
          <w:b/>
          <w:sz w:val="20"/>
          <w:szCs w:val="28"/>
          <w:lang w:eastAsia="es-MX"/>
        </w:rPr>
        <w:t xml:space="preserve">a series of </w:t>
      </w:r>
      <w:r w:rsidR="00BF5EBC" w:rsidRPr="003279DD">
        <w:rPr>
          <w:rFonts w:ascii="Arial" w:hAnsi="Arial" w:cs="Arial"/>
          <w:b/>
          <w:sz w:val="20"/>
          <w:szCs w:val="28"/>
          <w:lang w:eastAsia="es-MX"/>
        </w:rPr>
        <w:t xml:space="preserve">graffiti </w:t>
      </w:r>
      <w:r w:rsidR="00F23C0B" w:rsidRPr="003279DD">
        <w:rPr>
          <w:rFonts w:ascii="Arial" w:hAnsi="Arial" w:cs="Arial"/>
          <w:b/>
          <w:sz w:val="20"/>
          <w:szCs w:val="28"/>
          <w:lang w:eastAsia="es-MX"/>
        </w:rPr>
        <w:t xml:space="preserve">denouncing </w:t>
      </w:r>
      <w:r w:rsidR="00AC0471" w:rsidRPr="003279DD">
        <w:rPr>
          <w:rFonts w:ascii="Arial" w:hAnsi="Arial" w:cs="Arial"/>
          <w:b/>
          <w:sz w:val="20"/>
          <w:szCs w:val="28"/>
          <w:lang w:eastAsia="es-MX"/>
        </w:rPr>
        <w:t>President Kais Saied</w:t>
      </w:r>
      <w:r w:rsidR="00F23C0B" w:rsidRPr="003279DD">
        <w:rPr>
          <w:rFonts w:ascii="Arial" w:hAnsi="Arial" w:cs="Arial"/>
          <w:b/>
          <w:sz w:val="20"/>
          <w:szCs w:val="28"/>
          <w:lang w:eastAsia="es-MX"/>
        </w:rPr>
        <w:t xml:space="preserve">’s </w:t>
      </w:r>
      <w:r w:rsidR="00AC0471" w:rsidRPr="003279DD">
        <w:rPr>
          <w:rFonts w:ascii="Arial" w:hAnsi="Arial" w:cs="Arial"/>
          <w:b/>
          <w:sz w:val="20"/>
          <w:szCs w:val="28"/>
          <w:lang w:eastAsia="es-MX"/>
        </w:rPr>
        <w:t xml:space="preserve">racist </w:t>
      </w:r>
      <w:r w:rsidR="00DF29EF" w:rsidRPr="003279DD">
        <w:rPr>
          <w:rFonts w:ascii="Arial" w:hAnsi="Arial" w:cs="Arial"/>
          <w:b/>
          <w:sz w:val="20"/>
          <w:szCs w:val="28"/>
          <w:lang w:eastAsia="es-MX"/>
        </w:rPr>
        <w:t>comments</w:t>
      </w:r>
      <w:r w:rsidR="00CD49AE" w:rsidRPr="003279DD">
        <w:rPr>
          <w:rFonts w:ascii="Arial" w:hAnsi="Arial" w:cs="Arial"/>
          <w:b/>
          <w:sz w:val="20"/>
          <w:szCs w:val="28"/>
          <w:lang w:eastAsia="es-MX"/>
        </w:rPr>
        <w:t xml:space="preserve"> </w:t>
      </w:r>
      <w:r w:rsidR="00AC0471" w:rsidRPr="003279DD">
        <w:rPr>
          <w:rFonts w:ascii="Arial" w:hAnsi="Arial" w:cs="Arial"/>
          <w:b/>
          <w:sz w:val="20"/>
          <w:szCs w:val="28"/>
          <w:lang w:eastAsia="es-MX"/>
        </w:rPr>
        <w:t>against sub-Saharan migrants</w:t>
      </w:r>
      <w:r w:rsidR="00CA638B" w:rsidRPr="003279DD">
        <w:rPr>
          <w:rFonts w:ascii="Arial" w:hAnsi="Arial" w:cs="Arial"/>
          <w:b/>
          <w:sz w:val="20"/>
          <w:szCs w:val="28"/>
          <w:lang w:eastAsia="es-MX"/>
        </w:rPr>
        <w:t xml:space="preserve">. </w:t>
      </w:r>
      <w:r w:rsidRPr="003279DD">
        <w:rPr>
          <w:rFonts w:ascii="Arial" w:hAnsi="Arial" w:cs="Arial"/>
          <w:b/>
          <w:sz w:val="20"/>
          <w:szCs w:val="28"/>
          <w:lang w:eastAsia="es-MX"/>
        </w:rPr>
        <w:t>Police</w:t>
      </w:r>
      <w:r w:rsidR="00CA638B" w:rsidRPr="003279DD">
        <w:rPr>
          <w:rFonts w:ascii="Arial" w:hAnsi="Arial" w:cs="Arial"/>
          <w:b/>
          <w:sz w:val="20"/>
          <w:szCs w:val="28"/>
          <w:lang w:eastAsia="es-MX"/>
        </w:rPr>
        <w:t xml:space="preserve"> </w:t>
      </w:r>
      <w:r w:rsidRPr="003279DD">
        <w:rPr>
          <w:rFonts w:ascii="Arial" w:hAnsi="Arial" w:cs="Arial"/>
          <w:b/>
          <w:sz w:val="20"/>
          <w:szCs w:val="28"/>
          <w:lang w:eastAsia="es-MX"/>
        </w:rPr>
        <w:t xml:space="preserve">forces </w:t>
      </w:r>
      <w:r w:rsidR="00CA638B" w:rsidRPr="003279DD">
        <w:rPr>
          <w:rFonts w:ascii="Arial" w:hAnsi="Arial" w:cs="Arial"/>
          <w:b/>
          <w:sz w:val="20"/>
          <w:szCs w:val="28"/>
          <w:lang w:eastAsia="es-MX"/>
        </w:rPr>
        <w:t>arrested</w:t>
      </w:r>
      <w:r w:rsidRPr="003279DD">
        <w:rPr>
          <w:rFonts w:ascii="Arial" w:hAnsi="Arial" w:cs="Arial"/>
          <w:b/>
          <w:sz w:val="20"/>
          <w:szCs w:val="28"/>
          <w:lang w:eastAsia="es-MX"/>
        </w:rPr>
        <w:t xml:space="preserve"> </w:t>
      </w:r>
      <w:r w:rsidR="005B1506" w:rsidRPr="003279DD">
        <w:rPr>
          <w:rFonts w:ascii="Arial" w:hAnsi="Arial" w:cs="Arial"/>
          <w:b/>
          <w:sz w:val="20"/>
          <w:szCs w:val="28"/>
          <w:lang w:eastAsia="es-MX"/>
        </w:rPr>
        <w:t xml:space="preserve">Rached Tamboura </w:t>
      </w:r>
      <w:r w:rsidR="002B675A" w:rsidRPr="003279DD">
        <w:rPr>
          <w:rFonts w:ascii="Arial" w:hAnsi="Arial" w:cs="Arial"/>
          <w:b/>
          <w:sz w:val="20"/>
          <w:szCs w:val="28"/>
          <w:lang w:eastAsia="es-MX"/>
        </w:rPr>
        <w:t xml:space="preserve">late </w:t>
      </w:r>
      <w:r w:rsidR="00F23C0B" w:rsidRPr="003279DD">
        <w:rPr>
          <w:rFonts w:ascii="Arial" w:hAnsi="Arial" w:cs="Arial"/>
          <w:b/>
          <w:sz w:val="20"/>
          <w:szCs w:val="28"/>
          <w:lang w:eastAsia="es-MX"/>
        </w:rPr>
        <w:t>during the night between 17 and 18</w:t>
      </w:r>
      <w:r w:rsidR="00D17C95" w:rsidRPr="003279DD">
        <w:rPr>
          <w:rFonts w:ascii="Arial" w:hAnsi="Arial" w:cs="Arial"/>
          <w:b/>
          <w:sz w:val="20"/>
          <w:szCs w:val="28"/>
          <w:lang w:eastAsia="es-MX"/>
        </w:rPr>
        <w:t xml:space="preserve"> </w:t>
      </w:r>
      <w:r w:rsidR="00AC0471" w:rsidRPr="003279DD">
        <w:rPr>
          <w:rFonts w:ascii="Arial" w:hAnsi="Arial" w:cs="Arial"/>
          <w:b/>
          <w:sz w:val="20"/>
          <w:szCs w:val="28"/>
          <w:lang w:eastAsia="es-MX"/>
        </w:rPr>
        <w:t>July</w:t>
      </w:r>
      <w:r w:rsidR="00CA638B" w:rsidRPr="003279DD">
        <w:rPr>
          <w:rFonts w:ascii="Arial" w:hAnsi="Arial" w:cs="Arial"/>
          <w:b/>
          <w:sz w:val="20"/>
          <w:szCs w:val="28"/>
          <w:lang w:eastAsia="es-MX"/>
        </w:rPr>
        <w:t xml:space="preserve"> </w:t>
      </w:r>
      <w:r w:rsidR="00AC0471" w:rsidRPr="003279DD">
        <w:rPr>
          <w:rFonts w:ascii="Arial" w:hAnsi="Arial" w:cs="Arial"/>
          <w:b/>
          <w:sz w:val="20"/>
          <w:szCs w:val="28"/>
          <w:lang w:eastAsia="es-MX"/>
        </w:rPr>
        <w:t>2023</w:t>
      </w:r>
      <w:r w:rsidR="00F23C0B" w:rsidRPr="003279DD">
        <w:rPr>
          <w:rFonts w:ascii="Arial" w:hAnsi="Arial" w:cs="Arial"/>
          <w:b/>
          <w:sz w:val="20"/>
          <w:szCs w:val="28"/>
          <w:lang w:eastAsia="es-MX"/>
        </w:rPr>
        <w:t xml:space="preserve">, a few hours after he painted the last </w:t>
      </w:r>
      <w:r w:rsidR="00523C97" w:rsidRPr="003279DD">
        <w:rPr>
          <w:rFonts w:ascii="Arial" w:hAnsi="Arial" w:cs="Arial"/>
          <w:b/>
          <w:sz w:val="20"/>
          <w:szCs w:val="28"/>
          <w:lang w:eastAsia="es-MX"/>
        </w:rPr>
        <w:t>one</w:t>
      </w:r>
      <w:r w:rsidR="00764357" w:rsidRPr="003279DD">
        <w:rPr>
          <w:rFonts w:ascii="Arial" w:hAnsi="Arial" w:cs="Arial"/>
          <w:b/>
          <w:sz w:val="20"/>
          <w:szCs w:val="28"/>
          <w:lang w:eastAsia="es-MX"/>
        </w:rPr>
        <w:t>.</w:t>
      </w:r>
      <w:r w:rsidR="00F23C0B" w:rsidRPr="003279DD">
        <w:rPr>
          <w:rFonts w:ascii="Arial" w:hAnsi="Arial" w:cs="Arial"/>
          <w:b/>
          <w:sz w:val="20"/>
          <w:szCs w:val="28"/>
          <w:lang w:eastAsia="es-MX"/>
        </w:rPr>
        <w:t xml:space="preserve"> </w:t>
      </w:r>
      <w:r w:rsidR="00300492" w:rsidRPr="003279DD">
        <w:rPr>
          <w:rFonts w:ascii="Arial" w:hAnsi="Arial" w:cs="Arial"/>
          <w:b/>
          <w:sz w:val="20"/>
          <w:szCs w:val="28"/>
          <w:lang w:eastAsia="es-MX"/>
        </w:rPr>
        <w:t>On 4 December 2023, the Mon</w:t>
      </w:r>
      <w:r w:rsidR="00DA730A" w:rsidRPr="003279DD">
        <w:rPr>
          <w:rFonts w:ascii="Arial" w:hAnsi="Arial" w:cs="Arial"/>
          <w:b/>
          <w:sz w:val="20"/>
          <w:szCs w:val="28"/>
          <w:lang w:eastAsia="es-MX"/>
        </w:rPr>
        <w:t>a</w:t>
      </w:r>
      <w:r w:rsidR="00300492" w:rsidRPr="003279DD">
        <w:rPr>
          <w:rFonts w:ascii="Arial" w:hAnsi="Arial" w:cs="Arial"/>
          <w:b/>
          <w:sz w:val="20"/>
          <w:szCs w:val="28"/>
          <w:lang w:eastAsia="es-MX"/>
        </w:rPr>
        <w:t xml:space="preserve">stir Court of First </w:t>
      </w:r>
      <w:r w:rsidR="003F5D64" w:rsidRPr="003279DD">
        <w:rPr>
          <w:rFonts w:ascii="Arial" w:hAnsi="Arial" w:cs="Arial"/>
          <w:b/>
          <w:sz w:val="20"/>
          <w:szCs w:val="28"/>
          <w:lang w:eastAsia="es-MX"/>
        </w:rPr>
        <w:t>Instance</w:t>
      </w:r>
      <w:r w:rsidR="00150B17" w:rsidRPr="003279DD">
        <w:rPr>
          <w:rFonts w:ascii="Arial" w:hAnsi="Arial" w:cs="Arial"/>
          <w:b/>
          <w:sz w:val="20"/>
          <w:szCs w:val="28"/>
          <w:lang w:eastAsia="es-MX"/>
        </w:rPr>
        <w:t xml:space="preserve"> convicted and sentenced him to </w:t>
      </w:r>
      <w:r w:rsidR="00127569" w:rsidRPr="003279DD">
        <w:rPr>
          <w:rFonts w:ascii="Arial" w:hAnsi="Arial" w:cs="Arial"/>
          <w:b/>
          <w:sz w:val="20"/>
          <w:szCs w:val="28"/>
          <w:lang w:eastAsia="es-MX"/>
        </w:rPr>
        <w:t>two years</w:t>
      </w:r>
      <w:r w:rsidR="00523C97" w:rsidRPr="003279DD">
        <w:rPr>
          <w:rFonts w:ascii="Arial" w:hAnsi="Arial" w:cs="Arial"/>
          <w:b/>
          <w:sz w:val="20"/>
          <w:szCs w:val="28"/>
          <w:lang w:eastAsia="es-MX"/>
        </w:rPr>
        <w:t xml:space="preserve"> in prison </w:t>
      </w:r>
      <w:r w:rsidR="00150B17" w:rsidRPr="003279DD">
        <w:rPr>
          <w:rFonts w:ascii="Arial" w:hAnsi="Arial" w:cs="Arial"/>
          <w:b/>
          <w:sz w:val="20"/>
          <w:szCs w:val="28"/>
          <w:lang w:eastAsia="es-MX"/>
        </w:rPr>
        <w:t>for</w:t>
      </w:r>
      <w:r w:rsidR="00CA638B" w:rsidRPr="003279DD">
        <w:rPr>
          <w:rFonts w:ascii="Arial" w:hAnsi="Arial" w:cs="Arial"/>
          <w:b/>
          <w:sz w:val="20"/>
          <w:szCs w:val="28"/>
          <w:lang w:eastAsia="es-MX"/>
        </w:rPr>
        <w:t xml:space="preserve"> “committing</w:t>
      </w:r>
      <w:r w:rsidR="002B675A" w:rsidRPr="003279DD">
        <w:rPr>
          <w:rFonts w:ascii="Arial" w:hAnsi="Arial" w:cs="Arial"/>
          <w:b/>
          <w:sz w:val="20"/>
          <w:szCs w:val="28"/>
          <w:lang w:eastAsia="es-MX"/>
        </w:rPr>
        <w:t xml:space="preserve"> an offensive </w:t>
      </w:r>
      <w:r w:rsidR="00CA638B" w:rsidRPr="003279DD">
        <w:rPr>
          <w:rFonts w:ascii="Arial" w:hAnsi="Arial" w:cs="Arial"/>
          <w:b/>
          <w:sz w:val="20"/>
          <w:szCs w:val="28"/>
          <w:lang w:eastAsia="es-MX"/>
        </w:rPr>
        <w:t xml:space="preserve">act against </w:t>
      </w:r>
      <w:r w:rsidR="00CE6822" w:rsidRPr="003279DD">
        <w:rPr>
          <w:rFonts w:ascii="Arial" w:hAnsi="Arial" w:cs="Arial"/>
          <w:b/>
          <w:sz w:val="20"/>
          <w:szCs w:val="28"/>
          <w:lang w:eastAsia="es-MX"/>
        </w:rPr>
        <w:t>the president</w:t>
      </w:r>
      <w:r w:rsidR="00CA638B" w:rsidRPr="003279DD">
        <w:rPr>
          <w:rFonts w:ascii="Arial" w:hAnsi="Arial" w:cs="Arial"/>
          <w:b/>
          <w:sz w:val="20"/>
          <w:szCs w:val="28"/>
          <w:lang w:eastAsia="es-MX"/>
        </w:rPr>
        <w:t>”</w:t>
      </w:r>
      <w:r w:rsidR="00873361" w:rsidRPr="003279DD">
        <w:rPr>
          <w:rFonts w:ascii="Arial" w:hAnsi="Arial" w:cs="Arial"/>
          <w:b/>
          <w:sz w:val="20"/>
          <w:szCs w:val="28"/>
          <w:lang w:eastAsia="es-MX"/>
        </w:rPr>
        <w:t xml:space="preserve"> </w:t>
      </w:r>
      <w:r w:rsidR="00150B17" w:rsidRPr="003279DD">
        <w:rPr>
          <w:rFonts w:ascii="Arial" w:hAnsi="Arial" w:cs="Arial"/>
          <w:b/>
          <w:sz w:val="20"/>
          <w:szCs w:val="28"/>
          <w:lang w:eastAsia="es-MX"/>
        </w:rPr>
        <w:t>and</w:t>
      </w:r>
      <w:r w:rsidR="00677672" w:rsidRPr="003279DD">
        <w:rPr>
          <w:rFonts w:ascii="Arial" w:hAnsi="Arial" w:cs="Arial"/>
          <w:b/>
          <w:sz w:val="20"/>
          <w:szCs w:val="28"/>
          <w:lang w:eastAsia="es-MX"/>
        </w:rPr>
        <w:t xml:space="preserve"> “producing and promoting false news</w:t>
      </w:r>
      <w:r w:rsidR="00DF7755" w:rsidRPr="003279DD">
        <w:rPr>
          <w:rFonts w:ascii="Arial" w:hAnsi="Arial" w:cs="Arial"/>
          <w:b/>
          <w:sz w:val="20"/>
          <w:szCs w:val="28"/>
          <w:lang w:eastAsia="es-MX"/>
        </w:rPr>
        <w:t xml:space="preserve"> </w:t>
      </w:r>
      <w:r w:rsidR="00677672" w:rsidRPr="003279DD">
        <w:rPr>
          <w:rFonts w:ascii="Arial" w:hAnsi="Arial" w:cs="Arial"/>
          <w:b/>
          <w:sz w:val="20"/>
          <w:szCs w:val="28"/>
          <w:lang w:eastAsia="es-MX"/>
        </w:rPr>
        <w:t xml:space="preserve">with the aim of infringing on the rights of others, harming public security or national </w:t>
      </w:r>
      <w:r w:rsidR="00150B17" w:rsidRPr="003279DD">
        <w:rPr>
          <w:rFonts w:ascii="Arial" w:hAnsi="Arial" w:cs="Arial"/>
          <w:b/>
          <w:sz w:val="20"/>
          <w:szCs w:val="28"/>
          <w:lang w:eastAsia="es-MX"/>
        </w:rPr>
        <w:t>defence</w:t>
      </w:r>
      <w:r w:rsidR="00677672" w:rsidRPr="003279DD">
        <w:rPr>
          <w:rFonts w:ascii="Arial" w:hAnsi="Arial" w:cs="Arial"/>
          <w:b/>
          <w:sz w:val="20"/>
          <w:szCs w:val="28"/>
          <w:lang w:eastAsia="es-MX"/>
        </w:rPr>
        <w:t>, or spreading terror among the population</w:t>
      </w:r>
      <w:r w:rsidR="00DF7755" w:rsidRPr="003279DD">
        <w:rPr>
          <w:rFonts w:ascii="Arial" w:hAnsi="Arial" w:cs="Arial"/>
          <w:b/>
          <w:sz w:val="20"/>
          <w:szCs w:val="28"/>
          <w:lang w:eastAsia="es-MX"/>
        </w:rPr>
        <w:t>”</w:t>
      </w:r>
      <w:r w:rsidR="00150B17" w:rsidRPr="003279DD">
        <w:rPr>
          <w:rFonts w:ascii="Arial" w:hAnsi="Arial" w:cs="Arial"/>
          <w:b/>
          <w:sz w:val="20"/>
          <w:szCs w:val="28"/>
          <w:lang w:eastAsia="es-MX"/>
        </w:rPr>
        <w:t xml:space="preserve"> under article 67 of the penal code and article 24 of Decree law 54 respectively</w:t>
      </w:r>
      <w:r w:rsidRPr="003279DD">
        <w:rPr>
          <w:rFonts w:ascii="Arial" w:hAnsi="Arial" w:cs="Arial"/>
          <w:b/>
          <w:sz w:val="20"/>
          <w:szCs w:val="28"/>
          <w:lang w:eastAsia="es-MX"/>
        </w:rPr>
        <w:t>.</w:t>
      </w:r>
      <w:r w:rsidR="00127569" w:rsidRPr="003279DD">
        <w:rPr>
          <w:rFonts w:ascii="Arial" w:hAnsi="Arial" w:cs="Arial"/>
          <w:b/>
          <w:sz w:val="20"/>
          <w:szCs w:val="28"/>
          <w:lang w:eastAsia="es-MX"/>
        </w:rPr>
        <w:t xml:space="preserve"> </w:t>
      </w:r>
      <w:r w:rsidR="00334E0A" w:rsidRPr="003279DD">
        <w:rPr>
          <w:rFonts w:ascii="Arial" w:hAnsi="Arial" w:cs="Arial"/>
          <w:b/>
          <w:sz w:val="20"/>
          <w:szCs w:val="28"/>
          <w:lang w:eastAsia="es-MX"/>
        </w:rPr>
        <w:t xml:space="preserve">Rached Tamboura </w:t>
      </w:r>
      <w:r w:rsidR="00942532" w:rsidRPr="003279DD">
        <w:rPr>
          <w:rFonts w:ascii="Arial" w:hAnsi="Arial" w:cs="Arial"/>
          <w:b/>
          <w:sz w:val="20"/>
          <w:szCs w:val="28"/>
          <w:lang w:eastAsia="es-MX"/>
        </w:rPr>
        <w:t>is currently</w:t>
      </w:r>
      <w:r w:rsidR="00334E0A" w:rsidRPr="003279DD">
        <w:rPr>
          <w:rFonts w:ascii="Arial" w:hAnsi="Arial" w:cs="Arial"/>
          <w:b/>
          <w:sz w:val="20"/>
          <w:szCs w:val="28"/>
          <w:lang w:eastAsia="es-MX"/>
        </w:rPr>
        <w:t xml:space="preserve"> imprisoned</w:t>
      </w:r>
      <w:r w:rsidR="00942532" w:rsidRPr="003279DD">
        <w:rPr>
          <w:rFonts w:ascii="Arial" w:hAnsi="Arial" w:cs="Arial"/>
          <w:b/>
          <w:sz w:val="20"/>
          <w:szCs w:val="28"/>
          <w:lang w:eastAsia="es-MX"/>
        </w:rPr>
        <w:t xml:space="preserve"> in the Monastir prison where he </w:t>
      </w:r>
      <w:r w:rsidR="006D195E" w:rsidRPr="003279DD">
        <w:rPr>
          <w:rFonts w:ascii="Arial" w:hAnsi="Arial" w:cs="Arial"/>
          <w:b/>
          <w:sz w:val="20"/>
          <w:szCs w:val="28"/>
          <w:lang w:eastAsia="es-MX"/>
        </w:rPr>
        <w:t xml:space="preserve">is actively protesting </w:t>
      </w:r>
      <w:r w:rsidR="0009733D" w:rsidRPr="003279DD">
        <w:rPr>
          <w:rFonts w:ascii="Arial" w:hAnsi="Arial" w:cs="Arial"/>
          <w:b/>
          <w:sz w:val="20"/>
          <w:szCs w:val="28"/>
          <w:lang w:eastAsia="es-MX"/>
        </w:rPr>
        <w:t>his arrest</w:t>
      </w:r>
      <w:r w:rsidR="006D195E" w:rsidRPr="003279DD">
        <w:rPr>
          <w:rFonts w:ascii="Arial" w:hAnsi="Arial" w:cs="Arial"/>
          <w:b/>
          <w:sz w:val="20"/>
          <w:szCs w:val="28"/>
          <w:lang w:eastAsia="es-MX"/>
        </w:rPr>
        <w:t>.</w:t>
      </w:r>
      <w:r w:rsidR="00A258C7" w:rsidRPr="003279DD">
        <w:rPr>
          <w:rFonts w:ascii="Arial" w:hAnsi="Arial" w:cs="Arial"/>
          <w:b/>
          <w:sz w:val="20"/>
          <w:szCs w:val="28"/>
          <w:lang w:eastAsia="es-MX"/>
        </w:rPr>
        <w:t xml:space="preserve"> </w:t>
      </w:r>
      <w:r w:rsidR="00CD1740" w:rsidRPr="003279DD">
        <w:rPr>
          <w:rFonts w:ascii="Arial" w:hAnsi="Arial" w:cs="Arial"/>
          <w:b/>
          <w:sz w:val="20"/>
          <w:szCs w:val="28"/>
          <w:lang w:eastAsia="es-MX"/>
        </w:rPr>
        <w:t xml:space="preserve">Tunisian authorities must immediately release Rached Tamboura </w:t>
      </w:r>
      <w:r w:rsidR="005F71F9" w:rsidRPr="003279DD">
        <w:rPr>
          <w:rFonts w:ascii="Arial" w:hAnsi="Arial" w:cs="Arial"/>
          <w:b/>
          <w:sz w:val="20"/>
          <w:szCs w:val="28"/>
          <w:lang w:eastAsia="es-MX"/>
        </w:rPr>
        <w:t xml:space="preserve">and </w:t>
      </w:r>
      <w:r w:rsidR="00150B17" w:rsidRPr="003279DD">
        <w:rPr>
          <w:rFonts w:ascii="Arial" w:hAnsi="Arial" w:cs="Arial"/>
          <w:b/>
          <w:sz w:val="20"/>
          <w:szCs w:val="28"/>
          <w:lang w:eastAsia="es-MX"/>
        </w:rPr>
        <w:t xml:space="preserve">quash his </w:t>
      </w:r>
      <w:r w:rsidR="008640DE" w:rsidRPr="003279DD">
        <w:rPr>
          <w:rFonts w:ascii="Arial" w:hAnsi="Arial" w:cs="Arial"/>
          <w:b/>
          <w:sz w:val="20"/>
          <w:szCs w:val="28"/>
          <w:lang w:eastAsia="es-MX"/>
        </w:rPr>
        <w:t xml:space="preserve">conviction and </w:t>
      </w:r>
      <w:r w:rsidR="00150B17" w:rsidRPr="003279DD">
        <w:rPr>
          <w:rFonts w:ascii="Arial" w:hAnsi="Arial" w:cs="Arial"/>
          <w:b/>
          <w:sz w:val="20"/>
          <w:szCs w:val="28"/>
          <w:lang w:eastAsia="es-MX"/>
        </w:rPr>
        <w:t>sentence</w:t>
      </w:r>
      <w:r w:rsidR="00CD1740" w:rsidRPr="003279DD">
        <w:rPr>
          <w:rFonts w:ascii="Arial" w:hAnsi="Arial" w:cs="Arial"/>
          <w:b/>
          <w:sz w:val="20"/>
          <w:szCs w:val="28"/>
          <w:lang w:eastAsia="es-MX"/>
        </w:rPr>
        <w:t xml:space="preserve"> as </w:t>
      </w:r>
      <w:r w:rsidR="00150B17" w:rsidRPr="003279DD">
        <w:rPr>
          <w:rFonts w:ascii="Arial" w:hAnsi="Arial" w:cs="Arial"/>
          <w:b/>
          <w:sz w:val="20"/>
          <w:szCs w:val="28"/>
          <w:lang w:eastAsia="es-MX"/>
        </w:rPr>
        <w:t>it is</w:t>
      </w:r>
      <w:r w:rsidR="00CD1740" w:rsidRPr="003279DD">
        <w:rPr>
          <w:rFonts w:ascii="Arial" w:hAnsi="Arial" w:cs="Arial"/>
          <w:b/>
          <w:sz w:val="20"/>
          <w:szCs w:val="28"/>
          <w:lang w:eastAsia="es-MX"/>
        </w:rPr>
        <w:t xml:space="preserve"> based </w:t>
      </w:r>
      <w:r w:rsidR="007937AE" w:rsidRPr="003279DD">
        <w:rPr>
          <w:rFonts w:ascii="Arial" w:hAnsi="Arial" w:cs="Arial"/>
          <w:b/>
          <w:sz w:val="20"/>
          <w:szCs w:val="28"/>
          <w:lang w:eastAsia="es-MX"/>
        </w:rPr>
        <w:t xml:space="preserve">solely </w:t>
      </w:r>
      <w:r w:rsidR="00CD1740" w:rsidRPr="003279DD">
        <w:rPr>
          <w:rFonts w:ascii="Arial" w:hAnsi="Arial" w:cs="Arial"/>
          <w:b/>
          <w:sz w:val="20"/>
          <w:szCs w:val="28"/>
          <w:lang w:eastAsia="es-MX"/>
        </w:rPr>
        <w:t>on the peaceful exercise of his right to freedom of expression.</w:t>
      </w:r>
    </w:p>
    <w:p w14:paraId="1D03E755" w14:textId="77777777" w:rsidR="005D2C37" w:rsidRPr="003279DD" w:rsidRDefault="005D2C37" w:rsidP="00980425">
      <w:pPr>
        <w:spacing w:after="0" w:line="240" w:lineRule="auto"/>
        <w:ind w:left="-283"/>
        <w:rPr>
          <w:rFonts w:ascii="Arial" w:hAnsi="Arial" w:cs="Arial"/>
          <w:b/>
          <w:sz w:val="20"/>
          <w:szCs w:val="28"/>
          <w:lang w:eastAsia="es-MX"/>
        </w:rPr>
      </w:pPr>
    </w:p>
    <w:p w14:paraId="39CE7462"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20F9DCE" w14:textId="77777777" w:rsidR="005D2C37" w:rsidRPr="003279DD" w:rsidRDefault="005D2C37" w:rsidP="00A258C7">
      <w:pPr>
        <w:autoSpaceDE w:val="0"/>
        <w:autoSpaceDN w:val="0"/>
        <w:adjustRightInd w:val="0"/>
        <w:spacing w:after="0" w:line="240" w:lineRule="auto"/>
        <w:rPr>
          <w:rFonts w:ascii="Arial" w:hAnsi="Arial" w:cs="Arial"/>
          <w:sz w:val="20"/>
          <w:szCs w:val="28"/>
          <w:lang w:eastAsia="es-MX"/>
        </w:rPr>
      </w:pPr>
    </w:p>
    <w:p w14:paraId="49C5F54E" w14:textId="77777777" w:rsidR="00942532" w:rsidRPr="003279DD" w:rsidRDefault="00942532" w:rsidP="00942532">
      <w:pPr>
        <w:spacing w:after="0" w:line="240" w:lineRule="auto"/>
        <w:ind w:left="-283"/>
        <w:jc w:val="right"/>
        <w:rPr>
          <w:rFonts w:cs="Arial"/>
          <w:b/>
          <w:i/>
          <w:sz w:val="19"/>
          <w:szCs w:val="19"/>
          <w:u w:val="single"/>
        </w:rPr>
      </w:pPr>
      <w:r w:rsidRPr="003279DD">
        <w:rPr>
          <w:rFonts w:cs="Arial"/>
          <w:b/>
          <w:i/>
          <w:sz w:val="19"/>
          <w:szCs w:val="19"/>
          <w:u w:val="single"/>
        </w:rPr>
        <w:t>President of the Republic Kais Saied</w:t>
      </w:r>
    </w:p>
    <w:p w14:paraId="4A608747" w14:textId="77777777" w:rsidR="00942532" w:rsidRPr="003279DD" w:rsidRDefault="00942532" w:rsidP="00942532">
      <w:pPr>
        <w:spacing w:after="0" w:line="240" w:lineRule="auto"/>
        <w:ind w:left="-283"/>
        <w:jc w:val="right"/>
        <w:rPr>
          <w:rFonts w:cs="Arial"/>
          <w:bCs/>
          <w:i/>
          <w:sz w:val="19"/>
          <w:szCs w:val="19"/>
          <w:lang w:val="fr-FR"/>
        </w:rPr>
      </w:pPr>
      <w:r w:rsidRPr="003279DD">
        <w:rPr>
          <w:rFonts w:cs="Arial"/>
          <w:bCs/>
          <w:i/>
          <w:sz w:val="19"/>
          <w:szCs w:val="19"/>
          <w:lang w:val="fr-FR"/>
        </w:rPr>
        <w:t>Route de la Goulette</w:t>
      </w:r>
    </w:p>
    <w:p w14:paraId="743295BE" w14:textId="77777777" w:rsidR="00942532" w:rsidRPr="003279DD" w:rsidRDefault="00942532" w:rsidP="00942532">
      <w:pPr>
        <w:spacing w:after="0" w:line="240" w:lineRule="auto"/>
        <w:ind w:left="-283"/>
        <w:jc w:val="right"/>
        <w:rPr>
          <w:rFonts w:cs="Arial"/>
          <w:bCs/>
          <w:i/>
          <w:sz w:val="19"/>
          <w:szCs w:val="19"/>
          <w:lang w:val="fr-FR"/>
        </w:rPr>
      </w:pPr>
      <w:r w:rsidRPr="003279DD">
        <w:rPr>
          <w:rFonts w:cs="Arial"/>
          <w:bCs/>
          <w:i/>
          <w:sz w:val="19"/>
          <w:szCs w:val="19"/>
          <w:lang w:val="fr-FR"/>
        </w:rPr>
        <w:t>Site archéologique de Carthage, Tunisie</w:t>
      </w:r>
    </w:p>
    <w:p w14:paraId="53A789E4" w14:textId="77777777" w:rsidR="00942532" w:rsidRPr="003279DD" w:rsidRDefault="00942532" w:rsidP="00942532">
      <w:pPr>
        <w:spacing w:after="0" w:line="240" w:lineRule="auto"/>
        <w:ind w:left="-283"/>
        <w:jc w:val="right"/>
        <w:rPr>
          <w:rFonts w:cs="Arial"/>
          <w:bCs/>
          <w:i/>
          <w:sz w:val="19"/>
          <w:szCs w:val="19"/>
        </w:rPr>
      </w:pPr>
      <w:r w:rsidRPr="003279DD">
        <w:rPr>
          <w:rFonts w:cs="Arial"/>
          <w:bCs/>
          <w:i/>
          <w:sz w:val="19"/>
          <w:szCs w:val="19"/>
        </w:rPr>
        <w:t>Email: contact@carthage.tn</w:t>
      </w:r>
    </w:p>
    <w:p w14:paraId="5D61D102" w14:textId="77777777" w:rsidR="00942532" w:rsidRPr="003279DD" w:rsidRDefault="00942532" w:rsidP="00942532">
      <w:pPr>
        <w:spacing w:after="0" w:line="240" w:lineRule="auto"/>
        <w:ind w:left="-283"/>
        <w:jc w:val="right"/>
        <w:rPr>
          <w:rFonts w:cs="Arial"/>
          <w:bCs/>
          <w:i/>
          <w:sz w:val="19"/>
          <w:szCs w:val="19"/>
        </w:rPr>
      </w:pPr>
      <w:r w:rsidRPr="003279DD">
        <w:rPr>
          <w:rFonts w:cs="Arial"/>
          <w:bCs/>
          <w:i/>
          <w:sz w:val="19"/>
          <w:szCs w:val="19"/>
        </w:rPr>
        <w:t>Twitter: @TnPresidency</w:t>
      </w:r>
    </w:p>
    <w:p w14:paraId="778720AA" w14:textId="77777777" w:rsidR="00A258C7" w:rsidRPr="003279DD" w:rsidRDefault="00A258C7" w:rsidP="003279DD">
      <w:pPr>
        <w:spacing w:after="0" w:line="240" w:lineRule="auto"/>
        <w:ind w:left="-283"/>
        <w:rPr>
          <w:rFonts w:cs="Arial"/>
          <w:i/>
          <w:sz w:val="19"/>
          <w:szCs w:val="19"/>
        </w:rPr>
      </w:pPr>
    </w:p>
    <w:p w14:paraId="3FD02A72" w14:textId="08567304" w:rsidR="002F393C" w:rsidRPr="003279DD" w:rsidRDefault="00942532" w:rsidP="00980425">
      <w:pPr>
        <w:spacing w:after="0" w:line="240" w:lineRule="auto"/>
        <w:ind w:left="-283"/>
        <w:rPr>
          <w:rFonts w:cs="Arial"/>
          <w:i/>
          <w:sz w:val="19"/>
          <w:szCs w:val="19"/>
        </w:rPr>
      </w:pPr>
      <w:r w:rsidRPr="003279DD">
        <w:rPr>
          <w:rFonts w:cs="Arial"/>
          <w:i/>
          <w:sz w:val="19"/>
          <w:szCs w:val="19"/>
        </w:rPr>
        <w:t>Your Excellency,</w:t>
      </w:r>
    </w:p>
    <w:p w14:paraId="42F3113E" w14:textId="77777777" w:rsidR="002F393C" w:rsidRPr="003279DD" w:rsidRDefault="002F393C" w:rsidP="00980425">
      <w:pPr>
        <w:spacing w:after="0" w:line="240" w:lineRule="auto"/>
        <w:ind w:left="-283"/>
        <w:rPr>
          <w:rFonts w:cs="Arial"/>
          <w:i/>
          <w:sz w:val="19"/>
          <w:szCs w:val="19"/>
        </w:rPr>
      </w:pPr>
    </w:p>
    <w:p w14:paraId="7A463218" w14:textId="3A2F5ABC" w:rsidR="002F393C" w:rsidRPr="003279DD" w:rsidRDefault="00942532" w:rsidP="002F393C">
      <w:pPr>
        <w:spacing w:after="0" w:line="240" w:lineRule="auto"/>
        <w:ind w:left="-283"/>
        <w:rPr>
          <w:rFonts w:cs="Arial"/>
          <w:i/>
          <w:sz w:val="19"/>
          <w:szCs w:val="19"/>
        </w:rPr>
      </w:pPr>
      <w:r w:rsidRPr="003279DD">
        <w:rPr>
          <w:rFonts w:cs="Arial"/>
          <w:i/>
          <w:sz w:val="19"/>
          <w:szCs w:val="19"/>
        </w:rPr>
        <w:t>I</w:t>
      </w:r>
      <w:r w:rsidR="0054233D" w:rsidRPr="003279DD">
        <w:rPr>
          <w:rFonts w:cs="Arial"/>
          <w:i/>
          <w:sz w:val="19"/>
          <w:szCs w:val="19"/>
        </w:rPr>
        <w:t xml:space="preserve"> write to you to express my grave concern over the ongoing arbitrary </w:t>
      </w:r>
      <w:r w:rsidR="0009733D" w:rsidRPr="003279DD">
        <w:rPr>
          <w:rFonts w:cs="Arial"/>
          <w:i/>
          <w:sz w:val="19"/>
          <w:szCs w:val="19"/>
        </w:rPr>
        <w:t>detention of</w:t>
      </w:r>
      <w:r w:rsidR="0054233D" w:rsidRPr="003279DD">
        <w:rPr>
          <w:rFonts w:cs="Arial"/>
          <w:i/>
          <w:sz w:val="19"/>
          <w:szCs w:val="19"/>
        </w:rPr>
        <w:t xml:space="preserve"> </w:t>
      </w:r>
      <w:r w:rsidR="00FB72CF" w:rsidRPr="003279DD">
        <w:rPr>
          <w:rFonts w:cs="Arial"/>
          <w:i/>
          <w:sz w:val="19"/>
          <w:szCs w:val="19"/>
        </w:rPr>
        <w:t>artist Rached Tamboura</w:t>
      </w:r>
      <w:r w:rsidR="006E3F4B" w:rsidRPr="003279DD">
        <w:rPr>
          <w:rFonts w:cs="Arial"/>
          <w:i/>
          <w:sz w:val="19"/>
          <w:szCs w:val="19"/>
        </w:rPr>
        <w:t xml:space="preserve"> </w:t>
      </w:r>
      <w:r w:rsidR="00745BE8" w:rsidRPr="003279DD">
        <w:rPr>
          <w:rFonts w:cs="Arial"/>
          <w:i/>
          <w:sz w:val="19"/>
          <w:szCs w:val="19"/>
        </w:rPr>
        <w:t>solely for peacefully voicing his critical opinion through art</w:t>
      </w:r>
      <w:r w:rsidR="00FB72CF" w:rsidRPr="003279DD">
        <w:rPr>
          <w:rFonts w:cs="Arial"/>
          <w:i/>
          <w:sz w:val="19"/>
          <w:szCs w:val="19"/>
        </w:rPr>
        <w:t xml:space="preserve">. </w:t>
      </w:r>
      <w:r w:rsidR="00035B67" w:rsidRPr="003279DD">
        <w:rPr>
          <w:rFonts w:cs="Arial"/>
          <w:i/>
          <w:sz w:val="19"/>
          <w:szCs w:val="19"/>
        </w:rPr>
        <w:t>His conviction is in contravention of</w:t>
      </w:r>
      <w:r w:rsidR="00A258C7" w:rsidRPr="003279DD">
        <w:rPr>
          <w:rFonts w:cs="Arial"/>
          <w:i/>
          <w:sz w:val="19"/>
          <w:szCs w:val="19"/>
        </w:rPr>
        <w:t xml:space="preserve"> </w:t>
      </w:r>
      <w:r w:rsidR="00001680" w:rsidRPr="003279DD">
        <w:rPr>
          <w:rFonts w:cs="Arial"/>
          <w:i/>
          <w:sz w:val="19"/>
          <w:szCs w:val="19"/>
        </w:rPr>
        <w:t xml:space="preserve">international human rights </w:t>
      </w:r>
      <w:r w:rsidR="00071DEA" w:rsidRPr="003279DD">
        <w:rPr>
          <w:rFonts w:cs="Arial"/>
          <w:i/>
          <w:sz w:val="19"/>
          <w:szCs w:val="19"/>
        </w:rPr>
        <w:t>treaties</w:t>
      </w:r>
      <w:r w:rsidR="002B3B6A" w:rsidRPr="003279DD">
        <w:rPr>
          <w:rFonts w:cs="Arial"/>
          <w:i/>
          <w:sz w:val="19"/>
          <w:szCs w:val="19"/>
        </w:rPr>
        <w:t xml:space="preserve"> including </w:t>
      </w:r>
      <w:r w:rsidR="00001680" w:rsidRPr="003279DD">
        <w:rPr>
          <w:rFonts w:cs="Arial"/>
          <w:i/>
          <w:sz w:val="19"/>
          <w:szCs w:val="19"/>
        </w:rPr>
        <w:t>article</w:t>
      </w:r>
      <w:r w:rsidR="004B3EE7" w:rsidRPr="003279DD">
        <w:rPr>
          <w:rFonts w:cs="Arial"/>
          <w:i/>
          <w:sz w:val="19"/>
          <w:szCs w:val="19"/>
        </w:rPr>
        <w:t xml:space="preserve"> 19 of the </w:t>
      </w:r>
      <w:hyperlink r:id="rId8" w:history="1">
        <w:r w:rsidR="004B3EE7" w:rsidRPr="003279DD">
          <w:rPr>
            <w:rStyle w:val="Hyperlink"/>
            <w:rFonts w:cs="Arial"/>
            <w:i/>
            <w:sz w:val="19"/>
            <w:szCs w:val="19"/>
          </w:rPr>
          <w:t>International Covenant on Civil and Political Rights</w:t>
        </w:r>
      </w:hyperlink>
      <w:r w:rsidR="002B3B6A" w:rsidRPr="003279DD">
        <w:rPr>
          <w:rFonts w:cs="Arial"/>
          <w:i/>
          <w:sz w:val="19"/>
          <w:szCs w:val="19"/>
        </w:rPr>
        <w:t xml:space="preserve"> and article 9 of the </w:t>
      </w:r>
      <w:hyperlink r:id="rId9" w:history="1">
        <w:r w:rsidR="002B3B6A" w:rsidRPr="003279DD">
          <w:rPr>
            <w:rStyle w:val="Hyperlink"/>
            <w:rFonts w:cs="Arial"/>
            <w:i/>
            <w:sz w:val="19"/>
            <w:szCs w:val="19"/>
          </w:rPr>
          <w:t>African Charter on Human and Peoples’ Rights</w:t>
        </w:r>
      </w:hyperlink>
      <w:r w:rsidR="002B3B6A" w:rsidRPr="003279DD">
        <w:rPr>
          <w:rFonts w:cs="Arial"/>
          <w:i/>
          <w:sz w:val="19"/>
          <w:szCs w:val="19"/>
        </w:rPr>
        <w:t xml:space="preserve"> to which Tunisia is a state party.</w:t>
      </w:r>
    </w:p>
    <w:p w14:paraId="23F7C5E9" w14:textId="77777777" w:rsidR="002F393C" w:rsidRPr="003279DD" w:rsidRDefault="002F393C" w:rsidP="0009733D">
      <w:pPr>
        <w:spacing w:after="0" w:line="240" w:lineRule="auto"/>
        <w:ind w:left="-283"/>
        <w:rPr>
          <w:rFonts w:cs="Arial"/>
          <w:i/>
          <w:sz w:val="19"/>
          <w:szCs w:val="19"/>
        </w:rPr>
      </w:pPr>
    </w:p>
    <w:p w14:paraId="6B9073C6" w14:textId="151559D7" w:rsidR="002F393C" w:rsidRPr="003279DD" w:rsidRDefault="00CE01A9" w:rsidP="002F393C">
      <w:pPr>
        <w:spacing w:after="0" w:line="240" w:lineRule="auto"/>
        <w:ind w:left="-283"/>
        <w:rPr>
          <w:rFonts w:cs="Arial"/>
          <w:i/>
          <w:sz w:val="19"/>
          <w:szCs w:val="19"/>
        </w:rPr>
      </w:pPr>
      <w:r w:rsidRPr="003279DD">
        <w:rPr>
          <w:rFonts w:cs="Arial"/>
          <w:i/>
          <w:sz w:val="19"/>
          <w:szCs w:val="19"/>
        </w:rPr>
        <w:t>On 1</w:t>
      </w:r>
      <w:r w:rsidR="002B675A" w:rsidRPr="003279DD">
        <w:rPr>
          <w:rFonts w:cs="Arial"/>
          <w:i/>
          <w:sz w:val="19"/>
          <w:szCs w:val="19"/>
        </w:rPr>
        <w:t xml:space="preserve">8 </w:t>
      </w:r>
      <w:r w:rsidRPr="003279DD">
        <w:rPr>
          <w:rFonts w:cs="Arial"/>
          <w:i/>
          <w:sz w:val="19"/>
          <w:szCs w:val="19"/>
        </w:rPr>
        <w:t>July</w:t>
      </w:r>
      <w:r w:rsidR="00632F81" w:rsidRPr="003279DD">
        <w:rPr>
          <w:rFonts w:cs="Arial"/>
          <w:i/>
          <w:sz w:val="19"/>
          <w:szCs w:val="19"/>
        </w:rPr>
        <w:t xml:space="preserve"> 2023 s</w:t>
      </w:r>
      <w:r w:rsidR="00672122" w:rsidRPr="003279DD">
        <w:rPr>
          <w:rFonts w:cs="Arial"/>
          <w:i/>
          <w:sz w:val="19"/>
          <w:szCs w:val="19"/>
        </w:rPr>
        <w:t xml:space="preserve">ecurity forces arrested Rached Tamboura </w:t>
      </w:r>
      <w:r w:rsidR="00CF4A31" w:rsidRPr="003279DD">
        <w:rPr>
          <w:rFonts w:cs="Arial"/>
          <w:i/>
          <w:sz w:val="19"/>
          <w:szCs w:val="19"/>
        </w:rPr>
        <w:t xml:space="preserve">after he painted a </w:t>
      </w:r>
      <w:r w:rsidR="002B675A" w:rsidRPr="003279DD">
        <w:rPr>
          <w:rFonts w:cs="Arial"/>
          <w:i/>
          <w:sz w:val="19"/>
          <w:szCs w:val="19"/>
        </w:rPr>
        <w:t>series of graffiti</w:t>
      </w:r>
      <w:r w:rsidR="00CF4A31" w:rsidRPr="003279DD">
        <w:rPr>
          <w:rFonts w:cs="Arial"/>
          <w:i/>
          <w:sz w:val="19"/>
          <w:szCs w:val="19"/>
        </w:rPr>
        <w:t xml:space="preserve"> </w:t>
      </w:r>
      <w:r w:rsidR="00FA67E6" w:rsidRPr="003279DD">
        <w:rPr>
          <w:rFonts w:cs="Arial"/>
          <w:i/>
          <w:sz w:val="19"/>
          <w:szCs w:val="19"/>
        </w:rPr>
        <w:t xml:space="preserve">drawings </w:t>
      </w:r>
      <w:r w:rsidR="00CF4A31" w:rsidRPr="003279DD">
        <w:rPr>
          <w:rFonts w:cs="Arial"/>
          <w:i/>
          <w:sz w:val="19"/>
          <w:szCs w:val="19"/>
        </w:rPr>
        <w:t xml:space="preserve">of </w:t>
      </w:r>
      <w:r w:rsidR="002F393C" w:rsidRPr="003279DD">
        <w:rPr>
          <w:rFonts w:cs="Arial"/>
          <w:i/>
          <w:sz w:val="19"/>
          <w:szCs w:val="19"/>
        </w:rPr>
        <w:t xml:space="preserve">yourself, President Kais Saied, </w:t>
      </w:r>
      <w:r w:rsidR="002B675A" w:rsidRPr="003279DD">
        <w:rPr>
          <w:rFonts w:cs="Arial"/>
          <w:i/>
          <w:sz w:val="19"/>
          <w:szCs w:val="19"/>
        </w:rPr>
        <w:t xml:space="preserve">on </w:t>
      </w:r>
      <w:r w:rsidR="00FA67E6" w:rsidRPr="003279DD">
        <w:rPr>
          <w:rFonts w:cs="Arial"/>
          <w:i/>
          <w:sz w:val="19"/>
          <w:szCs w:val="19"/>
        </w:rPr>
        <w:t xml:space="preserve">the </w:t>
      </w:r>
      <w:r w:rsidR="002B675A" w:rsidRPr="003279DD">
        <w:rPr>
          <w:rFonts w:cs="Arial"/>
          <w:i/>
          <w:sz w:val="19"/>
          <w:szCs w:val="19"/>
        </w:rPr>
        <w:t>wall of the local authorities building</w:t>
      </w:r>
      <w:r w:rsidR="002F393C" w:rsidRPr="003279DD">
        <w:rPr>
          <w:rFonts w:cs="Arial"/>
          <w:i/>
          <w:sz w:val="19"/>
          <w:szCs w:val="19"/>
        </w:rPr>
        <w:t>.</w:t>
      </w:r>
      <w:r w:rsidR="00FA61D6" w:rsidRPr="003279DD">
        <w:rPr>
          <w:rFonts w:cs="Arial"/>
          <w:i/>
          <w:sz w:val="19"/>
          <w:szCs w:val="19"/>
        </w:rPr>
        <w:t xml:space="preserve"> </w:t>
      </w:r>
      <w:r w:rsidR="00A7552E" w:rsidRPr="003279DD">
        <w:rPr>
          <w:rFonts w:cs="Arial"/>
          <w:i/>
          <w:sz w:val="19"/>
          <w:szCs w:val="19"/>
        </w:rPr>
        <w:t xml:space="preserve">The </w:t>
      </w:r>
      <w:r w:rsidR="002B675A" w:rsidRPr="003279DD">
        <w:rPr>
          <w:rFonts w:cs="Arial"/>
          <w:i/>
          <w:sz w:val="19"/>
          <w:szCs w:val="19"/>
        </w:rPr>
        <w:t>series of graffiti mean</w:t>
      </w:r>
      <w:r w:rsidR="00FA67E6" w:rsidRPr="003279DD">
        <w:rPr>
          <w:rFonts w:cs="Arial"/>
          <w:i/>
          <w:sz w:val="19"/>
          <w:szCs w:val="19"/>
        </w:rPr>
        <w:t>t</w:t>
      </w:r>
      <w:r w:rsidR="002B675A" w:rsidRPr="003279DD">
        <w:rPr>
          <w:rFonts w:cs="Arial"/>
          <w:i/>
          <w:sz w:val="19"/>
          <w:szCs w:val="19"/>
        </w:rPr>
        <w:t xml:space="preserve"> to denounce</w:t>
      </w:r>
      <w:r w:rsidR="00A7552E" w:rsidRPr="003279DD">
        <w:rPr>
          <w:rFonts w:cs="Arial"/>
          <w:i/>
          <w:sz w:val="19"/>
          <w:szCs w:val="19"/>
        </w:rPr>
        <w:t xml:space="preserve"> </w:t>
      </w:r>
      <w:hyperlink r:id="rId10" w:anchor=":~:text=Tunisian%20authorities%20should%20ensure%20an,February%2C%20Amnesty%20International%20said%20today." w:history="1">
        <w:r w:rsidR="00A7552E" w:rsidRPr="003279DD">
          <w:rPr>
            <w:rStyle w:val="Hyperlink"/>
            <w:rFonts w:cs="Arial"/>
            <w:i/>
            <w:sz w:val="19"/>
            <w:szCs w:val="19"/>
          </w:rPr>
          <w:t>comments</w:t>
        </w:r>
      </w:hyperlink>
      <w:r w:rsidR="00A7552E" w:rsidRPr="003279DD">
        <w:rPr>
          <w:rFonts w:cs="Arial"/>
          <w:i/>
          <w:sz w:val="19"/>
          <w:szCs w:val="19"/>
        </w:rPr>
        <w:t xml:space="preserve"> made </w:t>
      </w:r>
      <w:r w:rsidR="002F393C" w:rsidRPr="003279DD">
        <w:rPr>
          <w:rFonts w:cs="Arial"/>
          <w:i/>
          <w:sz w:val="19"/>
          <w:szCs w:val="19"/>
        </w:rPr>
        <w:t xml:space="preserve">by yourself </w:t>
      </w:r>
      <w:r w:rsidR="00A7552E" w:rsidRPr="003279DD">
        <w:rPr>
          <w:rFonts w:cs="Arial"/>
          <w:i/>
          <w:sz w:val="19"/>
          <w:szCs w:val="19"/>
        </w:rPr>
        <w:t>on</w:t>
      </w:r>
      <w:r w:rsidR="002F393C" w:rsidRPr="003279DD">
        <w:rPr>
          <w:rFonts w:cs="Arial"/>
          <w:i/>
          <w:sz w:val="19"/>
          <w:szCs w:val="19"/>
        </w:rPr>
        <w:t xml:space="preserve"> </w:t>
      </w:r>
      <w:r w:rsidR="00CF3ADE" w:rsidRPr="003279DD">
        <w:rPr>
          <w:rFonts w:cs="Arial"/>
          <w:i/>
          <w:sz w:val="19"/>
          <w:szCs w:val="19"/>
        </w:rPr>
        <w:t>21</w:t>
      </w:r>
      <w:r w:rsidR="002F393C" w:rsidRPr="003279DD">
        <w:rPr>
          <w:rFonts w:cs="Arial"/>
          <w:i/>
          <w:sz w:val="19"/>
          <w:szCs w:val="19"/>
        </w:rPr>
        <w:t xml:space="preserve"> </w:t>
      </w:r>
      <w:r w:rsidR="00CF3ADE" w:rsidRPr="003279DD">
        <w:rPr>
          <w:rFonts w:cs="Arial"/>
          <w:i/>
          <w:sz w:val="19"/>
          <w:szCs w:val="19"/>
        </w:rPr>
        <w:t xml:space="preserve">February </w:t>
      </w:r>
      <w:r w:rsidR="00E26536" w:rsidRPr="003279DD">
        <w:rPr>
          <w:rFonts w:cs="Arial"/>
          <w:i/>
          <w:sz w:val="19"/>
          <w:szCs w:val="19"/>
        </w:rPr>
        <w:t>during a National Security Council meeting</w:t>
      </w:r>
      <w:r w:rsidR="002F393C" w:rsidRPr="003279DD">
        <w:rPr>
          <w:rFonts w:cs="Arial"/>
          <w:i/>
          <w:sz w:val="19"/>
          <w:szCs w:val="19"/>
        </w:rPr>
        <w:t>,</w:t>
      </w:r>
      <w:r w:rsidR="00E26536" w:rsidRPr="003279DD">
        <w:rPr>
          <w:rFonts w:cs="Arial"/>
          <w:i/>
          <w:sz w:val="19"/>
          <w:szCs w:val="19"/>
        </w:rPr>
        <w:t xml:space="preserve"> </w:t>
      </w:r>
      <w:r w:rsidR="006D195E" w:rsidRPr="003279DD">
        <w:rPr>
          <w:rFonts w:cs="Arial"/>
          <w:i/>
          <w:sz w:val="19"/>
          <w:szCs w:val="19"/>
        </w:rPr>
        <w:t xml:space="preserve">along with the </w:t>
      </w:r>
      <w:hyperlink r:id="rId11" w:history="1">
        <w:r w:rsidR="006D195E" w:rsidRPr="003279DD">
          <w:rPr>
            <w:rStyle w:val="Hyperlink"/>
            <w:rFonts w:cs="Arial"/>
            <w:i/>
            <w:sz w:val="19"/>
            <w:szCs w:val="19"/>
          </w:rPr>
          <w:t>Memorandum of Understanding signed with the European Union</w:t>
        </w:r>
      </w:hyperlink>
      <w:r w:rsidR="006D195E" w:rsidRPr="003279DD">
        <w:rPr>
          <w:rFonts w:cs="Arial"/>
          <w:i/>
          <w:sz w:val="19"/>
          <w:szCs w:val="19"/>
        </w:rPr>
        <w:t xml:space="preserve"> </w:t>
      </w:r>
      <w:r w:rsidR="002F393C" w:rsidRPr="003279DD">
        <w:rPr>
          <w:rFonts w:cs="Arial"/>
          <w:i/>
          <w:sz w:val="19"/>
          <w:szCs w:val="19"/>
        </w:rPr>
        <w:t xml:space="preserve">on migration, </w:t>
      </w:r>
      <w:r w:rsidR="006C639A" w:rsidRPr="003279DD">
        <w:rPr>
          <w:rFonts w:cs="Arial"/>
          <w:i/>
          <w:sz w:val="19"/>
          <w:szCs w:val="19"/>
        </w:rPr>
        <w:t xml:space="preserve">which </w:t>
      </w:r>
      <w:r w:rsidR="00E26536" w:rsidRPr="003279DD">
        <w:rPr>
          <w:rFonts w:cs="Arial"/>
          <w:i/>
          <w:sz w:val="19"/>
          <w:szCs w:val="19"/>
        </w:rPr>
        <w:t>triggered an upsurge in anti-Black racist violence</w:t>
      </w:r>
      <w:r w:rsidR="00FA67E6" w:rsidRPr="003279DD">
        <w:rPr>
          <w:rFonts w:cs="Arial"/>
          <w:i/>
          <w:sz w:val="19"/>
          <w:szCs w:val="19"/>
        </w:rPr>
        <w:t xml:space="preserve"> in the country</w:t>
      </w:r>
      <w:r w:rsidR="006C639A" w:rsidRPr="003279DD">
        <w:rPr>
          <w:rFonts w:cs="Arial"/>
          <w:i/>
          <w:sz w:val="19"/>
          <w:szCs w:val="19"/>
        </w:rPr>
        <w:t>.</w:t>
      </w:r>
      <w:r w:rsidR="00FA67E6" w:rsidRPr="003279DD">
        <w:rPr>
          <w:rFonts w:cs="Arial"/>
          <w:i/>
          <w:sz w:val="19"/>
          <w:szCs w:val="19"/>
        </w:rPr>
        <w:t xml:space="preserve"> </w:t>
      </w:r>
    </w:p>
    <w:p w14:paraId="552395AB" w14:textId="77777777" w:rsidR="002F393C" w:rsidRPr="003279DD" w:rsidRDefault="002F393C" w:rsidP="002F393C">
      <w:pPr>
        <w:spacing w:after="0" w:line="240" w:lineRule="auto"/>
        <w:ind w:left="-283"/>
        <w:rPr>
          <w:rFonts w:cs="Arial"/>
          <w:i/>
          <w:sz w:val="19"/>
          <w:szCs w:val="19"/>
        </w:rPr>
      </w:pPr>
    </w:p>
    <w:p w14:paraId="7C8B2325" w14:textId="4266F5FD" w:rsidR="002F393C" w:rsidRPr="003279DD" w:rsidRDefault="003311D6" w:rsidP="002F393C">
      <w:pPr>
        <w:spacing w:after="0" w:line="240" w:lineRule="auto"/>
        <w:ind w:left="-283"/>
        <w:rPr>
          <w:rFonts w:cs="Arial"/>
          <w:i/>
          <w:sz w:val="19"/>
          <w:szCs w:val="19"/>
        </w:rPr>
      </w:pPr>
      <w:r w:rsidRPr="003279DD">
        <w:rPr>
          <w:rFonts w:cs="Arial"/>
          <w:i/>
          <w:sz w:val="19"/>
          <w:szCs w:val="19"/>
        </w:rPr>
        <w:t xml:space="preserve">People </w:t>
      </w:r>
      <w:r w:rsidR="002F393C" w:rsidRPr="003279DD">
        <w:rPr>
          <w:rFonts w:cs="Arial"/>
          <w:i/>
          <w:sz w:val="19"/>
          <w:szCs w:val="19"/>
        </w:rPr>
        <w:t xml:space="preserve">have the right to express their dissent and should not be arbitrarily </w:t>
      </w:r>
      <w:r w:rsidR="00CB497C" w:rsidRPr="003279DD">
        <w:rPr>
          <w:rFonts w:cs="Arial"/>
          <w:i/>
          <w:sz w:val="19"/>
          <w:szCs w:val="19"/>
        </w:rPr>
        <w:t>detained</w:t>
      </w:r>
      <w:r w:rsidR="002F393C" w:rsidRPr="003279DD">
        <w:rPr>
          <w:rFonts w:cs="Arial"/>
          <w:i/>
          <w:sz w:val="19"/>
          <w:szCs w:val="19"/>
        </w:rPr>
        <w:t xml:space="preserve"> for exercising their rights. </w:t>
      </w:r>
    </w:p>
    <w:p w14:paraId="4BBEB24E" w14:textId="77777777" w:rsidR="002F393C" w:rsidRPr="003279DD" w:rsidRDefault="002F393C" w:rsidP="002F393C">
      <w:pPr>
        <w:spacing w:after="0" w:line="240" w:lineRule="auto"/>
        <w:ind w:left="-283"/>
        <w:rPr>
          <w:rFonts w:cs="Arial"/>
          <w:i/>
          <w:sz w:val="19"/>
          <w:szCs w:val="19"/>
        </w:rPr>
      </w:pPr>
    </w:p>
    <w:p w14:paraId="64DEBF8F" w14:textId="59D49756" w:rsidR="00842C17" w:rsidRPr="003279DD" w:rsidRDefault="004B2EA5" w:rsidP="0009733D">
      <w:pPr>
        <w:spacing w:after="0" w:line="240" w:lineRule="auto"/>
        <w:ind w:left="-283"/>
        <w:rPr>
          <w:rFonts w:cs="Arial"/>
          <w:i/>
          <w:sz w:val="19"/>
          <w:szCs w:val="19"/>
        </w:rPr>
      </w:pPr>
      <w:r w:rsidRPr="003279DD">
        <w:rPr>
          <w:rFonts w:cs="Arial"/>
          <w:i/>
          <w:sz w:val="19"/>
          <w:szCs w:val="19"/>
        </w:rPr>
        <w:t>On 31 January 2024</w:t>
      </w:r>
      <w:r w:rsidR="001C065E" w:rsidRPr="003279DD">
        <w:rPr>
          <w:rFonts w:cs="Arial"/>
          <w:i/>
          <w:sz w:val="19"/>
          <w:szCs w:val="19"/>
        </w:rPr>
        <w:t xml:space="preserve">, the Monastir Court of Appeals confirmed </w:t>
      </w:r>
      <w:r w:rsidR="00AC3D29" w:rsidRPr="003279DD">
        <w:rPr>
          <w:rFonts w:cs="Arial"/>
          <w:i/>
          <w:sz w:val="19"/>
          <w:szCs w:val="19"/>
        </w:rPr>
        <w:t>Rached Tamboura</w:t>
      </w:r>
      <w:r w:rsidR="001C065E" w:rsidRPr="003279DD">
        <w:rPr>
          <w:rFonts w:cs="Arial"/>
          <w:i/>
          <w:sz w:val="19"/>
          <w:szCs w:val="19"/>
        </w:rPr>
        <w:t>’s</w:t>
      </w:r>
      <w:r w:rsidR="00AC3D29" w:rsidRPr="003279DD">
        <w:rPr>
          <w:rFonts w:cs="Arial"/>
          <w:i/>
          <w:sz w:val="19"/>
          <w:szCs w:val="19"/>
        </w:rPr>
        <w:t xml:space="preserve"> </w:t>
      </w:r>
      <w:r w:rsidR="00FA67E6" w:rsidRPr="003279DD">
        <w:rPr>
          <w:rFonts w:cs="Arial"/>
          <w:i/>
          <w:sz w:val="19"/>
          <w:szCs w:val="19"/>
        </w:rPr>
        <w:t>two-year sentence</w:t>
      </w:r>
      <w:r w:rsidR="00736E1D" w:rsidRPr="003279DD">
        <w:rPr>
          <w:rFonts w:cs="Arial"/>
          <w:i/>
          <w:sz w:val="19"/>
          <w:szCs w:val="19"/>
        </w:rPr>
        <w:t xml:space="preserve"> after a preliminary sentencing in December 2023</w:t>
      </w:r>
      <w:r w:rsidR="00FA67E6" w:rsidRPr="003279DD">
        <w:rPr>
          <w:rFonts w:cs="Arial"/>
          <w:i/>
          <w:sz w:val="19"/>
          <w:szCs w:val="19"/>
        </w:rPr>
        <w:t xml:space="preserve"> for “committing an offensive act against the president” and “producing and promoting false news with the aim of infringing on the rights of others, harming public security or national defence, or spreading terror among the population” under article 67 of the penal code and article 24 of Decree law 54 respectively.</w:t>
      </w:r>
    </w:p>
    <w:p w14:paraId="24B722E1" w14:textId="77777777" w:rsidR="006D195E" w:rsidRPr="003279DD" w:rsidRDefault="006D195E" w:rsidP="0009733D">
      <w:pPr>
        <w:spacing w:after="0" w:line="240" w:lineRule="auto"/>
        <w:jc w:val="both"/>
        <w:rPr>
          <w:rFonts w:cs="Arial"/>
          <w:i/>
          <w:sz w:val="19"/>
          <w:szCs w:val="19"/>
        </w:rPr>
      </w:pPr>
    </w:p>
    <w:p w14:paraId="37AD26DA" w14:textId="5DE43FD6" w:rsidR="00842C17" w:rsidRPr="003279DD" w:rsidRDefault="00842C17" w:rsidP="0009733D">
      <w:pPr>
        <w:spacing w:after="0" w:line="240" w:lineRule="auto"/>
        <w:ind w:left="-283"/>
        <w:jc w:val="both"/>
        <w:rPr>
          <w:rFonts w:cs="Arial"/>
          <w:b/>
          <w:i/>
          <w:sz w:val="19"/>
          <w:szCs w:val="19"/>
        </w:rPr>
      </w:pPr>
      <w:r w:rsidRPr="003279DD">
        <w:rPr>
          <w:rFonts w:cs="Arial"/>
          <w:b/>
          <w:i/>
          <w:sz w:val="19"/>
          <w:szCs w:val="19"/>
        </w:rPr>
        <w:t xml:space="preserve">I </w:t>
      </w:r>
      <w:r w:rsidR="009D08A4" w:rsidRPr="003279DD">
        <w:rPr>
          <w:rFonts w:cs="Arial"/>
          <w:b/>
          <w:i/>
          <w:sz w:val="19"/>
          <w:szCs w:val="19"/>
        </w:rPr>
        <w:t xml:space="preserve">therefore </w:t>
      </w:r>
      <w:r w:rsidRPr="003279DD">
        <w:rPr>
          <w:rFonts w:cs="Arial"/>
          <w:b/>
          <w:i/>
          <w:sz w:val="19"/>
          <w:szCs w:val="19"/>
        </w:rPr>
        <w:t>urge you to immediately</w:t>
      </w:r>
      <w:r w:rsidR="006D195E" w:rsidRPr="003279DD">
        <w:rPr>
          <w:rFonts w:cs="Arial"/>
          <w:b/>
          <w:i/>
          <w:sz w:val="19"/>
          <w:szCs w:val="19"/>
        </w:rPr>
        <w:t xml:space="preserve"> release</w:t>
      </w:r>
      <w:r w:rsidRPr="003279DD">
        <w:rPr>
          <w:rFonts w:cs="Arial"/>
          <w:b/>
          <w:i/>
          <w:sz w:val="19"/>
          <w:szCs w:val="19"/>
        </w:rPr>
        <w:t xml:space="preserve"> Rached Tamboura</w:t>
      </w:r>
      <w:r w:rsidR="00A22919" w:rsidRPr="003279DD">
        <w:rPr>
          <w:rFonts w:cs="Arial"/>
          <w:b/>
          <w:i/>
          <w:sz w:val="19"/>
          <w:szCs w:val="19"/>
        </w:rPr>
        <w:t xml:space="preserve"> and </w:t>
      </w:r>
      <w:r w:rsidR="00DA4A6E" w:rsidRPr="003279DD">
        <w:rPr>
          <w:rFonts w:cs="Arial"/>
          <w:b/>
          <w:i/>
          <w:sz w:val="19"/>
          <w:szCs w:val="19"/>
        </w:rPr>
        <w:t>t</w:t>
      </w:r>
      <w:r w:rsidR="00834542" w:rsidRPr="003279DD">
        <w:rPr>
          <w:rFonts w:cs="Arial"/>
          <w:b/>
          <w:i/>
          <w:sz w:val="19"/>
          <w:szCs w:val="19"/>
        </w:rPr>
        <w:t>o</w:t>
      </w:r>
      <w:r w:rsidR="00DA4A6E" w:rsidRPr="003279DD">
        <w:rPr>
          <w:rFonts w:cs="Arial"/>
          <w:b/>
          <w:i/>
          <w:sz w:val="19"/>
          <w:szCs w:val="19"/>
        </w:rPr>
        <w:t xml:space="preserve"> </w:t>
      </w:r>
      <w:r w:rsidR="00A22919" w:rsidRPr="003279DD">
        <w:rPr>
          <w:rFonts w:cs="Arial"/>
          <w:b/>
          <w:i/>
          <w:sz w:val="19"/>
          <w:szCs w:val="19"/>
        </w:rPr>
        <w:t>quash his conviction</w:t>
      </w:r>
      <w:r w:rsidR="00F54913" w:rsidRPr="003279DD">
        <w:rPr>
          <w:rFonts w:cs="Arial"/>
          <w:b/>
          <w:i/>
          <w:sz w:val="19"/>
          <w:szCs w:val="19"/>
        </w:rPr>
        <w:t xml:space="preserve"> </w:t>
      </w:r>
      <w:r w:rsidR="00834542" w:rsidRPr="003279DD">
        <w:rPr>
          <w:rFonts w:cs="Arial"/>
          <w:b/>
          <w:i/>
          <w:sz w:val="19"/>
          <w:szCs w:val="19"/>
        </w:rPr>
        <w:t xml:space="preserve">and sentence </w:t>
      </w:r>
      <w:r w:rsidR="00BE764A" w:rsidRPr="003279DD">
        <w:rPr>
          <w:rFonts w:cs="Arial"/>
          <w:b/>
          <w:i/>
          <w:sz w:val="19"/>
          <w:szCs w:val="19"/>
        </w:rPr>
        <w:t xml:space="preserve">as it </w:t>
      </w:r>
      <w:r w:rsidR="0009733D" w:rsidRPr="003279DD">
        <w:rPr>
          <w:rFonts w:cs="Arial"/>
          <w:b/>
          <w:i/>
          <w:sz w:val="19"/>
          <w:szCs w:val="19"/>
        </w:rPr>
        <w:t>is based</w:t>
      </w:r>
      <w:r w:rsidRPr="003279DD">
        <w:rPr>
          <w:rFonts w:cs="Arial"/>
          <w:b/>
          <w:i/>
          <w:sz w:val="19"/>
          <w:szCs w:val="19"/>
        </w:rPr>
        <w:t xml:space="preserve"> </w:t>
      </w:r>
      <w:r w:rsidR="00834542" w:rsidRPr="003279DD">
        <w:rPr>
          <w:rFonts w:cs="Arial"/>
          <w:b/>
          <w:i/>
          <w:sz w:val="19"/>
          <w:szCs w:val="19"/>
        </w:rPr>
        <w:t xml:space="preserve">solely </w:t>
      </w:r>
      <w:r w:rsidRPr="003279DD">
        <w:rPr>
          <w:rFonts w:cs="Arial"/>
          <w:b/>
          <w:i/>
          <w:sz w:val="19"/>
          <w:szCs w:val="19"/>
        </w:rPr>
        <w:t xml:space="preserve">on the </w:t>
      </w:r>
      <w:r w:rsidR="00834542" w:rsidRPr="003279DD">
        <w:rPr>
          <w:rFonts w:cs="Arial"/>
          <w:b/>
          <w:i/>
          <w:sz w:val="19"/>
          <w:szCs w:val="19"/>
        </w:rPr>
        <w:t xml:space="preserve">peaceful </w:t>
      </w:r>
      <w:r w:rsidRPr="003279DD">
        <w:rPr>
          <w:rFonts w:cs="Arial"/>
          <w:b/>
          <w:i/>
          <w:sz w:val="19"/>
          <w:szCs w:val="19"/>
        </w:rPr>
        <w:t xml:space="preserve">exercise of his right to freedom of expression </w:t>
      </w:r>
      <w:r w:rsidR="0009733D" w:rsidRPr="003279DD">
        <w:rPr>
          <w:rFonts w:cs="Arial"/>
          <w:b/>
          <w:i/>
          <w:sz w:val="19"/>
          <w:szCs w:val="19"/>
        </w:rPr>
        <w:t>and activism</w:t>
      </w:r>
      <w:r w:rsidRPr="003279DD">
        <w:rPr>
          <w:rFonts w:cs="Arial"/>
          <w:b/>
          <w:i/>
          <w:sz w:val="19"/>
          <w:szCs w:val="19"/>
        </w:rPr>
        <w:t>.</w:t>
      </w:r>
      <w:r w:rsidR="00970B78" w:rsidRPr="003279DD">
        <w:rPr>
          <w:i/>
          <w:sz w:val="19"/>
          <w:szCs w:val="19"/>
        </w:rPr>
        <w:t xml:space="preserve"> </w:t>
      </w:r>
      <w:r w:rsidR="00970B78" w:rsidRPr="003279DD">
        <w:rPr>
          <w:rFonts w:cs="Arial"/>
          <w:b/>
          <w:i/>
          <w:sz w:val="19"/>
          <w:szCs w:val="19"/>
        </w:rPr>
        <w:t xml:space="preserve">Pending his release, ensure that he has access to adequate healthcare, in compliance with </w:t>
      </w:r>
      <w:r w:rsidR="00AB36EC" w:rsidRPr="003279DD">
        <w:rPr>
          <w:rFonts w:cs="Arial"/>
          <w:b/>
          <w:i/>
          <w:sz w:val="19"/>
          <w:szCs w:val="19"/>
        </w:rPr>
        <w:t xml:space="preserve">international standards and </w:t>
      </w:r>
      <w:r w:rsidR="00970B78" w:rsidRPr="003279DD">
        <w:rPr>
          <w:rFonts w:cs="Arial"/>
          <w:b/>
          <w:i/>
          <w:sz w:val="19"/>
          <w:szCs w:val="19"/>
        </w:rPr>
        <w:t>medical ethics, including the principles of confidentiality, autonomy, and informed consent. Moreover, I call on you to cease your targeted arrests of critics for the peaceful exercise of their right to freedom of expression</w:t>
      </w:r>
      <w:r w:rsidR="00EF0D4D" w:rsidRPr="003279DD">
        <w:rPr>
          <w:rFonts w:cs="Arial"/>
          <w:b/>
          <w:i/>
          <w:sz w:val="19"/>
          <w:szCs w:val="19"/>
        </w:rPr>
        <w:t xml:space="preserve">. </w:t>
      </w:r>
    </w:p>
    <w:p w14:paraId="63C7BACB" w14:textId="77777777" w:rsidR="00EA68CE" w:rsidRPr="003279DD" w:rsidRDefault="00EA68CE" w:rsidP="00A258C7">
      <w:pPr>
        <w:spacing w:after="0" w:line="240" w:lineRule="auto"/>
        <w:rPr>
          <w:rFonts w:cs="Arial"/>
          <w:i/>
          <w:sz w:val="19"/>
          <w:szCs w:val="19"/>
        </w:rPr>
      </w:pPr>
    </w:p>
    <w:p w14:paraId="1C73342D" w14:textId="6AC5C181" w:rsidR="007851CE" w:rsidRPr="003279DD" w:rsidRDefault="005D2C37" w:rsidP="008D2EFC">
      <w:pPr>
        <w:spacing w:after="0" w:line="240" w:lineRule="auto"/>
        <w:ind w:left="-283"/>
        <w:rPr>
          <w:rFonts w:cs="Arial"/>
          <w:i/>
          <w:sz w:val="19"/>
          <w:szCs w:val="19"/>
        </w:rPr>
      </w:pPr>
      <w:r w:rsidRPr="003279DD">
        <w:rPr>
          <w:rFonts w:cs="Arial"/>
          <w:i/>
          <w:sz w:val="19"/>
          <w:szCs w:val="19"/>
        </w:rPr>
        <w:t>Yours sincerely,</w:t>
      </w:r>
    </w:p>
    <w:p w14:paraId="206AF159"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83D107A" w14:textId="412768AD" w:rsidR="005D2C37" w:rsidRDefault="005D2C37" w:rsidP="00980425">
      <w:pPr>
        <w:spacing w:line="240" w:lineRule="auto"/>
        <w:rPr>
          <w:rFonts w:ascii="Arial" w:hAnsi="Arial" w:cs="Arial"/>
        </w:rPr>
      </w:pPr>
    </w:p>
    <w:p w14:paraId="15B252EE" w14:textId="289F1299" w:rsidR="005B676D" w:rsidRPr="009D1642" w:rsidRDefault="00842C17" w:rsidP="002B306E">
      <w:pPr>
        <w:spacing w:line="240" w:lineRule="auto"/>
        <w:rPr>
          <w:rFonts w:asciiTheme="minorBidi" w:hAnsiTheme="minorBidi" w:cstheme="minorBidi"/>
          <w:sz w:val="20"/>
          <w:szCs w:val="28"/>
          <w:lang w:eastAsia="en-US"/>
        </w:rPr>
      </w:pPr>
      <w:r w:rsidRPr="009D1642">
        <w:rPr>
          <w:rFonts w:asciiTheme="minorBidi" w:hAnsiTheme="minorBidi" w:cstheme="minorBidi"/>
          <w:sz w:val="20"/>
          <w:szCs w:val="22"/>
          <w:lang w:eastAsia="en-US"/>
        </w:rPr>
        <w:t>Rached Tamboura (28) is an artist and student in Tunisia’s Arabic Calligraphy University</w:t>
      </w:r>
      <w:r w:rsidR="005B676D" w:rsidRPr="009D1642">
        <w:rPr>
          <w:rFonts w:asciiTheme="minorBidi" w:hAnsiTheme="minorBidi" w:cstheme="minorBidi"/>
          <w:sz w:val="20"/>
          <w:szCs w:val="22"/>
          <w:lang w:eastAsia="en-US"/>
        </w:rPr>
        <w:t xml:space="preserve"> in Tunis</w:t>
      </w:r>
      <w:r w:rsidRPr="009D1642">
        <w:rPr>
          <w:rFonts w:asciiTheme="minorBidi" w:hAnsiTheme="minorBidi" w:cstheme="minorBidi"/>
          <w:sz w:val="20"/>
          <w:szCs w:val="22"/>
          <w:lang w:eastAsia="en-US"/>
        </w:rPr>
        <w:t>.</w:t>
      </w:r>
    </w:p>
    <w:p w14:paraId="2E337976" w14:textId="066FD36A" w:rsidR="00D23D90" w:rsidRPr="009D1642" w:rsidRDefault="0049234E" w:rsidP="002B306E">
      <w:pPr>
        <w:spacing w:line="240" w:lineRule="auto"/>
        <w:rPr>
          <w:rFonts w:asciiTheme="minorBidi" w:hAnsiTheme="minorBidi" w:cstheme="minorBidi"/>
          <w:sz w:val="20"/>
          <w:szCs w:val="28"/>
          <w:lang w:eastAsia="en-US"/>
        </w:rPr>
      </w:pPr>
      <w:r w:rsidRPr="009D1642">
        <w:rPr>
          <w:rFonts w:asciiTheme="minorBidi" w:hAnsiTheme="minorBidi" w:cstheme="minorBidi"/>
          <w:sz w:val="20"/>
          <w:szCs w:val="28"/>
          <w:lang w:eastAsia="en-US"/>
        </w:rPr>
        <w:t>The p</w:t>
      </w:r>
      <w:r w:rsidR="10C47691" w:rsidRPr="009D1642">
        <w:rPr>
          <w:rFonts w:asciiTheme="minorBidi" w:hAnsiTheme="minorBidi" w:cstheme="minorBidi"/>
          <w:sz w:val="20"/>
          <w:szCs w:val="28"/>
          <w:lang w:eastAsia="en-US"/>
        </w:rPr>
        <w:t>olice</w:t>
      </w:r>
      <w:r w:rsidR="521F915F" w:rsidRPr="009D1642">
        <w:rPr>
          <w:rFonts w:asciiTheme="minorBidi" w:hAnsiTheme="minorBidi" w:cstheme="minorBidi"/>
          <w:sz w:val="20"/>
          <w:szCs w:val="28"/>
          <w:lang w:eastAsia="en-US"/>
        </w:rPr>
        <w:t xml:space="preserve"> arrested him on </w:t>
      </w:r>
      <w:r w:rsidR="007632D0" w:rsidRPr="009D1642">
        <w:rPr>
          <w:rFonts w:asciiTheme="minorBidi" w:hAnsiTheme="minorBidi" w:cstheme="minorBidi"/>
          <w:sz w:val="20"/>
          <w:szCs w:val="28"/>
          <w:lang w:eastAsia="en-US"/>
        </w:rPr>
        <w:t xml:space="preserve">the night </w:t>
      </w:r>
      <w:r w:rsidR="00384288" w:rsidRPr="009D1642">
        <w:rPr>
          <w:rFonts w:asciiTheme="minorBidi" w:hAnsiTheme="minorBidi" w:cstheme="minorBidi"/>
          <w:sz w:val="20"/>
          <w:szCs w:val="28"/>
          <w:lang w:eastAsia="en-US"/>
        </w:rPr>
        <w:t>between</w:t>
      </w:r>
      <w:r w:rsidR="007632D0" w:rsidRPr="009D1642">
        <w:rPr>
          <w:rFonts w:asciiTheme="minorBidi" w:hAnsiTheme="minorBidi" w:cstheme="minorBidi"/>
          <w:sz w:val="20"/>
          <w:szCs w:val="28"/>
          <w:lang w:eastAsia="en-US"/>
        </w:rPr>
        <w:t xml:space="preserve"> </w:t>
      </w:r>
      <w:r w:rsidR="521F915F" w:rsidRPr="009D1642">
        <w:rPr>
          <w:rFonts w:asciiTheme="minorBidi" w:hAnsiTheme="minorBidi" w:cstheme="minorBidi"/>
          <w:sz w:val="20"/>
          <w:szCs w:val="28"/>
          <w:lang w:eastAsia="en-US"/>
        </w:rPr>
        <w:t>17</w:t>
      </w:r>
      <w:r w:rsidR="00384288" w:rsidRPr="009D1642">
        <w:rPr>
          <w:rFonts w:asciiTheme="minorBidi" w:hAnsiTheme="minorBidi" w:cstheme="minorBidi"/>
          <w:sz w:val="20"/>
          <w:szCs w:val="28"/>
          <w:lang w:eastAsia="en-US"/>
        </w:rPr>
        <w:t xml:space="preserve"> and 18</w:t>
      </w:r>
      <w:r w:rsidR="521F915F" w:rsidRPr="009D1642">
        <w:rPr>
          <w:rFonts w:asciiTheme="minorBidi" w:hAnsiTheme="minorBidi" w:cstheme="minorBidi"/>
          <w:sz w:val="20"/>
          <w:szCs w:val="28"/>
          <w:lang w:eastAsia="en-US"/>
        </w:rPr>
        <w:t xml:space="preserve"> July 2023</w:t>
      </w:r>
      <w:r w:rsidR="005B676D" w:rsidRPr="009D1642">
        <w:rPr>
          <w:rFonts w:asciiTheme="minorBidi" w:hAnsiTheme="minorBidi" w:cstheme="minorBidi"/>
          <w:sz w:val="20"/>
          <w:szCs w:val="28"/>
          <w:lang w:eastAsia="en-US"/>
        </w:rPr>
        <w:t xml:space="preserve"> after being alerted by the delegation representative in Monastir</w:t>
      </w:r>
      <w:r w:rsidR="521F915F" w:rsidRPr="009D1642">
        <w:rPr>
          <w:rFonts w:asciiTheme="minorBidi" w:hAnsiTheme="minorBidi" w:cstheme="minorBidi"/>
          <w:sz w:val="20"/>
          <w:szCs w:val="28"/>
          <w:lang w:eastAsia="en-US"/>
        </w:rPr>
        <w:t xml:space="preserve"> and </w:t>
      </w:r>
      <w:r w:rsidR="5EFB0D8E" w:rsidRPr="009D1642">
        <w:rPr>
          <w:rFonts w:asciiTheme="minorBidi" w:hAnsiTheme="minorBidi" w:cstheme="minorBidi"/>
          <w:sz w:val="20"/>
          <w:szCs w:val="28"/>
          <w:lang w:eastAsia="en-US"/>
        </w:rPr>
        <w:t xml:space="preserve">detained him for </w:t>
      </w:r>
      <w:r w:rsidR="00384288" w:rsidRPr="009D1642">
        <w:rPr>
          <w:rFonts w:asciiTheme="minorBidi" w:hAnsiTheme="minorBidi" w:cstheme="minorBidi"/>
          <w:sz w:val="20"/>
          <w:szCs w:val="28"/>
          <w:lang w:eastAsia="en-US"/>
        </w:rPr>
        <w:t>2</w:t>
      </w:r>
      <w:r w:rsidR="5EFB0D8E" w:rsidRPr="009D1642">
        <w:rPr>
          <w:rFonts w:asciiTheme="minorBidi" w:hAnsiTheme="minorBidi" w:cstheme="minorBidi"/>
          <w:sz w:val="20"/>
          <w:szCs w:val="28"/>
          <w:lang w:eastAsia="en-US"/>
        </w:rPr>
        <w:t xml:space="preserve"> days pending investigation for </w:t>
      </w:r>
      <w:r w:rsidR="002246F2" w:rsidRPr="009D1642">
        <w:rPr>
          <w:rFonts w:asciiTheme="minorBidi" w:hAnsiTheme="minorBidi" w:cstheme="minorBidi"/>
          <w:sz w:val="20"/>
          <w:szCs w:val="28"/>
          <w:lang w:eastAsia="en-US"/>
        </w:rPr>
        <w:t>a series of graffiti drawings that</w:t>
      </w:r>
      <w:r w:rsidR="5EFB0D8E" w:rsidRPr="009D1642">
        <w:rPr>
          <w:rFonts w:asciiTheme="minorBidi" w:hAnsiTheme="minorBidi" w:cstheme="minorBidi"/>
          <w:sz w:val="20"/>
          <w:szCs w:val="28"/>
          <w:lang w:eastAsia="en-US"/>
        </w:rPr>
        <w:t xml:space="preserve"> he painted criticizing President Kais Saied </w:t>
      </w:r>
      <w:r w:rsidR="5BB25668" w:rsidRPr="009D1642">
        <w:rPr>
          <w:rFonts w:asciiTheme="minorBidi" w:hAnsiTheme="minorBidi" w:cstheme="minorBidi"/>
          <w:sz w:val="20"/>
          <w:szCs w:val="28"/>
          <w:lang w:eastAsia="en-US"/>
        </w:rPr>
        <w:t xml:space="preserve">after racist </w:t>
      </w:r>
      <w:r w:rsidR="003908D0" w:rsidRPr="009D1642">
        <w:rPr>
          <w:rFonts w:asciiTheme="minorBidi" w:hAnsiTheme="minorBidi" w:cstheme="minorBidi"/>
          <w:sz w:val="20"/>
          <w:szCs w:val="28"/>
          <w:lang w:eastAsia="en-US"/>
        </w:rPr>
        <w:t xml:space="preserve">remarks </w:t>
      </w:r>
      <w:r w:rsidR="5BB25668" w:rsidRPr="009D1642">
        <w:rPr>
          <w:rFonts w:asciiTheme="minorBidi" w:hAnsiTheme="minorBidi" w:cstheme="minorBidi"/>
          <w:sz w:val="20"/>
          <w:szCs w:val="28"/>
          <w:lang w:eastAsia="en-US"/>
        </w:rPr>
        <w:t xml:space="preserve">he made targeting sub-Saharan migrants in February 2023 which </w:t>
      </w:r>
      <w:hyperlink r:id="rId12">
        <w:r w:rsidR="5BB25668" w:rsidRPr="009D1642">
          <w:rPr>
            <w:rStyle w:val="Hyperlink"/>
            <w:rFonts w:asciiTheme="minorBidi" w:hAnsiTheme="minorBidi" w:cstheme="minorBidi"/>
            <w:sz w:val="20"/>
            <w:szCs w:val="28"/>
            <w:lang w:eastAsia="en-US"/>
          </w:rPr>
          <w:t>sparked a wave of hatred and racism</w:t>
        </w:r>
      </w:hyperlink>
      <w:r w:rsidR="5BB25668" w:rsidRPr="009D1642">
        <w:rPr>
          <w:rFonts w:asciiTheme="minorBidi" w:hAnsiTheme="minorBidi" w:cstheme="minorBidi"/>
          <w:sz w:val="20"/>
          <w:szCs w:val="28"/>
          <w:lang w:eastAsia="en-US"/>
        </w:rPr>
        <w:t xml:space="preserve"> leading to mass expulsions and </w:t>
      </w:r>
      <w:r w:rsidR="00372D37" w:rsidRPr="009D1642">
        <w:rPr>
          <w:rFonts w:asciiTheme="minorBidi" w:hAnsiTheme="minorBidi" w:cstheme="minorBidi"/>
          <w:sz w:val="20"/>
          <w:szCs w:val="28"/>
          <w:lang w:eastAsia="en-US"/>
        </w:rPr>
        <w:t xml:space="preserve">attacks </w:t>
      </w:r>
      <w:r w:rsidR="002246F2" w:rsidRPr="009D1642">
        <w:rPr>
          <w:rFonts w:asciiTheme="minorBidi" w:hAnsiTheme="minorBidi" w:cstheme="minorBidi"/>
          <w:sz w:val="20"/>
          <w:szCs w:val="28"/>
          <w:lang w:eastAsia="en-US"/>
        </w:rPr>
        <w:t>against black</w:t>
      </w:r>
      <w:r w:rsidR="5BB25668" w:rsidRPr="009D1642">
        <w:rPr>
          <w:rFonts w:asciiTheme="minorBidi" w:hAnsiTheme="minorBidi" w:cstheme="minorBidi"/>
          <w:sz w:val="20"/>
          <w:szCs w:val="28"/>
          <w:lang w:eastAsia="en-US"/>
        </w:rPr>
        <w:t xml:space="preserve"> migrants and Tunisians.</w:t>
      </w:r>
    </w:p>
    <w:p w14:paraId="5A9857EA" w14:textId="01D16C53" w:rsidR="00D23D90" w:rsidRPr="009D1642" w:rsidRDefault="00953090" w:rsidP="002246F2">
      <w:pPr>
        <w:spacing w:line="240" w:lineRule="auto"/>
        <w:rPr>
          <w:rFonts w:asciiTheme="minorBidi" w:hAnsiTheme="minorBidi" w:cstheme="minorBidi"/>
          <w:sz w:val="20"/>
          <w:szCs w:val="28"/>
          <w:lang w:eastAsia="en-US"/>
        </w:rPr>
      </w:pPr>
      <w:r w:rsidRPr="009D1642">
        <w:rPr>
          <w:rFonts w:asciiTheme="minorBidi" w:hAnsiTheme="minorBidi" w:cstheme="minorBidi"/>
          <w:sz w:val="20"/>
          <w:szCs w:val="28"/>
          <w:lang w:eastAsia="en-US"/>
        </w:rPr>
        <w:t xml:space="preserve">According to </w:t>
      </w:r>
      <w:r w:rsidR="00347473" w:rsidRPr="009D1642">
        <w:rPr>
          <w:rFonts w:asciiTheme="minorBidi" w:hAnsiTheme="minorBidi" w:cstheme="minorBidi"/>
          <w:sz w:val="20"/>
          <w:szCs w:val="28"/>
          <w:lang w:eastAsia="en-US"/>
        </w:rPr>
        <w:t xml:space="preserve">his lawyer, </w:t>
      </w:r>
      <w:r w:rsidR="002246F2" w:rsidRPr="009D1642">
        <w:rPr>
          <w:rFonts w:asciiTheme="minorBidi" w:hAnsiTheme="minorBidi" w:cstheme="minorBidi"/>
          <w:sz w:val="20"/>
          <w:szCs w:val="28"/>
          <w:lang w:eastAsia="en-US"/>
        </w:rPr>
        <w:t xml:space="preserve">upon arresting him, </w:t>
      </w:r>
      <w:r w:rsidR="00E419EE" w:rsidRPr="009D1642">
        <w:rPr>
          <w:rFonts w:asciiTheme="minorBidi" w:hAnsiTheme="minorBidi" w:cstheme="minorBidi"/>
          <w:sz w:val="20"/>
          <w:szCs w:val="28"/>
          <w:lang w:eastAsia="en-US"/>
        </w:rPr>
        <w:t xml:space="preserve">the </w:t>
      </w:r>
      <w:r w:rsidR="00FE69EF" w:rsidRPr="009D1642">
        <w:rPr>
          <w:rFonts w:asciiTheme="minorBidi" w:hAnsiTheme="minorBidi" w:cstheme="minorBidi"/>
          <w:sz w:val="20"/>
          <w:szCs w:val="28"/>
          <w:lang w:eastAsia="en-US"/>
        </w:rPr>
        <w:t>police interrogated</w:t>
      </w:r>
      <w:r w:rsidR="007632D0" w:rsidRPr="009D1642">
        <w:rPr>
          <w:rFonts w:asciiTheme="minorBidi" w:hAnsiTheme="minorBidi" w:cstheme="minorBidi"/>
          <w:sz w:val="20"/>
          <w:szCs w:val="28"/>
          <w:lang w:eastAsia="en-US"/>
        </w:rPr>
        <w:t xml:space="preserve"> </w:t>
      </w:r>
      <w:r w:rsidR="00384288" w:rsidRPr="009D1642">
        <w:rPr>
          <w:rFonts w:asciiTheme="minorBidi" w:hAnsiTheme="minorBidi" w:cstheme="minorBidi"/>
          <w:sz w:val="20"/>
          <w:szCs w:val="28"/>
          <w:lang w:eastAsia="en-US"/>
        </w:rPr>
        <w:t xml:space="preserve">Rached Tamboura </w:t>
      </w:r>
      <w:r w:rsidR="000B7F5A" w:rsidRPr="009D1642">
        <w:rPr>
          <w:rFonts w:asciiTheme="minorBidi" w:hAnsiTheme="minorBidi" w:cstheme="minorBidi"/>
          <w:sz w:val="20"/>
          <w:szCs w:val="28"/>
          <w:lang w:eastAsia="en-US"/>
        </w:rPr>
        <w:t xml:space="preserve">without </w:t>
      </w:r>
      <w:r w:rsidR="00347473" w:rsidRPr="009D1642">
        <w:rPr>
          <w:rFonts w:asciiTheme="minorBidi" w:hAnsiTheme="minorBidi" w:cstheme="minorBidi"/>
          <w:sz w:val="20"/>
          <w:szCs w:val="28"/>
          <w:lang w:eastAsia="en-US"/>
        </w:rPr>
        <w:t>legal representation</w:t>
      </w:r>
      <w:r w:rsidR="000B7F5A" w:rsidRPr="009D1642">
        <w:rPr>
          <w:rFonts w:asciiTheme="minorBidi" w:hAnsiTheme="minorBidi" w:cstheme="minorBidi"/>
          <w:sz w:val="20"/>
          <w:szCs w:val="28"/>
          <w:lang w:eastAsia="en-US"/>
        </w:rPr>
        <w:t>.</w:t>
      </w:r>
      <w:r w:rsidR="002246F2" w:rsidRPr="009D1642">
        <w:rPr>
          <w:rFonts w:asciiTheme="minorBidi" w:hAnsiTheme="minorBidi" w:cstheme="minorBidi"/>
          <w:sz w:val="20"/>
          <w:szCs w:val="28"/>
          <w:lang w:eastAsia="en-US"/>
        </w:rPr>
        <w:t xml:space="preserve"> Around 4 am on 18 July, the prosecution ordered that</w:t>
      </w:r>
      <w:r w:rsidR="009B3110">
        <w:rPr>
          <w:rFonts w:asciiTheme="minorBidi" w:hAnsiTheme="minorBidi" w:cstheme="minorBidi"/>
          <w:sz w:val="20"/>
          <w:szCs w:val="28"/>
          <w:lang w:eastAsia="en-US"/>
        </w:rPr>
        <w:t xml:space="preserve"> </w:t>
      </w:r>
      <w:r w:rsidR="009B3110" w:rsidRPr="009D1642">
        <w:rPr>
          <w:rFonts w:asciiTheme="minorBidi" w:hAnsiTheme="minorBidi" w:cstheme="minorBidi"/>
          <w:sz w:val="20"/>
          <w:szCs w:val="28"/>
          <w:lang w:eastAsia="en-US"/>
        </w:rPr>
        <w:t>Rached</w:t>
      </w:r>
      <w:r w:rsidR="002246F2" w:rsidRPr="009D1642">
        <w:rPr>
          <w:rFonts w:asciiTheme="minorBidi" w:hAnsiTheme="minorBidi" w:cstheme="minorBidi"/>
          <w:sz w:val="20"/>
          <w:szCs w:val="28"/>
          <w:lang w:eastAsia="en-US"/>
        </w:rPr>
        <w:t xml:space="preserve"> Tamboura stays in police custody for 48 hours.</w:t>
      </w:r>
      <w:r w:rsidR="000B7F5A" w:rsidRPr="009D1642">
        <w:rPr>
          <w:rFonts w:asciiTheme="minorBidi" w:hAnsiTheme="minorBidi" w:cstheme="minorBidi"/>
          <w:sz w:val="20"/>
          <w:szCs w:val="28"/>
          <w:lang w:eastAsia="en-US"/>
        </w:rPr>
        <w:t xml:space="preserve"> </w:t>
      </w:r>
      <w:r w:rsidR="009B3110" w:rsidRPr="009D1642">
        <w:rPr>
          <w:rFonts w:asciiTheme="minorBidi" w:hAnsiTheme="minorBidi" w:cstheme="minorBidi"/>
          <w:sz w:val="20"/>
          <w:szCs w:val="28"/>
          <w:lang w:eastAsia="en-US"/>
        </w:rPr>
        <w:t xml:space="preserve">Rached </w:t>
      </w:r>
      <w:r w:rsidR="002246F2" w:rsidRPr="009D1642">
        <w:rPr>
          <w:rFonts w:asciiTheme="minorBidi" w:hAnsiTheme="minorBidi" w:cstheme="minorBidi"/>
          <w:sz w:val="20"/>
          <w:szCs w:val="28"/>
          <w:lang w:eastAsia="en-US"/>
        </w:rPr>
        <w:t>Tamboura appeared</w:t>
      </w:r>
      <w:r w:rsidR="000B7F5A" w:rsidRPr="009D1642">
        <w:rPr>
          <w:rFonts w:asciiTheme="minorBidi" w:hAnsiTheme="minorBidi" w:cstheme="minorBidi"/>
          <w:sz w:val="20"/>
          <w:szCs w:val="28"/>
          <w:lang w:eastAsia="en-US"/>
        </w:rPr>
        <w:t xml:space="preserve"> </w:t>
      </w:r>
      <w:r w:rsidR="002246F2" w:rsidRPr="009D1642">
        <w:rPr>
          <w:rFonts w:asciiTheme="minorBidi" w:hAnsiTheme="minorBidi" w:cstheme="minorBidi"/>
          <w:sz w:val="20"/>
          <w:szCs w:val="28"/>
          <w:lang w:eastAsia="en-US"/>
        </w:rPr>
        <w:t>before an investigative judge in the Monastir court of first instance</w:t>
      </w:r>
      <w:r w:rsidR="000B7F5A" w:rsidRPr="009D1642">
        <w:rPr>
          <w:rFonts w:asciiTheme="minorBidi" w:hAnsiTheme="minorBidi" w:cstheme="minorBidi"/>
          <w:sz w:val="20"/>
          <w:szCs w:val="28"/>
          <w:lang w:eastAsia="en-US"/>
        </w:rPr>
        <w:t xml:space="preserve"> on </w:t>
      </w:r>
      <w:r w:rsidR="00954EC9" w:rsidRPr="009D1642">
        <w:rPr>
          <w:rFonts w:asciiTheme="minorBidi" w:hAnsiTheme="minorBidi" w:cstheme="minorBidi"/>
          <w:sz w:val="20"/>
          <w:szCs w:val="28"/>
          <w:lang w:eastAsia="en-US"/>
        </w:rPr>
        <w:t>20 July 2023</w:t>
      </w:r>
      <w:r w:rsidR="002246F2" w:rsidRPr="009D1642">
        <w:rPr>
          <w:rFonts w:asciiTheme="minorBidi" w:hAnsiTheme="minorBidi" w:cstheme="minorBidi"/>
          <w:sz w:val="20"/>
          <w:szCs w:val="28"/>
          <w:lang w:eastAsia="en-US"/>
        </w:rPr>
        <w:t xml:space="preserve"> and was interrogated in relation to charges stemming from article 67 of the penal code and decree law 54. The judge issued a pre-trial detention order against </w:t>
      </w:r>
      <w:r w:rsidR="009B3110" w:rsidRPr="009D1642">
        <w:rPr>
          <w:rFonts w:asciiTheme="minorBidi" w:hAnsiTheme="minorBidi" w:cstheme="minorBidi"/>
          <w:sz w:val="20"/>
          <w:szCs w:val="28"/>
          <w:lang w:eastAsia="en-US"/>
        </w:rPr>
        <w:t xml:space="preserve">Rached </w:t>
      </w:r>
      <w:r w:rsidR="002246F2" w:rsidRPr="009D1642">
        <w:rPr>
          <w:rFonts w:asciiTheme="minorBidi" w:hAnsiTheme="minorBidi" w:cstheme="minorBidi"/>
          <w:sz w:val="20"/>
          <w:szCs w:val="28"/>
          <w:lang w:eastAsia="en-US"/>
        </w:rPr>
        <w:t xml:space="preserve">Tamboura. On 26 July 2023, the investigative judge concluded the investigation and referred </w:t>
      </w:r>
      <w:r w:rsidR="009B3110" w:rsidRPr="009D1642">
        <w:rPr>
          <w:rFonts w:asciiTheme="minorBidi" w:hAnsiTheme="minorBidi" w:cstheme="minorBidi"/>
          <w:sz w:val="20"/>
          <w:szCs w:val="28"/>
          <w:lang w:eastAsia="en-US"/>
        </w:rPr>
        <w:t xml:space="preserve">Rached </w:t>
      </w:r>
      <w:r w:rsidR="002246F2" w:rsidRPr="009D1642">
        <w:rPr>
          <w:rFonts w:asciiTheme="minorBidi" w:hAnsiTheme="minorBidi" w:cstheme="minorBidi"/>
          <w:sz w:val="20"/>
          <w:szCs w:val="28"/>
          <w:lang w:eastAsia="en-US"/>
        </w:rPr>
        <w:t xml:space="preserve">Tamboura to trial for “committing an offensive act against the president” and “producing and promoting false news with the aim of infringing on the rights of others, harming public security or national defence, or spreading terror among the population” under article 67 of the penal code and article 24 of Decree law 54 respectively. On 4 December 2023, the Monastir court of first instance convicted </w:t>
      </w:r>
      <w:r w:rsidR="009B3110" w:rsidRPr="009D1642">
        <w:rPr>
          <w:rFonts w:asciiTheme="minorBidi" w:hAnsiTheme="minorBidi" w:cstheme="minorBidi"/>
          <w:sz w:val="20"/>
          <w:szCs w:val="28"/>
          <w:lang w:eastAsia="en-US"/>
        </w:rPr>
        <w:t xml:space="preserve">Rached </w:t>
      </w:r>
      <w:r w:rsidR="002246F2" w:rsidRPr="009D1642">
        <w:rPr>
          <w:rFonts w:asciiTheme="minorBidi" w:hAnsiTheme="minorBidi" w:cstheme="minorBidi"/>
          <w:sz w:val="20"/>
          <w:szCs w:val="28"/>
          <w:lang w:eastAsia="en-US"/>
        </w:rPr>
        <w:t xml:space="preserve">Tamboura on both counts sentencing him to two years in prison. On 31 January 2024, the Court of Appeals confirmed the initial </w:t>
      </w:r>
      <w:r w:rsidR="00382680" w:rsidRPr="009D1642">
        <w:rPr>
          <w:rFonts w:asciiTheme="minorBidi" w:hAnsiTheme="minorBidi" w:cstheme="minorBidi"/>
          <w:sz w:val="20"/>
          <w:szCs w:val="28"/>
          <w:lang w:eastAsia="en-US"/>
        </w:rPr>
        <w:t>sentence.</w:t>
      </w:r>
    </w:p>
    <w:p w14:paraId="679E07E9" w14:textId="40F6A3E0" w:rsidR="00D23D90" w:rsidRPr="009D1642" w:rsidRDefault="39AEF156" w:rsidP="7CAAF5F2">
      <w:pPr>
        <w:spacing w:line="240" w:lineRule="auto"/>
        <w:rPr>
          <w:rFonts w:asciiTheme="minorBidi" w:hAnsiTheme="minorBidi" w:cstheme="minorBidi"/>
          <w:sz w:val="20"/>
          <w:szCs w:val="28"/>
          <w:lang w:eastAsia="en-US"/>
        </w:rPr>
      </w:pPr>
      <w:r w:rsidRPr="009D1642">
        <w:rPr>
          <w:rFonts w:asciiTheme="minorBidi" w:hAnsiTheme="minorBidi" w:cstheme="minorBidi"/>
          <w:sz w:val="20"/>
          <w:szCs w:val="28"/>
          <w:lang w:eastAsia="en-US"/>
        </w:rPr>
        <w:t xml:space="preserve">Since President Saied’s power grab on 25 July 2021, he claimed emergency powers that he said were granted to </w:t>
      </w:r>
      <w:r w:rsidR="6C0ADBE1" w:rsidRPr="009D1642">
        <w:rPr>
          <w:rFonts w:asciiTheme="minorBidi" w:hAnsiTheme="minorBidi" w:cstheme="minorBidi"/>
          <w:sz w:val="20"/>
          <w:szCs w:val="28"/>
          <w:lang w:eastAsia="en-US"/>
        </w:rPr>
        <w:t xml:space="preserve">him by Tunisia’s 2014 Constitution. Since February 2023, </w:t>
      </w:r>
      <w:hyperlink r:id="rId13">
        <w:r w:rsidR="6C0ADBE1" w:rsidRPr="009D1642">
          <w:rPr>
            <w:rStyle w:val="Hyperlink"/>
            <w:rFonts w:asciiTheme="minorBidi" w:hAnsiTheme="minorBidi" w:cstheme="minorBidi"/>
            <w:sz w:val="20"/>
            <w:szCs w:val="28"/>
            <w:lang w:eastAsia="en-US"/>
          </w:rPr>
          <w:t xml:space="preserve">the </w:t>
        </w:r>
        <w:r w:rsidR="00645CC9" w:rsidRPr="009D1642">
          <w:rPr>
            <w:rStyle w:val="Hyperlink"/>
            <w:rFonts w:asciiTheme="minorBidi" w:hAnsiTheme="minorBidi" w:cstheme="minorBidi"/>
            <w:sz w:val="20"/>
            <w:szCs w:val="28"/>
            <w:lang w:eastAsia="en-US"/>
          </w:rPr>
          <w:t>h</w:t>
        </w:r>
        <w:r w:rsidR="6C0ADBE1" w:rsidRPr="009D1642">
          <w:rPr>
            <w:rStyle w:val="Hyperlink"/>
            <w:rFonts w:asciiTheme="minorBidi" w:hAnsiTheme="minorBidi" w:cstheme="minorBidi"/>
            <w:sz w:val="20"/>
            <w:szCs w:val="28"/>
            <w:lang w:eastAsia="en-US"/>
          </w:rPr>
          <w:t xml:space="preserve">uman </w:t>
        </w:r>
        <w:r w:rsidR="00645CC9" w:rsidRPr="009D1642">
          <w:rPr>
            <w:rStyle w:val="Hyperlink"/>
            <w:rFonts w:asciiTheme="minorBidi" w:hAnsiTheme="minorBidi" w:cstheme="minorBidi"/>
            <w:sz w:val="20"/>
            <w:szCs w:val="28"/>
            <w:lang w:eastAsia="en-US"/>
          </w:rPr>
          <w:t>r</w:t>
        </w:r>
        <w:r w:rsidR="6C0ADBE1" w:rsidRPr="009D1642">
          <w:rPr>
            <w:rStyle w:val="Hyperlink"/>
            <w:rFonts w:asciiTheme="minorBidi" w:hAnsiTheme="minorBidi" w:cstheme="minorBidi"/>
            <w:sz w:val="20"/>
            <w:szCs w:val="28"/>
            <w:lang w:eastAsia="en-US"/>
          </w:rPr>
          <w:t>ights situation in Tunisia has been rapidly deteriorating</w:t>
        </w:r>
      </w:hyperlink>
      <w:r w:rsidR="6C0ADBE1" w:rsidRPr="009D1642">
        <w:rPr>
          <w:rFonts w:asciiTheme="minorBidi" w:hAnsiTheme="minorBidi" w:cstheme="minorBidi"/>
          <w:sz w:val="20"/>
          <w:szCs w:val="28"/>
          <w:lang w:eastAsia="en-US"/>
        </w:rPr>
        <w:t xml:space="preserve"> as several opposition figures, dissidents,</w:t>
      </w:r>
      <w:r w:rsidR="36F8BBB9" w:rsidRPr="009D1642">
        <w:rPr>
          <w:rFonts w:asciiTheme="minorBidi" w:hAnsiTheme="minorBidi" w:cstheme="minorBidi"/>
          <w:sz w:val="20"/>
          <w:szCs w:val="28"/>
          <w:lang w:eastAsia="en-US"/>
        </w:rPr>
        <w:t xml:space="preserve"> perceived </w:t>
      </w:r>
      <w:r w:rsidR="7B9CF519" w:rsidRPr="009D1642">
        <w:rPr>
          <w:rFonts w:asciiTheme="minorBidi" w:hAnsiTheme="minorBidi" w:cstheme="minorBidi"/>
          <w:sz w:val="20"/>
          <w:szCs w:val="28"/>
          <w:lang w:eastAsia="en-US"/>
        </w:rPr>
        <w:t>enemies</w:t>
      </w:r>
      <w:r w:rsidR="36F8BBB9" w:rsidRPr="009D1642">
        <w:rPr>
          <w:rFonts w:asciiTheme="minorBidi" w:hAnsiTheme="minorBidi" w:cstheme="minorBidi"/>
          <w:sz w:val="20"/>
          <w:szCs w:val="28"/>
          <w:lang w:eastAsia="en-US"/>
        </w:rPr>
        <w:t xml:space="preserve"> of the president</w:t>
      </w:r>
      <w:r w:rsidR="6C0ADBE1" w:rsidRPr="009D1642">
        <w:rPr>
          <w:rFonts w:asciiTheme="minorBidi" w:hAnsiTheme="minorBidi" w:cstheme="minorBidi"/>
          <w:sz w:val="20"/>
          <w:szCs w:val="28"/>
          <w:lang w:eastAsia="en-US"/>
        </w:rPr>
        <w:t xml:space="preserve"> and critics of the government have been targeted and harassed</w:t>
      </w:r>
      <w:r w:rsidR="4A004671" w:rsidRPr="009D1642">
        <w:rPr>
          <w:rFonts w:asciiTheme="minorBidi" w:hAnsiTheme="minorBidi" w:cstheme="minorBidi"/>
          <w:sz w:val="20"/>
          <w:szCs w:val="28"/>
          <w:lang w:eastAsia="en-US"/>
        </w:rPr>
        <w:t>. The</w:t>
      </w:r>
      <w:r w:rsidR="4A004671" w:rsidRPr="009D1642">
        <w:rPr>
          <w:rFonts w:asciiTheme="minorBidi" w:eastAsia="Arial" w:hAnsiTheme="minorBidi" w:cstheme="minorBidi"/>
          <w:color w:val="000000" w:themeColor="text1"/>
          <w:sz w:val="20"/>
          <w:szCs w:val="20"/>
        </w:rPr>
        <w:t xml:space="preserve"> crackdown on opposition and critics threatens human rights including the rights to freedom of expression, association and peaceful assembly in Tunisia, rights protected under Articles 19, 21 and 22 of the International Covenant on Civil and Political Rights and Articles 9, 10 and 11 of the African Charter on Human and Peoples’ Rights to which Tunisia is a state party.</w:t>
      </w:r>
    </w:p>
    <w:p w14:paraId="493436F4" w14:textId="0B0E2D8D" w:rsidR="00C73D7A" w:rsidRPr="009D1642" w:rsidRDefault="00B85587" w:rsidP="00F54913">
      <w:pPr>
        <w:spacing w:line="240" w:lineRule="auto"/>
        <w:jc w:val="both"/>
        <w:rPr>
          <w:rFonts w:asciiTheme="minorBidi" w:hAnsiTheme="minorBidi" w:cstheme="minorBidi"/>
          <w:sz w:val="20"/>
          <w:szCs w:val="22"/>
          <w:lang w:eastAsia="en-US"/>
        </w:rPr>
      </w:pPr>
      <w:r w:rsidRPr="009D1642">
        <w:rPr>
          <w:rFonts w:asciiTheme="minorBidi" w:hAnsiTheme="minorBidi" w:cstheme="minorBidi"/>
          <w:sz w:val="20"/>
          <w:szCs w:val="22"/>
          <w:lang w:eastAsia="en-US"/>
        </w:rPr>
        <w:t>Following President Saied’s discriminatory remarks in February 2023, hundreds of migrants and refugees were assaulted, evicted, or arbitrarily arrested in total impunity. Since July, security forces rounded up and conducted mass arbitrary expulsions of several thousands of migrants, asylum seekers and refugees, including children, to Libya and Algeria. At least 28 people died in the desert region along the Libyan border between July and August. </w:t>
      </w:r>
    </w:p>
    <w:p w14:paraId="576D590E" w14:textId="77777777" w:rsidR="00D23D90" w:rsidRDefault="00D23D90" w:rsidP="00980425">
      <w:pPr>
        <w:spacing w:line="240" w:lineRule="auto"/>
        <w:rPr>
          <w:rFonts w:ascii="Arial" w:hAnsi="Arial" w:cs="Arial"/>
          <w:szCs w:val="20"/>
          <w:lang w:eastAsia="en-US"/>
        </w:rPr>
      </w:pPr>
    </w:p>
    <w:p w14:paraId="33D0FDD8" w14:textId="77777777" w:rsidR="009D1642" w:rsidRDefault="009D1642" w:rsidP="7CAAF5F2">
      <w:pPr>
        <w:spacing w:after="0" w:line="240" w:lineRule="auto"/>
        <w:rPr>
          <w:rFonts w:ascii="Arial" w:hAnsi="Arial" w:cs="Arial"/>
          <w:b/>
          <w:bCs/>
          <w:sz w:val="20"/>
          <w:szCs w:val="20"/>
        </w:rPr>
      </w:pPr>
    </w:p>
    <w:p w14:paraId="6BC17BDF" w14:textId="77777777" w:rsidR="009D1642" w:rsidRDefault="009D1642" w:rsidP="7CAAF5F2">
      <w:pPr>
        <w:spacing w:after="0" w:line="240" w:lineRule="auto"/>
        <w:rPr>
          <w:rFonts w:ascii="Arial" w:hAnsi="Arial" w:cs="Arial"/>
          <w:b/>
          <w:bCs/>
          <w:sz w:val="20"/>
          <w:szCs w:val="20"/>
        </w:rPr>
      </w:pPr>
    </w:p>
    <w:p w14:paraId="14B516F1" w14:textId="77777777" w:rsidR="009D1642" w:rsidRDefault="009D1642" w:rsidP="7CAAF5F2">
      <w:pPr>
        <w:spacing w:after="0" w:line="240" w:lineRule="auto"/>
        <w:rPr>
          <w:rFonts w:ascii="Arial" w:hAnsi="Arial" w:cs="Arial"/>
          <w:b/>
          <w:bCs/>
          <w:sz w:val="20"/>
          <w:szCs w:val="20"/>
        </w:rPr>
      </w:pPr>
    </w:p>
    <w:p w14:paraId="17059F2F" w14:textId="77777777" w:rsidR="009D1642" w:rsidRDefault="009D1642" w:rsidP="7CAAF5F2">
      <w:pPr>
        <w:spacing w:after="0" w:line="240" w:lineRule="auto"/>
        <w:rPr>
          <w:rFonts w:ascii="Arial" w:hAnsi="Arial" w:cs="Arial"/>
          <w:b/>
          <w:bCs/>
          <w:sz w:val="20"/>
          <w:szCs w:val="20"/>
        </w:rPr>
      </w:pPr>
    </w:p>
    <w:p w14:paraId="3DB2FFD7" w14:textId="77777777" w:rsidR="009D1642" w:rsidRDefault="009D1642" w:rsidP="7CAAF5F2">
      <w:pPr>
        <w:spacing w:after="0" w:line="240" w:lineRule="auto"/>
        <w:rPr>
          <w:rFonts w:ascii="Arial" w:hAnsi="Arial" w:cs="Arial"/>
          <w:b/>
          <w:bCs/>
          <w:sz w:val="20"/>
          <w:szCs w:val="20"/>
        </w:rPr>
      </w:pPr>
    </w:p>
    <w:p w14:paraId="05AC8507" w14:textId="77777777" w:rsidR="009D1642" w:rsidRDefault="009D1642" w:rsidP="7CAAF5F2">
      <w:pPr>
        <w:spacing w:after="0" w:line="240" w:lineRule="auto"/>
        <w:rPr>
          <w:rFonts w:ascii="Arial" w:hAnsi="Arial" w:cs="Arial"/>
          <w:b/>
          <w:bCs/>
          <w:sz w:val="20"/>
          <w:szCs w:val="20"/>
        </w:rPr>
      </w:pPr>
    </w:p>
    <w:p w14:paraId="06AAA492" w14:textId="77777777" w:rsidR="009D1642" w:rsidRDefault="009D1642" w:rsidP="7CAAF5F2">
      <w:pPr>
        <w:spacing w:after="0" w:line="240" w:lineRule="auto"/>
        <w:rPr>
          <w:rFonts w:ascii="Arial" w:hAnsi="Arial" w:cs="Arial"/>
          <w:b/>
          <w:bCs/>
          <w:sz w:val="20"/>
          <w:szCs w:val="20"/>
        </w:rPr>
      </w:pPr>
    </w:p>
    <w:p w14:paraId="2BEDBF2B" w14:textId="77777777" w:rsidR="009D1642" w:rsidRDefault="009D1642" w:rsidP="7CAAF5F2">
      <w:pPr>
        <w:spacing w:after="0" w:line="240" w:lineRule="auto"/>
        <w:rPr>
          <w:rFonts w:ascii="Arial" w:hAnsi="Arial" w:cs="Arial"/>
          <w:b/>
          <w:bCs/>
          <w:sz w:val="20"/>
          <w:szCs w:val="20"/>
        </w:rPr>
      </w:pPr>
    </w:p>
    <w:p w14:paraId="52A31A08" w14:textId="77777777" w:rsidR="009D1642" w:rsidRDefault="009D1642" w:rsidP="7CAAF5F2">
      <w:pPr>
        <w:spacing w:after="0" w:line="240" w:lineRule="auto"/>
        <w:rPr>
          <w:rFonts w:ascii="Arial" w:hAnsi="Arial" w:cs="Arial"/>
          <w:b/>
          <w:bCs/>
          <w:sz w:val="20"/>
          <w:szCs w:val="20"/>
        </w:rPr>
      </w:pPr>
    </w:p>
    <w:p w14:paraId="36A95E6E" w14:textId="77777777" w:rsidR="009D1642" w:rsidRDefault="009D1642" w:rsidP="7CAAF5F2">
      <w:pPr>
        <w:spacing w:after="0" w:line="240" w:lineRule="auto"/>
        <w:rPr>
          <w:rFonts w:ascii="Arial" w:hAnsi="Arial" w:cs="Arial"/>
          <w:b/>
          <w:bCs/>
          <w:sz w:val="20"/>
          <w:szCs w:val="20"/>
        </w:rPr>
      </w:pPr>
    </w:p>
    <w:p w14:paraId="116A2F97" w14:textId="77777777" w:rsidR="009D1642" w:rsidRDefault="009D1642" w:rsidP="7CAAF5F2">
      <w:pPr>
        <w:spacing w:after="0" w:line="240" w:lineRule="auto"/>
        <w:rPr>
          <w:rFonts w:ascii="Arial" w:hAnsi="Arial" w:cs="Arial"/>
          <w:b/>
          <w:bCs/>
          <w:sz w:val="20"/>
          <w:szCs w:val="20"/>
        </w:rPr>
      </w:pPr>
    </w:p>
    <w:p w14:paraId="18FE5291" w14:textId="4F30A524" w:rsidR="005D2C37" w:rsidRPr="008F0446" w:rsidRDefault="005D2C37" w:rsidP="7CAAF5F2">
      <w:pPr>
        <w:spacing w:after="0" w:line="240" w:lineRule="auto"/>
        <w:rPr>
          <w:rFonts w:ascii="Arial" w:hAnsi="Arial" w:cs="Arial"/>
          <w:sz w:val="20"/>
          <w:szCs w:val="20"/>
        </w:rPr>
      </w:pPr>
      <w:r w:rsidRPr="7CAAF5F2">
        <w:rPr>
          <w:rFonts w:ascii="Arial" w:hAnsi="Arial" w:cs="Arial"/>
          <w:b/>
          <w:bCs/>
          <w:sz w:val="20"/>
          <w:szCs w:val="20"/>
        </w:rPr>
        <w:t>PREFERRED LANGUAGE TO ADDRESS TARGET:</w:t>
      </w:r>
      <w:r w:rsidR="0082127B" w:rsidRPr="7CAAF5F2">
        <w:rPr>
          <w:rFonts w:ascii="Arial" w:hAnsi="Arial" w:cs="Arial"/>
          <w:b/>
          <w:bCs/>
          <w:sz w:val="20"/>
          <w:szCs w:val="20"/>
        </w:rPr>
        <w:t xml:space="preserve"> </w:t>
      </w:r>
      <w:r w:rsidR="1C97782F" w:rsidRPr="7CAAF5F2">
        <w:rPr>
          <w:rFonts w:ascii="Arial" w:hAnsi="Arial" w:cs="Arial"/>
          <w:sz w:val="20"/>
          <w:szCs w:val="20"/>
        </w:rPr>
        <w:t>Arabic, French</w:t>
      </w:r>
      <w:r w:rsidR="00A258C7">
        <w:rPr>
          <w:rFonts w:ascii="Arial" w:hAnsi="Arial" w:cs="Arial"/>
          <w:sz w:val="20"/>
          <w:szCs w:val="20"/>
        </w:rPr>
        <w:t xml:space="preserve"> and</w:t>
      </w:r>
      <w:r w:rsidR="1C97782F" w:rsidRPr="7CAAF5F2">
        <w:rPr>
          <w:rFonts w:ascii="Arial" w:hAnsi="Arial" w:cs="Arial"/>
          <w:sz w:val="20"/>
          <w:szCs w:val="20"/>
        </w:rPr>
        <w:t xml:space="preserve"> English</w:t>
      </w:r>
      <w:r w:rsidR="00A258C7">
        <w:rPr>
          <w:rFonts w:ascii="Arial" w:hAnsi="Arial" w:cs="Arial"/>
          <w:sz w:val="20"/>
          <w:szCs w:val="20"/>
        </w:rPr>
        <w:t>.</w:t>
      </w:r>
    </w:p>
    <w:p w14:paraId="6FB24E67"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676BB6F" w14:textId="77777777" w:rsidR="005D2C37" w:rsidRPr="008F0446" w:rsidRDefault="005D2C37" w:rsidP="00980425">
      <w:pPr>
        <w:spacing w:after="0" w:line="240" w:lineRule="auto"/>
        <w:rPr>
          <w:rFonts w:ascii="Arial" w:hAnsi="Arial" w:cs="Arial"/>
          <w:color w:val="0070C0"/>
          <w:sz w:val="20"/>
          <w:szCs w:val="20"/>
        </w:rPr>
      </w:pPr>
    </w:p>
    <w:p w14:paraId="28A4AA9C" w14:textId="50C78865" w:rsidR="002B306E" w:rsidRDefault="005D2C37" w:rsidP="00A258C7">
      <w:pPr>
        <w:spacing w:after="0" w:line="240" w:lineRule="auto"/>
        <w:rPr>
          <w:rFonts w:ascii="Arial" w:hAnsi="Arial" w:cs="Arial"/>
          <w:sz w:val="20"/>
          <w:szCs w:val="20"/>
        </w:rPr>
      </w:pPr>
      <w:r w:rsidRPr="7CAAF5F2">
        <w:rPr>
          <w:rFonts w:ascii="Arial" w:hAnsi="Arial" w:cs="Arial"/>
          <w:b/>
          <w:bCs/>
          <w:sz w:val="20"/>
          <w:szCs w:val="20"/>
        </w:rPr>
        <w:t xml:space="preserve">PLEASE TAKE ACTION AS SOON AS POSSIBLE UNTIL: </w:t>
      </w:r>
      <w:r w:rsidR="009D4516">
        <w:rPr>
          <w:rFonts w:ascii="Arial" w:hAnsi="Arial" w:cs="Arial"/>
          <w:sz w:val="20"/>
          <w:szCs w:val="20"/>
        </w:rPr>
        <w:t>23 May 2024</w:t>
      </w:r>
      <w:r w:rsidR="00A258C7">
        <w:rPr>
          <w:rFonts w:ascii="Arial" w:hAnsi="Arial" w:cs="Arial"/>
          <w:sz w:val="20"/>
          <w:szCs w:val="20"/>
        </w:rPr>
        <w:t>.</w:t>
      </w:r>
    </w:p>
    <w:p w14:paraId="64AC1E05" w14:textId="1C5732F3" w:rsidR="005D2C37" w:rsidRDefault="5BAEA395" w:rsidP="7CAAF5F2">
      <w:pPr>
        <w:spacing w:after="0" w:line="240" w:lineRule="auto"/>
        <w:ind w:left="-20" w:right="-20"/>
        <w:rPr>
          <w:rFonts w:ascii="Arial" w:eastAsia="Arial" w:hAnsi="Arial" w:cs="Arial"/>
          <w:color w:val="000000" w:themeColor="text1"/>
          <w:sz w:val="20"/>
          <w:szCs w:val="20"/>
        </w:rPr>
      </w:pPr>
      <w:r w:rsidRPr="7CAAF5F2">
        <w:rPr>
          <w:rFonts w:ascii="Arial" w:eastAsia="Arial" w:hAnsi="Arial" w:cs="Arial"/>
          <w:color w:val="000000" w:themeColor="text1"/>
          <w:sz w:val="20"/>
          <w:szCs w:val="20"/>
        </w:rPr>
        <w:t>Please check with the Amnesty office in your country if you wish to send appeals after the deadline.</w:t>
      </w:r>
    </w:p>
    <w:p w14:paraId="53745CA9" w14:textId="77777777" w:rsidR="00A258C7" w:rsidRPr="008F0446" w:rsidRDefault="00A258C7" w:rsidP="7CAAF5F2">
      <w:pPr>
        <w:spacing w:after="0" w:line="240" w:lineRule="auto"/>
        <w:ind w:left="-20" w:right="-20"/>
      </w:pPr>
    </w:p>
    <w:p w14:paraId="12E3ABC1" w14:textId="00D4505C" w:rsidR="00B92AEC" w:rsidRPr="00A258C7" w:rsidRDefault="005D2C37" w:rsidP="00A258C7">
      <w:pPr>
        <w:spacing w:after="0" w:line="240" w:lineRule="auto"/>
        <w:rPr>
          <w:rFonts w:ascii="Arial" w:hAnsi="Arial" w:cs="Arial"/>
          <w:sz w:val="20"/>
          <w:szCs w:val="20"/>
        </w:rPr>
      </w:pPr>
      <w:r w:rsidRPr="7CAAF5F2">
        <w:rPr>
          <w:rFonts w:ascii="Arial" w:hAnsi="Arial" w:cs="Arial"/>
          <w:b/>
          <w:bCs/>
          <w:sz w:val="20"/>
          <w:szCs w:val="20"/>
        </w:rPr>
        <w:t xml:space="preserve">NAME AND PRONOUN: </w:t>
      </w:r>
      <w:r w:rsidR="420C2568" w:rsidRPr="7CAAF5F2">
        <w:rPr>
          <w:rFonts w:ascii="Arial" w:hAnsi="Arial" w:cs="Arial"/>
          <w:b/>
          <w:bCs/>
          <w:sz w:val="20"/>
          <w:szCs w:val="20"/>
        </w:rPr>
        <w:t>Rached Tamboura</w:t>
      </w:r>
      <w:r w:rsidRPr="7CAAF5F2">
        <w:rPr>
          <w:rFonts w:ascii="Arial" w:hAnsi="Arial" w:cs="Arial"/>
          <w:b/>
          <w:bCs/>
          <w:sz w:val="20"/>
          <w:szCs w:val="20"/>
        </w:rPr>
        <w:t xml:space="preserve"> </w:t>
      </w:r>
      <w:r w:rsidRPr="7CAAF5F2">
        <w:rPr>
          <w:rFonts w:ascii="Arial" w:hAnsi="Arial" w:cs="Arial"/>
          <w:sz w:val="20"/>
          <w:szCs w:val="20"/>
        </w:rPr>
        <w:t>(</w:t>
      </w:r>
      <w:r w:rsidR="002B306E">
        <w:rPr>
          <w:rFonts w:ascii="Arial" w:hAnsi="Arial" w:cs="Arial"/>
          <w:sz w:val="20"/>
          <w:szCs w:val="20"/>
        </w:rPr>
        <w:t>H</w:t>
      </w:r>
      <w:r w:rsidR="40F5665D" w:rsidRPr="7CAAF5F2">
        <w:rPr>
          <w:rFonts w:ascii="Arial" w:hAnsi="Arial" w:cs="Arial"/>
          <w:sz w:val="20"/>
          <w:szCs w:val="20"/>
        </w:rPr>
        <w:t>e/</w:t>
      </w:r>
      <w:r w:rsidR="00A258C7">
        <w:rPr>
          <w:rFonts w:ascii="Arial" w:hAnsi="Arial" w:cs="Arial"/>
          <w:sz w:val="20"/>
          <w:szCs w:val="20"/>
        </w:rPr>
        <w:t>h</w:t>
      </w:r>
      <w:r w:rsidR="40F5665D" w:rsidRPr="7CAAF5F2">
        <w:rPr>
          <w:rFonts w:ascii="Arial" w:hAnsi="Arial" w:cs="Arial"/>
          <w:sz w:val="20"/>
          <w:szCs w:val="20"/>
        </w:rPr>
        <w:t>im</w:t>
      </w:r>
      <w:r w:rsidRPr="7CAAF5F2">
        <w:rPr>
          <w:rFonts w:ascii="Arial" w:hAnsi="Arial" w:cs="Arial"/>
          <w:sz w:val="20"/>
          <w:szCs w:val="20"/>
        </w:rPr>
        <w:t>)</w:t>
      </w:r>
      <w:r w:rsidR="009D1642">
        <w:rPr>
          <w:rFonts w:ascii="Arial" w:hAnsi="Arial" w:cs="Arial"/>
          <w:sz w:val="20"/>
          <w:szCs w:val="20"/>
        </w:rPr>
        <w:t>.</w:t>
      </w:r>
    </w:p>
    <w:sectPr w:rsidR="00B92AEC" w:rsidRPr="00A258C7" w:rsidSect="00FF7B6A">
      <w:headerReference w:type="default" r:id="rId14"/>
      <w:footerReference w:type="default" r:id="rId15"/>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5397" w14:textId="77777777" w:rsidR="00E610B8" w:rsidRDefault="00E610B8">
      <w:r>
        <w:separator/>
      </w:r>
    </w:p>
  </w:endnote>
  <w:endnote w:type="continuationSeparator" w:id="0">
    <w:p w14:paraId="4383F30F" w14:textId="77777777" w:rsidR="00E610B8" w:rsidRDefault="00E6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7CAAF5F2" w14:paraId="52D5FAAA" w14:textId="77777777" w:rsidTr="7CAAF5F2">
      <w:trPr>
        <w:trHeight w:val="300"/>
      </w:trPr>
      <w:tc>
        <w:tcPr>
          <w:tcW w:w="3040" w:type="dxa"/>
        </w:tcPr>
        <w:p w14:paraId="1439E560" w14:textId="166E09A1" w:rsidR="7CAAF5F2" w:rsidRDefault="7CAAF5F2" w:rsidP="7CAAF5F2">
          <w:pPr>
            <w:pStyle w:val="Koptekst"/>
            <w:ind w:left="-115"/>
          </w:pPr>
        </w:p>
      </w:tc>
      <w:tc>
        <w:tcPr>
          <w:tcW w:w="3040" w:type="dxa"/>
        </w:tcPr>
        <w:p w14:paraId="03F9D000" w14:textId="36D26FBE" w:rsidR="7CAAF5F2" w:rsidRDefault="7CAAF5F2" w:rsidP="7CAAF5F2">
          <w:pPr>
            <w:pStyle w:val="Koptekst"/>
            <w:jc w:val="center"/>
          </w:pPr>
        </w:p>
      </w:tc>
      <w:tc>
        <w:tcPr>
          <w:tcW w:w="3040" w:type="dxa"/>
        </w:tcPr>
        <w:p w14:paraId="21BEEAE1" w14:textId="208B2CCC" w:rsidR="7CAAF5F2" w:rsidRDefault="7CAAF5F2" w:rsidP="7CAAF5F2">
          <w:pPr>
            <w:pStyle w:val="Koptekst"/>
            <w:ind w:right="-115"/>
            <w:jc w:val="right"/>
          </w:pPr>
        </w:p>
      </w:tc>
    </w:tr>
  </w:tbl>
  <w:p w14:paraId="53220076" w14:textId="5B508C46" w:rsidR="7CAAF5F2" w:rsidRDefault="7CAAF5F2" w:rsidP="7CAAF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AEF8" w14:textId="77777777" w:rsidR="00E610B8" w:rsidRDefault="00E610B8">
      <w:r>
        <w:separator/>
      </w:r>
    </w:p>
  </w:footnote>
  <w:footnote w:type="continuationSeparator" w:id="0">
    <w:p w14:paraId="7DCB172D" w14:textId="77777777" w:rsidR="00E610B8" w:rsidRDefault="00E6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02FC" w14:textId="1107FD26" w:rsidR="008D2EFC" w:rsidRDefault="008D2EFC" w:rsidP="008D2EFC">
    <w:pPr>
      <w:tabs>
        <w:tab w:val="left" w:pos="6060"/>
        <w:tab w:val="right" w:pos="10203"/>
      </w:tabs>
      <w:spacing w:after="0"/>
      <w:rPr>
        <w:sz w:val="16"/>
        <w:szCs w:val="16"/>
      </w:rPr>
    </w:pPr>
    <w:r>
      <w:rPr>
        <w:sz w:val="16"/>
        <w:szCs w:val="16"/>
      </w:rPr>
      <w:t>First</w:t>
    </w:r>
    <w:r w:rsidRPr="00B00179">
      <w:rPr>
        <w:sz w:val="16"/>
        <w:szCs w:val="16"/>
      </w:rPr>
      <w:t xml:space="preserve"> UA: </w:t>
    </w:r>
    <w:r>
      <w:rPr>
        <w:sz w:val="16"/>
        <w:szCs w:val="16"/>
      </w:rPr>
      <w:t>27/24</w:t>
    </w:r>
    <w:r w:rsidRPr="00B00179">
      <w:rPr>
        <w:sz w:val="16"/>
        <w:szCs w:val="16"/>
      </w:rPr>
      <w:t xml:space="preserve"> Index: MDE 30/7893/2024 Tu</w:t>
    </w:r>
    <w:r w:rsidRPr="00842E6D">
      <w:rPr>
        <w:sz w:val="16"/>
        <w:szCs w:val="16"/>
      </w:rPr>
      <w:t>nisia</w:t>
    </w:r>
    <w:r w:rsidRPr="00B00179">
      <w:rPr>
        <w:sz w:val="16"/>
        <w:szCs w:val="16"/>
      </w:rPr>
      <w:tab/>
    </w:r>
    <w:r w:rsidRPr="00B00179">
      <w:rPr>
        <w:sz w:val="16"/>
        <w:szCs w:val="16"/>
      </w:rPr>
      <w:tab/>
      <w:t xml:space="preserve">Date: </w:t>
    </w:r>
    <w:r w:rsidRPr="00842E6D">
      <w:rPr>
        <w:sz w:val="16"/>
        <w:szCs w:val="16"/>
      </w:rPr>
      <w:t>28 March</w:t>
    </w:r>
    <w:r>
      <w:rPr>
        <w:sz w:val="16"/>
        <w:szCs w:val="16"/>
      </w:rPr>
      <w:t xml:space="preserve"> 2024</w:t>
    </w:r>
  </w:p>
  <w:p w14:paraId="3265E241" w14:textId="77777777" w:rsidR="008D2EFC" w:rsidRPr="008D2EFC" w:rsidRDefault="008D2EFC" w:rsidP="008D2EFC">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Kop5"/>
      <w:suff w:val="nothing"/>
      <w:lvlText w:val=""/>
      <w:lvlJc w:val="left"/>
      <w:pPr>
        <w:tabs>
          <w:tab w:val="num" w:pos="0"/>
        </w:tabs>
        <w:ind w:left="0" w:firstLine="0"/>
      </w:pPr>
    </w:lvl>
    <w:lvl w:ilvl="5">
      <w:start w:val="1"/>
      <w:numFmt w:val="none"/>
      <w:pStyle w:val="Kop6"/>
      <w:suff w:val="nothing"/>
      <w:lvlText w:val=""/>
      <w:lvlJc w:val="left"/>
      <w:pPr>
        <w:tabs>
          <w:tab w:val="num" w:pos="0"/>
        </w:tabs>
        <w:ind w:left="0" w:firstLine="0"/>
      </w:pPr>
    </w:lvl>
    <w:lvl w:ilvl="6">
      <w:start w:val="1"/>
      <w:numFmt w:val="none"/>
      <w:pStyle w:val="Kop7"/>
      <w:suff w:val="nothing"/>
      <w:lvlText w:val=""/>
      <w:lvlJc w:val="left"/>
      <w:pPr>
        <w:tabs>
          <w:tab w:val="num" w:pos="0"/>
        </w:tabs>
        <w:ind w:left="0" w:firstLine="0"/>
      </w:pPr>
    </w:lvl>
    <w:lvl w:ilvl="7">
      <w:start w:val="1"/>
      <w:numFmt w:val="none"/>
      <w:pStyle w:val="Kop8"/>
      <w:suff w:val="nothing"/>
      <w:lvlText w:val=""/>
      <w:lvlJc w:val="left"/>
      <w:pPr>
        <w:tabs>
          <w:tab w:val="num" w:pos="0"/>
        </w:tabs>
        <w:ind w:left="0" w:firstLine="0"/>
      </w:pPr>
    </w:lvl>
    <w:lvl w:ilvl="8">
      <w:start w:val="1"/>
      <w:numFmt w:val="none"/>
      <w:pStyle w:val="Kop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11649">
    <w:abstractNumId w:val="0"/>
  </w:num>
  <w:num w:numId="2" w16cid:durableId="1381593901">
    <w:abstractNumId w:val="20"/>
  </w:num>
  <w:num w:numId="3" w16cid:durableId="1369791226">
    <w:abstractNumId w:val="19"/>
  </w:num>
  <w:num w:numId="4" w16cid:durableId="53554344">
    <w:abstractNumId w:val="9"/>
  </w:num>
  <w:num w:numId="5" w16cid:durableId="682974043">
    <w:abstractNumId w:val="3"/>
  </w:num>
  <w:num w:numId="6" w16cid:durableId="84956526">
    <w:abstractNumId w:val="18"/>
  </w:num>
  <w:num w:numId="7" w16cid:durableId="1547253245">
    <w:abstractNumId w:val="16"/>
  </w:num>
  <w:num w:numId="8" w16cid:durableId="1719621792">
    <w:abstractNumId w:val="8"/>
  </w:num>
  <w:num w:numId="9" w16cid:durableId="284043778">
    <w:abstractNumId w:val="7"/>
  </w:num>
  <w:num w:numId="10" w16cid:durableId="215745104">
    <w:abstractNumId w:val="12"/>
  </w:num>
  <w:num w:numId="11" w16cid:durableId="2088333300">
    <w:abstractNumId w:val="5"/>
  </w:num>
  <w:num w:numId="12" w16cid:durableId="1249122826">
    <w:abstractNumId w:val="13"/>
  </w:num>
  <w:num w:numId="13" w16cid:durableId="1024938986">
    <w:abstractNumId w:val="14"/>
  </w:num>
  <w:num w:numId="14" w16cid:durableId="1710759497">
    <w:abstractNumId w:val="1"/>
  </w:num>
  <w:num w:numId="15" w16cid:durableId="1151362166">
    <w:abstractNumId w:val="17"/>
  </w:num>
  <w:num w:numId="16" w16cid:durableId="1560705064">
    <w:abstractNumId w:val="10"/>
  </w:num>
  <w:num w:numId="17" w16cid:durableId="2089646643">
    <w:abstractNumId w:val="11"/>
  </w:num>
  <w:num w:numId="18" w16cid:durableId="959606387">
    <w:abstractNumId w:val="4"/>
  </w:num>
  <w:num w:numId="19" w16cid:durableId="30613510">
    <w:abstractNumId w:val="6"/>
  </w:num>
  <w:num w:numId="20" w16cid:durableId="107285113">
    <w:abstractNumId w:val="15"/>
  </w:num>
  <w:num w:numId="21" w16cid:durableId="1795560489">
    <w:abstractNumId w:val="2"/>
  </w:num>
  <w:num w:numId="22" w16cid:durableId="14108893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6145"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0B"/>
    <w:rsid w:val="00001383"/>
    <w:rsid w:val="00001680"/>
    <w:rsid w:val="00004D79"/>
    <w:rsid w:val="000058B2"/>
    <w:rsid w:val="00006629"/>
    <w:rsid w:val="0002386F"/>
    <w:rsid w:val="0002659F"/>
    <w:rsid w:val="00035B67"/>
    <w:rsid w:val="00042812"/>
    <w:rsid w:val="00047BEB"/>
    <w:rsid w:val="00055DDF"/>
    <w:rsid w:val="00057A7E"/>
    <w:rsid w:val="00063840"/>
    <w:rsid w:val="00071DEA"/>
    <w:rsid w:val="00076037"/>
    <w:rsid w:val="000774AB"/>
    <w:rsid w:val="00083462"/>
    <w:rsid w:val="00084C4D"/>
    <w:rsid w:val="00087E2B"/>
    <w:rsid w:val="0009130D"/>
    <w:rsid w:val="00092DFA"/>
    <w:rsid w:val="000957C5"/>
    <w:rsid w:val="0009733D"/>
    <w:rsid w:val="000A1307"/>
    <w:rsid w:val="000A1F14"/>
    <w:rsid w:val="000B02B4"/>
    <w:rsid w:val="000B4A38"/>
    <w:rsid w:val="000B7F5A"/>
    <w:rsid w:val="000C2A0D"/>
    <w:rsid w:val="000C6196"/>
    <w:rsid w:val="000D099F"/>
    <w:rsid w:val="000D0ABB"/>
    <w:rsid w:val="000D70C1"/>
    <w:rsid w:val="000E0D61"/>
    <w:rsid w:val="000E4F1B"/>
    <w:rsid w:val="000E57D4"/>
    <w:rsid w:val="000F3012"/>
    <w:rsid w:val="00100FE4"/>
    <w:rsid w:val="0010425E"/>
    <w:rsid w:val="00106837"/>
    <w:rsid w:val="00106D61"/>
    <w:rsid w:val="00114556"/>
    <w:rsid w:val="0012544D"/>
    <w:rsid w:val="00127569"/>
    <w:rsid w:val="001300C3"/>
    <w:rsid w:val="00130B8A"/>
    <w:rsid w:val="001430A7"/>
    <w:rsid w:val="0014617E"/>
    <w:rsid w:val="00150B17"/>
    <w:rsid w:val="00150E78"/>
    <w:rsid w:val="00151ABB"/>
    <w:rsid w:val="001526C3"/>
    <w:rsid w:val="001561F4"/>
    <w:rsid w:val="0016118D"/>
    <w:rsid w:val="001648DB"/>
    <w:rsid w:val="001674F8"/>
    <w:rsid w:val="00174398"/>
    <w:rsid w:val="00176678"/>
    <w:rsid w:val="00177018"/>
    <w:rsid w:val="001773D1"/>
    <w:rsid w:val="00177779"/>
    <w:rsid w:val="0019118D"/>
    <w:rsid w:val="00194CD5"/>
    <w:rsid w:val="001A635D"/>
    <w:rsid w:val="001A6AC9"/>
    <w:rsid w:val="001A6F27"/>
    <w:rsid w:val="001C065E"/>
    <w:rsid w:val="001D52A5"/>
    <w:rsid w:val="001E2045"/>
    <w:rsid w:val="00201189"/>
    <w:rsid w:val="002036C0"/>
    <w:rsid w:val="00215C3E"/>
    <w:rsid w:val="00215E33"/>
    <w:rsid w:val="002246F2"/>
    <w:rsid w:val="00225A11"/>
    <w:rsid w:val="002432CE"/>
    <w:rsid w:val="00244B4B"/>
    <w:rsid w:val="002558D7"/>
    <w:rsid w:val="0025792F"/>
    <w:rsid w:val="00261CC7"/>
    <w:rsid w:val="00264CF2"/>
    <w:rsid w:val="002665C3"/>
    <w:rsid w:val="00267383"/>
    <w:rsid w:val="002703E7"/>
    <w:rsid w:val="002709C3"/>
    <w:rsid w:val="002739C9"/>
    <w:rsid w:val="00273E9A"/>
    <w:rsid w:val="00280733"/>
    <w:rsid w:val="00285256"/>
    <w:rsid w:val="00296674"/>
    <w:rsid w:val="002A2F36"/>
    <w:rsid w:val="002B2E9B"/>
    <w:rsid w:val="002B306E"/>
    <w:rsid w:val="002B3B6A"/>
    <w:rsid w:val="002B675A"/>
    <w:rsid w:val="002C06A6"/>
    <w:rsid w:val="002C5FE4"/>
    <w:rsid w:val="002C7F1F"/>
    <w:rsid w:val="002D48CD"/>
    <w:rsid w:val="002D5454"/>
    <w:rsid w:val="002E3658"/>
    <w:rsid w:val="002F393C"/>
    <w:rsid w:val="002F3C80"/>
    <w:rsid w:val="00300492"/>
    <w:rsid w:val="003048C5"/>
    <w:rsid w:val="0031230A"/>
    <w:rsid w:val="00313E8B"/>
    <w:rsid w:val="00320461"/>
    <w:rsid w:val="00325774"/>
    <w:rsid w:val="003279DD"/>
    <w:rsid w:val="003311D6"/>
    <w:rsid w:val="00334E0A"/>
    <w:rsid w:val="0033624A"/>
    <w:rsid w:val="003373A5"/>
    <w:rsid w:val="00337826"/>
    <w:rsid w:val="0034128A"/>
    <w:rsid w:val="0034324D"/>
    <w:rsid w:val="00344644"/>
    <w:rsid w:val="00347473"/>
    <w:rsid w:val="0035329F"/>
    <w:rsid w:val="00355617"/>
    <w:rsid w:val="0036601A"/>
    <w:rsid w:val="00372BB9"/>
    <w:rsid w:val="00372D37"/>
    <w:rsid w:val="00376EF4"/>
    <w:rsid w:val="00382680"/>
    <w:rsid w:val="00384288"/>
    <w:rsid w:val="00384B4C"/>
    <w:rsid w:val="003904F0"/>
    <w:rsid w:val="003908D0"/>
    <w:rsid w:val="003975C9"/>
    <w:rsid w:val="003B294A"/>
    <w:rsid w:val="003B5483"/>
    <w:rsid w:val="003C0879"/>
    <w:rsid w:val="003C2351"/>
    <w:rsid w:val="003C3210"/>
    <w:rsid w:val="003C4CF7"/>
    <w:rsid w:val="003C5EEA"/>
    <w:rsid w:val="003C7CB6"/>
    <w:rsid w:val="003E18AA"/>
    <w:rsid w:val="003F3D5D"/>
    <w:rsid w:val="003F5D64"/>
    <w:rsid w:val="00403399"/>
    <w:rsid w:val="0042210F"/>
    <w:rsid w:val="004334BF"/>
    <w:rsid w:val="004375FA"/>
    <w:rsid w:val="004408A1"/>
    <w:rsid w:val="00442E5B"/>
    <w:rsid w:val="0044379B"/>
    <w:rsid w:val="00445D50"/>
    <w:rsid w:val="00453538"/>
    <w:rsid w:val="004603A2"/>
    <w:rsid w:val="00486088"/>
    <w:rsid w:val="0049234E"/>
    <w:rsid w:val="00492FA8"/>
    <w:rsid w:val="004A1BDD"/>
    <w:rsid w:val="004B1E15"/>
    <w:rsid w:val="004B2367"/>
    <w:rsid w:val="004B2EA5"/>
    <w:rsid w:val="004B381D"/>
    <w:rsid w:val="004B3EE7"/>
    <w:rsid w:val="004C265C"/>
    <w:rsid w:val="004C2FF3"/>
    <w:rsid w:val="004C71F5"/>
    <w:rsid w:val="004D41DC"/>
    <w:rsid w:val="004E1212"/>
    <w:rsid w:val="004E2D46"/>
    <w:rsid w:val="00504FBC"/>
    <w:rsid w:val="00505799"/>
    <w:rsid w:val="00517E88"/>
    <w:rsid w:val="00523C97"/>
    <w:rsid w:val="005361F3"/>
    <w:rsid w:val="005363CA"/>
    <w:rsid w:val="0054233D"/>
    <w:rsid w:val="00542F58"/>
    <w:rsid w:val="00545423"/>
    <w:rsid w:val="005456C7"/>
    <w:rsid w:val="00547E71"/>
    <w:rsid w:val="0055411A"/>
    <w:rsid w:val="00565462"/>
    <w:rsid w:val="005668D0"/>
    <w:rsid w:val="00572CCD"/>
    <w:rsid w:val="0057440A"/>
    <w:rsid w:val="00581A12"/>
    <w:rsid w:val="00592C3E"/>
    <w:rsid w:val="005939A2"/>
    <w:rsid w:val="00596449"/>
    <w:rsid w:val="005A3E28"/>
    <w:rsid w:val="005A71AD"/>
    <w:rsid w:val="005A7F1B"/>
    <w:rsid w:val="005B1506"/>
    <w:rsid w:val="005B227F"/>
    <w:rsid w:val="005B59ED"/>
    <w:rsid w:val="005B5C5A"/>
    <w:rsid w:val="005B676D"/>
    <w:rsid w:val="005C2803"/>
    <w:rsid w:val="005C751F"/>
    <w:rsid w:val="005D14AA"/>
    <w:rsid w:val="005D2C37"/>
    <w:rsid w:val="005D7287"/>
    <w:rsid w:val="005D7D1C"/>
    <w:rsid w:val="005F0355"/>
    <w:rsid w:val="005F5E43"/>
    <w:rsid w:val="005F71F9"/>
    <w:rsid w:val="00606108"/>
    <w:rsid w:val="006201FC"/>
    <w:rsid w:val="00620ADD"/>
    <w:rsid w:val="00632F81"/>
    <w:rsid w:val="00640EF2"/>
    <w:rsid w:val="00644035"/>
    <w:rsid w:val="00645CC9"/>
    <w:rsid w:val="0064718C"/>
    <w:rsid w:val="0065049B"/>
    <w:rsid w:val="00650D73"/>
    <w:rsid w:val="006558EE"/>
    <w:rsid w:val="00657231"/>
    <w:rsid w:val="00667FBC"/>
    <w:rsid w:val="00672122"/>
    <w:rsid w:val="00677672"/>
    <w:rsid w:val="00693CD3"/>
    <w:rsid w:val="0069571A"/>
    <w:rsid w:val="006A0BB9"/>
    <w:rsid w:val="006B12FA"/>
    <w:rsid w:val="006B461E"/>
    <w:rsid w:val="006C3C21"/>
    <w:rsid w:val="006C46ED"/>
    <w:rsid w:val="006C639A"/>
    <w:rsid w:val="006C7A31"/>
    <w:rsid w:val="006D195E"/>
    <w:rsid w:val="006D46D9"/>
    <w:rsid w:val="006E3F4B"/>
    <w:rsid w:val="006F4C28"/>
    <w:rsid w:val="0070364E"/>
    <w:rsid w:val="007104E8"/>
    <w:rsid w:val="0071138C"/>
    <w:rsid w:val="007156FC"/>
    <w:rsid w:val="00716942"/>
    <w:rsid w:val="007173E9"/>
    <w:rsid w:val="00723C2D"/>
    <w:rsid w:val="00727519"/>
    <w:rsid w:val="00727CA7"/>
    <w:rsid w:val="0073431C"/>
    <w:rsid w:val="00736E1D"/>
    <w:rsid w:val="00745BE8"/>
    <w:rsid w:val="00751097"/>
    <w:rsid w:val="0075443B"/>
    <w:rsid w:val="007632D0"/>
    <w:rsid w:val="00763F2C"/>
    <w:rsid w:val="00764357"/>
    <w:rsid w:val="007656E7"/>
    <w:rsid w:val="007666A4"/>
    <w:rsid w:val="00773365"/>
    <w:rsid w:val="00781624"/>
    <w:rsid w:val="00781E3C"/>
    <w:rsid w:val="007851CE"/>
    <w:rsid w:val="007858BA"/>
    <w:rsid w:val="0078719E"/>
    <w:rsid w:val="007937AE"/>
    <w:rsid w:val="007A25E4"/>
    <w:rsid w:val="007A2ABA"/>
    <w:rsid w:val="007A3AEA"/>
    <w:rsid w:val="007A464D"/>
    <w:rsid w:val="007A600B"/>
    <w:rsid w:val="007A7F97"/>
    <w:rsid w:val="007B1882"/>
    <w:rsid w:val="007B4F3E"/>
    <w:rsid w:val="007B7197"/>
    <w:rsid w:val="007C6CD0"/>
    <w:rsid w:val="007F72FF"/>
    <w:rsid w:val="007F7B5E"/>
    <w:rsid w:val="00804771"/>
    <w:rsid w:val="008056E9"/>
    <w:rsid w:val="0081049F"/>
    <w:rsid w:val="00814308"/>
    <w:rsid w:val="00814632"/>
    <w:rsid w:val="00820BD9"/>
    <w:rsid w:val="0082127B"/>
    <w:rsid w:val="00827A40"/>
    <w:rsid w:val="008313A1"/>
    <w:rsid w:val="00834542"/>
    <w:rsid w:val="00842C17"/>
    <w:rsid w:val="00842E6D"/>
    <w:rsid w:val="00844F48"/>
    <w:rsid w:val="008455C2"/>
    <w:rsid w:val="00846E45"/>
    <w:rsid w:val="0084740D"/>
    <w:rsid w:val="008546DE"/>
    <w:rsid w:val="00864035"/>
    <w:rsid w:val="008640DE"/>
    <w:rsid w:val="00866873"/>
    <w:rsid w:val="00873361"/>
    <w:rsid w:val="008763F4"/>
    <w:rsid w:val="00876986"/>
    <w:rsid w:val="008849EA"/>
    <w:rsid w:val="00891FE8"/>
    <w:rsid w:val="008B4BD7"/>
    <w:rsid w:val="008D16ED"/>
    <w:rsid w:val="008D2A6B"/>
    <w:rsid w:val="008D2EFC"/>
    <w:rsid w:val="008D49A5"/>
    <w:rsid w:val="008E0B66"/>
    <w:rsid w:val="008E172D"/>
    <w:rsid w:val="00902730"/>
    <w:rsid w:val="00906C9F"/>
    <w:rsid w:val="00921577"/>
    <w:rsid w:val="009259E1"/>
    <w:rsid w:val="00942532"/>
    <w:rsid w:val="0095188F"/>
    <w:rsid w:val="00953090"/>
    <w:rsid w:val="00954EC9"/>
    <w:rsid w:val="009550A0"/>
    <w:rsid w:val="00960C64"/>
    <w:rsid w:val="00963D4F"/>
    <w:rsid w:val="00964837"/>
    <w:rsid w:val="00970B78"/>
    <w:rsid w:val="0097218E"/>
    <w:rsid w:val="00980425"/>
    <w:rsid w:val="0098252A"/>
    <w:rsid w:val="00984A77"/>
    <w:rsid w:val="00985F53"/>
    <w:rsid w:val="00991C69"/>
    <w:rsid w:val="009923C0"/>
    <w:rsid w:val="009B3110"/>
    <w:rsid w:val="009B78FE"/>
    <w:rsid w:val="009C3521"/>
    <w:rsid w:val="009C4461"/>
    <w:rsid w:val="009C53DC"/>
    <w:rsid w:val="009C6B5A"/>
    <w:rsid w:val="009D08A4"/>
    <w:rsid w:val="009D1642"/>
    <w:rsid w:val="009D2686"/>
    <w:rsid w:val="009D4516"/>
    <w:rsid w:val="009E097D"/>
    <w:rsid w:val="009E7E6E"/>
    <w:rsid w:val="00A07E67"/>
    <w:rsid w:val="00A22919"/>
    <w:rsid w:val="00A258C7"/>
    <w:rsid w:val="00A31908"/>
    <w:rsid w:val="00A31F72"/>
    <w:rsid w:val="00A41FC6"/>
    <w:rsid w:val="00A44B1B"/>
    <w:rsid w:val="00A4583A"/>
    <w:rsid w:val="00A70D9D"/>
    <w:rsid w:val="00A71DFF"/>
    <w:rsid w:val="00A7548F"/>
    <w:rsid w:val="00A7552E"/>
    <w:rsid w:val="00A81673"/>
    <w:rsid w:val="00A90EA6"/>
    <w:rsid w:val="00A96429"/>
    <w:rsid w:val="00AA2DC6"/>
    <w:rsid w:val="00AA6A33"/>
    <w:rsid w:val="00AB36EC"/>
    <w:rsid w:val="00AB5744"/>
    <w:rsid w:val="00AB5C6E"/>
    <w:rsid w:val="00AB7E5D"/>
    <w:rsid w:val="00AC0471"/>
    <w:rsid w:val="00AC15B7"/>
    <w:rsid w:val="00AC367F"/>
    <w:rsid w:val="00AC3D29"/>
    <w:rsid w:val="00AC4AA5"/>
    <w:rsid w:val="00AE4214"/>
    <w:rsid w:val="00AF0FCD"/>
    <w:rsid w:val="00AF5FF0"/>
    <w:rsid w:val="00B00179"/>
    <w:rsid w:val="00B13276"/>
    <w:rsid w:val="00B14507"/>
    <w:rsid w:val="00B206A8"/>
    <w:rsid w:val="00B24179"/>
    <w:rsid w:val="00B27341"/>
    <w:rsid w:val="00B408D4"/>
    <w:rsid w:val="00B52B01"/>
    <w:rsid w:val="00B52BFF"/>
    <w:rsid w:val="00B6690B"/>
    <w:rsid w:val="00B73F0C"/>
    <w:rsid w:val="00B7420C"/>
    <w:rsid w:val="00B7545C"/>
    <w:rsid w:val="00B85587"/>
    <w:rsid w:val="00B92AEC"/>
    <w:rsid w:val="00B957E6"/>
    <w:rsid w:val="00B97626"/>
    <w:rsid w:val="00BA0E81"/>
    <w:rsid w:val="00BA6913"/>
    <w:rsid w:val="00BB0B3B"/>
    <w:rsid w:val="00BC2B60"/>
    <w:rsid w:val="00BC7111"/>
    <w:rsid w:val="00BD0B43"/>
    <w:rsid w:val="00BE0D92"/>
    <w:rsid w:val="00BE1CC9"/>
    <w:rsid w:val="00BE4685"/>
    <w:rsid w:val="00BE6035"/>
    <w:rsid w:val="00BE764A"/>
    <w:rsid w:val="00BF4778"/>
    <w:rsid w:val="00BF5EBC"/>
    <w:rsid w:val="00BF7136"/>
    <w:rsid w:val="00C02950"/>
    <w:rsid w:val="00C162AD"/>
    <w:rsid w:val="00C1719F"/>
    <w:rsid w:val="00C17D6F"/>
    <w:rsid w:val="00C32729"/>
    <w:rsid w:val="00C32A30"/>
    <w:rsid w:val="00C359CF"/>
    <w:rsid w:val="00C370BB"/>
    <w:rsid w:val="00C415B8"/>
    <w:rsid w:val="00C460DB"/>
    <w:rsid w:val="00C50CEC"/>
    <w:rsid w:val="00C5220B"/>
    <w:rsid w:val="00C52352"/>
    <w:rsid w:val="00C538D1"/>
    <w:rsid w:val="00C607FB"/>
    <w:rsid w:val="00C613AE"/>
    <w:rsid w:val="00C711E7"/>
    <w:rsid w:val="00C73D7A"/>
    <w:rsid w:val="00C76797"/>
    <w:rsid w:val="00C76EE0"/>
    <w:rsid w:val="00C76FD5"/>
    <w:rsid w:val="00C8330C"/>
    <w:rsid w:val="00C85BFA"/>
    <w:rsid w:val="00C85EFE"/>
    <w:rsid w:val="00C934DE"/>
    <w:rsid w:val="00C93CB2"/>
    <w:rsid w:val="00CA13A3"/>
    <w:rsid w:val="00CA3D3E"/>
    <w:rsid w:val="00CA51AF"/>
    <w:rsid w:val="00CA5CB1"/>
    <w:rsid w:val="00CA638B"/>
    <w:rsid w:val="00CB4614"/>
    <w:rsid w:val="00CB497C"/>
    <w:rsid w:val="00CC3BC3"/>
    <w:rsid w:val="00CC4FD3"/>
    <w:rsid w:val="00CD1740"/>
    <w:rsid w:val="00CD2995"/>
    <w:rsid w:val="00CD49AE"/>
    <w:rsid w:val="00CE01A9"/>
    <w:rsid w:val="00CE593E"/>
    <w:rsid w:val="00CE6822"/>
    <w:rsid w:val="00CF3ADE"/>
    <w:rsid w:val="00CF4A31"/>
    <w:rsid w:val="00CF7805"/>
    <w:rsid w:val="00D007F8"/>
    <w:rsid w:val="00D030C9"/>
    <w:rsid w:val="00D05A52"/>
    <w:rsid w:val="00D114C6"/>
    <w:rsid w:val="00D142D0"/>
    <w:rsid w:val="00D17C95"/>
    <w:rsid w:val="00D23D90"/>
    <w:rsid w:val="00D26BF9"/>
    <w:rsid w:val="00D27B52"/>
    <w:rsid w:val="00D35879"/>
    <w:rsid w:val="00D47210"/>
    <w:rsid w:val="00D54217"/>
    <w:rsid w:val="00D62977"/>
    <w:rsid w:val="00D635A1"/>
    <w:rsid w:val="00D6411A"/>
    <w:rsid w:val="00D67ABF"/>
    <w:rsid w:val="00D749E6"/>
    <w:rsid w:val="00D834E2"/>
    <w:rsid w:val="00D839E9"/>
    <w:rsid w:val="00D844EE"/>
    <w:rsid w:val="00D847F8"/>
    <w:rsid w:val="00D90465"/>
    <w:rsid w:val="00DA4A6E"/>
    <w:rsid w:val="00DA730A"/>
    <w:rsid w:val="00DB7D74"/>
    <w:rsid w:val="00DC1E1F"/>
    <w:rsid w:val="00DC6437"/>
    <w:rsid w:val="00DC65A4"/>
    <w:rsid w:val="00DD346F"/>
    <w:rsid w:val="00DD5F97"/>
    <w:rsid w:val="00DF1141"/>
    <w:rsid w:val="00DF29EF"/>
    <w:rsid w:val="00DF3644"/>
    <w:rsid w:val="00DF3DF5"/>
    <w:rsid w:val="00DF63A6"/>
    <w:rsid w:val="00DF7755"/>
    <w:rsid w:val="00E028CA"/>
    <w:rsid w:val="00E04AF0"/>
    <w:rsid w:val="00E12FD3"/>
    <w:rsid w:val="00E22AAE"/>
    <w:rsid w:val="00E26536"/>
    <w:rsid w:val="00E37B98"/>
    <w:rsid w:val="00E406B4"/>
    <w:rsid w:val="00E40EAA"/>
    <w:rsid w:val="00E419EE"/>
    <w:rsid w:val="00E43F3A"/>
    <w:rsid w:val="00E45B15"/>
    <w:rsid w:val="00E47835"/>
    <w:rsid w:val="00E610B8"/>
    <w:rsid w:val="00E6154D"/>
    <w:rsid w:val="00E63CEF"/>
    <w:rsid w:val="00E65D5E"/>
    <w:rsid w:val="00E67C6B"/>
    <w:rsid w:val="00E707D9"/>
    <w:rsid w:val="00E7569C"/>
    <w:rsid w:val="00E76516"/>
    <w:rsid w:val="00E778FE"/>
    <w:rsid w:val="00E9547E"/>
    <w:rsid w:val="00EA1562"/>
    <w:rsid w:val="00EA47C0"/>
    <w:rsid w:val="00EA68CE"/>
    <w:rsid w:val="00EB1C45"/>
    <w:rsid w:val="00EB51EB"/>
    <w:rsid w:val="00EB5DBD"/>
    <w:rsid w:val="00EC677A"/>
    <w:rsid w:val="00EE2C8C"/>
    <w:rsid w:val="00EF0D4D"/>
    <w:rsid w:val="00EF1BC9"/>
    <w:rsid w:val="00EF284E"/>
    <w:rsid w:val="00EF4EC9"/>
    <w:rsid w:val="00F23C0B"/>
    <w:rsid w:val="00F25445"/>
    <w:rsid w:val="00F322A8"/>
    <w:rsid w:val="00F342C5"/>
    <w:rsid w:val="00F3436F"/>
    <w:rsid w:val="00F41214"/>
    <w:rsid w:val="00F45927"/>
    <w:rsid w:val="00F54913"/>
    <w:rsid w:val="00F65D4B"/>
    <w:rsid w:val="00F7577A"/>
    <w:rsid w:val="00F771BD"/>
    <w:rsid w:val="00F83EDB"/>
    <w:rsid w:val="00F91619"/>
    <w:rsid w:val="00F93094"/>
    <w:rsid w:val="00F9400E"/>
    <w:rsid w:val="00FA1C07"/>
    <w:rsid w:val="00FA48E3"/>
    <w:rsid w:val="00FA4E88"/>
    <w:rsid w:val="00FA61D6"/>
    <w:rsid w:val="00FA67E6"/>
    <w:rsid w:val="00FA7368"/>
    <w:rsid w:val="00FB2CBD"/>
    <w:rsid w:val="00FB54DD"/>
    <w:rsid w:val="00FB6A97"/>
    <w:rsid w:val="00FB72CF"/>
    <w:rsid w:val="00FB75ED"/>
    <w:rsid w:val="00FC01A6"/>
    <w:rsid w:val="00FE69EF"/>
    <w:rsid w:val="00FF4725"/>
    <w:rsid w:val="00FF799B"/>
    <w:rsid w:val="00FF7B6A"/>
    <w:rsid w:val="02872E1E"/>
    <w:rsid w:val="08E16B8D"/>
    <w:rsid w:val="093E00DF"/>
    <w:rsid w:val="10C47691"/>
    <w:rsid w:val="10D35515"/>
    <w:rsid w:val="1255FE14"/>
    <w:rsid w:val="126F2576"/>
    <w:rsid w:val="14AF449F"/>
    <w:rsid w:val="184B5DA1"/>
    <w:rsid w:val="18AC173B"/>
    <w:rsid w:val="1A610FF9"/>
    <w:rsid w:val="1C97782F"/>
    <w:rsid w:val="1EBA9F25"/>
    <w:rsid w:val="281A2D97"/>
    <w:rsid w:val="2B3C9773"/>
    <w:rsid w:val="2E796239"/>
    <w:rsid w:val="34DF8842"/>
    <w:rsid w:val="36F8BBB9"/>
    <w:rsid w:val="39AEF156"/>
    <w:rsid w:val="3E543039"/>
    <w:rsid w:val="40F5665D"/>
    <w:rsid w:val="41BE0B4A"/>
    <w:rsid w:val="420C2568"/>
    <w:rsid w:val="4653987D"/>
    <w:rsid w:val="4770087A"/>
    <w:rsid w:val="4A004671"/>
    <w:rsid w:val="4B0C217C"/>
    <w:rsid w:val="4EA47BD8"/>
    <w:rsid w:val="51DC1C9A"/>
    <w:rsid w:val="521F915F"/>
    <w:rsid w:val="5ACAE490"/>
    <w:rsid w:val="5BAEA395"/>
    <w:rsid w:val="5BB25668"/>
    <w:rsid w:val="5ED0085E"/>
    <w:rsid w:val="5EFB0D8E"/>
    <w:rsid w:val="614A31FB"/>
    <w:rsid w:val="6207A920"/>
    <w:rsid w:val="6896CFE5"/>
    <w:rsid w:val="693C1C7E"/>
    <w:rsid w:val="6C0ADBE1"/>
    <w:rsid w:val="6E0F8DA1"/>
    <w:rsid w:val="70B26800"/>
    <w:rsid w:val="712E0606"/>
    <w:rsid w:val="783FF823"/>
    <w:rsid w:val="7894FBF4"/>
    <w:rsid w:val="78AF8308"/>
    <w:rsid w:val="7B9CF519"/>
    <w:rsid w:val="7CAAF5F2"/>
    <w:rsid w:val="7F19745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1813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Kop1">
    <w:name w:val="heading 1"/>
    <w:basedOn w:val="Standaard"/>
    <w:next w:val="Standaard"/>
    <w:qFormat/>
    <w:pPr>
      <w:keepNext/>
      <w:widowControl/>
      <w:numPr>
        <w:numId w:val="1"/>
      </w:numPr>
      <w:outlineLvl w:val="0"/>
    </w:pPr>
    <w:rPr>
      <w:rFonts w:ascii="Amnesty Trade Gothic Cn" w:hAnsi="Amnesty Trade Gothic Cn"/>
      <w:b/>
      <w:caps/>
      <w:kern w:val="1"/>
      <w:sz w:val="56"/>
      <w:szCs w:val="32"/>
    </w:rPr>
  </w:style>
  <w:style w:type="paragraph" w:styleId="Kop2">
    <w:name w:val="heading 2"/>
    <w:basedOn w:val="Standaard"/>
    <w:next w:val="Standaard"/>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Kop3">
    <w:name w:val="heading 3"/>
    <w:basedOn w:val="Standaard"/>
    <w:next w:val="Standaard"/>
    <w:link w:val="Kop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Kop4">
    <w:name w:val="heading 4"/>
    <w:basedOn w:val="AIRecomendationsubheading"/>
    <w:next w:val="Standaard"/>
    <w:qFormat/>
    <w:rsid w:val="000058B2"/>
    <w:pPr>
      <w:shd w:val="clear" w:color="auto" w:fill="auto"/>
      <w:spacing w:after="0"/>
      <w:outlineLvl w:val="3"/>
    </w:pPr>
    <w:rPr>
      <w:sz w:val="18"/>
    </w:rPr>
  </w:style>
  <w:style w:type="paragraph" w:styleId="Kop5">
    <w:name w:val="heading 5"/>
    <w:basedOn w:val="Kop4"/>
    <w:next w:val="Standaard"/>
    <w:qFormat/>
    <w:pPr>
      <w:numPr>
        <w:ilvl w:val="4"/>
      </w:numPr>
      <w:outlineLvl w:val="4"/>
    </w:pPr>
  </w:style>
  <w:style w:type="paragraph" w:styleId="Kop6">
    <w:name w:val="heading 6"/>
    <w:basedOn w:val="Kop5"/>
    <w:next w:val="Standaard"/>
    <w:qFormat/>
    <w:pPr>
      <w:numPr>
        <w:ilvl w:val="5"/>
      </w:numPr>
      <w:outlineLvl w:val="5"/>
    </w:pPr>
  </w:style>
  <w:style w:type="paragraph" w:styleId="Kop7">
    <w:name w:val="heading 7"/>
    <w:basedOn w:val="Kop6"/>
    <w:next w:val="Standaard"/>
    <w:qFormat/>
    <w:pPr>
      <w:numPr>
        <w:ilvl w:val="6"/>
      </w:numPr>
      <w:outlineLvl w:val="6"/>
    </w:pPr>
  </w:style>
  <w:style w:type="paragraph" w:styleId="Kop8">
    <w:name w:val="heading 8"/>
    <w:basedOn w:val="Kop7"/>
    <w:next w:val="Standaard"/>
    <w:qFormat/>
    <w:pPr>
      <w:numPr>
        <w:ilvl w:val="7"/>
      </w:numPr>
      <w:outlineLvl w:val="7"/>
    </w:pPr>
  </w:style>
  <w:style w:type="paragraph" w:styleId="Kop9">
    <w:name w:val="heading 9"/>
    <w:basedOn w:val="Kop8"/>
    <w:next w:val="Standa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IRecommendsSubheading">
    <w:name w:val="AI Recommends Subheading"/>
    <w:basedOn w:val="Standaard"/>
    <w:rsid w:val="00B072A2"/>
    <w:pPr>
      <w:keepNext/>
      <w:widowControl/>
      <w:spacing w:after="0"/>
    </w:pPr>
    <w:rPr>
      <w:rFonts w:ascii="Amnesty Trade Gothic Cn" w:hAnsi="Amnesty Trade Gothic Cn"/>
      <w:b/>
      <w:sz w:val="21"/>
    </w:rPr>
  </w:style>
  <w:style w:type="numbering" w:customStyle="1" w:styleId="AIBulletList">
    <w:name w:val="AI Bullet List"/>
    <w:basedOn w:val="Geenlij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Geenlijst"/>
    <w:rsid w:val="00315CAB"/>
    <w:pPr>
      <w:numPr>
        <w:numId w:val="3"/>
      </w:numPr>
    </w:pPr>
  </w:style>
  <w:style w:type="paragraph" w:styleId="Koptekst">
    <w:name w:val="header"/>
    <w:basedOn w:val="Standaard"/>
    <w:link w:val="KoptekstChar"/>
    <w:uiPriority w:val="99"/>
    <w:rsid w:val="00E02D14"/>
    <w:pPr>
      <w:tabs>
        <w:tab w:val="center" w:pos="4153"/>
        <w:tab w:val="right" w:pos="8306"/>
      </w:tabs>
    </w:pPr>
  </w:style>
  <w:style w:type="paragraph" w:styleId="Voettekst">
    <w:name w:val="footer"/>
    <w:basedOn w:val="Standaard"/>
    <w:rsid w:val="00EB51EB"/>
    <w:pPr>
      <w:tabs>
        <w:tab w:val="center" w:pos="4536"/>
        <w:tab w:val="right" w:pos="9072"/>
      </w:tabs>
    </w:pPr>
    <w:rPr>
      <w:rFonts w:ascii="Amnesty Trade Gothic Cn" w:hAnsi="Amnesty Trade Gothic Cn"/>
    </w:rPr>
  </w:style>
  <w:style w:type="character" w:styleId="Eindnootmarkering">
    <w:name w:val="endnote reference"/>
    <w:semiHidden/>
    <w:rPr>
      <w:vertAlign w:val="superscript"/>
    </w:rPr>
  </w:style>
  <w:style w:type="paragraph" w:customStyle="1" w:styleId="BodyAnn">
    <w:name w:val="BodyAnn"/>
    <w:basedOn w:val="Platteteksteersteinspringing2"/>
    <w:rsid w:val="002C0F41"/>
    <w:pPr>
      <w:widowControl/>
      <w:suppressAutoHyphens w:val="0"/>
      <w:spacing w:line="360" w:lineRule="auto"/>
      <w:jc w:val="both"/>
    </w:pPr>
    <w:rPr>
      <w:rFonts w:ascii="Times New Roman" w:hAnsi="Times New Roman"/>
      <w:color w:val="auto"/>
      <w:sz w:val="22"/>
      <w:lang w:val="ru-RU" w:eastAsia="en-US"/>
    </w:rPr>
  </w:style>
  <w:style w:type="character" w:styleId="Voetnootmarkering">
    <w:name w:val="footnote reference"/>
    <w:semiHidden/>
    <w:rPr>
      <w:vertAlign w:val="superscript"/>
    </w:rPr>
  </w:style>
  <w:style w:type="paragraph" w:styleId="Plattetekst">
    <w:name w:val="Body Text"/>
    <w:basedOn w:val="Standaard"/>
    <w:pPr>
      <w:spacing w:after="120"/>
    </w:pPr>
  </w:style>
  <w:style w:type="paragraph" w:styleId="Plattetekstinspringen">
    <w:name w:val="Body Text Indent"/>
    <w:basedOn w:val="Standaard"/>
    <w:rsid w:val="002C0F41"/>
    <w:pPr>
      <w:spacing w:after="120"/>
      <w:ind w:left="283"/>
    </w:pPr>
  </w:style>
  <w:style w:type="paragraph" w:customStyle="1" w:styleId="StyleAIBoxintroAsianTimesNewRomanLatin9ptNotBol">
    <w:name w:val="Style AI Box intro + (Asian) Times New Roman (Latin) 9 pt Not Bol..."/>
    <w:basedOn w:val="Standaard"/>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Standaard"/>
    <w:rsid w:val="000D70C1"/>
    <w:pPr>
      <w:spacing w:after="0"/>
    </w:pPr>
  </w:style>
  <w:style w:type="paragraph" w:styleId="Eindnoottekst">
    <w:name w:val="endnote text"/>
    <w:basedOn w:val="Standaard"/>
    <w:semiHidden/>
    <w:rsid w:val="005B4A41"/>
    <w:pPr>
      <w:spacing w:after="120"/>
    </w:pPr>
    <w:rPr>
      <w:sz w:val="16"/>
    </w:rPr>
  </w:style>
  <w:style w:type="paragraph" w:customStyle="1" w:styleId="AISUBTITLE">
    <w:name w:val="AI SUBTITLE"/>
    <w:basedOn w:val="Standaard"/>
    <w:pPr>
      <w:spacing w:before="300"/>
    </w:pPr>
    <w:rPr>
      <w:rFonts w:ascii="Amnesty Trade Gothic Cn" w:hAnsi="Amnesty Trade Gothic Cn"/>
      <w:caps/>
      <w:sz w:val="48"/>
    </w:rPr>
  </w:style>
  <w:style w:type="paragraph" w:customStyle="1" w:styleId="AIBoxHeading">
    <w:name w:val="AI Box Heading"/>
    <w:basedOn w:val="Standaard"/>
    <w:rsid w:val="007C6CD0"/>
    <w:pPr>
      <w:shd w:val="clear" w:color="auto" w:fill="FFFF00"/>
      <w:spacing w:after="0"/>
    </w:pPr>
    <w:rPr>
      <w:rFonts w:ascii="Amnesty Trade Gothic Cn" w:eastAsia="Arial Unicode MS" w:hAnsi="Amnesty Trade Gothic Cn"/>
      <w:caps/>
      <w:sz w:val="26"/>
    </w:rPr>
  </w:style>
  <w:style w:type="paragraph" w:styleId="Platteteksteersteinspringing2">
    <w:name w:val="Body Text First Indent 2"/>
    <w:basedOn w:val="Plattetekstinspringen"/>
    <w:rsid w:val="002C0F41"/>
    <w:pPr>
      <w:ind w:firstLine="210"/>
    </w:pPr>
  </w:style>
  <w:style w:type="paragraph" w:styleId="Ballontekst">
    <w:name w:val="Balloon Text"/>
    <w:basedOn w:val="Standaard"/>
    <w:semiHidden/>
    <w:rsid w:val="0029269B"/>
    <w:rPr>
      <w:rFonts w:ascii="Tahoma" w:hAnsi="Tahoma" w:cs="Tahoma"/>
      <w:sz w:val="16"/>
      <w:szCs w:val="16"/>
    </w:rPr>
  </w:style>
  <w:style w:type="paragraph" w:customStyle="1" w:styleId="AIBoxText">
    <w:name w:val="AI Box Text"/>
    <w:basedOn w:val="Standaard"/>
    <w:rsid w:val="00201189"/>
    <w:pPr>
      <w:shd w:val="clear" w:color="auto" w:fill="FFFF00"/>
      <w:suppressAutoHyphens w:val="0"/>
      <w:spacing w:after="0" w:line="246" w:lineRule="atLeast"/>
    </w:pPr>
    <w:rPr>
      <w:rFonts w:ascii="Amnesty Trade Gothic Cn" w:hAnsi="Amnesty Trade Gothic Cn"/>
      <w:sz w:val="19"/>
    </w:rPr>
  </w:style>
  <w:style w:type="paragraph" w:styleId="Normaalweb">
    <w:name w:val="Normal (Web)"/>
    <w:basedOn w:val="Standaard"/>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Voetnoottekst">
    <w:name w:val="footnote text"/>
    <w:basedOn w:val="Standaard"/>
    <w:semiHidden/>
    <w:pPr>
      <w:spacing w:line="200" w:lineRule="exact"/>
    </w:pPr>
    <w:rPr>
      <w:sz w:val="12"/>
    </w:rPr>
  </w:style>
  <w:style w:type="paragraph" w:customStyle="1" w:styleId="AITextquote">
    <w:name w:val="AI Text quote"/>
    <w:basedOn w:val="Standaard"/>
    <w:rsid w:val="00E12FD3"/>
    <w:pPr>
      <w:spacing w:after="120"/>
    </w:pPr>
    <w:rPr>
      <w:i/>
    </w:rPr>
  </w:style>
  <w:style w:type="paragraph" w:customStyle="1" w:styleId="AICaption">
    <w:name w:val="AI Caption"/>
    <w:basedOn w:val="Standaard"/>
    <w:rsid w:val="00574CC8"/>
    <w:pPr>
      <w:keepNext/>
      <w:widowControl/>
    </w:pPr>
    <w:rPr>
      <w:rFonts w:ascii="Amnesty Trade Gothic Cn" w:hAnsi="Amnesty Trade Gothic Cn"/>
      <w:color w:val="404040"/>
      <w:sz w:val="16"/>
    </w:rPr>
  </w:style>
  <w:style w:type="paragraph" w:styleId="Inhopg2">
    <w:name w:val="toc 2"/>
    <w:basedOn w:val="Standaard"/>
    <w:next w:val="Standaard"/>
    <w:semiHidden/>
    <w:pPr>
      <w:ind w:left="180"/>
    </w:pPr>
  </w:style>
  <w:style w:type="paragraph" w:styleId="Inhopg1">
    <w:name w:val="toc 1"/>
    <w:basedOn w:val="Standaard"/>
    <w:next w:val="Standaard"/>
    <w:semiHidden/>
  </w:style>
  <w:style w:type="paragraph" w:styleId="Inhopg3">
    <w:name w:val="toc 3"/>
    <w:basedOn w:val="Standaard"/>
    <w:next w:val="Standaard"/>
    <w:semiHidden/>
    <w:pPr>
      <w:ind w:left="360"/>
    </w:pPr>
  </w:style>
  <w:style w:type="paragraph" w:styleId="Inhopg4">
    <w:name w:val="toc 4"/>
    <w:basedOn w:val="Standaard"/>
    <w:next w:val="Standaard"/>
    <w:semiHidden/>
    <w:pPr>
      <w:ind w:left="540"/>
    </w:pPr>
  </w:style>
  <w:style w:type="paragraph" w:styleId="Inhopg5">
    <w:name w:val="toc 5"/>
    <w:basedOn w:val="Standaard"/>
    <w:next w:val="Standaard"/>
    <w:semiHidden/>
    <w:pPr>
      <w:ind w:left="720"/>
    </w:pPr>
  </w:style>
  <w:style w:type="paragraph" w:styleId="Inhopg6">
    <w:name w:val="toc 6"/>
    <w:basedOn w:val="Standaard"/>
    <w:next w:val="Standaard"/>
    <w:semiHidden/>
    <w:pPr>
      <w:ind w:left="900"/>
    </w:pPr>
  </w:style>
  <w:style w:type="paragraph" w:styleId="Inhopg7">
    <w:name w:val="toc 7"/>
    <w:basedOn w:val="Standaard"/>
    <w:next w:val="Standaard"/>
    <w:semiHidden/>
    <w:pPr>
      <w:ind w:left="1080"/>
    </w:pPr>
  </w:style>
  <w:style w:type="paragraph" w:styleId="Inhopg8">
    <w:name w:val="toc 8"/>
    <w:basedOn w:val="Standaard"/>
    <w:next w:val="Standaard"/>
    <w:semiHidden/>
    <w:pPr>
      <w:ind w:left="1260"/>
    </w:pPr>
  </w:style>
  <w:style w:type="paragraph" w:styleId="Inhopg9">
    <w:name w:val="toc 9"/>
    <w:basedOn w:val="Standaard"/>
    <w:next w:val="Standaard"/>
    <w:semiHidden/>
    <w:pPr>
      <w:ind w:left="1440"/>
    </w:pPr>
  </w:style>
  <w:style w:type="paragraph" w:customStyle="1" w:styleId="AIOddPageHeader">
    <w:name w:val="AI Odd Page Header"/>
    <w:basedOn w:val="Standaard"/>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Standaard"/>
    <w:rsid w:val="002004ED"/>
    <w:rPr>
      <w:rFonts w:ascii="Amnesty Trade Gothic Cn" w:hAnsi="Amnesty Trade Gothic Cn"/>
      <w:b/>
      <w:caps/>
      <w:kern w:val="80"/>
      <w:sz w:val="80"/>
      <w:szCs w:val="32"/>
    </w:rPr>
  </w:style>
  <w:style w:type="character" w:styleId="Verwijzingopmerking">
    <w:name w:val="annotation reference"/>
    <w:semiHidden/>
    <w:rsid w:val="005F5E43"/>
    <w:rPr>
      <w:sz w:val="16"/>
      <w:szCs w:val="16"/>
    </w:rPr>
  </w:style>
  <w:style w:type="paragraph" w:styleId="Tekstopmerking">
    <w:name w:val="annotation text"/>
    <w:basedOn w:val="Standaard"/>
    <w:semiHidden/>
    <w:rsid w:val="005F5E43"/>
    <w:rPr>
      <w:sz w:val="20"/>
      <w:szCs w:val="20"/>
    </w:rPr>
  </w:style>
  <w:style w:type="paragraph" w:styleId="Onderwerpvanopmerking">
    <w:name w:val="annotation subject"/>
    <w:basedOn w:val="Tekstopmerking"/>
    <w:next w:val="Tekstopmerking"/>
    <w:semiHidden/>
    <w:rsid w:val="005F5E43"/>
    <w:rPr>
      <w:b/>
      <w:bCs/>
    </w:rPr>
  </w:style>
  <w:style w:type="character" w:styleId="Nadruk">
    <w:name w:val="Emphasis"/>
    <w:qFormat/>
    <w:rsid w:val="009B78FE"/>
    <w:rPr>
      <w:i/>
      <w:iCs/>
    </w:rPr>
  </w:style>
  <w:style w:type="table" w:styleId="Tabelraster">
    <w:name w:val="Table Grid"/>
    <w:basedOn w:val="Standaardtabe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GevolgdeHyperlink">
    <w:name w:val="FollowedHyperlink"/>
    <w:rsid w:val="00592C3E"/>
    <w:rPr>
      <w:color w:val="800080"/>
      <w:u w:val="single"/>
    </w:rPr>
  </w:style>
  <w:style w:type="paragraph" w:customStyle="1" w:styleId="AILeadQuote">
    <w:name w:val="AI Lead Quote"/>
    <w:basedOn w:val="Standaard"/>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Kop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Standaard"/>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inanummer">
    <w:name w:val="page number"/>
    <w:basedOn w:val="Standaardalinea-lettertype"/>
    <w:rsid w:val="00083462"/>
  </w:style>
  <w:style w:type="paragraph" w:customStyle="1" w:styleId="AIAddress">
    <w:name w:val="AI Address"/>
    <w:basedOn w:val="Standaard"/>
    <w:next w:val="Standaard"/>
    <w:rsid w:val="000058B2"/>
    <w:pPr>
      <w:spacing w:after="0"/>
      <w:jc w:val="right"/>
    </w:pPr>
    <w:rPr>
      <w:rFonts w:eastAsia="Times New Roman"/>
    </w:rPr>
  </w:style>
  <w:style w:type="character" w:styleId="Onopgelostemelding">
    <w:name w:val="Unresolved Mention"/>
    <w:basedOn w:val="Standaardalinea-lettertype"/>
    <w:uiPriority w:val="99"/>
    <w:semiHidden/>
    <w:unhideWhenUsed/>
    <w:rsid w:val="00504FBC"/>
    <w:rPr>
      <w:color w:val="808080"/>
      <w:shd w:val="clear" w:color="auto" w:fill="E6E6E6"/>
    </w:rPr>
  </w:style>
  <w:style w:type="table" w:styleId="Tabelrasterlicht">
    <w:name w:val="Grid Table Light"/>
    <w:basedOn w:val="Standaardtabe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D839E9"/>
    <w:pPr>
      <w:ind w:left="720"/>
      <w:contextualSpacing/>
    </w:pPr>
  </w:style>
  <w:style w:type="character" w:customStyle="1" w:styleId="KoptekstChar">
    <w:name w:val="Koptekst Char"/>
    <w:basedOn w:val="Standaardalinea-lettertype"/>
    <w:link w:val="Koptekst"/>
    <w:uiPriority w:val="99"/>
    <w:rsid w:val="0064718C"/>
    <w:rPr>
      <w:rFonts w:ascii="Amnesty Trade Gothic" w:hAnsi="Amnesty Trade Gothic"/>
      <w:color w:val="000000"/>
      <w:sz w:val="18"/>
      <w:szCs w:val="24"/>
      <w:lang w:eastAsia="ar-SA"/>
    </w:rPr>
  </w:style>
  <w:style w:type="paragraph" w:styleId="Ondertitel">
    <w:name w:val="Subtitle"/>
    <w:basedOn w:val="Standaard"/>
    <w:next w:val="Standaard"/>
    <w:link w:val="Ondertitel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Standaard"/>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Standaard"/>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e">
    <w:name w:val="Revision"/>
    <w:hidden/>
    <w:uiPriority w:val="99"/>
    <w:semiHidden/>
    <w:rsid w:val="00403399"/>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nstruments-mechanisms/instruments/international-covenant-civil-and-political-rights" TargetMode="External"/><Relationship Id="rId13" Type="http://schemas.openxmlformats.org/officeDocument/2006/relationships/hyperlink" Target="https://www.amnesty.org/en/latest/campaigns/2023/07/human-rights-under-assault-two-years-after-president-saieds-power-grab/"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latest/news/2023/03/tunisia-presidents-racist-speech-incites-a-wave-of-violence-against-black-africa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ighbourhood-enlargement.ec.europa.eu/news/commission-announces-almost-eu127-million-support-implementation-memorandum-understanding-tunisia-2023-09-22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mnesty.org/en/latest/news/2023/03/tunisia-presidents-racist-speech-incites-a-wave-of-violence-against-black-african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u.int/sites/default/files/treaties/36390-treaty-0011_-_african_charter_on_human_and_peoples_rights_e.pd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8" ma:contentTypeDescription="Create a new document." ma:contentTypeScope="" ma:versionID="1cc1a3f48d7d2af90e6e57a10a9f0af1">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ace13537f56ecc261cd0aad762e7270d"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7C835328-C56C-4EE5-A316-5CDB8C1A0A3D}">
  <ds:schemaRefs>
    <ds:schemaRef ds:uri="http://schemas.openxmlformats.org/officeDocument/2006/bibliography"/>
  </ds:schemaRefs>
</ds:datastoreItem>
</file>

<file path=customXml/itemProps2.xml><?xml version="1.0" encoding="utf-8"?>
<ds:datastoreItem xmlns:ds="http://schemas.openxmlformats.org/officeDocument/2006/customXml" ds:itemID="{3ED07F04-54FC-463B-8FB0-32DB91C8FF51}"/>
</file>

<file path=customXml/itemProps3.xml><?xml version="1.0" encoding="utf-8"?>
<ds:datastoreItem xmlns:ds="http://schemas.openxmlformats.org/officeDocument/2006/customXml" ds:itemID="{C416B82F-7879-4B87-9231-7256E4675E18}"/>
</file>

<file path=customXml/itemProps4.xml><?xml version="1.0" encoding="utf-8"?>
<ds:datastoreItem xmlns:ds="http://schemas.openxmlformats.org/officeDocument/2006/customXml" ds:itemID="{96AD4469-7BAC-4533-852D-1A4B5379CDC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2024-04-09T11:33:00Z</dcterms:created>
  <dcterms:modified xsi:type="dcterms:W3CDTF">2024-04-09T11:33:00Z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2024-04-09T11:33:55Z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4d1b7a43-f277-4199-a051-db1f013cc457</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