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C90215" w14:textId="77777777" w:rsidR="0034128A" w:rsidRPr="00203A02" w:rsidRDefault="0034128A" w:rsidP="00980425">
      <w:pPr>
        <w:pStyle w:val="AIUrgentActionTopHeading"/>
        <w:tabs>
          <w:tab w:val="clear" w:pos="567"/>
        </w:tabs>
        <w:ind w:left="-283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078A48C5" w14:textId="77777777" w:rsidR="00871E0A" w:rsidRPr="00871E0A" w:rsidRDefault="00871E0A" w:rsidP="001326DE">
      <w:pPr>
        <w:pStyle w:val="Default"/>
        <w:rPr>
          <w:b/>
          <w:sz w:val="19"/>
          <w:szCs w:val="19"/>
        </w:rPr>
      </w:pPr>
    </w:p>
    <w:p w14:paraId="6E0E2DAF" w14:textId="4D6D403E" w:rsidR="003629C3" w:rsidRPr="00574207" w:rsidRDefault="0091343E" w:rsidP="00574207">
      <w:pPr>
        <w:spacing w:after="0"/>
        <w:ind w:left="-283"/>
        <w:rPr>
          <w:rFonts w:ascii="Arial" w:hAnsi="Arial" w:cs="Arial"/>
          <w:b/>
          <w:iCs/>
          <w:sz w:val="38"/>
          <w:szCs w:val="38"/>
          <w:lang w:eastAsia="es-MX"/>
        </w:rPr>
      </w:pPr>
      <w:r w:rsidRPr="0091343E">
        <w:rPr>
          <w:rFonts w:ascii="Arial" w:hAnsi="Arial" w:cs="Arial"/>
          <w:b/>
          <w:iCs/>
          <w:sz w:val="38"/>
          <w:szCs w:val="38"/>
          <w:lang w:eastAsia="es-MX"/>
        </w:rPr>
        <w:t>DROP ALL CHARGES AGAINST AHMAD KHALEFA</w:t>
      </w:r>
    </w:p>
    <w:p w14:paraId="04726439" w14:textId="64792B9E" w:rsidR="00862CE5" w:rsidRPr="00871E0A" w:rsidRDefault="00DE32BC" w:rsidP="00574207">
      <w:pPr>
        <w:spacing w:after="0"/>
        <w:ind w:left="-283"/>
        <w:rPr>
          <w:rFonts w:ascii="Arial" w:hAnsi="Arial" w:cs="Arial"/>
          <w:b/>
          <w:iCs/>
          <w:sz w:val="19"/>
          <w:szCs w:val="19"/>
          <w:lang w:eastAsia="es-MX"/>
        </w:rPr>
      </w:pPr>
      <w:r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Ahmad </w:t>
      </w:r>
      <w:proofErr w:type="spellStart"/>
      <w:r w:rsidRPr="006E5EFA">
        <w:rPr>
          <w:rFonts w:ascii="Arial" w:hAnsi="Arial" w:cs="Arial"/>
          <w:b/>
          <w:iCs/>
          <w:sz w:val="19"/>
          <w:szCs w:val="19"/>
          <w:lang w:eastAsia="es-MX"/>
        </w:rPr>
        <w:t>Khalefa</w:t>
      </w:r>
      <w:proofErr w:type="spellEnd"/>
      <w:r w:rsidR="00472624" w:rsidRPr="006E5EFA">
        <w:rPr>
          <w:rFonts w:ascii="Arial" w:hAnsi="Arial" w:cs="Arial"/>
          <w:b/>
          <w:iCs/>
          <w:sz w:val="19"/>
          <w:szCs w:val="19"/>
          <w:lang w:eastAsia="es-MX"/>
        </w:rPr>
        <w:t>,</w:t>
      </w:r>
      <w:r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 </w:t>
      </w:r>
      <w:r w:rsidR="00472624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a Palestinian citizen of Israel, </w:t>
      </w:r>
      <w:r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is </w:t>
      </w:r>
      <w:r w:rsidR="00472624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a lawyer, </w:t>
      </w:r>
      <w:r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human rights </w:t>
      </w:r>
      <w:r w:rsidR="00472624" w:rsidRPr="006E5EFA">
        <w:rPr>
          <w:rFonts w:ascii="Arial" w:hAnsi="Arial" w:cs="Arial"/>
          <w:b/>
          <w:iCs/>
          <w:sz w:val="19"/>
          <w:szCs w:val="19"/>
          <w:lang w:eastAsia="es-MX"/>
        </w:rPr>
        <w:t>defender</w:t>
      </w:r>
      <w:r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, community organiser and </w:t>
      </w:r>
      <w:r w:rsidR="0074499B" w:rsidRPr="006E5EFA">
        <w:rPr>
          <w:rFonts w:ascii="Arial" w:hAnsi="Arial" w:cs="Arial"/>
          <w:b/>
          <w:iCs/>
          <w:sz w:val="19"/>
          <w:szCs w:val="19"/>
          <w:lang w:eastAsia="es-MX"/>
        </w:rPr>
        <w:t>newly elected</w:t>
      </w:r>
      <w:r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 </w:t>
      </w:r>
      <w:r w:rsidR="005B2A37" w:rsidRPr="006E5EFA">
        <w:rPr>
          <w:rFonts w:ascii="Arial" w:hAnsi="Arial" w:cs="Arial"/>
          <w:b/>
          <w:iCs/>
          <w:sz w:val="19"/>
          <w:szCs w:val="19"/>
          <w:lang w:eastAsia="es-MX"/>
        </w:rPr>
        <w:t>city council member</w:t>
      </w:r>
      <w:r w:rsidR="00404A5A" w:rsidRPr="006E5EFA">
        <w:rPr>
          <w:rFonts w:ascii="Arial" w:hAnsi="Arial" w:cs="Arial"/>
          <w:b/>
          <w:iCs/>
          <w:sz w:val="19"/>
          <w:szCs w:val="19"/>
          <w:lang w:eastAsia="es-MX"/>
        </w:rPr>
        <w:t>. On 19 Octob</w:t>
      </w:r>
      <w:r w:rsidR="00FB2205" w:rsidRPr="006E5EFA">
        <w:rPr>
          <w:rFonts w:ascii="Arial" w:hAnsi="Arial" w:cs="Arial"/>
          <w:b/>
          <w:iCs/>
          <w:sz w:val="19"/>
          <w:szCs w:val="19"/>
          <w:lang w:eastAsia="es-MX"/>
        </w:rPr>
        <w:t>er</w:t>
      </w:r>
      <w:r w:rsidR="00453FFC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 2023</w:t>
      </w:r>
      <w:r w:rsidR="00FB2205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, </w:t>
      </w:r>
      <w:r w:rsidR="00634E71" w:rsidRPr="006E5EFA">
        <w:rPr>
          <w:rFonts w:ascii="Arial" w:hAnsi="Arial" w:cs="Arial"/>
          <w:b/>
          <w:iCs/>
          <w:sz w:val="19"/>
          <w:szCs w:val="19"/>
          <w:lang w:eastAsia="es-MX"/>
        </w:rPr>
        <w:t>Israeli police violently arrested him</w:t>
      </w:r>
      <w:r w:rsidR="00FB2205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 along with </w:t>
      </w:r>
      <w:r w:rsidR="00454097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10 </w:t>
      </w:r>
      <w:r w:rsidR="00FB2205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other demonstrators from a peaceful protest </w:t>
      </w:r>
      <w:r w:rsidR="004A1860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in his native </w:t>
      </w:r>
      <w:r w:rsidR="00235AAE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town of </w:t>
      </w:r>
      <w:r w:rsidR="004A1860" w:rsidRPr="006E5EFA">
        <w:rPr>
          <w:rFonts w:ascii="Arial" w:hAnsi="Arial" w:cs="Arial"/>
          <w:b/>
          <w:iCs/>
          <w:sz w:val="19"/>
          <w:szCs w:val="19"/>
          <w:lang w:eastAsia="es-MX"/>
        </w:rPr>
        <w:t>Umm al-Fahm</w:t>
      </w:r>
      <w:r w:rsidR="00235AAE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 in northern Israel.</w:t>
      </w:r>
      <w:r w:rsidR="004A1860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 He </w:t>
      </w:r>
      <w:r w:rsidR="00C5026E" w:rsidRPr="006E5EFA">
        <w:rPr>
          <w:rFonts w:ascii="Arial" w:hAnsi="Arial" w:cs="Arial"/>
          <w:b/>
          <w:iCs/>
          <w:sz w:val="19"/>
          <w:szCs w:val="19"/>
          <w:lang w:eastAsia="es-MX"/>
        </w:rPr>
        <w:t>was subsequently charged with “incitement to terro</w:t>
      </w:r>
      <w:r w:rsidR="00235AAE" w:rsidRPr="006E5EFA">
        <w:rPr>
          <w:rFonts w:ascii="Arial" w:hAnsi="Arial" w:cs="Arial"/>
          <w:b/>
          <w:iCs/>
          <w:sz w:val="19"/>
          <w:szCs w:val="19"/>
          <w:lang w:eastAsia="es-MX"/>
        </w:rPr>
        <w:t>r</w:t>
      </w:r>
      <w:r w:rsidR="00C5026E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ism” and “identification with a </w:t>
      </w:r>
      <w:r w:rsidR="00DE37D1" w:rsidRPr="006E5EFA">
        <w:rPr>
          <w:rFonts w:ascii="Arial" w:hAnsi="Arial" w:cs="Arial"/>
          <w:b/>
          <w:iCs/>
          <w:sz w:val="19"/>
          <w:szCs w:val="19"/>
          <w:lang w:eastAsia="es-MX"/>
        </w:rPr>
        <w:t>terrorist</w:t>
      </w:r>
      <w:r w:rsidR="00C5026E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 </w:t>
      </w:r>
      <w:r w:rsidR="00135274" w:rsidRPr="006E5EFA">
        <w:rPr>
          <w:rFonts w:ascii="Arial" w:hAnsi="Arial" w:cs="Arial"/>
          <w:b/>
          <w:iCs/>
          <w:sz w:val="19"/>
          <w:szCs w:val="19"/>
          <w:lang w:eastAsia="es-MX"/>
        </w:rPr>
        <w:t>group</w:t>
      </w:r>
      <w:r w:rsidR="00C5026E" w:rsidRPr="006E5EFA">
        <w:rPr>
          <w:rFonts w:ascii="Arial" w:hAnsi="Arial" w:cs="Arial"/>
          <w:b/>
          <w:iCs/>
          <w:sz w:val="19"/>
          <w:szCs w:val="19"/>
          <w:lang w:eastAsia="es-MX"/>
        </w:rPr>
        <w:t>,” for chanting</w:t>
      </w:r>
      <w:r w:rsidR="00861A6D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 slogans </w:t>
      </w:r>
      <w:r w:rsidR="00764BC7" w:rsidRPr="006E5EFA">
        <w:rPr>
          <w:rFonts w:ascii="Arial" w:hAnsi="Arial" w:cs="Arial"/>
          <w:b/>
          <w:iCs/>
          <w:sz w:val="19"/>
          <w:szCs w:val="19"/>
          <w:lang w:eastAsia="es-MX"/>
        </w:rPr>
        <w:t>against the war in</w:t>
      </w:r>
      <w:r w:rsidR="00861A6D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 Gaza. After nearly four months in prison, </w:t>
      </w:r>
      <w:r w:rsidR="00316F3E" w:rsidRPr="00316F3E">
        <w:rPr>
          <w:rFonts w:ascii="Arial" w:hAnsi="Arial" w:cs="Arial"/>
          <w:b/>
          <w:iCs/>
          <w:sz w:val="19"/>
          <w:szCs w:val="19"/>
          <w:lang w:eastAsia="es-MX"/>
        </w:rPr>
        <w:t xml:space="preserve">Ahmad </w:t>
      </w:r>
      <w:r w:rsidR="00861A6D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Khalefa </w:t>
      </w:r>
      <w:r w:rsidR="00DB0F76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was </w:t>
      </w:r>
      <w:r w:rsidR="00453FFC" w:rsidRPr="006E5EFA">
        <w:rPr>
          <w:rFonts w:ascii="Arial" w:hAnsi="Arial" w:cs="Arial"/>
          <w:b/>
          <w:iCs/>
          <w:sz w:val="19"/>
          <w:szCs w:val="19"/>
          <w:lang w:eastAsia="es-MX"/>
        </w:rPr>
        <w:t>put under</w:t>
      </w:r>
      <w:r w:rsidR="00AD18E7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 house arrest under strict terms, including electronic tagging. </w:t>
      </w:r>
      <w:r w:rsidR="00117012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His next hearing will be held before the </w:t>
      </w:r>
      <w:r w:rsidR="00D35408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Haifa </w:t>
      </w:r>
      <w:r w:rsidR="00117012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Magistrate’s court on 8 </w:t>
      </w:r>
      <w:r w:rsidR="00764BC7" w:rsidRPr="006E5EFA">
        <w:rPr>
          <w:rFonts w:ascii="Arial" w:hAnsi="Arial" w:cs="Arial"/>
          <w:b/>
          <w:iCs/>
          <w:sz w:val="19"/>
          <w:szCs w:val="19"/>
          <w:lang w:eastAsia="es-MX"/>
        </w:rPr>
        <w:t>April</w:t>
      </w:r>
      <w:r w:rsidR="00BA5417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 2024.</w:t>
      </w:r>
      <w:r w:rsidR="00EB3EA4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 Israeli authorities must immediately and unconditiona</w:t>
      </w:r>
      <w:r w:rsidR="00EB5DBC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lly </w:t>
      </w:r>
      <w:r w:rsidR="00453FFC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release </w:t>
      </w:r>
      <w:r w:rsidR="00EA574A" w:rsidRPr="00EA574A">
        <w:rPr>
          <w:rFonts w:ascii="Arial" w:hAnsi="Arial" w:cs="Arial"/>
          <w:b/>
          <w:iCs/>
          <w:sz w:val="19"/>
          <w:szCs w:val="19"/>
          <w:lang w:eastAsia="es-MX"/>
        </w:rPr>
        <w:t xml:space="preserve">Ahmad </w:t>
      </w:r>
      <w:r w:rsidR="00EB5DBC" w:rsidRPr="006E5EFA">
        <w:rPr>
          <w:rFonts w:ascii="Arial" w:hAnsi="Arial" w:cs="Arial"/>
          <w:b/>
          <w:iCs/>
          <w:sz w:val="19"/>
          <w:szCs w:val="19"/>
          <w:lang w:eastAsia="es-MX"/>
        </w:rPr>
        <w:t>Khalefa</w:t>
      </w:r>
      <w:r w:rsidR="00453FFC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 from</w:t>
      </w:r>
      <w:r w:rsidR="00EB5DBC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 house arrest, allow him to resume his wor</w:t>
      </w:r>
      <w:r w:rsidR="008D1EAA" w:rsidRPr="006E5EFA">
        <w:rPr>
          <w:rFonts w:ascii="Arial" w:hAnsi="Arial" w:cs="Arial"/>
          <w:b/>
          <w:iCs/>
          <w:sz w:val="19"/>
          <w:szCs w:val="19"/>
          <w:lang w:eastAsia="es-MX"/>
        </w:rPr>
        <w:t>k without intimidation</w:t>
      </w:r>
      <w:r w:rsidR="00EB5DBC" w:rsidRPr="006E5EFA">
        <w:rPr>
          <w:rFonts w:ascii="Arial" w:hAnsi="Arial" w:cs="Arial"/>
          <w:b/>
          <w:iCs/>
          <w:sz w:val="19"/>
          <w:szCs w:val="19"/>
          <w:lang w:eastAsia="es-MX"/>
        </w:rPr>
        <w:t xml:space="preserve"> and drop the baseless charges against him.</w:t>
      </w:r>
    </w:p>
    <w:p w14:paraId="3916F5AF" w14:textId="4791B526" w:rsidR="005D2C37" w:rsidRPr="00C46E14" w:rsidRDefault="005D2C37" w:rsidP="00C46E14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  <w:r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F7D7B" wp14:editId="17B32B00">
                <wp:simplePos x="0" y="0"/>
                <wp:positionH relativeFrom="margin">
                  <wp:align>center</wp:align>
                </wp:positionH>
                <wp:positionV relativeFrom="paragraph">
                  <wp:posOffset>183405</wp:posOffset>
                </wp:positionV>
                <wp:extent cx="6334125" cy="6265333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265333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BE68B" id="Rectangle 11" o:spid="_x0000_s1026" style="position:absolute;margin-left:0;margin-top:14.45pt;width:498.75pt;height:49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17B33082" w14:textId="77777777" w:rsidR="00F92A92" w:rsidRPr="00574207" w:rsidRDefault="00F92A92" w:rsidP="00F72D88">
      <w:pPr>
        <w:spacing w:after="0" w:line="240" w:lineRule="auto"/>
        <w:ind w:left="-283"/>
        <w:jc w:val="center"/>
        <w:rPr>
          <w:rFonts w:cs="Arial"/>
          <w:i/>
          <w:sz w:val="19"/>
          <w:szCs w:val="19"/>
        </w:rPr>
      </w:pPr>
    </w:p>
    <w:p w14:paraId="443BA790" w14:textId="3CA00D14" w:rsidR="009824E7" w:rsidRPr="00574207" w:rsidRDefault="000118CC" w:rsidP="009824E7">
      <w:pPr>
        <w:spacing w:after="0" w:line="240" w:lineRule="auto"/>
        <w:ind w:left="-283"/>
        <w:jc w:val="right"/>
        <w:rPr>
          <w:rFonts w:cs="Arial"/>
          <w:i/>
          <w:sz w:val="19"/>
          <w:szCs w:val="19"/>
        </w:rPr>
      </w:pPr>
      <w:r w:rsidRPr="00574207">
        <w:rPr>
          <w:rFonts w:cs="Arial"/>
          <w:i/>
          <w:sz w:val="19"/>
          <w:szCs w:val="19"/>
        </w:rPr>
        <w:t xml:space="preserve">Adv. </w:t>
      </w:r>
      <w:r w:rsidR="005942F4" w:rsidRPr="00574207">
        <w:rPr>
          <w:rFonts w:cs="Arial"/>
          <w:i/>
          <w:sz w:val="19"/>
          <w:szCs w:val="19"/>
        </w:rPr>
        <w:t>Amit Aisman</w:t>
      </w:r>
    </w:p>
    <w:p w14:paraId="771D58EF" w14:textId="3BE9BFD0" w:rsidR="003B5B8D" w:rsidRPr="00574207" w:rsidRDefault="003B5B8D" w:rsidP="009824E7">
      <w:pPr>
        <w:spacing w:after="0" w:line="240" w:lineRule="auto"/>
        <w:ind w:left="-283"/>
        <w:jc w:val="right"/>
        <w:rPr>
          <w:rFonts w:cs="Arial"/>
          <w:i/>
          <w:sz w:val="19"/>
          <w:szCs w:val="19"/>
        </w:rPr>
      </w:pPr>
      <w:r w:rsidRPr="00574207">
        <w:rPr>
          <w:rFonts w:cs="Arial"/>
          <w:i/>
          <w:sz w:val="19"/>
          <w:szCs w:val="19"/>
        </w:rPr>
        <w:t>State Attorney</w:t>
      </w:r>
    </w:p>
    <w:p w14:paraId="188EF67B" w14:textId="5AAD93CC" w:rsidR="005942F4" w:rsidRPr="00574207" w:rsidRDefault="004F5057" w:rsidP="009824E7">
      <w:pPr>
        <w:spacing w:after="0" w:line="240" w:lineRule="auto"/>
        <w:ind w:left="-283"/>
        <w:jc w:val="right"/>
        <w:rPr>
          <w:rFonts w:cs="Arial"/>
          <w:i/>
          <w:sz w:val="19"/>
          <w:szCs w:val="19"/>
        </w:rPr>
      </w:pPr>
      <w:r w:rsidRPr="00574207">
        <w:rPr>
          <w:rFonts w:cs="Arial"/>
          <w:i/>
          <w:sz w:val="19"/>
          <w:szCs w:val="19"/>
        </w:rPr>
        <w:t>The Office of the State Attorney</w:t>
      </w:r>
    </w:p>
    <w:p w14:paraId="5ECD74E8" w14:textId="623329D0" w:rsidR="00F92A92" w:rsidRPr="00574207" w:rsidRDefault="00E03B14" w:rsidP="00C46E14">
      <w:pPr>
        <w:spacing w:after="0" w:line="240" w:lineRule="auto"/>
        <w:ind w:left="-283"/>
        <w:jc w:val="right"/>
        <w:rPr>
          <w:rFonts w:cs="Arial"/>
          <w:i/>
          <w:sz w:val="19"/>
          <w:szCs w:val="19"/>
        </w:rPr>
      </w:pPr>
      <w:r w:rsidRPr="00574207">
        <w:rPr>
          <w:rFonts w:cs="Arial"/>
          <w:i/>
          <w:sz w:val="19"/>
          <w:szCs w:val="19"/>
        </w:rPr>
        <w:t xml:space="preserve">Email: </w:t>
      </w:r>
      <w:hyperlink r:id="rId8" w:history="1">
        <w:r w:rsidR="00FD166B" w:rsidRPr="00574207">
          <w:rPr>
            <w:rStyle w:val="Hyperlink"/>
            <w:rFonts w:cs="Arial"/>
            <w:i/>
            <w:sz w:val="19"/>
            <w:szCs w:val="19"/>
          </w:rPr>
          <w:t>State-attorney@justice.gov.il</w:t>
        </w:r>
      </w:hyperlink>
      <w:r w:rsidR="00FD166B" w:rsidRPr="00574207">
        <w:rPr>
          <w:rFonts w:cs="Arial"/>
          <w:i/>
          <w:sz w:val="19"/>
          <w:szCs w:val="19"/>
        </w:rPr>
        <w:t xml:space="preserve"> </w:t>
      </w:r>
    </w:p>
    <w:p w14:paraId="7C2DE1B8" w14:textId="77777777" w:rsidR="00C46E14" w:rsidRPr="00574207" w:rsidRDefault="00C46E14" w:rsidP="00C46E14">
      <w:pPr>
        <w:spacing w:after="0" w:line="240" w:lineRule="auto"/>
        <w:ind w:left="-283"/>
        <w:jc w:val="right"/>
        <w:rPr>
          <w:rFonts w:cs="Arial"/>
          <w:i/>
          <w:sz w:val="19"/>
          <w:szCs w:val="19"/>
        </w:rPr>
      </w:pPr>
    </w:p>
    <w:p w14:paraId="0B0AC74B" w14:textId="74BDBE26" w:rsidR="00F92A92" w:rsidRPr="00574207" w:rsidRDefault="00F92A92" w:rsidP="00BB377F">
      <w:pPr>
        <w:spacing w:after="0" w:line="240" w:lineRule="auto"/>
        <w:ind w:left="-283"/>
        <w:jc w:val="both"/>
        <w:rPr>
          <w:rFonts w:cs="Arial"/>
          <w:i/>
          <w:sz w:val="19"/>
          <w:szCs w:val="19"/>
        </w:rPr>
      </w:pPr>
      <w:r w:rsidRPr="00574207">
        <w:rPr>
          <w:rFonts w:cs="Arial"/>
          <w:i/>
          <w:sz w:val="19"/>
          <w:szCs w:val="19"/>
        </w:rPr>
        <w:t xml:space="preserve">Dear </w:t>
      </w:r>
      <w:r w:rsidR="002B2B7F" w:rsidRPr="00574207">
        <w:rPr>
          <w:rFonts w:cs="Arial"/>
          <w:i/>
          <w:sz w:val="19"/>
          <w:szCs w:val="19"/>
        </w:rPr>
        <w:t>Amit Aisman</w:t>
      </w:r>
      <w:r w:rsidR="006E5EFA" w:rsidRPr="00574207">
        <w:rPr>
          <w:rFonts w:cs="Arial"/>
          <w:i/>
          <w:sz w:val="19"/>
          <w:szCs w:val="19"/>
        </w:rPr>
        <w:t>,</w:t>
      </w:r>
    </w:p>
    <w:p w14:paraId="378C4803" w14:textId="77777777" w:rsidR="00F92A92" w:rsidRPr="00574207" w:rsidRDefault="00F92A92" w:rsidP="008D049A">
      <w:pPr>
        <w:spacing w:after="0" w:line="240" w:lineRule="auto"/>
        <w:ind w:left="-283"/>
        <w:jc w:val="both"/>
        <w:rPr>
          <w:rFonts w:cs="Arial"/>
          <w:i/>
          <w:sz w:val="19"/>
          <w:szCs w:val="19"/>
        </w:rPr>
      </w:pPr>
    </w:p>
    <w:p w14:paraId="1BB364AC" w14:textId="451573A5" w:rsidR="00F92A92" w:rsidRPr="00574207" w:rsidRDefault="00F92A92" w:rsidP="000E53C3">
      <w:pPr>
        <w:spacing w:after="0" w:line="240" w:lineRule="auto"/>
        <w:ind w:left="-283"/>
        <w:jc w:val="both"/>
        <w:rPr>
          <w:rFonts w:cs="Arial"/>
          <w:i/>
          <w:sz w:val="19"/>
          <w:szCs w:val="19"/>
        </w:rPr>
      </w:pPr>
      <w:r w:rsidRPr="00574207">
        <w:rPr>
          <w:rFonts w:cs="Arial"/>
          <w:i/>
          <w:sz w:val="19"/>
          <w:szCs w:val="19"/>
        </w:rPr>
        <w:t xml:space="preserve">I am writing to </w:t>
      </w:r>
      <w:r w:rsidR="008D71D2" w:rsidRPr="00574207">
        <w:rPr>
          <w:rFonts w:cs="Arial"/>
          <w:i/>
          <w:sz w:val="19"/>
          <w:szCs w:val="19"/>
        </w:rPr>
        <w:t>e</w:t>
      </w:r>
      <w:r w:rsidR="0029706F" w:rsidRPr="00574207">
        <w:rPr>
          <w:rFonts w:cs="Arial"/>
          <w:i/>
          <w:sz w:val="19"/>
          <w:szCs w:val="19"/>
        </w:rPr>
        <w:t xml:space="preserve">xpress my grave concern over </w:t>
      </w:r>
      <w:r w:rsidR="00EE53DD" w:rsidRPr="00574207">
        <w:rPr>
          <w:rFonts w:cs="Arial"/>
          <w:i/>
          <w:sz w:val="19"/>
          <w:szCs w:val="19"/>
        </w:rPr>
        <w:t>the indictment</w:t>
      </w:r>
      <w:r w:rsidR="006D0AE9" w:rsidRPr="00574207">
        <w:rPr>
          <w:rFonts w:cs="Arial"/>
          <w:i/>
          <w:sz w:val="19"/>
          <w:szCs w:val="19"/>
        </w:rPr>
        <w:t xml:space="preserve">, silencing </w:t>
      </w:r>
      <w:r w:rsidR="00554E5F" w:rsidRPr="00574207">
        <w:rPr>
          <w:rFonts w:cs="Arial"/>
          <w:i/>
          <w:sz w:val="19"/>
          <w:szCs w:val="19"/>
        </w:rPr>
        <w:t>an</w:t>
      </w:r>
      <w:r w:rsidR="00472624" w:rsidRPr="00574207">
        <w:rPr>
          <w:rFonts w:cs="Arial"/>
          <w:i/>
          <w:sz w:val="19"/>
          <w:szCs w:val="19"/>
        </w:rPr>
        <w:t>d</w:t>
      </w:r>
      <w:r w:rsidR="00554E5F" w:rsidRPr="00574207">
        <w:rPr>
          <w:rFonts w:cs="Arial"/>
          <w:i/>
          <w:sz w:val="19"/>
          <w:szCs w:val="19"/>
        </w:rPr>
        <w:t xml:space="preserve"> intimidation </w:t>
      </w:r>
      <w:r w:rsidR="006C7E6F" w:rsidRPr="00574207">
        <w:rPr>
          <w:rFonts w:cs="Arial"/>
          <w:i/>
          <w:sz w:val="19"/>
          <w:szCs w:val="19"/>
        </w:rPr>
        <w:t>of Palestinian human rights lawyer</w:t>
      </w:r>
      <w:r w:rsidR="00453FFC" w:rsidRPr="00574207">
        <w:rPr>
          <w:rFonts w:cs="Arial"/>
          <w:i/>
          <w:sz w:val="19"/>
          <w:szCs w:val="19"/>
        </w:rPr>
        <w:t>,</w:t>
      </w:r>
      <w:r w:rsidR="006C7E6F" w:rsidRPr="00574207">
        <w:rPr>
          <w:rFonts w:cs="Arial"/>
          <w:i/>
          <w:sz w:val="19"/>
          <w:szCs w:val="19"/>
        </w:rPr>
        <w:t xml:space="preserve"> </w:t>
      </w:r>
      <w:bookmarkStart w:id="0" w:name="_Hlk161840507"/>
      <w:r w:rsidR="006C7E6F" w:rsidRPr="00574207">
        <w:rPr>
          <w:rFonts w:cs="Arial"/>
          <w:i/>
          <w:sz w:val="19"/>
          <w:szCs w:val="19"/>
        </w:rPr>
        <w:t xml:space="preserve">Ahmad </w:t>
      </w:r>
      <w:bookmarkEnd w:id="0"/>
      <w:r w:rsidR="006C7E6F" w:rsidRPr="00574207">
        <w:rPr>
          <w:rFonts w:cs="Arial"/>
          <w:i/>
          <w:sz w:val="19"/>
          <w:szCs w:val="19"/>
        </w:rPr>
        <w:t>Khalefa</w:t>
      </w:r>
      <w:r w:rsidR="00945A62" w:rsidRPr="00574207">
        <w:rPr>
          <w:rFonts w:cs="Arial"/>
          <w:i/>
          <w:sz w:val="19"/>
          <w:szCs w:val="19"/>
        </w:rPr>
        <w:t xml:space="preserve">, </w:t>
      </w:r>
      <w:r w:rsidR="00DF1CB3" w:rsidRPr="00574207">
        <w:rPr>
          <w:rFonts w:cs="Arial"/>
          <w:i/>
          <w:sz w:val="19"/>
          <w:szCs w:val="19"/>
        </w:rPr>
        <w:t xml:space="preserve">under the cover of Israel’s discriminatory </w:t>
      </w:r>
      <w:r w:rsidR="00C51A79" w:rsidRPr="00574207">
        <w:rPr>
          <w:rFonts w:cs="Arial"/>
          <w:i/>
          <w:sz w:val="19"/>
          <w:szCs w:val="19"/>
        </w:rPr>
        <w:t>counterterrorism</w:t>
      </w:r>
      <w:r w:rsidR="00DF1CB3" w:rsidRPr="00574207">
        <w:rPr>
          <w:rFonts w:cs="Arial"/>
          <w:i/>
          <w:sz w:val="19"/>
          <w:szCs w:val="19"/>
        </w:rPr>
        <w:t xml:space="preserve"> law.</w:t>
      </w:r>
      <w:r w:rsidR="00945A62" w:rsidRPr="00574207">
        <w:rPr>
          <w:rFonts w:cs="Arial"/>
          <w:i/>
          <w:sz w:val="19"/>
          <w:szCs w:val="19"/>
        </w:rPr>
        <w:t xml:space="preserve"> </w:t>
      </w:r>
      <w:r w:rsidR="004F59A4" w:rsidRPr="00574207">
        <w:rPr>
          <w:rFonts w:cs="Arial"/>
          <w:i/>
          <w:sz w:val="19"/>
          <w:szCs w:val="19"/>
        </w:rPr>
        <w:t xml:space="preserve">A Palestinian </w:t>
      </w:r>
      <w:r w:rsidR="006B4017" w:rsidRPr="00574207">
        <w:rPr>
          <w:rFonts w:cs="Arial"/>
          <w:i/>
          <w:sz w:val="19"/>
          <w:szCs w:val="19"/>
        </w:rPr>
        <w:t>citizen of Israel,</w:t>
      </w:r>
      <w:r w:rsidR="00EA574A" w:rsidRPr="00574207">
        <w:rPr>
          <w:rFonts w:cs="Arial"/>
          <w:i/>
          <w:sz w:val="19"/>
          <w:szCs w:val="19"/>
        </w:rPr>
        <w:t xml:space="preserve"> Ahmad</w:t>
      </w:r>
      <w:r w:rsidR="00DE5858" w:rsidRPr="00574207">
        <w:rPr>
          <w:rFonts w:cs="Arial"/>
          <w:i/>
          <w:sz w:val="19"/>
          <w:szCs w:val="19"/>
        </w:rPr>
        <w:t xml:space="preserve"> </w:t>
      </w:r>
      <w:r w:rsidR="00546B44" w:rsidRPr="00574207">
        <w:rPr>
          <w:rFonts w:cs="Arial"/>
          <w:i/>
          <w:sz w:val="19"/>
          <w:szCs w:val="19"/>
        </w:rPr>
        <w:t xml:space="preserve">Khalefa </w:t>
      </w:r>
      <w:r w:rsidR="00DE5858" w:rsidRPr="00574207">
        <w:rPr>
          <w:rFonts w:cs="Arial"/>
          <w:i/>
          <w:sz w:val="19"/>
          <w:szCs w:val="19"/>
        </w:rPr>
        <w:t xml:space="preserve">is a prominent human rights </w:t>
      </w:r>
      <w:r w:rsidR="0003160D" w:rsidRPr="00574207">
        <w:rPr>
          <w:rFonts w:cs="Arial"/>
          <w:i/>
          <w:sz w:val="19"/>
          <w:szCs w:val="19"/>
        </w:rPr>
        <w:t>defender</w:t>
      </w:r>
      <w:r w:rsidR="00DE5858" w:rsidRPr="00574207">
        <w:rPr>
          <w:rFonts w:cs="Arial"/>
          <w:i/>
          <w:sz w:val="19"/>
          <w:szCs w:val="19"/>
        </w:rPr>
        <w:t xml:space="preserve">, community organiser </w:t>
      </w:r>
      <w:r w:rsidR="000554DC" w:rsidRPr="00574207">
        <w:rPr>
          <w:rFonts w:cs="Arial"/>
          <w:i/>
          <w:sz w:val="19"/>
          <w:szCs w:val="19"/>
        </w:rPr>
        <w:t xml:space="preserve">and an elected </w:t>
      </w:r>
      <w:r w:rsidR="0045035B" w:rsidRPr="00574207">
        <w:rPr>
          <w:rFonts w:cs="Arial"/>
          <w:i/>
          <w:sz w:val="19"/>
          <w:szCs w:val="19"/>
        </w:rPr>
        <w:t>member of the Umm al-Fahm city council.</w:t>
      </w:r>
      <w:r w:rsidR="00C47E7A" w:rsidRPr="00574207">
        <w:rPr>
          <w:rFonts w:cs="Arial"/>
          <w:i/>
          <w:sz w:val="19"/>
          <w:szCs w:val="19"/>
        </w:rPr>
        <w:t xml:space="preserve"> </w:t>
      </w:r>
    </w:p>
    <w:p w14:paraId="4C29DC32" w14:textId="77777777" w:rsidR="00F92A92" w:rsidRPr="00574207" w:rsidRDefault="00F92A92" w:rsidP="008D049A">
      <w:pPr>
        <w:spacing w:after="0" w:line="240" w:lineRule="auto"/>
        <w:ind w:left="-283"/>
        <w:jc w:val="both"/>
        <w:rPr>
          <w:rFonts w:cs="Arial"/>
          <w:i/>
          <w:sz w:val="19"/>
          <w:szCs w:val="19"/>
        </w:rPr>
      </w:pPr>
    </w:p>
    <w:p w14:paraId="33378F93" w14:textId="63025ADB" w:rsidR="0093485A" w:rsidRPr="00574207" w:rsidRDefault="00C42CF5">
      <w:pPr>
        <w:spacing w:after="0" w:line="240" w:lineRule="auto"/>
        <w:ind w:left="-283"/>
        <w:jc w:val="both"/>
        <w:rPr>
          <w:rFonts w:cs="Arial"/>
          <w:i/>
          <w:sz w:val="19"/>
          <w:szCs w:val="19"/>
        </w:rPr>
      </w:pPr>
      <w:r w:rsidRPr="00574207">
        <w:rPr>
          <w:rFonts w:cs="Arial"/>
          <w:i/>
          <w:sz w:val="19"/>
          <w:szCs w:val="19"/>
        </w:rPr>
        <w:t xml:space="preserve">On 19 </w:t>
      </w:r>
      <w:r w:rsidR="000D6128" w:rsidRPr="00574207">
        <w:rPr>
          <w:rFonts w:cs="Arial"/>
          <w:i/>
          <w:sz w:val="19"/>
          <w:szCs w:val="19"/>
        </w:rPr>
        <w:t>October</w:t>
      </w:r>
      <w:r w:rsidRPr="00574207">
        <w:rPr>
          <w:rFonts w:cs="Arial"/>
          <w:i/>
          <w:sz w:val="19"/>
          <w:szCs w:val="19"/>
        </w:rPr>
        <w:t xml:space="preserve"> 2023, Ahmad Khalefa was violently arrested</w:t>
      </w:r>
      <w:r w:rsidR="006679BA" w:rsidRPr="00574207">
        <w:rPr>
          <w:rFonts w:cs="Arial"/>
          <w:i/>
          <w:sz w:val="19"/>
          <w:szCs w:val="19"/>
        </w:rPr>
        <w:t xml:space="preserve">, along with 10 other protesters, including four </w:t>
      </w:r>
      <w:r w:rsidR="003470B0" w:rsidRPr="00574207">
        <w:rPr>
          <w:rFonts w:cs="Arial"/>
          <w:i/>
          <w:sz w:val="19"/>
          <w:szCs w:val="19"/>
        </w:rPr>
        <w:t>children</w:t>
      </w:r>
      <w:r w:rsidR="00472624" w:rsidRPr="00574207">
        <w:rPr>
          <w:rFonts w:cs="Arial"/>
          <w:i/>
          <w:sz w:val="19"/>
          <w:szCs w:val="19"/>
        </w:rPr>
        <w:t xml:space="preserve">, in Umm al-Fahm, </w:t>
      </w:r>
      <w:r w:rsidR="003C6493" w:rsidRPr="00574207">
        <w:rPr>
          <w:rFonts w:cs="Arial"/>
          <w:i/>
          <w:sz w:val="19"/>
          <w:szCs w:val="19"/>
        </w:rPr>
        <w:t>during</w:t>
      </w:r>
      <w:r w:rsidRPr="00574207">
        <w:rPr>
          <w:rFonts w:cs="Arial"/>
          <w:i/>
          <w:sz w:val="19"/>
          <w:szCs w:val="19"/>
        </w:rPr>
        <w:t xml:space="preserve"> </w:t>
      </w:r>
      <w:r w:rsidR="003C6493" w:rsidRPr="00574207">
        <w:rPr>
          <w:rFonts w:cs="Arial"/>
          <w:i/>
          <w:sz w:val="19"/>
          <w:szCs w:val="19"/>
        </w:rPr>
        <w:t xml:space="preserve">a </w:t>
      </w:r>
      <w:r w:rsidRPr="00574207">
        <w:rPr>
          <w:rFonts w:cs="Arial"/>
          <w:i/>
          <w:sz w:val="19"/>
          <w:szCs w:val="19"/>
        </w:rPr>
        <w:t xml:space="preserve">peaceful demonstration </w:t>
      </w:r>
      <w:r w:rsidR="00472624" w:rsidRPr="00574207">
        <w:rPr>
          <w:rFonts w:cs="Arial"/>
          <w:i/>
          <w:sz w:val="19"/>
          <w:szCs w:val="19"/>
        </w:rPr>
        <w:t>against the Israeli military offensive in the occupied Gaza Strip</w:t>
      </w:r>
      <w:r w:rsidR="00977463" w:rsidRPr="00574207">
        <w:rPr>
          <w:rFonts w:cs="Arial"/>
          <w:i/>
          <w:sz w:val="19"/>
          <w:szCs w:val="19"/>
        </w:rPr>
        <w:t>.</w:t>
      </w:r>
      <w:r w:rsidRPr="00574207">
        <w:rPr>
          <w:rFonts w:cs="Arial"/>
          <w:i/>
          <w:sz w:val="19"/>
          <w:szCs w:val="19"/>
        </w:rPr>
        <w:t xml:space="preserve"> Despite injuries sustained from his arrest, </w:t>
      </w:r>
      <w:r w:rsidR="00EA574A" w:rsidRPr="00574207">
        <w:rPr>
          <w:rFonts w:cs="Arial"/>
          <w:i/>
          <w:sz w:val="19"/>
          <w:szCs w:val="19"/>
        </w:rPr>
        <w:t xml:space="preserve">Ahmad </w:t>
      </w:r>
      <w:r w:rsidRPr="00574207">
        <w:rPr>
          <w:rFonts w:cs="Arial"/>
          <w:i/>
          <w:sz w:val="19"/>
          <w:szCs w:val="19"/>
        </w:rPr>
        <w:t>Khalefa was denied medical treatment and transported directly to Megiddo Prison</w:t>
      </w:r>
      <w:r w:rsidR="0009691B" w:rsidRPr="00574207">
        <w:rPr>
          <w:rFonts w:cs="Arial"/>
          <w:i/>
          <w:sz w:val="19"/>
          <w:szCs w:val="19"/>
        </w:rPr>
        <w:t>.</w:t>
      </w:r>
    </w:p>
    <w:p w14:paraId="0D52031E" w14:textId="77777777" w:rsidR="0093485A" w:rsidRPr="00574207" w:rsidRDefault="0093485A" w:rsidP="008D049A">
      <w:pPr>
        <w:spacing w:after="0" w:line="240" w:lineRule="auto"/>
        <w:ind w:left="-283"/>
        <w:jc w:val="both"/>
        <w:rPr>
          <w:rFonts w:cs="Arial"/>
          <w:i/>
          <w:sz w:val="19"/>
          <w:szCs w:val="19"/>
        </w:rPr>
      </w:pPr>
    </w:p>
    <w:p w14:paraId="451DE355" w14:textId="064E19BA" w:rsidR="00983448" w:rsidRPr="00574207" w:rsidRDefault="00F63791" w:rsidP="008F07E4">
      <w:pPr>
        <w:spacing w:after="0" w:line="240" w:lineRule="auto"/>
        <w:ind w:left="-283"/>
        <w:jc w:val="both"/>
        <w:rPr>
          <w:rFonts w:cs="Arial"/>
          <w:i/>
          <w:sz w:val="19"/>
          <w:szCs w:val="19"/>
        </w:rPr>
      </w:pPr>
      <w:r w:rsidRPr="00574207">
        <w:rPr>
          <w:rFonts w:cs="Arial"/>
          <w:i/>
          <w:sz w:val="19"/>
          <w:szCs w:val="19"/>
        </w:rPr>
        <w:t xml:space="preserve">On 6 November 2023, </w:t>
      </w:r>
      <w:r w:rsidR="00EA574A" w:rsidRPr="00574207">
        <w:rPr>
          <w:rFonts w:cs="Arial"/>
          <w:i/>
          <w:sz w:val="19"/>
          <w:szCs w:val="19"/>
        </w:rPr>
        <w:t xml:space="preserve">Ahmad </w:t>
      </w:r>
      <w:r w:rsidR="00E06D2E" w:rsidRPr="00574207">
        <w:rPr>
          <w:rFonts w:cs="Arial"/>
          <w:i/>
          <w:sz w:val="19"/>
          <w:szCs w:val="19"/>
        </w:rPr>
        <w:t xml:space="preserve">Khalefa was charged </w:t>
      </w:r>
      <w:r w:rsidR="006C3686" w:rsidRPr="00574207">
        <w:rPr>
          <w:rFonts w:cs="Arial"/>
          <w:i/>
          <w:sz w:val="19"/>
          <w:szCs w:val="19"/>
        </w:rPr>
        <w:t xml:space="preserve">with </w:t>
      </w:r>
      <w:r w:rsidR="007218AA" w:rsidRPr="00574207">
        <w:rPr>
          <w:rFonts w:cs="Arial"/>
          <w:i/>
          <w:sz w:val="19"/>
          <w:szCs w:val="19"/>
        </w:rPr>
        <w:t xml:space="preserve">"incitement to terrorism" and "identifying with a terrorist organization" solely </w:t>
      </w:r>
      <w:r w:rsidR="004270B9" w:rsidRPr="00574207">
        <w:rPr>
          <w:rFonts w:cs="Arial"/>
          <w:i/>
          <w:sz w:val="19"/>
          <w:szCs w:val="19"/>
        </w:rPr>
        <w:t xml:space="preserve">for leading a peaceful protest and for chanting </w:t>
      </w:r>
      <w:r w:rsidR="0076574F" w:rsidRPr="00574207">
        <w:rPr>
          <w:rFonts w:cs="Arial"/>
          <w:i/>
          <w:sz w:val="19"/>
          <w:szCs w:val="19"/>
        </w:rPr>
        <w:t>peaceful, nonviolent slogans</w:t>
      </w:r>
      <w:r w:rsidR="007A3913" w:rsidRPr="00574207">
        <w:rPr>
          <w:rFonts w:cs="Arial"/>
          <w:i/>
          <w:sz w:val="19"/>
          <w:szCs w:val="19"/>
        </w:rPr>
        <w:t xml:space="preserve"> against the Israeli occupation.</w:t>
      </w:r>
      <w:r w:rsidR="00FE04FA" w:rsidRPr="00574207">
        <w:rPr>
          <w:rFonts w:cs="Arial"/>
          <w:i/>
          <w:sz w:val="19"/>
          <w:szCs w:val="19"/>
        </w:rPr>
        <w:t xml:space="preserve"> </w:t>
      </w:r>
      <w:r w:rsidR="009201C0" w:rsidRPr="00574207">
        <w:rPr>
          <w:rFonts w:cs="Arial"/>
          <w:i/>
          <w:sz w:val="19"/>
          <w:szCs w:val="19"/>
        </w:rPr>
        <w:t xml:space="preserve">He is the first protester </w:t>
      </w:r>
      <w:r w:rsidR="00296FB9" w:rsidRPr="00574207">
        <w:rPr>
          <w:rFonts w:cs="Arial"/>
          <w:i/>
          <w:sz w:val="19"/>
          <w:szCs w:val="19"/>
        </w:rPr>
        <w:t>to be indicted and imprisoned for such slogans,</w:t>
      </w:r>
      <w:r w:rsidR="005273CF" w:rsidRPr="00574207">
        <w:rPr>
          <w:rFonts w:cs="Arial"/>
          <w:i/>
          <w:sz w:val="19"/>
          <w:szCs w:val="19"/>
        </w:rPr>
        <w:t xml:space="preserve"> </w:t>
      </w:r>
      <w:r w:rsidR="007A3913" w:rsidRPr="00574207">
        <w:rPr>
          <w:rFonts w:cs="Arial"/>
          <w:i/>
          <w:sz w:val="19"/>
          <w:szCs w:val="19"/>
        </w:rPr>
        <w:t xml:space="preserve">which </w:t>
      </w:r>
      <w:r w:rsidR="005114C4" w:rsidRPr="00574207">
        <w:rPr>
          <w:rFonts w:cs="Arial"/>
          <w:i/>
          <w:sz w:val="19"/>
          <w:szCs w:val="19"/>
        </w:rPr>
        <w:t xml:space="preserve">are </w:t>
      </w:r>
      <w:r w:rsidR="00453FFC" w:rsidRPr="00574207">
        <w:rPr>
          <w:rFonts w:cs="Arial"/>
          <w:i/>
          <w:sz w:val="19"/>
          <w:szCs w:val="19"/>
        </w:rPr>
        <w:t>common</w:t>
      </w:r>
      <w:r w:rsidR="005114C4" w:rsidRPr="00574207">
        <w:rPr>
          <w:rFonts w:cs="Arial"/>
          <w:i/>
          <w:sz w:val="19"/>
          <w:szCs w:val="19"/>
        </w:rPr>
        <w:t xml:space="preserve"> in protests by Palestinians in Israel</w:t>
      </w:r>
      <w:r w:rsidR="00D35036" w:rsidRPr="00574207">
        <w:rPr>
          <w:rFonts w:cs="Arial"/>
          <w:i/>
          <w:sz w:val="19"/>
          <w:szCs w:val="19"/>
        </w:rPr>
        <w:t>, including in recent protests after 7 October.</w:t>
      </w:r>
      <w:r w:rsidR="005114C4" w:rsidRPr="00574207">
        <w:rPr>
          <w:rFonts w:cs="Arial"/>
          <w:i/>
          <w:sz w:val="19"/>
          <w:szCs w:val="19"/>
        </w:rPr>
        <w:t xml:space="preserve"> </w:t>
      </w:r>
      <w:r w:rsidR="008A111C" w:rsidRPr="00574207">
        <w:rPr>
          <w:rFonts w:cs="Arial"/>
          <w:i/>
          <w:sz w:val="19"/>
          <w:szCs w:val="19"/>
        </w:rPr>
        <w:t>During the nearly f</w:t>
      </w:r>
      <w:r w:rsidR="00B251EC" w:rsidRPr="00574207">
        <w:rPr>
          <w:rFonts w:cs="Arial"/>
          <w:i/>
          <w:sz w:val="19"/>
          <w:szCs w:val="19"/>
        </w:rPr>
        <w:t>o</w:t>
      </w:r>
      <w:r w:rsidR="008A111C" w:rsidRPr="00574207">
        <w:rPr>
          <w:rFonts w:cs="Arial"/>
          <w:i/>
          <w:sz w:val="19"/>
          <w:szCs w:val="19"/>
        </w:rPr>
        <w:t xml:space="preserve">ur months he spent in prison, </w:t>
      </w:r>
      <w:r w:rsidR="00FE04FA" w:rsidRPr="00574207">
        <w:rPr>
          <w:rFonts w:cs="Arial"/>
          <w:i/>
          <w:sz w:val="19"/>
          <w:szCs w:val="19"/>
        </w:rPr>
        <w:t>Ahmad</w:t>
      </w:r>
      <w:r w:rsidR="0075121A" w:rsidRPr="00574207">
        <w:rPr>
          <w:rFonts w:cs="Arial"/>
          <w:i/>
          <w:sz w:val="19"/>
          <w:szCs w:val="19"/>
        </w:rPr>
        <w:t xml:space="preserve"> Khal</w:t>
      </w:r>
      <w:r w:rsidR="007B2E27" w:rsidRPr="00574207">
        <w:rPr>
          <w:rFonts w:cs="Arial"/>
          <w:i/>
          <w:sz w:val="19"/>
          <w:szCs w:val="19"/>
        </w:rPr>
        <w:t>e</w:t>
      </w:r>
      <w:r w:rsidR="0075121A" w:rsidRPr="00574207">
        <w:rPr>
          <w:rFonts w:cs="Arial"/>
          <w:i/>
          <w:sz w:val="19"/>
          <w:szCs w:val="19"/>
        </w:rPr>
        <w:t xml:space="preserve">fa </w:t>
      </w:r>
      <w:r w:rsidR="000629ED" w:rsidRPr="00574207">
        <w:rPr>
          <w:rFonts w:cs="Arial"/>
          <w:i/>
          <w:sz w:val="19"/>
          <w:szCs w:val="19"/>
        </w:rPr>
        <w:t>was subjected to torture and other</w:t>
      </w:r>
      <w:r w:rsidR="00277318" w:rsidRPr="00574207">
        <w:rPr>
          <w:rFonts w:cs="Arial"/>
          <w:i/>
          <w:sz w:val="19"/>
          <w:szCs w:val="19"/>
        </w:rPr>
        <w:t xml:space="preserve"> </w:t>
      </w:r>
      <w:r w:rsidR="000629ED" w:rsidRPr="00574207">
        <w:rPr>
          <w:rFonts w:cs="Arial"/>
          <w:i/>
          <w:sz w:val="19"/>
          <w:szCs w:val="19"/>
        </w:rPr>
        <w:t>ill</w:t>
      </w:r>
      <w:r w:rsidR="00277318" w:rsidRPr="00574207">
        <w:rPr>
          <w:rFonts w:cs="Arial"/>
          <w:i/>
          <w:sz w:val="19"/>
          <w:szCs w:val="19"/>
        </w:rPr>
        <w:t>-</w:t>
      </w:r>
      <w:r w:rsidR="000629ED" w:rsidRPr="00574207">
        <w:rPr>
          <w:rFonts w:cs="Arial"/>
          <w:i/>
          <w:sz w:val="19"/>
          <w:szCs w:val="19"/>
        </w:rPr>
        <w:t>treatment</w:t>
      </w:r>
      <w:r w:rsidR="00663F80" w:rsidRPr="00574207">
        <w:rPr>
          <w:rFonts w:cs="Arial"/>
          <w:i/>
          <w:sz w:val="19"/>
          <w:szCs w:val="19"/>
        </w:rPr>
        <w:t>, including beating, a</w:t>
      </w:r>
      <w:r w:rsidR="0075121A" w:rsidRPr="00574207">
        <w:rPr>
          <w:rFonts w:cs="Arial"/>
          <w:i/>
          <w:sz w:val="19"/>
          <w:szCs w:val="19"/>
        </w:rPr>
        <w:t xml:space="preserve">nd witnessed </w:t>
      </w:r>
      <w:r w:rsidR="008A38F6" w:rsidRPr="00574207">
        <w:rPr>
          <w:rFonts w:cs="Arial"/>
          <w:i/>
          <w:sz w:val="19"/>
          <w:szCs w:val="19"/>
        </w:rPr>
        <w:t>the severe torture of other prisoners</w:t>
      </w:r>
      <w:r w:rsidR="00525C00" w:rsidRPr="00574207">
        <w:rPr>
          <w:rFonts w:cs="Arial"/>
          <w:i/>
          <w:sz w:val="19"/>
          <w:szCs w:val="19"/>
        </w:rPr>
        <w:t xml:space="preserve"> as well</w:t>
      </w:r>
      <w:r w:rsidR="008A38F6" w:rsidRPr="00574207">
        <w:rPr>
          <w:rFonts w:cs="Arial"/>
          <w:i/>
          <w:sz w:val="19"/>
          <w:szCs w:val="19"/>
        </w:rPr>
        <w:t>.</w:t>
      </w:r>
      <w:r w:rsidR="002F34EC" w:rsidRPr="00574207">
        <w:rPr>
          <w:rFonts w:cs="Arial"/>
          <w:i/>
          <w:sz w:val="19"/>
          <w:szCs w:val="19"/>
        </w:rPr>
        <w:t xml:space="preserve"> Amnesty International’s researchers reviewed </w:t>
      </w:r>
      <w:r w:rsidR="004C47C7" w:rsidRPr="00574207">
        <w:rPr>
          <w:rFonts w:cs="Arial"/>
          <w:i/>
          <w:sz w:val="19"/>
          <w:szCs w:val="19"/>
        </w:rPr>
        <w:t xml:space="preserve">the slogans chanted by </w:t>
      </w:r>
      <w:r w:rsidR="00A623F7" w:rsidRPr="00574207">
        <w:rPr>
          <w:rFonts w:cs="Arial"/>
          <w:i/>
          <w:sz w:val="19"/>
          <w:szCs w:val="19"/>
        </w:rPr>
        <w:t xml:space="preserve">Ahmad </w:t>
      </w:r>
      <w:r w:rsidR="004C47C7" w:rsidRPr="00574207">
        <w:rPr>
          <w:rFonts w:cs="Arial"/>
          <w:i/>
          <w:sz w:val="19"/>
          <w:szCs w:val="19"/>
        </w:rPr>
        <w:t xml:space="preserve">Khalefa </w:t>
      </w:r>
      <w:r w:rsidR="004F3F4A" w:rsidRPr="00574207">
        <w:rPr>
          <w:rFonts w:cs="Arial"/>
          <w:i/>
          <w:sz w:val="19"/>
          <w:szCs w:val="19"/>
        </w:rPr>
        <w:t>– and by ot</w:t>
      </w:r>
      <w:r w:rsidR="004F0669" w:rsidRPr="00574207">
        <w:rPr>
          <w:rFonts w:cs="Arial"/>
          <w:i/>
          <w:sz w:val="19"/>
          <w:szCs w:val="19"/>
        </w:rPr>
        <w:t>h</w:t>
      </w:r>
      <w:r w:rsidR="004F3F4A" w:rsidRPr="00574207">
        <w:rPr>
          <w:rFonts w:cs="Arial"/>
          <w:i/>
          <w:sz w:val="19"/>
          <w:szCs w:val="19"/>
        </w:rPr>
        <w:t>er protesters</w:t>
      </w:r>
      <w:r w:rsidR="00CB0090" w:rsidRPr="00574207">
        <w:rPr>
          <w:rFonts w:cs="Arial"/>
          <w:i/>
          <w:sz w:val="19"/>
          <w:szCs w:val="19"/>
        </w:rPr>
        <w:t xml:space="preserve"> </w:t>
      </w:r>
      <w:r w:rsidR="004F3F4A" w:rsidRPr="00574207">
        <w:rPr>
          <w:rFonts w:cs="Arial"/>
          <w:i/>
          <w:sz w:val="19"/>
          <w:szCs w:val="19"/>
        </w:rPr>
        <w:t xml:space="preserve">- and concluded that none of them </w:t>
      </w:r>
      <w:r w:rsidR="00453FFC" w:rsidRPr="00574207">
        <w:rPr>
          <w:rFonts w:cs="Arial"/>
          <w:i/>
          <w:sz w:val="19"/>
          <w:szCs w:val="19"/>
        </w:rPr>
        <w:t>amounted to advocacy of hatred</w:t>
      </w:r>
      <w:r w:rsidR="00983448" w:rsidRPr="00574207">
        <w:rPr>
          <w:rFonts w:cs="Arial"/>
          <w:i/>
          <w:sz w:val="19"/>
          <w:szCs w:val="19"/>
        </w:rPr>
        <w:t xml:space="preserve">. </w:t>
      </w:r>
    </w:p>
    <w:p w14:paraId="519AA0E4" w14:textId="77777777" w:rsidR="00412C44" w:rsidRPr="00574207" w:rsidRDefault="00412C44" w:rsidP="008F07E4">
      <w:pPr>
        <w:spacing w:after="0" w:line="240" w:lineRule="auto"/>
        <w:ind w:left="-283"/>
        <w:jc w:val="both"/>
        <w:rPr>
          <w:rFonts w:cs="Arial"/>
          <w:i/>
          <w:sz w:val="19"/>
          <w:szCs w:val="19"/>
        </w:rPr>
      </w:pPr>
    </w:p>
    <w:p w14:paraId="71A2FDA9" w14:textId="7D3D9E4E" w:rsidR="000F79D8" w:rsidRPr="00574207" w:rsidRDefault="00983448" w:rsidP="008F07E4">
      <w:pPr>
        <w:spacing w:after="0" w:line="240" w:lineRule="auto"/>
        <w:ind w:left="-283"/>
        <w:jc w:val="both"/>
        <w:rPr>
          <w:rFonts w:cs="Arial"/>
          <w:i/>
          <w:sz w:val="19"/>
          <w:szCs w:val="19"/>
        </w:rPr>
      </w:pPr>
      <w:r w:rsidRPr="00574207">
        <w:rPr>
          <w:rFonts w:cs="Arial"/>
          <w:i/>
          <w:sz w:val="19"/>
          <w:szCs w:val="19"/>
        </w:rPr>
        <w:t>On 8 Febru</w:t>
      </w:r>
      <w:r w:rsidR="00CB0090" w:rsidRPr="00574207">
        <w:rPr>
          <w:rFonts w:cs="Arial"/>
          <w:i/>
          <w:sz w:val="19"/>
          <w:szCs w:val="19"/>
        </w:rPr>
        <w:t>a</w:t>
      </w:r>
      <w:r w:rsidRPr="00574207">
        <w:rPr>
          <w:rFonts w:cs="Arial"/>
          <w:i/>
          <w:sz w:val="19"/>
          <w:szCs w:val="19"/>
        </w:rPr>
        <w:t xml:space="preserve">ry 2024, </w:t>
      </w:r>
      <w:r w:rsidR="00A623F7" w:rsidRPr="00574207">
        <w:rPr>
          <w:rFonts w:cs="Arial"/>
          <w:i/>
          <w:sz w:val="19"/>
          <w:szCs w:val="19"/>
        </w:rPr>
        <w:t xml:space="preserve">Ahmad </w:t>
      </w:r>
      <w:r w:rsidRPr="00574207">
        <w:rPr>
          <w:rFonts w:cs="Arial"/>
          <w:i/>
          <w:sz w:val="19"/>
          <w:szCs w:val="19"/>
        </w:rPr>
        <w:t xml:space="preserve">Khalefa was </w:t>
      </w:r>
      <w:r w:rsidR="00453FFC" w:rsidRPr="00574207">
        <w:rPr>
          <w:rFonts w:cs="Arial"/>
          <w:i/>
          <w:sz w:val="19"/>
          <w:szCs w:val="19"/>
        </w:rPr>
        <w:t>put under</w:t>
      </w:r>
      <w:r w:rsidR="00412C44" w:rsidRPr="00574207">
        <w:rPr>
          <w:rFonts w:cs="Arial"/>
          <w:i/>
          <w:sz w:val="19"/>
          <w:szCs w:val="19"/>
        </w:rPr>
        <w:t xml:space="preserve"> </w:t>
      </w:r>
      <w:r w:rsidRPr="00574207">
        <w:rPr>
          <w:rFonts w:cs="Arial"/>
          <w:i/>
          <w:sz w:val="19"/>
          <w:szCs w:val="19"/>
        </w:rPr>
        <w:t xml:space="preserve">house arrest following </w:t>
      </w:r>
      <w:r w:rsidR="00583410" w:rsidRPr="00574207">
        <w:rPr>
          <w:rFonts w:cs="Arial"/>
          <w:i/>
          <w:sz w:val="19"/>
          <w:szCs w:val="19"/>
        </w:rPr>
        <w:t>a decision by the Israeli Supreme Court</w:t>
      </w:r>
      <w:r w:rsidR="00B642A4" w:rsidRPr="00574207">
        <w:rPr>
          <w:rFonts w:cs="Arial"/>
          <w:i/>
          <w:sz w:val="19"/>
          <w:szCs w:val="19"/>
        </w:rPr>
        <w:t xml:space="preserve"> to accept his appeal,</w:t>
      </w:r>
      <w:r w:rsidR="006A683F" w:rsidRPr="00574207">
        <w:rPr>
          <w:rFonts w:cs="Arial"/>
          <w:i/>
          <w:sz w:val="19"/>
          <w:szCs w:val="19"/>
        </w:rPr>
        <w:t xml:space="preserve"> but he continues to face extreme restrictions, including </w:t>
      </w:r>
      <w:r w:rsidR="00194E70" w:rsidRPr="00574207">
        <w:rPr>
          <w:rFonts w:cs="Arial"/>
          <w:i/>
          <w:sz w:val="19"/>
          <w:szCs w:val="19"/>
        </w:rPr>
        <w:t>electronic monitoring</w:t>
      </w:r>
      <w:r w:rsidR="00B33167" w:rsidRPr="00574207">
        <w:rPr>
          <w:rFonts w:cs="Arial"/>
          <w:i/>
          <w:sz w:val="19"/>
          <w:szCs w:val="19"/>
        </w:rPr>
        <w:t xml:space="preserve">, </w:t>
      </w:r>
      <w:r w:rsidR="00453FFC" w:rsidRPr="00574207">
        <w:rPr>
          <w:rFonts w:cs="Arial"/>
          <w:i/>
          <w:sz w:val="19"/>
          <w:szCs w:val="19"/>
        </w:rPr>
        <w:t xml:space="preserve">being </w:t>
      </w:r>
      <w:r w:rsidR="00B33167" w:rsidRPr="00574207">
        <w:rPr>
          <w:rFonts w:cs="Arial"/>
          <w:i/>
          <w:sz w:val="19"/>
          <w:szCs w:val="19"/>
        </w:rPr>
        <w:t>ban</w:t>
      </w:r>
      <w:r w:rsidR="00453FFC" w:rsidRPr="00574207">
        <w:rPr>
          <w:rFonts w:cs="Arial"/>
          <w:i/>
          <w:sz w:val="19"/>
          <w:szCs w:val="19"/>
        </w:rPr>
        <w:t>ned</w:t>
      </w:r>
      <w:r w:rsidR="00B33167" w:rsidRPr="00574207">
        <w:rPr>
          <w:rFonts w:cs="Arial"/>
          <w:i/>
          <w:sz w:val="19"/>
          <w:szCs w:val="19"/>
        </w:rPr>
        <w:t xml:space="preserve"> from using the internet,</w:t>
      </w:r>
      <w:r w:rsidR="004C7B75" w:rsidRPr="00574207">
        <w:rPr>
          <w:rFonts w:cs="Arial"/>
          <w:i/>
          <w:sz w:val="19"/>
          <w:szCs w:val="19"/>
        </w:rPr>
        <w:t xml:space="preserve"> </w:t>
      </w:r>
      <w:r w:rsidR="00006ADF" w:rsidRPr="00574207">
        <w:rPr>
          <w:rFonts w:cs="Arial"/>
          <w:i/>
          <w:sz w:val="19"/>
          <w:szCs w:val="19"/>
        </w:rPr>
        <w:t xml:space="preserve">and </w:t>
      </w:r>
      <w:r w:rsidR="004C7B75" w:rsidRPr="00574207">
        <w:rPr>
          <w:rFonts w:cs="Arial"/>
          <w:i/>
          <w:sz w:val="19"/>
          <w:szCs w:val="19"/>
        </w:rPr>
        <w:t xml:space="preserve">spending the house arrest outside his </w:t>
      </w:r>
      <w:r w:rsidR="0056782D" w:rsidRPr="00574207">
        <w:rPr>
          <w:rFonts w:cs="Arial"/>
          <w:i/>
          <w:sz w:val="19"/>
          <w:szCs w:val="19"/>
        </w:rPr>
        <w:t>hometown</w:t>
      </w:r>
      <w:r w:rsidR="00CA789D" w:rsidRPr="00574207">
        <w:rPr>
          <w:rFonts w:cs="Arial"/>
          <w:i/>
          <w:sz w:val="19"/>
          <w:szCs w:val="19"/>
        </w:rPr>
        <w:t xml:space="preserve"> of Umm al-Fahm, where his children study.</w:t>
      </w:r>
      <w:r w:rsidR="007A5D55" w:rsidRPr="00574207">
        <w:rPr>
          <w:rFonts w:cs="Arial"/>
          <w:i/>
          <w:sz w:val="19"/>
          <w:szCs w:val="19"/>
        </w:rPr>
        <w:t xml:space="preserve"> </w:t>
      </w:r>
      <w:r w:rsidR="005A3C3F" w:rsidRPr="00574207">
        <w:rPr>
          <w:rFonts w:cs="Arial"/>
          <w:i/>
          <w:sz w:val="19"/>
          <w:szCs w:val="19"/>
        </w:rPr>
        <w:t xml:space="preserve">The court assigned his wife Lina as his guarantor </w:t>
      </w:r>
      <w:r w:rsidR="000B0043" w:rsidRPr="00574207">
        <w:rPr>
          <w:rFonts w:cs="Arial"/>
          <w:i/>
          <w:sz w:val="19"/>
          <w:szCs w:val="19"/>
        </w:rPr>
        <w:t>who has to stay with him at all times</w:t>
      </w:r>
      <w:r w:rsidR="000D0957" w:rsidRPr="00574207">
        <w:rPr>
          <w:rFonts w:cs="Arial"/>
          <w:i/>
          <w:sz w:val="19"/>
          <w:szCs w:val="19"/>
        </w:rPr>
        <w:t>.</w:t>
      </w:r>
      <w:r w:rsidR="00AF3F1D" w:rsidRPr="00574207">
        <w:rPr>
          <w:rFonts w:cs="Arial"/>
          <w:i/>
          <w:sz w:val="19"/>
          <w:szCs w:val="19"/>
        </w:rPr>
        <w:t xml:space="preserve"> </w:t>
      </w:r>
      <w:r w:rsidR="00453FFC" w:rsidRPr="00574207">
        <w:rPr>
          <w:rFonts w:cs="Arial"/>
          <w:i/>
          <w:sz w:val="19"/>
          <w:szCs w:val="19"/>
        </w:rPr>
        <w:t>Consequently</w:t>
      </w:r>
      <w:r w:rsidR="007A5D55" w:rsidRPr="00574207">
        <w:rPr>
          <w:rFonts w:cs="Arial"/>
          <w:i/>
          <w:sz w:val="19"/>
          <w:szCs w:val="19"/>
        </w:rPr>
        <w:t xml:space="preserve">, </w:t>
      </w:r>
      <w:r w:rsidR="000B4F03" w:rsidRPr="00574207">
        <w:rPr>
          <w:rFonts w:cs="Arial"/>
          <w:i/>
          <w:sz w:val="19"/>
          <w:szCs w:val="19"/>
        </w:rPr>
        <w:t>Ahmad a</w:t>
      </w:r>
      <w:r w:rsidR="007A5D55" w:rsidRPr="00574207">
        <w:rPr>
          <w:rFonts w:cs="Arial"/>
          <w:i/>
          <w:sz w:val="19"/>
          <w:szCs w:val="19"/>
        </w:rPr>
        <w:t>nd Lina</w:t>
      </w:r>
      <w:r w:rsidR="000933C8" w:rsidRPr="00574207">
        <w:rPr>
          <w:rFonts w:cs="Arial"/>
          <w:i/>
          <w:sz w:val="19"/>
          <w:szCs w:val="19"/>
        </w:rPr>
        <w:t xml:space="preserve"> were forced to rent an apartment in Haifa</w:t>
      </w:r>
      <w:r w:rsidR="004A2E65" w:rsidRPr="00574207">
        <w:rPr>
          <w:rFonts w:cs="Arial"/>
          <w:i/>
          <w:sz w:val="19"/>
          <w:szCs w:val="19"/>
        </w:rPr>
        <w:t xml:space="preserve"> </w:t>
      </w:r>
      <w:r w:rsidR="006F2D2F" w:rsidRPr="00574207">
        <w:rPr>
          <w:rFonts w:cs="Arial"/>
          <w:i/>
          <w:sz w:val="19"/>
          <w:szCs w:val="19"/>
        </w:rPr>
        <w:t xml:space="preserve">and </w:t>
      </w:r>
      <w:r w:rsidR="00CB1875" w:rsidRPr="00574207">
        <w:rPr>
          <w:rFonts w:cs="Arial"/>
          <w:i/>
          <w:sz w:val="19"/>
          <w:szCs w:val="19"/>
        </w:rPr>
        <w:t>have been separated from their</w:t>
      </w:r>
      <w:r w:rsidR="002338B2" w:rsidRPr="00574207">
        <w:rPr>
          <w:rFonts w:cs="Arial"/>
          <w:i/>
          <w:sz w:val="19"/>
          <w:szCs w:val="19"/>
        </w:rPr>
        <w:t xml:space="preserve"> three </w:t>
      </w:r>
      <w:r w:rsidR="00407F77" w:rsidRPr="00574207">
        <w:rPr>
          <w:rFonts w:cs="Arial"/>
          <w:i/>
          <w:sz w:val="19"/>
          <w:szCs w:val="19"/>
        </w:rPr>
        <w:t>young children.</w:t>
      </w:r>
    </w:p>
    <w:p w14:paraId="1F3B15F4" w14:textId="77777777" w:rsidR="00EF10EB" w:rsidRPr="00574207" w:rsidRDefault="00EF10EB" w:rsidP="008F07E4">
      <w:pPr>
        <w:spacing w:after="0" w:line="240" w:lineRule="auto"/>
        <w:ind w:left="-283"/>
        <w:jc w:val="both"/>
        <w:rPr>
          <w:rFonts w:cs="Arial"/>
          <w:i/>
          <w:sz w:val="19"/>
          <w:szCs w:val="19"/>
        </w:rPr>
      </w:pPr>
    </w:p>
    <w:p w14:paraId="33D2849A" w14:textId="2DCFF297" w:rsidR="00D8424F" w:rsidRPr="00574207" w:rsidRDefault="008A2E8A" w:rsidP="00D8424F">
      <w:pPr>
        <w:spacing w:after="0" w:line="240" w:lineRule="auto"/>
        <w:ind w:left="-283"/>
        <w:jc w:val="both"/>
        <w:rPr>
          <w:rFonts w:cs="Arial"/>
          <w:i/>
          <w:sz w:val="19"/>
          <w:szCs w:val="19"/>
          <w:lang w:bidi="he-IL"/>
        </w:rPr>
      </w:pPr>
      <w:r w:rsidRPr="00574207">
        <w:rPr>
          <w:rFonts w:cs="Arial"/>
          <w:i/>
          <w:sz w:val="19"/>
          <w:szCs w:val="19"/>
        </w:rPr>
        <w:t xml:space="preserve">Ahmad </w:t>
      </w:r>
      <w:r w:rsidR="00CC25FE" w:rsidRPr="00574207">
        <w:rPr>
          <w:rFonts w:cs="Arial"/>
          <w:i/>
          <w:sz w:val="19"/>
          <w:szCs w:val="19"/>
        </w:rPr>
        <w:t>Khalefa’s next hearing before the Haifa Magistrate’s Court is scheduled for 8 April 202</w:t>
      </w:r>
      <w:r w:rsidR="0033508B" w:rsidRPr="00574207">
        <w:rPr>
          <w:rFonts w:cs="Arial"/>
          <w:i/>
          <w:sz w:val="19"/>
          <w:szCs w:val="19"/>
        </w:rPr>
        <w:t xml:space="preserve">4. </w:t>
      </w:r>
      <w:r w:rsidR="009236C9" w:rsidRPr="00574207">
        <w:rPr>
          <w:rFonts w:cs="Arial"/>
          <w:i/>
          <w:sz w:val="19"/>
          <w:szCs w:val="19"/>
        </w:rPr>
        <w:t xml:space="preserve">The baseless charges against him, part of a broader </w:t>
      </w:r>
      <w:r w:rsidR="00A6065B" w:rsidRPr="00574207">
        <w:rPr>
          <w:rFonts w:cs="Arial"/>
          <w:i/>
          <w:sz w:val="19"/>
          <w:szCs w:val="19"/>
        </w:rPr>
        <w:t xml:space="preserve">crackdown against Palestinian citizens </w:t>
      </w:r>
      <w:r w:rsidR="006B5329" w:rsidRPr="00574207">
        <w:rPr>
          <w:rFonts w:cs="Arial"/>
          <w:i/>
          <w:sz w:val="19"/>
          <w:szCs w:val="19"/>
        </w:rPr>
        <w:t>of Israel</w:t>
      </w:r>
      <w:r w:rsidR="006978D6" w:rsidRPr="00574207">
        <w:rPr>
          <w:rFonts w:cs="Arial"/>
          <w:i/>
          <w:sz w:val="19"/>
          <w:szCs w:val="19"/>
        </w:rPr>
        <w:t xml:space="preserve"> and </w:t>
      </w:r>
      <w:r w:rsidR="00233112" w:rsidRPr="00574207">
        <w:rPr>
          <w:rFonts w:cs="Arial"/>
          <w:i/>
          <w:sz w:val="19"/>
          <w:szCs w:val="19"/>
        </w:rPr>
        <w:t>their</w:t>
      </w:r>
      <w:r w:rsidR="007232A0" w:rsidRPr="00574207">
        <w:rPr>
          <w:rFonts w:cs="Arial"/>
          <w:i/>
          <w:sz w:val="19"/>
          <w:szCs w:val="19"/>
        </w:rPr>
        <w:t xml:space="preserve"> freedom to protest </w:t>
      </w:r>
      <w:r w:rsidRPr="00574207">
        <w:rPr>
          <w:rFonts w:cs="Arial"/>
          <w:i/>
          <w:sz w:val="19"/>
          <w:szCs w:val="19"/>
        </w:rPr>
        <w:t xml:space="preserve">against the war on </w:t>
      </w:r>
      <w:r w:rsidR="007232A0" w:rsidRPr="00574207">
        <w:rPr>
          <w:rFonts w:cs="Arial"/>
          <w:i/>
          <w:sz w:val="19"/>
          <w:szCs w:val="19"/>
        </w:rPr>
        <w:t xml:space="preserve">Gaza, </w:t>
      </w:r>
      <w:r w:rsidR="007C1B07" w:rsidRPr="00574207">
        <w:rPr>
          <w:rFonts w:cs="Arial"/>
          <w:i/>
          <w:sz w:val="19"/>
          <w:szCs w:val="19"/>
        </w:rPr>
        <w:t>violate Israel’s obligation</w:t>
      </w:r>
      <w:r w:rsidR="005E3348" w:rsidRPr="00574207">
        <w:rPr>
          <w:rFonts w:cs="Arial"/>
          <w:i/>
          <w:sz w:val="19"/>
          <w:szCs w:val="19"/>
        </w:rPr>
        <w:t>s</w:t>
      </w:r>
      <w:r w:rsidR="007C1B07" w:rsidRPr="00574207">
        <w:rPr>
          <w:rFonts w:cs="Arial"/>
          <w:i/>
          <w:sz w:val="19"/>
          <w:szCs w:val="19"/>
        </w:rPr>
        <w:t xml:space="preserve"> under</w:t>
      </w:r>
      <w:r w:rsidR="00AE4CCD" w:rsidRPr="00574207">
        <w:rPr>
          <w:rFonts w:cs="Arial"/>
          <w:i/>
          <w:sz w:val="19"/>
          <w:szCs w:val="19"/>
        </w:rPr>
        <w:t xml:space="preserve"> Article</w:t>
      </w:r>
      <w:r w:rsidR="00FF7FBF" w:rsidRPr="00574207">
        <w:rPr>
          <w:rFonts w:cs="Arial"/>
          <w:i/>
          <w:sz w:val="19"/>
          <w:szCs w:val="19"/>
        </w:rPr>
        <w:t>s</w:t>
      </w:r>
      <w:r w:rsidR="00AE4CCD" w:rsidRPr="00574207">
        <w:rPr>
          <w:rFonts w:cs="Arial"/>
          <w:i/>
          <w:sz w:val="19"/>
          <w:szCs w:val="19"/>
        </w:rPr>
        <w:t xml:space="preserve"> 19 and 21 of the International Covenant on Civil and Political Rights</w:t>
      </w:r>
      <w:r w:rsidR="00A97ECE" w:rsidRPr="00574207">
        <w:rPr>
          <w:rFonts w:cs="Arial"/>
          <w:i/>
          <w:sz w:val="19"/>
          <w:szCs w:val="19"/>
        </w:rPr>
        <w:t xml:space="preserve">, which </w:t>
      </w:r>
      <w:r w:rsidR="00453FFC" w:rsidRPr="00574207">
        <w:rPr>
          <w:rFonts w:cs="Arial"/>
          <w:i/>
          <w:sz w:val="19"/>
          <w:szCs w:val="19"/>
        </w:rPr>
        <w:t xml:space="preserve">it </w:t>
      </w:r>
      <w:r w:rsidR="00A97ECE" w:rsidRPr="00574207">
        <w:rPr>
          <w:rFonts w:cs="Arial"/>
          <w:i/>
          <w:sz w:val="19"/>
          <w:szCs w:val="19"/>
        </w:rPr>
        <w:t>has ratified.</w:t>
      </w:r>
      <w:r w:rsidR="008A38F6" w:rsidRPr="00574207">
        <w:rPr>
          <w:rFonts w:cs="Arial"/>
          <w:i/>
          <w:sz w:val="19"/>
          <w:szCs w:val="19"/>
        </w:rPr>
        <w:t xml:space="preserve"> </w:t>
      </w:r>
    </w:p>
    <w:p w14:paraId="61AEBD80" w14:textId="77777777" w:rsidR="00D8424F" w:rsidRPr="00574207" w:rsidRDefault="00D8424F" w:rsidP="00D8424F">
      <w:pPr>
        <w:spacing w:after="0" w:line="240" w:lineRule="auto"/>
        <w:ind w:left="-283"/>
        <w:jc w:val="both"/>
        <w:rPr>
          <w:rFonts w:cs="Arial"/>
          <w:i/>
          <w:sz w:val="19"/>
          <w:szCs w:val="19"/>
          <w:lang w:bidi="he-IL"/>
        </w:rPr>
      </w:pPr>
    </w:p>
    <w:p w14:paraId="250432AB" w14:textId="1DC09C89" w:rsidR="00EA68CE" w:rsidRPr="00574207" w:rsidRDefault="0076042F">
      <w:pPr>
        <w:spacing w:after="0" w:line="240" w:lineRule="auto"/>
        <w:ind w:left="-283"/>
        <w:jc w:val="both"/>
        <w:rPr>
          <w:rFonts w:cs="Arial"/>
          <w:b/>
          <w:bCs/>
          <w:i/>
          <w:sz w:val="19"/>
          <w:szCs w:val="19"/>
          <w:lang w:bidi="he-IL"/>
        </w:rPr>
      </w:pPr>
      <w:r w:rsidRPr="00574207">
        <w:rPr>
          <w:rFonts w:cs="Arial"/>
          <w:b/>
          <w:bCs/>
          <w:i/>
          <w:sz w:val="19"/>
          <w:szCs w:val="19"/>
          <w:lang w:bidi="he-IL"/>
        </w:rPr>
        <w:t xml:space="preserve">I therefore urge you to act swiftly </w:t>
      </w:r>
      <w:r w:rsidR="00EB30D9" w:rsidRPr="00574207">
        <w:rPr>
          <w:rFonts w:cs="Arial"/>
          <w:b/>
          <w:bCs/>
          <w:i/>
          <w:sz w:val="19"/>
          <w:szCs w:val="19"/>
          <w:lang w:bidi="he-IL"/>
        </w:rPr>
        <w:t xml:space="preserve">to drop all charges against Ahmad Khalefa </w:t>
      </w:r>
      <w:r w:rsidR="002724AB" w:rsidRPr="00574207">
        <w:rPr>
          <w:rFonts w:cs="Arial"/>
          <w:b/>
          <w:bCs/>
          <w:i/>
          <w:sz w:val="19"/>
          <w:szCs w:val="19"/>
          <w:lang w:bidi="he-IL"/>
        </w:rPr>
        <w:t xml:space="preserve">and to </w:t>
      </w:r>
      <w:r w:rsidRPr="00574207">
        <w:rPr>
          <w:rFonts w:cs="Arial"/>
          <w:b/>
          <w:bCs/>
          <w:i/>
          <w:sz w:val="19"/>
          <w:szCs w:val="19"/>
          <w:lang w:bidi="he-IL"/>
        </w:rPr>
        <w:t xml:space="preserve">immediately and unconditionally release </w:t>
      </w:r>
      <w:r w:rsidR="00C60EEB" w:rsidRPr="00574207">
        <w:rPr>
          <w:rFonts w:cs="Arial"/>
          <w:b/>
          <w:bCs/>
          <w:i/>
          <w:sz w:val="19"/>
          <w:szCs w:val="19"/>
          <w:lang w:bidi="he-IL"/>
        </w:rPr>
        <w:t xml:space="preserve">him </w:t>
      </w:r>
      <w:r w:rsidRPr="00574207">
        <w:rPr>
          <w:rFonts w:cs="Arial"/>
          <w:b/>
          <w:bCs/>
          <w:i/>
          <w:sz w:val="19"/>
          <w:szCs w:val="19"/>
          <w:lang w:bidi="he-IL"/>
        </w:rPr>
        <w:t xml:space="preserve">from house arrest and </w:t>
      </w:r>
      <w:r w:rsidR="00786F63" w:rsidRPr="00574207">
        <w:rPr>
          <w:rFonts w:cs="Arial"/>
          <w:b/>
          <w:bCs/>
          <w:i/>
          <w:sz w:val="19"/>
          <w:szCs w:val="19"/>
          <w:lang w:bidi="he-IL"/>
        </w:rPr>
        <w:t xml:space="preserve">lift all associated restrictions </w:t>
      </w:r>
      <w:r w:rsidR="00B2182D" w:rsidRPr="00574207">
        <w:rPr>
          <w:rFonts w:cs="Arial"/>
          <w:b/>
          <w:bCs/>
          <w:i/>
          <w:sz w:val="19"/>
          <w:szCs w:val="19"/>
          <w:lang w:bidi="he-IL"/>
        </w:rPr>
        <w:t>of his rights</w:t>
      </w:r>
      <w:r w:rsidR="00525C00" w:rsidRPr="00574207">
        <w:rPr>
          <w:rFonts w:cs="Arial"/>
          <w:b/>
          <w:bCs/>
          <w:i/>
          <w:sz w:val="19"/>
          <w:szCs w:val="19"/>
          <w:lang w:bidi="he-IL"/>
        </w:rPr>
        <w:t xml:space="preserve">. He must be </w:t>
      </w:r>
      <w:r w:rsidR="00786F63" w:rsidRPr="00574207">
        <w:rPr>
          <w:rFonts w:cs="Arial"/>
          <w:b/>
          <w:bCs/>
          <w:i/>
          <w:sz w:val="19"/>
          <w:szCs w:val="19"/>
          <w:lang w:bidi="he-IL"/>
        </w:rPr>
        <w:t>allow</w:t>
      </w:r>
      <w:r w:rsidR="00525C00" w:rsidRPr="00574207">
        <w:rPr>
          <w:rFonts w:cs="Arial"/>
          <w:b/>
          <w:bCs/>
          <w:i/>
          <w:sz w:val="19"/>
          <w:szCs w:val="19"/>
          <w:lang w:bidi="he-IL"/>
        </w:rPr>
        <w:t>ed</w:t>
      </w:r>
      <w:r w:rsidR="00786F63" w:rsidRPr="00574207">
        <w:rPr>
          <w:rFonts w:cs="Arial"/>
          <w:b/>
          <w:bCs/>
          <w:i/>
          <w:sz w:val="19"/>
          <w:szCs w:val="19"/>
          <w:lang w:bidi="he-IL"/>
        </w:rPr>
        <w:t xml:space="preserve"> to resume his </w:t>
      </w:r>
      <w:r w:rsidR="00B76A53" w:rsidRPr="00574207">
        <w:rPr>
          <w:rFonts w:cs="Arial"/>
          <w:b/>
          <w:bCs/>
          <w:i/>
          <w:sz w:val="19"/>
          <w:szCs w:val="19"/>
          <w:lang w:bidi="he-IL"/>
        </w:rPr>
        <w:t xml:space="preserve">vital </w:t>
      </w:r>
      <w:r w:rsidR="00786F63" w:rsidRPr="00574207">
        <w:rPr>
          <w:rFonts w:cs="Arial"/>
          <w:b/>
          <w:bCs/>
          <w:i/>
          <w:sz w:val="19"/>
          <w:szCs w:val="19"/>
          <w:lang w:bidi="he-IL"/>
        </w:rPr>
        <w:t xml:space="preserve">work </w:t>
      </w:r>
      <w:r w:rsidR="00B76A53" w:rsidRPr="00574207">
        <w:rPr>
          <w:rFonts w:cs="Arial"/>
          <w:b/>
          <w:bCs/>
          <w:i/>
          <w:sz w:val="19"/>
          <w:szCs w:val="19"/>
          <w:lang w:bidi="he-IL"/>
        </w:rPr>
        <w:t>and activism without reprisals or intimidation</w:t>
      </w:r>
      <w:r w:rsidR="00B24506" w:rsidRPr="00574207">
        <w:rPr>
          <w:rFonts w:cs="Arial"/>
          <w:b/>
          <w:bCs/>
          <w:i/>
          <w:sz w:val="19"/>
          <w:szCs w:val="19"/>
          <w:lang w:bidi="he-IL"/>
        </w:rPr>
        <w:t>.</w:t>
      </w:r>
    </w:p>
    <w:p w14:paraId="7E2A60A8" w14:textId="77777777" w:rsidR="00D8424F" w:rsidRPr="00574207" w:rsidRDefault="00D8424F" w:rsidP="00D8424F">
      <w:pPr>
        <w:spacing w:after="0" w:line="240" w:lineRule="auto"/>
        <w:ind w:left="-283"/>
        <w:jc w:val="both"/>
        <w:rPr>
          <w:rFonts w:cs="Arial"/>
          <w:i/>
          <w:sz w:val="19"/>
          <w:szCs w:val="19"/>
          <w:lang w:bidi="he-IL"/>
        </w:rPr>
      </w:pPr>
    </w:p>
    <w:p w14:paraId="702A0A61" w14:textId="2F2B8ABC" w:rsidR="00330189" w:rsidRPr="00574207" w:rsidRDefault="005D2C37" w:rsidP="008A40FF">
      <w:pPr>
        <w:spacing w:after="0" w:line="240" w:lineRule="auto"/>
        <w:ind w:left="-283"/>
        <w:rPr>
          <w:rFonts w:cs="Arial"/>
          <w:i/>
          <w:sz w:val="19"/>
          <w:szCs w:val="19"/>
        </w:rPr>
      </w:pPr>
      <w:r w:rsidRPr="00574207">
        <w:rPr>
          <w:rFonts w:cs="Arial"/>
          <w:i/>
          <w:sz w:val="19"/>
          <w:szCs w:val="19"/>
        </w:rPr>
        <w:t>Yours sincerely,</w:t>
      </w:r>
    </w:p>
    <w:p w14:paraId="30638B36" w14:textId="20B56AC0" w:rsidR="00F92A92" w:rsidRPr="00AD22D2" w:rsidRDefault="0082127B" w:rsidP="00AD22D2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0CE64A59" w14:textId="77777777" w:rsidR="007D1C82" w:rsidRDefault="007D1C82">
      <w:pPr>
        <w:spacing w:line="240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7677D37A" w14:textId="67A3AB0F" w:rsidR="00E24D56" w:rsidRPr="007D1C82" w:rsidRDefault="007172C6">
      <w:pPr>
        <w:spacing w:line="240" w:lineRule="auto"/>
        <w:jc w:val="both"/>
        <w:rPr>
          <w:rFonts w:asciiTheme="minorBidi" w:hAnsiTheme="minorBidi" w:cstheme="minorBidi"/>
          <w:sz w:val="19"/>
          <w:szCs w:val="19"/>
        </w:rPr>
      </w:pPr>
      <w:r w:rsidRPr="007D1C82">
        <w:rPr>
          <w:rFonts w:asciiTheme="minorBidi" w:hAnsiTheme="minorBidi" w:cstheme="minorBidi"/>
          <w:sz w:val="19"/>
          <w:szCs w:val="19"/>
        </w:rPr>
        <w:t xml:space="preserve">Ahmad </w:t>
      </w:r>
      <w:proofErr w:type="spellStart"/>
      <w:r w:rsidRPr="007D1C82">
        <w:rPr>
          <w:rFonts w:asciiTheme="minorBidi" w:hAnsiTheme="minorBidi" w:cstheme="minorBidi"/>
          <w:sz w:val="19"/>
          <w:szCs w:val="19"/>
        </w:rPr>
        <w:t>Khalefa</w:t>
      </w:r>
      <w:proofErr w:type="spellEnd"/>
      <w:r w:rsidRPr="007D1C82">
        <w:rPr>
          <w:rFonts w:asciiTheme="minorBidi" w:hAnsiTheme="minorBidi" w:cstheme="minorBidi"/>
          <w:sz w:val="19"/>
          <w:szCs w:val="19"/>
        </w:rPr>
        <w:t xml:space="preserve">, </w:t>
      </w:r>
      <w:r w:rsidR="00313B0C" w:rsidRPr="007D1C82">
        <w:rPr>
          <w:rFonts w:asciiTheme="minorBidi" w:hAnsiTheme="minorBidi" w:cstheme="minorBidi"/>
          <w:sz w:val="19"/>
          <w:szCs w:val="19"/>
        </w:rPr>
        <w:t>42</w:t>
      </w:r>
      <w:r w:rsidRPr="007D1C82">
        <w:rPr>
          <w:rFonts w:asciiTheme="minorBidi" w:hAnsiTheme="minorBidi" w:cstheme="minorBidi"/>
          <w:sz w:val="19"/>
          <w:szCs w:val="19"/>
        </w:rPr>
        <w:t xml:space="preserve">, is a Palestinian </w:t>
      </w:r>
      <w:r w:rsidR="007F1936" w:rsidRPr="007D1C82">
        <w:rPr>
          <w:rFonts w:asciiTheme="minorBidi" w:hAnsiTheme="minorBidi" w:cstheme="minorBidi"/>
          <w:sz w:val="19"/>
          <w:szCs w:val="19"/>
        </w:rPr>
        <w:t xml:space="preserve">citizen of Israel </w:t>
      </w:r>
      <w:r w:rsidR="00525C00" w:rsidRPr="007D1C82">
        <w:rPr>
          <w:rFonts w:asciiTheme="minorBidi" w:hAnsiTheme="minorBidi" w:cstheme="minorBidi"/>
          <w:sz w:val="19"/>
          <w:szCs w:val="19"/>
        </w:rPr>
        <w:t xml:space="preserve">and human rights defender </w:t>
      </w:r>
      <w:r w:rsidRPr="007D1C82">
        <w:rPr>
          <w:rFonts w:asciiTheme="minorBidi" w:hAnsiTheme="minorBidi" w:cstheme="minorBidi"/>
          <w:sz w:val="19"/>
          <w:szCs w:val="19"/>
        </w:rPr>
        <w:t>from Um</w:t>
      </w:r>
      <w:r w:rsidR="004013CE" w:rsidRPr="007D1C82">
        <w:rPr>
          <w:rFonts w:asciiTheme="minorBidi" w:hAnsiTheme="minorBidi" w:cstheme="minorBidi"/>
          <w:sz w:val="19"/>
          <w:szCs w:val="19"/>
        </w:rPr>
        <w:t>m</w:t>
      </w:r>
      <w:r w:rsidRPr="007D1C82">
        <w:rPr>
          <w:rFonts w:asciiTheme="minorBidi" w:hAnsiTheme="minorBidi" w:cstheme="minorBidi"/>
          <w:sz w:val="19"/>
          <w:szCs w:val="19"/>
        </w:rPr>
        <w:t xml:space="preserve"> </w:t>
      </w:r>
      <w:r w:rsidR="007F1936" w:rsidRPr="007D1C82">
        <w:rPr>
          <w:rFonts w:asciiTheme="minorBidi" w:hAnsiTheme="minorBidi" w:cstheme="minorBidi"/>
          <w:sz w:val="19"/>
          <w:szCs w:val="19"/>
        </w:rPr>
        <w:t>al-</w:t>
      </w:r>
      <w:r w:rsidRPr="007D1C82">
        <w:rPr>
          <w:rFonts w:asciiTheme="minorBidi" w:hAnsiTheme="minorBidi" w:cstheme="minorBidi"/>
          <w:sz w:val="19"/>
          <w:szCs w:val="19"/>
        </w:rPr>
        <w:t>Fahm</w:t>
      </w:r>
      <w:r w:rsidR="00525C00" w:rsidRPr="007D1C82">
        <w:rPr>
          <w:rFonts w:asciiTheme="minorBidi" w:hAnsiTheme="minorBidi" w:cstheme="minorBidi"/>
          <w:sz w:val="19"/>
          <w:szCs w:val="19"/>
        </w:rPr>
        <w:t xml:space="preserve">, </w:t>
      </w:r>
      <w:r w:rsidR="00525C00" w:rsidRPr="007D1C82">
        <w:rPr>
          <w:rFonts w:asciiTheme="minorBidi" w:hAnsiTheme="minorBidi" w:cstheme="minorBidi"/>
          <w:iCs/>
          <w:sz w:val="19"/>
          <w:szCs w:val="19"/>
        </w:rPr>
        <w:t xml:space="preserve">a Palestinian </w:t>
      </w:r>
      <w:r w:rsidR="00454097" w:rsidRPr="007D1C82">
        <w:rPr>
          <w:rFonts w:asciiTheme="minorBidi" w:hAnsiTheme="minorBidi" w:cstheme="minorBidi"/>
          <w:iCs/>
          <w:sz w:val="19"/>
          <w:szCs w:val="19"/>
        </w:rPr>
        <w:t xml:space="preserve">city </w:t>
      </w:r>
      <w:r w:rsidR="00525C00" w:rsidRPr="007D1C82">
        <w:rPr>
          <w:rFonts w:asciiTheme="minorBidi" w:hAnsiTheme="minorBidi" w:cstheme="minorBidi"/>
          <w:iCs/>
          <w:sz w:val="19"/>
          <w:szCs w:val="19"/>
        </w:rPr>
        <w:t>in northern Israel</w:t>
      </w:r>
      <w:r w:rsidRPr="007D1C82">
        <w:rPr>
          <w:rFonts w:asciiTheme="minorBidi" w:hAnsiTheme="minorBidi" w:cstheme="minorBidi"/>
          <w:sz w:val="19"/>
          <w:szCs w:val="19"/>
        </w:rPr>
        <w:t xml:space="preserve">. </w:t>
      </w:r>
      <w:r w:rsidR="008D7C84" w:rsidRPr="007D1C82">
        <w:rPr>
          <w:rFonts w:asciiTheme="minorBidi" w:hAnsiTheme="minorBidi" w:cstheme="minorBidi"/>
          <w:sz w:val="19"/>
          <w:szCs w:val="19"/>
        </w:rPr>
        <w:t xml:space="preserve">As </w:t>
      </w:r>
      <w:r w:rsidRPr="007D1C82">
        <w:rPr>
          <w:rFonts w:asciiTheme="minorBidi" w:hAnsiTheme="minorBidi" w:cstheme="minorBidi"/>
          <w:sz w:val="19"/>
          <w:szCs w:val="19"/>
        </w:rPr>
        <w:t xml:space="preserve">a human rights </w:t>
      </w:r>
      <w:r w:rsidR="0064723A" w:rsidRPr="007D1C82">
        <w:rPr>
          <w:rFonts w:asciiTheme="minorBidi" w:hAnsiTheme="minorBidi" w:cstheme="minorBidi"/>
          <w:sz w:val="19"/>
          <w:szCs w:val="19"/>
        </w:rPr>
        <w:t>lawyer</w:t>
      </w:r>
      <w:r w:rsidR="00861D56" w:rsidRPr="007D1C82">
        <w:rPr>
          <w:rFonts w:asciiTheme="minorBidi" w:hAnsiTheme="minorBidi" w:cstheme="minorBidi"/>
          <w:sz w:val="19"/>
          <w:szCs w:val="19"/>
        </w:rPr>
        <w:t>, he has been tirelessly defending the rights</w:t>
      </w:r>
      <w:r w:rsidR="009F1F62" w:rsidRPr="007D1C82">
        <w:rPr>
          <w:rFonts w:asciiTheme="minorBidi" w:hAnsiTheme="minorBidi" w:cstheme="minorBidi"/>
          <w:sz w:val="19"/>
          <w:szCs w:val="19"/>
        </w:rPr>
        <w:t xml:space="preserve"> of Palestinians in Israel and the occupied </w:t>
      </w:r>
      <w:r w:rsidR="00525C00" w:rsidRPr="007D1C82">
        <w:rPr>
          <w:rFonts w:asciiTheme="minorBidi" w:hAnsiTheme="minorBidi" w:cstheme="minorBidi"/>
          <w:sz w:val="19"/>
          <w:szCs w:val="19"/>
        </w:rPr>
        <w:t>territor</w:t>
      </w:r>
      <w:r w:rsidR="007638E4" w:rsidRPr="007D1C82">
        <w:rPr>
          <w:rFonts w:asciiTheme="minorBidi" w:hAnsiTheme="minorBidi" w:cstheme="minorBidi"/>
          <w:sz w:val="19"/>
          <w:szCs w:val="19"/>
        </w:rPr>
        <w:t>ies</w:t>
      </w:r>
      <w:r w:rsidR="0076270B" w:rsidRPr="007D1C82">
        <w:rPr>
          <w:rFonts w:asciiTheme="minorBidi" w:hAnsiTheme="minorBidi" w:cstheme="minorBidi"/>
          <w:sz w:val="19"/>
          <w:szCs w:val="19"/>
        </w:rPr>
        <w:t>, including administrative detainees, communities at risk of displacement in the Negev/Naqab</w:t>
      </w:r>
      <w:r w:rsidR="00D13788" w:rsidRPr="007D1C82">
        <w:rPr>
          <w:rFonts w:asciiTheme="minorBidi" w:hAnsiTheme="minorBidi" w:cstheme="minorBidi"/>
          <w:sz w:val="19"/>
          <w:szCs w:val="19"/>
        </w:rPr>
        <w:t xml:space="preserve"> and students fa</w:t>
      </w:r>
      <w:r w:rsidR="005979A0" w:rsidRPr="007D1C82">
        <w:rPr>
          <w:rFonts w:asciiTheme="minorBidi" w:hAnsiTheme="minorBidi" w:cstheme="minorBidi"/>
          <w:sz w:val="19"/>
          <w:szCs w:val="19"/>
        </w:rPr>
        <w:t xml:space="preserve">cing criminalization over </w:t>
      </w:r>
      <w:r w:rsidR="006D00E4" w:rsidRPr="007D1C82">
        <w:rPr>
          <w:rFonts w:asciiTheme="minorBidi" w:hAnsiTheme="minorBidi" w:cstheme="minorBidi"/>
          <w:sz w:val="19"/>
          <w:szCs w:val="19"/>
        </w:rPr>
        <w:t xml:space="preserve">issues related to </w:t>
      </w:r>
      <w:r w:rsidR="005979A0" w:rsidRPr="007D1C82">
        <w:rPr>
          <w:rFonts w:asciiTheme="minorBidi" w:hAnsiTheme="minorBidi" w:cstheme="minorBidi"/>
          <w:sz w:val="19"/>
          <w:szCs w:val="19"/>
        </w:rPr>
        <w:t xml:space="preserve">freedom of </w:t>
      </w:r>
      <w:r w:rsidR="00B2182D" w:rsidRPr="007D1C82">
        <w:rPr>
          <w:rFonts w:asciiTheme="minorBidi" w:hAnsiTheme="minorBidi" w:cstheme="minorBidi"/>
          <w:sz w:val="19"/>
          <w:szCs w:val="19"/>
        </w:rPr>
        <w:t>expression</w:t>
      </w:r>
      <w:r w:rsidR="006D00E4" w:rsidRPr="007D1C82">
        <w:rPr>
          <w:rFonts w:asciiTheme="minorBidi" w:hAnsiTheme="minorBidi" w:cstheme="minorBidi"/>
          <w:sz w:val="19"/>
          <w:szCs w:val="19"/>
        </w:rPr>
        <w:t>.</w:t>
      </w:r>
      <w:r w:rsidRPr="007D1C82">
        <w:rPr>
          <w:rFonts w:asciiTheme="minorBidi" w:hAnsiTheme="minorBidi" w:cstheme="minorBidi"/>
          <w:sz w:val="19"/>
          <w:szCs w:val="19"/>
        </w:rPr>
        <w:t xml:space="preserve"> </w:t>
      </w:r>
      <w:r w:rsidR="00D8424F" w:rsidRPr="007D1C82">
        <w:rPr>
          <w:rFonts w:asciiTheme="minorBidi" w:hAnsiTheme="minorBidi" w:cstheme="minorBidi"/>
          <w:sz w:val="19"/>
          <w:szCs w:val="19"/>
        </w:rPr>
        <w:t>Newly elected</w:t>
      </w:r>
      <w:r w:rsidR="00416ABD" w:rsidRPr="007D1C82">
        <w:rPr>
          <w:rFonts w:asciiTheme="minorBidi" w:hAnsiTheme="minorBidi" w:cstheme="minorBidi"/>
          <w:sz w:val="19"/>
          <w:szCs w:val="19"/>
        </w:rPr>
        <w:t xml:space="preserve"> to the Umm al-Fahm city council, </w:t>
      </w:r>
      <w:r w:rsidR="00A623F7" w:rsidRPr="007D1C82">
        <w:rPr>
          <w:rFonts w:asciiTheme="minorBidi" w:hAnsiTheme="minorBidi" w:cstheme="minorBidi"/>
          <w:sz w:val="19"/>
          <w:szCs w:val="19"/>
        </w:rPr>
        <w:t xml:space="preserve">Ahmad </w:t>
      </w:r>
      <w:r w:rsidR="00140964" w:rsidRPr="007D1C82">
        <w:rPr>
          <w:rFonts w:asciiTheme="minorBidi" w:hAnsiTheme="minorBidi" w:cstheme="minorBidi"/>
          <w:sz w:val="19"/>
          <w:szCs w:val="19"/>
        </w:rPr>
        <w:t xml:space="preserve">Khalefa </w:t>
      </w:r>
      <w:r w:rsidRPr="007D1C82">
        <w:rPr>
          <w:rFonts w:asciiTheme="minorBidi" w:hAnsiTheme="minorBidi" w:cstheme="minorBidi"/>
          <w:sz w:val="19"/>
          <w:szCs w:val="19"/>
        </w:rPr>
        <w:t xml:space="preserve">is also a prominent community </w:t>
      </w:r>
      <w:r w:rsidR="002041F8" w:rsidRPr="007D1C82">
        <w:rPr>
          <w:rFonts w:asciiTheme="minorBidi" w:hAnsiTheme="minorBidi" w:cstheme="minorBidi"/>
          <w:sz w:val="19"/>
          <w:szCs w:val="19"/>
        </w:rPr>
        <w:t xml:space="preserve">organizer </w:t>
      </w:r>
      <w:r w:rsidRPr="007D1C82">
        <w:rPr>
          <w:rFonts w:asciiTheme="minorBidi" w:hAnsiTheme="minorBidi" w:cstheme="minorBidi"/>
          <w:sz w:val="19"/>
          <w:szCs w:val="19"/>
        </w:rPr>
        <w:t xml:space="preserve">and a </w:t>
      </w:r>
      <w:r w:rsidR="004E7CDE" w:rsidRPr="007D1C82">
        <w:rPr>
          <w:rFonts w:asciiTheme="minorBidi" w:hAnsiTheme="minorBidi" w:cstheme="minorBidi"/>
          <w:sz w:val="19"/>
          <w:szCs w:val="19"/>
        </w:rPr>
        <w:t>founding member of al-H</w:t>
      </w:r>
      <w:r w:rsidR="008A2E8A" w:rsidRPr="007D1C82">
        <w:rPr>
          <w:rFonts w:asciiTheme="minorBidi" w:hAnsiTheme="minorBidi" w:cstheme="minorBidi"/>
          <w:sz w:val="19"/>
          <w:szCs w:val="19"/>
        </w:rPr>
        <w:t>e</w:t>
      </w:r>
      <w:r w:rsidR="004E7CDE" w:rsidRPr="007D1C82">
        <w:rPr>
          <w:rFonts w:asciiTheme="minorBidi" w:hAnsiTheme="minorBidi" w:cstheme="minorBidi"/>
          <w:sz w:val="19"/>
          <w:szCs w:val="19"/>
        </w:rPr>
        <w:t xml:space="preserve">rak al-Fahmawi, </w:t>
      </w:r>
      <w:r w:rsidRPr="007D1C82">
        <w:rPr>
          <w:rFonts w:asciiTheme="minorBidi" w:hAnsiTheme="minorBidi" w:cstheme="minorBidi"/>
          <w:sz w:val="19"/>
          <w:szCs w:val="19"/>
        </w:rPr>
        <w:t xml:space="preserve">a local </w:t>
      </w:r>
      <w:r w:rsidR="00490848" w:rsidRPr="007D1C82">
        <w:rPr>
          <w:rFonts w:asciiTheme="minorBidi" w:hAnsiTheme="minorBidi" w:cstheme="minorBidi"/>
          <w:sz w:val="19"/>
          <w:szCs w:val="19"/>
        </w:rPr>
        <w:t xml:space="preserve">grassroots </w:t>
      </w:r>
      <w:r w:rsidRPr="007D1C82">
        <w:rPr>
          <w:rFonts w:asciiTheme="minorBidi" w:hAnsiTheme="minorBidi" w:cstheme="minorBidi"/>
          <w:sz w:val="19"/>
          <w:szCs w:val="19"/>
        </w:rPr>
        <w:t xml:space="preserve">movement that campaigns against </w:t>
      </w:r>
      <w:r w:rsidR="00490848" w:rsidRPr="007D1C82">
        <w:rPr>
          <w:rFonts w:asciiTheme="minorBidi" w:hAnsiTheme="minorBidi" w:cstheme="minorBidi"/>
          <w:sz w:val="19"/>
          <w:szCs w:val="19"/>
        </w:rPr>
        <w:t>o</w:t>
      </w:r>
      <w:r w:rsidRPr="007D1C82">
        <w:rPr>
          <w:rFonts w:asciiTheme="minorBidi" w:hAnsiTheme="minorBidi" w:cstheme="minorBidi"/>
          <w:sz w:val="19"/>
          <w:szCs w:val="19"/>
        </w:rPr>
        <w:t xml:space="preserve">rganized crime and </w:t>
      </w:r>
      <w:r w:rsidR="00490848" w:rsidRPr="007D1C82">
        <w:rPr>
          <w:rFonts w:asciiTheme="minorBidi" w:hAnsiTheme="minorBidi" w:cstheme="minorBidi"/>
          <w:sz w:val="19"/>
          <w:szCs w:val="19"/>
        </w:rPr>
        <w:t xml:space="preserve">gender-based violence </w:t>
      </w:r>
      <w:r w:rsidR="00A41545" w:rsidRPr="007D1C82">
        <w:rPr>
          <w:rFonts w:asciiTheme="minorBidi" w:hAnsiTheme="minorBidi" w:cstheme="minorBidi"/>
          <w:sz w:val="19"/>
          <w:szCs w:val="19"/>
        </w:rPr>
        <w:t>within P</w:t>
      </w:r>
      <w:r w:rsidRPr="007D1C82">
        <w:rPr>
          <w:rFonts w:asciiTheme="minorBidi" w:hAnsiTheme="minorBidi" w:cstheme="minorBidi"/>
          <w:sz w:val="19"/>
          <w:szCs w:val="19"/>
        </w:rPr>
        <w:t xml:space="preserve">alestinian communities in Israel. </w:t>
      </w:r>
    </w:p>
    <w:p w14:paraId="19DB453B" w14:textId="166CB5A7" w:rsidR="007172C6" w:rsidRPr="007D1C82" w:rsidRDefault="00EC5BC1" w:rsidP="00274063">
      <w:pPr>
        <w:spacing w:line="240" w:lineRule="auto"/>
        <w:jc w:val="both"/>
        <w:rPr>
          <w:rFonts w:asciiTheme="minorBidi" w:hAnsiTheme="minorBidi" w:cstheme="minorBidi"/>
          <w:sz w:val="19"/>
          <w:szCs w:val="19"/>
        </w:rPr>
      </w:pPr>
      <w:r w:rsidRPr="007D1C82">
        <w:rPr>
          <w:rFonts w:asciiTheme="minorBidi" w:hAnsiTheme="minorBidi" w:cstheme="minorBidi"/>
          <w:sz w:val="19"/>
          <w:szCs w:val="19"/>
        </w:rPr>
        <w:t xml:space="preserve">In November 2023, </w:t>
      </w:r>
      <w:r w:rsidR="00EC0628" w:rsidRPr="007D1C82">
        <w:rPr>
          <w:rFonts w:asciiTheme="minorBidi" w:hAnsiTheme="minorBidi" w:cstheme="minorBidi"/>
          <w:sz w:val="19"/>
          <w:szCs w:val="19"/>
        </w:rPr>
        <w:t xml:space="preserve">Ahmad </w:t>
      </w:r>
      <w:r w:rsidRPr="007D1C82">
        <w:rPr>
          <w:rFonts w:asciiTheme="minorBidi" w:hAnsiTheme="minorBidi" w:cstheme="minorBidi"/>
          <w:sz w:val="19"/>
          <w:szCs w:val="19"/>
        </w:rPr>
        <w:t xml:space="preserve">Khalefa was charged </w:t>
      </w:r>
      <w:r w:rsidR="00C466C9" w:rsidRPr="007D1C82">
        <w:rPr>
          <w:rFonts w:asciiTheme="minorBidi" w:hAnsiTheme="minorBidi" w:cstheme="minorBidi"/>
          <w:iCs/>
          <w:sz w:val="19"/>
          <w:szCs w:val="19"/>
        </w:rPr>
        <w:t xml:space="preserve">with </w:t>
      </w:r>
      <w:r w:rsidR="007172C6" w:rsidRPr="007D1C82">
        <w:rPr>
          <w:rFonts w:asciiTheme="minorBidi" w:hAnsiTheme="minorBidi" w:cstheme="minorBidi"/>
          <w:iCs/>
          <w:sz w:val="19"/>
          <w:szCs w:val="19"/>
        </w:rPr>
        <w:t>"incitement to terrorism" and "identifying with a terrorist organization" under Article 24 of Israel’s 2016 Counter-Terrorism Law,</w:t>
      </w:r>
      <w:r w:rsidR="007172C6" w:rsidRPr="007D1C82">
        <w:rPr>
          <w:rFonts w:asciiTheme="minorBidi" w:hAnsiTheme="minorBidi" w:cstheme="minorBidi"/>
          <w:sz w:val="19"/>
          <w:szCs w:val="19"/>
        </w:rPr>
        <w:t xml:space="preserve"> </w:t>
      </w:r>
      <w:r w:rsidR="006F6E54" w:rsidRPr="007D1C82">
        <w:rPr>
          <w:rFonts w:asciiTheme="minorBidi" w:hAnsiTheme="minorBidi" w:cstheme="minorBidi"/>
          <w:sz w:val="19"/>
          <w:szCs w:val="19"/>
        </w:rPr>
        <w:t>a law that contains numerous repressive and dra</w:t>
      </w:r>
      <w:r w:rsidR="00E42844" w:rsidRPr="007D1C82">
        <w:rPr>
          <w:rFonts w:asciiTheme="minorBidi" w:hAnsiTheme="minorBidi" w:cstheme="minorBidi"/>
          <w:sz w:val="19"/>
          <w:szCs w:val="19"/>
        </w:rPr>
        <w:t>conian measures de</w:t>
      </w:r>
      <w:r w:rsidR="00D32F37" w:rsidRPr="007D1C82">
        <w:rPr>
          <w:rFonts w:asciiTheme="minorBidi" w:hAnsiTheme="minorBidi" w:cstheme="minorBidi"/>
          <w:sz w:val="19"/>
          <w:szCs w:val="19"/>
        </w:rPr>
        <w:t>signed</w:t>
      </w:r>
      <w:r w:rsidR="00E42844" w:rsidRPr="007D1C82">
        <w:rPr>
          <w:rFonts w:asciiTheme="minorBidi" w:hAnsiTheme="minorBidi" w:cstheme="minorBidi"/>
          <w:sz w:val="19"/>
          <w:szCs w:val="19"/>
        </w:rPr>
        <w:t xml:space="preserve"> to stifle dissent</w:t>
      </w:r>
      <w:r w:rsidR="00D32F37" w:rsidRPr="007D1C82">
        <w:rPr>
          <w:rFonts w:asciiTheme="minorBidi" w:hAnsiTheme="minorBidi" w:cstheme="minorBidi"/>
          <w:sz w:val="19"/>
          <w:szCs w:val="19"/>
        </w:rPr>
        <w:t xml:space="preserve"> and consolidate Israel’s apartheid system against Palestinians.</w:t>
      </w:r>
      <w:r w:rsidR="00E42844" w:rsidRPr="007D1C82">
        <w:rPr>
          <w:rFonts w:asciiTheme="minorBidi" w:hAnsiTheme="minorBidi" w:cstheme="minorBidi"/>
          <w:sz w:val="19"/>
          <w:szCs w:val="19"/>
        </w:rPr>
        <w:t xml:space="preserve"> </w:t>
      </w:r>
      <w:r w:rsidR="00642F3A" w:rsidRPr="007D1C82">
        <w:rPr>
          <w:rFonts w:asciiTheme="minorBidi" w:hAnsiTheme="minorBidi" w:cstheme="minorBidi"/>
          <w:sz w:val="19"/>
          <w:szCs w:val="19"/>
        </w:rPr>
        <w:t xml:space="preserve">The indictment is based on slogans that </w:t>
      </w:r>
      <w:r w:rsidR="00A623F7" w:rsidRPr="007D1C82">
        <w:rPr>
          <w:rFonts w:asciiTheme="minorBidi" w:hAnsiTheme="minorBidi" w:cstheme="minorBidi"/>
          <w:sz w:val="19"/>
          <w:szCs w:val="19"/>
        </w:rPr>
        <w:t xml:space="preserve">Ahmad </w:t>
      </w:r>
      <w:r w:rsidR="00642F3A" w:rsidRPr="007D1C82">
        <w:rPr>
          <w:rFonts w:asciiTheme="minorBidi" w:hAnsiTheme="minorBidi" w:cstheme="minorBidi"/>
          <w:sz w:val="19"/>
          <w:szCs w:val="19"/>
        </w:rPr>
        <w:t xml:space="preserve">Khalefa chanted in a peaceful protest and which have been </w:t>
      </w:r>
      <w:r w:rsidR="00192639" w:rsidRPr="007D1C82">
        <w:rPr>
          <w:rFonts w:asciiTheme="minorBidi" w:hAnsiTheme="minorBidi" w:cstheme="minorBidi"/>
          <w:sz w:val="19"/>
          <w:szCs w:val="19"/>
        </w:rPr>
        <w:t>commonly chanted by Palestinians for decades</w:t>
      </w:r>
      <w:r w:rsidR="004F5E7C" w:rsidRPr="007D1C82">
        <w:rPr>
          <w:rFonts w:asciiTheme="minorBidi" w:hAnsiTheme="minorBidi" w:cstheme="minorBidi"/>
          <w:sz w:val="19"/>
          <w:szCs w:val="19"/>
        </w:rPr>
        <w:t>, including in protests after 7 October.</w:t>
      </w:r>
      <w:r w:rsidR="00192639" w:rsidRPr="007D1C82">
        <w:rPr>
          <w:rFonts w:asciiTheme="minorBidi" w:hAnsiTheme="minorBidi" w:cstheme="minorBidi"/>
          <w:sz w:val="19"/>
          <w:szCs w:val="19"/>
        </w:rPr>
        <w:t xml:space="preserve"> These include:</w:t>
      </w:r>
    </w:p>
    <w:p w14:paraId="22C82752" w14:textId="6DBD7603" w:rsidR="008C1F87" w:rsidRPr="007D1C82" w:rsidRDefault="008C1F87" w:rsidP="00274063">
      <w:pPr>
        <w:spacing w:line="240" w:lineRule="auto"/>
        <w:jc w:val="both"/>
        <w:rPr>
          <w:rFonts w:asciiTheme="minorBidi" w:hAnsiTheme="minorBidi" w:cstheme="minorBidi"/>
          <w:sz w:val="19"/>
          <w:szCs w:val="19"/>
        </w:rPr>
      </w:pPr>
      <w:r w:rsidRPr="007D1C82">
        <w:rPr>
          <w:rFonts w:asciiTheme="minorBidi" w:hAnsiTheme="minorBidi" w:cstheme="minorBidi"/>
          <w:sz w:val="19"/>
          <w:szCs w:val="19"/>
        </w:rPr>
        <w:t xml:space="preserve">“Gaza shall not surrender; </w:t>
      </w:r>
      <w:r w:rsidR="00317CD2" w:rsidRPr="007D1C82">
        <w:rPr>
          <w:rFonts w:asciiTheme="minorBidi" w:hAnsiTheme="minorBidi" w:cstheme="minorBidi"/>
          <w:sz w:val="19"/>
          <w:szCs w:val="19"/>
        </w:rPr>
        <w:t>to t</w:t>
      </w:r>
      <w:r w:rsidR="00A617DD" w:rsidRPr="007D1C82">
        <w:rPr>
          <w:rFonts w:asciiTheme="minorBidi" w:hAnsiTheme="minorBidi" w:cstheme="minorBidi"/>
          <w:sz w:val="19"/>
          <w:szCs w:val="19"/>
        </w:rPr>
        <w:t>he tank or to the gun”; “</w:t>
      </w:r>
      <w:r w:rsidR="009B6BA3" w:rsidRPr="007D1C82">
        <w:rPr>
          <w:rFonts w:asciiTheme="minorBidi" w:hAnsiTheme="minorBidi" w:cstheme="minorBidi"/>
          <w:sz w:val="19"/>
          <w:szCs w:val="19"/>
        </w:rPr>
        <w:t>There can be no other solution, except for an end to occupation</w:t>
      </w:r>
      <w:r w:rsidR="00A07E04" w:rsidRPr="007D1C82">
        <w:rPr>
          <w:rFonts w:asciiTheme="minorBidi" w:hAnsiTheme="minorBidi" w:cstheme="minorBidi"/>
          <w:sz w:val="19"/>
          <w:szCs w:val="19"/>
        </w:rPr>
        <w:t>.</w:t>
      </w:r>
      <w:r w:rsidR="009B6BA3" w:rsidRPr="007D1C82">
        <w:rPr>
          <w:rFonts w:asciiTheme="minorBidi" w:hAnsiTheme="minorBidi" w:cstheme="minorBidi"/>
          <w:sz w:val="19"/>
          <w:szCs w:val="19"/>
        </w:rPr>
        <w:t>”</w:t>
      </w:r>
    </w:p>
    <w:p w14:paraId="5105EF62" w14:textId="367FB9FD" w:rsidR="007172C6" w:rsidRPr="007D1C82" w:rsidRDefault="00EC0628" w:rsidP="000B04B9">
      <w:pPr>
        <w:spacing w:line="240" w:lineRule="auto"/>
        <w:jc w:val="both"/>
        <w:rPr>
          <w:rFonts w:asciiTheme="minorBidi" w:hAnsiTheme="minorBidi" w:cstheme="minorBidi"/>
          <w:sz w:val="19"/>
          <w:szCs w:val="19"/>
        </w:rPr>
      </w:pPr>
      <w:r w:rsidRPr="007D1C82">
        <w:rPr>
          <w:rFonts w:asciiTheme="minorBidi" w:hAnsiTheme="minorBidi" w:cstheme="minorBidi"/>
          <w:sz w:val="19"/>
          <w:szCs w:val="19"/>
        </w:rPr>
        <w:t xml:space="preserve">Ahmad </w:t>
      </w:r>
      <w:r w:rsidR="00D54B3F" w:rsidRPr="007D1C82">
        <w:rPr>
          <w:rFonts w:asciiTheme="minorBidi" w:hAnsiTheme="minorBidi" w:cstheme="minorBidi"/>
          <w:sz w:val="19"/>
          <w:szCs w:val="19"/>
        </w:rPr>
        <w:t>Khalefa spent nearly four months in prison.</w:t>
      </w:r>
      <w:r w:rsidR="00B70DE0" w:rsidRPr="007D1C82">
        <w:rPr>
          <w:rFonts w:asciiTheme="minorBidi" w:hAnsiTheme="minorBidi" w:cstheme="minorBidi"/>
          <w:sz w:val="19"/>
          <w:szCs w:val="19"/>
        </w:rPr>
        <w:t xml:space="preserve"> In one of the court hearings, he </w:t>
      </w:r>
      <w:r w:rsidR="007172C6" w:rsidRPr="007D1C82">
        <w:rPr>
          <w:rFonts w:asciiTheme="minorBidi" w:hAnsiTheme="minorBidi" w:cstheme="minorBidi"/>
          <w:sz w:val="19"/>
          <w:szCs w:val="19"/>
        </w:rPr>
        <w:t xml:space="preserve">testified to the </w:t>
      </w:r>
      <w:r w:rsidR="00B2182D" w:rsidRPr="007D1C82">
        <w:rPr>
          <w:rFonts w:asciiTheme="minorBidi" w:hAnsiTheme="minorBidi" w:cstheme="minorBidi"/>
          <w:sz w:val="19"/>
          <w:szCs w:val="19"/>
        </w:rPr>
        <w:t xml:space="preserve">cruel </w:t>
      </w:r>
      <w:r w:rsidR="007E2443" w:rsidRPr="007D1C82">
        <w:rPr>
          <w:rFonts w:asciiTheme="minorBidi" w:hAnsiTheme="minorBidi" w:cstheme="minorBidi"/>
          <w:sz w:val="19"/>
          <w:szCs w:val="19"/>
        </w:rPr>
        <w:t xml:space="preserve">and </w:t>
      </w:r>
      <w:r w:rsidR="007172C6" w:rsidRPr="007D1C82">
        <w:rPr>
          <w:rFonts w:asciiTheme="minorBidi" w:hAnsiTheme="minorBidi" w:cstheme="minorBidi"/>
          <w:sz w:val="19"/>
          <w:szCs w:val="19"/>
        </w:rPr>
        <w:t>inhumane prison conditions inside Megiddo prison</w:t>
      </w:r>
      <w:r w:rsidR="00FC3E87" w:rsidRPr="007D1C82">
        <w:rPr>
          <w:rFonts w:asciiTheme="minorBidi" w:hAnsiTheme="minorBidi" w:cstheme="minorBidi"/>
          <w:sz w:val="19"/>
          <w:szCs w:val="19"/>
        </w:rPr>
        <w:t>,</w:t>
      </w:r>
      <w:r w:rsidR="007172C6" w:rsidRPr="007D1C82">
        <w:rPr>
          <w:rFonts w:asciiTheme="minorBidi" w:hAnsiTheme="minorBidi" w:cstheme="minorBidi"/>
          <w:sz w:val="19"/>
          <w:szCs w:val="19"/>
        </w:rPr>
        <w:t xml:space="preserve"> describing systematic food deprivation, lack of clothing, and degrading abuse at the hands of </w:t>
      </w:r>
      <w:r w:rsidR="00FC3E87" w:rsidRPr="007D1C82">
        <w:rPr>
          <w:rFonts w:asciiTheme="minorBidi" w:hAnsiTheme="minorBidi" w:cstheme="minorBidi"/>
          <w:sz w:val="19"/>
          <w:szCs w:val="19"/>
        </w:rPr>
        <w:t xml:space="preserve">prison </w:t>
      </w:r>
      <w:r w:rsidR="00597C06" w:rsidRPr="007D1C82">
        <w:rPr>
          <w:rFonts w:asciiTheme="minorBidi" w:hAnsiTheme="minorBidi" w:cstheme="minorBidi"/>
          <w:sz w:val="19"/>
          <w:szCs w:val="19"/>
        </w:rPr>
        <w:t>wardens</w:t>
      </w:r>
      <w:r w:rsidR="007172C6" w:rsidRPr="007D1C82">
        <w:rPr>
          <w:rFonts w:asciiTheme="minorBidi" w:hAnsiTheme="minorBidi" w:cstheme="minorBidi"/>
          <w:sz w:val="19"/>
          <w:szCs w:val="19"/>
        </w:rPr>
        <w:t>.</w:t>
      </w:r>
      <w:r w:rsidR="00146A5B" w:rsidRPr="007D1C82">
        <w:rPr>
          <w:rFonts w:asciiTheme="minorBidi" w:hAnsiTheme="minorBidi" w:cstheme="minorBidi"/>
          <w:sz w:val="19"/>
          <w:szCs w:val="19"/>
        </w:rPr>
        <w:t xml:space="preserve"> Following that testimony, </w:t>
      </w:r>
      <w:r w:rsidRPr="007D1C82">
        <w:rPr>
          <w:rFonts w:asciiTheme="minorBidi" w:hAnsiTheme="minorBidi" w:cstheme="minorBidi"/>
          <w:sz w:val="19"/>
          <w:szCs w:val="19"/>
        </w:rPr>
        <w:t>Ahmad Kh</w:t>
      </w:r>
      <w:r w:rsidR="00146A5B" w:rsidRPr="007D1C82">
        <w:rPr>
          <w:rFonts w:asciiTheme="minorBidi" w:hAnsiTheme="minorBidi" w:cstheme="minorBidi"/>
          <w:sz w:val="19"/>
          <w:szCs w:val="19"/>
        </w:rPr>
        <w:t xml:space="preserve">alefa was subjected to reprisal, including physical violence, </w:t>
      </w:r>
      <w:r w:rsidR="0086214E" w:rsidRPr="007D1C82">
        <w:rPr>
          <w:rFonts w:asciiTheme="minorBidi" w:hAnsiTheme="minorBidi" w:cstheme="minorBidi"/>
          <w:sz w:val="19"/>
          <w:szCs w:val="19"/>
        </w:rPr>
        <w:t>and transferred to another prison.</w:t>
      </w:r>
      <w:r w:rsidR="00E42C6B" w:rsidRPr="007D1C82">
        <w:rPr>
          <w:rFonts w:asciiTheme="minorBidi" w:hAnsiTheme="minorBidi" w:cstheme="minorBidi"/>
          <w:sz w:val="19"/>
          <w:szCs w:val="19"/>
        </w:rPr>
        <w:t xml:space="preserve"> On 15 January 2024, </w:t>
      </w:r>
      <w:r w:rsidR="008469D5" w:rsidRPr="007D1C82">
        <w:rPr>
          <w:rFonts w:asciiTheme="minorBidi" w:hAnsiTheme="minorBidi" w:cstheme="minorBidi"/>
          <w:sz w:val="19"/>
          <w:szCs w:val="19"/>
        </w:rPr>
        <w:t>the Haifa District Court</w:t>
      </w:r>
      <w:r w:rsidR="00207C92" w:rsidRPr="007D1C82">
        <w:rPr>
          <w:rFonts w:asciiTheme="minorBidi" w:hAnsiTheme="minorBidi" w:cstheme="minorBidi"/>
          <w:sz w:val="19"/>
          <w:szCs w:val="19"/>
        </w:rPr>
        <w:t xml:space="preserve"> decided </w:t>
      </w:r>
      <w:r w:rsidR="00FF6DBD" w:rsidRPr="007D1C82">
        <w:rPr>
          <w:rFonts w:asciiTheme="minorBidi" w:hAnsiTheme="minorBidi" w:cstheme="minorBidi"/>
          <w:sz w:val="19"/>
          <w:szCs w:val="19"/>
        </w:rPr>
        <w:t>to detain</w:t>
      </w:r>
      <w:r w:rsidR="00A623F7" w:rsidRPr="007D1C82">
        <w:rPr>
          <w:sz w:val="19"/>
          <w:szCs w:val="19"/>
        </w:rPr>
        <w:t xml:space="preserve"> </w:t>
      </w:r>
      <w:r w:rsidR="00A623F7" w:rsidRPr="007D1C82">
        <w:rPr>
          <w:rFonts w:asciiTheme="minorBidi" w:hAnsiTheme="minorBidi" w:cstheme="minorBidi"/>
          <w:sz w:val="19"/>
          <w:szCs w:val="19"/>
        </w:rPr>
        <w:t>Ahmad</w:t>
      </w:r>
      <w:r w:rsidR="00FF6DBD" w:rsidRPr="007D1C82">
        <w:rPr>
          <w:rFonts w:asciiTheme="minorBidi" w:hAnsiTheme="minorBidi" w:cstheme="minorBidi"/>
          <w:sz w:val="19"/>
          <w:szCs w:val="19"/>
        </w:rPr>
        <w:t xml:space="preserve"> Khalefa until the conclusion of all proceedings, deeming him “too ideologically dangerous</w:t>
      </w:r>
      <w:r w:rsidR="006838B5" w:rsidRPr="007D1C82">
        <w:rPr>
          <w:rFonts w:asciiTheme="minorBidi" w:hAnsiTheme="minorBidi" w:cstheme="minorBidi"/>
          <w:sz w:val="19"/>
          <w:szCs w:val="19"/>
        </w:rPr>
        <w:t>” to be released from prison</w:t>
      </w:r>
      <w:r w:rsidR="00F222BB" w:rsidRPr="007D1C82">
        <w:rPr>
          <w:rFonts w:asciiTheme="minorBidi" w:hAnsiTheme="minorBidi" w:cstheme="minorBidi"/>
          <w:sz w:val="19"/>
          <w:szCs w:val="19"/>
        </w:rPr>
        <w:t xml:space="preserve"> in light of the security </w:t>
      </w:r>
      <w:r w:rsidR="009C024B" w:rsidRPr="007D1C82">
        <w:rPr>
          <w:rFonts w:asciiTheme="minorBidi" w:hAnsiTheme="minorBidi" w:cstheme="minorBidi"/>
          <w:sz w:val="19"/>
          <w:szCs w:val="19"/>
        </w:rPr>
        <w:t>situation.</w:t>
      </w:r>
      <w:r w:rsidR="007172C6" w:rsidRPr="007D1C82">
        <w:rPr>
          <w:rFonts w:asciiTheme="minorBidi" w:hAnsiTheme="minorBidi" w:cstheme="minorBidi"/>
          <w:sz w:val="19"/>
          <w:szCs w:val="19"/>
        </w:rPr>
        <w:t xml:space="preserve"> </w:t>
      </w:r>
    </w:p>
    <w:p w14:paraId="5953FAF2" w14:textId="6045F187" w:rsidR="007172C6" w:rsidRPr="007D1C82" w:rsidRDefault="007172C6">
      <w:pPr>
        <w:spacing w:line="240" w:lineRule="auto"/>
        <w:jc w:val="both"/>
        <w:rPr>
          <w:rFonts w:asciiTheme="minorBidi" w:hAnsiTheme="minorBidi" w:cstheme="minorBidi"/>
          <w:sz w:val="19"/>
          <w:szCs w:val="19"/>
        </w:rPr>
      </w:pPr>
      <w:r w:rsidRPr="007D1C82">
        <w:rPr>
          <w:rFonts w:asciiTheme="minorBidi" w:hAnsiTheme="minorBidi" w:cstheme="minorBidi"/>
          <w:sz w:val="19"/>
          <w:szCs w:val="19"/>
        </w:rPr>
        <w:t xml:space="preserve">On </w:t>
      </w:r>
      <w:r w:rsidR="0059116C" w:rsidRPr="007D1C82">
        <w:rPr>
          <w:rFonts w:asciiTheme="minorBidi" w:hAnsiTheme="minorBidi" w:cstheme="minorBidi"/>
          <w:sz w:val="19"/>
          <w:szCs w:val="19"/>
        </w:rPr>
        <w:t>8</w:t>
      </w:r>
      <w:r w:rsidRPr="007D1C82">
        <w:rPr>
          <w:rFonts w:asciiTheme="minorBidi" w:hAnsiTheme="minorBidi" w:cstheme="minorBidi"/>
          <w:sz w:val="19"/>
          <w:szCs w:val="19"/>
        </w:rPr>
        <w:t xml:space="preserve"> February, following a joint appeal submitted by Ahmad Kh</w:t>
      </w:r>
      <w:r w:rsidR="007F45C3" w:rsidRPr="007D1C82">
        <w:rPr>
          <w:rFonts w:asciiTheme="minorBidi" w:hAnsiTheme="minorBidi" w:cstheme="minorBidi"/>
          <w:sz w:val="19"/>
          <w:szCs w:val="19"/>
        </w:rPr>
        <w:t>a</w:t>
      </w:r>
      <w:r w:rsidRPr="007D1C82">
        <w:rPr>
          <w:rFonts w:asciiTheme="minorBidi" w:hAnsiTheme="minorBidi" w:cstheme="minorBidi"/>
          <w:sz w:val="19"/>
          <w:szCs w:val="19"/>
        </w:rPr>
        <w:t>l</w:t>
      </w:r>
      <w:r w:rsidR="009C574E" w:rsidRPr="007D1C82">
        <w:rPr>
          <w:rFonts w:asciiTheme="minorBidi" w:hAnsiTheme="minorBidi" w:cstheme="minorBidi"/>
          <w:sz w:val="19"/>
          <w:szCs w:val="19"/>
        </w:rPr>
        <w:t>e</w:t>
      </w:r>
      <w:r w:rsidRPr="007D1C82">
        <w:rPr>
          <w:rFonts w:asciiTheme="minorBidi" w:hAnsiTheme="minorBidi" w:cstheme="minorBidi"/>
          <w:sz w:val="19"/>
          <w:szCs w:val="19"/>
        </w:rPr>
        <w:t>fa’s legal team</w:t>
      </w:r>
      <w:r w:rsidR="009C024B" w:rsidRPr="007D1C82">
        <w:rPr>
          <w:rFonts w:asciiTheme="minorBidi" w:hAnsiTheme="minorBidi" w:cstheme="minorBidi"/>
          <w:sz w:val="19"/>
          <w:szCs w:val="19"/>
        </w:rPr>
        <w:t xml:space="preserve">, </w:t>
      </w:r>
      <w:r w:rsidRPr="007D1C82">
        <w:rPr>
          <w:rFonts w:asciiTheme="minorBidi" w:hAnsiTheme="minorBidi" w:cstheme="minorBidi"/>
          <w:sz w:val="19"/>
          <w:szCs w:val="19"/>
        </w:rPr>
        <w:t xml:space="preserve">the </w:t>
      </w:r>
      <w:r w:rsidR="00CD4056" w:rsidRPr="007D1C82">
        <w:rPr>
          <w:rFonts w:asciiTheme="minorBidi" w:hAnsiTheme="minorBidi" w:cstheme="minorBidi"/>
          <w:sz w:val="19"/>
          <w:szCs w:val="19"/>
        </w:rPr>
        <w:t xml:space="preserve">Israeli </w:t>
      </w:r>
      <w:r w:rsidRPr="007D1C82">
        <w:rPr>
          <w:rFonts w:asciiTheme="minorBidi" w:hAnsiTheme="minorBidi" w:cstheme="minorBidi"/>
          <w:sz w:val="19"/>
          <w:szCs w:val="19"/>
        </w:rPr>
        <w:t xml:space="preserve">Supreme Court overturned the Haifa District Court's decision and </w:t>
      </w:r>
      <w:r w:rsidR="00B2182D" w:rsidRPr="007D1C82">
        <w:rPr>
          <w:rFonts w:asciiTheme="minorBidi" w:hAnsiTheme="minorBidi" w:cstheme="minorBidi"/>
          <w:sz w:val="19"/>
          <w:szCs w:val="19"/>
        </w:rPr>
        <w:t>put him under</w:t>
      </w:r>
      <w:r w:rsidRPr="007D1C82">
        <w:rPr>
          <w:rFonts w:asciiTheme="minorBidi" w:hAnsiTheme="minorBidi" w:cstheme="minorBidi"/>
          <w:sz w:val="19"/>
          <w:szCs w:val="19"/>
        </w:rPr>
        <w:t xml:space="preserve"> house arrest, </w:t>
      </w:r>
      <w:r w:rsidR="000362E9" w:rsidRPr="007D1C82">
        <w:rPr>
          <w:rFonts w:asciiTheme="minorBidi" w:hAnsiTheme="minorBidi" w:cstheme="minorBidi"/>
          <w:sz w:val="19"/>
          <w:szCs w:val="19"/>
        </w:rPr>
        <w:t>citing his clean criminal record</w:t>
      </w:r>
      <w:r w:rsidR="00182C24" w:rsidRPr="007D1C82">
        <w:rPr>
          <w:rFonts w:asciiTheme="minorBidi" w:hAnsiTheme="minorBidi" w:cstheme="minorBidi"/>
          <w:sz w:val="19"/>
          <w:szCs w:val="19"/>
        </w:rPr>
        <w:t>.</w:t>
      </w:r>
      <w:r w:rsidR="00F3402A" w:rsidRPr="007D1C82">
        <w:rPr>
          <w:rFonts w:asciiTheme="minorBidi" w:hAnsiTheme="minorBidi" w:cstheme="minorBidi"/>
          <w:sz w:val="19"/>
          <w:szCs w:val="19"/>
        </w:rPr>
        <w:t xml:space="preserve"> His wife </w:t>
      </w:r>
      <w:r w:rsidR="00E43863" w:rsidRPr="007D1C82">
        <w:rPr>
          <w:rFonts w:asciiTheme="minorBidi" w:hAnsiTheme="minorBidi" w:cstheme="minorBidi"/>
          <w:sz w:val="19"/>
          <w:szCs w:val="19"/>
        </w:rPr>
        <w:t xml:space="preserve">Lina </w:t>
      </w:r>
      <w:r w:rsidR="00F3402A" w:rsidRPr="007D1C82">
        <w:rPr>
          <w:rFonts w:asciiTheme="minorBidi" w:hAnsiTheme="minorBidi" w:cstheme="minorBidi"/>
          <w:sz w:val="19"/>
          <w:szCs w:val="19"/>
        </w:rPr>
        <w:t xml:space="preserve">was assigned as </w:t>
      </w:r>
      <w:r w:rsidR="00CC31FE" w:rsidRPr="007D1C82">
        <w:rPr>
          <w:rFonts w:asciiTheme="minorBidi" w:hAnsiTheme="minorBidi" w:cstheme="minorBidi"/>
          <w:sz w:val="19"/>
          <w:szCs w:val="19"/>
        </w:rPr>
        <w:t xml:space="preserve">his </w:t>
      </w:r>
      <w:r w:rsidR="00F3402A" w:rsidRPr="007D1C82">
        <w:rPr>
          <w:rFonts w:asciiTheme="minorBidi" w:hAnsiTheme="minorBidi" w:cstheme="minorBidi"/>
          <w:sz w:val="19"/>
          <w:szCs w:val="19"/>
        </w:rPr>
        <w:t>guarantor</w:t>
      </w:r>
      <w:r w:rsidR="00CC31FE" w:rsidRPr="007D1C82">
        <w:rPr>
          <w:rFonts w:asciiTheme="minorBidi" w:hAnsiTheme="minorBidi" w:cstheme="minorBidi"/>
          <w:sz w:val="19"/>
          <w:szCs w:val="19"/>
        </w:rPr>
        <w:t>,</w:t>
      </w:r>
      <w:r w:rsidR="00F3402A" w:rsidRPr="007D1C82">
        <w:rPr>
          <w:rFonts w:asciiTheme="minorBidi" w:hAnsiTheme="minorBidi" w:cstheme="minorBidi"/>
          <w:sz w:val="19"/>
          <w:szCs w:val="19"/>
        </w:rPr>
        <w:t xml:space="preserve"> tasked with ensuring </w:t>
      </w:r>
      <w:r w:rsidR="00CC31FE" w:rsidRPr="007D1C82">
        <w:rPr>
          <w:rFonts w:asciiTheme="minorBidi" w:hAnsiTheme="minorBidi" w:cstheme="minorBidi"/>
          <w:sz w:val="19"/>
          <w:szCs w:val="19"/>
        </w:rPr>
        <w:t xml:space="preserve">his </w:t>
      </w:r>
      <w:r w:rsidR="00F3402A" w:rsidRPr="007D1C82">
        <w:rPr>
          <w:rFonts w:asciiTheme="minorBidi" w:hAnsiTheme="minorBidi" w:cstheme="minorBidi"/>
          <w:sz w:val="19"/>
          <w:szCs w:val="19"/>
        </w:rPr>
        <w:t>complia</w:t>
      </w:r>
      <w:r w:rsidR="00036372" w:rsidRPr="007D1C82">
        <w:rPr>
          <w:rFonts w:asciiTheme="minorBidi" w:hAnsiTheme="minorBidi" w:cstheme="minorBidi"/>
          <w:sz w:val="19"/>
          <w:szCs w:val="19"/>
        </w:rPr>
        <w:t xml:space="preserve">nce with the conditions of the house arrest, </w:t>
      </w:r>
      <w:r w:rsidR="009A1E7E" w:rsidRPr="007D1C82">
        <w:rPr>
          <w:rFonts w:asciiTheme="minorBidi" w:hAnsiTheme="minorBidi" w:cstheme="minorBidi"/>
          <w:sz w:val="19"/>
          <w:szCs w:val="19"/>
        </w:rPr>
        <w:t xml:space="preserve">which also include ban from using the </w:t>
      </w:r>
      <w:r w:rsidR="00637E1A" w:rsidRPr="007D1C82">
        <w:rPr>
          <w:rFonts w:asciiTheme="minorBidi" w:hAnsiTheme="minorBidi" w:cstheme="minorBidi"/>
          <w:sz w:val="19"/>
          <w:szCs w:val="19"/>
        </w:rPr>
        <w:t>i</w:t>
      </w:r>
      <w:r w:rsidR="009A1E7E" w:rsidRPr="007D1C82">
        <w:rPr>
          <w:rFonts w:asciiTheme="minorBidi" w:hAnsiTheme="minorBidi" w:cstheme="minorBidi"/>
          <w:sz w:val="19"/>
          <w:szCs w:val="19"/>
        </w:rPr>
        <w:t xml:space="preserve">nternet, electronic tagging, and residing outside their hometown. The couple were forced to rent a house in Haifa, separating them from their three children </w:t>
      </w:r>
      <w:r w:rsidR="00EB3EC1" w:rsidRPr="007D1C82">
        <w:rPr>
          <w:rFonts w:asciiTheme="minorBidi" w:hAnsiTheme="minorBidi" w:cstheme="minorBidi"/>
          <w:sz w:val="19"/>
          <w:szCs w:val="19"/>
        </w:rPr>
        <w:t xml:space="preserve">and forcing Lina </w:t>
      </w:r>
      <w:r w:rsidR="00E43863" w:rsidRPr="007D1C82">
        <w:rPr>
          <w:rFonts w:asciiTheme="minorBidi" w:hAnsiTheme="minorBidi" w:cstheme="minorBidi"/>
          <w:sz w:val="19"/>
          <w:szCs w:val="19"/>
        </w:rPr>
        <w:t xml:space="preserve">to take </w:t>
      </w:r>
      <w:r w:rsidR="00637E1A" w:rsidRPr="007D1C82">
        <w:rPr>
          <w:rFonts w:asciiTheme="minorBidi" w:hAnsiTheme="minorBidi" w:cstheme="minorBidi"/>
          <w:sz w:val="19"/>
          <w:szCs w:val="19"/>
        </w:rPr>
        <w:t xml:space="preserve">an open-ended </w:t>
      </w:r>
      <w:r w:rsidR="00E43863" w:rsidRPr="007D1C82">
        <w:rPr>
          <w:rFonts w:asciiTheme="minorBidi" w:hAnsiTheme="minorBidi" w:cstheme="minorBidi"/>
          <w:sz w:val="19"/>
          <w:szCs w:val="19"/>
        </w:rPr>
        <w:t xml:space="preserve">leave from her job as a teacher. </w:t>
      </w:r>
    </w:p>
    <w:p w14:paraId="4BA1B35D" w14:textId="7D021C72" w:rsidR="007172C6" w:rsidRPr="007D1C82" w:rsidRDefault="0091420A">
      <w:pPr>
        <w:spacing w:line="240" w:lineRule="auto"/>
        <w:jc w:val="both"/>
        <w:rPr>
          <w:rFonts w:asciiTheme="minorBidi" w:hAnsiTheme="minorBidi" w:cstheme="minorBidi"/>
          <w:sz w:val="19"/>
          <w:szCs w:val="19"/>
        </w:rPr>
      </w:pPr>
      <w:r w:rsidRPr="007D1C82">
        <w:rPr>
          <w:rFonts w:asciiTheme="minorBidi" w:hAnsiTheme="minorBidi" w:cstheme="minorBidi"/>
          <w:sz w:val="19"/>
          <w:szCs w:val="19"/>
        </w:rPr>
        <w:t xml:space="preserve">Following </w:t>
      </w:r>
      <w:r w:rsidR="00D93DD4" w:rsidRPr="007D1C82">
        <w:rPr>
          <w:rFonts w:asciiTheme="minorBidi" w:hAnsiTheme="minorBidi" w:cstheme="minorBidi"/>
          <w:sz w:val="19"/>
          <w:szCs w:val="19"/>
        </w:rPr>
        <w:t xml:space="preserve">Ahmad Khalefa’s </w:t>
      </w:r>
      <w:r w:rsidR="00083FE6" w:rsidRPr="007D1C82">
        <w:rPr>
          <w:rFonts w:asciiTheme="minorBidi" w:hAnsiTheme="minorBidi" w:cstheme="minorBidi"/>
          <w:sz w:val="19"/>
          <w:szCs w:val="19"/>
        </w:rPr>
        <w:t xml:space="preserve">indictment, </w:t>
      </w:r>
      <w:r w:rsidR="0087251A" w:rsidRPr="007D1C82">
        <w:rPr>
          <w:rFonts w:asciiTheme="minorBidi" w:hAnsiTheme="minorBidi" w:cstheme="minorBidi"/>
          <w:sz w:val="19"/>
          <w:szCs w:val="19"/>
        </w:rPr>
        <w:t xml:space="preserve">the disciplinary committee in </w:t>
      </w:r>
      <w:r w:rsidR="00083FE6" w:rsidRPr="007D1C82">
        <w:rPr>
          <w:rFonts w:asciiTheme="minorBidi" w:hAnsiTheme="minorBidi" w:cstheme="minorBidi"/>
          <w:sz w:val="19"/>
          <w:szCs w:val="19"/>
        </w:rPr>
        <w:t>Israel’s bar asso</w:t>
      </w:r>
      <w:r w:rsidR="009E5E9D" w:rsidRPr="007D1C82">
        <w:rPr>
          <w:rFonts w:asciiTheme="minorBidi" w:hAnsiTheme="minorBidi" w:cstheme="minorBidi"/>
          <w:sz w:val="19"/>
          <w:szCs w:val="19"/>
        </w:rPr>
        <w:t>ciatio</w:t>
      </w:r>
      <w:r w:rsidR="0087251A" w:rsidRPr="007D1C82">
        <w:rPr>
          <w:rFonts w:asciiTheme="minorBidi" w:hAnsiTheme="minorBidi" w:cstheme="minorBidi"/>
          <w:sz w:val="19"/>
          <w:szCs w:val="19"/>
        </w:rPr>
        <w:t xml:space="preserve">n initiated procedures to </w:t>
      </w:r>
      <w:r w:rsidR="005C04E4" w:rsidRPr="007D1C82">
        <w:rPr>
          <w:rFonts w:asciiTheme="minorBidi" w:hAnsiTheme="minorBidi" w:cstheme="minorBidi"/>
          <w:sz w:val="19"/>
          <w:szCs w:val="19"/>
        </w:rPr>
        <w:t xml:space="preserve">revoke </w:t>
      </w:r>
      <w:r w:rsidR="006F2594" w:rsidRPr="007D1C82">
        <w:rPr>
          <w:rFonts w:asciiTheme="minorBidi" w:hAnsiTheme="minorBidi" w:cstheme="minorBidi"/>
          <w:sz w:val="19"/>
          <w:szCs w:val="19"/>
        </w:rPr>
        <w:t xml:space="preserve">his </w:t>
      </w:r>
      <w:r w:rsidR="005C04E4" w:rsidRPr="007D1C82">
        <w:rPr>
          <w:rFonts w:asciiTheme="minorBidi" w:hAnsiTheme="minorBidi" w:cstheme="minorBidi"/>
          <w:sz w:val="19"/>
          <w:szCs w:val="19"/>
        </w:rPr>
        <w:t>license.</w:t>
      </w:r>
      <w:r w:rsidR="009E5E9D" w:rsidRPr="007D1C82">
        <w:rPr>
          <w:rFonts w:asciiTheme="minorBidi" w:hAnsiTheme="minorBidi" w:cstheme="minorBidi"/>
          <w:sz w:val="19"/>
          <w:szCs w:val="19"/>
        </w:rPr>
        <w:t xml:space="preserve"> </w:t>
      </w:r>
      <w:r w:rsidR="007172C6" w:rsidRPr="007D1C82">
        <w:rPr>
          <w:rFonts w:asciiTheme="minorBidi" w:hAnsiTheme="minorBidi" w:cstheme="minorBidi"/>
          <w:sz w:val="19"/>
          <w:szCs w:val="19"/>
        </w:rPr>
        <w:t xml:space="preserve">The arrest </w:t>
      </w:r>
      <w:r w:rsidR="000F7FF0" w:rsidRPr="007D1C82">
        <w:rPr>
          <w:rFonts w:asciiTheme="minorBidi" w:hAnsiTheme="minorBidi" w:cstheme="minorBidi"/>
          <w:sz w:val="19"/>
          <w:szCs w:val="19"/>
        </w:rPr>
        <w:t xml:space="preserve">and indictment </w:t>
      </w:r>
      <w:r w:rsidR="007172C6" w:rsidRPr="007D1C82">
        <w:rPr>
          <w:rFonts w:asciiTheme="minorBidi" w:hAnsiTheme="minorBidi" w:cstheme="minorBidi"/>
          <w:sz w:val="19"/>
          <w:szCs w:val="19"/>
        </w:rPr>
        <w:t>of Ahmad Khal</w:t>
      </w:r>
      <w:r w:rsidR="009C574E" w:rsidRPr="007D1C82">
        <w:rPr>
          <w:rFonts w:asciiTheme="minorBidi" w:hAnsiTheme="minorBidi" w:cstheme="minorBidi"/>
          <w:sz w:val="19"/>
          <w:szCs w:val="19"/>
        </w:rPr>
        <w:t>e</w:t>
      </w:r>
      <w:r w:rsidR="007172C6" w:rsidRPr="007D1C82">
        <w:rPr>
          <w:rFonts w:asciiTheme="minorBidi" w:hAnsiTheme="minorBidi" w:cstheme="minorBidi"/>
          <w:sz w:val="19"/>
          <w:szCs w:val="19"/>
        </w:rPr>
        <w:t xml:space="preserve">fa </w:t>
      </w:r>
      <w:r w:rsidR="00DF59B6" w:rsidRPr="007D1C82">
        <w:rPr>
          <w:rFonts w:asciiTheme="minorBidi" w:hAnsiTheme="minorBidi" w:cstheme="minorBidi"/>
          <w:sz w:val="19"/>
          <w:szCs w:val="19"/>
        </w:rPr>
        <w:t xml:space="preserve">and the procedures to </w:t>
      </w:r>
      <w:r w:rsidR="005C04E4" w:rsidRPr="007D1C82">
        <w:rPr>
          <w:rFonts w:asciiTheme="minorBidi" w:hAnsiTheme="minorBidi" w:cstheme="minorBidi"/>
          <w:sz w:val="19"/>
          <w:szCs w:val="19"/>
        </w:rPr>
        <w:t xml:space="preserve">disbar him </w:t>
      </w:r>
      <w:r w:rsidR="00525C00" w:rsidRPr="007D1C82">
        <w:rPr>
          <w:rFonts w:asciiTheme="minorBidi" w:hAnsiTheme="minorBidi" w:cstheme="minorBidi"/>
          <w:sz w:val="19"/>
          <w:szCs w:val="19"/>
        </w:rPr>
        <w:t xml:space="preserve">are </w:t>
      </w:r>
      <w:r w:rsidR="00090B62" w:rsidRPr="007D1C82">
        <w:rPr>
          <w:rFonts w:asciiTheme="minorBidi" w:hAnsiTheme="minorBidi" w:cstheme="minorBidi"/>
          <w:sz w:val="19"/>
          <w:szCs w:val="19"/>
        </w:rPr>
        <w:t>p</w:t>
      </w:r>
      <w:r w:rsidR="007172C6" w:rsidRPr="007D1C82">
        <w:rPr>
          <w:rFonts w:asciiTheme="minorBidi" w:hAnsiTheme="minorBidi" w:cstheme="minorBidi"/>
          <w:sz w:val="19"/>
          <w:szCs w:val="19"/>
        </w:rPr>
        <w:t xml:space="preserve">art of a severe and unprecedented crackdown on the </w:t>
      </w:r>
      <w:r w:rsidR="00B2182D" w:rsidRPr="007D1C82">
        <w:rPr>
          <w:rFonts w:asciiTheme="minorBidi" w:hAnsiTheme="minorBidi" w:cstheme="minorBidi"/>
          <w:sz w:val="19"/>
          <w:szCs w:val="19"/>
        </w:rPr>
        <w:t xml:space="preserve">right to </w:t>
      </w:r>
      <w:r w:rsidR="007172C6" w:rsidRPr="007D1C82">
        <w:rPr>
          <w:rFonts w:asciiTheme="minorBidi" w:hAnsiTheme="minorBidi" w:cstheme="minorBidi"/>
          <w:sz w:val="19"/>
          <w:szCs w:val="19"/>
        </w:rPr>
        <w:t xml:space="preserve">freedom of expression </w:t>
      </w:r>
      <w:r w:rsidR="00525C00" w:rsidRPr="007D1C82">
        <w:rPr>
          <w:rFonts w:asciiTheme="minorBidi" w:hAnsiTheme="minorBidi" w:cstheme="minorBidi"/>
          <w:sz w:val="19"/>
          <w:szCs w:val="19"/>
        </w:rPr>
        <w:t>o</w:t>
      </w:r>
      <w:r w:rsidR="007172C6" w:rsidRPr="007D1C82">
        <w:rPr>
          <w:rFonts w:asciiTheme="minorBidi" w:hAnsiTheme="minorBidi" w:cstheme="minorBidi"/>
          <w:sz w:val="19"/>
          <w:szCs w:val="19"/>
        </w:rPr>
        <w:t>f Palestinian citizens of Israel and Palestinian</w:t>
      </w:r>
      <w:r w:rsidR="00525C00" w:rsidRPr="007D1C82">
        <w:rPr>
          <w:rFonts w:asciiTheme="minorBidi" w:hAnsiTheme="minorBidi" w:cstheme="minorBidi"/>
          <w:sz w:val="19"/>
          <w:szCs w:val="19"/>
        </w:rPr>
        <w:t>s</w:t>
      </w:r>
      <w:r w:rsidR="007172C6" w:rsidRPr="007D1C82">
        <w:rPr>
          <w:rFonts w:asciiTheme="minorBidi" w:hAnsiTheme="minorBidi" w:cstheme="minorBidi"/>
          <w:sz w:val="19"/>
          <w:szCs w:val="19"/>
        </w:rPr>
        <w:t xml:space="preserve"> </w:t>
      </w:r>
      <w:r w:rsidR="00525C00" w:rsidRPr="007D1C82">
        <w:rPr>
          <w:rFonts w:asciiTheme="minorBidi" w:hAnsiTheme="minorBidi" w:cstheme="minorBidi"/>
          <w:sz w:val="19"/>
          <w:szCs w:val="19"/>
        </w:rPr>
        <w:t>from</w:t>
      </w:r>
      <w:r w:rsidR="007172C6" w:rsidRPr="007D1C82">
        <w:rPr>
          <w:rFonts w:asciiTheme="minorBidi" w:hAnsiTheme="minorBidi" w:cstheme="minorBidi"/>
          <w:sz w:val="19"/>
          <w:szCs w:val="19"/>
        </w:rPr>
        <w:t xml:space="preserve"> occupied East Jerusalem. Since the beginning of the war, the state</w:t>
      </w:r>
      <w:r w:rsidR="00525C00" w:rsidRPr="007D1C82">
        <w:rPr>
          <w:rFonts w:asciiTheme="minorBidi" w:hAnsiTheme="minorBidi" w:cstheme="minorBidi"/>
          <w:sz w:val="19"/>
          <w:szCs w:val="19"/>
        </w:rPr>
        <w:t xml:space="preserve"> of Israel</w:t>
      </w:r>
      <w:r w:rsidR="007172C6" w:rsidRPr="007D1C82">
        <w:rPr>
          <w:rFonts w:asciiTheme="minorBidi" w:hAnsiTheme="minorBidi" w:cstheme="minorBidi"/>
          <w:sz w:val="19"/>
          <w:szCs w:val="19"/>
        </w:rPr>
        <w:t xml:space="preserve"> has filed </w:t>
      </w:r>
      <w:r w:rsidR="00D8424F" w:rsidRPr="007D1C82">
        <w:rPr>
          <w:rFonts w:asciiTheme="minorBidi" w:hAnsiTheme="minorBidi" w:cstheme="minorBidi"/>
          <w:sz w:val="19"/>
          <w:szCs w:val="19"/>
        </w:rPr>
        <w:t>hundreds of</w:t>
      </w:r>
      <w:r w:rsidR="00FD444F" w:rsidRPr="007D1C82">
        <w:rPr>
          <w:rFonts w:asciiTheme="minorBidi" w:hAnsiTheme="minorBidi" w:cstheme="minorBidi"/>
          <w:sz w:val="19"/>
          <w:szCs w:val="19"/>
        </w:rPr>
        <w:t xml:space="preserve"> </w:t>
      </w:r>
      <w:r w:rsidR="007172C6" w:rsidRPr="007D1C82">
        <w:rPr>
          <w:rFonts w:asciiTheme="minorBidi" w:hAnsiTheme="minorBidi" w:cstheme="minorBidi"/>
          <w:sz w:val="19"/>
          <w:szCs w:val="19"/>
        </w:rPr>
        <w:t>indictments against Palestinians for expression-related offenses under the Counter-Terror</w:t>
      </w:r>
      <w:r w:rsidR="00DE09BA" w:rsidRPr="007D1C82">
        <w:rPr>
          <w:rFonts w:asciiTheme="minorBidi" w:hAnsiTheme="minorBidi" w:cstheme="minorBidi"/>
          <w:sz w:val="19"/>
          <w:szCs w:val="19"/>
        </w:rPr>
        <w:t>ism</w:t>
      </w:r>
      <w:r w:rsidR="007172C6" w:rsidRPr="007D1C82">
        <w:rPr>
          <w:rFonts w:asciiTheme="minorBidi" w:hAnsiTheme="minorBidi" w:cstheme="minorBidi"/>
          <w:sz w:val="19"/>
          <w:szCs w:val="19"/>
        </w:rPr>
        <w:t xml:space="preserve"> Law. </w:t>
      </w:r>
      <w:r w:rsidR="00DE09BA" w:rsidRPr="007D1C82">
        <w:rPr>
          <w:rFonts w:asciiTheme="minorBidi" w:hAnsiTheme="minorBidi" w:cstheme="minorBidi"/>
          <w:sz w:val="19"/>
          <w:szCs w:val="19"/>
        </w:rPr>
        <w:t>Most of t</w:t>
      </w:r>
      <w:r w:rsidR="007172C6" w:rsidRPr="007D1C82">
        <w:rPr>
          <w:rFonts w:asciiTheme="minorBidi" w:hAnsiTheme="minorBidi" w:cstheme="minorBidi"/>
          <w:sz w:val="19"/>
          <w:szCs w:val="19"/>
        </w:rPr>
        <w:t>he cases involve expressions made on social media. Additionally, a recent report to the Knesset's Constitution, Law, and Justice Committee on 5 February 2024 notes that 394 investigations based on allegations of incitement to terror have been initiated since 7 October 2023</w:t>
      </w:r>
      <w:r w:rsidR="00E242FA" w:rsidRPr="007D1C82">
        <w:rPr>
          <w:rFonts w:asciiTheme="minorBidi" w:hAnsiTheme="minorBidi" w:cstheme="minorBidi"/>
          <w:sz w:val="19"/>
          <w:szCs w:val="19"/>
        </w:rPr>
        <w:t xml:space="preserve">, </w:t>
      </w:r>
      <w:r w:rsidR="007A79BB" w:rsidRPr="007D1C82">
        <w:rPr>
          <w:rFonts w:asciiTheme="minorBidi" w:hAnsiTheme="minorBidi" w:cstheme="minorBidi"/>
          <w:sz w:val="19"/>
          <w:szCs w:val="19"/>
        </w:rPr>
        <w:t>the vast majority of them against Palestinian citizens o</w:t>
      </w:r>
      <w:r w:rsidR="00B2182D" w:rsidRPr="007D1C82">
        <w:rPr>
          <w:rFonts w:asciiTheme="minorBidi" w:hAnsiTheme="minorBidi" w:cstheme="minorBidi"/>
          <w:sz w:val="19"/>
          <w:szCs w:val="19"/>
        </w:rPr>
        <w:t>r</w:t>
      </w:r>
      <w:r w:rsidR="007A79BB" w:rsidRPr="007D1C82">
        <w:rPr>
          <w:rFonts w:asciiTheme="minorBidi" w:hAnsiTheme="minorBidi" w:cstheme="minorBidi"/>
          <w:sz w:val="19"/>
          <w:szCs w:val="19"/>
        </w:rPr>
        <w:t xml:space="preserve"> residents.</w:t>
      </w:r>
      <w:r w:rsidR="007172C6" w:rsidRPr="007D1C82">
        <w:rPr>
          <w:rFonts w:asciiTheme="minorBidi" w:hAnsiTheme="minorBidi" w:cstheme="minorBidi"/>
          <w:sz w:val="19"/>
          <w:szCs w:val="19"/>
        </w:rPr>
        <w:t xml:space="preserve"> </w:t>
      </w:r>
    </w:p>
    <w:p w14:paraId="40590BAC" w14:textId="46217D54" w:rsidR="007F68C8" w:rsidRPr="007D1C82" w:rsidRDefault="007F68C8" w:rsidP="00C406E4">
      <w:pPr>
        <w:spacing w:line="240" w:lineRule="auto"/>
        <w:jc w:val="both"/>
        <w:rPr>
          <w:rFonts w:asciiTheme="minorBidi" w:hAnsiTheme="minorBidi" w:cstheme="minorBidi"/>
          <w:sz w:val="19"/>
          <w:szCs w:val="19"/>
          <w:lang w:bidi="ar-JO"/>
        </w:rPr>
      </w:pPr>
      <w:r w:rsidRPr="007D1C82">
        <w:rPr>
          <w:rFonts w:asciiTheme="minorBidi" w:hAnsiTheme="minorBidi" w:cstheme="minorBidi"/>
          <w:sz w:val="19"/>
          <w:szCs w:val="19"/>
          <w:lang w:bidi="ar-JO"/>
        </w:rPr>
        <w:t>I</w:t>
      </w:r>
      <w:r w:rsidR="00DB771A" w:rsidRPr="007D1C82">
        <w:rPr>
          <w:rFonts w:asciiTheme="minorBidi" w:hAnsiTheme="minorBidi" w:cstheme="minorBidi"/>
          <w:sz w:val="19"/>
          <w:szCs w:val="19"/>
          <w:lang w:bidi="ar-JO"/>
        </w:rPr>
        <w:t xml:space="preserve">f the case against </w:t>
      </w:r>
      <w:r w:rsidR="00EC0628" w:rsidRPr="007D1C82">
        <w:rPr>
          <w:rFonts w:asciiTheme="minorBidi" w:hAnsiTheme="minorBidi" w:cstheme="minorBidi"/>
          <w:sz w:val="19"/>
          <w:szCs w:val="19"/>
          <w:lang w:bidi="ar-JO"/>
        </w:rPr>
        <w:t xml:space="preserve">Ahmad </w:t>
      </w:r>
      <w:r w:rsidR="00DB771A" w:rsidRPr="007D1C82">
        <w:rPr>
          <w:rFonts w:asciiTheme="minorBidi" w:hAnsiTheme="minorBidi" w:cstheme="minorBidi"/>
          <w:sz w:val="19"/>
          <w:szCs w:val="19"/>
          <w:lang w:bidi="ar-JO"/>
        </w:rPr>
        <w:t xml:space="preserve">Khalefa ends </w:t>
      </w:r>
      <w:r w:rsidR="00FD20F0" w:rsidRPr="007D1C82">
        <w:rPr>
          <w:rFonts w:asciiTheme="minorBidi" w:hAnsiTheme="minorBidi" w:cstheme="minorBidi"/>
          <w:sz w:val="19"/>
          <w:szCs w:val="19"/>
          <w:lang w:bidi="ar-JO"/>
        </w:rPr>
        <w:t xml:space="preserve">in </w:t>
      </w:r>
      <w:r w:rsidR="00DB771A" w:rsidRPr="007D1C82">
        <w:rPr>
          <w:rFonts w:asciiTheme="minorBidi" w:hAnsiTheme="minorBidi" w:cstheme="minorBidi"/>
          <w:sz w:val="19"/>
          <w:szCs w:val="19"/>
          <w:lang w:bidi="ar-JO"/>
        </w:rPr>
        <w:t xml:space="preserve">a criminal conviction, this will have chilling and far-reaching effects </w:t>
      </w:r>
      <w:r w:rsidR="0030443C" w:rsidRPr="007D1C82">
        <w:rPr>
          <w:rFonts w:asciiTheme="minorBidi" w:hAnsiTheme="minorBidi" w:cstheme="minorBidi"/>
          <w:sz w:val="19"/>
          <w:szCs w:val="19"/>
          <w:lang w:bidi="ar-JO"/>
        </w:rPr>
        <w:t xml:space="preserve">on the rights to freedom of expression, association and </w:t>
      </w:r>
      <w:r w:rsidR="00B2182D" w:rsidRPr="007D1C82">
        <w:rPr>
          <w:rFonts w:asciiTheme="minorBidi" w:hAnsiTheme="minorBidi" w:cstheme="minorBidi"/>
          <w:sz w:val="19"/>
          <w:szCs w:val="19"/>
          <w:lang w:bidi="ar-JO"/>
        </w:rPr>
        <w:t xml:space="preserve">peaceful </w:t>
      </w:r>
      <w:r w:rsidR="0030443C" w:rsidRPr="007D1C82">
        <w:rPr>
          <w:rFonts w:asciiTheme="minorBidi" w:hAnsiTheme="minorBidi" w:cstheme="minorBidi"/>
          <w:sz w:val="19"/>
          <w:szCs w:val="19"/>
          <w:lang w:bidi="ar-JO"/>
        </w:rPr>
        <w:t xml:space="preserve">assembly, particularly </w:t>
      </w:r>
      <w:r w:rsidR="00B2182D" w:rsidRPr="007D1C82">
        <w:rPr>
          <w:rFonts w:asciiTheme="minorBidi" w:hAnsiTheme="minorBidi" w:cstheme="minorBidi"/>
          <w:sz w:val="19"/>
          <w:szCs w:val="19"/>
          <w:lang w:bidi="ar-JO"/>
        </w:rPr>
        <w:t xml:space="preserve">for </w:t>
      </w:r>
      <w:r w:rsidR="0030443C" w:rsidRPr="007D1C82">
        <w:rPr>
          <w:rFonts w:asciiTheme="minorBidi" w:hAnsiTheme="minorBidi" w:cstheme="minorBidi"/>
          <w:sz w:val="19"/>
          <w:szCs w:val="19"/>
          <w:lang w:bidi="ar-JO"/>
        </w:rPr>
        <w:t xml:space="preserve">Palestinians. </w:t>
      </w:r>
    </w:p>
    <w:p w14:paraId="220D812E" w14:textId="230A9B54" w:rsidR="003629C3" w:rsidRPr="007D1C82" w:rsidRDefault="00B86CED" w:rsidP="00574207">
      <w:pPr>
        <w:spacing w:line="240" w:lineRule="auto"/>
        <w:jc w:val="both"/>
        <w:rPr>
          <w:rFonts w:asciiTheme="minorBidi" w:hAnsiTheme="minorBidi" w:cstheme="minorBidi"/>
          <w:sz w:val="19"/>
          <w:szCs w:val="19"/>
        </w:rPr>
      </w:pPr>
      <w:r w:rsidRPr="007D1C82">
        <w:rPr>
          <w:rFonts w:asciiTheme="minorBidi" w:hAnsiTheme="minorBidi" w:cstheme="minorBidi"/>
          <w:sz w:val="19"/>
          <w:szCs w:val="19"/>
        </w:rPr>
        <w:t>Protect the protest, take action and j</w:t>
      </w:r>
      <w:r w:rsidR="007172C6" w:rsidRPr="007D1C82">
        <w:rPr>
          <w:rFonts w:asciiTheme="minorBidi" w:hAnsiTheme="minorBidi" w:cstheme="minorBidi"/>
          <w:sz w:val="19"/>
          <w:szCs w:val="19"/>
        </w:rPr>
        <w:t>oin Amnesty International</w:t>
      </w:r>
      <w:r w:rsidRPr="007D1C82">
        <w:rPr>
          <w:rFonts w:asciiTheme="minorBidi" w:hAnsiTheme="minorBidi" w:cstheme="minorBidi"/>
          <w:sz w:val="19"/>
          <w:szCs w:val="19"/>
        </w:rPr>
        <w:t xml:space="preserve"> in</w:t>
      </w:r>
      <w:r w:rsidR="007172C6" w:rsidRPr="007D1C82">
        <w:rPr>
          <w:rFonts w:asciiTheme="minorBidi" w:hAnsiTheme="minorBidi" w:cstheme="minorBidi"/>
          <w:sz w:val="19"/>
          <w:szCs w:val="19"/>
        </w:rPr>
        <w:t xml:space="preserve"> call on Israel’s State Attorney, to drop </w:t>
      </w:r>
      <w:r w:rsidR="00D649E6" w:rsidRPr="007D1C82">
        <w:rPr>
          <w:rFonts w:asciiTheme="minorBidi" w:hAnsiTheme="minorBidi" w:cstheme="minorBidi"/>
          <w:sz w:val="19"/>
          <w:szCs w:val="19"/>
        </w:rPr>
        <w:t xml:space="preserve">the </w:t>
      </w:r>
      <w:r w:rsidR="007172C6" w:rsidRPr="007D1C82">
        <w:rPr>
          <w:rFonts w:asciiTheme="minorBidi" w:hAnsiTheme="minorBidi" w:cstheme="minorBidi"/>
          <w:sz w:val="19"/>
          <w:szCs w:val="19"/>
        </w:rPr>
        <w:t xml:space="preserve">baseless charges against Ahmad Khalefa and to </w:t>
      </w:r>
      <w:r w:rsidR="007172C6" w:rsidRPr="007D1C82">
        <w:rPr>
          <w:rFonts w:asciiTheme="minorBidi" w:hAnsiTheme="minorBidi" w:cstheme="minorBidi"/>
          <w:iCs/>
          <w:sz w:val="19"/>
          <w:szCs w:val="19"/>
          <w:lang w:bidi="he-IL"/>
        </w:rPr>
        <w:t xml:space="preserve">immediately and unconditionally release </w:t>
      </w:r>
      <w:r w:rsidR="00D649E6" w:rsidRPr="007D1C82">
        <w:rPr>
          <w:rFonts w:asciiTheme="minorBidi" w:hAnsiTheme="minorBidi" w:cstheme="minorBidi"/>
          <w:iCs/>
          <w:sz w:val="19"/>
          <w:szCs w:val="19"/>
          <w:lang w:bidi="he-IL"/>
        </w:rPr>
        <w:t xml:space="preserve">him </w:t>
      </w:r>
      <w:r w:rsidR="007172C6" w:rsidRPr="007D1C82">
        <w:rPr>
          <w:rFonts w:asciiTheme="minorBidi" w:hAnsiTheme="minorBidi" w:cstheme="minorBidi"/>
          <w:iCs/>
          <w:sz w:val="19"/>
          <w:szCs w:val="19"/>
          <w:lang w:bidi="he-IL"/>
        </w:rPr>
        <w:t xml:space="preserve">from house arrest so he can resume </w:t>
      </w:r>
      <w:r w:rsidR="00FB27B1" w:rsidRPr="007D1C82">
        <w:rPr>
          <w:rFonts w:asciiTheme="minorBidi" w:hAnsiTheme="minorBidi" w:cstheme="minorBidi"/>
          <w:iCs/>
          <w:sz w:val="19"/>
          <w:szCs w:val="19"/>
          <w:lang w:bidi="he-IL"/>
        </w:rPr>
        <w:t xml:space="preserve">his vital </w:t>
      </w:r>
      <w:r w:rsidR="007172C6" w:rsidRPr="007D1C82">
        <w:rPr>
          <w:rFonts w:asciiTheme="minorBidi" w:hAnsiTheme="minorBidi" w:cstheme="minorBidi"/>
          <w:iCs/>
          <w:sz w:val="19"/>
          <w:szCs w:val="19"/>
          <w:lang w:bidi="he-IL"/>
        </w:rPr>
        <w:t xml:space="preserve">work </w:t>
      </w:r>
      <w:r w:rsidR="00562776" w:rsidRPr="007D1C82">
        <w:rPr>
          <w:rFonts w:asciiTheme="minorBidi" w:hAnsiTheme="minorBidi" w:cstheme="minorBidi"/>
          <w:iCs/>
          <w:sz w:val="19"/>
          <w:szCs w:val="19"/>
          <w:lang w:bidi="he-IL"/>
        </w:rPr>
        <w:t>and activism.</w:t>
      </w:r>
    </w:p>
    <w:p w14:paraId="5D01F5AC" w14:textId="018F4B41" w:rsidR="005D2C37" w:rsidRPr="00574207" w:rsidRDefault="005D2C37" w:rsidP="00980425">
      <w:pPr>
        <w:spacing w:after="0" w:line="240" w:lineRule="auto"/>
        <w:rPr>
          <w:rFonts w:asciiTheme="minorBidi" w:hAnsiTheme="minorBidi" w:cstheme="minorBidi"/>
          <w:b/>
          <w:sz w:val="20"/>
          <w:szCs w:val="20"/>
        </w:rPr>
      </w:pPr>
      <w:r w:rsidRPr="00574207">
        <w:rPr>
          <w:rFonts w:asciiTheme="minorBidi" w:hAnsiTheme="minorBidi" w:cstheme="minorBidi"/>
          <w:b/>
          <w:sz w:val="20"/>
          <w:szCs w:val="20"/>
        </w:rPr>
        <w:t>PREFERRED LANGUAGE TO ADDRESS TARGET:</w:t>
      </w:r>
      <w:r w:rsidR="0082127B" w:rsidRPr="00574207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560B13" w:rsidRPr="00574207">
        <w:rPr>
          <w:rFonts w:asciiTheme="minorBidi" w:hAnsiTheme="minorBidi" w:cstheme="minorBidi"/>
          <w:sz w:val="20"/>
          <w:szCs w:val="20"/>
        </w:rPr>
        <w:t>English</w:t>
      </w:r>
      <w:r w:rsidR="00742A0C" w:rsidRPr="00574207">
        <w:rPr>
          <w:rFonts w:asciiTheme="minorBidi" w:hAnsiTheme="minorBidi" w:cstheme="minorBidi"/>
          <w:sz w:val="20"/>
          <w:szCs w:val="20"/>
        </w:rPr>
        <w:t>, Hebrew and Arabic</w:t>
      </w:r>
      <w:r w:rsidR="00F66871" w:rsidRPr="00574207">
        <w:rPr>
          <w:rFonts w:asciiTheme="minorBidi" w:hAnsiTheme="minorBidi" w:cstheme="minorBidi"/>
          <w:sz w:val="20"/>
          <w:szCs w:val="20"/>
        </w:rPr>
        <w:t>.</w:t>
      </w:r>
    </w:p>
    <w:p w14:paraId="2F3AA36C" w14:textId="77777777" w:rsidR="005D2C37" w:rsidRPr="00574207" w:rsidRDefault="005D2C37" w:rsidP="00980425">
      <w:pPr>
        <w:spacing w:after="0" w:line="240" w:lineRule="auto"/>
        <w:rPr>
          <w:rFonts w:asciiTheme="minorBidi" w:hAnsiTheme="minorBidi" w:cstheme="minorBidi"/>
          <w:color w:val="0070C0"/>
          <w:sz w:val="20"/>
          <w:szCs w:val="20"/>
        </w:rPr>
      </w:pPr>
      <w:r w:rsidRPr="00574207">
        <w:rPr>
          <w:rFonts w:asciiTheme="minorBidi" w:hAnsiTheme="minorBidi" w:cstheme="minorBidi"/>
          <w:sz w:val="20"/>
          <w:szCs w:val="20"/>
        </w:rPr>
        <w:t>You can also write in your own language.</w:t>
      </w:r>
    </w:p>
    <w:p w14:paraId="779C3B33" w14:textId="77777777" w:rsidR="005D2C37" w:rsidRPr="00574207" w:rsidRDefault="005D2C37" w:rsidP="00980425">
      <w:pPr>
        <w:spacing w:after="0" w:line="240" w:lineRule="auto"/>
        <w:rPr>
          <w:rFonts w:asciiTheme="minorBidi" w:hAnsiTheme="minorBidi" w:cstheme="minorBidi"/>
          <w:color w:val="0070C0"/>
          <w:sz w:val="20"/>
          <w:szCs w:val="20"/>
        </w:rPr>
      </w:pPr>
    </w:p>
    <w:p w14:paraId="3F9812FB" w14:textId="6ABD12E4" w:rsidR="005D2C37" w:rsidRPr="00574207" w:rsidRDefault="005D2C37" w:rsidP="00980425">
      <w:pPr>
        <w:spacing w:after="0" w:line="240" w:lineRule="auto"/>
        <w:rPr>
          <w:rFonts w:asciiTheme="minorBidi" w:hAnsiTheme="minorBidi" w:cstheme="minorBidi"/>
          <w:sz w:val="20"/>
          <w:szCs w:val="20"/>
        </w:rPr>
      </w:pPr>
      <w:r w:rsidRPr="00574207">
        <w:rPr>
          <w:rFonts w:asciiTheme="minorBidi" w:hAnsiTheme="minorBidi" w:cstheme="minorBidi"/>
          <w:b/>
          <w:sz w:val="20"/>
          <w:szCs w:val="20"/>
        </w:rPr>
        <w:t xml:space="preserve">PLEASE TAKE ACTION AS SOON AS POSSIBLE UNTIL: </w:t>
      </w:r>
      <w:r w:rsidR="00B86CED" w:rsidRPr="00574207">
        <w:rPr>
          <w:rFonts w:asciiTheme="minorBidi" w:hAnsiTheme="minorBidi" w:cstheme="minorBidi"/>
          <w:sz w:val="20"/>
          <w:szCs w:val="20"/>
        </w:rPr>
        <w:t>1</w:t>
      </w:r>
      <w:r w:rsidR="007C4EFF" w:rsidRPr="00574207">
        <w:rPr>
          <w:rFonts w:asciiTheme="minorBidi" w:hAnsiTheme="minorBidi" w:cstheme="minorBidi"/>
          <w:sz w:val="20"/>
          <w:szCs w:val="20"/>
        </w:rPr>
        <w:t>6</w:t>
      </w:r>
      <w:r w:rsidR="00F41A31" w:rsidRPr="00574207">
        <w:rPr>
          <w:rFonts w:asciiTheme="minorBidi" w:hAnsiTheme="minorBidi" w:cstheme="minorBidi"/>
          <w:sz w:val="20"/>
          <w:szCs w:val="20"/>
        </w:rPr>
        <w:t xml:space="preserve"> </w:t>
      </w:r>
      <w:r w:rsidR="00412C44" w:rsidRPr="00574207">
        <w:rPr>
          <w:rFonts w:asciiTheme="minorBidi" w:hAnsiTheme="minorBidi" w:cstheme="minorBidi"/>
          <w:sz w:val="20"/>
          <w:szCs w:val="20"/>
        </w:rPr>
        <w:t>May</w:t>
      </w:r>
      <w:r w:rsidRPr="00574207">
        <w:rPr>
          <w:rFonts w:asciiTheme="minorBidi" w:hAnsiTheme="minorBidi" w:cstheme="minorBidi"/>
          <w:sz w:val="20"/>
          <w:szCs w:val="20"/>
        </w:rPr>
        <w:t xml:space="preserve"> </w:t>
      </w:r>
      <w:r w:rsidR="005B7079" w:rsidRPr="00574207">
        <w:rPr>
          <w:rFonts w:asciiTheme="minorBidi" w:hAnsiTheme="minorBidi" w:cstheme="minorBidi"/>
          <w:sz w:val="20"/>
          <w:szCs w:val="20"/>
        </w:rPr>
        <w:t>2024</w:t>
      </w:r>
      <w:r w:rsidR="00F66871" w:rsidRPr="00574207">
        <w:rPr>
          <w:rFonts w:asciiTheme="minorBidi" w:hAnsiTheme="minorBidi" w:cstheme="minorBidi"/>
          <w:sz w:val="20"/>
          <w:szCs w:val="20"/>
        </w:rPr>
        <w:t>.</w:t>
      </w:r>
    </w:p>
    <w:p w14:paraId="481CFFF9" w14:textId="77777777" w:rsidR="005D2C37" w:rsidRPr="00574207" w:rsidRDefault="005D2C37" w:rsidP="00980425">
      <w:pPr>
        <w:spacing w:after="0" w:line="240" w:lineRule="auto"/>
        <w:rPr>
          <w:rFonts w:asciiTheme="minorBidi" w:hAnsiTheme="minorBidi" w:cstheme="minorBidi"/>
          <w:sz w:val="20"/>
          <w:szCs w:val="20"/>
        </w:rPr>
      </w:pPr>
      <w:r w:rsidRPr="00574207">
        <w:rPr>
          <w:rFonts w:asciiTheme="minorBidi" w:hAnsiTheme="minorBidi" w:cstheme="minorBidi"/>
          <w:sz w:val="20"/>
          <w:szCs w:val="20"/>
        </w:rPr>
        <w:t>Please check with the Amnesty office in your country if you wish to send appeals after the deadline.</w:t>
      </w:r>
    </w:p>
    <w:p w14:paraId="1B94D6AA" w14:textId="77777777" w:rsidR="005D2C37" w:rsidRPr="00574207" w:rsidRDefault="005D2C37" w:rsidP="00980425">
      <w:pPr>
        <w:spacing w:after="0" w:line="240" w:lineRule="auto"/>
        <w:rPr>
          <w:rFonts w:asciiTheme="minorBidi" w:hAnsiTheme="minorBidi" w:cstheme="minorBidi"/>
          <w:b/>
          <w:sz w:val="20"/>
          <w:szCs w:val="20"/>
        </w:rPr>
      </w:pPr>
    </w:p>
    <w:p w14:paraId="2DC6B876" w14:textId="1D00DD9F" w:rsidR="00B92AEC" w:rsidRPr="00574207" w:rsidRDefault="005D2C37" w:rsidP="000452DE">
      <w:pPr>
        <w:spacing w:after="0" w:line="240" w:lineRule="auto"/>
        <w:rPr>
          <w:rFonts w:asciiTheme="minorBidi" w:hAnsiTheme="minorBidi" w:cstheme="minorBidi"/>
          <w:b/>
          <w:sz w:val="20"/>
          <w:szCs w:val="20"/>
        </w:rPr>
      </w:pPr>
      <w:r w:rsidRPr="00574207">
        <w:rPr>
          <w:rFonts w:asciiTheme="minorBidi" w:hAnsiTheme="minorBidi" w:cstheme="minorBidi"/>
          <w:b/>
          <w:sz w:val="20"/>
          <w:szCs w:val="20"/>
        </w:rPr>
        <w:t xml:space="preserve">NAME AND PRONOUN: </w:t>
      </w:r>
      <w:r w:rsidR="00980896" w:rsidRPr="00574207">
        <w:rPr>
          <w:rFonts w:asciiTheme="minorBidi" w:hAnsiTheme="minorBidi" w:cstheme="minorBidi"/>
          <w:b/>
          <w:sz w:val="20"/>
          <w:szCs w:val="20"/>
        </w:rPr>
        <w:t xml:space="preserve">Ahmad Khalefa </w:t>
      </w:r>
      <w:r w:rsidRPr="00574207">
        <w:rPr>
          <w:rFonts w:asciiTheme="minorBidi" w:hAnsiTheme="minorBidi" w:cstheme="minorBidi"/>
          <w:sz w:val="20"/>
          <w:szCs w:val="20"/>
        </w:rPr>
        <w:t>(</w:t>
      </w:r>
      <w:r w:rsidR="00980896" w:rsidRPr="00574207">
        <w:rPr>
          <w:rFonts w:asciiTheme="minorBidi" w:hAnsiTheme="minorBidi" w:cstheme="minorBidi"/>
          <w:sz w:val="20"/>
          <w:szCs w:val="20"/>
        </w:rPr>
        <w:t>H</w:t>
      </w:r>
      <w:r w:rsidR="002360BA" w:rsidRPr="00574207">
        <w:rPr>
          <w:rFonts w:asciiTheme="minorBidi" w:hAnsiTheme="minorBidi" w:cstheme="minorBidi"/>
          <w:sz w:val="20"/>
          <w:szCs w:val="20"/>
        </w:rPr>
        <w:t>e/him</w:t>
      </w:r>
      <w:r w:rsidRPr="00574207">
        <w:rPr>
          <w:rFonts w:asciiTheme="minorBidi" w:hAnsiTheme="minorBidi" w:cstheme="minorBidi"/>
          <w:sz w:val="20"/>
          <w:szCs w:val="20"/>
        </w:rPr>
        <w:t>)</w:t>
      </w:r>
      <w:r w:rsidR="00980896" w:rsidRPr="00574207">
        <w:rPr>
          <w:rFonts w:asciiTheme="minorBidi" w:hAnsiTheme="minorBidi" w:cstheme="minorBidi"/>
          <w:sz w:val="20"/>
          <w:szCs w:val="20"/>
        </w:rPr>
        <w:t>.</w:t>
      </w:r>
    </w:p>
    <w:sectPr w:rsidR="00B92AEC" w:rsidRPr="00574207" w:rsidSect="008212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676D" w14:textId="77777777" w:rsidR="00411527" w:rsidRDefault="00411527">
      <w:r>
        <w:separator/>
      </w:r>
    </w:p>
  </w:endnote>
  <w:endnote w:type="continuationSeparator" w:id="0">
    <w:p w14:paraId="29F2D3CE" w14:textId="77777777" w:rsidR="00411527" w:rsidRDefault="0041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ABB7" w14:textId="77777777" w:rsidR="00F627A2" w:rsidRDefault="00F627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8B0D" w14:textId="77777777" w:rsidR="00F627A2" w:rsidRDefault="00F627A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A423" w14:textId="77777777" w:rsidR="00F627A2" w:rsidRDefault="00F627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CE92" w14:textId="77777777" w:rsidR="00411527" w:rsidRDefault="00411527">
      <w:r>
        <w:separator/>
      </w:r>
    </w:p>
  </w:footnote>
  <w:footnote w:type="continuationSeparator" w:id="0">
    <w:p w14:paraId="3EE3655D" w14:textId="77777777" w:rsidR="00411527" w:rsidRDefault="0041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FAAC" w14:textId="77777777" w:rsidR="00F627A2" w:rsidRDefault="00F627A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B6BB" w14:textId="78668639" w:rsidR="00355617" w:rsidRPr="008B3F3C" w:rsidRDefault="008B3F3C" w:rsidP="00D43559">
    <w:pPr>
      <w:tabs>
        <w:tab w:val="left" w:pos="6060"/>
        <w:tab w:val="right" w:pos="10203"/>
      </w:tabs>
      <w:spacing w:after="0"/>
      <w:rPr>
        <w:sz w:val="16"/>
        <w:szCs w:val="16"/>
      </w:rPr>
    </w:pPr>
    <w:r w:rsidRPr="008B3F3C">
      <w:rPr>
        <w:sz w:val="16"/>
        <w:szCs w:val="16"/>
      </w:rPr>
      <w:t>First</w:t>
    </w:r>
    <w:r w:rsidR="007A3AEA" w:rsidRPr="008B3F3C">
      <w:rPr>
        <w:sz w:val="16"/>
        <w:szCs w:val="16"/>
      </w:rPr>
      <w:t xml:space="preserve"> UA: </w:t>
    </w:r>
    <w:r w:rsidRPr="008B3F3C">
      <w:rPr>
        <w:sz w:val="16"/>
        <w:szCs w:val="16"/>
      </w:rPr>
      <w:t>25</w:t>
    </w:r>
    <w:r>
      <w:rPr>
        <w:sz w:val="16"/>
        <w:szCs w:val="16"/>
      </w:rPr>
      <w:t>/24</w:t>
    </w:r>
    <w:r w:rsidR="007A3AEA" w:rsidRPr="008B3F3C">
      <w:rPr>
        <w:sz w:val="16"/>
        <w:szCs w:val="16"/>
      </w:rPr>
      <w:t xml:space="preserve"> Index: </w:t>
    </w:r>
    <w:r w:rsidR="002412F4" w:rsidRPr="008B3F3C">
      <w:rPr>
        <w:sz w:val="16"/>
        <w:szCs w:val="16"/>
      </w:rPr>
      <w:t xml:space="preserve">MDE 15/7856/2024 </w:t>
    </w:r>
    <w:r w:rsidR="00D53A0B" w:rsidRPr="008B3F3C">
      <w:rPr>
        <w:sz w:val="16"/>
        <w:szCs w:val="16"/>
      </w:rPr>
      <w:t>Israel/Occupied Palestinian Territories</w:t>
    </w:r>
    <w:r w:rsidR="007A3AEA" w:rsidRPr="008B3F3C">
      <w:rPr>
        <w:sz w:val="16"/>
        <w:szCs w:val="16"/>
      </w:rPr>
      <w:tab/>
    </w:r>
    <w:r w:rsidR="00764E52">
      <w:rPr>
        <w:sz w:val="16"/>
        <w:szCs w:val="16"/>
      </w:rPr>
      <w:t xml:space="preserve">                   </w:t>
    </w:r>
    <w:r w:rsidR="007A3AEA" w:rsidRPr="008B3F3C">
      <w:rPr>
        <w:sz w:val="16"/>
        <w:szCs w:val="16"/>
      </w:rPr>
      <w:t xml:space="preserve">Date: </w:t>
    </w:r>
    <w:r w:rsidRPr="008B3F3C">
      <w:rPr>
        <w:sz w:val="16"/>
        <w:szCs w:val="16"/>
      </w:rPr>
      <w:t>21 March 2024</w:t>
    </w:r>
  </w:p>
  <w:p w14:paraId="405EFB60" w14:textId="77777777" w:rsidR="007A3AEA" w:rsidRPr="008B3F3C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BED5" w14:textId="77777777" w:rsidR="00E45B15" w:rsidRDefault="00E45B15" w:rsidP="00D35879">
    <w:pPr>
      <w:pStyle w:val="Koptekst"/>
    </w:pPr>
  </w:p>
  <w:p w14:paraId="56F2D9FA" w14:textId="77777777" w:rsidR="00E45B15" w:rsidRDefault="00E45B15" w:rsidP="007173E9">
    <w:pPr>
      <w:pStyle w:val="Kop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5pt;height:5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38944043"/>
    <w:multiLevelType w:val="hybridMultilevel"/>
    <w:tmpl w:val="1C3A315A"/>
    <w:lvl w:ilvl="0" w:tplc="2BD889D8"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E19A1"/>
    <w:multiLevelType w:val="hybridMultilevel"/>
    <w:tmpl w:val="6CF68392"/>
    <w:lvl w:ilvl="0" w:tplc="84BEF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FB604E"/>
    <w:multiLevelType w:val="hybridMultilevel"/>
    <w:tmpl w:val="BAD8AAA8"/>
    <w:lvl w:ilvl="0" w:tplc="E6306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2480"/>
    <w:multiLevelType w:val="multilevel"/>
    <w:tmpl w:val="79787F56"/>
    <w:numStyleLink w:val="AINumberedList"/>
  </w:abstractNum>
  <w:abstractNum w:abstractNumId="16" w15:restartNumberingAfterBreak="0">
    <w:nsid w:val="620B112B"/>
    <w:multiLevelType w:val="multilevel"/>
    <w:tmpl w:val="5B58B218"/>
    <w:numStyleLink w:val="AIBulletList"/>
  </w:abstractNum>
  <w:abstractNum w:abstractNumId="17" w15:restartNumberingAfterBreak="0">
    <w:nsid w:val="63AE59ED"/>
    <w:multiLevelType w:val="multilevel"/>
    <w:tmpl w:val="79787F56"/>
    <w:numStyleLink w:val="AINumberedList"/>
  </w:abstractNum>
  <w:abstractNum w:abstractNumId="18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16DB6"/>
    <w:multiLevelType w:val="multilevel"/>
    <w:tmpl w:val="5B58B218"/>
    <w:numStyleLink w:val="AIBulletList"/>
  </w:abstractNum>
  <w:abstractNum w:abstractNumId="20" w15:restartNumberingAfterBreak="0">
    <w:nsid w:val="6B112B1F"/>
    <w:multiLevelType w:val="hybridMultilevel"/>
    <w:tmpl w:val="EDF6A144"/>
    <w:lvl w:ilvl="0" w:tplc="2BD889D8"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54555"/>
    <w:multiLevelType w:val="multilevel"/>
    <w:tmpl w:val="5B58B218"/>
    <w:numStyleLink w:val="AIBulletList"/>
  </w:abstractNum>
  <w:abstractNum w:abstractNumId="23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4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5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22682">
    <w:abstractNumId w:val="0"/>
  </w:num>
  <w:num w:numId="2" w16cid:durableId="1216812015">
    <w:abstractNumId w:val="24"/>
  </w:num>
  <w:num w:numId="3" w16cid:durableId="1667826223">
    <w:abstractNumId w:val="23"/>
  </w:num>
  <w:num w:numId="4" w16cid:durableId="1105004974">
    <w:abstractNumId w:val="10"/>
  </w:num>
  <w:num w:numId="5" w16cid:durableId="1683897619">
    <w:abstractNumId w:val="3"/>
  </w:num>
  <w:num w:numId="6" w16cid:durableId="1884051603">
    <w:abstractNumId w:val="22"/>
  </w:num>
  <w:num w:numId="7" w16cid:durableId="801653299">
    <w:abstractNumId w:val="19"/>
  </w:num>
  <w:num w:numId="8" w16cid:durableId="546188543">
    <w:abstractNumId w:val="9"/>
  </w:num>
  <w:num w:numId="9" w16cid:durableId="1700159475">
    <w:abstractNumId w:val="7"/>
  </w:num>
  <w:num w:numId="10" w16cid:durableId="1043216610">
    <w:abstractNumId w:val="15"/>
  </w:num>
  <w:num w:numId="11" w16cid:durableId="1965772910">
    <w:abstractNumId w:val="5"/>
  </w:num>
  <w:num w:numId="12" w16cid:durableId="601301261">
    <w:abstractNumId w:val="16"/>
  </w:num>
  <w:num w:numId="13" w16cid:durableId="1715812398">
    <w:abstractNumId w:val="17"/>
  </w:num>
  <w:num w:numId="14" w16cid:durableId="1832519306">
    <w:abstractNumId w:val="1"/>
  </w:num>
  <w:num w:numId="15" w16cid:durableId="1110782728">
    <w:abstractNumId w:val="21"/>
  </w:num>
  <w:num w:numId="16" w16cid:durableId="1855024633">
    <w:abstractNumId w:val="11"/>
  </w:num>
  <w:num w:numId="17" w16cid:durableId="1061909457">
    <w:abstractNumId w:val="13"/>
  </w:num>
  <w:num w:numId="18" w16cid:durableId="890386212">
    <w:abstractNumId w:val="4"/>
  </w:num>
  <w:num w:numId="19" w16cid:durableId="682633662">
    <w:abstractNumId w:val="6"/>
  </w:num>
  <w:num w:numId="20" w16cid:durableId="86998995">
    <w:abstractNumId w:val="18"/>
  </w:num>
  <w:num w:numId="21" w16cid:durableId="2087801649">
    <w:abstractNumId w:val="2"/>
  </w:num>
  <w:num w:numId="22" w16cid:durableId="318194529">
    <w:abstractNumId w:val="25"/>
  </w:num>
  <w:num w:numId="23" w16cid:durableId="626393526">
    <w:abstractNumId w:val="14"/>
  </w:num>
  <w:num w:numId="24" w16cid:durableId="825701743">
    <w:abstractNumId w:val="8"/>
  </w:num>
  <w:num w:numId="25" w16cid:durableId="703945071">
    <w:abstractNumId w:val="20"/>
  </w:num>
  <w:num w:numId="26" w16cid:durableId="5682829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3073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92"/>
    <w:rsid w:val="00001383"/>
    <w:rsid w:val="00004066"/>
    <w:rsid w:val="0000437C"/>
    <w:rsid w:val="00004D79"/>
    <w:rsid w:val="0000535A"/>
    <w:rsid w:val="000058B2"/>
    <w:rsid w:val="00005D98"/>
    <w:rsid w:val="00006629"/>
    <w:rsid w:val="00006ADF"/>
    <w:rsid w:val="000109F6"/>
    <w:rsid w:val="000118CC"/>
    <w:rsid w:val="0001396F"/>
    <w:rsid w:val="000139FD"/>
    <w:rsid w:val="000150F3"/>
    <w:rsid w:val="000166FA"/>
    <w:rsid w:val="0002386F"/>
    <w:rsid w:val="00024435"/>
    <w:rsid w:val="00026E26"/>
    <w:rsid w:val="0003160D"/>
    <w:rsid w:val="000328DE"/>
    <w:rsid w:val="000362E9"/>
    <w:rsid w:val="00036372"/>
    <w:rsid w:val="000452DE"/>
    <w:rsid w:val="00045FD4"/>
    <w:rsid w:val="0005084A"/>
    <w:rsid w:val="00052D04"/>
    <w:rsid w:val="000554DC"/>
    <w:rsid w:val="00057A7E"/>
    <w:rsid w:val="000629ED"/>
    <w:rsid w:val="00072550"/>
    <w:rsid w:val="00076037"/>
    <w:rsid w:val="0008048A"/>
    <w:rsid w:val="00083462"/>
    <w:rsid w:val="00083FE6"/>
    <w:rsid w:val="0008401A"/>
    <w:rsid w:val="00084C4D"/>
    <w:rsid w:val="00087E2B"/>
    <w:rsid w:val="00090B62"/>
    <w:rsid w:val="0009130D"/>
    <w:rsid w:val="00092DFA"/>
    <w:rsid w:val="000933C8"/>
    <w:rsid w:val="000957C5"/>
    <w:rsid w:val="0009691B"/>
    <w:rsid w:val="000975F7"/>
    <w:rsid w:val="000A1EA1"/>
    <w:rsid w:val="000A1F14"/>
    <w:rsid w:val="000B0043"/>
    <w:rsid w:val="000B02B4"/>
    <w:rsid w:val="000B04B9"/>
    <w:rsid w:val="000B3C4D"/>
    <w:rsid w:val="000B4A38"/>
    <w:rsid w:val="000B4F03"/>
    <w:rsid w:val="000C2A0D"/>
    <w:rsid w:val="000C3293"/>
    <w:rsid w:val="000C3686"/>
    <w:rsid w:val="000C6196"/>
    <w:rsid w:val="000C6C63"/>
    <w:rsid w:val="000C7029"/>
    <w:rsid w:val="000D0957"/>
    <w:rsid w:val="000D0ABB"/>
    <w:rsid w:val="000D2F99"/>
    <w:rsid w:val="000D6128"/>
    <w:rsid w:val="000D64DD"/>
    <w:rsid w:val="000D70C1"/>
    <w:rsid w:val="000E0092"/>
    <w:rsid w:val="000E0D61"/>
    <w:rsid w:val="000E2103"/>
    <w:rsid w:val="000E36CD"/>
    <w:rsid w:val="000E53C3"/>
    <w:rsid w:val="000E57D4"/>
    <w:rsid w:val="000F3012"/>
    <w:rsid w:val="000F382C"/>
    <w:rsid w:val="000F6153"/>
    <w:rsid w:val="000F637B"/>
    <w:rsid w:val="000F79D8"/>
    <w:rsid w:val="000F7FF0"/>
    <w:rsid w:val="00100FE4"/>
    <w:rsid w:val="00100FFE"/>
    <w:rsid w:val="0010425E"/>
    <w:rsid w:val="00106837"/>
    <w:rsid w:val="00106D61"/>
    <w:rsid w:val="00112A11"/>
    <w:rsid w:val="00114556"/>
    <w:rsid w:val="00117012"/>
    <w:rsid w:val="001211F0"/>
    <w:rsid w:val="00123DAC"/>
    <w:rsid w:val="0012544D"/>
    <w:rsid w:val="0013003A"/>
    <w:rsid w:val="001300C3"/>
    <w:rsid w:val="00130B8A"/>
    <w:rsid w:val="001326DE"/>
    <w:rsid w:val="00135274"/>
    <w:rsid w:val="00140964"/>
    <w:rsid w:val="00143D87"/>
    <w:rsid w:val="001442CF"/>
    <w:rsid w:val="0014617E"/>
    <w:rsid w:val="00146A5B"/>
    <w:rsid w:val="00146E7A"/>
    <w:rsid w:val="00147CA0"/>
    <w:rsid w:val="00151819"/>
    <w:rsid w:val="001526C3"/>
    <w:rsid w:val="00153652"/>
    <w:rsid w:val="00153A21"/>
    <w:rsid w:val="001561F4"/>
    <w:rsid w:val="00157094"/>
    <w:rsid w:val="00157CF4"/>
    <w:rsid w:val="0016118D"/>
    <w:rsid w:val="001648DB"/>
    <w:rsid w:val="001659A7"/>
    <w:rsid w:val="00174398"/>
    <w:rsid w:val="00176678"/>
    <w:rsid w:val="001773D1"/>
    <w:rsid w:val="00177779"/>
    <w:rsid w:val="00181B9C"/>
    <w:rsid w:val="00182C24"/>
    <w:rsid w:val="00184C2B"/>
    <w:rsid w:val="0018611A"/>
    <w:rsid w:val="0019118D"/>
    <w:rsid w:val="00192639"/>
    <w:rsid w:val="00194CD5"/>
    <w:rsid w:val="00194E70"/>
    <w:rsid w:val="00196050"/>
    <w:rsid w:val="001A1FCB"/>
    <w:rsid w:val="001A5545"/>
    <w:rsid w:val="001A635D"/>
    <w:rsid w:val="001A6AC9"/>
    <w:rsid w:val="001B287D"/>
    <w:rsid w:val="001B694C"/>
    <w:rsid w:val="001C0B26"/>
    <w:rsid w:val="001C3D73"/>
    <w:rsid w:val="001C4822"/>
    <w:rsid w:val="001C7CF8"/>
    <w:rsid w:val="001D52A5"/>
    <w:rsid w:val="001D743D"/>
    <w:rsid w:val="001E2045"/>
    <w:rsid w:val="001E2B1A"/>
    <w:rsid w:val="001E2D65"/>
    <w:rsid w:val="001E5101"/>
    <w:rsid w:val="001E512A"/>
    <w:rsid w:val="001E5234"/>
    <w:rsid w:val="001F02DD"/>
    <w:rsid w:val="001F0660"/>
    <w:rsid w:val="001F0D8E"/>
    <w:rsid w:val="001F3687"/>
    <w:rsid w:val="00201189"/>
    <w:rsid w:val="00202EF5"/>
    <w:rsid w:val="002036C0"/>
    <w:rsid w:val="002041F8"/>
    <w:rsid w:val="002042EC"/>
    <w:rsid w:val="00207C92"/>
    <w:rsid w:val="00210F4D"/>
    <w:rsid w:val="00211D27"/>
    <w:rsid w:val="00213149"/>
    <w:rsid w:val="00214DF6"/>
    <w:rsid w:val="00215C3E"/>
    <w:rsid w:val="00215E33"/>
    <w:rsid w:val="002244FB"/>
    <w:rsid w:val="00225A11"/>
    <w:rsid w:val="00227280"/>
    <w:rsid w:val="00230E90"/>
    <w:rsid w:val="002319FC"/>
    <w:rsid w:val="00233112"/>
    <w:rsid w:val="00233158"/>
    <w:rsid w:val="002338B2"/>
    <w:rsid w:val="00233F45"/>
    <w:rsid w:val="00235AAE"/>
    <w:rsid w:val="002360BA"/>
    <w:rsid w:val="002363D1"/>
    <w:rsid w:val="002367A7"/>
    <w:rsid w:val="002371C7"/>
    <w:rsid w:val="0023793A"/>
    <w:rsid w:val="00237979"/>
    <w:rsid w:val="002412F4"/>
    <w:rsid w:val="0024438C"/>
    <w:rsid w:val="00247D57"/>
    <w:rsid w:val="002558D7"/>
    <w:rsid w:val="0025792F"/>
    <w:rsid w:val="00257AD5"/>
    <w:rsid w:val="002602BF"/>
    <w:rsid w:val="00261CC7"/>
    <w:rsid w:val="00264791"/>
    <w:rsid w:val="00265C88"/>
    <w:rsid w:val="002665C3"/>
    <w:rsid w:val="00267383"/>
    <w:rsid w:val="002703E7"/>
    <w:rsid w:val="002709C3"/>
    <w:rsid w:val="002724AB"/>
    <w:rsid w:val="002739C9"/>
    <w:rsid w:val="00273E9A"/>
    <w:rsid w:val="00274063"/>
    <w:rsid w:val="00276AC1"/>
    <w:rsid w:val="00277318"/>
    <w:rsid w:val="0027763F"/>
    <w:rsid w:val="00282C2B"/>
    <w:rsid w:val="00282DC3"/>
    <w:rsid w:val="0028566C"/>
    <w:rsid w:val="00286A00"/>
    <w:rsid w:val="002901A7"/>
    <w:rsid w:val="00296FB9"/>
    <w:rsid w:val="0029706F"/>
    <w:rsid w:val="002A059C"/>
    <w:rsid w:val="002A2D69"/>
    <w:rsid w:val="002A2F36"/>
    <w:rsid w:val="002A3D91"/>
    <w:rsid w:val="002B042C"/>
    <w:rsid w:val="002B17AD"/>
    <w:rsid w:val="002B1C5D"/>
    <w:rsid w:val="002B2B7F"/>
    <w:rsid w:val="002B2E9B"/>
    <w:rsid w:val="002B5707"/>
    <w:rsid w:val="002B5CAE"/>
    <w:rsid w:val="002C0287"/>
    <w:rsid w:val="002C06A6"/>
    <w:rsid w:val="002C5FE4"/>
    <w:rsid w:val="002C7F1F"/>
    <w:rsid w:val="002D1472"/>
    <w:rsid w:val="002D16F2"/>
    <w:rsid w:val="002D23A6"/>
    <w:rsid w:val="002D48CD"/>
    <w:rsid w:val="002D5454"/>
    <w:rsid w:val="002D5C1A"/>
    <w:rsid w:val="002D5E82"/>
    <w:rsid w:val="002D6B58"/>
    <w:rsid w:val="002E106F"/>
    <w:rsid w:val="002E14FD"/>
    <w:rsid w:val="002E31F1"/>
    <w:rsid w:val="002E35C1"/>
    <w:rsid w:val="002E3658"/>
    <w:rsid w:val="002E711D"/>
    <w:rsid w:val="002E7431"/>
    <w:rsid w:val="002F1E4C"/>
    <w:rsid w:val="002F34EC"/>
    <w:rsid w:val="002F3C80"/>
    <w:rsid w:val="002F783C"/>
    <w:rsid w:val="003031EC"/>
    <w:rsid w:val="0030443C"/>
    <w:rsid w:val="00305E3D"/>
    <w:rsid w:val="0031230A"/>
    <w:rsid w:val="00313B0C"/>
    <w:rsid w:val="00313E8B"/>
    <w:rsid w:val="00314415"/>
    <w:rsid w:val="003154D9"/>
    <w:rsid w:val="00316F3E"/>
    <w:rsid w:val="00317652"/>
    <w:rsid w:val="003177D8"/>
    <w:rsid w:val="00317CD2"/>
    <w:rsid w:val="003201BE"/>
    <w:rsid w:val="00320461"/>
    <w:rsid w:val="00320642"/>
    <w:rsid w:val="00330189"/>
    <w:rsid w:val="0033508B"/>
    <w:rsid w:val="0033624A"/>
    <w:rsid w:val="003373A5"/>
    <w:rsid w:val="00337826"/>
    <w:rsid w:val="0034128A"/>
    <w:rsid w:val="0034258A"/>
    <w:rsid w:val="0034324D"/>
    <w:rsid w:val="003466CB"/>
    <w:rsid w:val="003470B0"/>
    <w:rsid w:val="0034753F"/>
    <w:rsid w:val="00347913"/>
    <w:rsid w:val="0035329F"/>
    <w:rsid w:val="00355617"/>
    <w:rsid w:val="003629C3"/>
    <w:rsid w:val="003636B7"/>
    <w:rsid w:val="0037617E"/>
    <w:rsid w:val="00376EF4"/>
    <w:rsid w:val="00384B4C"/>
    <w:rsid w:val="003904F0"/>
    <w:rsid w:val="00394251"/>
    <w:rsid w:val="003955E9"/>
    <w:rsid w:val="003975C9"/>
    <w:rsid w:val="003A2F3E"/>
    <w:rsid w:val="003A4280"/>
    <w:rsid w:val="003B294A"/>
    <w:rsid w:val="003B5483"/>
    <w:rsid w:val="003B5B8D"/>
    <w:rsid w:val="003B5D3F"/>
    <w:rsid w:val="003C3210"/>
    <w:rsid w:val="003C4B51"/>
    <w:rsid w:val="003C5EEA"/>
    <w:rsid w:val="003C6493"/>
    <w:rsid w:val="003C7CB6"/>
    <w:rsid w:val="003E057A"/>
    <w:rsid w:val="003E05E1"/>
    <w:rsid w:val="003E12CA"/>
    <w:rsid w:val="003E166D"/>
    <w:rsid w:val="003E16BB"/>
    <w:rsid w:val="003F1482"/>
    <w:rsid w:val="003F3D5D"/>
    <w:rsid w:val="004013CE"/>
    <w:rsid w:val="004014AD"/>
    <w:rsid w:val="004031D4"/>
    <w:rsid w:val="00404275"/>
    <w:rsid w:val="00404A5A"/>
    <w:rsid w:val="00407F77"/>
    <w:rsid w:val="00411527"/>
    <w:rsid w:val="00412C44"/>
    <w:rsid w:val="00415AEB"/>
    <w:rsid w:val="00416ABD"/>
    <w:rsid w:val="0042210F"/>
    <w:rsid w:val="004245D7"/>
    <w:rsid w:val="00424B5A"/>
    <w:rsid w:val="00425AEF"/>
    <w:rsid w:val="004270B9"/>
    <w:rsid w:val="00427BF0"/>
    <w:rsid w:val="00431009"/>
    <w:rsid w:val="00431698"/>
    <w:rsid w:val="00432422"/>
    <w:rsid w:val="004333D1"/>
    <w:rsid w:val="004334BF"/>
    <w:rsid w:val="00434163"/>
    <w:rsid w:val="00437CF8"/>
    <w:rsid w:val="00437E1A"/>
    <w:rsid w:val="004408A1"/>
    <w:rsid w:val="00442E5B"/>
    <w:rsid w:val="0044379B"/>
    <w:rsid w:val="00443A41"/>
    <w:rsid w:val="00445CF0"/>
    <w:rsid w:val="00445D50"/>
    <w:rsid w:val="0045035B"/>
    <w:rsid w:val="00453538"/>
    <w:rsid w:val="00453745"/>
    <w:rsid w:val="00453FFC"/>
    <w:rsid w:val="00454097"/>
    <w:rsid w:val="00456278"/>
    <w:rsid w:val="004603A2"/>
    <w:rsid w:val="00460711"/>
    <w:rsid w:val="00462A44"/>
    <w:rsid w:val="00464BC8"/>
    <w:rsid w:val="004651FD"/>
    <w:rsid w:val="00466E0A"/>
    <w:rsid w:val="00467745"/>
    <w:rsid w:val="00472624"/>
    <w:rsid w:val="00485EE3"/>
    <w:rsid w:val="00486088"/>
    <w:rsid w:val="00486188"/>
    <w:rsid w:val="0048726D"/>
    <w:rsid w:val="00490315"/>
    <w:rsid w:val="004906AA"/>
    <w:rsid w:val="00490848"/>
    <w:rsid w:val="00492FA8"/>
    <w:rsid w:val="004968D8"/>
    <w:rsid w:val="00496D03"/>
    <w:rsid w:val="00497075"/>
    <w:rsid w:val="004A1860"/>
    <w:rsid w:val="004A1BDD"/>
    <w:rsid w:val="004A2E65"/>
    <w:rsid w:val="004A4824"/>
    <w:rsid w:val="004A73A6"/>
    <w:rsid w:val="004B1E15"/>
    <w:rsid w:val="004B2367"/>
    <w:rsid w:val="004B381D"/>
    <w:rsid w:val="004B7661"/>
    <w:rsid w:val="004C00B6"/>
    <w:rsid w:val="004C0D20"/>
    <w:rsid w:val="004C265C"/>
    <w:rsid w:val="004C47C7"/>
    <w:rsid w:val="004C5D21"/>
    <w:rsid w:val="004C71F5"/>
    <w:rsid w:val="004C77A2"/>
    <w:rsid w:val="004C79C9"/>
    <w:rsid w:val="004C7B75"/>
    <w:rsid w:val="004D41DC"/>
    <w:rsid w:val="004D60DB"/>
    <w:rsid w:val="004D6A39"/>
    <w:rsid w:val="004D6DD1"/>
    <w:rsid w:val="004E3DB4"/>
    <w:rsid w:val="004E4985"/>
    <w:rsid w:val="004E7CDE"/>
    <w:rsid w:val="004F0669"/>
    <w:rsid w:val="004F31DD"/>
    <w:rsid w:val="004F3F4A"/>
    <w:rsid w:val="004F4F5F"/>
    <w:rsid w:val="004F5057"/>
    <w:rsid w:val="004F59A4"/>
    <w:rsid w:val="004F5E7C"/>
    <w:rsid w:val="0050225D"/>
    <w:rsid w:val="00504FBC"/>
    <w:rsid w:val="005077CF"/>
    <w:rsid w:val="005114C4"/>
    <w:rsid w:val="00514286"/>
    <w:rsid w:val="005179C1"/>
    <w:rsid w:val="00517E88"/>
    <w:rsid w:val="00523821"/>
    <w:rsid w:val="00525C00"/>
    <w:rsid w:val="005273CF"/>
    <w:rsid w:val="00530809"/>
    <w:rsid w:val="00531B5E"/>
    <w:rsid w:val="00532E71"/>
    <w:rsid w:val="005363CA"/>
    <w:rsid w:val="00537150"/>
    <w:rsid w:val="00542F58"/>
    <w:rsid w:val="00543676"/>
    <w:rsid w:val="005441CA"/>
    <w:rsid w:val="00545423"/>
    <w:rsid w:val="00546B44"/>
    <w:rsid w:val="00547E71"/>
    <w:rsid w:val="00550084"/>
    <w:rsid w:val="00550189"/>
    <w:rsid w:val="00553C02"/>
    <w:rsid w:val="00554E5F"/>
    <w:rsid w:val="00560B13"/>
    <w:rsid w:val="00560DED"/>
    <w:rsid w:val="00562776"/>
    <w:rsid w:val="00562ED3"/>
    <w:rsid w:val="005636A6"/>
    <w:rsid w:val="0056509C"/>
    <w:rsid w:val="00565462"/>
    <w:rsid w:val="00565AD3"/>
    <w:rsid w:val="005668D0"/>
    <w:rsid w:val="0056782D"/>
    <w:rsid w:val="00570707"/>
    <w:rsid w:val="00570E24"/>
    <w:rsid w:val="00572CCD"/>
    <w:rsid w:val="0057404E"/>
    <w:rsid w:val="00574207"/>
    <w:rsid w:val="0057440A"/>
    <w:rsid w:val="0057479B"/>
    <w:rsid w:val="005749DE"/>
    <w:rsid w:val="00576FE2"/>
    <w:rsid w:val="00581A12"/>
    <w:rsid w:val="00581EAF"/>
    <w:rsid w:val="005833CE"/>
    <w:rsid w:val="00583410"/>
    <w:rsid w:val="00584F1D"/>
    <w:rsid w:val="0058710F"/>
    <w:rsid w:val="00590293"/>
    <w:rsid w:val="0059116C"/>
    <w:rsid w:val="00591FE2"/>
    <w:rsid w:val="005929A9"/>
    <w:rsid w:val="00592C3E"/>
    <w:rsid w:val="005942F4"/>
    <w:rsid w:val="0059485E"/>
    <w:rsid w:val="00596449"/>
    <w:rsid w:val="00596BB4"/>
    <w:rsid w:val="005979A0"/>
    <w:rsid w:val="00597C06"/>
    <w:rsid w:val="005A1DC3"/>
    <w:rsid w:val="005A3C3F"/>
    <w:rsid w:val="005A3E28"/>
    <w:rsid w:val="005A71AD"/>
    <w:rsid w:val="005A7F1B"/>
    <w:rsid w:val="005B1CA0"/>
    <w:rsid w:val="005B227F"/>
    <w:rsid w:val="005B298C"/>
    <w:rsid w:val="005B2A37"/>
    <w:rsid w:val="005B2BA9"/>
    <w:rsid w:val="005B59ED"/>
    <w:rsid w:val="005B5C5A"/>
    <w:rsid w:val="005B7079"/>
    <w:rsid w:val="005C04E4"/>
    <w:rsid w:val="005C08D2"/>
    <w:rsid w:val="005C216A"/>
    <w:rsid w:val="005C2412"/>
    <w:rsid w:val="005C5144"/>
    <w:rsid w:val="005C751F"/>
    <w:rsid w:val="005D14AA"/>
    <w:rsid w:val="005D2C37"/>
    <w:rsid w:val="005D2E31"/>
    <w:rsid w:val="005D30F5"/>
    <w:rsid w:val="005D44AE"/>
    <w:rsid w:val="005D4C03"/>
    <w:rsid w:val="005D7287"/>
    <w:rsid w:val="005D75EB"/>
    <w:rsid w:val="005D7D1C"/>
    <w:rsid w:val="005E3348"/>
    <w:rsid w:val="005E39B6"/>
    <w:rsid w:val="005E7C88"/>
    <w:rsid w:val="005F0355"/>
    <w:rsid w:val="005F07DB"/>
    <w:rsid w:val="005F222C"/>
    <w:rsid w:val="005F4873"/>
    <w:rsid w:val="005F5E43"/>
    <w:rsid w:val="00603858"/>
    <w:rsid w:val="0060442D"/>
    <w:rsid w:val="00605EC3"/>
    <w:rsid w:val="00606108"/>
    <w:rsid w:val="006075DA"/>
    <w:rsid w:val="00610573"/>
    <w:rsid w:val="006124D6"/>
    <w:rsid w:val="006201FC"/>
    <w:rsid w:val="00620ADD"/>
    <w:rsid w:val="0062331F"/>
    <w:rsid w:val="00626F9B"/>
    <w:rsid w:val="00627258"/>
    <w:rsid w:val="006311F2"/>
    <w:rsid w:val="00632505"/>
    <w:rsid w:val="00634E71"/>
    <w:rsid w:val="00637E1A"/>
    <w:rsid w:val="00640EF2"/>
    <w:rsid w:val="00642DCA"/>
    <w:rsid w:val="00642F3A"/>
    <w:rsid w:val="00646E80"/>
    <w:rsid w:val="0064718C"/>
    <w:rsid w:val="0064723A"/>
    <w:rsid w:val="0065049B"/>
    <w:rsid w:val="00650D73"/>
    <w:rsid w:val="00653165"/>
    <w:rsid w:val="00653C3D"/>
    <w:rsid w:val="006558EE"/>
    <w:rsid w:val="00657231"/>
    <w:rsid w:val="006579E9"/>
    <w:rsid w:val="00663F80"/>
    <w:rsid w:val="006660ED"/>
    <w:rsid w:val="006679BA"/>
    <w:rsid w:val="00667FBC"/>
    <w:rsid w:val="00670258"/>
    <w:rsid w:val="00674349"/>
    <w:rsid w:val="00682F8C"/>
    <w:rsid w:val="006838B5"/>
    <w:rsid w:val="00686B72"/>
    <w:rsid w:val="00687754"/>
    <w:rsid w:val="006900D1"/>
    <w:rsid w:val="0069180A"/>
    <w:rsid w:val="00693EBC"/>
    <w:rsid w:val="006949AF"/>
    <w:rsid w:val="0069571A"/>
    <w:rsid w:val="006978D6"/>
    <w:rsid w:val="006A0BB9"/>
    <w:rsid w:val="006A6065"/>
    <w:rsid w:val="006A683F"/>
    <w:rsid w:val="006B12FA"/>
    <w:rsid w:val="006B4017"/>
    <w:rsid w:val="006B461E"/>
    <w:rsid w:val="006B5329"/>
    <w:rsid w:val="006B71E6"/>
    <w:rsid w:val="006C3686"/>
    <w:rsid w:val="006C3C21"/>
    <w:rsid w:val="006C3C92"/>
    <w:rsid w:val="006C7A31"/>
    <w:rsid w:val="006C7E6F"/>
    <w:rsid w:val="006D00E4"/>
    <w:rsid w:val="006D0AE9"/>
    <w:rsid w:val="006D46D9"/>
    <w:rsid w:val="006D5431"/>
    <w:rsid w:val="006E5EFA"/>
    <w:rsid w:val="006E6500"/>
    <w:rsid w:val="006F091B"/>
    <w:rsid w:val="006F2594"/>
    <w:rsid w:val="006F2D2F"/>
    <w:rsid w:val="006F4C28"/>
    <w:rsid w:val="006F6E54"/>
    <w:rsid w:val="007004D6"/>
    <w:rsid w:val="007006CE"/>
    <w:rsid w:val="0070364E"/>
    <w:rsid w:val="007104E8"/>
    <w:rsid w:val="00711E2B"/>
    <w:rsid w:val="007156FC"/>
    <w:rsid w:val="00716942"/>
    <w:rsid w:val="007172C6"/>
    <w:rsid w:val="007173E9"/>
    <w:rsid w:val="007218AA"/>
    <w:rsid w:val="00722C59"/>
    <w:rsid w:val="007232A0"/>
    <w:rsid w:val="00727519"/>
    <w:rsid w:val="00727A29"/>
    <w:rsid w:val="00727CA7"/>
    <w:rsid w:val="0073431C"/>
    <w:rsid w:val="00736692"/>
    <w:rsid w:val="0074004F"/>
    <w:rsid w:val="00740111"/>
    <w:rsid w:val="00741DE9"/>
    <w:rsid w:val="00742A0C"/>
    <w:rsid w:val="0074499B"/>
    <w:rsid w:val="0075121A"/>
    <w:rsid w:val="007554FC"/>
    <w:rsid w:val="00755714"/>
    <w:rsid w:val="0076042F"/>
    <w:rsid w:val="00760905"/>
    <w:rsid w:val="00761DC1"/>
    <w:rsid w:val="0076270B"/>
    <w:rsid w:val="00762E3A"/>
    <w:rsid w:val="00762EB6"/>
    <w:rsid w:val="007635E9"/>
    <w:rsid w:val="007638E4"/>
    <w:rsid w:val="00764BC7"/>
    <w:rsid w:val="00764E52"/>
    <w:rsid w:val="007656E7"/>
    <w:rsid w:val="0076574F"/>
    <w:rsid w:val="007666A4"/>
    <w:rsid w:val="00771269"/>
    <w:rsid w:val="00773365"/>
    <w:rsid w:val="007739C2"/>
    <w:rsid w:val="0078086D"/>
    <w:rsid w:val="00781624"/>
    <w:rsid w:val="00781E3C"/>
    <w:rsid w:val="00783621"/>
    <w:rsid w:val="007858BA"/>
    <w:rsid w:val="00786B5F"/>
    <w:rsid w:val="00786F63"/>
    <w:rsid w:val="00792F74"/>
    <w:rsid w:val="0079460D"/>
    <w:rsid w:val="0079692D"/>
    <w:rsid w:val="00797369"/>
    <w:rsid w:val="007A0DC4"/>
    <w:rsid w:val="007A2ABA"/>
    <w:rsid w:val="007A3913"/>
    <w:rsid w:val="007A3AEA"/>
    <w:rsid w:val="007A5B70"/>
    <w:rsid w:val="007A5D55"/>
    <w:rsid w:val="007A6533"/>
    <w:rsid w:val="007A79BB"/>
    <w:rsid w:val="007A7DC1"/>
    <w:rsid w:val="007A7F97"/>
    <w:rsid w:val="007B2E27"/>
    <w:rsid w:val="007B4C89"/>
    <w:rsid w:val="007B4F3E"/>
    <w:rsid w:val="007B61E0"/>
    <w:rsid w:val="007B6567"/>
    <w:rsid w:val="007B6F50"/>
    <w:rsid w:val="007B7197"/>
    <w:rsid w:val="007C1B07"/>
    <w:rsid w:val="007C4EFF"/>
    <w:rsid w:val="007C6CD0"/>
    <w:rsid w:val="007D044A"/>
    <w:rsid w:val="007D1C82"/>
    <w:rsid w:val="007E1773"/>
    <w:rsid w:val="007E2443"/>
    <w:rsid w:val="007E42EF"/>
    <w:rsid w:val="007E42F3"/>
    <w:rsid w:val="007F1936"/>
    <w:rsid w:val="007F3F82"/>
    <w:rsid w:val="007F45C3"/>
    <w:rsid w:val="007F4896"/>
    <w:rsid w:val="007F68C8"/>
    <w:rsid w:val="007F72FF"/>
    <w:rsid w:val="007F7B5E"/>
    <w:rsid w:val="00801F1E"/>
    <w:rsid w:val="00801F9B"/>
    <w:rsid w:val="008056E9"/>
    <w:rsid w:val="0081049F"/>
    <w:rsid w:val="00810EEE"/>
    <w:rsid w:val="00814632"/>
    <w:rsid w:val="00817317"/>
    <w:rsid w:val="00817EA7"/>
    <w:rsid w:val="0082127B"/>
    <w:rsid w:val="00821C57"/>
    <w:rsid w:val="00827A40"/>
    <w:rsid w:val="00831DAE"/>
    <w:rsid w:val="00834CD1"/>
    <w:rsid w:val="00840009"/>
    <w:rsid w:val="0084042D"/>
    <w:rsid w:val="00841CCF"/>
    <w:rsid w:val="00844F48"/>
    <w:rsid w:val="008455C2"/>
    <w:rsid w:val="008469D5"/>
    <w:rsid w:val="00846AF3"/>
    <w:rsid w:val="00846E45"/>
    <w:rsid w:val="00851AA7"/>
    <w:rsid w:val="00861A6D"/>
    <w:rsid w:val="00861D56"/>
    <w:rsid w:val="0086214E"/>
    <w:rsid w:val="00862CE5"/>
    <w:rsid w:val="00864035"/>
    <w:rsid w:val="00866142"/>
    <w:rsid w:val="00866873"/>
    <w:rsid w:val="00870218"/>
    <w:rsid w:val="00871E0A"/>
    <w:rsid w:val="0087251A"/>
    <w:rsid w:val="00872B33"/>
    <w:rsid w:val="008735C9"/>
    <w:rsid w:val="00875E16"/>
    <w:rsid w:val="008763F4"/>
    <w:rsid w:val="00880CA8"/>
    <w:rsid w:val="008825FE"/>
    <w:rsid w:val="008849EA"/>
    <w:rsid w:val="0088604F"/>
    <w:rsid w:val="0089057A"/>
    <w:rsid w:val="00891FE8"/>
    <w:rsid w:val="0089435A"/>
    <w:rsid w:val="008963BD"/>
    <w:rsid w:val="00897E6F"/>
    <w:rsid w:val="008A111C"/>
    <w:rsid w:val="008A2E8A"/>
    <w:rsid w:val="008A38F6"/>
    <w:rsid w:val="008A40FF"/>
    <w:rsid w:val="008B3043"/>
    <w:rsid w:val="008B3F3C"/>
    <w:rsid w:val="008C0478"/>
    <w:rsid w:val="008C1F87"/>
    <w:rsid w:val="008D049A"/>
    <w:rsid w:val="008D16ED"/>
    <w:rsid w:val="008D1EAA"/>
    <w:rsid w:val="008D2A6B"/>
    <w:rsid w:val="008D306D"/>
    <w:rsid w:val="008D3A8F"/>
    <w:rsid w:val="008D49A5"/>
    <w:rsid w:val="008D6A75"/>
    <w:rsid w:val="008D7149"/>
    <w:rsid w:val="008D71D2"/>
    <w:rsid w:val="008D7C84"/>
    <w:rsid w:val="008E0B66"/>
    <w:rsid w:val="008E172D"/>
    <w:rsid w:val="008E70AB"/>
    <w:rsid w:val="008E7182"/>
    <w:rsid w:val="008E746C"/>
    <w:rsid w:val="008F07E4"/>
    <w:rsid w:val="008F0947"/>
    <w:rsid w:val="00902730"/>
    <w:rsid w:val="00906C9F"/>
    <w:rsid w:val="00907E71"/>
    <w:rsid w:val="0091343E"/>
    <w:rsid w:val="0091420A"/>
    <w:rsid w:val="00916978"/>
    <w:rsid w:val="009201C0"/>
    <w:rsid w:val="00921577"/>
    <w:rsid w:val="009235C2"/>
    <w:rsid w:val="009236C9"/>
    <w:rsid w:val="009247A4"/>
    <w:rsid w:val="00924E54"/>
    <w:rsid w:val="009259E1"/>
    <w:rsid w:val="00925FF2"/>
    <w:rsid w:val="00927CB4"/>
    <w:rsid w:val="00930543"/>
    <w:rsid w:val="0093485A"/>
    <w:rsid w:val="00942B86"/>
    <w:rsid w:val="00944167"/>
    <w:rsid w:val="00944721"/>
    <w:rsid w:val="00945A62"/>
    <w:rsid w:val="00947D09"/>
    <w:rsid w:val="0095188F"/>
    <w:rsid w:val="009550A0"/>
    <w:rsid w:val="00955BF1"/>
    <w:rsid w:val="0096045C"/>
    <w:rsid w:val="00960C64"/>
    <w:rsid w:val="00963743"/>
    <w:rsid w:val="00963D4F"/>
    <w:rsid w:val="00971F22"/>
    <w:rsid w:val="0097218E"/>
    <w:rsid w:val="00977020"/>
    <w:rsid w:val="00977463"/>
    <w:rsid w:val="00980425"/>
    <w:rsid w:val="00980896"/>
    <w:rsid w:val="009824E7"/>
    <w:rsid w:val="0098300D"/>
    <w:rsid w:val="009832B0"/>
    <w:rsid w:val="00983448"/>
    <w:rsid w:val="00985D2D"/>
    <w:rsid w:val="0098731C"/>
    <w:rsid w:val="00991C69"/>
    <w:rsid w:val="009923C0"/>
    <w:rsid w:val="0099487D"/>
    <w:rsid w:val="009A1E7E"/>
    <w:rsid w:val="009A30A4"/>
    <w:rsid w:val="009A3388"/>
    <w:rsid w:val="009A4A5A"/>
    <w:rsid w:val="009A5FDC"/>
    <w:rsid w:val="009B24A6"/>
    <w:rsid w:val="009B6BA3"/>
    <w:rsid w:val="009B78FE"/>
    <w:rsid w:val="009B7B3A"/>
    <w:rsid w:val="009C024B"/>
    <w:rsid w:val="009C0EAA"/>
    <w:rsid w:val="009C18F8"/>
    <w:rsid w:val="009C3521"/>
    <w:rsid w:val="009C3B17"/>
    <w:rsid w:val="009C4461"/>
    <w:rsid w:val="009C574E"/>
    <w:rsid w:val="009C6B5A"/>
    <w:rsid w:val="009D7C5B"/>
    <w:rsid w:val="009E097D"/>
    <w:rsid w:val="009E2AFF"/>
    <w:rsid w:val="009E5E9D"/>
    <w:rsid w:val="009E6247"/>
    <w:rsid w:val="009E71FA"/>
    <w:rsid w:val="009E7E6E"/>
    <w:rsid w:val="009F1F62"/>
    <w:rsid w:val="009F4553"/>
    <w:rsid w:val="009F5655"/>
    <w:rsid w:val="00A00831"/>
    <w:rsid w:val="00A018D9"/>
    <w:rsid w:val="00A07E04"/>
    <w:rsid w:val="00A07E67"/>
    <w:rsid w:val="00A10CE7"/>
    <w:rsid w:val="00A16B17"/>
    <w:rsid w:val="00A21D56"/>
    <w:rsid w:val="00A24C88"/>
    <w:rsid w:val="00A305DC"/>
    <w:rsid w:val="00A31F72"/>
    <w:rsid w:val="00A3311D"/>
    <w:rsid w:val="00A37493"/>
    <w:rsid w:val="00A41545"/>
    <w:rsid w:val="00A4159D"/>
    <w:rsid w:val="00A41FC6"/>
    <w:rsid w:val="00A4236B"/>
    <w:rsid w:val="00A44B1B"/>
    <w:rsid w:val="00A4583A"/>
    <w:rsid w:val="00A45F1E"/>
    <w:rsid w:val="00A51A61"/>
    <w:rsid w:val="00A5468E"/>
    <w:rsid w:val="00A6065B"/>
    <w:rsid w:val="00A60C95"/>
    <w:rsid w:val="00A60EFA"/>
    <w:rsid w:val="00A617DD"/>
    <w:rsid w:val="00A623F7"/>
    <w:rsid w:val="00A639F2"/>
    <w:rsid w:val="00A64598"/>
    <w:rsid w:val="00A65975"/>
    <w:rsid w:val="00A67297"/>
    <w:rsid w:val="00A70D9D"/>
    <w:rsid w:val="00A7108B"/>
    <w:rsid w:val="00A72A95"/>
    <w:rsid w:val="00A7548F"/>
    <w:rsid w:val="00A81673"/>
    <w:rsid w:val="00A84241"/>
    <w:rsid w:val="00A90EA6"/>
    <w:rsid w:val="00A9350A"/>
    <w:rsid w:val="00A97ECE"/>
    <w:rsid w:val="00AA05EC"/>
    <w:rsid w:val="00AA5FEC"/>
    <w:rsid w:val="00AB1D35"/>
    <w:rsid w:val="00AB2649"/>
    <w:rsid w:val="00AB286D"/>
    <w:rsid w:val="00AB5744"/>
    <w:rsid w:val="00AB5C6E"/>
    <w:rsid w:val="00AB7E5D"/>
    <w:rsid w:val="00AC01E3"/>
    <w:rsid w:val="00AC1099"/>
    <w:rsid w:val="00AC15B7"/>
    <w:rsid w:val="00AC2044"/>
    <w:rsid w:val="00AC2D22"/>
    <w:rsid w:val="00AC367F"/>
    <w:rsid w:val="00AD18E7"/>
    <w:rsid w:val="00AD22D2"/>
    <w:rsid w:val="00AD2C99"/>
    <w:rsid w:val="00AD4A81"/>
    <w:rsid w:val="00AD5BA5"/>
    <w:rsid w:val="00AE4214"/>
    <w:rsid w:val="00AE4CCD"/>
    <w:rsid w:val="00AE6378"/>
    <w:rsid w:val="00AF0FCD"/>
    <w:rsid w:val="00AF3448"/>
    <w:rsid w:val="00AF3D2A"/>
    <w:rsid w:val="00AF3F1D"/>
    <w:rsid w:val="00AF5FF0"/>
    <w:rsid w:val="00B00661"/>
    <w:rsid w:val="00B03ACD"/>
    <w:rsid w:val="00B10C1D"/>
    <w:rsid w:val="00B14A07"/>
    <w:rsid w:val="00B14FF5"/>
    <w:rsid w:val="00B206A8"/>
    <w:rsid w:val="00B2182D"/>
    <w:rsid w:val="00B24506"/>
    <w:rsid w:val="00B251EC"/>
    <w:rsid w:val="00B26D33"/>
    <w:rsid w:val="00B27341"/>
    <w:rsid w:val="00B33167"/>
    <w:rsid w:val="00B408D4"/>
    <w:rsid w:val="00B41396"/>
    <w:rsid w:val="00B47BC9"/>
    <w:rsid w:val="00B500DF"/>
    <w:rsid w:val="00B52B01"/>
    <w:rsid w:val="00B5375E"/>
    <w:rsid w:val="00B53837"/>
    <w:rsid w:val="00B62FE6"/>
    <w:rsid w:val="00B642A4"/>
    <w:rsid w:val="00B6690B"/>
    <w:rsid w:val="00B67171"/>
    <w:rsid w:val="00B70DE0"/>
    <w:rsid w:val="00B70F4C"/>
    <w:rsid w:val="00B7451E"/>
    <w:rsid w:val="00B7545C"/>
    <w:rsid w:val="00B76A53"/>
    <w:rsid w:val="00B866BE"/>
    <w:rsid w:val="00B86CED"/>
    <w:rsid w:val="00B9277B"/>
    <w:rsid w:val="00B92AEC"/>
    <w:rsid w:val="00B930C1"/>
    <w:rsid w:val="00B957E6"/>
    <w:rsid w:val="00B97626"/>
    <w:rsid w:val="00BA0E81"/>
    <w:rsid w:val="00BA5417"/>
    <w:rsid w:val="00BA6032"/>
    <w:rsid w:val="00BA6913"/>
    <w:rsid w:val="00BA7391"/>
    <w:rsid w:val="00BA7EF2"/>
    <w:rsid w:val="00BB0B3B"/>
    <w:rsid w:val="00BB377F"/>
    <w:rsid w:val="00BB563E"/>
    <w:rsid w:val="00BC4D80"/>
    <w:rsid w:val="00BC7111"/>
    <w:rsid w:val="00BC74C9"/>
    <w:rsid w:val="00BC7728"/>
    <w:rsid w:val="00BD0153"/>
    <w:rsid w:val="00BD0B43"/>
    <w:rsid w:val="00BE0D92"/>
    <w:rsid w:val="00BE4685"/>
    <w:rsid w:val="00BE6035"/>
    <w:rsid w:val="00BF1CA6"/>
    <w:rsid w:val="00BF4778"/>
    <w:rsid w:val="00BF7136"/>
    <w:rsid w:val="00C01EA3"/>
    <w:rsid w:val="00C029AB"/>
    <w:rsid w:val="00C04F63"/>
    <w:rsid w:val="00C0693F"/>
    <w:rsid w:val="00C162AD"/>
    <w:rsid w:val="00C17D6F"/>
    <w:rsid w:val="00C24388"/>
    <w:rsid w:val="00C260AE"/>
    <w:rsid w:val="00C302EE"/>
    <w:rsid w:val="00C32C3C"/>
    <w:rsid w:val="00C32E8C"/>
    <w:rsid w:val="00C359CF"/>
    <w:rsid w:val="00C370BB"/>
    <w:rsid w:val="00C406E4"/>
    <w:rsid w:val="00C415B8"/>
    <w:rsid w:val="00C42CF5"/>
    <w:rsid w:val="00C443F3"/>
    <w:rsid w:val="00C460DB"/>
    <w:rsid w:val="00C461DB"/>
    <w:rsid w:val="00C466C9"/>
    <w:rsid w:val="00C46E14"/>
    <w:rsid w:val="00C47E7A"/>
    <w:rsid w:val="00C5026E"/>
    <w:rsid w:val="00C50CEC"/>
    <w:rsid w:val="00C51414"/>
    <w:rsid w:val="00C51A79"/>
    <w:rsid w:val="00C526DA"/>
    <w:rsid w:val="00C538D1"/>
    <w:rsid w:val="00C607FB"/>
    <w:rsid w:val="00C60E9F"/>
    <w:rsid w:val="00C60EEB"/>
    <w:rsid w:val="00C64D41"/>
    <w:rsid w:val="00C762C8"/>
    <w:rsid w:val="00C76926"/>
    <w:rsid w:val="00C76EE0"/>
    <w:rsid w:val="00C77AC2"/>
    <w:rsid w:val="00C81345"/>
    <w:rsid w:val="00C8330C"/>
    <w:rsid w:val="00C85BFA"/>
    <w:rsid w:val="00C85EFE"/>
    <w:rsid w:val="00C91A2F"/>
    <w:rsid w:val="00C9340B"/>
    <w:rsid w:val="00C934DE"/>
    <w:rsid w:val="00C9385C"/>
    <w:rsid w:val="00C93CB2"/>
    <w:rsid w:val="00C9470C"/>
    <w:rsid w:val="00CA13A3"/>
    <w:rsid w:val="00CA33AA"/>
    <w:rsid w:val="00CA4051"/>
    <w:rsid w:val="00CA4713"/>
    <w:rsid w:val="00CA51AF"/>
    <w:rsid w:val="00CA55A7"/>
    <w:rsid w:val="00CA5CB1"/>
    <w:rsid w:val="00CA789D"/>
    <w:rsid w:val="00CB0090"/>
    <w:rsid w:val="00CB1875"/>
    <w:rsid w:val="00CB2F1E"/>
    <w:rsid w:val="00CC0738"/>
    <w:rsid w:val="00CC25FE"/>
    <w:rsid w:val="00CC31FE"/>
    <w:rsid w:val="00CC333D"/>
    <w:rsid w:val="00CC5AEA"/>
    <w:rsid w:val="00CD276D"/>
    <w:rsid w:val="00CD2995"/>
    <w:rsid w:val="00CD3673"/>
    <w:rsid w:val="00CD4056"/>
    <w:rsid w:val="00CD6FEB"/>
    <w:rsid w:val="00CE369C"/>
    <w:rsid w:val="00CE6271"/>
    <w:rsid w:val="00CE7A1C"/>
    <w:rsid w:val="00CF7805"/>
    <w:rsid w:val="00D0077E"/>
    <w:rsid w:val="00D007F8"/>
    <w:rsid w:val="00D030C9"/>
    <w:rsid w:val="00D05A52"/>
    <w:rsid w:val="00D114C6"/>
    <w:rsid w:val="00D13788"/>
    <w:rsid w:val="00D142D0"/>
    <w:rsid w:val="00D15427"/>
    <w:rsid w:val="00D15684"/>
    <w:rsid w:val="00D15854"/>
    <w:rsid w:val="00D21534"/>
    <w:rsid w:val="00D23D75"/>
    <w:rsid w:val="00D23D90"/>
    <w:rsid w:val="00D26BF9"/>
    <w:rsid w:val="00D32F37"/>
    <w:rsid w:val="00D35036"/>
    <w:rsid w:val="00D35408"/>
    <w:rsid w:val="00D35879"/>
    <w:rsid w:val="00D3784D"/>
    <w:rsid w:val="00D42A4F"/>
    <w:rsid w:val="00D43559"/>
    <w:rsid w:val="00D47210"/>
    <w:rsid w:val="00D53A0B"/>
    <w:rsid w:val="00D53DBC"/>
    <w:rsid w:val="00D54217"/>
    <w:rsid w:val="00D54B3F"/>
    <w:rsid w:val="00D551E0"/>
    <w:rsid w:val="00D559BD"/>
    <w:rsid w:val="00D55CBF"/>
    <w:rsid w:val="00D61358"/>
    <w:rsid w:val="00D62977"/>
    <w:rsid w:val="00D635A1"/>
    <w:rsid w:val="00D6411A"/>
    <w:rsid w:val="00D649E6"/>
    <w:rsid w:val="00D67ABF"/>
    <w:rsid w:val="00D7329D"/>
    <w:rsid w:val="00D749E6"/>
    <w:rsid w:val="00D75E81"/>
    <w:rsid w:val="00D7639E"/>
    <w:rsid w:val="00D76603"/>
    <w:rsid w:val="00D77FEC"/>
    <w:rsid w:val="00D811F6"/>
    <w:rsid w:val="00D82FA7"/>
    <w:rsid w:val="00D834E2"/>
    <w:rsid w:val="00D839E9"/>
    <w:rsid w:val="00D83E67"/>
    <w:rsid w:val="00D8424F"/>
    <w:rsid w:val="00D844EE"/>
    <w:rsid w:val="00D847F8"/>
    <w:rsid w:val="00D85D99"/>
    <w:rsid w:val="00D90465"/>
    <w:rsid w:val="00D91C10"/>
    <w:rsid w:val="00D93DD4"/>
    <w:rsid w:val="00D94994"/>
    <w:rsid w:val="00D97FD2"/>
    <w:rsid w:val="00DB0830"/>
    <w:rsid w:val="00DB0F76"/>
    <w:rsid w:val="00DB6B55"/>
    <w:rsid w:val="00DB6B60"/>
    <w:rsid w:val="00DB771A"/>
    <w:rsid w:val="00DB7D74"/>
    <w:rsid w:val="00DC0A4E"/>
    <w:rsid w:val="00DC1CD0"/>
    <w:rsid w:val="00DC1E2F"/>
    <w:rsid w:val="00DC2729"/>
    <w:rsid w:val="00DC65A4"/>
    <w:rsid w:val="00DD346F"/>
    <w:rsid w:val="00DD6775"/>
    <w:rsid w:val="00DE09BA"/>
    <w:rsid w:val="00DE32BC"/>
    <w:rsid w:val="00DE37D1"/>
    <w:rsid w:val="00DE5858"/>
    <w:rsid w:val="00DE6028"/>
    <w:rsid w:val="00DE6FC6"/>
    <w:rsid w:val="00DF1141"/>
    <w:rsid w:val="00DF13CB"/>
    <w:rsid w:val="00DF1CB3"/>
    <w:rsid w:val="00DF3644"/>
    <w:rsid w:val="00DF3DF5"/>
    <w:rsid w:val="00DF48C6"/>
    <w:rsid w:val="00DF5677"/>
    <w:rsid w:val="00DF59B6"/>
    <w:rsid w:val="00DF63A6"/>
    <w:rsid w:val="00DF7C2A"/>
    <w:rsid w:val="00E0118B"/>
    <w:rsid w:val="00E01320"/>
    <w:rsid w:val="00E01C0E"/>
    <w:rsid w:val="00E028CA"/>
    <w:rsid w:val="00E02C0B"/>
    <w:rsid w:val="00E03B14"/>
    <w:rsid w:val="00E04AF0"/>
    <w:rsid w:val="00E06D2E"/>
    <w:rsid w:val="00E12FD3"/>
    <w:rsid w:val="00E1373B"/>
    <w:rsid w:val="00E13838"/>
    <w:rsid w:val="00E1534D"/>
    <w:rsid w:val="00E21825"/>
    <w:rsid w:val="00E22AAE"/>
    <w:rsid w:val="00E22C78"/>
    <w:rsid w:val="00E242FA"/>
    <w:rsid w:val="00E24D56"/>
    <w:rsid w:val="00E3056A"/>
    <w:rsid w:val="00E347CC"/>
    <w:rsid w:val="00E37B98"/>
    <w:rsid w:val="00E406B4"/>
    <w:rsid w:val="00E40BAE"/>
    <w:rsid w:val="00E40EAA"/>
    <w:rsid w:val="00E42844"/>
    <w:rsid w:val="00E42C6B"/>
    <w:rsid w:val="00E43863"/>
    <w:rsid w:val="00E43F3A"/>
    <w:rsid w:val="00E445B9"/>
    <w:rsid w:val="00E4483F"/>
    <w:rsid w:val="00E45B15"/>
    <w:rsid w:val="00E472FD"/>
    <w:rsid w:val="00E50F81"/>
    <w:rsid w:val="00E5175F"/>
    <w:rsid w:val="00E52A5C"/>
    <w:rsid w:val="00E63CEF"/>
    <w:rsid w:val="00E65D5E"/>
    <w:rsid w:val="00E67C6B"/>
    <w:rsid w:val="00E707D9"/>
    <w:rsid w:val="00E7569C"/>
    <w:rsid w:val="00E76516"/>
    <w:rsid w:val="00E778FE"/>
    <w:rsid w:val="00E814A9"/>
    <w:rsid w:val="00E8581A"/>
    <w:rsid w:val="00E866FD"/>
    <w:rsid w:val="00E93B3A"/>
    <w:rsid w:val="00E97F43"/>
    <w:rsid w:val="00EA1562"/>
    <w:rsid w:val="00EA574A"/>
    <w:rsid w:val="00EA68CE"/>
    <w:rsid w:val="00EA6DAD"/>
    <w:rsid w:val="00EB1681"/>
    <w:rsid w:val="00EB1C45"/>
    <w:rsid w:val="00EB30D9"/>
    <w:rsid w:val="00EB3D08"/>
    <w:rsid w:val="00EB3EA4"/>
    <w:rsid w:val="00EB3EC1"/>
    <w:rsid w:val="00EB3EDE"/>
    <w:rsid w:val="00EB51EB"/>
    <w:rsid w:val="00EB5DBC"/>
    <w:rsid w:val="00EB6FE8"/>
    <w:rsid w:val="00EC0628"/>
    <w:rsid w:val="00EC5BC1"/>
    <w:rsid w:val="00EC677A"/>
    <w:rsid w:val="00EC7165"/>
    <w:rsid w:val="00ED22BD"/>
    <w:rsid w:val="00ED51CA"/>
    <w:rsid w:val="00ED57AC"/>
    <w:rsid w:val="00EE23D0"/>
    <w:rsid w:val="00EE3372"/>
    <w:rsid w:val="00EE53DD"/>
    <w:rsid w:val="00EF10EB"/>
    <w:rsid w:val="00EF284E"/>
    <w:rsid w:val="00F0055E"/>
    <w:rsid w:val="00F02587"/>
    <w:rsid w:val="00F12A28"/>
    <w:rsid w:val="00F14AD1"/>
    <w:rsid w:val="00F222BB"/>
    <w:rsid w:val="00F25445"/>
    <w:rsid w:val="00F2602A"/>
    <w:rsid w:val="00F261BD"/>
    <w:rsid w:val="00F322A8"/>
    <w:rsid w:val="00F3402A"/>
    <w:rsid w:val="00F3436F"/>
    <w:rsid w:val="00F35CE2"/>
    <w:rsid w:val="00F402BB"/>
    <w:rsid w:val="00F41A31"/>
    <w:rsid w:val="00F420CA"/>
    <w:rsid w:val="00F42776"/>
    <w:rsid w:val="00F42EE3"/>
    <w:rsid w:val="00F437A2"/>
    <w:rsid w:val="00F44A7B"/>
    <w:rsid w:val="00F45913"/>
    <w:rsid w:val="00F45927"/>
    <w:rsid w:val="00F50D47"/>
    <w:rsid w:val="00F51E37"/>
    <w:rsid w:val="00F54A94"/>
    <w:rsid w:val="00F57889"/>
    <w:rsid w:val="00F578FB"/>
    <w:rsid w:val="00F61BDF"/>
    <w:rsid w:val="00F6276D"/>
    <w:rsid w:val="00F627A2"/>
    <w:rsid w:val="00F63791"/>
    <w:rsid w:val="00F65D4B"/>
    <w:rsid w:val="00F66871"/>
    <w:rsid w:val="00F66F4E"/>
    <w:rsid w:val="00F7135C"/>
    <w:rsid w:val="00F717AC"/>
    <w:rsid w:val="00F72D88"/>
    <w:rsid w:val="00F73C71"/>
    <w:rsid w:val="00F74AD8"/>
    <w:rsid w:val="00F7577A"/>
    <w:rsid w:val="00F767D2"/>
    <w:rsid w:val="00F771BD"/>
    <w:rsid w:val="00F83EDB"/>
    <w:rsid w:val="00F84AE5"/>
    <w:rsid w:val="00F91619"/>
    <w:rsid w:val="00F91D1B"/>
    <w:rsid w:val="00F91F72"/>
    <w:rsid w:val="00F92A92"/>
    <w:rsid w:val="00F93094"/>
    <w:rsid w:val="00F93CD3"/>
    <w:rsid w:val="00F9400E"/>
    <w:rsid w:val="00F961AC"/>
    <w:rsid w:val="00F9659E"/>
    <w:rsid w:val="00FA0D20"/>
    <w:rsid w:val="00FA1C07"/>
    <w:rsid w:val="00FA22F9"/>
    <w:rsid w:val="00FA48E3"/>
    <w:rsid w:val="00FA4E88"/>
    <w:rsid w:val="00FA7368"/>
    <w:rsid w:val="00FA7D01"/>
    <w:rsid w:val="00FB18EE"/>
    <w:rsid w:val="00FB2205"/>
    <w:rsid w:val="00FB27B1"/>
    <w:rsid w:val="00FB2981"/>
    <w:rsid w:val="00FB2CBD"/>
    <w:rsid w:val="00FB4530"/>
    <w:rsid w:val="00FB54DD"/>
    <w:rsid w:val="00FB6A97"/>
    <w:rsid w:val="00FB736D"/>
    <w:rsid w:val="00FB7AF8"/>
    <w:rsid w:val="00FC01A6"/>
    <w:rsid w:val="00FC192B"/>
    <w:rsid w:val="00FC3E87"/>
    <w:rsid w:val="00FC7FF5"/>
    <w:rsid w:val="00FD148B"/>
    <w:rsid w:val="00FD166B"/>
    <w:rsid w:val="00FD1CDC"/>
    <w:rsid w:val="00FD20F0"/>
    <w:rsid w:val="00FD444F"/>
    <w:rsid w:val="00FD5A14"/>
    <w:rsid w:val="00FE04FA"/>
    <w:rsid w:val="00FE3417"/>
    <w:rsid w:val="00FE3FB8"/>
    <w:rsid w:val="00FE6319"/>
    <w:rsid w:val="00FE6F00"/>
    <w:rsid w:val="00FE7FAD"/>
    <w:rsid w:val="00FF1101"/>
    <w:rsid w:val="00FF3D53"/>
    <w:rsid w:val="00FF4725"/>
    <w:rsid w:val="00FF4FFE"/>
    <w:rsid w:val="00FF54FF"/>
    <w:rsid w:val="00FF6DBD"/>
    <w:rsid w:val="00FF799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,"/>
  <w:listSeparator w:val=";"/>
  <w14:docId w14:val="29157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029AB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Kop2">
    <w:name w:val="heading 2"/>
    <w:basedOn w:val="Standaard"/>
    <w:next w:val="Standaard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Kop4">
    <w:name w:val="heading 4"/>
    <w:basedOn w:val="AIRecomendationsubheading"/>
    <w:next w:val="Standaard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Kop5">
    <w:name w:val="heading 5"/>
    <w:basedOn w:val="Kop4"/>
    <w:next w:val="Standaard"/>
    <w:qFormat/>
    <w:pPr>
      <w:numPr>
        <w:ilvl w:val="4"/>
      </w:numPr>
      <w:outlineLvl w:val="4"/>
    </w:pPr>
  </w:style>
  <w:style w:type="paragraph" w:styleId="Kop6">
    <w:name w:val="heading 6"/>
    <w:basedOn w:val="Kop5"/>
    <w:next w:val="Standaard"/>
    <w:qFormat/>
    <w:pPr>
      <w:numPr>
        <w:ilvl w:val="5"/>
      </w:numPr>
      <w:outlineLvl w:val="5"/>
    </w:pPr>
  </w:style>
  <w:style w:type="paragraph" w:styleId="Kop7">
    <w:name w:val="heading 7"/>
    <w:basedOn w:val="Kop6"/>
    <w:next w:val="Standaard"/>
    <w:qFormat/>
    <w:pPr>
      <w:numPr>
        <w:ilvl w:val="6"/>
      </w:numPr>
      <w:outlineLvl w:val="6"/>
    </w:pPr>
  </w:style>
  <w:style w:type="paragraph" w:styleId="Kop8">
    <w:name w:val="heading 8"/>
    <w:basedOn w:val="Kop7"/>
    <w:next w:val="Standaard"/>
    <w:qFormat/>
    <w:pPr>
      <w:numPr>
        <w:ilvl w:val="7"/>
      </w:numPr>
      <w:outlineLvl w:val="7"/>
    </w:pPr>
  </w:style>
  <w:style w:type="paragraph" w:styleId="Kop9">
    <w:name w:val="heading 9"/>
    <w:basedOn w:val="Kop8"/>
    <w:next w:val="Standaard"/>
    <w:qFormat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IRecommendsSubheading">
    <w:name w:val="AI Recommends Subheading"/>
    <w:basedOn w:val="Standaard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Geenlij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Geenlijst"/>
    <w:rsid w:val="00315CAB"/>
    <w:pPr>
      <w:numPr>
        <w:numId w:val="3"/>
      </w:numPr>
    </w:pPr>
  </w:style>
  <w:style w:type="paragraph" w:styleId="Koptekst">
    <w:name w:val="header"/>
    <w:basedOn w:val="Standaard"/>
    <w:link w:val="KoptekstChar"/>
    <w:uiPriority w:val="99"/>
    <w:rsid w:val="00E02D14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indnootmarkering">
    <w:name w:val="endnote reference"/>
    <w:semiHidden/>
    <w:rPr>
      <w:vertAlign w:val="superscript"/>
    </w:rPr>
  </w:style>
  <w:style w:type="paragraph" w:customStyle="1" w:styleId="BodyAnn">
    <w:name w:val="BodyAnn"/>
    <w:basedOn w:val="Platteteksteersteinspringing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pPr>
      <w:spacing w:after="120"/>
    </w:pPr>
  </w:style>
  <w:style w:type="paragraph" w:styleId="Plattetekstinspringen">
    <w:name w:val="Body Text Indent"/>
    <w:basedOn w:val="Standaard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Standaard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Standaard"/>
    <w:rsid w:val="000D70C1"/>
    <w:pPr>
      <w:spacing w:after="0"/>
    </w:pPr>
  </w:style>
  <w:style w:type="paragraph" w:styleId="Eindnoottekst">
    <w:name w:val="endnote text"/>
    <w:basedOn w:val="Standaard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Standaard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Standaard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Platteteksteersteinspringing2">
    <w:name w:val="Body Text First Indent 2"/>
    <w:basedOn w:val="Plattetekstinspringen"/>
    <w:rsid w:val="002C0F41"/>
    <w:pPr>
      <w:ind w:firstLine="210"/>
    </w:pPr>
  </w:style>
  <w:style w:type="paragraph" w:styleId="Ballontekst">
    <w:name w:val="Balloon Text"/>
    <w:basedOn w:val="Standaard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Standaard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alweb">
    <w:name w:val="Normal (Web)"/>
    <w:basedOn w:val="Standaard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Voetnoottekst">
    <w:name w:val="footnote text"/>
    <w:basedOn w:val="Standaard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Standaard"/>
    <w:rsid w:val="00E12FD3"/>
    <w:pPr>
      <w:spacing w:after="120"/>
    </w:pPr>
    <w:rPr>
      <w:i/>
    </w:rPr>
  </w:style>
  <w:style w:type="paragraph" w:customStyle="1" w:styleId="AICaption">
    <w:name w:val="AI Caption"/>
    <w:basedOn w:val="Standaard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Inhopg2">
    <w:name w:val="toc 2"/>
    <w:basedOn w:val="Standaard"/>
    <w:next w:val="Standaard"/>
    <w:semiHidden/>
    <w:pPr>
      <w:ind w:left="180"/>
    </w:pPr>
  </w:style>
  <w:style w:type="paragraph" w:styleId="Inhopg1">
    <w:name w:val="toc 1"/>
    <w:basedOn w:val="Standaard"/>
    <w:next w:val="Standaard"/>
    <w:semiHidden/>
  </w:style>
  <w:style w:type="paragraph" w:styleId="Inhopg3">
    <w:name w:val="toc 3"/>
    <w:basedOn w:val="Standaard"/>
    <w:next w:val="Standaard"/>
    <w:semiHidden/>
    <w:pPr>
      <w:ind w:left="360"/>
    </w:pPr>
  </w:style>
  <w:style w:type="paragraph" w:styleId="Inhopg4">
    <w:name w:val="toc 4"/>
    <w:basedOn w:val="Standaard"/>
    <w:next w:val="Standaard"/>
    <w:semiHidden/>
    <w:pPr>
      <w:ind w:left="540"/>
    </w:pPr>
  </w:style>
  <w:style w:type="paragraph" w:styleId="Inhopg5">
    <w:name w:val="toc 5"/>
    <w:basedOn w:val="Standaard"/>
    <w:next w:val="Standaard"/>
    <w:semiHidden/>
    <w:pPr>
      <w:ind w:left="720"/>
    </w:pPr>
  </w:style>
  <w:style w:type="paragraph" w:styleId="Inhopg6">
    <w:name w:val="toc 6"/>
    <w:basedOn w:val="Standaard"/>
    <w:next w:val="Standaard"/>
    <w:semiHidden/>
    <w:pPr>
      <w:ind w:left="900"/>
    </w:pPr>
  </w:style>
  <w:style w:type="paragraph" w:styleId="Inhopg7">
    <w:name w:val="toc 7"/>
    <w:basedOn w:val="Standaard"/>
    <w:next w:val="Standaard"/>
    <w:semiHidden/>
    <w:pPr>
      <w:ind w:left="1080"/>
    </w:pPr>
  </w:style>
  <w:style w:type="paragraph" w:styleId="Inhopg8">
    <w:name w:val="toc 8"/>
    <w:basedOn w:val="Standaard"/>
    <w:next w:val="Standaard"/>
    <w:semiHidden/>
    <w:pPr>
      <w:ind w:left="1260"/>
    </w:pPr>
  </w:style>
  <w:style w:type="paragraph" w:styleId="Inhopg9">
    <w:name w:val="toc 9"/>
    <w:basedOn w:val="Standaard"/>
    <w:next w:val="Standaard"/>
    <w:semiHidden/>
    <w:pPr>
      <w:ind w:left="1440"/>
    </w:pPr>
  </w:style>
  <w:style w:type="paragraph" w:customStyle="1" w:styleId="AIOddPageHeader">
    <w:name w:val="AI Odd Page Header"/>
    <w:basedOn w:val="Standaard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Standaard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Verwijzingopmerking">
    <w:name w:val="annotation reference"/>
    <w:rsid w:val="005F5E4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F5E4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5F5E43"/>
    <w:rPr>
      <w:b/>
      <w:bCs/>
    </w:rPr>
  </w:style>
  <w:style w:type="character" w:styleId="Nadruk">
    <w:name w:val="Emphasis"/>
    <w:qFormat/>
    <w:rsid w:val="009B78FE"/>
    <w:rPr>
      <w:i/>
      <w:iCs/>
    </w:rPr>
  </w:style>
  <w:style w:type="table" w:styleId="Tabelraster">
    <w:name w:val="Table Grid"/>
    <w:basedOn w:val="Standaardtabe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Gevolgde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Standaard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Kop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Standaard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inanummer">
    <w:name w:val="page number"/>
    <w:basedOn w:val="Standaardalinea-lettertype"/>
    <w:rsid w:val="00083462"/>
  </w:style>
  <w:style w:type="paragraph" w:customStyle="1" w:styleId="AIAddress">
    <w:name w:val="AI Address"/>
    <w:basedOn w:val="Standaard"/>
    <w:next w:val="Standaard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elrasterlicht">
    <w:name w:val="Grid Table Light"/>
    <w:basedOn w:val="Standaardtabe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D839E9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Ondertitel">
    <w:name w:val="Subtitle"/>
    <w:basedOn w:val="Standaard"/>
    <w:next w:val="Standaard"/>
    <w:link w:val="Ondertitel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Standaard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Standaard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rsid w:val="00F2602A"/>
    <w:rPr>
      <w:rFonts w:ascii="Amnesty Trade Gothic" w:hAnsi="Amnesty Trade Gothic"/>
      <w:color w:val="000000"/>
      <w:lang w:eastAsia="ar-SA"/>
    </w:rPr>
  </w:style>
  <w:style w:type="paragraph" w:styleId="Revisie">
    <w:name w:val="Revision"/>
    <w:hidden/>
    <w:uiPriority w:val="99"/>
    <w:semiHidden/>
    <w:rsid w:val="003E16BB"/>
    <w:rPr>
      <w:rFonts w:ascii="Amnesty Trade Gothic" w:hAnsi="Amnesty Trade Gothic"/>
      <w:color w:val="000000"/>
      <w:sz w:val="18"/>
      <w:szCs w:val="24"/>
      <w:lang w:eastAsia="ar-SA"/>
    </w:rPr>
  </w:style>
  <w:style w:type="character" w:customStyle="1" w:styleId="cf01">
    <w:name w:val="cf01"/>
    <w:basedOn w:val="Standaardalinea-lettertype"/>
    <w:rsid w:val="009F4553"/>
    <w:rPr>
      <w:rFonts w:ascii="Segoe UI" w:hAnsi="Segoe UI" w:cs="Segoe UI" w:hint="default"/>
      <w:sz w:val="18"/>
      <w:szCs w:val="18"/>
      <w:shd w:val="clear" w:color="auto" w:fill="FFFF0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0628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B62FE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-attorney@justice.gov.i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8" ma:contentTypeDescription="Create a new document." ma:contentTypeScope="" ma:versionID="1cc1a3f48d7d2af90e6e57a10a9f0af1">
  <xsd:schema xmlns:xsd="http://www.w3.org/2001/XMLSchema" xmlns:xs="http://www.w3.org/2001/XMLSchema" xmlns:p="http://schemas.microsoft.com/office/2006/metadata/properties" xmlns:ns2="e3ef6810-5edc-4010-8ac5-5662b8b9199d" xmlns:ns3="bf249ecd-6919-40e3-99b7-13f982a6b9db" xmlns:ns4="138e79af-97e9-467e-b691-fc96845a5065" targetNamespace="http://schemas.microsoft.com/office/2006/metadata/properties" ma:root="true" ma:fieldsID="ace13537f56ecc261cd0aad762e7270d" ns2:_="" ns3:_="" ns4:_="">
    <xsd:import namespace="e3ef6810-5edc-4010-8ac5-5662b8b9199d"/>
    <xsd:import namespace="bf249ecd-6919-40e3-99b7-13f982a6b9db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e0585cf-8a1c-41f0-90e8-15047225bd98}" ma:internalName="TaxCatchAll" ma:showField="CatchAllData" ma:web="bf249ecd-6919-40e3-99b7-13f982a6b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ef6810-5edc-4010-8ac5-5662b8b9199d">
      <Terms xmlns="http://schemas.microsoft.com/office/infopath/2007/PartnerControls"/>
    </lcf76f155ced4ddcb4097134ff3c332f>
    <TaxCatchAll xmlns="138e79af-97e9-467e-b691-fc96845a5065" xsi:nil="true"/>
  </documentManagement>
</p:properties>
</file>

<file path=customXml/itemProps1.xml><?xml version="1.0" encoding="utf-8"?>
<ds:datastoreItem xmlns:ds="http://schemas.openxmlformats.org/officeDocument/2006/customXml" ds:itemID="{22E1365B-F845-4D11-8920-CC8F548CB5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6D9CD-AE72-4F61-A370-E9A390525D57}"/>
</file>

<file path=customXml/itemProps3.xml><?xml version="1.0" encoding="utf-8"?>
<ds:datastoreItem xmlns:ds="http://schemas.openxmlformats.org/officeDocument/2006/customXml" ds:itemID="{CB4A58D7-3670-4A62-B8F1-AAC04FB79219}"/>
</file>

<file path=customXml/itemProps4.xml><?xml version="1.0" encoding="utf-8"?>
<ds:datastoreItem xmlns:ds="http://schemas.openxmlformats.org/officeDocument/2006/customXml" ds:itemID="{BC13256E-20FC-4997-9FEC-8B5C18D97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1275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2024-03-28T13:03:00Z</dcterms:created>
  <dcterms:modified xsi:type="dcterms:W3CDTF">2024-03-28T13:03:00Z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085100-56a4-4662-94ad-723e9994b959_Enabled">
    <vt:lpwstr>true</vt:lpwstr>
  </property>
  <property fmtid="{D5CDD505-2E9C-101B-9397-08002B2CF9AE}" pid="3" name="MSIP_Label_ab085100-56a4-4662-94ad-723e9994b959_SetDate">
    <vt:lpwstr>2024-03-28T13:03:17Z</vt:lpwstr>
  </property>
  <property fmtid="{D5CDD505-2E9C-101B-9397-08002B2CF9AE}" pid="4" name="MSIP_Label_ab085100-56a4-4662-94ad-723e9994b959_Method">
    <vt:lpwstr>Standard</vt:lpwstr>
  </property>
  <property fmtid="{D5CDD505-2E9C-101B-9397-08002B2CF9AE}" pid="5" name="MSIP_Label_ab085100-56a4-4662-94ad-723e9994b959_Name">
    <vt:lpwstr>ab085100-56a4-4662-94ad-723e9994b959</vt:lpwstr>
  </property>
  <property fmtid="{D5CDD505-2E9C-101B-9397-08002B2CF9AE}" pid="6" name="MSIP_Label_ab085100-56a4-4662-94ad-723e9994b959_SiteId">
    <vt:lpwstr>c2dbf829-378d-44c1-b47a-1c043924ddf3</vt:lpwstr>
  </property>
  <property fmtid="{D5CDD505-2E9C-101B-9397-08002B2CF9AE}" pid="7" name="MSIP_Label_ab085100-56a4-4662-94ad-723e9994b959_ActionId">
    <vt:lpwstr>143f4101-1b27-4246-a4bc-4833d2391aff</vt:lpwstr>
  </property>
  <property fmtid="{D5CDD505-2E9C-101B-9397-08002B2CF9AE}" pid="8" name="MSIP_Label_ab085100-56a4-4662-94ad-723e9994b959_ContentBits">
    <vt:lpwstr>0</vt:lpwstr>
  </property>
  <property fmtid="{D5CDD505-2E9C-101B-9397-08002B2CF9AE}" pid="9" name="ContentTypeId">
    <vt:lpwstr>0x010100B1F06E9711FE5E419F4E1176E551A75A</vt:lpwstr>
  </property>
</Properties>
</file>