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E4BEF3" w14:textId="1C3D6942" w:rsidR="00D94029" w:rsidRPr="00203A02" w:rsidRDefault="0034128A" w:rsidP="00D94029">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D227161" w14:textId="77777777" w:rsidR="00BD42E8" w:rsidRPr="007C7CF4" w:rsidRDefault="00BD42E8" w:rsidP="00D94029">
      <w:pPr>
        <w:spacing w:after="0"/>
        <w:ind w:left="-283"/>
        <w:rPr>
          <w:rFonts w:ascii="Arial" w:hAnsi="Arial" w:cs="Arial"/>
          <w:b/>
          <w:sz w:val="22"/>
          <w:szCs w:val="22"/>
          <w:lang w:eastAsia="es-MX"/>
        </w:rPr>
      </w:pPr>
    </w:p>
    <w:p w14:paraId="405E338A" w14:textId="0505733C" w:rsidR="00D94029" w:rsidRPr="00950D68" w:rsidRDefault="0064248A" w:rsidP="00D94029">
      <w:pPr>
        <w:spacing w:after="0"/>
        <w:ind w:left="-283"/>
        <w:rPr>
          <w:rFonts w:ascii="Arial" w:hAnsi="Arial" w:cs="Arial"/>
          <w:b/>
          <w:i/>
          <w:sz w:val="32"/>
          <w:szCs w:val="32"/>
          <w:lang w:eastAsia="es-MX"/>
        </w:rPr>
      </w:pPr>
      <w:r w:rsidRPr="00950D68">
        <w:rPr>
          <w:rFonts w:ascii="Arial" w:hAnsi="Arial" w:cs="Arial"/>
          <w:b/>
          <w:sz w:val="32"/>
          <w:szCs w:val="32"/>
          <w:lang w:eastAsia="es-MX"/>
        </w:rPr>
        <w:t xml:space="preserve">UNJUSTLY JAILED </w:t>
      </w:r>
      <w:r w:rsidR="00606440" w:rsidRPr="00950D68">
        <w:rPr>
          <w:rFonts w:ascii="Arial" w:hAnsi="Arial" w:cs="Arial"/>
          <w:b/>
          <w:sz w:val="32"/>
          <w:szCs w:val="32"/>
          <w:lang w:eastAsia="es-MX"/>
        </w:rPr>
        <w:t xml:space="preserve">STUDENT </w:t>
      </w:r>
      <w:r w:rsidRPr="00950D68">
        <w:rPr>
          <w:rFonts w:ascii="Arial" w:hAnsi="Arial" w:cs="Arial"/>
          <w:b/>
          <w:sz w:val="32"/>
          <w:szCs w:val="32"/>
          <w:lang w:eastAsia="es-MX"/>
        </w:rPr>
        <w:t>WITH DISABILITY “ROTATED”</w:t>
      </w:r>
    </w:p>
    <w:p w14:paraId="419C9BE5" w14:textId="77777777" w:rsidR="00BD42E8" w:rsidRPr="007C7CF4" w:rsidRDefault="00BD42E8" w:rsidP="00950D68">
      <w:pPr>
        <w:spacing w:after="0"/>
        <w:ind w:left="-283"/>
        <w:jc w:val="both"/>
        <w:rPr>
          <w:rFonts w:ascii="Arial" w:hAnsi="Arial" w:cs="Arial"/>
          <w:b/>
          <w:sz w:val="22"/>
          <w:szCs w:val="32"/>
          <w:lang w:eastAsia="es-MX"/>
        </w:rPr>
      </w:pPr>
      <w:bookmarkStart w:id="0" w:name="_Hlk162522707"/>
    </w:p>
    <w:p w14:paraId="409C596F" w14:textId="6D6472FF" w:rsidR="00D94029" w:rsidRPr="00950D68" w:rsidRDefault="00F87C90" w:rsidP="0027361F">
      <w:pPr>
        <w:spacing w:after="0"/>
        <w:ind w:left="-283"/>
        <w:jc w:val="both"/>
        <w:rPr>
          <w:rFonts w:ascii="Arial" w:hAnsi="Arial" w:cs="Arial"/>
          <w:b/>
          <w:sz w:val="22"/>
          <w:szCs w:val="32"/>
          <w:lang w:eastAsia="es-MX"/>
        </w:rPr>
      </w:pPr>
      <w:r w:rsidRPr="00950D68">
        <w:rPr>
          <w:rFonts w:ascii="Arial" w:hAnsi="Arial" w:cs="Arial"/>
          <w:b/>
          <w:sz w:val="22"/>
          <w:szCs w:val="32"/>
          <w:lang w:eastAsia="es-MX"/>
        </w:rPr>
        <w:t xml:space="preserve">Despite a February court order for his release, </w:t>
      </w:r>
      <w:r w:rsidR="00A318ED" w:rsidRPr="00950D68">
        <w:rPr>
          <w:rFonts w:ascii="Arial" w:hAnsi="Arial" w:cs="Arial"/>
          <w:b/>
          <w:sz w:val="22"/>
          <w:szCs w:val="32"/>
          <w:lang w:eastAsia="es-MX"/>
        </w:rPr>
        <w:t xml:space="preserve">Egyptian authorities </w:t>
      </w:r>
      <w:r w:rsidR="00D80603" w:rsidRPr="00950D68">
        <w:rPr>
          <w:rFonts w:ascii="Arial" w:hAnsi="Arial" w:cs="Arial"/>
          <w:b/>
          <w:sz w:val="22"/>
          <w:szCs w:val="32"/>
          <w:lang w:eastAsia="es-MX"/>
        </w:rPr>
        <w:t xml:space="preserve">are </w:t>
      </w:r>
      <w:r w:rsidR="00A318ED" w:rsidRPr="00950D68">
        <w:rPr>
          <w:rFonts w:ascii="Arial" w:hAnsi="Arial" w:cs="Arial"/>
          <w:b/>
          <w:sz w:val="22"/>
          <w:szCs w:val="32"/>
          <w:lang w:eastAsia="es-MX"/>
        </w:rPr>
        <w:t>continu</w:t>
      </w:r>
      <w:r w:rsidR="00D80603" w:rsidRPr="00950D68">
        <w:rPr>
          <w:rFonts w:ascii="Arial" w:hAnsi="Arial" w:cs="Arial"/>
          <w:b/>
          <w:sz w:val="22"/>
          <w:szCs w:val="32"/>
          <w:lang w:eastAsia="es-MX"/>
        </w:rPr>
        <w:t>ing</w:t>
      </w:r>
      <w:r w:rsidR="00A318ED" w:rsidRPr="00950D68">
        <w:rPr>
          <w:rFonts w:ascii="Arial" w:hAnsi="Arial" w:cs="Arial"/>
          <w:b/>
          <w:sz w:val="22"/>
          <w:szCs w:val="32"/>
          <w:lang w:eastAsia="es-MX"/>
        </w:rPr>
        <w:t xml:space="preserve"> to arbitrar</w:t>
      </w:r>
      <w:r w:rsidR="00023131" w:rsidRPr="00950D68">
        <w:rPr>
          <w:rFonts w:ascii="Arial" w:hAnsi="Arial" w:cs="Arial"/>
          <w:b/>
          <w:sz w:val="22"/>
          <w:szCs w:val="32"/>
          <w:lang w:eastAsia="es-MX"/>
        </w:rPr>
        <w:t>il</w:t>
      </w:r>
      <w:r w:rsidR="00A318ED" w:rsidRPr="00950D68">
        <w:rPr>
          <w:rFonts w:ascii="Arial" w:hAnsi="Arial" w:cs="Arial"/>
          <w:b/>
          <w:sz w:val="22"/>
          <w:szCs w:val="32"/>
          <w:lang w:eastAsia="es-MX"/>
        </w:rPr>
        <w:t>y detain</w:t>
      </w:r>
      <w:r w:rsidR="00D94029" w:rsidRPr="00950D68">
        <w:rPr>
          <w:rFonts w:ascii="Arial" w:hAnsi="Arial" w:cs="Arial"/>
          <w:b/>
          <w:sz w:val="22"/>
          <w:szCs w:val="32"/>
          <w:lang w:eastAsia="es-MX"/>
        </w:rPr>
        <w:t xml:space="preserve"> Oqba Hashad</w:t>
      </w:r>
      <w:r w:rsidRPr="00950D68">
        <w:rPr>
          <w:rFonts w:ascii="Arial" w:hAnsi="Arial" w:cs="Arial"/>
          <w:b/>
          <w:sz w:val="22"/>
          <w:szCs w:val="32"/>
          <w:lang w:eastAsia="es-MX"/>
        </w:rPr>
        <w:t xml:space="preserve"> who has been in </w:t>
      </w:r>
      <w:r w:rsidR="00957241" w:rsidRPr="00950D68">
        <w:rPr>
          <w:rFonts w:ascii="Arial" w:hAnsi="Arial" w:cs="Arial"/>
          <w:b/>
          <w:sz w:val="22"/>
          <w:szCs w:val="32"/>
          <w:lang w:eastAsia="es-MX"/>
        </w:rPr>
        <w:t xml:space="preserve">prolonged </w:t>
      </w:r>
      <w:r w:rsidR="00A318ED" w:rsidRPr="00950D68">
        <w:rPr>
          <w:rFonts w:ascii="Arial" w:hAnsi="Arial" w:cs="Arial"/>
          <w:b/>
          <w:sz w:val="22"/>
          <w:szCs w:val="32"/>
          <w:lang w:eastAsia="es-MX"/>
        </w:rPr>
        <w:t>pretrial detention</w:t>
      </w:r>
      <w:r w:rsidRPr="00950D68">
        <w:rPr>
          <w:rFonts w:ascii="Arial" w:hAnsi="Arial" w:cs="Arial"/>
          <w:b/>
          <w:sz w:val="22"/>
          <w:szCs w:val="32"/>
          <w:lang w:eastAsia="es-MX"/>
        </w:rPr>
        <w:t xml:space="preserve"> for</w:t>
      </w:r>
      <w:r w:rsidR="00D80603" w:rsidRPr="00950D68">
        <w:rPr>
          <w:rFonts w:ascii="Arial" w:hAnsi="Arial" w:cs="Arial"/>
          <w:b/>
          <w:sz w:val="22"/>
          <w:szCs w:val="32"/>
          <w:lang w:eastAsia="es-MX"/>
        </w:rPr>
        <w:t xml:space="preserve"> almost five years</w:t>
      </w:r>
      <w:r w:rsidR="00A318ED" w:rsidRPr="00950D68">
        <w:rPr>
          <w:rFonts w:ascii="Arial" w:hAnsi="Arial" w:cs="Arial"/>
          <w:b/>
          <w:sz w:val="22"/>
          <w:szCs w:val="32"/>
          <w:lang w:eastAsia="es-MX"/>
        </w:rPr>
        <w:t xml:space="preserve">. </w:t>
      </w:r>
      <w:r w:rsidR="00957241" w:rsidRPr="00950D68">
        <w:rPr>
          <w:rFonts w:ascii="Arial" w:hAnsi="Arial" w:cs="Arial"/>
          <w:b/>
          <w:sz w:val="22"/>
          <w:szCs w:val="32"/>
          <w:lang w:eastAsia="es-MX"/>
        </w:rPr>
        <w:t xml:space="preserve">Instead of releasing him, security forces subjected him to enforced disappearance from 22 February to </w:t>
      </w:r>
      <w:r w:rsidR="00B20C3A" w:rsidRPr="00950D68">
        <w:rPr>
          <w:rFonts w:ascii="Arial" w:hAnsi="Arial" w:cs="Arial"/>
          <w:b/>
          <w:sz w:val="22"/>
          <w:szCs w:val="32"/>
          <w:lang w:eastAsia="es-MX"/>
        </w:rPr>
        <w:t>2 March</w:t>
      </w:r>
      <w:r w:rsidR="00957241" w:rsidRPr="00950D68">
        <w:rPr>
          <w:rFonts w:ascii="Arial" w:hAnsi="Arial" w:cs="Arial"/>
          <w:b/>
          <w:sz w:val="22"/>
          <w:szCs w:val="32"/>
          <w:lang w:eastAsia="es-MX"/>
        </w:rPr>
        <w:t xml:space="preserve"> 2024</w:t>
      </w:r>
      <w:r w:rsidR="00B20C3A" w:rsidRPr="00950D68">
        <w:rPr>
          <w:rFonts w:ascii="Arial" w:hAnsi="Arial" w:cs="Arial"/>
          <w:b/>
          <w:sz w:val="22"/>
          <w:szCs w:val="32"/>
          <w:lang w:eastAsia="es-MX"/>
        </w:rPr>
        <w:t xml:space="preserve">, </w:t>
      </w:r>
      <w:r w:rsidR="00957241" w:rsidRPr="00950D68">
        <w:rPr>
          <w:rFonts w:ascii="Arial" w:hAnsi="Arial" w:cs="Arial"/>
          <w:b/>
          <w:sz w:val="22"/>
          <w:szCs w:val="32"/>
          <w:lang w:eastAsia="es-MX"/>
        </w:rPr>
        <w:t xml:space="preserve">when prosecutors </w:t>
      </w:r>
      <w:r w:rsidR="00023131" w:rsidRPr="00950D68">
        <w:rPr>
          <w:rFonts w:ascii="Arial" w:hAnsi="Arial" w:cs="Arial"/>
          <w:b/>
          <w:sz w:val="22"/>
          <w:szCs w:val="32"/>
          <w:lang w:eastAsia="es-MX"/>
        </w:rPr>
        <w:t>renewed</w:t>
      </w:r>
      <w:r w:rsidR="00957241" w:rsidRPr="00950D68">
        <w:rPr>
          <w:rFonts w:ascii="Arial" w:hAnsi="Arial" w:cs="Arial"/>
          <w:b/>
          <w:sz w:val="22"/>
          <w:szCs w:val="32"/>
          <w:lang w:eastAsia="es-MX"/>
        </w:rPr>
        <w:t xml:space="preserve"> hi</w:t>
      </w:r>
      <w:r w:rsidR="00023131" w:rsidRPr="00950D68">
        <w:rPr>
          <w:rFonts w:ascii="Arial" w:hAnsi="Arial" w:cs="Arial"/>
          <w:b/>
          <w:sz w:val="22"/>
          <w:szCs w:val="32"/>
          <w:lang w:eastAsia="es-MX"/>
        </w:rPr>
        <w:t>s</w:t>
      </w:r>
      <w:r w:rsidR="00957241" w:rsidRPr="00950D68">
        <w:rPr>
          <w:rFonts w:ascii="Arial" w:hAnsi="Arial" w:cs="Arial"/>
          <w:b/>
          <w:sz w:val="22"/>
          <w:szCs w:val="32"/>
          <w:lang w:eastAsia="es-MX"/>
        </w:rPr>
        <w:t xml:space="preserve"> pretrial detention pending investigations into bogus charge</w:t>
      </w:r>
      <w:r w:rsidR="000559AC" w:rsidRPr="00950D68">
        <w:rPr>
          <w:rFonts w:ascii="Arial" w:hAnsi="Arial" w:cs="Arial"/>
          <w:b/>
          <w:sz w:val="22"/>
          <w:szCs w:val="32"/>
          <w:lang w:eastAsia="es-MX"/>
        </w:rPr>
        <w:t>s</w:t>
      </w:r>
      <w:r w:rsidR="00957241" w:rsidRPr="00950D68">
        <w:rPr>
          <w:rFonts w:ascii="Arial" w:hAnsi="Arial" w:cs="Arial"/>
          <w:b/>
          <w:sz w:val="22"/>
          <w:szCs w:val="32"/>
          <w:lang w:eastAsia="es-MX"/>
        </w:rPr>
        <w:t xml:space="preserve"> in a new case, in a practice commonly referred to as “rotation”</w:t>
      </w:r>
      <w:r w:rsidR="00B20C3A" w:rsidRPr="00950D68">
        <w:rPr>
          <w:rFonts w:ascii="Arial" w:hAnsi="Arial" w:cs="Arial"/>
          <w:b/>
          <w:sz w:val="22"/>
          <w:szCs w:val="32"/>
          <w:lang w:eastAsia="es-MX"/>
        </w:rPr>
        <w:t>.</w:t>
      </w:r>
      <w:bookmarkEnd w:id="0"/>
      <w:r w:rsidR="00D94029" w:rsidRPr="00950D68">
        <w:rPr>
          <w:rFonts w:ascii="Arial" w:hAnsi="Arial" w:cs="Arial"/>
          <w:b/>
          <w:sz w:val="22"/>
          <w:szCs w:val="32"/>
          <w:lang w:eastAsia="es-MX"/>
        </w:rPr>
        <w:t xml:space="preserve"> </w:t>
      </w:r>
      <w:r w:rsidR="009B2AEB" w:rsidRPr="00950D68">
        <w:rPr>
          <w:rFonts w:ascii="Arial" w:hAnsi="Arial" w:cs="Arial"/>
          <w:b/>
          <w:sz w:val="22"/>
          <w:szCs w:val="32"/>
          <w:lang w:eastAsia="es-MX"/>
        </w:rPr>
        <w:t>He continues to be held in 10</w:t>
      </w:r>
      <w:r w:rsidR="009B2AEB" w:rsidRPr="00950D68">
        <w:rPr>
          <w:rFonts w:ascii="Arial" w:hAnsi="Arial" w:cs="Arial"/>
          <w:b/>
          <w:sz w:val="22"/>
          <w:szCs w:val="32"/>
          <w:vertAlign w:val="superscript"/>
          <w:lang w:eastAsia="es-MX"/>
        </w:rPr>
        <w:t>th</w:t>
      </w:r>
      <w:r w:rsidR="009B2AEB" w:rsidRPr="00950D68">
        <w:rPr>
          <w:rFonts w:ascii="Arial" w:hAnsi="Arial" w:cs="Arial"/>
          <w:b/>
          <w:sz w:val="22"/>
          <w:szCs w:val="32"/>
          <w:lang w:eastAsia="es-MX"/>
        </w:rPr>
        <w:t xml:space="preserve"> of Ramadan Prison, where authorities are cruelly denying him</w:t>
      </w:r>
      <w:r w:rsidR="0028305D" w:rsidRPr="00950D68">
        <w:rPr>
          <w:rFonts w:ascii="Arial" w:hAnsi="Arial" w:cs="Arial"/>
          <w:b/>
          <w:sz w:val="22"/>
          <w:szCs w:val="32"/>
          <w:lang w:eastAsia="es-MX"/>
        </w:rPr>
        <w:t xml:space="preserve"> a prosthetic leg, </w:t>
      </w:r>
      <w:r w:rsidR="000559AC" w:rsidRPr="00950D68">
        <w:rPr>
          <w:rFonts w:ascii="Arial" w:hAnsi="Arial" w:cs="Arial"/>
          <w:b/>
          <w:sz w:val="22"/>
          <w:szCs w:val="32"/>
          <w:lang w:eastAsia="es-MX"/>
        </w:rPr>
        <w:t xml:space="preserve">which </w:t>
      </w:r>
      <w:r w:rsidR="0028305D" w:rsidRPr="00950D68">
        <w:rPr>
          <w:rFonts w:ascii="Arial" w:hAnsi="Arial" w:cs="Arial"/>
          <w:b/>
          <w:sz w:val="22"/>
          <w:szCs w:val="32"/>
          <w:lang w:eastAsia="es-MX"/>
        </w:rPr>
        <w:t xml:space="preserve">he needs to walk unassisted as his right </w:t>
      </w:r>
      <w:r w:rsidR="000559AC" w:rsidRPr="00950D68">
        <w:rPr>
          <w:rFonts w:ascii="Arial" w:hAnsi="Arial" w:cs="Arial"/>
          <w:b/>
          <w:sz w:val="22"/>
          <w:szCs w:val="32"/>
          <w:lang w:eastAsia="es-MX"/>
        </w:rPr>
        <w:t xml:space="preserve">leg </w:t>
      </w:r>
      <w:r w:rsidR="0028305D" w:rsidRPr="00950D68">
        <w:rPr>
          <w:rFonts w:ascii="Arial" w:hAnsi="Arial" w:cs="Arial"/>
          <w:b/>
          <w:sz w:val="22"/>
          <w:szCs w:val="32"/>
          <w:lang w:eastAsia="es-MX"/>
        </w:rPr>
        <w:t xml:space="preserve">has been amputated above the knee since his childhood. </w:t>
      </w:r>
      <w:r w:rsidR="004B32D8" w:rsidRPr="00950D68">
        <w:rPr>
          <w:rFonts w:ascii="Arial" w:hAnsi="Arial" w:cs="Arial"/>
          <w:b/>
          <w:sz w:val="22"/>
          <w:szCs w:val="32"/>
          <w:lang w:eastAsia="es-MX"/>
        </w:rPr>
        <w:t>Egyptian authorities should</w:t>
      </w:r>
      <w:r w:rsidR="0028305D" w:rsidRPr="00950D68">
        <w:rPr>
          <w:rFonts w:ascii="Arial" w:hAnsi="Arial" w:cs="Arial"/>
          <w:b/>
          <w:sz w:val="22"/>
          <w:szCs w:val="32"/>
          <w:lang w:eastAsia="es-MX"/>
        </w:rPr>
        <w:t xml:space="preserve"> release</w:t>
      </w:r>
      <w:r w:rsidR="004B32D8" w:rsidRPr="00950D68">
        <w:rPr>
          <w:rFonts w:ascii="Arial" w:hAnsi="Arial" w:cs="Arial"/>
          <w:b/>
          <w:sz w:val="22"/>
          <w:szCs w:val="32"/>
          <w:lang w:eastAsia="es-MX"/>
        </w:rPr>
        <w:t xml:space="preserve"> him</w:t>
      </w:r>
      <w:r w:rsidR="0028305D" w:rsidRPr="00950D68">
        <w:rPr>
          <w:rFonts w:ascii="Arial" w:hAnsi="Arial" w:cs="Arial"/>
          <w:b/>
          <w:sz w:val="22"/>
          <w:szCs w:val="32"/>
          <w:lang w:eastAsia="es-MX"/>
        </w:rPr>
        <w:t xml:space="preserve"> immediately and unconditionally as his detention</w:t>
      </w:r>
      <w:r w:rsidR="00F21380" w:rsidRPr="00950D68">
        <w:rPr>
          <w:rFonts w:ascii="Arial" w:hAnsi="Arial" w:cs="Arial"/>
          <w:b/>
          <w:sz w:val="22"/>
          <w:szCs w:val="32"/>
          <w:lang w:eastAsia="es-MX"/>
        </w:rPr>
        <w:t xml:space="preserve"> is solely linked to his brother’s human rights activism. </w:t>
      </w:r>
    </w:p>
    <w:p w14:paraId="72A1E017" w14:textId="77777777" w:rsidR="005D2C37" w:rsidRPr="007C7CF4" w:rsidRDefault="005D2C37" w:rsidP="00950D68">
      <w:pPr>
        <w:spacing w:after="0" w:line="240" w:lineRule="auto"/>
        <w:ind w:left="-283"/>
        <w:rPr>
          <w:rFonts w:ascii="Arial" w:hAnsi="Arial" w:cs="Arial"/>
          <w:b/>
          <w:sz w:val="22"/>
          <w:szCs w:val="32"/>
          <w:lang w:eastAsia="es-MX"/>
        </w:rPr>
      </w:pPr>
    </w:p>
    <w:p w14:paraId="66E05797" w14:textId="77777777" w:rsidR="00BD42E8" w:rsidRDefault="005D2C37" w:rsidP="00BD42E8">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52D01F1" w14:textId="321EE913" w:rsidR="005D2C37" w:rsidRPr="00BD42E8" w:rsidRDefault="005D2C37" w:rsidP="00BD42E8">
      <w:pPr>
        <w:spacing w:after="0" w:line="240" w:lineRule="auto"/>
        <w:ind w:left="-283"/>
        <w:rPr>
          <w:rFonts w:ascii="Arial" w:hAnsi="Arial" w:cs="Arial"/>
          <w:b/>
          <w:color w:val="FF0000"/>
          <w:sz w:val="22"/>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C38730D" wp14:editId="2CA2A75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5FA0"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5161C3C9" w14:textId="77777777" w:rsidR="00D94029" w:rsidRPr="007C7CF4" w:rsidRDefault="00D94029" w:rsidP="00D94029">
      <w:pPr>
        <w:spacing w:after="0" w:line="240" w:lineRule="auto"/>
        <w:ind w:left="-283"/>
        <w:jc w:val="right"/>
        <w:rPr>
          <w:b/>
          <w:bCs/>
          <w:sz w:val="20"/>
          <w:szCs w:val="20"/>
        </w:rPr>
      </w:pPr>
      <w:r w:rsidRPr="007C7CF4">
        <w:rPr>
          <w:b/>
          <w:bCs/>
          <w:sz w:val="20"/>
          <w:szCs w:val="20"/>
        </w:rPr>
        <w:t xml:space="preserve">Public Prosecutor Mohamed Shawky Ayyad </w:t>
      </w:r>
    </w:p>
    <w:p w14:paraId="2EA0C9B7" w14:textId="77777777" w:rsidR="00D94029" w:rsidRPr="007C7CF4" w:rsidRDefault="00D94029" w:rsidP="00D94029">
      <w:pPr>
        <w:spacing w:after="0" w:line="240" w:lineRule="auto"/>
        <w:ind w:left="-283"/>
        <w:jc w:val="right"/>
        <w:rPr>
          <w:sz w:val="20"/>
          <w:szCs w:val="20"/>
        </w:rPr>
      </w:pPr>
      <w:r w:rsidRPr="007C7CF4">
        <w:rPr>
          <w:sz w:val="20"/>
          <w:szCs w:val="20"/>
        </w:rPr>
        <w:t>Office of the Public Prosecutor; Madinat al-Rehab; Cairo, Arab Republic of Egypt</w:t>
      </w:r>
    </w:p>
    <w:p w14:paraId="0C41E7CD" w14:textId="77777777" w:rsidR="00D94029" w:rsidRPr="007C7CF4" w:rsidRDefault="00D94029" w:rsidP="00D94029">
      <w:pPr>
        <w:spacing w:after="0" w:line="240" w:lineRule="auto"/>
        <w:ind w:left="-283"/>
        <w:jc w:val="right"/>
        <w:rPr>
          <w:sz w:val="20"/>
          <w:szCs w:val="20"/>
        </w:rPr>
      </w:pPr>
      <w:r w:rsidRPr="007C7CF4">
        <w:rPr>
          <w:sz w:val="20"/>
          <w:szCs w:val="20"/>
        </w:rPr>
        <w:t xml:space="preserve">Fax: +202 2577 4716; </w:t>
      </w:r>
    </w:p>
    <w:p w14:paraId="69674732" w14:textId="30782576" w:rsidR="00D94029" w:rsidRPr="007C7CF4" w:rsidRDefault="00D94029" w:rsidP="00D94029">
      <w:pPr>
        <w:spacing w:after="0" w:line="240" w:lineRule="auto"/>
        <w:ind w:left="-283"/>
        <w:jc w:val="right"/>
        <w:rPr>
          <w:rFonts w:ascii="Arial" w:hAnsi="Arial" w:cs="Arial"/>
          <w:b/>
          <w:sz w:val="20"/>
          <w:szCs w:val="20"/>
        </w:rPr>
      </w:pPr>
      <w:r w:rsidRPr="007C7CF4">
        <w:rPr>
          <w:sz w:val="20"/>
          <w:szCs w:val="20"/>
        </w:rPr>
        <w:t xml:space="preserve">Twitter: @EgyptianPPO </w:t>
      </w:r>
    </w:p>
    <w:p w14:paraId="0CF5E347" w14:textId="77777777" w:rsidR="00BD42E8" w:rsidRPr="007C7CF4" w:rsidRDefault="00BD42E8" w:rsidP="00950D68">
      <w:pPr>
        <w:spacing w:after="0" w:line="240" w:lineRule="auto"/>
        <w:rPr>
          <w:rFonts w:cs="Arial"/>
          <w:i/>
          <w:sz w:val="20"/>
          <w:szCs w:val="20"/>
        </w:rPr>
      </w:pPr>
    </w:p>
    <w:p w14:paraId="5BF20D55" w14:textId="478D25F4" w:rsidR="005D2C37" w:rsidRPr="007C7CF4" w:rsidRDefault="005D2C37" w:rsidP="007C7CF4">
      <w:pPr>
        <w:spacing w:after="0" w:line="240" w:lineRule="auto"/>
        <w:ind w:left="-283"/>
        <w:rPr>
          <w:rFonts w:cs="Arial"/>
          <w:i/>
          <w:sz w:val="20"/>
          <w:szCs w:val="20"/>
        </w:rPr>
      </w:pPr>
      <w:r w:rsidRPr="007C7CF4">
        <w:rPr>
          <w:rFonts w:cs="Arial"/>
          <w:i/>
          <w:sz w:val="20"/>
          <w:szCs w:val="20"/>
        </w:rPr>
        <w:t xml:space="preserve">Dear </w:t>
      </w:r>
      <w:r w:rsidR="00D94029" w:rsidRPr="007C7CF4">
        <w:rPr>
          <w:rFonts w:cs="Arial"/>
          <w:i/>
          <w:sz w:val="20"/>
          <w:szCs w:val="20"/>
        </w:rPr>
        <w:t>Counsellor</w:t>
      </w:r>
      <w:r w:rsidRPr="007C7CF4">
        <w:rPr>
          <w:rFonts w:cs="Arial"/>
          <w:i/>
          <w:sz w:val="20"/>
          <w:szCs w:val="20"/>
        </w:rPr>
        <w:t>,</w:t>
      </w:r>
    </w:p>
    <w:p w14:paraId="788B8270" w14:textId="77777777" w:rsidR="002C2CCA" w:rsidRPr="007C7CF4" w:rsidRDefault="002C2CCA" w:rsidP="00980425">
      <w:pPr>
        <w:spacing w:after="0" w:line="240" w:lineRule="auto"/>
        <w:ind w:left="-283"/>
        <w:rPr>
          <w:rFonts w:cs="Arial"/>
          <w:i/>
          <w:sz w:val="20"/>
          <w:szCs w:val="20"/>
        </w:rPr>
      </w:pPr>
    </w:p>
    <w:p w14:paraId="4C5EFE15" w14:textId="5FB4AFE3" w:rsidR="00B00474" w:rsidRPr="007C7CF4" w:rsidRDefault="002C2CCA" w:rsidP="00EB34FC">
      <w:pPr>
        <w:spacing w:after="0" w:line="240" w:lineRule="auto"/>
        <w:ind w:left="-283"/>
        <w:jc w:val="both"/>
        <w:rPr>
          <w:rFonts w:cs="Arial"/>
          <w:i/>
          <w:sz w:val="20"/>
          <w:szCs w:val="20"/>
        </w:rPr>
      </w:pPr>
      <w:r w:rsidRPr="007C7CF4">
        <w:rPr>
          <w:rFonts w:cs="Arial"/>
          <w:i/>
          <w:sz w:val="20"/>
          <w:szCs w:val="20"/>
        </w:rPr>
        <w:t>I write to you to express my concern about the continued arbitrary detention</w:t>
      </w:r>
      <w:r w:rsidR="007260DD" w:rsidRPr="007C7CF4">
        <w:rPr>
          <w:rFonts w:cs="Arial"/>
          <w:i/>
          <w:sz w:val="20"/>
          <w:szCs w:val="20"/>
        </w:rPr>
        <w:t xml:space="preserve"> </w:t>
      </w:r>
      <w:r w:rsidR="00023131" w:rsidRPr="007C7CF4">
        <w:rPr>
          <w:rFonts w:cs="Arial"/>
          <w:i/>
          <w:sz w:val="20"/>
          <w:szCs w:val="20"/>
        </w:rPr>
        <w:t xml:space="preserve">without trial </w:t>
      </w:r>
      <w:r w:rsidR="007260DD" w:rsidRPr="007C7CF4">
        <w:rPr>
          <w:rFonts w:cs="Arial"/>
          <w:i/>
          <w:sz w:val="20"/>
          <w:szCs w:val="20"/>
        </w:rPr>
        <w:t>since</w:t>
      </w:r>
      <w:r w:rsidR="0091212D" w:rsidRPr="007C7CF4">
        <w:rPr>
          <w:rFonts w:cs="Arial"/>
          <w:i/>
          <w:sz w:val="20"/>
          <w:szCs w:val="20"/>
        </w:rPr>
        <w:t xml:space="preserve"> 20 May 2019</w:t>
      </w:r>
      <w:r w:rsidRPr="007C7CF4">
        <w:rPr>
          <w:rFonts w:cs="Arial"/>
          <w:i/>
          <w:sz w:val="20"/>
          <w:szCs w:val="20"/>
        </w:rPr>
        <w:t xml:space="preserve"> of</w:t>
      </w:r>
      <w:r w:rsidR="003247AF" w:rsidRPr="007C7CF4">
        <w:rPr>
          <w:rFonts w:cs="Arial"/>
          <w:i/>
          <w:sz w:val="20"/>
          <w:szCs w:val="20"/>
        </w:rPr>
        <w:t xml:space="preserve"> 26-year-old</w:t>
      </w:r>
      <w:r w:rsidRPr="007C7CF4">
        <w:rPr>
          <w:rFonts w:cs="Arial"/>
          <w:i/>
          <w:sz w:val="20"/>
          <w:szCs w:val="20"/>
        </w:rPr>
        <w:t xml:space="preserve"> student Oqba Hashad</w:t>
      </w:r>
      <w:r w:rsidR="00F950C8" w:rsidRPr="007C7CF4">
        <w:rPr>
          <w:rFonts w:cs="Arial"/>
          <w:i/>
          <w:sz w:val="20"/>
          <w:szCs w:val="20"/>
        </w:rPr>
        <w:t xml:space="preserve"> solely for his brother’s activism</w:t>
      </w:r>
      <w:r w:rsidRPr="007C7CF4">
        <w:rPr>
          <w:rFonts w:cs="Arial"/>
          <w:i/>
          <w:sz w:val="20"/>
          <w:szCs w:val="20"/>
        </w:rPr>
        <w:t>.</w:t>
      </w:r>
      <w:r w:rsidR="00022AA8" w:rsidRPr="007C7CF4">
        <w:rPr>
          <w:rFonts w:cs="Arial"/>
          <w:i/>
          <w:sz w:val="20"/>
          <w:szCs w:val="20"/>
        </w:rPr>
        <w:t xml:space="preserve"> </w:t>
      </w:r>
      <w:r w:rsidR="006531FA" w:rsidRPr="007C7CF4">
        <w:rPr>
          <w:rFonts w:cs="Arial"/>
          <w:i/>
          <w:sz w:val="20"/>
          <w:szCs w:val="20"/>
        </w:rPr>
        <w:t>After</w:t>
      </w:r>
      <w:r w:rsidR="00C26045" w:rsidRPr="007C7CF4">
        <w:rPr>
          <w:rFonts w:cs="Arial"/>
          <w:i/>
          <w:sz w:val="20"/>
          <w:szCs w:val="20"/>
        </w:rPr>
        <w:t xml:space="preserve"> a judge ordered his release on</w:t>
      </w:r>
      <w:r w:rsidR="00022AA8" w:rsidRPr="007C7CF4">
        <w:rPr>
          <w:rFonts w:cs="Arial"/>
          <w:i/>
          <w:sz w:val="20"/>
          <w:szCs w:val="20"/>
        </w:rPr>
        <w:t xml:space="preserve"> 20 February 2024</w:t>
      </w:r>
      <w:r w:rsidR="00EB34FC" w:rsidRPr="007C7CF4">
        <w:rPr>
          <w:rFonts w:cs="Arial"/>
          <w:i/>
          <w:sz w:val="20"/>
          <w:szCs w:val="20"/>
        </w:rPr>
        <w:t xml:space="preserve"> </w:t>
      </w:r>
      <w:r w:rsidR="0064248A" w:rsidRPr="007C7CF4">
        <w:rPr>
          <w:rFonts w:cs="Arial"/>
          <w:i/>
          <w:sz w:val="20"/>
          <w:szCs w:val="20"/>
        </w:rPr>
        <w:t>on the grounds that his</w:t>
      </w:r>
      <w:r w:rsidR="00EB34FC" w:rsidRPr="007C7CF4">
        <w:rPr>
          <w:rFonts w:cs="Arial"/>
          <w:i/>
          <w:sz w:val="20"/>
          <w:szCs w:val="20"/>
        </w:rPr>
        <w:t xml:space="preserve"> pretrial detention </w:t>
      </w:r>
      <w:bookmarkStart w:id="1" w:name="_Hlk162524421"/>
      <w:r w:rsidR="00022AA8" w:rsidRPr="007C7CF4">
        <w:rPr>
          <w:rFonts w:cs="Arial"/>
          <w:i/>
          <w:sz w:val="20"/>
          <w:szCs w:val="20"/>
        </w:rPr>
        <w:t>in Case No. 7769</w:t>
      </w:r>
      <w:r w:rsidR="00EB34FC" w:rsidRPr="007C7CF4">
        <w:rPr>
          <w:rFonts w:cs="Arial"/>
          <w:i/>
          <w:sz w:val="20"/>
          <w:szCs w:val="20"/>
        </w:rPr>
        <w:t>/</w:t>
      </w:r>
      <w:r w:rsidR="00022AA8" w:rsidRPr="007C7CF4">
        <w:rPr>
          <w:rFonts w:cs="Arial"/>
          <w:i/>
          <w:sz w:val="20"/>
          <w:szCs w:val="20"/>
        </w:rPr>
        <w:t xml:space="preserve">2019 </w:t>
      </w:r>
      <w:bookmarkEnd w:id="1"/>
      <w:r w:rsidR="00EB34FC" w:rsidRPr="007C7CF4">
        <w:rPr>
          <w:rFonts w:cs="Arial"/>
          <w:i/>
          <w:sz w:val="20"/>
          <w:szCs w:val="20"/>
        </w:rPr>
        <w:t>of the Supreme Security State Prosecution (SSSP)</w:t>
      </w:r>
      <w:r w:rsidR="00A1667F" w:rsidRPr="007C7CF4">
        <w:rPr>
          <w:rFonts w:cs="Arial"/>
          <w:i/>
          <w:sz w:val="20"/>
          <w:szCs w:val="20"/>
        </w:rPr>
        <w:t xml:space="preserve"> had</w:t>
      </w:r>
      <w:r w:rsidR="0064248A" w:rsidRPr="007C7CF4">
        <w:rPr>
          <w:rFonts w:cs="Arial"/>
          <w:i/>
          <w:sz w:val="20"/>
          <w:szCs w:val="20"/>
        </w:rPr>
        <w:t xml:space="preserve"> exceeded the </w:t>
      </w:r>
      <w:r w:rsidR="00A92C4A" w:rsidRPr="007C7CF4">
        <w:rPr>
          <w:rFonts w:cs="Arial"/>
          <w:i/>
          <w:sz w:val="20"/>
          <w:szCs w:val="20"/>
        </w:rPr>
        <w:t>two-year</w:t>
      </w:r>
      <w:r w:rsidR="0064248A" w:rsidRPr="007C7CF4">
        <w:rPr>
          <w:rFonts w:cs="Arial"/>
          <w:i/>
          <w:sz w:val="20"/>
          <w:szCs w:val="20"/>
        </w:rPr>
        <w:t xml:space="preserve"> limit </w:t>
      </w:r>
      <w:r w:rsidR="00A1667F" w:rsidRPr="007C7CF4">
        <w:rPr>
          <w:rFonts w:cs="Arial"/>
          <w:i/>
          <w:sz w:val="20"/>
          <w:szCs w:val="20"/>
        </w:rPr>
        <w:t>under</w:t>
      </w:r>
      <w:r w:rsidR="0064248A" w:rsidRPr="007C7CF4">
        <w:rPr>
          <w:rFonts w:cs="Arial"/>
          <w:i/>
          <w:sz w:val="20"/>
          <w:szCs w:val="20"/>
        </w:rPr>
        <w:t xml:space="preserve"> Egyptian law</w:t>
      </w:r>
      <w:r w:rsidR="00EB34FC" w:rsidRPr="007C7CF4">
        <w:rPr>
          <w:rFonts w:cs="Arial"/>
          <w:i/>
          <w:sz w:val="20"/>
          <w:szCs w:val="20"/>
        </w:rPr>
        <w:t xml:space="preserve">, prosecutors ordered his detention </w:t>
      </w:r>
      <w:bookmarkStart w:id="2" w:name="_Hlk162951566"/>
      <w:r w:rsidR="00EB34FC" w:rsidRPr="007C7CF4">
        <w:rPr>
          <w:rFonts w:cs="Arial"/>
          <w:i/>
          <w:sz w:val="20"/>
          <w:szCs w:val="20"/>
        </w:rPr>
        <w:t xml:space="preserve">in a new Case No. 3391/2023 of the SSSP on similar </w:t>
      </w:r>
      <w:bookmarkEnd w:id="2"/>
      <w:r w:rsidR="00EB34FC" w:rsidRPr="007C7CF4">
        <w:rPr>
          <w:rFonts w:cs="Arial"/>
          <w:i/>
          <w:sz w:val="20"/>
          <w:szCs w:val="20"/>
        </w:rPr>
        <w:t>bogus charges of joining and financing a terrorist group</w:t>
      </w:r>
      <w:r w:rsidR="009B2AEB" w:rsidRPr="007C7CF4">
        <w:rPr>
          <w:rFonts w:cs="Arial"/>
          <w:i/>
          <w:sz w:val="20"/>
          <w:szCs w:val="20"/>
        </w:rPr>
        <w:t>. The</w:t>
      </w:r>
      <w:r w:rsidR="00EB34FC" w:rsidRPr="007C7CF4">
        <w:rPr>
          <w:rFonts w:cs="Arial"/>
          <w:i/>
          <w:sz w:val="20"/>
          <w:szCs w:val="20"/>
        </w:rPr>
        <w:t xml:space="preserve"> practice</w:t>
      </w:r>
      <w:r w:rsidR="009B2AEB" w:rsidRPr="007C7CF4">
        <w:rPr>
          <w:rFonts w:cs="Arial"/>
          <w:i/>
          <w:sz w:val="20"/>
          <w:szCs w:val="20"/>
        </w:rPr>
        <w:t>,</w:t>
      </w:r>
      <w:r w:rsidR="00EB34FC" w:rsidRPr="007C7CF4">
        <w:rPr>
          <w:rFonts w:cs="Arial"/>
          <w:i/>
          <w:sz w:val="20"/>
          <w:szCs w:val="20"/>
        </w:rPr>
        <w:t xml:space="preserve"> commonly referred to as “rotation</w:t>
      </w:r>
      <w:r w:rsidR="004B01B1" w:rsidRPr="007C7CF4">
        <w:rPr>
          <w:rFonts w:cs="Arial"/>
          <w:i/>
          <w:sz w:val="20"/>
          <w:szCs w:val="20"/>
        </w:rPr>
        <w:t>,</w:t>
      </w:r>
      <w:r w:rsidR="00EB34FC" w:rsidRPr="007C7CF4">
        <w:rPr>
          <w:rFonts w:cs="Arial"/>
          <w:i/>
          <w:sz w:val="20"/>
          <w:szCs w:val="20"/>
        </w:rPr>
        <w:t>”</w:t>
      </w:r>
      <w:r w:rsidR="004B01B1" w:rsidRPr="007C7CF4">
        <w:rPr>
          <w:rFonts w:cs="Arial"/>
          <w:i/>
          <w:sz w:val="20"/>
          <w:szCs w:val="20"/>
        </w:rPr>
        <w:t xml:space="preserve"> will </w:t>
      </w:r>
      <w:r w:rsidR="00784C35" w:rsidRPr="007C7CF4">
        <w:rPr>
          <w:rFonts w:cs="Arial"/>
          <w:i/>
          <w:sz w:val="20"/>
          <w:szCs w:val="20"/>
        </w:rPr>
        <w:t xml:space="preserve">indefinitely </w:t>
      </w:r>
      <w:r w:rsidR="004B01B1" w:rsidRPr="007C7CF4">
        <w:rPr>
          <w:rFonts w:cs="Arial"/>
          <w:i/>
          <w:sz w:val="20"/>
          <w:szCs w:val="20"/>
        </w:rPr>
        <w:t xml:space="preserve">extend his pre-trial detention way beyond the two-year limit stipulated by Egyptian law. </w:t>
      </w:r>
      <w:r w:rsidR="00EB34FC" w:rsidRPr="007C7CF4">
        <w:rPr>
          <w:rFonts w:cs="Arial"/>
          <w:i/>
          <w:sz w:val="20"/>
          <w:szCs w:val="20"/>
        </w:rPr>
        <w:t>After his transfer from</w:t>
      </w:r>
      <w:r w:rsidR="00EF249F" w:rsidRPr="007C7CF4">
        <w:rPr>
          <w:rFonts w:cs="Arial"/>
          <w:i/>
          <w:sz w:val="20"/>
          <w:szCs w:val="20"/>
        </w:rPr>
        <w:t xml:space="preserve"> Wadi al-Natroun prison</w:t>
      </w:r>
      <w:r w:rsidR="00022AA8" w:rsidRPr="007C7CF4">
        <w:rPr>
          <w:rFonts w:cs="Arial"/>
          <w:i/>
          <w:sz w:val="20"/>
          <w:szCs w:val="20"/>
        </w:rPr>
        <w:t xml:space="preserve"> </w:t>
      </w:r>
      <w:bookmarkStart w:id="3" w:name="_Hlk162523654"/>
      <w:r w:rsidR="00022AA8" w:rsidRPr="007C7CF4">
        <w:rPr>
          <w:rFonts w:cs="Arial"/>
          <w:i/>
          <w:sz w:val="20"/>
          <w:szCs w:val="20"/>
        </w:rPr>
        <w:t>to Ashmoun Police station</w:t>
      </w:r>
      <w:r w:rsidR="00510ADD" w:rsidRPr="007C7CF4">
        <w:rPr>
          <w:rFonts w:cs="Arial"/>
          <w:i/>
          <w:sz w:val="20"/>
          <w:szCs w:val="20"/>
        </w:rPr>
        <w:t xml:space="preserve"> on 22 February in preparation for his release, </w:t>
      </w:r>
      <w:r w:rsidR="000673B7" w:rsidRPr="007C7CF4">
        <w:rPr>
          <w:rFonts w:cs="Arial"/>
          <w:i/>
          <w:sz w:val="20"/>
          <w:szCs w:val="20"/>
        </w:rPr>
        <w:t>authorities</w:t>
      </w:r>
      <w:r w:rsidR="00510ADD" w:rsidRPr="007C7CF4">
        <w:rPr>
          <w:rFonts w:cs="Arial"/>
          <w:i/>
          <w:sz w:val="20"/>
          <w:szCs w:val="20"/>
        </w:rPr>
        <w:t xml:space="preserve"> subjected</w:t>
      </w:r>
      <w:r w:rsidR="00CD438D" w:rsidRPr="007C7CF4">
        <w:rPr>
          <w:rFonts w:cs="Arial"/>
          <w:i/>
          <w:sz w:val="20"/>
          <w:szCs w:val="20"/>
        </w:rPr>
        <w:t xml:space="preserve"> him</w:t>
      </w:r>
      <w:r w:rsidR="00510ADD" w:rsidRPr="007C7CF4">
        <w:rPr>
          <w:rFonts w:cs="Arial"/>
          <w:i/>
          <w:sz w:val="20"/>
          <w:szCs w:val="20"/>
        </w:rPr>
        <w:t xml:space="preserve"> to enforced disappearance until </w:t>
      </w:r>
      <w:bookmarkEnd w:id="3"/>
      <w:r w:rsidR="00B00474" w:rsidRPr="007C7CF4">
        <w:rPr>
          <w:rFonts w:cs="Arial"/>
          <w:i/>
          <w:sz w:val="20"/>
          <w:szCs w:val="20"/>
        </w:rPr>
        <w:t>2 March</w:t>
      </w:r>
      <w:r w:rsidR="00D61D4D" w:rsidRPr="007C7CF4">
        <w:rPr>
          <w:rFonts w:cs="Arial"/>
          <w:i/>
          <w:sz w:val="20"/>
          <w:szCs w:val="20"/>
        </w:rPr>
        <w:t xml:space="preserve"> 2024 when he</w:t>
      </w:r>
      <w:r w:rsidR="00B00474" w:rsidRPr="007C7CF4">
        <w:rPr>
          <w:rFonts w:cs="Arial"/>
          <w:i/>
          <w:sz w:val="20"/>
          <w:szCs w:val="20"/>
        </w:rPr>
        <w:t xml:space="preserve"> appeared </w:t>
      </w:r>
      <w:bookmarkStart w:id="4" w:name="_Hlk162523710"/>
      <w:r w:rsidR="00B00474" w:rsidRPr="007C7CF4">
        <w:rPr>
          <w:rFonts w:cs="Arial"/>
          <w:i/>
          <w:sz w:val="20"/>
          <w:szCs w:val="20"/>
        </w:rPr>
        <w:t xml:space="preserve">at the </w:t>
      </w:r>
      <w:r w:rsidR="00D61D4D" w:rsidRPr="007C7CF4">
        <w:rPr>
          <w:rFonts w:cs="Arial"/>
          <w:i/>
          <w:sz w:val="20"/>
          <w:szCs w:val="20"/>
        </w:rPr>
        <w:t>SSSP</w:t>
      </w:r>
      <w:r w:rsidR="008F6CD2" w:rsidRPr="007C7CF4">
        <w:rPr>
          <w:rFonts w:cs="Arial"/>
          <w:i/>
          <w:sz w:val="20"/>
          <w:szCs w:val="20"/>
        </w:rPr>
        <w:t>, without a lawyer of his choosing</w:t>
      </w:r>
      <w:r w:rsidR="00D61D4D" w:rsidRPr="007C7CF4">
        <w:rPr>
          <w:rFonts w:cs="Arial"/>
          <w:i/>
          <w:sz w:val="20"/>
          <w:szCs w:val="20"/>
        </w:rPr>
        <w:t xml:space="preserve">. During this period, Oqba </w:t>
      </w:r>
      <w:r w:rsidR="000673B7" w:rsidRPr="007C7CF4">
        <w:rPr>
          <w:rFonts w:cs="Arial"/>
          <w:i/>
          <w:sz w:val="20"/>
          <w:szCs w:val="20"/>
        </w:rPr>
        <w:t>Hashad</w:t>
      </w:r>
      <w:r w:rsidR="00D61D4D" w:rsidRPr="007C7CF4">
        <w:rPr>
          <w:rFonts w:cs="Arial"/>
          <w:i/>
          <w:sz w:val="20"/>
          <w:szCs w:val="20"/>
        </w:rPr>
        <w:t xml:space="preserve"> was denied any contact with his family and lawyer.</w:t>
      </w:r>
      <w:r w:rsidR="00B00474" w:rsidRPr="007C7CF4">
        <w:rPr>
          <w:rFonts w:cs="Arial"/>
          <w:i/>
          <w:sz w:val="20"/>
          <w:szCs w:val="20"/>
        </w:rPr>
        <w:t xml:space="preserve"> </w:t>
      </w:r>
      <w:bookmarkEnd w:id="4"/>
    </w:p>
    <w:p w14:paraId="072F6B10" w14:textId="77777777" w:rsidR="00694AEF" w:rsidRPr="007C7CF4" w:rsidRDefault="00694AEF" w:rsidP="00694AEF">
      <w:pPr>
        <w:spacing w:after="0" w:line="240" w:lineRule="auto"/>
        <w:ind w:left="-283"/>
        <w:jc w:val="both"/>
        <w:rPr>
          <w:rFonts w:cs="Arial"/>
          <w:i/>
          <w:sz w:val="20"/>
          <w:szCs w:val="20"/>
        </w:rPr>
      </w:pPr>
    </w:p>
    <w:p w14:paraId="264DBA09" w14:textId="63C0C960" w:rsidR="00694AEF" w:rsidRPr="007C7CF4" w:rsidRDefault="0064248A" w:rsidP="00694AEF">
      <w:pPr>
        <w:spacing w:after="0" w:line="240" w:lineRule="auto"/>
        <w:ind w:left="-283"/>
        <w:jc w:val="both"/>
        <w:rPr>
          <w:rFonts w:cs="Arial"/>
          <w:i/>
          <w:sz w:val="20"/>
          <w:szCs w:val="20"/>
        </w:rPr>
      </w:pPr>
      <w:r w:rsidRPr="007C7CF4">
        <w:rPr>
          <w:rFonts w:cs="Arial"/>
          <w:i/>
          <w:sz w:val="20"/>
          <w:szCs w:val="20"/>
        </w:rPr>
        <w:t>Oqba Hashad</w:t>
      </w:r>
      <w:r w:rsidR="00CD438D" w:rsidRPr="007C7CF4">
        <w:rPr>
          <w:rFonts w:cs="Arial"/>
          <w:i/>
          <w:sz w:val="20"/>
          <w:szCs w:val="20"/>
        </w:rPr>
        <w:t>’s</w:t>
      </w:r>
      <w:r w:rsidR="000673B7" w:rsidRPr="007C7CF4">
        <w:rPr>
          <w:rFonts w:cs="Arial"/>
          <w:i/>
          <w:sz w:val="20"/>
          <w:szCs w:val="20"/>
        </w:rPr>
        <w:t xml:space="preserve"> </w:t>
      </w:r>
      <w:r w:rsidR="004C368F" w:rsidRPr="007C7CF4">
        <w:rPr>
          <w:rFonts w:cs="Arial"/>
          <w:i/>
          <w:sz w:val="20"/>
          <w:szCs w:val="20"/>
        </w:rPr>
        <w:t>righ</w:t>
      </w:r>
      <w:r w:rsidR="00684562" w:rsidRPr="007C7CF4">
        <w:rPr>
          <w:rFonts w:cs="Arial"/>
          <w:i/>
          <w:sz w:val="20"/>
          <w:szCs w:val="20"/>
        </w:rPr>
        <w:t>t</w:t>
      </w:r>
      <w:r w:rsidRPr="007C7CF4">
        <w:rPr>
          <w:rFonts w:cs="Arial"/>
          <w:i/>
          <w:sz w:val="20"/>
          <w:szCs w:val="20"/>
        </w:rPr>
        <w:t xml:space="preserve"> leg is amputated above the knee and </w:t>
      </w:r>
      <w:r w:rsidR="00CD438D" w:rsidRPr="007C7CF4">
        <w:rPr>
          <w:rFonts w:cs="Arial"/>
          <w:i/>
          <w:sz w:val="20"/>
          <w:szCs w:val="20"/>
        </w:rPr>
        <w:t xml:space="preserve">he </w:t>
      </w:r>
      <w:r w:rsidRPr="007C7CF4">
        <w:rPr>
          <w:rFonts w:cs="Arial"/>
          <w:i/>
          <w:sz w:val="20"/>
          <w:szCs w:val="20"/>
        </w:rPr>
        <w:t>requires a prosthetic leg to move unassisted</w:t>
      </w:r>
      <w:r w:rsidR="00CD438D" w:rsidRPr="007C7CF4">
        <w:rPr>
          <w:rFonts w:cs="Arial"/>
          <w:i/>
          <w:sz w:val="20"/>
          <w:szCs w:val="20"/>
        </w:rPr>
        <w:t>. When his relatives visited him in 10</w:t>
      </w:r>
      <w:r w:rsidR="00CD438D" w:rsidRPr="007C7CF4">
        <w:rPr>
          <w:rFonts w:cs="Arial"/>
          <w:i/>
          <w:sz w:val="20"/>
          <w:szCs w:val="20"/>
          <w:vertAlign w:val="superscript"/>
        </w:rPr>
        <w:t>th</w:t>
      </w:r>
      <w:r w:rsidR="00CD438D" w:rsidRPr="007C7CF4">
        <w:rPr>
          <w:rFonts w:cs="Arial"/>
          <w:i/>
          <w:sz w:val="20"/>
          <w:szCs w:val="20"/>
        </w:rPr>
        <w:t xml:space="preserve"> of Ramadan prison on 14 March, he</w:t>
      </w:r>
      <w:r w:rsidR="009715B3" w:rsidRPr="007C7CF4">
        <w:rPr>
          <w:rFonts w:cs="Arial"/>
          <w:i/>
          <w:sz w:val="20"/>
          <w:szCs w:val="20"/>
        </w:rPr>
        <w:t xml:space="preserve"> </w:t>
      </w:r>
      <w:r w:rsidR="00694AEF" w:rsidRPr="007C7CF4">
        <w:rPr>
          <w:rFonts w:cs="Arial"/>
          <w:i/>
          <w:sz w:val="20"/>
          <w:szCs w:val="20"/>
        </w:rPr>
        <w:t>told them that</w:t>
      </w:r>
      <w:r w:rsidR="000B4C76" w:rsidRPr="007C7CF4">
        <w:rPr>
          <w:rFonts w:cs="Arial"/>
          <w:i/>
          <w:sz w:val="20"/>
          <w:szCs w:val="20"/>
        </w:rPr>
        <w:t xml:space="preserve"> he </w:t>
      </w:r>
      <w:r w:rsidR="000B0FEE" w:rsidRPr="007C7CF4">
        <w:rPr>
          <w:rFonts w:cs="Arial"/>
          <w:i/>
          <w:sz w:val="20"/>
          <w:szCs w:val="20"/>
        </w:rPr>
        <w:t xml:space="preserve">was not allowed to bring </w:t>
      </w:r>
      <w:r w:rsidR="000B4C76" w:rsidRPr="007C7CF4">
        <w:rPr>
          <w:rFonts w:cs="Arial"/>
          <w:i/>
          <w:sz w:val="20"/>
          <w:szCs w:val="20"/>
        </w:rPr>
        <w:t>his prosthetic leg with hi</w:t>
      </w:r>
      <w:r w:rsidR="00023131" w:rsidRPr="007C7CF4">
        <w:rPr>
          <w:rFonts w:cs="Arial"/>
          <w:i/>
          <w:sz w:val="20"/>
          <w:szCs w:val="20"/>
        </w:rPr>
        <w:t>m</w:t>
      </w:r>
      <w:r w:rsidR="000B4C76" w:rsidRPr="007C7CF4">
        <w:rPr>
          <w:rFonts w:cs="Arial"/>
          <w:i/>
          <w:sz w:val="20"/>
          <w:szCs w:val="20"/>
        </w:rPr>
        <w:t xml:space="preserve"> after his transfer from </w:t>
      </w:r>
      <w:r w:rsidR="005A7D48" w:rsidRPr="007C7CF4">
        <w:rPr>
          <w:rFonts w:cs="Arial"/>
          <w:i/>
          <w:sz w:val="20"/>
          <w:szCs w:val="20"/>
        </w:rPr>
        <w:t>Wadi al-Natroun prison</w:t>
      </w:r>
      <w:r w:rsidR="00023131" w:rsidRPr="007C7CF4">
        <w:rPr>
          <w:rFonts w:cs="Arial"/>
          <w:i/>
          <w:sz w:val="20"/>
          <w:szCs w:val="20"/>
        </w:rPr>
        <w:t>.</w:t>
      </w:r>
      <w:r w:rsidR="00111F65" w:rsidRPr="007C7CF4">
        <w:rPr>
          <w:rFonts w:cs="Arial"/>
          <w:i/>
          <w:sz w:val="20"/>
          <w:szCs w:val="20"/>
        </w:rPr>
        <w:t xml:space="preserve"> He </w:t>
      </w:r>
      <w:r w:rsidR="000B0FEE" w:rsidRPr="007C7CF4">
        <w:rPr>
          <w:rFonts w:cs="Arial"/>
          <w:i/>
          <w:sz w:val="20"/>
          <w:szCs w:val="20"/>
        </w:rPr>
        <w:t>said he had been</w:t>
      </w:r>
      <w:r w:rsidR="00111F65" w:rsidRPr="007C7CF4">
        <w:rPr>
          <w:rFonts w:cs="Arial"/>
          <w:i/>
          <w:sz w:val="20"/>
          <w:szCs w:val="20"/>
        </w:rPr>
        <w:t xml:space="preserve"> held </w:t>
      </w:r>
      <w:r w:rsidR="004C368F" w:rsidRPr="007C7CF4">
        <w:rPr>
          <w:rFonts w:cs="Arial"/>
          <w:i/>
          <w:sz w:val="20"/>
          <w:szCs w:val="20"/>
        </w:rPr>
        <w:t>in the State Security headquarters of Shebin Al-Kom</w:t>
      </w:r>
      <w:r w:rsidR="00A97E95" w:rsidRPr="007C7CF4">
        <w:rPr>
          <w:rFonts w:cs="Arial"/>
          <w:i/>
          <w:sz w:val="20"/>
          <w:szCs w:val="20"/>
        </w:rPr>
        <w:t>,</w:t>
      </w:r>
      <w:r w:rsidR="00A97E95" w:rsidRPr="007C7CF4">
        <w:rPr>
          <w:sz w:val="20"/>
          <w:szCs w:val="20"/>
        </w:rPr>
        <w:t xml:space="preserve"> </w:t>
      </w:r>
      <w:r w:rsidR="000B0FEE" w:rsidRPr="007C7CF4">
        <w:rPr>
          <w:rFonts w:cs="Arial"/>
          <w:i/>
          <w:sz w:val="20"/>
          <w:szCs w:val="20"/>
        </w:rPr>
        <w:t>in</w:t>
      </w:r>
      <w:r w:rsidR="00A97E95" w:rsidRPr="007C7CF4">
        <w:rPr>
          <w:rFonts w:cs="Arial"/>
          <w:i/>
          <w:sz w:val="20"/>
          <w:szCs w:val="20"/>
        </w:rPr>
        <w:t xml:space="preserve"> Monufia Governorate</w:t>
      </w:r>
      <w:r w:rsidR="000B0FEE" w:rsidRPr="007C7CF4">
        <w:rPr>
          <w:rFonts w:cs="Arial"/>
          <w:i/>
          <w:sz w:val="20"/>
          <w:szCs w:val="20"/>
        </w:rPr>
        <w:t>,</w:t>
      </w:r>
      <w:r w:rsidR="00A97E95" w:rsidRPr="007C7CF4">
        <w:rPr>
          <w:rFonts w:cs="Arial"/>
          <w:i/>
          <w:sz w:val="20"/>
          <w:szCs w:val="20"/>
        </w:rPr>
        <w:t xml:space="preserve"> </w:t>
      </w:r>
      <w:r w:rsidR="0019170F" w:rsidRPr="007C7CF4">
        <w:rPr>
          <w:rFonts w:cs="Arial"/>
          <w:i/>
          <w:sz w:val="20"/>
          <w:szCs w:val="20"/>
        </w:rPr>
        <w:t>and questioned by the National Security Agency (NSA)</w:t>
      </w:r>
      <w:r w:rsidR="00694AEF" w:rsidRPr="007C7CF4">
        <w:rPr>
          <w:rFonts w:cs="Arial"/>
          <w:i/>
          <w:sz w:val="20"/>
          <w:szCs w:val="20"/>
        </w:rPr>
        <w:t xml:space="preserve">. </w:t>
      </w:r>
      <w:r w:rsidR="008F6CD2" w:rsidRPr="007C7CF4">
        <w:rPr>
          <w:rFonts w:cs="Arial"/>
          <w:i/>
          <w:sz w:val="20"/>
          <w:szCs w:val="20"/>
        </w:rPr>
        <w:t xml:space="preserve">He </w:t>
      </w:r>
      <w:r w:rsidR="00E220DA" w:rsidRPr="007C7CF4">
        <w:rPr>
          <w:rFonts w:cs="Arial"/>
          <w:i/>
          <w:sz w:val="20"/>
          <w:szCs w:val="20"/>
        </w:rPr>
        <w:t>said he had</w:t>
      </w:r>
      <w:r w:rsidR="008F6CD2" w:rsidRPr="007C7CF4">
        <w:rPr>
          <w:rFonts w:cs="Arial"/>
          <w:i/>
          <w:sz w:val="20"/>
          <w:szCs w:val="20"/>
        </w:rPr>
        <w:t xml:space="preserve"> </w:t>
      </w:r>
      <w:r w:rsidR="00E220DA" w:rsidRPr="007C7CF4">
        <w:rPr>
          <w:rFonts w:cs="Arial"/>
          <w:i/>
          <w:sz w:val="20"/>
          <w:szCs w:val="20"/>
        </w:rPr>
        <w:t xml:space="preserve">formally </w:t>
      </w:r>
      <w:r w:rsidR="008F6CD2" w:rsidRPr="007C7CF4">
        <w:rPr>
          <w:rFonts w:cs="Arial"/>
          <w:i/>
          <w:sz w:val="20"/>
          <w:szCs w:val="20"/>
        </w:rPr>
        <w:t>complain</w:t>
      </w:r>
      <w:r w:rsidR="00E220DA" w:rsidRPr="007C7CF4">
        <w:rPr>
          <w:rFonts w:cs="Arial"/>
          <w:i/>
          <w:sz w:val="20"/>
          <w:szCs w:val="20"/>
        </w:rPr>
        <w:t>ed</w:t>
      </w:r>
      <w:r w:rsidR="008F6CD2" w:rsidRPr="007C7CF4">
        <w:rPr>
          <w:rFonts w:cs="Arial"/>
          <w:i/>
          <w:sz w:val="20"/>
          <w:szCs w:val="20"/>
        </w:rPr>
        <w:t xml:space="preserve"> to the prosecutor about</w:t>
      </w:r>
      <w:r w:rsidR="00023131" w:rsidRPr="007C7CF4">
        <w:rPr>
          <w:rFonts w:cs="Arial"/>
          <w:i/>
          <w:sz w:val="20"/>
          <w:szCs w:val="20"/>
        </w:rPr>
        <w:t xml:space="preserve"> his</w:t>
      </w:r>
      <w:r w:rsidR="008F6CD2" w:rsidRPr="007C7CF4">
        <w:rPr>
          <w:rFonts w:cs="Arial"/>
          <w:i/>
          <w:sz w:val="20"/>
          <w:szCs w:val="20"/>
        </w:rPr>
        <w:t xml:space="preserve"> enforced</w:t>
      </w:r>
      <w:r w:rsidR="00694AEF" w:rsidRPr="007C7CF4">
        <w:rPr>
          <w:rFonts w:cs="Arial"/>
          <w:i/>
          <w:sz w:val="20"/>
          <w:szCs w:val="20"/>
        </w:rPr>
        <w:t xml:space="preserve"> </w:t>
      </w:r>
      <w:r w:rsidR="008F6CD2" w:rsidRPr="007C7CF4">
        <w:rPr>
          <w:rFonts w:cs="Arial"/>
          <w:i/>
          <w:sz w:val="20"/>
          <w:szCs w:val="20"/>
        </w:rPr>
        <w:t xml:space="preserve">disappearance </w:t>
      </w:r>
      <w:r w:rsidR="00694AEF" w:rsidRPr="007C7CF4">
        <w:rPr>
          <w:rFonts w:cs="Arial"/>
          <w:i/>
          <w:sz w:val="20"/>
          <w:szCs w:val="20"/>
        </w:rPr>
        <w:t xml:space="preserve">and </w:t>
      </w:r>
      <w:r w:rsidR="008F6CD2" w:rsidRPr="007C7CF4">
        <w:rPr>
          <w:rFonts w:cs="Arial"/>
          <w:i/>
          <w:sz w:val="20"/>
          <w:szCs w:val="20"/>
        </w:rPr>
        <w:t>unjust detention for</w:t>
      </w:r>
      <w:r w:rsidR="00694AEF" w:rsidRPr="007C7CF4">
        <w:rPr>
          <w:rFonts w:cs="Arial"/>
          <w:i/>
          <w:sz w:val="20"/>
          <w:szCs w:val="20"/>
        </w:rPr>
        <w:t xml:space="preserve"> five years </w:t>
      </w:r>
      <w:r w:rsidR="00CD0E12" w:rsidRPr="007C7CF4">
        <w:rPr>
          <w:rFonts w:cs="Arial"/>
          <w:i/>
          <w:sz w:val="20"/>
          <w:szCs w:val="20"/>
        </w:rPr>
        <w:t xml:space="preserve">for his </w:t>
      </w:r>
      <w:r w:rsidR="00694AEF" w:rsidRPr="007C7CF4">
        <w:rPr>
          <w:rFonts w:cs="Arial"/>
          <w:i/>
          <w:sz w:val="20"/>
          <w:szCs w:val="20"/>
        </w:rPr>
        <w:t xml:space="preserve">brother’s human rights activism </w:t>
      </w:r>
      <w:r w:rsidR="00CD0E12" w:rsidRPr="007C7CF4">
        <w:rPr>
          <w:rFonts w:cs="Arial"/>
          <w:i/>
          <w:sz w:val="20"/>
          <w:szCs w:val="20"/>
        </w:rPr>
        <w:t>adding that the prosecutor did not order investigations into his claims, and instead verbally insulted him</w:t>
      </w:r>
      <w:r w:rsidR="00694AEF" w:rsidRPr="007C7CF4">
        <w:rPr>
          <w:rFonts w:cs="Arial"/>
          <w:i/>
          <w:sz w:val="20"/>
          <w:szCs w:val="20"/>
        </w:rPr>
        <w:t>.</w:t>
      </w:r>
      <w:r w:rsidR="00CD0E12" w:rsidRPr="007C7CF4">
        <w:rPr>
          <w:rFonts w:cs="Arial"/>
          <w:i/>
          <w:sz w:val="20"/>
          <w:szCs w:val="20"/>
        </w:rPr>
        <w:t xml:space="preserve"> Prison authorities continue to deny Oqba Hashad</w:t>
      </w:r>
      <w:r w:rsidR="00114184" w:rsidRPr="007C7CF4">
        <w:rPr>
          <w:rFonts w:cs="Arial"/>
          <w:i/>
          <w:sz w:val="20"/>
          <w:szCs w:val="20"/>
        </w:rPr>
        <w:t xml:space="preserve"> a prosthetic leg</w:t>
      </w:r>
      <w:r w:rsidR="00F22EDC" w:rsidRPr="007C7CF4">
        <w:rPr>
          <w:rFonts w:cs="Arial"/>
          <w:i/>
          <w:sz w:val="20"/>
          <w:szCs w:val="20"/>
        </w:rPr>
        <w:t>.</w:t>
      </w:r>
      <w:r w:rsidR="00DD6F6B" w:rsidRPr="007C7CF4">
        <w:rPr>
          <w:rFonts w:cs="Arial"/>
          <w:i/>
          <w:sz w:val="20"/>
          <w:szCs w:val="20"/>
        </w:rPr>
        <w:t xml:space="preserve"> </w:t>
      </w:r>
    </w:p>
    <w:p w14:paraId="10293EA8" w14:textId="77777777" w:rsidR="00EA68CE" w:rsidRPr="007C7CF4" w:rsidRDefault="00EA68CE" w:rsidP="00D94029">
      <w:pPr>
        <w:spacing w:after="0" w:line="240" w:lineRule="auto"/>
        <w:rPr>
          <w:rFonts w:cs="Arial"/>
          <w:i/>
          <w:sz w:val="20"/>
          <w:szCs w:val="20"/>
        </w:rPr>
      </w:pPr>
    </w:p>
    <w:p w14:paraId="3EBE2952" w14:textId="7113EFE7" w:rsidR="002C2CCA" w:rsidRPr="007C7CF4" w:rsidRDefault="00D94029" w:rsidP="00BD0E12">
      <w:pPr>
        <w:spacing w:after="0" w:line="240" w:lineRule="auto"/>
        <w:ind w:left="-283"/>
        <w:jc w:val="both"/>
        <w:rPr>
          <w:rFonts w:cs="Arial"/>
          <w:i/>
          <w:sz w:val="20"/>
          <w:szCs w:val="20"/>
        </w:rPr>
      </w:pPr>
      <w:r w:rsidRPr="007C7CF4">
        <w:rPr>
          <w:rFonts w:cs="Arial"/>
          <w:b/>
          <w:i/>
          <w:sz w:val="20"/>
          <w:szCs w:val="20"/>
        </w:rPr>
        <w:t xml:space="preserve">I urge you to ensure that Oqba Hashad is immediately and unconditionally released and all charges against him dropped as he is detained solely as a punishment for his brother’s activism. </w:t>
      </w:r>
      <w:r w:rsidRPr="007C7CF4">
        <w:rPr>
          <w:rFonts w:cs="Arial"/>
          <w:b/>
          <w:bCs/>
          <w:i/>
          <w:iCs/>
          <w:sz w:val="20"/>
          <w:szCs w:val="20"/>
        </w:rPr>
        <w:t xml:space="preserve">Pending his release, he must be granted </w:t>
      </w:r>
      <w:r w:rsidR="00EA1A77" w:rsidRPr="007C7CF4">
        <w:rPr>
          <w:rFonts w:cs="Arial"/>
          <w:b/>
          <w:bCs/>
          <w:i/>
          <w:iCs/>
          <w:sz w:val="20"/>
          <w:szCs w:val="20"/>
        </w:rPr>
        <w:t xml:space="preserve">a suitable prosthetic leg as well as </w:t>
      </w:r>
      <w:r w:rsidRPr="007C7CF4">
        <w:rPr>
          <w:rFonts w:cs="Arial"/>
          <w:b/>
          <w:bCs/>
          <w:i/>
          <w:iCs/>
          <w:sz w:val="20"/>
          <w:szCs w:val="20"/>
        </w:rPr>
        <w:t>regular access to his family, lawyers and adequate healthcare, including in outside hospitals if necessary, and held in conditions that comply with international standards for the treatment of prisoners</w:t>
      </w:r>
      <w:r w:rsidR="002C2CCA" w:rsidRPr="007C7CF4">
        <w:rPr>
          <w:rFonts w:cs="Arial"/>
          <w:i/>
          <w:sz w:val="20"/>
          <w:szCs w:val="20"/>
        </w:rPr>
        <w:t>.</w:t>
      </w:r>
    </w:p>
    <w:p w14:paraId="01EF26B1" w14:textId="77777777" w:rsidR="00EA68CE" w:rsidRPr="007C7CF4" w:rsidRDefault="00EA68CE" w:rsidP="00980425">
      <w:pPr>
        <w:spacing w:after="0" w:line="240" w:lineRule="auto"/>
        <w:ind w:left="-283"/>
        <w:rPr>
          <w:rFonts w:cs="Arial"/>
          <w:i/>
          <w:sz w:val="20"/>
          <w:szCs w:val="20"/>
        </w:rPr>
      </w:pPr>
    </w:p>
    <w:p w14:paraId="4EAC0933" w14:textId="77777777" w:rsidR="005D2C37" w:rsidRPr="007C7CF4" w:rsidRDefault="005D2C37" w:rsidP="00980425">
      <w:pPr>
        <w:spacing w:after="0" w:line="240" w:lineRule="auto"/>
        <w:ind w:left="-283"/>
        <w:rPr>
          <w:rFonts w:cs="Arial"/>
          <w:i/>
          <w:sz w:val="20"/>
          <w:szCs w:val="20"/>
        </w:rPr>
      </w:pPr>
      <w:r w:rsidRPr="007C7CF4">
        <w:rPr>
          <w:rFonts w:cs="Arial"/>
          <w:i/>
          <w:sz w:val="20"/>
          <w:szCs w:val="20"/>
        </w:rPr>
        <w:t>Yours sincerely,</w:t>
      </w:r>
    </w:p>
    <w:p w14:paraId="37B439ED" w14:textId="77777777" w:rsidR="00BD42E8" w:rsidRPr="00203A02" w:rsidRDefault="00BD42E8" w:rsidP="00F433B9">
      <w:pPr>
        <w:spacing w:after="0" w:line="240" w:lineRule="auto"/>
        <w:rPr>
          <w:rFonts w:cs="Arial"/>
          <w:i/>
          <w:sz w:val="20"/>
          <w:szCs w:val="20"/>
        </w:rPr>
      </w:pPr>
    </w:p>
    <w:p w14:paraId="7C57860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9207A54" w14:textId="77777777" w:rsidR="00C21C7F" w:rsidRPr="00C21C7F" w:rsidRDefault="00C21C7F" w:rsidP="009011F6">
      <w:pPr>
        <w:spacing w:line="240" w:lineRule="auto"/>
        <w:jc w:val="both"/>
        <w:rPr>
          <w:rFonts w:ascii="Arial" w:hAnsi="Arial" w:cs="Arial"/>
          <w:sz w:val="2"/>
          <w:szCs w:val="2"/>
        </w:rPr>
      </w:pPr>
    </w:p>
    <w:p w14:paraId="43069EE0" w14:textId="29234526" w:rsidR="009011F6" w:rsidRPr="00564FE2" w:rsidRDefault="009011F6" w:rsidP="009011F6">
      <w:pPr>
        <w:spacing w:line="240" w:lineRule="auto"/>
        <w:jc w:val="both"/>
        <w:rPr>
          <w:rFonts w:ascii="Arial" w:hAnsi="Arial" w:cs="Arial"/>
        </w:rPr>
      </w:pPr>
      <w:r w:rsidRPr="00564FE2">
        <w:rPr>
          <w:rFonts w:ascii="Arial" w:hAnsi="Arial" w:cs="Arial"/>
        </w:rPr>
        <w:t xml:space="preserve">Oqba Hashad has been arbitrarily detained for four years and nine months without trial, solely due to his family affiliation, in particular the human rights activism of his brother Amr Hashad, a human rights activist who left Egypt in 2019. Prison authorities had interrogated Oqba Hashad on multiple occasions, most recently in October 2023, about his brother’s human rights work and contact with his family in Egypt. They also questioned </w:t>
      </w:r>
      <w:r>
        <w:rPr>
          <w:rFonts w:ascii="Arial" w:hAnsi="Arial" w:cs="Arial"/>
        </w:rPr>
        <w:t>him</w:t>
      </w:r>
      <w:r w:rsidRPr="00564FE2">
        <w:rPr>
          <w:rFonts w:ascii="Arial" w:hAnsi="Arial" w:cs="Arial"/>
        </w:rPr>
        <w:t xml:space="preserve"> on whether he had shared any information with his brother about his prison conditions. His brother Amr Hashad had been arrested in 2014 in connection with his activism with the student union at Assiut University. Subsequently, a court sentenced </w:t>
      </w:r>
      <w:r>
        <w:rPr>
          <w:rFonts w:ascii="Arial" w:hAnsi="Arial" w:cs="Arial"/>
        </w:rPr>
        <w:t>Amr Hashad</w:t>
      </w:r>
      <w:r w:rsidRPr="00564FE2">
        <w:rPr>
          <w:rFonts w:ascii="Arial" w:hAnsi="Arial" w:cs="Arial"/>
        </w:rPr>
        <w:t xml:space="preserve"> to three years in prison after convicting him of charges of joining a terrorist organization, attempting to overthrow the government and inciting protests. From exile, Amr Hashad continued to document human rights violations in Egypt. </w:t>
      </w:r>
      <w:r>
        <w:rPr>
          <w:rFonts w:ascii="Arial" w:hAnsi="Arial" w:cs="Arial"/>
        </w:rPr>
        <w:t>Hi</w:t>
      </w:r>
      <w:r w:rsidRPr="00564FE2">
        <w:rPr>
          <w:rFonts w:ascii="Arial" w:hAnsi="Arial" w:cs="Arial"/>
        </w:rPr>
        <w:t xml:space="preserve">s mother was also detained and questioned for nine hours during a visit to Shebin Al-Kom prison, where </w:t>
      </w:r>
      <w:r>
        <w:rPr>
          <w:rFonts w:ascii="Arial" w:hAnsi="Arial" w:cs="Arial"/>
        </w:rPr>
        <w:t>he</w:t>
      </w:r>
      <w:r w:rsidRPr="00564FE2">
        <w:rPr>
          <w:rFonts w:ascii="Arial" w:hAnsi="Arial" w:cs="Arial"/>
        </w:rPr>
        <w:t xml:space="preserve"> was held at the time, in a relation to a Facebook post written by Amr Hashad in December 2020 about his brother being banned from accessing his prosthetic leg and the injustices suffered by their family. </w:t>
      </w:r>
    </w:p>
    <w:p w14:paraId="7009CA05" w14:textId="77777777" w:rsidR="009011F6" w:rsidRPr="00564FE2" w:rsidRDefault="009011F6" w:rsidP="009011F6">
      <w:pPr>
        <w:spacing w:line="240" w:lineRule="auto"/>
        <w:rPr>
          <w:rFonts w:ascii="Arial" w:hAnsi="Arial" w:cs="Arial"/>
        </w:rPr>
      </w:pPr>
      <w:r w:rsidRPr="00564FE2">
        <w:rPr>
          <w:rFonts w:ascii="Arial" w:hAnsi="Arial" w:cs="Arial"/>
        </w:rPr>
        <w:t xml:space="preserve">On 4 January 2024, following his family’s repeated requests and supporter mobilization, Wadi al-Natroun prison authorities provided </w:t>
      </w:r>
      <w:r>
        <w:rPr>
          <w:rFonts w:ascii="Arial" w:hAnsi="Arial" w:cs="Arial"/>
        </w:rPr>
        <w:t>him</w:t>
      </w:r>
      <w:r w:rsidRPr="00564FE2">
        <w:rPr>
          <w:rFonts w:ascii="Arial" w:hAnsi="Arial" w:cs="Arial"/>
        </w:rPr>
        <w:t xml:space="preserve"> with a new prosthetic leg since his old prosthetic broke in August 2022. However, it was unusable, as it was size 40 while </w:t>
      </w:r>
      <w:r>
        <w:rPr>
          <w:rFonts w:ascii="Arial" w:hAnsi="Arial" w:cs="Arial"/>
        </w:rPr>
        <w:t>he</w:t>
      </w:r>
      <w:r w:rsidRPr="00564FE2">
        <w:rPr>
          <w:rFonts w:ascii="Arial" w:hAnsi="Arial" w:cs="Arial"/>
        </w:rPr>
        <w:t xml:space="preserve"> needs a size 45. According to an independent medical report reviewed by Amnesty, using it could lead to further health complications, including spinal and mobility related issues and skin irritation and scarring. Prison authorities have yet to respond to a request submitted by Oqba Hashad’s family to the prosecution on 10 January for a doctor to visit him and take measurements for an appropriate prosthetic leg. Wadi al-Natroun prison authorities also denied him the medicine and antiseptics he needs for his stump care. </w:t>
      </w:r>
    </w:p>
    <w:p w14:paraId="42980911" w14:textId="49006489" w:rsidR="009011F6" w:rsidRPr="00564FE2" w:rsidRDefault="009011F6" w:rsidP="009011F6">
      <w:pPr>
        <w:spacing w:line="240" w:lineRule="auto"/>
        <w:rPr>
          <w:rFonts w:ascii="Arial" w:hAnsi="Arial" w:cs="Arial"/>
        </w:rPr>
      </w:pPr>
      <w:r w:rsidRPr="00564FE2">
        <w:rPr>
          <w:rFonts w:ascii="Arial" w:hAnsi="Arial" w:cs="Arial"/>
        </w:rPr>
        <w:t>Therefore, since August 2022</w:t>
      </w:r>
      <w:r w:rsidRPr="00D821FB">
        <w:rPr>
          <w:rFonts w:ascii="Arial" w:hAnsi="Arial" w:cs="Arial"/>
        </w:rPr>
        <w:t xml:space="preserve">, in violation of the absolute </w:t>
      </w:r>
      <w:r w:rsidR="00D821FB" w:rsidRPr="00D821FB">
        <w:rPr>
          <w:rFonts w:ascii="Arial" w:hAnsi="Arial" w:cs="Arial"/>
        </w:rPr>
        <w:t xml:space="preserve">ban on </w:t>
      </w:r>
      <w:r w:rsidRPr="00D821FB">
        <w:rPr>
          <w:rFonts w:ascii="Arial" w:hAnsi="Arial" w:cs="Arial"/>
        </w:rPr>
        <w:t>torture and other ill-treatment, prison authorities have been cruelly denying Oqba Hashad access to adequate healthcare and a prosthetic leg, causing him severe physical and psychological pain and suffering, including as he is forced to rely on other prisoners to meet his most basic needs. On 9 January 2024, Oqba Hashad was transferred to court without a wheelchair, hopping on one leg, and was forced to sit on the floor in front of the judge. The prison authorities are also refusing to grant him specialized medical care, not available in prison, raising fears about permanent and irreversible damage to his spinal column, according to independent doctors consulted by his relatives.</w:t>
      </w:r>
      <w:r w:rsidRPr="00564FE2">
        <w:rPr>
          <w:rFonts w:ascii="Arial" w:hAnsi="Arial" w:cs="Arial"/>
        </w:rPr>
        <w:t xml:space="preserve"> </w:t>
      </w:r>
    </w:p>
    <w:p w14:paraId="5DA0B6B4" w14:textId="77777777" w:rsidR="009011F6" w:rsidRPr="00564FE2" w:rsidRDefault="009011F6" w:rsidP="009011F6">
      <w:pPr>
        <w:spacing w:line="240" w:lineRule="auto"/>
        <w:jc w:val="both"/>
        <w:rPr>
          <w:rFonts w:asciiTheme="minorBidi" w:hAnsiTheme="minorBidi" w:cstheme="minorBidi"/>
        </w:rPr>
      </w:pPr>
      <w:r w:rsidRPr="00564FE2">
        <w:rPr>
          <w:rFonts w:asciiTheme="minorBidi" w:hAnsiTheme="minorBidi" w:cstheme="minorBidi"/>
        </w:rPr>
        <w:t xml:space="preserve">On 7 August 2022, relatives of Oqba Hashad’s cellmate, who had visited the Wadi al-Natroun prison that day, called </w:t>
      </w:r>
      <w:r>
        <w:rPr>
          <w:rFonts w:asciiTheme="minorBidi" w:hAnsiTheme="minorBidi" w:cstheme="minorBidi"/>
        </w:rPr>
        <w:t>his</w:t>
      </w:r>
      <w:r w:rsidRPr="00564FE2">
        <w:rPr>
          <w:rFonts w:asciiTheme="minorBidi" w:hAnsiTheme="minorBidi" w:cstheme="minorBidi"/>
        </w:rPr>
        <w:t xml:space="preserve"> family to inform them that his prosthetic leg broke. His family rushed to the prison to collect the broken prosthetic leg, and took it for repairs at a specialised clinic, where a doctor and an engineer told them that a replacement was needed. The family did not have the financial means to replace it, and therefore sought to repair it instead. On 9 August 2022, when his relatives returned to the prison with the prosthetic leg, the prison authorities insisted on carrying out a thorough inspection, attempted to dismantle it and informed the family that they would submit it for further inspections. </w:t>
      </w:r>
      <w:r>
        <w:rPr>
          <w:rFonts w:asciiTheme="minorBidi" w:hAnsiTheme="minorBidi" w:cstheme="minorBidi"/>
        </w:rPr>
        <w:t>He</w:t>
      </w:r>
      <w:r w:rsidRPr="00564FE2">
        <w:rPr>
          <w:rFonts w:asciiTheme="minorBidi" w:hAnsiTheme="minorBidi" w:cstheme="minorBidi"/>
        </w:rPr>
        <w:t xml:space="preserve"> also suffers from severe back pain as he was his forced to sleep on the floor</w:t>
      </w:r>
      <w:r>
        <w:rPr>
          <w:rFonts w:asciiTheme="minorBidi" w:hAnsiTheme="minorBidi" w:cstheme="minorBidi"/>
        </w:rPr>
        <w:t xml:space="preserve"> in Wadi al-Natroun prison. </w:t>
      </w:r>
      <w:r w:rsidRPr="00564FE2">
        <w:rPr>
          <w:rFonts w:asciiTheme="minorBidi" w:hAnsiTheme="minorBidi" w:cstheme="minorBidi"/>
        </w:rPr>
        <w:t>Oqba Hashad is currently detained in the 10</w:t>
      </w:r>
      <w:r w:rsidRPr="00564FE2">
        <w:rPr>
          <w:rFonts w:asciiTheme="minorBidi" w:hAnsiTheme="minorBidi" w:cstheme="minorBidi"/>
          <w:vertAlign w:val="superscript"/>
        </w:rPr>
        <w:t>th</w:t>
      </w:r>
      <w:r w:rsidRPr="00564FE2">
        <w:rPr>
          <w:rFonts w:asciiTheme="minorBidi" w:hAnsiTheme="minorBidi" w:cstheme="minorBidi"/>
        </w:rPr>
        <w:t xml:space="preserve"> of Ramadan prison. He was transferred there after appearing in front of the prosecution in a new Case No. 3391/2023 of the SSSP. When his family visited him, he told them that the conditions in the 10</w:t>
      </w:r>
      <w:r w:rsidRPr="00564FE2">
        <w:rPr>
          <w:rFonts w:asciiTheme="minorBidi" w:hAnsiTheme="minorBidi" w:cstheme="minorBidi"/>
          <w:vertAlign w:val="superscript"/>
        </w:rPr>
        <w:t>th</w:t>
      </w:r>
      <w:r w:rsidRPr="00564FE2">
        <w:rPr>
          <w:rFonts w:asciiTheme="minorBidi" w:hAnsiTheme="minorBidi" w:cstheme="minorBidi"/>
        </w:rPr>
        <w:t xml:space="preserve"> of Ramadan prison are better without specifying details.</w:t>
      </w:r>
    </w:p>
    <w:p w14:paraId="798DF5F2" w14:textId="77777777" w:rsidR="009011F6" w:rsidRPr="00564FE2" w:rsidRDefault="009011F6" w:rsidP="009011F6">
      <w:pPr>
        <w:spacing w:line="240" w:lineRule="auto"/>
        <w:jc w:val="both"/>
        <w:rPr>
          <w:rFonts w:ascii="Arial" w:hAnsi="Arial" w:cs="Arial"/>
        </w:rPr>
      </w:pPr>
      <w:r w:rsidRPr="00564FE2">
        <w:rPr>
          <w:rFonts w:ascii="Arial" w:hAnsi="Arial" w:cs="Arial"/>
        </w:rPr>
        <w:t xml:space="preserve">In May 2019, NSA agents stormed his student residence at the University of Sadat City, in Menoufia governorate, and arrested everyone without a warrant. All other students were released within days, except for Oqba Hashad. Following his arbitrary arrest, security forces forcibly disappeared </w:t>
      </w:r>
      <w:r>
        <w:rPr>
          <w:rFonts w:ascii="Arial" w:hAnsi="Arial" w:cs="Arial"/>
        </w:rPr>
        <w:t>him</w:t>
      </w:r>
      <w:r w:rsidRPr="00564FE2">
        <w:rPr>
          <w:rFonts w:ascii="Arial" w:hAnsi="Arial" w:cs="Arial"/>
        </w:rPr>
        <w:t xml:space="preserve"> for 77 days and subjected him to torture and other ill-treatment, including suspension by his arms from the ceiling, and electric shocks on his genitals and stump of his leg. On 1 August 2019, a prosecutor ordered his pre-trial detention pending investigations into charges of “joining a group formed against the rule of law” and “participating in demonstrations to overthrow the regime”. </w:t>
      </w:r>
      <w:r>
        <w:rPr>
          <w:rFonts w:ascii="Arial" w:hAnsi="Arial" w:cs="Arial"/>
        </w:rPr>
        <w:t>H</w:t>
      </w:r>
      <w:r w:rsidRPr="00564FE2">
        <w:rPr>
          <w:rFonts w:ascii="Arial" w:hAnsi="Arial" w:cs="Arial"/>
        </w:rPr>
        <w:t xml:space="preserve">is pretrial detention, which has long exceeded the two-year limit permitted under Egyptian law, has been extended. </w:t>
      </w:r>
    </w:p>
    <w:p w14:paraId="2A92D048" w14:textId="2FA8B608" w:rsidR="006123CC" w:rsidRPr="00C21C7F" w:rsidRDefault="009011F6" w:rsidP="00C21C7F">
      <w:pPr>
        <w:widowControl/>
        <w:suppressAutoHyphens w:val="0"/>
        <w:spacing w:before="100" w:beforeAutospacing="1" w:after="100" w:afterAutospacing="1" w:line="240" w:lineRule="auto"/>
        <w:rPr>
          <w:rFonts w:asciiTheme="minorBidi" w:eastAsia="Times New Roman" w:hAnsiTheme="minorBidi" w:cstheme="minorBidi"/>
          <w:color w:val="auto"/>
          <w:szCs w:val="18"/>
          <w:lang w:eastAsia="en-GB"/>
        </w:rPr>
      </w:pPr>
      <w:r w:rsidRPr="00564FE2">
        <w:rPr>
          <w:rFonts w:asciiTheme="minorBidi" w:eastAsia="Times New Roman" w:hAnsiTheme="minorBidi" w:cstheme="minorBidi"/>
          <w:color w:val="auto"/>
          <w:szCs w:val="18"/>
          <w:lang w:eastAsia="en-GB"/>
        </w:rPr>
        <w:t xml:space="preserve">As a state party to the Convention on the Rights of Persons with Disabilities, Egypt must fulfil its obligations to ensure that when persons with disabilities are deprived of their liberty, they are, on an equal basis with others, entitled to guarantees in accordance with international human rights law and are provided with reasonable accommodation and with health services specifically because of their disabilities. </w:t>
      </w:r>
    </w:p>
    <w:p w14:paraId="744405C8" w14:textId="5D4D2083" w:rsidR="005D2C37" w:rsidRPr="006123CC" w:rsidRDefault="005D2C37" w:rsidP="00980425">
      <w:pPr>
        <w:spacing w:after="0" w:line="240" w:lineRule="auto"/>
        <w:rPr>
          <w:rFonts w:ascii="Arial" w:hAnsi="Arial" w:cs="Arial"/>
          <w:b/>
          <w:sz w:val="20"/>
          <w:szCs w:val="20"/>
        </w:rPr>
      </w:pPr>
      <w:r w:rsidRPr="006123CC">
        <w:rPr>
          <w:rFonts w:ascii="Arial" w:hAnsi="Arial" w:cs="Arial"/>
          <w:b/>
          <w:sz w:val="20"/>
          <w:szCs w:val="20"/>
        </w:rPr>
        <w:t>PREFERRED LANGUAGE TO ADDRESS TARGET:</w:t>
      </w:r>
      <w:r w:rsidR="0082127B" w:rsidRPr="006123CC">
        <w:rPr>
          <w:rFonts w:ascii="Arial" w:hAnsi="Arial" w:cs="Arial"/>
          <w:b/>
          <w:sz w:val="20"/>
          <w:szCs w:val="20"/>
        </w:rPr>
        <w:t xml:space="preserve"> </w:t>
      </w:r>
      <w:r w:rsidR="00D94029" w:rsidRPr="006123CC">
        <w:rPr>
          <w:rFonts w:ascii="Arial" w:hAnsi="Arial" w:cs="Arial"/>
          <w:sz w:val="20"/>
          <w:szCs w:val="20"/>
        </w:rPr>
        <w:t>Arabic and English</w:t>
      </w:r>
      <w:r w:rsidR="005D7AB3" w:rsidRPr="006123CC">
        <w:rPr>
          <w:rFonts w:ascii="Arial" w:hAnsi="Arial" w:cs="Arial"/>
          <w:sz w:val="20"/>
          <w:szCs w:val="20"/>
        </w:rPr>
        <w:t>.</w:t>
      </w:r>
    </w:p>
    <w:p w14:paraId="709EB7A6" w14:textId="77777777" w:rsidR="005D2C37" w:rsidRPr="006123CC" w:rsidRDefault="005D2C37" w:rsidP="00980425">
      <w:pPr>
        <w:spacing w:after="0" w:line="240" w:lineRule="auto"/>
        <w:rPr>
          <w:rFonts w:ascii="Arial" w:hAnsi="Arial" w:cs="Arial"/>
          <w:color w:val="0070C0"/>
          <w:sz w:val="20"/>
          <w:szCs w:val="20"/>
        </w:rPr>
      </w:pPr>
      <w:r w:rsidRPr="006123CC">
        <w:rPr>
          <w:rFonts w:ascii="Arial" w:hAnsi="Arial" w:cs="Arial"/>
          <w:sz w:val="20"/>
          <w:szCs w:val="20"/>
        </w:rPr>
        <w:t>You can also write in your own language.</w:t>
      </w:r>
    </w:p>
    <w:p w14:paraId="13F84E06" w14:textId="77777777" w:rsidR="005D2C37" w:rsidRPr="006123CC" w:rsidRDefault="005D2C37" w:rsidP="00980425">
      <w:pPr>
        <w:spacing w:after="0" w:line="240" w:lineRule="auto"/>
        <w:rPr>
          <w:rFonts w:ascii="Arial" w:hAnsi="Arial" w:cs="Arial"/>
          <w:color w:val="0070C0"/>
          <w:sz w:val="20"/>
          <w:szCs w:val="20"/>
        </w:rPr>
      </w:pPr>
    </w:p>
    <w:p w14:paraId="37D5F341" w14:textId="39C7BC7D" w:rsidR="005D2C37" w:rsidRPr="006123CC" w:rsidRDefault="005D2C37" w:rsidP="00980425">
      <w:pPr>
        <w:spacing w:after="0" w:line="240" w:lineRule="auto"/>
        <w:rPr>
          <w:rFonts w:ascii="Arial" w:hAnsi="Arial" w:cs="Arial"/>
          <w:sz w:val="20"/>
          <w:szCs w:val="20"/>
        </w:rPr>
      </w:pPr>
      <w:r w:rsidRPr="006123CC">
        <w:rPr>
          <w:rFonts w:ascii="Arial" w:hAnsi="Arial" w:cs="Arial"/>
          <w:b/>
          <w:sz w:val="20"/>
          <w:szCs w:val="20"/>
        </w:rPr>
        <w:t xml:space="preserve">PLEASE TAKE ACTION AS SOON AS POSSIBLE UNTIL: </w:t>
      </w:r>
      <w:r w:rsidR="00382B83" w:rsidRPr="006123CC">
        <w:rPr>
          <w:rFonts w:ascii="Arial" w:hAnsi="Arial" w:cs="Arial"/>
          <w:sz w:val="20"/>
          <w:szCs w:val="20"/>
        </w:rPr>
        <w:t>29 May 2024</w:t>
      </w:r>
      <w:r w:rsidR="00AD7BF4" w:rsidRPr="006123CC">
        <w:rPr>
          <w:rFonts w:ascii="Arial" w:hAnsi="Arial" w:cs="Arial"/>
          <w:sz w:val="20"/>
          <w:szCs w:val="20"/>
        </w:rPr>
        <w:t>.</w:t>
      </w:r>
      <w:r w:rsidRPr="006123CC">
        <w:rPr>
          <w:rFonts w:ascii="Arial" w:hAnsi="Arial" w:cs="Arial"/>
          <w:sz w:val="20"/>
          <w:szCs w:val="20"/>
        </w:rPr>
        <w:t xml:space="preserve"> </w:t>
      </w:r>
    </w:p>
    <w:p w14:paraId="25E1CB7F" w14:textId="77777777" w:rsidR="005D2C37" w:rsidRPr="006123CC" w:rsidRDefault="005D2C37" w:rsidP="00980425">
      <w:pPr>
        <w:spacing w:after="0" w:line="240" w:lineRule="auto"/>
        <w:rPr>
          <w:rFonts w:ascii="Arial" w:hAnsi="Arial" w:cs="Arial"/>
          <w:sz w:val="20"/>
          <w:szCs w:val="20"/>
        </w:rPr>
      </w:pPr>
      <w:r w:rsidRPr="006123CC">
        <w:rPr>
          <w:rFonts w:ascii="Arial" w:hAnsi="Arial" w:cs="Arial"/>
          <w:sz w:val="20"/>
          <w:szCs w:val="20"/>
        </w:rPr>
        <w:t>Please check with the Amnesty office in your country if you wish to send appeals after the deadline.</w:t>
      </w:r>
    </w:p>
    <w:p w14:paraId="62489A88" w14:textId="77777777" w:rsidR="005D2C37" w:rsidRPr="006123CC" w:rsidRDefault="005D2C37" w:rsidP="00980425">
      <w:pPr>
        <w:spacing w:after="0" w:line="240" w:lineRule="auto"/>
        <w:rPr>
          <w:rFonts w:ascii="Arial" w:hAnsi="Arial" w:cs="Arial"/>
          <w:b/>
          <w:sz w:val="20"/>
          <w:szCs w:val="20"/>
        </w:rPr>
      </w:pPr>
    </w:p>
    <w:p w14:paraId="1091F092" w14:textId="094BBE14" w:rsidR="005D2C37" w:rsidRPr="006123CC" w:rsidRDefault="005D2C37" w:rsidP="00D94029">
      <w:pPr>
        <w:spacing w:after="0" w:line="240" w:lineRule="auto"/>
        <w:rPr>
          <w:rFonts w:ascii="Amnesty Trade Gothic Light" w:hAnsi="Amnesty Trade Gothic Light" w:cs="Arial"/>
          <w:b/>
          <w:sz w:val="20"/>
          <w:szCs w:val="20"/>
        </w:rPr>
      </w:pPr>
      <w:r w:rsidRPr="006123CC">
        <w:rPr>
          <w:rFonts w:ascii="Arial" w:hAnsi="Arial" w:cs="Arial"/>
          <w:b/>
          <w:sz w:val="20"/>
          <w:szCs w:val="20"/>
        </w:rPr>
        <w:t xml:space="preserve">NAME AND PRONOUN: </w:t>
      </w:r>
      <w:r w:rsidR="00D94029" w:rsidRPr="006123CC">
        <w:rPr>
          <w:rFonts w:ascii="Arial" w:hAnsi="Arial" w:cs="Arial"/>
          <w:b/>
          <w:sz w:val="20"/>
          <w:szCs w:val="20"/>
        </w:rPr>
        <w:t>Oqba Hashad</w:t>
      </w:r>
      <w:r w:rsidRPr="006123CC">
        <w:rPr>
          <w:rFonts w:ascii="Arial" w:hAnsi="Arial" w:cs="Arial"/>
          <w:b/>
          <w:sz w:val="20"/>
          <w:szCs w:val="20"/>
        </w:rPr>
        <w:t xml:space="preserve"> </w:t>
      </w:r>
      <w:r w:rsidRPr="006123CC">
        <w:rPr>
          <w:rFonts w:ascii="Arial" w:hAnsi="Arial" w:cs="Arial"/>
          <w:sz w:val="20"/>
          <w:szCs w:val="20"/>
        </w:rPr>
        <w:t>(</w:t>
      </w:r>
      <w:r w:rsidR="00D94029" w:rsidRPr="006123CC">
        <w:rPr>
          <w:rFonts w:ascii="Arial" w:hAnsi="Arial" w:cs="Arial"/>
          <w:sz w:val="20"/>
          <w:szCs w:val="20"/>
        </w:rPr>
        <w:t>He/</w:t>
      </w:r>
      <w:r w:rsidR="00AD7BF4" w:rsidRPr="006123CC">
        <w:rPr>
          <w:rFonts w:ascii="Arial" w:hAnsi="Arial" w:cs="Arial"/>
          <w:sz w:val="20"/>
          <w:szCs w:val="20"/>
        </w:rPr>
        <w:t>h</w:t>
      </w:r>
      <w:r w:rsidR="00D94029" w:rsidRPr="006123CC">
        <w:rPr>
          <w:rFonts w:ascii="Arial" w:hAnsi="Arial" w:cs="Arial"/>
          <w:sz w:val="20"/>
          <w:szCs w:val="20"/>
        </w:rPr>
        <w:t>im</w:t>
      </w:r>
      <w:r w:rsidRPr="006123CC">
        <w:rPr>
          <w:rFonts w:ascii="Arial" w:hAnsi="Arial" w:cs="Arial"/>
          <w:sz w:val="20"/>
          <w:szCs w:val="20"/>
        </w:rPr>
        <w:t>)</w:t>
      </w:r>
      <w:r w:rsidR="00AD7BF4" w:rsidRPr="006123CC">
        <w:rPr>
          <w:rFonts w:ascii="Arial" w:hAnsi="Arial" w:cs="Arial"/>
          <w:sz w:val="20"/>
          <w:szCs w:val="20"/>
        </w:rPr>
        <w:t>.</w:t>
      </w:r>
    </w:p>
    <w:p w14:paraId="7EFC6113" w14:textId="77777777" w:rsidR="00D94029" w:rsidRPr="006123CC" w:rsidRDefault="00D94029" w:rsidP="00D94029">
      <w:pPr>
        <w:spacing w:after="0" w:line="240" w:lineRule="auto"/>
        <w:rPr>
          <w:rFonts w:ascii="Amnesty Trade Gothic Light" w:hAnsi="Amnesty Trade Gothic Light" w:cs="Arial"/>
          <w:b/>
          <w:sz w:val="20"/>
          <w:szCs w:val="20"/>
        </w:rPr>
      </w:pPr>
    </w:p>
    <w:p w14:paraId="21B4C061" w14:textId="5066BB3D" w:rsidR="006123CC" w:rsidRPr="006123CC" w:rsidRDefault="005D2C37" w:rsidP="006123CC">
      <w:pPr>
        <w:spacing w:after="0" w:line="240" w:lineRule="auto"/>
        <w:rPr>
          <w:rFonts w:ascii="Arial" w:hAnsi="Arial" w:cs="Arial"/>
          <w:b/>
          <w:sz w:val="20"/>
          <w:szCs w:val="20"/>
        </w:rPr>
      </w:pPr>
      <w:r w:rsidRPr="006123CC">
        <w:rPr>
          <w:rFonts w:ascii="Arial" w:hAnsi="Arial" w:cs="Arial"/>
          <w:b/>
          <w:sz w:val="20"/>
          <w:szCs w:val="20"/>
        </w:rPr>
        <w:t xml:space="preserve">LINK TO PREVIOUS UA: </w:t>
      </w:r>
      <w:hyperlink r:id="rId7" w:history="1">
        <w:r w:rsidR="00C34EBF" w:rsidRPr="006123CC">
          <w:rPr>
            <w:rStyle w:val="Hyperlink"/>
            <w:rFonts w:ascii="Arial" w:hAnsi="Arial" w:cs="Arial"/>
            <w:bCs/>
            <w:sz w:val="20"/>
            <w:szCs w:val="20"/>
          </w:rPr>
          <w:t>https://www.amnesty.org/en/documents/mde12/7657/2024/en/</w:t>
        </w:r>
      </w:hyperlink>
      <w:r w:rsidR="00C34EBF" w:rsidRPr="006123CC">
        <w:rPr>
          <w:rFonts w:ascii="Arial" w:hAnsi="Arial" w:cs="Arial"/>
          <w:b/>
          <w:sz w:val="20"/>
          <w:szCs w:val="20"/>
        </w:rPr>
        <w:t xml:space="preserve"> </w:t>
      </w:r>
    </w:p>
    <w:sectPr w:rsidR="006123CC" w:rsidRPr="006123CC" w:rsidSect="0082127B">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2667" w14:textId="77777777" w:rsidR="002804EE" w:rsidRDefault="002804EE">
      <w:r>
        <w:separator/>
      </w:r>
    </w:p>
  </w:endnote>
  <w:endnote w:type="continuationSeparator" w:id="0">
    <w:p w14:paraId="242FCC41" w14:textId="77777777" w:rsidR="002804EE" w:rsidRDefault="002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05DB" w14:textId="77777777" w:rsidR="002804EE" w:rsidRDefault="002804EE">
      <w:r>
        <w:separator/>
      </w:r>
    </w:p>
  </w:footnote>
  <w:footnote w:type="continuationSeparator" w:id="0">
    <w:p w14:paraId="0498751A" w14:textId="77777777" w:rsidR="002804EE" w:rsidRDefault="0028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5F9A" w14:textId="78D4C47E" w:rsidR="00355617" w:rsidRDefault="007A33FC" w:rsidP="0082127B">
    <w:pPr>
      <w:tabs>
        <w:tab w:val="left" w:pos="6060"/>
        <w:tab w:val="right" w:pos="10203"/>
      </w:tabs>
      <w:spacing w:after="0"/>
      <w:rPr>
        <w:sz w:val="16"/>
        <w:szCs w:val="16"/>
      </w:rPr>
    </w:pPr>
    <w:r>
      <w:rPr>
        <w:sz w:val="16"/>
        <w:szCs w:val="16"/>
      </w:rPr>
      <w:t>Third</w:t>
    </w:r>
    <w:r w:rsidR="007A3AEA">
      <w:rPr>
        <w:sz w:val="16"/>
        <w:szCs w:val="16"/>
      </w:rPr>
      <w:t xml:space="preserve"> UA: </w:t>
    </w:r>
    <w:r w:rsidR="005D7AB3">
      <w:rPr>
        <w:sz w:val="16"/>
        <w:szCs w:val="16"/>
      </w:rPr>
      <w:t>110/23</w:t>
    </w:r>
    <w:r w:rsidR="007A3AEA">
      <w:rPr>
        <w:sz w:val="16"/>
        <w:szCs w:val="16"/>
      </w:rPr>
      <w:t xml:space="preserve"> Index: </w:t>
    </w:r>
    <w:r w:rsidR="005D7AB3" w:rsidRPr="005D7AB3">
      <w:rPr>
        <w:sz w:val="16"/>
        <w:szCs w:val="16"/>
      </w:rPr>
      <w:t>MDE 12/7901/2024</w:t>
    </w:r>
    <w:r w:rsidR="005D7AB3">
      <w:rPr>
        <w:sz w:val="16"/>
        <w:szCs w:val="16"/>
      </w:rPr>
      <w:t xml:space="preserve"> </w:t>
    </w:r>
    <w:r w:rsidR="002C2CCA">
      <w:rPr>
        <w:sz w:val="16"/>
        <w:szCs w:val="16"/>
      </w:rPr>
      <w:t>Egypt</w:t>
    </w:r>
    <w:r w:rsidR="007A3AEA">
      <w:rPr>
        <w:sz w:val="16"/>
        <w:szCs w:val="16"/>
      </w:rPr>
      <w:tab/>
    </w:r>
    <w:r w:rsidR="0082127B">
      <w:rPr>
        <w:sz w:val="16"/>
        <w:szCs w:val="16"/>
      </w:rPr>
      <w:tab/>
    </w:r>
    <w:r w:rsidR="007A3AEA">
      <w:rPr>
        <w:sz w:val="16"/>
        <w:szCs w:val="16"/>
      </w:rPr>
      <w:t xml:space="preserve">Date: </w:t>
    </w:r>
    <w:r w:rsidR="00F64C99">
      <w:rPr>
        <w:sz w:val="16"/>
        <w:szCs w:val="16"/>
      </w:rPr>
      <w:t>3 April 2024</w:t>
    </w:r>
  </w:p>
  <w:p w14:paraId="31304135"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D71F" w14:textId="77777777" w:rsidR="00E45B15" w:rsidRDefault="00E45B15" w:rsidP="00D35879">
    <w:pPr>
      <w:pStyle w:val="Koptekst"/>
    </w:pPr>
  </w:p>
  <w:p w14:paraId="579C86C5"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938673">
    <w:abstractNumId w:val="0"/>
  </w:num>
  <w:num w:numId="2" w16cid:durableId="1595627328">
    <w:abstractNumId w:val="20"/>
  </w:num>
  <w:num w:numId="3" w16cid:durableId="114762163">
    <w:abstractNumId w:val="19"/>
  </w:num>
  <w:num w:numId="4" w16cid:durableId="202181539">
    <w:abstractNumId w:val="9"/>
  </w:num>
  <w:num w:numId="5" w16cid:durableId="271061753">
    <w:abstractNumId w:val="3"/>
  </w:num>
  <w:num w:numId="6" w16cid:durableId="411660358">
    <w:abstractNumId w:val="18"/>
  </w:num>
  <w:num w:numId="7" w16cid:durableId="1729642430">
    <w:abstractNumId w:val="16"/>
  </w:num>
  <w:num w:numId="8" w16cid:durableId="1204058695">
    <w:abstractNumId w:val="8"/>
  </w:num>
  <w:num w:numId="9" w16cid:durableId="1819303395">
    <w:abstractNumId w:val="7"/>
  </w:num>
  <w:num w:numId="10" w16cid:durableId="966397985">
    <w:abstractNumId w:val="12"/>
  </w:num>
  <w:num w:numId="11" w16cid:durableId="573591017">
    <w:abstractNumId w:val="5"/>
  </w:num>
  <w:num w:numId="12" w16cid:durableId="1562517131">
    <w:abstractNumId w:val="13"/>
  </w:num>
  <w:num w:numId="13" w16cid:durableId="1400832864">
    <w:abstractNumId w:val="14"/>
  </w:num>
  <w:num w:numId="14" w16cid:durableId="2054961135">
    <w:abstractNumId w:val="1"/>
  </w:num>
  <w:num w:numId="15" w16cid:durableId="623078293">
    <w:abstractNumId w:val="17"/>
  </w:num>
  <w:num w:numId="16" w16cid:durableId="1708724071">
    <w:abstractNumId w:val="10"/>
  </w:num>
  <w:num w:numId="17" w16cid:durableId="1933587081">
    <w:abstractNumId w:val="11"/>
  </w:num>
  <w:num w:numId="18" w16cid:durableId="795564606">
    <w:abstractNumId w:val="4"/>
  </w:num>
  <w:num w:numId="19" w16cid:durableId="1749887197">
    <w:abstractNumId w:val="6"/>
  </w:num>
  <w:num w:numId="20" w16cid:durableId="335500734">
    <w:abstractNumId w:val="15"/>
  </w:num>
  <w:num w:numId="21" w16cid:durableId="397366199">
    <w:abstractNumId w:val="2"/>
  </w:num>
  <w:num w:numId="22" w16cid:durableId="14671597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10241"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029"/>
    <w:rsid w:val="0000054C"/>
    <w:rsid w:val="00001383"/>
    <w:rsid w:val="000033D0"/>
    <w:rsid w:val="00004D79"/>
    <w:rsid w:val="000058B2"/>
    <w:rsid w:val="00006629"/>
    <w:rsid w:val="00013F7F"/>
    <w:rsid w:val="0002205C"/>
    <w:rsid w:val="00022AA8"/>
    <w:rsid w:val="00023131"/>
    <w:rsid w:val="0002386F"/>
    <w:rsid w:val="000559AC"/>
    <w:rsid w:val="00057A7E"/>
    <w:rsid w:val="0006503D"/>
    <w:rsid w:val="000673B7"/>
    <w:rsid w:val="00076037"/>
    <w:rsid w:val="00082E54"/>
    <w:rsid w:val="00083462"/>
    <w:rsid w:val="00084C4D"/>
    <w:rsid w:val="00087E2B"/>
    <w:rsid w:val="00090419"/>
    <w:rsid w:val="0009130D"/>
    <w:rsid w:val="00092DFA"/>
    <w:rsid w:val="000957C5"/>
    <w:rsid w:val="000A1F14"/>
    <w:rsid w:val="000B02B4"/>
    <w:rsid w:val="000B0FEE"/>
    <w:rsid w:val="000B4A38"/>
    <w:rsid w:val="000B4C76"/>
    <w:rsid w:val="000B4CA0"/>
    <w:rsid w:val="000C2A0D"/>
    <w:rsid w:val="000C6196"/>
    <w:rsid w:val="000D0ABB"/>
    <w:rsid w:val="000D5640"/>
    <w:rsid w:val="000D70C1"/>
    <w:rsid w:val="000E0D61"/>
    <w:rsid w:val="000E57D4"/>
    <w:rsid w:val="000F3012"/>
    <w:rsid w:val="00100FE4"/>
    <w:rsid w:val="0010425E"/>
    <w:rsid w:val="00106837"/>
    <w:rsid w:val="00106D61"/>
    <w:rsid w:val="00111F65"/>
    <w:rsid w:val="00114184"/>
    <w:rsid w:val="00114556"/>
    <w:rsid w:val="001223B3"/>
    <w:rsid w:val="00123444"/>
    <w:rsid w:val="0012544D"/>
    <w:rsid w:val="001300C3"/>
    <w:rsid w:val="00130B8A"/>
    <w:rsid w:val="001326E4"/>
    <w:rsid w:val="001426C8"/>
    <w:rsid w:val="0014617E"/>
    <w:rsid w:val="001526C3"/>
    <w:rsid w:val="001561F4"/>
    <w:rsid w:val="0016118D"/>
    <w:rsid w:val="001648DB"/>
    <w:rsid w:val="00165494"/>
    <w:rsid w:val="00174398"/>
    <w:rsid w:val="00176678"/>
    <w:rsid w:val="001773D1"/>
    <w:rsid w:val="00177779"/>
    <w:rsid w:val="001821E3"/>
    <w:rsid w:val="00190E49"/>
    <w:rsid w:val="0019118D"/>
    <w:rsid w:val="0019170F"/>
    <w:rsid w:val="00194CD5"/>
    <w:rsid w:val="001A635D"/>
    <w:rsid w:val="001A6AC9"/>
    <w:rsid w:val="001B22D0"/>
    <w:rsid w:val="001C122E"/>
    <w:rsid w:val="001D410F"/>
    <w:rsid w:val="001D52A5"/>
    <w:rsid w:val="001E2045"/>
    <w:rsid w:val="001E4608"/>
    <w:rsid w:val="001F51A2"/>
    <w:rsid w:val="001F5A79"/>
    <w:rsid w:val="00201189"/>
    <w:rsid w:val="002036C0"/>
    <w:rsid w:val="00211B7E"/>
    <w:rsid w:val="00215C3E"/>
    <w:rsid w:val="00215E33"/>
    <w:rsid w:val="00217B8C"/>
    <w:rsid w:val="00222867"/>
    <w:rsid w:val="00225A11"/>
    <w:rsid w:val="00252F8F"/>
    <w:rsid w:val="002558D7"/>
    <w:rsid w:val="0025770F"/>
    <w:rsid w:val="0025792F"/>
    <w:rsid w:val="00261CC7"/>
    <w:rsid w:val="002665C3"/>
    <w:rsid w:val="00267383"/>
    <w:rsid w:val="002703E7"/>
    <w:rsid w:val="002709C3"/>
    <w:rsid w:val="00270AE3"/>
    <w:rsid w:val="0027361F"/>
    <w:rsid w:val="002739C9"/>
    <w:rsid w:val="00273E9A"/>
    <w:rsid w:val="002804EE"/>
    <w:rsid w:val="0028305D"/>
    <w:rsid w:val="002A2F36"/>
    <w:rsid w:val="002A7C52"/>
    <w:rsid w:val="002B2E9B"/>
    <w:rsid w:val="002C06A6"/>
    <w:rsid w:val="002C2CCA"/>
    <w:rsid w:val="002C5FE4"/>
    <w:rsid w:val="002C7F1F"/>
    <w:rsid w:val="002D3C4A"/>
    <w:rsid w:val="002D48CD"/>
    <w:rsid w:val="002D5454"/>
    <w:rsid w:val="002E301F"/>
    <w:rsid w:val="002E3658"/>
    <w:rsid w:val="002F3C80"/>
    <w:rsid w:val="00302F1D"/>
    <w:rsid w:val="0031230A"/>
    <w:rsid w:val="00313E8B"/>
    <w:rsid w:val="00320461"/>
    <w:rsid w:val="003247AF"/>
    <w:rsid w:val="00326484"/>
    <w:rsid w:val="0033624A"/>
    <w:rsid w:val="003373A5"/>
    <w:rsid w:val="00337826"/>
    <w:rsid w:val="0034128A"/>
    <w:rsid w:val="003425FB"/>
    <w:rsid w:val="0034324D"/>
    <w:rsid w:val="0034612E"/>
    <w:rsid w:val="0035329F"/>
    <w:rsid w:val="00355617"/>
    <w:rsid w:val="00367807"/>
    <w:rsid w:val="00373C7B"/>
    <w:rsid w:val="00374B19"/>
    <w:rsid w:val="00376EF4"/>
    <w:rsid w:val="00382B83"/>
    <w:rsid w:val="00384B4C"/>
    <w:rsid w:val="00385CE6"/>
    <w:rsid w:val="003904F0"/>
    <w:rsid w:val="003975C9"/>
    <w:rsid w:val="003B294A"/>
    <w:rsid w:val="003B5483"/>
    <w:rsid w:val="003C3210"/>
    <w:rsid w:val="003C5EEA"/>
    <w:rsid w:val="003C7CB6"/>
    <w:rsid w:val="003F3D5D"/>
    <w:rsid w:val="003F5E43"/>
    <w:rsid w:val="003F6CC4"/>
    <w:rsid w:val="00407483"/>
    <w:rsid w:val="004102EB"/>
    <w:rsid w:val="0042210F"/>
    <w:rsid w:val="004334BF"/>
    <w:rsid w:val="004408A1"/>
    <w:rsid w:val="00442E5B"/>
    <w:rsid w:val="0044379B"/>
    <w:rsid w:val="00445D50"/>
    <w:rsid w:val="00453538"/>
    <w:rsid w:val="00457DE1"/>
    <w:rsid w:val="004603A2"/>
    <w:rsid w:val="004706E9"/>
    <w:rsid w:val="00486088"/>
    <w:rsid w:val="00492FA8"/>
    <w:rsid w:val="004A1BDD"/>
    <w:rsid w:val="004A2363"/>
    <w:rsid w:val="004A6E50"/>
    <w:rsid w:val="004B01B1"/>
    <w:rsid w:val="004B1E15"/>
    <w:rsid w:val="004B2367"/>
    <w:rsid w:val="004B32D8"/>
    <w:rsid w:val="004B381D"/>
    <w:rsid w:val="004C04B0"/>
    <w:rsid w:val="004C265C"/>
    <w:rsid w:val="004C368F"/>
    <w:rsid w:val="004C71F5"/>
    <w:rsid w:val="004D41DC"/>
    <w:rsid w:val="00504FBC"/>
    <w:rsid w:val="00510ADD"/>
    <w:rsid w:val="00517E88"/>
    <w:rsid w:val="005203AE"/>
    <w:rsid w:val="005363CA"/>
    <w:rsid w:val="00542F58"/>
    <w:rsid w:val="00545423"/>
    <w:rsid w:val="00547E71"/>
    <w:rsid w:val="0055378F"/>
    <w:rsid w:val="00556FF3"/>
    <w:rsid w:val="00564FE2"/>
    <w:rsid w:val="00565462"/>
    <w:rsid w:val="005668D0"/>
    <w:rsid w:val="00572CCD"/>
    <w:rsid w:val="0057440A"/>
    <w:rsid w:val="00581A12"/>
    <w:rsid w:val="0058201D"/>
    <w:rsid w:val="005927AF"/>
    <w:rsid w:val="00592C3E"/>
    <w:rsid w:val="00596449"/>
    <w:rsid w:val="005A3E28"/>
    <w:rsid w:val="005A5699"/>
    <w:rsid w:val="005A71AD"/>
    <w:rsid w:val="005A7D48"/>
    <w:rsid w:val="005A7F1B"/>
    <w:rsid w:val="005B227F"/>
    <w:rsid w:val="005B340D"/>
    <w:rsid w:val="005B59ED"/>
    <w:rsid w:val="005B5C5A"/>
    <w:rsid w:val="005C751F"/>
    <w:rsid w:val="005D14AA"/>
    <w:rsid w:val="005D1879"/>
    <w:rsid w:val="005D2C37"/>
    <w:rsid w:val="005D7287"/>
    <w:rsid w:val="005D793D"/>
    <w:rsid w:val="005D7AB3"/>
    <w:rsid w:val="005D7D1C"/>
    <w:rsid w:val="005E2A1E"/>
    <w:rsid w:val="005F0355"/>
    <w:rsid w:val="005F5E43"/>
    <w:rsid w:val="006010AC"/>
    <w:rsid w:val="00606108"/>
    <w:rsid w:val="00606440"/>
    <w:rsid w:val="006123CC"/>
    <w:rsid w:val="00614577"/>
    <w:rsid w:val="006201FC"/>
    <w:rsid w:val="00620ADD"/>
    <w:rsid w:val="00631F8D"/>
    <w:rsid w:val="00640EF2"/>
    <w:rsid w:val="0064248A"/>
    <w:rsid w:val="00646CD3"/>
    <w:rsid w:val="0064718C"/>
    <w:rsid w:val="0065049B"/>
    <w:rsid w:val="00650D73"/>
    <w:rsid w:val="00652B98"/>
    <w:rsid w:val="006531FA"/>
    <w:rsid w:val="00654D32"/>
    <w:rsid w:val="006558EE"/>
    <w:rsid w:val="00657231"/>
    <w:rsid w:val="00667FBC"/>
    <w:rsid w:val="0067358F"/>
    <w:rsid w:val="00684562"/>
    <w:rsid w:val="00694AEF"/>
    <w:rsid w:val="0069571A"/>
    <w:rsid w:val="006A0BB9"/>
    <w:rsid w:val="006A0F2E"/>
    <w:rsid w:val="006B12FA"/>
    <w:rsid w:val="006B461E"/>
    <w:rsid w:val="006C1F02"/>
    <w:rsid w:val="006C3C21"/>
    <w:rsid w:val="006C7A31"/>
    <w:rsid w:val="006D46D9"/>
    <w:rsid w:val="006E4501"/>
    <w:rsid w:val="006F4C28"/>
    <w:rsid w:val="00703527"/>
    <w:rsid w:val="0070364E"/>
    <w:rsid w:val="007104E8"/>
    <w:rsid w:val="00712BB1"/>
    <w:rsid w:val="007156FC"/>
    <w:rsid w:val="00716942"/>
    <w:rsid w:val="007173E9"/>
    <w:rsid w:val="00721DB9"/>
    <w:rsid w:val="00724A99"/>
    <w:rsid w:val="007260DD"/>
    <w:rsid w:val="00727519"/>
    <w:rsid w:val="00727CA7"/>
    <w:rsid w:val="00733AF7"/>
    <w:rsid w:val="0073431C"/>
    <w:rsid w:val="00746E2E"/>
    <w:rsid w:val="00751256"/>
    <w:rsid w:val="00751BB4"/>
    <w:rsid w:val="0076287F"/>
    <w:rsid w:val="007656E7"/>
    <w:rsid w:val="007666A4"/>
    <w:rsid w:val="00773365"/>
    <w:rsid w:val="00781624"/>
    <w:rsid w:val="00781E3C"/>
    <w:rsid w:val="00784C35"/>
    <w:rsid w:val="007858BA"/>
    <w:rsid w:val="00793408"/>
    <w:rsid w:val="007A0551"/>
    <w:rsid w:val="007A2ABA"/>
    <w:rsid w:val="007A30E7"/>
    <w:rsid w:val="007A33FC"/>
    <w:rsid w:val="007A3AEA"/>
    <w:rsid w:val="007A7F97"/>
    <w:rsid w:val="007B4F3E"/>
    <w:rsid w:val="007B7197"/>
    <w:rsid w:val="007C6CD0"/>
    <w:rsid w:val="007C7CF4"/>
    <w:rsid w:val="007F1FFB"/>
    <w:rsid w:val="007F72FF"/>
    <w:rsid w:val="007F7B5E"/>
    <w:rsid w:val="008056E9"/>
    <w:rsid w:val="0081049F"/>
    <w:rsid w:val="00814632"/>
    <w:rsid w:val="00814F1B"/>
    <w:rsid w:val="0082127B"/>
    <w:rsid w:val="00825929"/>
    <w:rsid w:val="00827A40"/>
    <w:rsid w:val="00835756"/>
    <w:rsid w:val="008361F1"/>
    <w:rsid w:val="00844F48"/>
    <w:rsid w:val="008455C2"/>
    <w:rsid w:val="008469C1"/>
    <w:rsid w:val="00846E45"/>
    <w:rsid w:val="00850270"/>
    <w:rsid w:val="00864035"/>
    <w:rsid w:val="00866873"/>
    <w:rsid w:val="00875B12"/>
    <w:rsid w:val="008763F4"/>
    <w:rsid w:val="008849EA"/>
    <w:rsid w:val="008905A2"/>
    <w:rsid w:val="00891FE8"/>
    <w:rsid w:val="00897886"/>
    <w:rsid w:val="008A3660"/>
    <w:rsid w:val="008A6E9D"/>
    <w:rsid w:val="008B0087"/>
    <w:rsid w:val="008B637F"/>
    <w:rsid w:val="008C08FB"/>
    <w:rsid w:val="008C10C6"/>
    <w:rsid w:val="008C55C2"/>
    <w:rsid w:val="008D16ED"/>
    <w:rsid w:val="008D2A6B"/>
    <w:rsid w:val="008D49A5"/>
    <w:rsid w:val="008E03BF"/>
    <w:rsid w:val="008E0B66"/>
    <w:rsid w:val="008E172D"/>
    <w:rsid w:val="008E1E0C"/>
    <w:rsid w:val="008E28D1"/>
    <w:rsid w:val="008F6CD2"/>
    <w:rsid w:val="009011F6"/>
    <w:rsid w:val="00902730"/>
    <w:rsid w:val="0090529C"/>
    <w:rsid w:val="00906C9F"/>
    <w:rsid w:val="0091212D"/>
    <w:rsid w:val="009205C3"/>
    <w:rsid w:val="00921577"/>
    <w:rsid w:val="009259E1"/>
    <w:rsid w:val="00950D68"/>
    <w:rsid w:val="0095188F"/>
    <w:rsid w:val="009550A0"/>
    <w:rsid w:val="00957241"/>
    <w:rsid w:val="00960C64"/>
    <w:rsid w:val="00963D4F"/>
    <w:rsid w:val="009700E2"/>
    <w:rsid w:val="009715B3"/>
    <w:rsid w:val="0097218E"/>
    <w:rsid w:val="00980425"/>
    <w:rsid w:val="00991C69"/>
    <w:rsid w:val="009923C0"/>
    <w:rsid w:val="0099614B"/>
    <w:rsid w:val="009B2AEB"/>
    <w:rsid w:val="009B2E89"/>
    <w:rsid w:val="009B78FE"/>
    <w:rsid w:val="009C3521"/>
    <w:rsid w:val="009C4141"/>
    <w:rsid w:val="009C4461"/>
    <w:rsid w:val="009C6B5A"/>
    <w:rsid w:val="009D33CA"/>
    <w:rsid w:val="009E097D"/>
    <w:rsid w:val="009E7E6E"/>
    <w:rsid w:val="009F11C7"/>
    <w:rsid w:val="00A07E67"/>
    <w:rsid w:val="00A1667F"/>
    <w:rsid w:val="00A23538"/>
    <w:rsid w:val="00A27BCB"/>
    <w:rsid w:val="00A305CE"/>
    <w:rsid w:val="00A318ED"/>
    <w:rsid w:val="00A31F72"/>
    <w:rsid w:val="00A41FC6"/>
    <w:rsid w:val="00A44B1B"/>
    <w:rsid w:val="00A4583A"/>
    <w:rsid w:val="00A70D9D"/>
    <w:rsid w:val="00A7548F"/>
    <w:rsid w:val="00A81673"/>
    <w:rsid w:val="00A90EA6"/>
    <w:rsid w:val="00A92370"/>
    <w:rsid w:val="00A92C4A"/>
    <w:rsid w:val="00A93B1E"/>
    <w:rsid w:val="00A97E95"/>
    <w:rsid w:val="00AB5744"/>
    <w:rsid w:val="00AB5C6E"/>
    <w:rsid w:val="00AB7E5D"/>
    <w:rsid w:val="00AC15B7"/>
    <w:rsid w:val="00AC367F"/>
    <w:rsid w:val="00AD7BF4"/>
    <w:rsid w:val="00AE4214"/>
    <w:rsid w:val="00AF0FCD"/>
    <w:rsid w:val="00AF5FF0"/>
    <w:rsid w:val="00B00474"/>
    <w:rsid w:val="00B13CBD"/>
    <w:rsid w:val="00B206A8"/>
    <w:rsid w:val="00B20C3A"/>
    <w:rsid w:val="00B27341"/>
    <w:rsid w:val="00B408D4"/>
    <w:rsid w:val="00B52B01"/>
    <w:rsid w:val="00B5447E"/>
    <w:rsid w:val="00B6690B"/>
    <w:rsid w:val="00B7459B"/>
    <w:rsid w:val="00B7545C"/>
    <w:rsid w:val="00B92AEC"/>
    <w:rsid w:val="00B92BE0"/>
    <w:rsid w:val="00B957E6"/>
    <w:rsid w:val="00B97626"/>
    <w:rsid w:val="00BA0E81"/>
    <w:rsid w:val="00BA6913"/>
    <w:rsid w:val="00BB0B3B"/>
    <w:rsid w:val="00BC6836"/>
    <w:rsid w:val="00BC7111"/>
    <w:rsid w:val="00BD0B43"/>
    <w:rsid w:val="00BD0E12"/>
    <w:rsid w:val="00BD42E8"/>
    <w:rsid w:val="00BE0D92"/>
    <w:rsid w:val="00BE4685"/>
    <w:rsid w:val="00BE6035"/>
    <w:rsid w:val="00BF4778"/>
    <w:rsid w:val="00BF7136"/>
    <w:rsid w:val="00C162AD"/>
    <w:rsid w:val="00C17D6F"/>
    <w:rsid w:val="00C21C7F"/>
    <w:rsid w:val="00C26045"/>
    <w:rsid w:val="00C34EBF"/>
    <w:rsid w:val="00C359CF"/>
    <w:rsid w:val="00C370BB"/>
    <w:rsid w:val="00C415B8"/>
    <w:rsid w:val="00C460DB"/>
    <w:rsid w:val="00C50CEC"/>
    <w:rsid w:val="00C538D1"/>
    <w:rsid w:val="00C607FB"/>
    <w:rsid w:val="00C67D02"/>
    <w:rsid w:val="00C76EE0"/>
    <w:rsid w:val="00C81FF7"/>
    <w:rsid w:val="00C8330C"/>
    <w:rsid w:val="00C85BFA"/>
    <w:rsid w:val="00C85EFE"/>
    <w:rsid w:val="00C934DE"/>
    <w:rsid w:val="00C93CB2"/>
    <w:rsid w:val="00CA13A3"/>
    <w:rsid w:val="00CA51AF"/>
    <w:rsid w:val="00CA5CB1"/>
    <w:rsid w:val="00CB33E9"/>
    <w:rsid w:val="00CC24A0"/>
    <w:rsid w:val="00CC365D"/>
    <w:rsid w:val="00CD0E12"/>
    <w:rsid w:val="00CD2995"/>
    <w:rsid w:val="00CD40A6"/>
    <w:rsid w:val="00CD438D"/>
    <w:rsid w:val="00CF7805"/>
    <w:rsid w:val="00D007F8"/>
    <w:rsid w:val="00D030C9"/>
    <w:rsid w:val="00D05A52"/>
    <w:rsid w:val="00D114C6"/>
    <w:rsid w:val="00D142D0"/>
    <w:rsid w:val="00D23D90"/>
    <w:rsid w:val="00D26BF9"/>
    <w:rsid w:val="00D35879"/>
    <w:rsid w:val="00D47210"/>
    <w:rsid w:val="00D54217"/>
    <w:rsid w:val="00D556EE"/>
    <w:rsid w:val="00D56815"/>
    <w:rsid w:val="00D61D4D"/>
    <w:rsid w:val="00D62977"/>
    <w:rsid w:val="00D635A1"/>
    <w:rsid w:val="00D63E3C"/>
    <w:rsid w:val="00D6411A"/>
    <w:rsid w:val="00D67014"/>
    <w:rsid w:val="00D67ABF"/>
    <w:rsid w:val="00D749E6"/>
    <w:rsid w:val="00D80603"/>
    <w:rsid w:val="00D821FB"/>
    <w:rsid w:val="00D834E2"/>
    <w:rsid w:val="00D839E9"/>
    <w:rsid w:val="00D844EE"/>
    <w:rsid w:val="00D847F8"/>
    <w:rsid w:val="00D90465"/>
    <w:rsid w:val="00D94029"/>
    <w:rsid w:val="00DA03AB"/>
    <w:rsid w:val="00DA1DAA"/>
    <w:rsid w:val="00DA2168"/>
    <w:rsid w:val="00DA565F"/>
    <w:rsid w:val="00DB01F9"/>
    <w:rsid w:val="00DB07A4"/>
    <w:rsid w:val="00DB1DDB"/>
    <w:rsid w:val="00DB7D74"/>
    <w:rsid w:val="00DC1FBF"/>
    <w:rsid w:val="00DC3C06"/>
    <w:rsid w:val="00DC65A4"/>
    <w:rsid w:val="00DC6F86"/>
    <w:rsid w:val="00DD346F"/>
    <w:rsid w:val="00DD6F6B"/>
    <w:rsid w:val="00DE4D6B"/>
    <w:rsid w:val="00DE7101"/>
    <w:rsid w:val="00DF1141"/>
    <w:rsid w:val="00DF3644"/>
    <w:rsid w:val="00DF3DF5"/>
    <w:rsid w:val="00DF63A6"/>
    <w:rsid w:val="00E028CA"/>
    <w:rsid w:val="00E04AF0"/>
    <w:rsid w:val="00E12FD3"/>
    <w:rsid w:val="00E220DA"/>
    <w:rsid w:val="00E22AAE"/>
    <w:rsid w:val="00E33F78"/>
    <w:rsid w:val="00E37B98"/>
    <w:rsid w:val="00E406B4"/>
    <w:rsid w:val="00E40EAA"/>
    <w:rsid w:val="00E43F3A"/>
    <w:rsid w:val="00E447E0"/>
    <w:rsid w:val="00E45B15"/>
    <w:rsid w:val="00E46BD3"/>
    <w:rsid w:val="00E509FC"/>
    <w:rsid w:val="00E63CEF"/>
    <w:rsid w:val="00E65D5E"/>
    <w:rsid w:val="00E66018"/>
    <w:rsid w:val="00E66665"/>
    <w:rsid w:val="00E67C6B"/>
    <w:rsid w:val="00E707D9"/>
    <w:rsid w:val="00E7569C"/>
    <w:rsid w:val="00E76516"/>
    <w:rsid w:val="00E778FE"/>
    <w:rsid w:val="00E977B3"/>
    <w:rsid w:val="00EA1562"/>
    <w:rsid w:val="00EA1A77"/>
    <w:rsid w:val="00EA395B"/>
    <w:rsid w:val="00EA5E65"/>
    <w:rsid w:val="00EA68CE"/>
    <w:rsid w:val="00EB1C45"/>
    <w:rsid w:val="00EB34FC"/>
    <w:rsid w:val="00EB51EB"/>
    <w:rsid w:val="00EB7CC8"/>
    <w:rsid w:val="00EC42C4"/>
    <w:rsid w:val="00EC677A"/>
    <w:rsid w:val="00ED1DCA"/>
    <w:rsid w:val="00ED7805"/>
    <w:rsid w:val="00EE4197"/>
    <w:rsid w:val="00EF249F"/>
    <w:rsid w:val="00EF284E"/>
    <w:rsid w:val="00F01183"/>
    <w:rsid w:val="00F04122"/>
    <w:rsid w:val="00F21380"/>
    <w:rsid w:val="00F22EDC"/>
    <w:rsid w:val="00F25445"/>
    <w:rsid w:val="00F322A8"/>
    <w:rsid w:val="00F3436F"/>
    <w:rsid w:val="00F433B9"/>
    <w:rsid w:val="00F45927"/>
    <w:rsid w:val="00F52325"/>
    <w:rsid w:val="00F64C99"/>
    <w:rsid w:val="00F65D4B"/>
    <w:rsid w:val="00F72FD3"/>
    <w:rsid w:val="00F73C54"/>
    <w:rsid w:val="00F7577A"/>
    <w:rsid w:val="00F771BD"/>
    <w:rsid w:val="00F80510"/>
    <w:rsid w:val="00F8376E"/>
    <w:rsid w:val="00F83EDB"/>
    <w:rsid w:val="00F87C90"/>
    <w:rsid w:val="00F91619"/>
    <w:rsid w:val="00F93094"/>
    <w:rsid w:val="00F9400E"/>
    <w:rsid w:val="00F950C8"/>
    <w:rsid w:val="00FA1C07"/>
    <w:rsid w:val="00FA48E3"/>
    <w:rsid w:val="00FA4E88"/>
    <w:rsid w:val="00FA7368"/>
    <w:rsid w:val="00FB0F80"/>
    <w:rsid w:val="00FB2CBD"/>
    <w:rsid w:val="00FB54DD"/>
    <w:rsid w:val="00FB6A97"/>
    <w:rsid w:val="00FC01A6"/>
    <w:rsid w:val="00FF2052"/>
    <w:rsid w:val="00FF2F3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B55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4C04B0"/>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mnesty.org/en/documents/mde12/7657/2024/e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E9EAD9A9-FDAF-4195-8C2C-B62D99304BC2}"/>
</file>

<file path=customXml/itemProps2.xml><?xml version="1.0" encoding="utf-8"?>
<ds:datastoreItem xmlns:ds="http://schemas.openxmlformats.org/officeDocument/2006/customXml" ds:itemID="{68B2CD00-0394-447D-BF93-3A7EC87D09D2}"/>
</file>

<file path=customXml/itemProps3.xml><?xml version="1.0" encoding="utf-8"?>
<ds:datastoreItem xmlns:ds="http://schemas.openxmlformats.org/officeDocument/2006/customXml" ds:itemID="{2D752BF2-48EE-447A-AA3B-C62DC89E4AE8}"/>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2024-04-11T14:45:00Z</dcterms:created>
  <dcterms:modified xsi:type="dcterms:W3CDTF">2024-04-11T14:45:00Z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2024-04-11T14:45:53Z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0356942b-cb2e-439b-9cbb-bf714d3dfbb3</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