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920CA9" w14:textId="3DC7457B" w:rsidR="005D2C37" w:rsidRPr="00B8630B" w:rsidRDefault="0034128A" w:rsidP="00B8630B">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54FC772D" w14:textId="6C466E92" w:rsidR="0034128A" w:rsidRPr="00E74397" w:rsidRDefault="00281565" w:rsidP="00E74397">
      <w:pPr>
        <w:spacing w:after="0"/>
        <w:ind w:left="-283"/>
        <w:rPr>
          <w:rFonts w:ascii="Amnesty Trade Gothic Cn" w:hAnsi="Amnesty Trade Gothic Cn" w:cs="Arial"/>
          <w:b/>
          <w:sz w:val="36"/>
          <w:lang w:eastAsia="es-MX"/>
        </w:rPr>
      </w:pPr>
      <w:r w:rsidRPr="007F1872">
        <w:rPr>
          <w:rFonts w:ascii="Amnesty Trade Gothic Cn" w:hAnsi="Amnesty Trade Gothic Cn" w:cs="Arial"/>
          <w:b/>
          <w:sz w:val="36"/>
          <w:lang w:eastAsia="es-MX"/>
        </w:rPr>
        <w:t>STOP THE INHUMANE TREATMENT OF MARIA PONOMARENKO IN PRISON</w:t>
      </w:r>
      <w:r>
        <w:rPr>
          <w:rFonts w:ascii="Arial" w:hAnsi="Arial" w:cs="Arial"/>
          <w:b/>
          <w:sz w:val="36"/>
          <w:lang w:eastAsia="es-MX"/>
        </w:rPr>
        <w:t xml:space="preserve"> </w:t>
      </w:r>
    </w:p>
    <w:p w14:paraId="1BEF48E8" w14:textId="22AED9D8" w:rsidR="005D2C37" w:rsidRPr="00E74397" w:rsidRDefault="7C21994D" w:rsidP="00E74397">
      <w:pPr>
        <w:spacing w:after="0"/>
        <w:ind w:left="-283"/>
        <w:jc w:val="both"/>
        <w:rPr>
          <w:rFonts w:ascii="Arial" w:hAnsi="Arial" w:cs="Arial"/>
          <w:b/>
          <w:szCs w:val="18"/>
          <w:lang w:eastAsia="es-MX"/>
        </w:rPr>
      </w:pPr>
      <w:r w:rsidRPr="00E74397">
        <w:rPr>
          <w:rFonts w:ascii="Arial" w:hAnsi="Arial" w:cs="Arial"/>
          <w:b/>
          <w:szCs w:val="18"/>
          <w:lang w:eastAsia="es-MX"/>
        </w:rPr>
        <w:t>The Russian authorities are putting the health and life of journalist Maria Ponomarenko at risk due to her treatment</w:t>
      </w:r>
      <w:r w:rsidR="00CE6114" w:rsidRPr="00E74397">
        <w:rPr>
          <w:rFonts w:ascii="Arial" w:hAnsi="Arial" w:cs="Arial"/>
          <w:b/>
          <w:szCs w:val="18"/>
          <w:lang w:eastAsia="es-MX"/>
        </w:rPr>
        <w:t>,</w:t>
      </w:r>
      <w:r w:rsidRPr="00E74397">
        <w:rPr>
          <w:rFonts w:ascii="Arial" w:hAnsi="Arial" w:cs="Arial"/>
          <w:b/>
          <w:szCs w:val="18"/>
          <w:lang w:eastAsia="es-MX"/>
        </w:rPr>
        <w:t xml:space="preserve"> and</w:t>
      </w:r>
      <w:r w:rsidR="00CE6114" w:rsidRPr="00E74397">
        <w:rPr>
          <w:rFonts w:ascii="Arial" w:hAnsi="Arial" w:cs="Arial"/>
          <w:b/>
          <w:szCs w:val="18"/>
          <w:lang w:eastAsia="es-MX"/>
        </w:rPr>
        <w:t xml:space="preserve"> the</w:t>
      </w:r>
      <w:r w:rsidRPr="00E74397">
        <w:rPr>
          <w:rFonts w:ascii="Arial" w:hAnsi="Arial" w:cs="Arial"/>
          <w:b/>
          <w:szCs w:val="18"/>
          <w:lang w:eastAsia="es-MX"/>
        </w:rPr>
        <w:t xml:space="preserve"> conditions in detention, including being held in solitary confinement</w:t>
      </w:r>
      <w:r w:rsidR="58C57F44" w:rsidRPr="00E74397">
        <w:rPr>
          <w:rFonts w:ascii="Arial" w:hAnsi="Arial" w:cs="Arial"/>
          <w:b/>
          <w:szCs w:val="18"/>
          <w:lang w:eastAsia="es-MX"/>
        </w:rPr>
        <w:t xml:space="preserve"> and</w:t>
      </w:r>
      <w:r w:rsidRPr="00E74397">
        <w:rPr>
          <w:rFonts w:ascii="Arial" w:hAnsi="Arial" w:cs="Arial"/>
          <w:b/>
          <w:szCs w:val="18"/>
          <w:lang w:eastAsia="es-MX"/>
        </w:rPr>
        <w:t xml:space="preserve"> not receiving adequate healthcare. Maria was sentenced to six years imprisonment solely for exercising her right to freedom of expression and must be released immediately and unconditionally.</w:t>
      </w:r>
    </w:p>
    <w:p w14:paraId="6B3C6D8E" w14:textId="77777777" w:rsidR="00281565" w:rsidRDefault="00281565" w:rsidP="00980425">
      <w:pPr>
        <w:spacing w:after="0" w:line="240" w:lineRule="auto"/>
        <w:ind w:left="-283"/>
        <w:rPr>
          <w:rFonts w:ascii="Arial" w:hAnsi="Arial" w:cs="Arial"/>
          <w:b/>
          <w:lang w:eastAsia="es-MX"/>
        </w:rPr>
      </w:pPr>
    </w:p>
    <w:p w14:paraId="45CCBCC1" w14:textId="77777777"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720D96F1" w14:textId="5E52E60A" w:rsidR="00C800C5" w:rsidRPr="00FD03D7" w:rsidRDefault="005D2C37" w:rsidP="00FD03D7">
      <w:pPr>
        <w:spacing w:line="240" w:lineRule="auto"/>
        <w:ind w:left="-283"/>
        <w:rPr>
          <w:rFonts w:ascii="Arial" w:hAnsi="Arial" w:cs="Arial"/>
          <w:b/>
          <w:sz w:val="20"/>
          <w:szCs w:val="20"/>
        </w:rPr>
      </w:pPr>
      <w:r>
        <w:rPr>
          <w:rFonts w:ascii="Arial" w:hAnsi="Arial" w:cs="Arial"/>
          <w:b/>
          <w:noProof/>
          <w:color w:val="2B579A"/>
          <w:sz w:val="20"/>
          <w:szCs w:val="20"/>
          <w:shd w:val="clear" w:color="auto" w:fill="E6E6E6"/>
        </w:rPr>
        <mc:AlternateContent>
          <mc:Choice Requires="wps">
            <w:drawing>
              <wp:anchor distT="0" distB="0" distL="114300" distR="114300" simplePos="0" relativeHeight="251658240" behindDoc="0" locked="0" layoutInCell="1" allowOverlap="1" wp14:anchorId="1B5DE888" wp14:editId="7CAE5E9A">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8DF65" id="Rectangle 11" o:spid="_x0000_s1026" style="position:absolute;margin-left:0;margin-top:6.95pt;width:498.75pt;height:499.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" filled="f" stroked="f" strokeweight="2.25pt">
                <v:stroke joinstyle="round"/>
                <w10:wrap anchorx="margin"/>
              </v:rect>
            </w:pict>
          </mc:Fallback>
        </mc:AlternateContent>
      </w:r>
    </w:p>
    <w:p w14:paraId="0E6493F7" w14:textId="1F9A93C3" w:rsidR="00C800C5" w:rsidRPr="00C800C5" w:rsidRDefault="00DE6E2B" w:rsidP="00C800C5">
      <w:pPr>
        <w:widowControl/>
        <w:suppressAutoHyphens w:val="0"/>
        <w:autoSpaceDE w:val="0"/>
        <w:autoSpaceDN w:val="0"/>
        <w:adjustRightInd w:val="0"/>
        <w:spacing w:after="0" w:line="240" w:lineRule="auto"/>
        <w:jc w:val="right"/>
        <w:rPr>
          <w:rFonts w:cs="Amnesty Trade Gothic"/>
          <w:sz w:val="20"/>
          <w:szCs w:val="20"/>
          <w:lang w:eastAsia="en-GB"/>
        </w:rPr>
      </w:pPr>
      <w:r>
        <w:rPr>
          <w:rFonts w:cs="Amnesty Trade Gothic"/>
          <w:b/>
          <w:bCs/>
          <w:i/>
          <w:iCs/>
          <w:sz w:val="20"/>
          <w:szCs w:val="20"/>
          <w:lang w:eastAsia="en-GB"/>
        </w:rPr>
        <w:t xml:space="preserve">Gerasimov Sergei </w:t>
      </w:r>
      <w:proofErr w:type="spellStart"/>
      <w:r>
        <w:rPr>
          <w:rFonts w:cs="Amnesty Trade Gothic"/>
          <w:b/>
          <w:bCs/>
          <w:i/>
          <w:iCs/>
          <w:sz w:val="20"/>
          <w:szCs w:val="20"/>
          <w:lang w:eastAsia="en-GB"/>
        </w:rPr>
        <w:t>Yermagenovich</w:t>
      </w:r>
      <w:proofErr w:type="spellEnd"/>
    </w:p>
    <w:p w14:paraId="22146A7E" w14:textId="77777777" w:rsidR="00A7181A" w:rsidRPr="00DE0EA2" w:rsidRDefault="00DE6E2B" w:rsidP="00A7181A">
      <w:pPr>
        <w:widowControl/>
        <w:suppressAutoHyphens w:val="0"/>
        <w:autoSpaceDE w:val="0"/>
        <w:autoSpaceDN w:val="0"/>
        <w:adjustRightInd w:val="0"/>
        <w:spacing w:after="0" w:line="240" w:lineRule="auto"/>
        <w:jc w:val="right"/>
        <w:rPr>
          <w:rFonts w:cs="Amnesty Trade Gothic"/>
          <w:i/>
          <w:iCs/>
          <w:sz w:val="20"/>
          <w:szCs w:val="20"/>
          <w:lang w:eastAsia="en-GB"/>
        </w:rPr>
      </w:pPr>
      <w:r w:rsidRPr="00DE6E2B">
        <w:rPr>
          <w:rFonts w:cs="Amnesty Trade Gothic"/>
          <w:i/>
          <w:iCs/>
          <w:sz w:val="20"/>
          <w:szCs w:val="20"/>
          <w:lang w:eastAsia="en-GB"/>
        </w:rPr>
        <w:t>Director of the Federal Penitentiary Service of the Altai krai</w:t>
      </w:r>
      <w:r w:rsidRPr="00F41FDA">
        <w:br/>
      </w:r>
      <w:r w:rsidR="00A7181A" w:rsidRPr="00DE0EA2">
        <w:rPr>
          <w:rFonts w:cs="Amnesty Trade Gothic"/>
          <w:i/>
          <w:iCs/>
          <w:sz w:val="20"/>
          <w:szCs w:val="20"/>
          <w:lang w:eastAsia="en-GB"/>
        </w:rPr>
        <w:t xml:space="preserve">Lenina </w:t>
      </w:r>
      <w:proofErr w:type="spellStart"/>
      <w:r w:rsidR="00A7181A" w:rsidRPr="00DE0EA2">
        <w:rPr>
          <w:rFonts w:cs="Amnesty Trade Gothic"/>
          <w:i/>
          <w:iCs/>
          <w:sz w:val="20"/>
          <w:szCs w:val="20"/>
          <w:lang w:eastAsia="en-GB"/>
        </w:rPr>
        <w:t>prospekt</w:t>
      </w:r>
      <w:proofErr w:type="spellEnd"/>
      <w:r w:rsidR="00A7181A" w:rsidRPr="00DE0EA2">
        <w:rPr>
          <w:rFonts w:cs="Amnesty Trade Gothic"/>
          <w:i/>
          <w:iCs/>
          <w:sz w:val="20"/>
          <w:szCs w:val="20"/>
          <w:lang w:eastAsia="en-GB"/>
        </w:rPr>
        <w:t>, 147-B, Barnaul, Altai krai</w:t>
      </w:r>
    </w:p>
    <w:p w14:paraId="0E258BC8" w14:textId="5DA373B0" w:rsidR="00C800C5" w:rsidRPr="00C800C5" w:rsidRDefault="00A7181A" w:rsidP="00DE0EA2">
      <w:pPr>
        <w:widowControl/>
        <w:suppressAutoHyphens w:val="0"/>
        <w:autoSpaceDE w:val="0"/>
        <w:autoSpaceDN w:val="0"/>
        <w:adjustRightInd w:val="0"/>
        <w:spacing w:after="0" w:line="240" w:lineRule="auto"/>
        <w:jc w:val="right"/>
        <w:rPr>
          <w:rFonts w:cs="Amnesty Trade Gothic"/>
          <w:i/>
          <w:iCs/>
          <w:sz w:val="20"/>
          <w:szCs w:val="20"/>
          <w:lang w:eastAsia="en-GB"/>
        </w:rPr>
      </w:pPr>
      <w:r w:rsidRPr="00DE0EA2">
        <w:rPr>
          <w:rFonts w:cs="Amnesty Trade Gothic"/>
          <w:i/>
          <w:iCs/>
          <w:sz w:val="20"/>
          <w:szCs w:val="20"/>
          <w:lang w:eastAsia="en-GB"/>
        </w:rPr>
        <w:t>656011</w:t>
      </w:r>
      <w:r w:rsidR="00DE0EA2" w:rsidRPr="00DE0EA2">
        <w:rPr>
          <w:rFonts w:cs="Amnesty Trade Gothic"/>
          <w:i/>
          <w:iCs/>
          <w:sz w:val="20"/>
          <w:szCs w:val="20"/>
          <w:lang w:eastAsia="en-GB"/>
        </w:rPr>
        <w:t xml:space="preserve">, </w:t>
      </w:r>
      <w:r w:rsidR="00C800C5" w:rsidRPr="00C800C5">
        <w:rPr>
          <w:rFonts w:cs="Amnesty Trade Gothic"/>
          <w:i/>
          <w:iCs/>
          <w:sz w:val="20"/>
          <w:szCs w:val="20"/>
          <w:lang w:eastAsia="en-GB"/>
        </w:rPr>
        <w:t>Russian Federation</w:t>
      </w:r>
    </w:p>
    <w:p w14:paraId="15AAFBE4" w14:textId="727E060B" w:rsidR="00006052" w:rsidRDefault="00C800C5" w:rsidP="00A17F24">
      <w:pPr>
        <w:spacing w:after="0" w:line="240" w:lineRule="auto"/>
        <w:ind w:left="-283"/>
        <w:jc w:val="right"/>
      </w:pPr>
      <w:r w:rsidRPr="670CBBC8">
        <w:rPr>
          <w:rFonts w:cs="Amnesty Trade Gothic"/>
          <w:i/>
          <w:iCs/>
          <w:sz w:val="20"/>
          <w:szCs w:val="20"/>
          <w:lang w:eastAsia="en-GB"/>
        </w:rPr>
        <w:t xml:space="preserve">Email: </w:t>
      </w:r>
      <w:hyperlink r:id="rId10">
        <w:r w:rsidR="00FD2E98" w:rsidRPr="670CBBC8">
          <w:rPr>
            <w:rStyle w:val="Hyperlink"/>
            <w:i/>
            <w:iCs/>
          </w:rPr>
          <w:t>ufsin.ak@gmail.com</w:t>
        </w:r>
      </w:hyperlink>
    </w:p>
    <w:p w14:paraId="1C8EDCE6" w14:textId="019D96B3" w:rsidR="00C800C5" w:rsidRDefault="00FD2E98" w:rsidP="00C800C5">
      <w:pPr>
        <w:spacing w:after="0" w:line="240" w:lineRule="auto"/>
        <w:ind w:left="-283"/>
        <w:jc w:val="right"/>
      </w:pPr>
      <w:r>
        <w:t xml:space="preserve"> </w:t>
      </w:r>
    </w:p>
    <w:p w14:paraId="17F33671" w14:textId="20DCD673" w:rsidR="00FD2E98" w:rsidRDefault="001F794A" w:rsidP="00C800C5">
      <w:pPr>
        <w:spacing w:after="0" w:line="240" w:lineRule="auto"/>
        <w:ind w:left="-283"/>
        <w:jc w:val="right"/>
        <w:rPr>
          <w:rFonts w:cs="Amnesty Trade Gothic"/>
          <w:b/>
          <w:bCs/>
          <w:i/>
          <w:iCs/>
          <w:sz w:val="20"/>
          <w:szCs w:val="20"/>
          <w:lang w:eastAsia="en-GB"/>
        </w:rPr>
      </w:pPr>
      <w:r w:rsidRPr="001F794A">
        <w:rPr>
          <w:rFonts w:cs="Amnesty Trade Gothic"/>
          <w:b/>
          <w:bCs/>
          <w:i/>
          <w:iCs/>
          <w:sz w:val="20"/>
          <w:szCs w:val="20"/>
          <w:lang w:eastAsia="en-GB"/>
        </w:rPr>
        <w:t>Vasilyev Anton Aleksandrovich</w:t>
      </w:r>
    </w:p>
    <w:p w14:paraId="2BB9591C" w14:textId="693EB5C9" w:rsidR="00582629" w:rsidRDefault="00582629" w:rsidP="00582629">
      <w:pPr>
        <w:spacing w:after="0"/>
        <w:jc w:val="right"/>
        <w:rPr>
          <w:rFonts w:cs="Amnesty Trade Gothic"/>
          <w:i/>
          <w:iCs/>
          <w:sz w:val="20"/>
          <w:szCs w:val="20"/>
          <w:lang w:eastAsia="en-GB"/>
        </w:rPr>
      </w:pPr>
      <w:r w:rsidRPr="00582629">
        <w:rPr>
          <w:rFonts w:cs="Amnesty Trade Gothic"/>
          <w:i/>
          <w:iCs/>
          <w:sz w:val="20"/>
          <w:szCs w:val="20"/>
          <w:lang w:eastAsia="en-GB"/>
        </w:rPr>
        <w:t xml:space="preserve">The Commissioner for Human Rights of the Russian Federation in the Altai </w:t>
      </w:r>
      <w:r>
        <w:rPr>
          <w:rFonts w:cs="Amnesty Trade Gothic"/>
          <w:i/>
          <w:iCs/>
          <w:sz w:val="20"/>
          <w:szCs w:val="20"/>
          <w:lang w:eastAsia="en-GB"/>
        </w:rPr>
        <w:t>krai</w:t>
      </w:r>
    </w:p>
    <w:p w14:paraId="5060C881" w14:textId="1B91ADD0" w:rsidR="00C1644B" w:rsidRPr="00C1644B" w:rsidRDefault="00C1644B" w:rsidP="00C1644B">
      <w:pPr>
        <w:widowControl/>
        <w:suppressAutoHyphens w:val="0"/>
        <w:spacing w:after="0" w:line="240" w:lineRule="auto"/>
        <w:jc w:val="right"/>
        <w:rPr>
          <w:i/>
          <w:iCs/>
          <w:sz w:val="20"/>
          <w:szCs w:val="28"/>
        </w:rPr>
      </w:pPr>
      <w:proofErr w:type="spellStart"/>
      <w:r w:rsidRPr="00C1644B">
        <w:rPr>
          <w:i/>
          <w:iCs/>
          <w:sz w:val="20"/>
          <w:szCs w:val="28"/>
        </w:rPr>
        <w:t>Partizanskaya</w:t>
      </w:r>
      <w:proofErr w:type="spellEnd"/>
      <w:r w:rsidRPr="00C1644B">
        <w:rPr>
          <w:i/>
          <w:iCs/>
          <w:sz w:val="20"/>
          <w:szCs w:val="28"/>
        </w:rPr>
        <w:t xml:space="preserve"> </w:t>
      </w:r>
      <w:proofErr w:type="spellStart"/>
      <w:r w:rsidRPr="00C1644B">
        <w:rPr>
          <w:i/>
          <w:iCs/>
          <w:sz w:val="20"/>
          <w:szCs w:val="28"/>
        </w:rPr>
        <w:t>ul</w:t>
      </w:r>
      <w:proofErr w:type="spellEnd"/>
      <w:r w:rsidRPr="00C1644B">
        <w:rPr>
          <w:i/>
          <w:iCs/>
          <w:sz w:val="20"/>
          <w:szCs w:val="28"/>
        </w:rPr>
        <w:t xml:space="preserve">, 69, </w:t>
      </w:r>
      <w:r w:rsidRPr="00C1644B">
        <w:rPr>
          <w:i/>
          <w:iCs/>
          <w:sz w:val="20"/>
          <w:szCs w:val="28"/>
        </w:rPr>
        <w:br/>
        <w:t>Barnaul, Altai krai,</w:t>
      </w:r>
      <w:r w:rsidRPr="00C1644B">
        <w:rPr>
          <w:i/>
          <w:iCs/>
          <w:sz w:val="20"/>
          <w:szCs w:val="28"/>
        </w:rPr>
        <w:br/>
        <w:t>656059</w:t>
      </w:r>
      <w:r w:rsidR="005F1B33">
        <w:rPr>
          <w:i/>
          <w:iCs/>
          <w:sz w:val="20"/>
          <w:szCs w:val="28"/>
        </w:rPr>
        <w:t xml:space="preserve">, </w:t>
      </w:r>
      <w:r w:rsidRPr="00C1644B">
        <w:rPr>
          <w:i/>
          <w:iCs/>
          <w:sz w:val="20"/>
          <w:szCs w:val="28"/>
        </w:rPr>
        <w:t>Russian Federation</w:t>
      </w:r>
    </w:p>
    <w:p w14:paraId="224867D4" w14:textId="14D527B3" w:rsidR="00C1644B" w:rsidRPr="00C1644B" w:rsidRDefault="00C1644B" w:rsidP="00C1644B">
      <w:pPr>
        <w:widowControl/>
        <w:suppressAutoHyphens w:val="0"/>
        <w:spacing w:after="0" w:line="240" w:lineRule="auto"/>
        <w:jc w:val="right"/>
        <w:rPr>
          <w:i/>
          <w:iCs/>
          <w:sz w:val="20"/>
          <w:szCs w:val="28"/>
        </w:rPr>
      </w:pPr>
      <w:r w:rsidRPr="00C1644B">
        <w:rPr>
          <w:rFonts w:cs="Segoe UI"/>
          <w:i/>
          <w:iCs/>
          <w:sz w:val="20"/>
          <w:szCs w:val="28"/>
        </w:rPr>
        <w:t xml:space="preserve">Email: </w:t>
      </w:r>
      <w:hyperlink r:id="rId11" w:history="1">
        <w:r w:rsidRPr="00C1644B">
          <w:rPr>
            <w:rStyle w:val="Hyperlink"/>
            <w:i/>
            <w:iCs/>
            <w:sz w:val="20"/>
            <w:szCs w:val="28"/>
          </w:rPr>
          <w:t>upch@alregn.ru</w:t>
        </w:r>
      </w:hyperlink>
      <w:r w:rsidRPr="00C1644B">
        <w:rPr>
          <w:rFonts w:ascii="Verdana" w:hAnsi="Verdana"/>
          <w:i/>
          <w:iCs/>
          <w:sz w:val="22"/>
          <w:szCs w:val="22"/>
          <w:shd w:val="clear" w:color="auto" w:fill="FFFFFF"/>
        </w:rPr>
        <w:t xml:space="preserve"> </w:t>
      </w:r>
    </w:p>
    <w:p w14:paraId="7E184518" w14:textId="77777777" w:rsidR="001F794A" w:rsidRPr="001F794A" w:rsidRDefault="001F794A" w:rsidP="00A17F24">
      <w:pPr>
        <w:spacing w:after="0" w:line="240" w:lineRule="auto"/>
        <w:rPr>
          <w:rFonts w:cs="Amnesty Trade Gothic"/>
          <w:b/>
          <w:bCs/>
          <w:i/>
          <w:iCs/>
          <w:sz w:val="20"/>
          <w:szCs w:val="20"/>
          <w:lang w:eastAsia="en-GB"/>
        </w:rPr>
      </w:pPr>
    </w:p>
    <w:p w14:paraId="08315127" w14:textId="77777777" w:rsidR="00C800C5" w:rsidRDefault="00C800C5" w:rsidP="00C800C5">
      <w:pPr>
        <w:spacing w:after="0" w:line="240" w:lineRule="auto"/>
        <w:ind w:left="-283"/>
        <w:rPr>
          <w:rFonts w:cs="Arial"/>
          <w:i/>
          <w:sz w:val="20"/>
          <w:szCs w:val="20"/>
        </w:rPr>
      </w:pPr>
    </w:p>
    <w:p w14:paraId="71DE466B" w14:textId="2406D568" w:rsidR="00B85897" w:rsidRDefault="005D2C37" w:rsidP="057D6278">
      <w:pPr>
        <w:spacing w:after="0" w:line="240" w:lineRule="auto"/>
        <w:ind w:left="-283"/>
        <w:rPr>
          <w:rFonts w:cs="Arial"/>
          <w:i/>
          <w:iCs/>
          <w:sz w:val="20"/>
          <w:szCs w:val="20"/>
        </w:rPr>
      </w:pPr>
      <w:r w:rsidRPr="057D6278">
        <w:rPr>
          <w:rFonts w:cs="Arial"/>
          <w:i/>
          <w:iCs/>
          <w:sz w:val="20"/>
          <w:szCs w:val="20"/>
        </w:rPr>
        <w:t xml:space="preserve">Dear </w:t>
      </w:r>
      <w:r w:rsidR="00C800C5" w:rsidRPr="057D6278">
        <w:rPr>
          <w:rFonts w:cs="Arial"/>
          <w:i/>
          <w:iCs/>
          <w:sz w:val="20"/>
          <w:szCs w:val="20"/>
        </w:rPr>
        <w:t>Director of the Federal Penitentiary Service</w:t>
      </w:r>
      <w:r w:rsidR="00760F3A" w:rsidRPr="057D6278">
        <w:rPr>
          <w:rFonts w:cs="Arial"/>
          <w:i/>
          <w:iCs/>
          <w:sz w:val="20"/>
          <w:szCs w:val="20"/>
        </w:rPr>
        <w:t xml:space="preserve"> of the Altai </w:t>
      </w:r>
      <w:r w:rsidR="00B85897" w:rsidRPr="057D6278">
        <w:rPr>
          <w:rFonts w:cs="Arial"/>
          <w:i/>
          <w:iCs/>
          <w:sz w:val="20"/>
          <w:szCs w:val="20"/>
        </w:rPr>
        <w:t>K</w:t>
      </w:r>
      <w:r w:rsidR="00760F3A" w:rsidRPr="057D6278">
        <w:rPr>
          <w:rFonts w:cs="Arial"/>
          <w:i/>
          <w:iCs/>
          <w:sz w:val="20"/>
          <w:szCs w:val="20"/>
        </w:rPr>
        <w:t xml:space="preserve">rai, </w:t>
      </w:r>
    </w:p>
    <w:p w14:paraId="0BA65C28" w14:textId="294CF9E6" w:rsidR="005D2C37" w:rsidRPr="00203A02" w:rsidRDefault="00B85897" w:rsidP="057D6278">
      <w:pPr>
        <w:spacing w:after="0" w:line="240" w:lineRule="auto"/>
        <w:ind w:left="-283"/>
        <w:rPr>
          <w:rFonts w:cs="Arial"/>
          <w:i/>
          <w:iCs/>
          <w:sz w:val="20"/>
          <w:szCs w:val="20"/>
        </w:rPr>
      </w:pPr>
      <w:r w:rsidRPr="057D6278">
        <w:rPr>
          <w:rFonts w:cs="Arial"/>
          <w:i/>
          <w:iCs/>
          <w:sz w:val="20"/>
          <w:szCs w:val="20"/>
        </w:rPr>
        <w:t>D</w:t>
      </w:r>
      <w:r w:rsidR="00760F3A" w:rsidRPr="057D6278">
        <w:rPr>
          <w:rFonts w:cs="Arial"/>
          <w:i/>
          <w:iCs/>
          <w:sz w:val="20"/>
          <w:szCs w:val="20"/>
        </w:rPr>
        <w:t xml:space="preserve">ear Commissioner for Human Rights in the Altai </w:t>
      </w:r>
      <w:r w:rsidRPr="057D6278">
        <w:rPr>
          <w:rFonts w:cs="Arial"/>
          <w:i/>
          <w:iCs/>
          <w:sz w:val="20"/>
          <w:szCs w:val="20"/>
        </w:rPr>
        <w:t>K</w:t>
      </w:r>
      <w:r w:rsidR="00760F3A" w:rsidRPr="057D6278">
        <w:rPr>
          <w:rFonts w:cs="Arial"/>
          <w:i/>
          <w:iCs/>
          <w:sz w:val="20"/>
          <w:szCs w:val="20"/>
        </w:rPr>
        <w:t>rai,</w:t>
      </w:r>
    </w:p>
    <w:p w14:paraId="082A2115" w14:textId="77777777" w:rsidR="005D2C37" w:rsidRPr="00203A02" w:rsidRDefault="005D2C37" w:rsidP="00980425">
      <w:pPr>
        <w:spacing w:after="0" w:line="240" w:lineRule="auto"/>
        <w:ind w:left="-283"/>
        <w:rPr>
          <w:rFonts w:cs="Arial"/>
          <w:i/>
          <w:sz w:val="20"/>
          <w:szCs w:val="20"/>
        </w:rPr>
      </w:pPr>
    </w:p>
    <w:p w14:paraId="0194F73F" w14:textId="77777777" w:rsidR="00FD03D7" w:rsidRDefault="00C800C5" w:rsidP="00FD03D7">
      <w:pPr>
        <w:spacing w:after="0" w:line="240" w:lineRule="auto"/>
        <w:ind w:left="-283"/>
        <w:rPr>
          <w:rFonts w:cs="Arial"/>
          <w:i/>
          <w:iCs/>
          <w:sz w:val="20"/>
          <w:szCs w:val="20"/>
        </w:rPr>
      </w:pPr>
      <w:r w:rsidRPr="46AC1CAA">
        <w:rPr>
          <w:rFonts w:cs="Arial"/>
          <w:i/>
          <w:iCs/>
          <w:sz w:val="20"/>
          <w:szCs w:val="20"/>
        </w:rPr>
        <w:t xml:space="preserve">I am deeply concerned by the unjust imprisonment and alleged </w:t>
      </w:r>
      <w:r w:rsidR="5F9733A1" w:rsidRPr="46AC1CAA">
        <w:rPr>
          <w:rFonts w:cs="Arial"/>
          <w:i/>
          <w:iCs/>
          <w:sz w:val="20"/>
          <w:szCs w:val="20"/>
        </w:rPr>
        <w:t>ill-</w:t>
      </w:r>
      <w:r w:rsidRPr="46AC1CAA">
        <w:rPr>
          <w:rFonts w:cs="Arial"/>
          <w:i/>
          <w:iCs/>
          <w:sz w:val="20"/>
          <w:szCs w:val="20"/>
        </w:rPr>
        <w:t xml:space="preserve">treatment of a </w:t>
      </w:r>
      <w:proofErr w:type="spellStart"/>
      <w:r w:rsidRPr="46AC1CAA">
        <w:rPr>
          <w:rFonts w:cs="Arial"/>
          <w:i/>
          <w:iCs/>
          <w:sz w:val="20"/>
          <w:szCs w:val="20"/>
        </w:rPr>
        <w:t>RusNews</w:t>
      </w:r>
      <w:proofErr w:type="spellEnd"/>
      <w:r w:rsidRPr="46AC1CAA">
        <w:rPr>
          <w:rFonts w:cs="Arial"/>
          <w:i/>
          <w:iCs/>
          <w:sz w:val="20"/>
          <w:szCs w:val="20"/>
        </w:rPr>
        <w:t xml:space="preserve"> journalist Maria Ponomarenko </w:t>
      </w:r>
      <w:r w:rsidR="00C564EF" w:rsidRPr="46AC1CAA">
        <w:rPr>
          <w:rFonts w:cs="Arial"/>
          <w:i/>
          <w:iCs/>
          <w:sz w:val="20"/>
          <w:szCs w:val="20"/>
        </w:rPr>
        <w:t xml:space="preserve">who is </w:t>
      </w:r>
      <w:r w:rsidRPr="46AC1CAA">
        <w:rPr>
          <w:rFonts w:cs="Arial"/>
          <w:i/>
          <w:iCs/>
          <w:sz w:val="20"/>
          <w:szCs w:val="20"/>
        </w:rPr>
        <w:t xml:space="preserve">under your control. </w:t>
      </w:r>
      <w:r w:rsidR="000049AA" w:rsidRPr="46AC1CAA">
        <w:rPr>
          <w:rFonts w:cs="Arial"/>
          <w:i/>
          <w:iCs/>
          <w:sz w:val="20"/>
          <w:szCs w:val="20"/>
        </w:rPr>
        <w:t>Since her arrest in 2022 there</w:t>
      </w:r>
      <w:r w:rsidR="785B65CE" w:rsidRPr="46AC1CAA">
        <w:rPr>
          <w:rFonts w:cs="Arial"/>
          <w:i/>
          <w:iCs/>
          <w:sz w:val="20"/>
          <w:szCs w:val="20"/>
        </w:rPr>
        <w:t xml:space="preserve"> have </w:t>
      </w:r>
      <w:r w:rsidR="000049AA" w:rsidRPr="46AC1CAA">
        <w:rPr>
          <w:rFonts w:cs="Arial"/>
          <w:i/>
          <w:iCs/>
          <w:sz w:val="20"/>
          <w:szCs w:val="20"/>
        </w:rPr>
        <w:t>been multiple reports of her ill-treatment and arbitrary punishment in custody</w:t>
      </w:r>
      <w:r w:rsidR="00AD17FC" w:rsidRPr="46AC1CAA">
        <w:rPr>
          <w:rFonts w:cs="Arial"/>
          <w:i/>
          <w:iCs/>
          <w:sz w:val="20"/>
          <w:szCs w:val="20"/>
        </w:rPr>
        <w:t xml:space="preserve"> in </w:t>
      </w:r>
      <w:r w:rsidR="009C276D" w:rsidRPr="46AC1CAA">
        <w:rPr>
          <w:rFonts w:cs="Arial"/>
          <w:i/>
          <w:iCs/>
          <w:sz w:val="20"/>
          <w:szCs w:val="20"/>
        </w:rPr>
        <w:t>IK-6 (</w:t>
      </w:r>
      <w:proofErr w:type="spellStart"/>
      <w:r w:rsidR="009C276D" w:rsidRPr="46AC1CAA">
        <w:rPr>
          <w:rFonts w:cs="Arial"/>
          <w:i/>
          <w:iCs/>
          <w:sz w:val="20"/>
          <w:szCs w:val="20"/>
        </w:rPr>
        <w:t>Shipunovo</w:t>
      </w:r>
      <w:proofErr w:type="spellEnd"/>
      <w:r w:rsidR="009C276D" w:rsidRPr="46AC1CAA">
        <w:rPr>
          <w:rFonts w:cs="Arial"/>
          <w:i/>
          <w:iCs/>
          <w:sz w:val="20"/>
          <w:szCs w:val="20"/>
        </w:rPr>
        <w:t xml:space="preserve">) and </w:t>
      </w:r>
      <w:r w:rsidR="00450B96" w:rsidRPr="46AC1CAA">
        <w:rPr>
          <w:rFonts w:cs="Arial"/>
          <w:i/>
          <w:iCs/>
          <w:sz w:val="20"/>
          <w:szCs w:val="20"/>
        </w:rPr>
        <w:t xml:space="preserve">SIZO-1 </w:t>
      </w:r>
      <w:r w:rsidR="780AC483" w:rsidRPr="46AC1CAA">
        <w:rPr>
          <w:rFonts w:cs="Arial"/>
          <w:i/>
          <w:iCs/>
          <w:sz w:val="20"/>
          <w:szCs w:val="20"/>
        </w:rPr>
        <w:t xml:space="preserve">and SIZO-2 </w:t>
      </w:r>
      <w:r w:rsidR="00450B96" w:rsidRPr="46AC1CAA">
        <w:rPr>
          <w:rFonts w:cs="Arial"/>
          <w:i/>
          <w:iCs/>
          <w:sz w:val="20"/>
          <w:szCs w:val="20"/>
        </w:rPr>
        <w:t>in Barnaul</w:t>
      </w:r>
      <w:r w:rsidR="004539A2" w:rsidRPr="46AC1CAA">
        <w:rPr>
          <w:rFonts w:cs="Arial"/>
          <w:i/>
          <w:iCs/>
          <w:sz w:val="20"/>
          <w:szCs w:val="20"/>
        </w:rPr>
        <w:t>, including</w:t>
      </w:r>
      <w:r w:rsidR="000049AA" w:rsidRPr="46AC1CAA">
        <w:rPr>
          <w:rFonts w:cs="Arial"/>
          <w:i/>
          <w:iCs/>
          <w:sz w:val="20"/>
          <w:szCs w:val="20"/>
        </w:rPr>
        <w:t>:</w:t>
      </w:r>
    </w:p>
    <w:p w14:paraId="3A1A03A0" w14:textId="77777777" w:rsidR="00FD03D7" w:rsidRDefault="00FD03D7" w:rsidP="00FD03D7">
      <w:pPr>
        <w:spacing w:after="0" w:line="240" w:lineRule="auto"/>
        <w:ind w:left="-283"/>
        <w:rPr>
          <w:rFonts w:cs="Arial"/>
          <w:i/>
          <w:iCs/>
          <w:sz w:val="20"/>
          <w:szCs w:val="20"/>
        </w:rPr>
      </w:pPr>
    </w:p>
    <w:p w14:paraId="475654D5" w14:textId="77777777" w:rsidR="00FD03D7" w:rsidRDefault="004539A2" w:rsidP="00FD03D7">
      <w:pPr>
        <w:spacing w:after="0" w:line="240" w:lineRule="auto"/>
        <w:ind w:left="-283"/>
        <w:rPr>
          <w:rFonts w:cs="Arial"/>
          <w:i/>
          <w:sz w:val="20"/>
          <w:szCs w:val="20"/>
        </w:rPr>
      </w:pPr>
      <w:r w:rsidRPr="00FD03D7">
        <w:rPr>
          <w:rFonts w:cs="Arial"/>
          <w:i/>
          <w:sz w:val="20"/>
          <w:szCs w:val="20"/>
        </w:rPr>
        <w:t>Forced psychiatric treatment, including administration of unknown drugs;</w:t>
      </w:r>
      <w:r w:rsidR="00F5525B" w:rsidRPr="00FD03D7">
        <w:rPr>
          <w:rFonts w:cs="Arial"/>
          <w:i/>
          <w:sz w:val="20"/>
          <w:szCs w:val="20"/>
        </w:rPr>
        <w:t xml:space="preserve"> </w:t>
      </w:r>
      <w:r w:rsidRPr="00FD03D7">
        <w:rPr>
          <w:rFonts w:cs="Arial"/>
          <w:i/>
          <w:sz w:val="20"/>
          <w:szCs w:val="20"/>
        </w:rPr>
        <w:t>Provision of</w:t>
      </w:r>
      <w:r w:rsidR="007F1872" w:rsidRPr="00FD03D7">
        <w:rPr>
          <w:rFonts w:cs="Arial"/>
          <w:i/>
          <w:sz w:val="20"/>
          <w:szCs w:val="20"/>
        </w:rPr>
        <w:t xml:space="preserve"> ill-fitting shoes </w:t>
      </w:r>
      <w:r w:rsidRPr="00FD03D7">
        <w:rPr>
          <w:rFonts w:cs="Arial"/>
          <w:i/>
          <w:sz w:val="20"/>
          <w:szCs w:val="20"/>
        </w:rPr>
        <w:t xml:space="preserve">ahead of a disciplinary hearing; Disruptions in provision of </w:t>
      </w:r>
      <w:r w:rsidR="002777CA" w:rsidRPr="00FD03D7">
        <w:rPr>
          <w:rFonts w:cs="Arial"/>
          <w:i/>
          <w:sz w:val="20"/>
          <w:szCs w:val="20"/>
        </w:rPr>
        <w:t>medication</w:t>
      </w:r>
      <w:r w:rsidRPr="00FD03D7">
        <w:rPr>
          <w:rFonts w:cs="Arial"/>
          <w:i/>
          <w:sz w:val="20"/>
          <w:szCs w:val="20"/>
        </w:rPr>
        <w:t>;</w:t>
      </w:r>
      <w:r w:rsidR="003C2D68" w:rsidRPr="00FD03D7">
        <w:rPr>
          <w:rFonts w:cs="Arial"/>
          <w:i/>
          <w:sz w:val="20"/>
          <w:szCs w:val="20"/>
        </w:rPr>
        <w:t xml:space="preserve"> </w:t>
      </w:r>
      <w:r w:rsidRPr="00FD03D7">
        <w:rPr>
          <w:rFonts w:cs="Arial"/>
          <w:i/>
          <w:sz w:val="20"/>
          <w:szCs w:val="20"/>
        </w:rPr>
        <w:t>Confiscation of authorized goods and groceries</w:t>
      </w:r>
      <w:r w:rsidR="002777CA" w:rsidRPr="00FD03D7">
        <w:rPr>
          <w:rFonts w:cs="Arial"/>
          <w:i/>
          <w:sz w:val="20"/>
          <w:szCs w:val="20"/>
        </w:rPr>
        <w:t xml:space="preserve"> by Federal Penitentiary Service staff</w:t>
      </w:r>
      <w:r w:rsidRPr="00FD03D7">
        <w:rPr>
          <w:rFonts w:cs="Arial"/>
          <w:i/>
          <w:sz w:val="20"/>
          <w:szCs w:val="20"/>
        </w:rPr>
        <w:t>;</w:t>
      </w:r>
      <w:r w:rsidR="003C2D68" w:rsidRPr="00FD03D7">
        <w:rPr>
          <w:rFonts w:cs="Arial"/>
          <w:i/>
          <w:sz w:val="20"/>
          <w:szCs w:val="20"/>
        </w:rPr>
        <w:t xml:space="preserve"> </w:t>
      </w:r>
      <w:r w:rsidRPr="00FD03D7">
        <w:rPr>
          <w:rFonts w:cs="Arial"/>
          <w:i/>
          <w:sz w:val="20"/>
          <w:szCs w:val="20"/>
        </w:rPr>
        <w:t>Threats by Federal Penitentiary Service staff to deprive Maria of phone calls with her family;</w:t>
      </w:r>
      <w:r w:rsidR="003C2D68" w:rsidRPr="00FD03D7">
        <w:rPr>
          <w:rFonts w:cs="Arial"/>
          <w:i/>
          <w:sz w:val="20"/>
          <w:szCs w:val="20"/>
        </w:rPr>
        <w:t xml:space="preserve"> </w:t>
      </w:r>
      <w:r w:rsidR="00661D16" w:rsidRPr="00FD03D7">
        <w:rPr>
          <w:rFonts w:cs="Arial"/>
          <w:i/>
          <w:sz w:val="20"/>
          <w:szCs w:val="20"/>
        </w:rPr>
        <w:t>Repeated placement in solitary confinement.</w:t>
      </w:r>
    </w:p>
    <w:p w14:paraId="0C9EC149" w14:textId="77777777" w:rsidR="00FD03D7" w:rsidRDefault="00FD03D7" w:rsidP="00FD03D7">
      <w:pPr>
        <w:spacing w:after="0" w:line="240" w:lineRule="auto"/>
        <w:ind w:left="-283"/>
        <w:rPr>
          <w:rFonts w:cs="Arial"/>
          <w:i/>
          <w:sz w:val="20"/>
          <w:szCs w:val="20"/>
        </w:rPr>
      </w:pPr>
    </w:p>
    <w:p w14:paraId="474FB27C" w14:textId="77777777" w:rsidR="00FD03D7" w:rsidRDefault="279836E9" w:rsidP="00FD03D7">
      <w:pPr>
        <w:spacing w:after="0" w:line="240" w:lineRule="auto"/>
        <w:ind w:left="-283"/>
        <w:rPr>
          <w:rFonts w:cs="Arial"/>
          <w:i/>
          <w:iCs/>
          <w:sz w:val="20"/>
          <w:szCs w:val="20"/>
        </w:rPr>
      </w:pPr>
      <w:r w:rsidRPr="5383A2AB">
        <w:rPr>
          <w:i/>
          <w:iCs/>
          <w:sz w:val="20"/>
          <w:szCs w:val="20"/>
        </w:rPr>
        <w:t xml:space="preserve">Maria suffers from claustrophobia and other mental </w:t>
      </w:r>
      <w:r w:rsidR="30A3B600" w:rsidRPr="5383A2AB">
        <w:rPr>
          <w:i/>
          <w:iCs/>
          <w:sz w:val="20"/>
          <w:szCs w:val="20"/>
        </w:rPr>
        <w:t xml:space="preserve">health </w:t>
      </w:r>
      <w:r w:rsidRPr="5383A2AB">
        <w:rPr>
          <w:i/>
          <w:iCs/>
          <w:sz w:val="20"/>
          <w:szCs w:val="20"/>
        </w:rPr>
        <w:t>conditions and can</w:t>
      </w:r>
      <w:r w:rsidR="53F24161" w:rsidRPr="5383A2AB">
        <w:rPr>
          <w:i/>
          <w:iCs/>
          <w:sz w:val="20"/>
          <w:szCs w:val="20"/>
        </w:rPr>
        <w:t>not safely</w:t>
      </w:r>
      <w:r w:rsidRPr="5383A2AB">
        <w:rPr>
          <w:i/>
          <w:iCs/>
          <w:sz w:val="20"/>
          <w:szCs w:val="20"/>
        </w:rPr>
        <w:t xml:space="preserve"> be placed in solitary confinement. During her previous placement in a punishment cell her mental health </w:t>
      </w:r>
      <w:r w:rsidR="0F080A2A" w:rsidRPr="5383A2AB">
        <w:rPr>
          <w:i/>
          <w:iCs/>
          <w:sz w:val="20"/>
          <w:szCs w:val="20"/>
        </w:rPr>
        <w:t>deteriorated,</w:t>
      </w:r>
      <w:r w:rsidRPr="5383A2AB">
        <w:rPr>
          <w:i/>
          <w:iCs/>
          <w:sz w:val="20"/>
          <w:szCs w:val="20"/>
        </w:rPr>
        <w:t xml:space="preserve"> and she attempted suicide. </w:t>
      </w:r>
      <w:r w:rsidR="2E963199" w:rsidRPr="5383A2AB">
        <w:rPr>
          <w:i/>
          <w:iCs/>
          <w:sz w:val="20"/>
          <w:szCs w:val="20"/>
        </w:rPr>
        <w:t xml:space="preserve">She </w:t>
      </w:r>
      <w:r w:rsidR="005D6626" w:rsidRPr="5383A2AB">
        <w:rPr>
          <w:i/>
          <w:iCs/>
          <w:sz w:val="20"/>
          <w:szCs w:val="20"/>
        </w:rPr>
        <w:t>went on</w:t>
      </w:r>
      <w:r w:rsidR="2E963199" w:rsidRPr="5383A2AB">
        <w:rPr>
          <w:i/>
          <w:iCs/>
          <w:sz w:val="20"/>
          <w:szCs w:val="20"/>
        </w:rPr>
        <w:t xml:space="preserve"> hunger strike after being placed in solitary confinement to protest her undignified treatment by the prison authorities. </w:t>
      </w:r>
      <w:r w:rsidR="5A18CE4E" w:rsidRPr="5383A2AB">
        <w:rPr>
          <w:i/>
          <w:iCs/>
          <w:sz w:val="20"/>
          <w:szCs w:val="20"/>
        </w:rPr>
        <w:t xml:space="preserve">This </w:t>
      </w:r>
      <w:r w:rsidR="2E963199" w:rsidRPr="5383A2AB">
        <w:rPr>
          <w:i/>
          <w:iCs/>
          <w:sz w:val="20"/>
          <w:szCs w:val="20"/>
        </w:rPr>
        <w:t>ill-</w:t>
      </w:r>
      <w:r w:rsidR="5A18CE4E" w:rsidRPr="5383A2AB">
        <w:rPr>
          <w:i/>
          <w:iCs/>
          <w:sz w:val="20"/>
          <w:szCs w:val="20"/>
        </w:rPr>
        <w:t xml:space="preserve">treatment </w:t>
      </w:r>
      <w:r w:rsidR="2E963199" w:rsidRPr="5383A2AB">
        <w:rPr>
          <w:i/>
          <w:iCs/>
          <w:sz w:val="20"/>
          <w:szCs w:val="20"/>
        </w:rPr>
        <w:t>by</w:t>
      </w:r>
      <w:r w:rsidR="00E759CD" w:rsidRPr="5383A2AB">
        <w:rPr>
          <w:i/>
          <w:iCs/>
          <w:sz w:val="20"/>
          <w:szCs w:val="20"/>
        </w:rPr>
        <w:t xml:space="preserve"> the</w:t>
      </w:r>
      <w:r w:rsidR="2E963199" w:rsidRPr="5383A2AB">
        <w:rPr>
          <w:i/>
          <w:iCs/>
          <w:sz w:val="20"/>
          <w:szCs w:val="20"/>
        </w:rPr>
        <w:t xml:space="preserve"> prison authorities under your control </w:t>
      </w:r>
      <w:r w:rsidR="5A18CE4E" w:rsidRPr="5383A2AB">
        <w:rPr>
          <w:i/>
          <w:iCs/>
          <w:sz w:val="20"/>
          <w:szCs w:val="20"/>
        </w:rPr>
        <w:t>puts Maria Ponomarenko’s health</w:t>
      </w:r>
      <w:r w:rsidR="488A7D54" w:rsidRPr="5383A2AB">
        <w:rPr>
          <w:i/>
          <w:iCs/>
          <w:sz w:val="20"/>
          <w:szCs w:val="20"/>
        </w:rPr>
        <w:t>, both physical and mental,</w:t>
      </w:r>
      <w:r w:rsidR="5A18CE4E" w:rsidRPr="5383A2AB">
        <w:rPr>
          <w:i/>
          <w:iCs/>
          <w:sz w:val="20"/>
          <w:szCs w:val="20"/>
        </w:rPr>
        <w:t xml:space="preserve"> </w:t>
      </w:r>
      <w:r w:rsidR="3F5C779F" w:rsidRPr="5383A2AB">
        <w:rPr>
          <w:i/>
          <w:iCs/>
          <w:sz w:val="20"/>
          <w:szCs w:val="20"/>
        </w:rPr>
        <w:t>a</w:t>
      </w:r>
      <w:r w:rsidR="00E759CD" w:rsidRPr="5383A2AB">
        <w:rPr>
          <w:i/>
          <w:iCs/>
          <w:sz w:val="20"/>
          <w:szCs w:val="20"/>
        </w:rPr>
        <w:t>s well as her</w:t>
      </w:r>
      <w:r w:rsidR="3F5C779F" w:rsidRPr="5383A2AB">
        <w:rPr>
          <w:i/>
          <w:iCs/>
          <w:sz w:val="20"/>
          <w:szCs w:val="20"/>
        </w:rPr>
        <w:t xml:space="preserve"> life </w:t>
      </w:r>
      <w:r w:rsidR="5A18CE4E" w:rsidRPr="5383A2AB">
        <w:rPr>
          <w:i/>
          <w:iCs/>
          <w:sz w:val="20"/>
          <w:szCs w:val="20"/>
        </w:rPr>
        <w:t xml:space="preserve">at risk. It violates her human rights and </w:t>
      </w:r>
      <w:r w:rsidR="1B039E2C" w:rsidRPr="5383A2AB">
        <w:rPr>
          <w:i/>
          <w:iCs/>
          <w:sz w:val="20"/>
          <w:szCs w:val="20"/>
        </w:rPr>
        <w:t xml:space="preserve">I’m concerned </w:t>
      </w:r>
      <w:r w:rsidR="29C07613" w:rsidRPr="5383A2AB">
        <w:rPr>
          <w:i/>
          <w:iCs/>
          <w:sz w:val="20"/>
          <w:szCs w:val="20"/>
        </w:rPr>
        <w:t xml:space="preserve">this </w:t>
      </w:r>
      <w:r w:rsidR="5A18CE4E" w:rsidRPr="5383A2AB">
        <w:rPr>
          <w:i/>
          <w:iCs/>
          <w:sz w:val="20"/>
          <w:szCs w:val="20"/>
        </w:rPr>
        <w:t xml:space="preserve">is </w:t>
      </w:r>
      <w:r w:rsidR="5C2830B7" w:rsidRPr="5383A2AB">
        <w:rPr>
          <w:i/>
          <w:iCs/>
          <w:sz w:val="20"/>
          <w:szCs w:val="20"/>
        </w:rPr>
        <w:t xml:space="preserve">being carried out as </w:t>
      </w:r>
      <w:r w:rsidR="5A18CE4E" w:rsidRPr="5383A2AB">
        <w:rPr>
          <w:i/>
          <w:iCs/>
          <w:sz w:val="20"/>
          <w:szCs w:val="20"/>
        </w:rPr>
        <w:t>a form of reprisal for</w:t>
      </w:r>
      <w:r w:rsidR="00E759CD" w:rsidRPr="5383A2AB">
        <w:rPr>
          <w:i/>
          <w:iCs/>
          <w:sz w:val="20"/>
          <w:szCs w:val="20"/>
        </w:rPr>
        <w:t xml:space="preserve"> her</w:t>
      </w:r>
      <w:r w:rsidR="5A18CE4E" w:rsidRPr="5383A2AB">
        <w:rPr>
          <w:i/>
          <w:iCs/>
          <w:sz w:val="20"/>
          <w:szCs w:val="20"/>
        </w:rPr>
        <w:t xml:space="preserve"> expressing her anti-war views. </w:t>
      </w:r>
    </w:p>
    <w:p w14:paraId="441B14EB" w14:textId="77777777" w:rsidR="00FD03D7" w:rsidRDefault="00FD03D7" w:rsidP="00FD03D7">
      <w:pPr>
        <w:spacing w:after="0" w:line="240" w:lineRule="auto"/>
        <w:ind w:left="-283"/>
        <w:rPr>
          <w:rFonts w:cs="Arial"/>
          <w:i/>
          <w:iCs/>
          <w:sz w:val="20"/>
          <w:szCs w:val="20"/>
        </w:rPr>
      </w:pPr>
    </w:p>
    <w:p w14:paraId="18A49A9D" w14:textId="23AC541B" w:rsidR="00EA68CE" w:rsidRDefault="00417E70" w:rsidP="00F0425A">
      <w:pPr>
        <w:spacing w:after="0" w:line="240" w:lineRule="auto"/>
        <w:ind w:left="-283"/>
        <w:rPr>
          <w:rFonts w:cs="Arial"/>
          <w:i/>
          <w:iCs/>
          <w:sz w:val="20"/>
          <w:szCs w:val="20"/>
        </w:rPr>
      </w:pPr>
      <w:r>
        <w:rPr>
          <w:rFonts w:cs="Amnesty Trade Gothic"/>
          <w:b/>
          <w:bCs/>
          <w:i/>
          <w:iCs/>
          <w:sz w:val="20"/>
          <w:szCs w:val="20"/>
          <w:lang w:eastAsia="en-GB"/>
        </w:rPr>
        <w:t>I urge you to</w:t>
      </w:r>
      <w:r w:rsidR="003C2D68">
        <w:rPr>
          <w:rFonts w:cs="Amnesty Trade Gothic"/>
          <w:b/>
          <w:bCs/>
          <w:i/>
          <w:iCs/>
          <w:sz w:val="20"/>
          <w:szCs w:val="20"/>
          <w:lang w:eastAsia="en-GB"/>
        </w:rPr>
        <w:t xml:space="preserve"> r</w:t>
      </w:r>
      <w:r>
        <w:rPr>
          <w:rFonts w:cs="Amnesty Trade Gothic"/>
          <w:b/>
          <w:bCs/>
          <w:i/>
          <w:iCs/>
          <w:sz w:val="20"/>
          <w:szCs w:val="20"/>
          <w:lang w:eastAsia="en-GB"/>
        </w:rPr>
        <w:t xml:space="preserve">elease </w:t>
      </w:r>
      <w:r w:rsidRPr="7EDA1A56">
        <w:rPr>
          <w:rFonts w:cs="Amnesty Trade Gothic"/>
          <w:b/>
          <w:bCs/>
          <w:i/>
          <w:iCs/>
          <w:sz w:val="20"/>
          <w:szCs w:val="20"/>
          <w:lang w:eastAsia="en-GB"/>
        </w:rPr>
        <w:t xml:space="preserve">Maria Ponomarenko </w:t>
      </w:r>
      <w:r w:rsidR="00C800C5" w:rsidRPr="7EDA1A56">
        <w:rPr>
          <w:rFonts w:cs="Amnesty Trade Gothic"/>
          <w:b/>
          <w:bCs/>
          <w:i/>
          <w:iCs/>
          <w:sz w:val="20"/>
          <w:szCs w:val="20"/>
          <w:lang w:eastAsia="en-GB"/>
        </w:rPr>
        <w:t xml:space="preserve">immediately and unconditionally. In the meantime, I request that you use your existing powers to ensure that the ill-treatment of </w:t>
      </w:r>
      <w:r w:rsidR="00FD5192" w:rsidRPr="7EDA1A56">
        <w:rPr>
          <w:rFonts w:cs="Amnesty Trade Gothic"/>
          <w:b/>
          <w:bCs/>
          <w:i/>
          <w:iCs/>
          <w:sz w:val="20"/>
          <w:szCs w:val="20"/>
          <w:lang w:eastAsia="en-GB"/>
        </w:rPr>
        <w:t>Maria Ponomarenko</w:t>
      </w:r>
      <w:r w:rsidR="00C800C5" w:rsidRPr="7EDA1A56">
        <w:rPr>
          <w:rFonts w:cs="Amnesty Trade Gothic"/>
          <w:b/>
          <w:bCs/>
          <w:i/>
          <w:iCs/>
          <w:sz w:val="20"/>
          <w:szCs w:val="20"/>
          <w:lang w:eastAsia="en-GB"/>
        </w:rPr>
        <w:t xml:space="preserve"> is immediately stopped and that h</w:t>
      </w:r>
      <w:r w:rsidR="00FD5192" w:rsidRPr="7EDA1A56">
        <w:rPr>
          <w:rFonts w:cs="Amnesty Trade Gothic"/>
          <w:b/>
          <w:bCs/>
          <w:i/>
          <w:iCs/>
          <w:sz w:val="20"/>
          <w:szCs w:val="20"/>
          <w:lang w:eastAsia="en-GB"/>
        </w:rPr>
        <w:t>er</w:t>
      </w:r>
      <w:r w:rsidR="00C800C5" w:rsidRPr="7EDA1A56">
        <w:rPr>
          <w:rFonts w:cs="Amnesty Trade Gothic"/>
          <w:b/>
          <w:bCs/>
          <w:i/>
          <w:iCs/>
          <w:sz w:val="20"/>
          <w:szCs w:val="20"/>
          <w:lang w:eastAsia="en-GB"/>
        </w:rPr>
        <w:t xml:space="preserve"> treatment in any prison institution</w:t>
      </w:r>
      <w:r w:rsidR="00B91A47" w:rsidRPr="7EDA1A56">
        <w:rPr>
          <w:rFonts w:cs="Amnesty Trade Gothic"/>
          <w:b/>
          <w:bCs/>
          <w:i/>
          <w:iCs/>
          <w:sz w:val="20"/>
          <w:szCs w:val="20"/>
          <w:lang w:eastAsia="en-GB"/>
        </w:rPr>
        <w:t>,</w:t>
      </w:r>
      <w:r w:rsidR="00C800C5" w:rsidRPr="7EDA1A56">
        <w:rPr>
          <w:rFonts w:cs="Amnesty Trade Gothic"/>
          <w:b/>
          <w:bCs/>
          <w:i/>
          <w:iCs/>
          <w:sz w:val="20"/>
          <w:szCs w:val="20"/>
          <w:lang w:eastAsia="en-GB"/>
        </w:rPr>
        <w:t xml:space="preserve"> as well as while in transit between them</w:t>
      </w:r>
      <w:r w:rsidR="00B91A47" w:rsidRPr="7EDA1A56">
        <w:rPr>
          <w:rFonts w:cs="Amnesty Trade Gothic"/>
          <w:b/>
          <w:bCs/>
          <w:i/>
          <w:iCs/>
          <w:sz w:val="20"/>
          <w:szCs w:val="20"/>
          <w:lang w:eastAsia="en-GB"/>
        </w:rPr>
        <w:t>,</w:t>
      </w:r>
      <w:r w:rsidR="00C800C5" w:rsidRPr="7EDA1A56">
        <w:rPr>
          <w:rFonts w:cs="Amnesty Trade Gothic"/>
          <w:b/>
          <w:bCs/>
          <w:i/>
          <w:iCs/>
          <w:sz w:val="20"/>
          <w:szCs w:val="20"/>
          <w:lang w:eastAsia="en-GB"/>
        </w:rPr>
        <w:t xml:space="preserve"> complies with international law and standards. All those </w:t>
      </w:r>
      <w:r w:rsidR="6583D2B3" w:rsidRPr="7EDA1A56">
        <w:rPr>
          <w:rFonts w:cs="Amnesty Trade Gothic"/>
          <w:b/>
          <w:bCs/>
          <w:i/>
          <w:iCs/>
          <w:sz w:val="20"/>
          <w:szCs w:val="20"/>
          <w:lang w:eastAsia="en-GB"/>
        </w:rPr>
        <w:t>suspected</w:t>
      </w:r>
      <w:r w:rsidR="0925C312" w:rsidRPr="7EDA1A56">
        <w:rPr>
          <w:rFonts w:cs="Amnesty Trade Gothic"/>
          <w:b/>
          <w:bCs/>
          <w:i/>
          <w:iCs/>
          <w:sz w:val="20"/>
          <w:szCs w:val="20"/>
          <w:lang w:eastAsia="en-GB"/>
        </w:rPr>
        <w:t xml:space="preserve"> of responsibility</w:t>
      </w:r>
      <w:r w:rsidR="00C800C5" w:rsidRPr="7EDA1A56">
        <w:rPr>
          <w:rFonts w:cs="Amnesty Trade Gothic"/>
          <w:b/>
          <w:bCs/>
          <w:i/>
          <w:iCs/>
          <w:sz w:val="20"/>
          <w:szCs w:val="20"/>
          <w:lang w:eastAsia="en-GB"/>
        </w:rPr>
        <w:t xml:space="preserve"> for </w:t>
      </w:r>
      <w:r w:rsidR="00FD5192" w:rsidRPr="7EDA1A56">
        <w:rPr>
          <w:rFonts w:cs="Amnesty Trade Gothic"/>
          <w:b/>
          <w:bCs/>
          <w:i/>
          <w:iCs/>
          <w:sz w:val="20"/>
          <w:szCs w:val="20"/>
          <w:lang w:eastAsia="en-GB"/>
        </w:rPr>
        <w:t>Maria Ponomarenko</w:t>
      </w:r>
      <w:r w:rsidR="00C800C5" w:rsidRPr="7EDA1A56">
        <w:rPr>
          <w:rFonts w:cs="Amnesty Trade Gothic"/>
          <w:b/>
          <w:bCs/>
          <w:i/>
          <w:iCs/>
          <w:sz w:val="20"/>
          <w:szCs w:val="20"/>
          <w:lang w:eastAsia="en-GB"/>
        </w:rPr>
        <w:t>’s ill-treatment</w:t>
      </w:r>
      <w:r w:rsidR="00FD5192" w:rsidRPr="7EDA1A56">
        <w:rPr>
          <w:rFonts w:cs="Amnesty Trade Gothic"/>
          <w:b/>
          <w:bCs/>
          <w:i/>
          <w:iCs/>
          <w:sz w:val="20"/>
          <w:szCs w:val="20"/>
          <w:lang w:eastAsia="en-GB"/>
        </w:rPr>
        <w:t xml:space="preserve"> </w:t>
      </w:r>
      <w:r w:rsidR="5AC71C7D" w:rsidRPr="7EDA1A56">
        <w:rPr>
          <w:rFonts w:cs="Amnesty Trade Gothic"/>
          <w:b/>
          <w:bCs/>
          <w:i/>
          <w:iCs/>
          <w:sz w:val="20"/>
          <w:szCs w:val="20"/>
          <w:lang w:eastAsia="en-GB"/>
        </w:rPr>
        <w:t>must</w:t>
      </w:r>
      <w:r w:rsidR="00C800C5" w:rsidRPr="7EDA1A56">
        <w:rPr>
          <w:rFonts w:cs="Amnesty Trade Gothic"/>
          <w:b/>
          <w:bCs/>
          <w:i/>
          <w:iCs/>
          <w:sz w:val="20"/>
          <w:szCs w:val="20"/>
          <w:lang w:eastAsia="en-GB"/>
        </w:rPr>
        <w:t xml:space="preserve"> be </w:t>
      </w:r>
      <w:r w:rsidR="495C622C" w:rsidRPr="7EDA1A56">
        <w:rPr>
          <w:rFonts w:cs="Amnesty Trade Gothic"/>
          <w:b/>
          <w:bCs/>
          <w:i/>
          <w:iCs/>
          <w:sz w:val="20"/>
          <w:szCs w:val="20"/>
          <w:lang w:eastAsia="en-GB"/>
        </w:rPr>
        <w:t xml:space="preserve">brought to justice </w:t>
      </w:r>
      <w:r w:rsidR="678C7728" w:rsidRPr="7EDA1A56">
        <w:rPr>
          <w:rFonts w:cs="Amnesty Trade Gothic"/>
          <w:b/>
          <w:bCs/>
          <w:i/>
          <w:iCs/>
          <w:sz w:val="20"/>
          <w:szCs w:val="20"/>
          <w:lang w:eastAsia="en-GB"/>
        </w:rPr>
        <w:t>in fair proceedings in accordance with international la</w:t>
      </w:r>
      <w:r w:rsidR="00C800C5" w:rsidRPr="7EDA1A56">
        <w:rPr>
          <w:rFonts w:cs="Amnesty Trade Gothic"/>
          <w:b/>
          <w:bCs/>
          <w:i/>
          <w:iCs/>
          <w:sz w:val="20"/>
          <w:szCs w:val="20"/>
          <w:lang w:eastAsia="en-GB"/>
        </w:rPr>
        <w:t>w.</w:t>
      </w:r>
    </w:p>
    <w:p w14:paraId="5970C44C" w14:textId="77777777" w:rsidR="00F0425A" w:rsidRPr="00F0425A" w:rsidRDefault="00F0425A" w:rsidP="00F0425A">
      <w:pPr>
        <w:spacing w:after="0" w:line="240" w:lineRule="auto"/>
        <w:ind w:left="-283"/>
        <w:rPr>
          <w:rFonts w:cs="Arial"/>
          <w:i/>
          <w:iCs/>
          <w:sz w:val="20"/>
          <w:szCs w:val="20"/>
        </w:rPr>
      </w:pPr>
    </w:p>
    <w:p w14:paraId="1D3BEA9C" w14:textId="3CE4B9E9" w:rsidR="005D2C37" w:rsidRPr="005277B2" w:rsidRDefault="005D2C37" w:rsidP="005277B2">
      <w:pPr>
        <w:spacing w:after="0" w:line="240" w:lineRule="auto"/>
        <w:ind w:left="-283"/>
        <w:rPr>
          <w:rFonts w:cs="Arial"/>
          <w:i/>
          <w:sz w:val="20"/>
          <w:szCs w:val="20"/>
        </w:rPr>
      </w:pPr>
      <w:r w:rsidRPr="00203A02">
        <w:rPr>
          <w:rFonts w:cs="Arial"/>
          <w:i/>
          <w:sz w:val="20"/>
          <w:szCs w:val="20"/>
        </w:rPr>
        <w:t>Yours sincerely,</w:t>
      </w:r>
    </w:p>
    <w:p w14:paraId="1EA41AF2"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18AA7934" w14:textId="77777777" w:rsidR="005D2C37" w:rsidRPr="000C0DE5" w:rsidRDefault="005D2C37" w:rsidP="00980425">
      <w:pPr>
        <w:spacing w:line="240" w:lineRule="auto"/>
        <w:jc w:val="both"/>
        <w:rPr>
          <w:rFonts w:ascii="Arial" w:hAnsi="Arial" w:cs="Arial"/>
        </w:rPr>
      </w:pPr>
    </w:p>
    <w:p w14:paraId="66DEB837" w14:textId="37675C3E" w:rsidR="008D4B4B" w:rsidRPr="00EF1BF0" w:rsidRDefault="008D4B4B" w:rsidP="54A3D2D5">
      <w:pPr>
        <w:shd w:val="clear" w:color="auto" w:fill="FFFFFF" w:themeFill="background1"/>
        <w:rPr>
          <w:color w:val="337AB7"/>
        </w:rPr>
      </w:pPr>
      <w:r>
        <w:t xml:space="preserve">Maria Ponomarenko is an activist, blogger and a journalist from Barnaul, Altai Krai, who worked for the online media outlet </w:t>
      </w:r>
      <w:proofErr w:type="spellStart"/>
      <w:r>
        <w:t>RusNews</w:t>
      </w:r>
      <w:proofErr w:type="spellEnd"/>
      <w:r>
        <w:t xml:space="preserve">. On 23 April 2022, she was arrested and detained by the police under Article 207.3 (2) (d) (“Public dissemination of knowingly false information about the Russian Armed Forces committed with motives of hatred or enmity”). The “false information” she was accused of disseminating was a 17 March post (which has since been deleted) in her Telegram channel about the bombing of the Donetsk Regional Academic Drama Theatre in Mariupol by Russian forces the previous morning. It contained a video from the theatre made before the attack and a short comment denouncing civilian deaths. On 15 February 2023, a court in Barnaul, Altai Krai found Maria Ponomarenko guilty and sentenced her to six years imprisonment and a five-year ban on engaging in journalism upon her release. The sentence was upheld on appeal. </w:t>
      </w:r>
      <w:r w:rsidR="005340D2">
        <w:t xml:space="preserve">While in prison, Maria was accused with being violent towards the prison officers (Article 321, part 2 of the Criminal Code of the Russian Federation), which she denies. </w:t>
      </w:r>
      <w:r>
        <w:t>Maria Ponomarenko is a Prisoner of Conscience imprisoned solely for exercising her right to freedom of expression and must be released immediately and unconditionally. She is one of the key cases that Amnesty International will work on in 2024 within the “Protect the Protest” campaign.</w:t>
      </w:r>
    </w:p>
    <w:p w14:paraId="2D5FC1BC" w14:textId="653B74DD" w:rsidR="005340D2" w:rsidRDefault="005340D2" w:rsidP="7EDA1A56">
      <w:pPr>
        <w:widowControl/>
        <w:shd w:val="clear" w:color="auto" w:fill="FFFFFF" w:themeFill="background1"/>
        <w:suppressAutoHyphens w:val="0"/>
        <w:spacing w:after="0" w:line="240" w:lineRule="auto"/>
      </w:pPr>
      <w:r>
        <w:t xml:space="preserve">During her time in </w:t>
      </w:r>
      <w:r w:rsidR="00880154">
        <w:t xml:space="preserve">the </w:t>
      </w:r>
      <w:r>
        <w:t>remand centre and penal colony, Maria reported various forms of mistreatment</w:t>
      </w:r>
      <w:r w:rsidR="00EF1BF0">
        <w:t>.</w:t>
      </w:r>
      <w:r w:rsidR="00EF1BF0" w:rsidRPr="7EDA1A56">
        <w:rPr>
          <w:rFonts w:ascii="Arial" w:hAnsi="Arial" w:cs="Arial"/>
          <w:color w:val="2D2D2D"/>
          <w:sz w:val="30"/>
          <w:szCs w:val="30"/>
        </w:rPr>
        <w:t xml:space="preserve"> </w:t>
      </w:r>
      <w:r w:rsidR="00EF1BF0">
        <w:t>During her time in pre-trial detention, she was unlawfully placed in a psychiatric hospital and a punishment cell, and also survived a mental breakdown and a suicide attempt. </w:t>
      </w:r>
      <w:r w:rsidR="00F76670">
        <w:t>Earlier this year Maria</w:t>
      </w:r>
      <w:r>
        <w:t xml:space="preserve"> </w:t>
      </w:r>
      <w:r w:rsidR="00F76670">
        <w:t>shared</w:t>
      </w:r>
      <w:r>
        <w:t xml:space="preserve"> </w:t>
      </w:r>
      <w:r w:rsidR="00F76670">
        <w:t>a</w:t>
      </w:r>
      <w:r>
        <w:t xml:space="preserve"> list of violations of the rights of women prisoners in the penal colonies in Krasnoyarsk region</w:t>
      </w:r>
      <w:r w:rsidR="00614B2E">
        <w:t xml:space="preserve"> </w:t>
      </w:r>
      <w:r>
        <w:t xml:space="preserve">and Altai </w:t>
      </w:r>
      <w:r w:rsidR="00880154">
        <w:t>K</w:t>
      </w:r>
      <w:r>
        <w:t xml:space="preserve">rai to </w:t>
      </w:r>
      <w:r w:rsidR="00F76670">
        <w:t>women’s rights</w:t>
      </w:r>
      <w:r>
        <w:t xml:space="preserve"> campaign group she was part of. </w:t>
      </w:r>
    </w:p>
    <w:p w14:paraId="572727C8" w14:textId="77777777" w:rsidR="00EF1BF0" w:rsidRPr="00EF1BF0" w:rsidRDefault="00EF1BF0" w:rsidP="00EF1BF0">
      <w:pPr>
        <w:widowControl/>
        <w:shd w:val="clear" w:color="auto" w:fill="FFFFFF"/>
        <w:suppressAutoHyphens w:val="0"/>
        <w:spacing w:after="0" w:line="240" w:lineRule="auto"/>
      </w:pPr>
    </w:p>
    <w:p w14:paraId="048EADAD" w14:textId="71B038ED" w:rsidR="00D23D90" w:rsidRPr="00F76670" w:rsidRDefault="620DD5E9" w:rsidP="00980425">
      <w:pPr>
        <w:spacing w:line="240" w:lineRule="auto"/>
      </w:pPr>
      <w:r>
        <w:t>In April 2024, i</w:t>
      </w:r>
      <w:r w:rsidR="340B0CF3">
        <w:t>t’s</w:t>
      </w:r>
      <w:r>
        <w:t xml:space="preserve"> now</w:t>
      </w:r>
      <w:r w:rsidR="340B0CF3">
        <w:t xml:space="preserve"> the fourth time that Maria Ponomarenko </w:t>
      </w:r>
      <w:r w:rsidR="67CECCB6">
        <w:t>has been</w:t>
      </w:r>
      <w:r w:rsidR="340B0CF3">
        <w:t xml:space="preserve"> sent to a punishment cell.</w:t>
      </w:r>
      <w:r w:rsidR="788190F7">
        <w:t xml:space="preserve"> Two of her previous placements in a solitary confinement were prompted by her ill-health: </w:t>
      </w:r>
      <w:r w:rsidR="67CECCB6">
        <w:t>another</w:t>
      </w:r>
      <w:r w:rsidR="788190F7">
        <w:t xml:space="preserve"> was due to her fainting, and another one – for not being able to get up from her bed upon a correction’s officer’s demand due to severe lower back pain. In the first three placements, she’s spent over 1,5 months in punishment cells, sometimes for longer than 15 days in a row.</w:t>
      </w:r>
      <w:r w:rsidR="7EBB7363">
        <w:t xml:space="preserve"> </w:t>
      </w:r>
      <w:r w:rsidR="340B0CF3">
        <w:t xml:space="preserve">Several </w:t>
      </w:r>
      <w:r w:rsidR="7EBB7363">
        <w:t xml:space="preserve">other </w:t>
      </w:r>
      <w:r w:rsidR="340B0CF3">
        <w:t xml:space="preserve">people who received long sentences under the war censorship laws or in relation to their anti-war positions, such as Aleksei </w:t>
      </w:r>
      <w:proofErr w:type="spellStart"/>
      <w:r w:rsidR="340B0CF3">
        <w:t>Gorinov</w:t>
      </w:r>
      <w:proofErr w:type="spellEnd"/>
      <w:r w:rsidR="340B0CF3">
        <w:t xml:space="preserve"> and Vladimir Kara-Murza, have</w:t>
      </w:r>
      <w:r w:rsidR="4FF70699">
        <w:t xml:space="preserve"> also</w:t>
      </w:r>
      <w:r w:rsidR="340B0CF3">
        <w:t xml:space="preserve"> been repeatedly placed in solitary confinement</w:t>
      </w:r>
      <w:r w:rsidR="788190F7">
        <w:t xml:space="preserve">, deprived of adequate healthcare and other basic human rights. </w:t>
      </w:r>
    </w:p>
    <w:p w14:paraId="2778BF17" w14:textId="77777777" w:rsidR="00FD5192" w:rsidRPr="00FD5192" w:rsidRDefault="005D2C37" w:rsidP="00FD5192">
      <w:pPr>
        <w:pStyle w:val="Default"/>
        <w:rPr>
          <w:rFonts w:ascii="Amnesty Trade Gothic" w:eastAsia="MS Mincho" w:hAnsi="Amnesty Trade Gothic" w:cs="Times New Roman"/>
          <w:sz w:val="18"/>
          <w:lang w:eastAsia="ar-SA"/>
        </w:rPr>
      </w:pPr>
      <w:r w:rsidRPr="008F0446">
        <w:rPr>
          <w:b/>
          <w:sz w:val="20"/>
          <w:szCs w:val="20"/>
        </w:rPr>
        <w:t>PREFERRED LANGUAGE TO ADDRESS TARGET:</w:t>
      </w:r>
      <w:r w:rsidR="0082127B">
        <w:rPr>
          <w:b/>
          <w:sz w:val="20"/>
          <w:szCs w:val="20"/>
        </w:rPr>
        <w:t xml:space="preserve"> </w:t>
      </w:r>
      <w:r w:rsidR="00FD5192" w:rsidRPr="00FD5192">
        <w:rPr>
          <w:rFonts w:ascii="Amnesty Trade Gothic" w:eastAsia="MS Mincho" w:hAnsi="Amnesty Trade Gothic" w:cs="Times New Roman"/>
          <w:sz w:val="18"/>
          <w:lang w:eastAsia="ar-SA"/>
        </w:rPr>
        <w:t xml:space="preserve">Russian and English. </w:t>
      </w:r>
    </w:p>
    <w:p w14:paraId="3CFB496F" w14:textId="5E47A574" w:rsidR="005D2C37" w:rsidRDefault="00FD5192" w:rsidP="00FD5192">
      <w:pPr>
        <w:spacing w:after="0" w:line="240" w:lineRule="auto"/>
      </w:pPr>
      <w:r w:rsidRPr="00FD5192">
        <w:t>You can also write in your own language.</w:t>
      </w:r>
    </w:p>
    <w:p w14:paraId="64D87590" w14:textId="77777777" w:rsidR="00FD5192" w:rsidRPr="00FD5192" w:rsidRDefault="00FD5192" w:rsidP="00FD5192">
      <w:pPr>
        <w:spacing w:after="0" w:line="240" w:lineRule="auto"/>
      </w:pPr>
    </w:p>
    <w:p w14:paraId="3459834C" w14:textId="3543F842" w:rsidR="005D2C37" w:rsidRPr="008F0446" w:rsidRDefault="005D2C37" w:rsidP="00FD5192">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777497">
        <w:t>31 May 2024</w:t>
      </w:r>
    </w:p>
    <w:p w14:paraId="690EDBB7" w14:textId="77777777" w:rsidR="005D2C37" w:rsidRPr="008F0446" w:rsidRDefault="005D2C37" w:rsidP="00980425">
      <w:pPr>
        <w:spacing w:after="0" w:line="240" w:lineRule="auto"/>
        <w:rPr>
          <w:rFonts w:ascii="Arial" w:hAnsi="Arial" w:cs="Arial"/>
          <w:b/>
          <w:sz w:val="20"/>
          <w:szCs w:val="20"/>
        </w:rPr>
      </w:pPr>
    </w:p>
    <w:p w14:paraId="7A0FE4E7" w14:textId="0D1DA33F" w:rsidR="005D2C37" w:rsidRPr="00293885" w:rsidRDefault="005D2C37" w:rsidP="00980425">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PRONOUN: </w:t>
      </w:r>
      <w:r w:rsidR="0082127B">
        <w:rPr>
          <w:rFonts w:ascii="Arial" w:hAnsi="Arial" w:cs="Arial"/>
          <w:b/>
          <w:sz w:val="20"/>
          <w:szCs w:val="20"/>
        </w:rPr>
        <w:t>[</w:t>
      </w:r>
      <w:r w:rsidR="00FD5192">
        <w:rPr>
          <w:rFonts w:ascii="Arial" w:hAnsi="Arial" w:cs="Arial"/>
          <w:b/>
          <w:sz w:val="20"/>
          <w:szCs w:val="20"/>
        </w:rPr>
        <w:t>Maria Ponomarenko</w:t>
      </w:r>
      <w:r w:rsidR="0082127B">
        <w:rPr>
          <w:rFonts w:ascii="Arial" w:hAnsi="Arial" w:cs="Arial"/>
          <w:b/>
          <w:sz w:val="20"/>
          <w:szCs w:val="20"/>
        </w:rPr>
        <w:t>]</w:t>
      </w:r>
      <w:r w:rsidRPr="0082127B">
        <w:rPr>
          <w:rFonts w:ascii="Arial" w:hAnsi="Arial" w:cs="Arial"/>
          <w:b/>
          <w:sz w:val="20"/>
          <w:szCs w:val="20"/>
        </w:rPr>
        <w:t xml:space="preserve"> </w:t>
      </w:r>
      <w:r w:rsidRPr="0082127B">
        <w:rPr>
          <w:rFonts w:ascii="Arial" w:hAnsi="Arial" w:cs="Arial"/>
          <w:sz w:val="20"/>
          <w:szCs w:val="20"/>
        </w:rPr>
        <w:t>(</w:t>
      </w:r>
      <w:r w:rsidR="00FD5192">
        <w:rPr>
          <w:rFonts w:ascii="Arial" w:hAnsi="Arial" w:cs="Arial"/>
          <w:sz w:val="20"/>
          <w:szCs w:val="20"/>
        </w:rPr>
        <w:t>she/her</w:t>
      </w:r>
      <w:r w:rsidRPr="0082127B">
        <w:rPr>
          <w:rFonts w:ascii="Arial" w:hAnsi="Arial" w:cs="Arial"/>
          <w:sz w:val="20"/>
          <w:szCs w:val="20"/>
        </w:rPr>
        <w:t>)</w:t>
      </w:r>
    </w:p>
    <w:p w14:paraId="4ECD6190" w14:textId="77777777" w:rsidR="005D2C37" w:rsidRPr="008F0446" w:rsidRDefault="005D2C37" w:rsidP="00980425">
      <w:pPr>
        <w:spacing w:after="0" w:line="240" w:lineRule="auto"/>
        <w:rPr>
          <w:rFonts w:ascii="Arial" w:hAnsi="Arial" w:cs="Arial"/>
          <w:b/>
          <w:sz w:val="20"/>
          <w:szCs w:val="20"/>
        </w:rPr>
      </w:pPr>
    </w:p>
    <w:p w14:paraId="38249DAA" w14:textId="0397A051" w:rsidR="005D2C37" w:rsidRPr="00293885" w:rsidRDefault="005D2C37" w:rsidP="00980425">
      <w:pPr>
        <w:spacing w:after="0" w:line="240" w:lineRule="auto"/>
        <w:rPr>
          <w:rFonts w:ascii="Amnesty Trade Gothic Light" w:hAnsi="Amnesty Trade Gothic Light" w:cs="Arial"/>
          <w:sz w:val="20"/>
          <w:szCs w:val="20"/>
        </w:rPr>
      </w:pPr>
      <w:r w:rsidRPr="008F0446">
        <w:rPr>
          <w:rFonts w:ascii="Arial" w:hAnsi="Arial" w:cs="Arial"/>
          <w:b/>
          <w:sz w:val="20"/>
          <w:szCs w:val="20"/>
        </w:rPr>
        <w:t xml:space="preserve">LINK TO PREVIOUS UA: </w:t>
      </w:r>
      <w:r w:rsidR="00FD5192">
        <w:rPr>
          <w:rFonts w:ascii="Arial" w:hAnsi="Arial" w:cs="Arial"/>
          <w:sz w:val="20"/>
          <w:szCs w:val="20"/>
        </w:rPr>
        <w:t>n/a</w:t>
      </w:r>
    </w:p>
    <w:p w14:paraId="6FC1601E" w14:textId="77777777" w:rsidR="005D2C37" w:rsidRDefault="005D2C37" w:rsidP="00980425">
      <w:pPr>
        <w:spacing w:line="240" w:lineRule="auto"/>
        <w:rPr>
          <w:rFonts w:ascii="Amnesty Trade Gothic Light" w:hAnsi="Amnesty Trade Gothic Light" w:cs="Arial"/>
          <w:sz w:val="20"/>
          <w:szCs w:val="20"/>
        </w:rPr>
      </w:pPr>
    </w:p>
    <w:p w14:paraId="6891452C" w14:textId="77777777" w:rsidR="00846E45" w:rsidRDefault="00846E45" w:rsidP="00980425">
      <w:pPr>
        <w:spacing w:line="240" w:lineRule="auto"/>
        <w:rPr>
          <w:rFonts w:ascii="Amnesty Trade Gothic Light" w:hAnsi="Amnesty Trade Gothic Light" w:cs="Arial"/>
          <w:sz w:val="20"/>
          <w:szCs w:val="20"/>
        </w:rPr>
      </w:pPr>
    </w:p>
    <w:p w14:paraId="2817A6F1" w14:textId="77777777" w:rsidR="00846E45" w:rsidRDefault="00846E45" w:rsidP="00980425">
      <w:pPr>
        <w:spacing w:line="240" w:lineRule="auto"/>
        <w:rPr>
          <w:rFonts w:ascii="Amnesty Trade Gothic Light" w:hAnsi="Amnesty Trade Gothic Light" w:cs="Arial"/>
          <w:sz w:val="20"/>
          <w:szCs w:val="20"/>
        </w:rPr>
      </w:pPr>
    </w:p>
    <w:p w14:paraId="2E6C2BFE" w14:textId="77777777" w:rsidR="00846E45" w:rsidRPr="008F0446" w:rsidRDefault="00846E45" w:rsidP="00980425">
      <w:pPr>
        <w:spacing w:line="240" w:lineRule="auto"/>
        <w:rPr>
          <w:rFonts w:ascii="Amnesty Trade Gothic Light" w:hAnsi="Amnesty Trade Gothic Light" w:cs="Arial"/>
          <w:sz w:val="20"/>
          <w:szCs w:val="20"/>
        </w:rPr>
      </w:pPr>
      <w:r>
        <w:rPr>
          <w:rFonts w:ascii="Amnesty Trade Gothic Light" w:hAnsi="Amnesty Trade Gothic Light" w:cs="Arial"/>
          <w:sz w:val="20"/>
          <w:szCs w:val="20"/>
        </w:rPr>
        <w:tab/>
      </w:r>
    </w:p>
    <w:p w14:paraId="06E06AD8" w14:textId="77777777" w:rsidR="005D2C37" w:rsidRPr="008F0446" w:rsidRDefault="005D2C37" w:rsidP="00980425">
      <w:pPr>
        <w:spacing w:line="240" w:lineRule="auto"/>
        <w:rPr>
          <w:rFonts w:ascii="Amnesty Trade Gothic Light" w:hAnsi="Amnesty Trade Gothic Light" w:cs="Arial"/>
          <w:sz w:val="20"/>
          <w:szCs w:val="20"/>
        </w:rPr>
      </w:pPr>
    </w:p>
    <w:p w14:paraId="0144217B" w14:textId="66373E7C" w:rsidR="002408D9" w:rsidRDefault="000C6196" w:rsidP="002408D9">
      <w:pPr>
        <w:spacing w:line="240" w:lineRule="auto"/>
      </w:pPr>
      <w:r>
        <w:softHyphen/>
      </w:r>
      <w:r>
        <w:softHyphen/>
      </w:r>
      <w:r w:rsidR="002408D9" w:rsidRPr="002408D9">
        <w:t xml:space="preserve"> </w:t>
      </w:r>
      <w:proofErr w:type="spellStart"/>
      <w:r w:rsidR="002408D9">
        <w:t>Gedwongen</w:t>
      </w:r>
      <w:proofErr w:type="spellEnd"/>
      <w:r w:rsidR="002408D9">
        <w:t xml:space="preserve"> </w:t>
      </w:r>
      <w:proofErr w:type="spellStart"/>
      <w:r w:rsidR="002408D9">
        <w:t>psychiatrische</w:t>
      </w:r>
      <w:proofErr w:type="spellEnd"/>
      <w:r w:rsidR="002408D9">
        <w:t xml:space="preserve"> </w:t>
      </w:r>
      <w:proofErr w:type="spellStart"/>
      <w:r w:rsidR="002408D9">
        <w:t>behandeling</w:t>
      </w:r>
      <w:proofErr w:type="spellEnd"/>
      <w:r w:rsidR="002408D9">
        <w:t xml:space="preserve">, </w:t>
      </w:r>
      <w:proofErr w:type="spellStart"/>
      <w:r w:rsidR="002408D9">
        <w:t>inclusief</w:t>
      </w:r>
      <w:proofErr w:type="spellEnd"/>
      <w:r w:rsidR="002408D9">
        <w:t xml:space="preserve"> </w:t>
      </w:r>
      <w:proofErr w:type="spellStart"/>
      <w:r w:rsidR="002408D9">
        <w:t>toediening</w:t>
      </w:r>
      <w:proofErr w:type="spellEnd"/>
      <w:r w:rsidR="002408D9">
        <w:t xml:space="preserve"> van </w:t>
      </w:r>
      <w:proofErr w:type="spellStart"/>
      <w:r w:rsidR="002408D9">
        <w:t>onbekende</w:t>
      </w:r>
      <w:proofErr w:type="spellEnd"/>
      <w:r w:rsidR="002408D9">
        <w:t xml:space="preserve"> </w:t>
      </w:r>
      <w:proofErr w:type="spellStart"/>
      <w:r w:rsidR="002408D9">
        <w:t>medicijnen</w:t>
      </w:r>
      <w:proofErr w:type="spellEnd"/>
      <w:r w:rsidR="002408D9">
        <w:t xml:space="preserve">; </w:t>
      </w:r>
      <w:proofErr w:type="spellStart"/>
      <w:r w:rsidR="002408D9">
        <w:t>Verstrekking</w:t>
      </w:r>
      <w:proofErr w:type="spellEnd"/>
      <w:r w:rsidR="002408D9">
        <w:t xml:space="preserve"> van </w:t>
      </w:r>
      <w:proofErr w:type="spellStart"/>
      <w:r w:rsidR="002408D9">
        <w:t>slecht</w:t>
      </w:r>
      <w:proofErr w:type="spellEnd"/>
      <w:r w:rsidR="002408D9">
        <w:t xml:space="preserve"> </w:t>
      </w:r>
      <w:proofErr w:type="spellStart"/>
      <w:r w:rsidR="002408D9">
        <w:t>passende</w:t>
      </w:r>
      <w:proofErr w:type="spellEnd"/>
      <w:r w:rsidR="002408D9">
        <w:t xml:space="preserve"> </w:t>
      </w:r>
      <w:proofErr w:type="spellStart"/>
      <w:r w:rsidR="002408D9">
        <w:t>schoenen</w:t>
      </w:r>
      <w:proofErr w:type="spellEnd"/>
      <w:r w:rsidR="002408D9">
        <w:t xml:space="preserve"> </w:t>
      </w:r>
      <w:proofErr w:type="spellStart"/>
      <w:r w:rsidR="002408D9">
        <w:t>voorafgaand</w:t>
      </w:r>
      <w:proofErr w:type="spellEnd"/>
      <w:r w:rsidR="002408D9">
        <w:t xml:space="preserve"> </w:t>
      </w:r>
      <w:proofErr w:type="spellStart"/>
      <w:r w:rsidR="002408D9">
        <w:t>aan</w:t>
      </w:r>
      <w:proofErr w:type="spellEnd"/>
      <w:r w:rsidR="002408D9">
        <w:t xml:space="preserve"> </w:t>
      </w:r>
      <w:proofErr w:type="spellStart"/>
      <w:r w:rsidR="002408D9">
        <w:t>een</w:t>
      </w:r>
      <w:proofErr w:type="spellEnd"/>
      <w:r w:rsidR="002408D9">
        <w:t xml:space="preserve"> </w:t>
      </w:r>
      <w:proofErr w:type="spellStart"/>
      <w:r w:rsidR="002408D9">
        <w:t>disciplinaire</w:t>
      </w:r>
      <w:proofErr w:type="spellEnd"/>
      <w:r w:rsidR="002408D9">
        <w:t xml:space="preserve"> </w:t>
      </w:r>
      <w:proofErr w:type="spellStart"/>
      <w:r w:rsidR="002408D9">
        <w:t>hoorzitting</w:t>
      </w:r>
      <w:proofErr w:type="spellEnd"/>
      <w:r w:rsidR="002408D9">
        <w:t xml:space="preserve">; </w:t>
      </w:r>
      <w:proofErr w:type="spellStart"/>
      <w:r w:rsidR="002408D9">
        <w:t>Storingen</w:t>
      </w:r>
      <w:proofErr w:type="spellEnd"/>
      <w:r w:rsidR="002408D9">
        <w:t xml:space="preserve"> in de </w:t>
      </w:r>
      <w:proofErr w:type="spellStart"/>
      <w:r w:rsidR="002408D9">
        <w:t>verstrekking</w:t>
      </w:r>
      <w:proofErr w:type="spellEnd"/>
      <w:r w:rsidR="002408D9">
        <w:t xml:space="preserve"> van </w:t>
      </w:r>
      <w:proofErr w:type="spellStart"/>
      <w:r w:rsidR="002408D9">
        <w:t>medicijnen</w:t>
      </w:r>
      <w:proofErr w:type="spellEnd"/>
      <w:r w:rsidR="002408D9">
        <w:t xml:space="preserve">; </w:t>
      </w:r>
      <w:proofErr w:type="spellStart"/>
      <w:r w:rsidR="002408D9">
        <w:t>Confiscatie</w:t>
      </w:r>
      <w:proofErr w:type="spellEnd"/>
      <w:r w:rsidR="002408D9">
        <w:t xml:space="preserve"> van </w:t>
      </w:r>
      <w:proofErr w:type="spellStart"/>
      <w:r w:rsidR="002408D9">
        <w:t>toegestane</w:t>
      </w:r>
      <w:proofErr w:type="spellEnd"/>
      <w:r w:rsidR="002408D9">
        <w:t xml:space="preserve"> </w:t>
      </w:r>
      <w:proofErr w:type="spellStart"/>
      <w:r w:rsidR="002408D9">
        <w:t>goederen</w:t>
      </w:r>
      <w:proofErr w:type="spellEnd"/>
      <w:r w:rsidR="002408D9">
        <w:t xml:space="preserve"> </w:t>
      </w:r>
      <w:proofErr w:type="spellStart"/>
      <w:r w:rsidR="002408D9">
        <w:t>en</w:t>
      </w:r>
      <w:proofErr w:type="spellEnd"/>
      <w:r w:rsidR="002408D9">
        <w:t xml:space="preserve"> </w:t>
      </w:r>
      <w:proofErr w:type="spellStart"/>
      <w:r w:rsidR="002408D9">
        <w:t>boodschappen</w:t>
      </w:r>
      <w:proofErr w:type="spellEnd"/>
      <w:r w:rsidR="002408D9">
        <w:t xml:space="preserve"> door </w:t>
      </w:r>
      <w:proofErr w:type="spellStart"/>
      <w:r w:rsidR="002408D9">
        <w:t>personeel</w:t>
      </w:r>
      <w:proofErr w:type="spellEnd"/>
      <w:r w:rsidR="002408D9">
        <w:t xml:space="preserve"> van de </w:t>
      </w:r>
      <w:proofErr w:type="spellStart"/>
      <w:r w:rsidR="002408D9">
        <w:t>Federale</w:t>
      </w:r>
      <w:proofErr w:type="spellEnd"/>
      <w:r w:rsidR="002408D9">
        <w:t xml:space="preserve"> </w:t>
      </w:r>
      <w:proofErr w:type="spellStart"/>
      <w:r w:rsidR="002408D9">
        <w:t>Penitentiaire</w:t>
      </w:r>
      <w:proofErr w:type="spellEnd"/>
      <w:r w:rsidR="002408D9">
        <w:t xml:space="preserve"> Dienst; </w:t>
      </w:r>
      <w:proofErr w:type="spellStart"/>
      <w:r w:rsidR="002408D9">
        <w:t>Bedreigingen</w:t>
      </w:r>
      <w:proofErr w:type="spellEnd"/>
      <w:r w:rsidR="002408D9">
        <w:t xml:space="preserve"> van het </w:t>
      </w:r>
      <w:proofErr w:type="spellStart"/>
      <w:r w:rsidR="002408D9">
        <w:t>personeel</w:t>
      </w:r>
      <w:proofErr w:type="spellEnd"/>
      <w:r w:rsidR="002408D9">
        <w:t xml:space="preserve"> van de </w:t>
      </w:r>
      <w:proofErr w:type="spellStart"/>
      <w:r w:rsidR="002408D9">
        <w:t>Federale</w:t>
      </w:r>
      <w:proofErr w:type="spellEnd"/>
      <w:r w:rsidR="002408D9">
        <w:t xml:space="preserve"> </w:t>
      </w:r>
      <w:proofErr w:type="spellStart"/>
      <w:r w:rsidR="002408D9">
        <w:t>Penitentiaire</w:t>
      </w:r>
      <w:proofErr w:type="spellEnd"/>
      <w:r w:rsidR="002408D9">
        <w:t xml:space="preserve"> Dienst om Maria de </w:t>
      </w:r>
      <w:proofErr w:type="spellStart"/>
      <w:r w:rsidR="002408D9">
        <w:t>telefoongesprekken</w:t>
      </w:r>
      <w:proofErr w:type="spellEnd"/>
      <w:r w:rsidR="002408D9">
        <w:t xml:space="preserve"> met </w:t>
      </w:r>
      <w:proofErr w:type="spellStart"/>
      <w:r w:rsidR="002408D9">
        <w:t>haar</w:t>
      </w:r>
      <w:proofErr w:type="spellEnd"/>
      <w:r w:rsidR="002408D9">
        <w:t xml:space="preserve"> </w:t>
      </w:r>
      <w:proofErr w:type="spellStart"/>
      <w:r w:rsidR="002408D9">
        <w:t>familie</w:t>
      </w:r>
      <w:proofErr w:type="spellEnd"/>
      <w:r w:rsidR="002408D9">
        <w:t xml:space="preserve"> </w:t>
      </w:r>
      <w:proofErr w:type="spellStart"/>
      <w:r w:rsidR="002408D9">
        <w:t>te</w:t>
      </w:r>
      <w:proofErr w:type="spellEnd"/>
      <w:r w:rsidR="002408D9">
        <w:t xml:space="preserve"> </w:t>
      </w:r>
      <w:proofErr w:type="spellStart"/>
      <w:r w:rsidR="002408D9">
        <w:t>ontzeggen</w:t>
      </w:r>
      <w:proofErr w:type="spellEnd"/>
      <w:r w:rsidR="002408D9">
        <w:t xml:space="preserve">; </w:t>
      </w:r>
      <w:proofErr w:type="spellStart"/>
      <w:r w:rsidR="002408D9">
        <w:t>Herhaalde</w:t>
      </w:r>
      <w:proofErr w:type="spellEnd"/>
      <w:r w:rsidR="002408D9">
        <w:t xml:space="preserve"> </w:t>
      </w:r>
      <w:proofErr w:type="spellStart"/>
      <w:r w:rsidR="002408D9">
        <w:t>plaatsing</w:t>
      </w:r>
      <w:proofErr w:type="spellEnd"/>
      <w:r w:rsidR="002408D9">
        <w:t xml:space="preserve"> in </w:t>
      </w:r>
      <w:proofErr w:type="spellStart"/>
      <w:r w:rsidR="002408D9">
        <w:t>eenzame</w:t>
      </w:r>
      <w:proofErr w:type="spellEnd"/>
      <w:r w:rsidR="002408D9">
        <w:t xml:space="preserve"> </w:t>
      </w:r>
      <w:proofErr w:type="spellStart"/>
      <w:r w:rsidR="002408D9">
        <w:t>opsluiting</w:t>
      </w:r>
      <w:proofErr w:type="spellEnd"/>
      <w:r w:rsidR="002408D9">
        <w:t>.</w:t>
      </w:r>
    </w:p>
    <w:p w14:paraId="06BFAC50" w14:textId="77777777" w:rsidR="001A0F10" w:rsidRPr="003904F0" w:rsidRDefault="001A0F10">
      <w:pPr>
        <w:spacing w:line="240" w:lineRule="auto"/>
      </w:pPr>
    </w:p>
    <w:sectPr w:rsidR="001A0F10" w:rsidRPr="003904F0" w:rsidSect="00FC3AE1">
      <w:headerReference w:type="even" r:id="rId12"/>
      <w:headerReference w:type="default" r:id="rId13"/>
      <w:footerReference w:type="even" r:id="rId14"/>
      <w:footerReference w:type="default" r:id="rId15"/>
      <w:headerReference w:type="first" r:id="rId16"/>
      <w:footerReference w:type="first" r:id="rId17"/>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21E5A" w14:textId="77777777" w:rsidR="00FC3AE1" w:rsidRDefault="00FC3AE1">
      <w:r>
        <w:separator/>
      </w:r>
    </w:p>
  </w:endnote>
  <w:endnote w:type="continuationSeparator" w:id="0">
    <w:p w14:paraId="2157FC01" w14:textId="77777777" w:rsidR="00FC3AE1" w:rsidRDefault="00FC3AE1">
      <w:r>
        <w:continuationSeparator/>
      </w:r>
    </w:p>
  </w:endnote>
  <w:endnote w:type="continuationNotice" w:id="1">
    <w:p w14:paraId="7F0930F2" w14:textId="77777777" w:rsidR="00FC3AE1" w:rsidRDefault="00FC3A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8C00" w14:textId="77777777" w:rsidR="0073446A" w:rsidRDefault="0073446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0"/>
      <w:gridCol w:w="3040"/>
      <w:gridCol w:w="3040"/>
    </w:tblGrid>
    <w:tr w:rsidR="5744FD01" w14:paraId="381BEA54" w14:textId="77777777" w:rsidTr="5744FD01">
      <w:trPr>
        <w:trHeight w:val="300"/>
      </w:trPr>
      <w:tc>
        <w:tcPr>
          <w:tcW w:w="3040" w:type="dxa"/>
        </w:tcPr>
        <w:p w14:paraId="31D8F12B" w14:textId="411FF892" w:rsidR="5744FD01" w:rsidRDefault="5744FD01" w:rsidP="5744FD01">
          <w:pPr>
            <w:pStyle w:val="Koptekst"/>
            <w:ind w:left="-115"/>
          </w:pPr>
        </w:p>
      </w:tc>
      <w:tc>
        <w:tcPr>
          <w:tcW w:w="3040" w:type="dxa"/>
        </w:tcPr>
        <w:p w14:paraId="761CEBFC" w14:textId="7606A292" w:rsidR="5744FD01" w:rsidRDefault="5744FD01" w:rsidP="5744FD01">
          <w:pPr>
            <w:pStyle w:val="Koptekst"/>
            <w:jc w:val="center"/>
          </w:pPr>
        </w:p>
      </w:tc>
      <w:tc>
        <w:tcPr>
          <w:tcW w:w="3040" w:type="dxa"/>
        </w:tcPr>
        <w:p w14:paraId="12F778CE" w14:textId="523F9E86" w:rsidR="5744FD01" w:rsidRDefault="5744FD01" w:rsidP="5744FD01">
          <w:pPr>
            <w:pStyle w:val="Koptekst"/>
            <w:ind w:right="-115"/>
            <w:jc w:val="right"/>
          </w:pPr>
        </w:p>
      </w:tc>
    </w:tr>
  </w:tbl>
  <w:p w14:paraId="0819CB92" w14:textId="77ED2DDA" w:rsidR="5744FD01" w:rsidRDefault="5744FD01" w:rsidP="5744FD0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02D5" w14:textId="77777777" w:rsidR="0073446A" w:rsidRDefault="007344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7A4CE" w14:textId="77777777" w:rsidR="00FC3AE1" w:rsidRDefault="00FC3AE1">
      <w:r>
        <w:separator/>
      </w:r>
    </w:p>
  </w:footnote>
  <w:footnote w:type="continuationSeparator" w:id="0">
    <w:p w14:paraId="18B041E1" w14:textId="77777777" w:rsidR="00FC3AE1" w:rsidRDefault="00FC3AE1">
      <w:r>
        <w:continuationSeparator/>
      </w:r>
    </w:p>
  </w:footnote>
  <w:footnote w:type="continuationNotice" w:id="1">
    <w:p w14:paraId="62F437F7" w14:textId="77777777" w:rsidR="00FC3AE1" w:rsidRDefault="00FC3A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39CB" w14:textId="77777777" w:rsidR="0073446A" w:rsidRDefault="0073446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2D70" w14:textId="00011C8D" w:rsidR="00801036" w:rsidRDefault="00801036" w:rsidP="00801036">
    <w:pPr>
      <w:tabs>
        <w:tab w:val="left" w:pos="6060"/>
        <w:tab w:val="right" w:pos="10203"/>
      </w:tabs>
      <w:spacing w:after="0"/>
      <w:rPr>
        <w:sz w:val="16"/>
        <w:szCs w:val="16"/>
      </w:rPr>
    </w:pPr>
    <w:r>
      <w:rPr>
        <w:sz w:val="16"/>
        <w:szCs w:val="16"/>
      </w:rPr>
      <w:t>First UA: 3</w:t>
    </w:r>
    <w:r w:rsidR="00B8630B">
      <w:rPr>
        <w:sz w:val="16"/>
        <w:szCs w:val="16"/>
      </w:rPr>
      <w:t>3</w:t>
    </w:r>
    <w:r>
      <w:rPr>
        <w:sz w:val="16"/>
        <w:szCs w:val="16"/>
      </w:rPr>
      <w:t xml:space="preserve">/24 Index: </w:t>
    </w:r>
    <w:r w:rsidR="003620D8" w:rsidRPr="003620D8">
      <w:rPr>
        <w:sz w:val="16"/>
        <w:szCs w:val="16"/>
      </w:rPr>
      <w:t>EUR 46/7964/2024</w:t>
    </w:r>
    <w:r w:rsidR="003620D8">
      <w:rPr>
        <w:rFonts w:ascii="Segoe UI" w:hAnsi="Segoe UI" w:cs="Segoe UI"/>
        <w:b/>
        <w:bCs/>
        <w:color w:val="3B1D1E"/>
        <w:sz w:val="20"/>
        <w:szCs w:val="20"/>
      </w:rPr>
      <w:t xml:space="preserve"> </w:t>
    </w:r>
    <w:r>
      <w:rPr>
        <w:sz w:val="16"/>
        <w:szCs w:val="16"/>
      </w:rPr>
      <w:t>Russian Federation</w:t>
    </w:r>
    <w:r>
      <w:rPr>
        <w:sz w:val="16"/>
        <w:szCs w:val="16"/>
      </w:rPr>
      <w:tab/>
    </w:r>
    <w:r>
      <w:rPr>
        <w:sz w:val="16"/>
        <w:szCs w:val="16"/>
      </w:rPr>
      <w:tab/>
      <w:t>Date: 1</w:t>
    </w:r>
    <w:r w:rsidR="005E7979">
      <w:rPr>
        <w:sz w:val="16"/>
        <w:szCs w:val="16"/>
      </w:rPr>
      <w:t>9</w:t>
    </w:r>
    <w:r>
      <w:rPr>
        <w:sz w:val="16"/>
        <w:szCs w:val="16"/>
      </w:rPr>
      <w:t xml:space="preserve"> April 2024</w:t>
    </w:r>
  </w:p>
  <w:p w14:paraId="4122CD80" w14:textId="77777777" w:rsidR="00801036" w:rsidRDefault="0080103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CAD5" w14:textId="77777777" w:rsidR="0073446A" w:rsidRDefault="0073446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Kop5"/>
      <w:suff w:val="nothing"/>
      <w:lvlText w:val=""/>
      <w:lvlJc w:val="left"/>
      <w:pPr>
        <w:tabs>
          <w:tab w:val="num" w:pos="0"/>
        </w:tabs>
        <w:ind w:left="0" w:firstLine="0"/>
      </w:pPr>
    </w:lvl>
    <w:lvl w:ilvl="5">
      <w:start w:val="1"/>
      <w:numFmt w:val="none"/>
      <w:pStyle w:val="Kop6"/>
      <w:suff w:val="nothing"/>
      <w:lvlText w:val=""/>
      <w:lvlJc w:val="left"/>
      <w:pPr>
        <w:tabs>
          <w:tab w:val="num" w:pos="0"/>
        </w:tabs>
        <w:ind w:left="0" w:firstLine="0"/>
      </w:pPr>
    </w:lvl>
    <w:lvl w:ilvl="6">
      <w:start w:val="1"/>
      <w:numFmt w:val="none"/>
      <w:pStyle w:val="Kop7"/>
      <w:suff w:val="nothing"/>
      <w:lvlText w:val=""/>
      <w:lvlJc w:val="left"/>
      <w:pPr>
        <w:tabs>
          <w:tab w:val="num" w:pos="0"/>
        </w:tabs>
        <w:ind w:left="0" w:firstLine="0"/>
      </w:pPr>
    </w:lvl>
    <w:lvl w:ilvl="7">
      <w:start w:val="1"/>
      <w:numFmt w:val="none"/>
      <w:pStyle w:val="Kop8"/>
      <w:suff w:val="nothing"/>
      <w:lvlText w:val=""/>
      <w:lvlJc w:val="left"/>
      <w:pPr>
        <w:tabs>
          <w:tab w:val="num" w:pos="0"/>
        </w:tabs>
        <w:ind w:left="0" w:firstLine="0"/>
      </w:pPr>
    </w:lvl>
    <w:lvl w:ilvl="8">
      <w:start w:val="1"/>
      <w:numFmt w:val="none"/>
      <w:pStyle w:val="Kop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7579466">
    <w:abstractNumId w:val="0"/>
  </w:num>
  <w:num w:numId="2" w16cid:durableId="1329477603">
    <w:abstractNumId w:val="20"/>
  </w:num>
  <w:num w:numId="3" w16cid:durableId="1202591111">
    <w:abstractNumId w:val="19"/>
  </w:num>
  <w:num w:numId="4" w16cid:durableId="1502087385">
    <w:abstractNumId w:val="9"/>
  </w:num>
  <w:num w:numId="5" w16cid:durableId="212355561">
    <w:abstractNumId w:val="3"/>
  </w:num>
  <w:num w:numId="6" w16cid:durableId="1151482445">
    <w:abstractNumId w:val="18"/>
  </w:num>
  <w:num w:numId="7" w16cid:durableId="1236548124">
    <w:abstractNumId w:val="16"/>
  </w:num>
  <w:num w:numId="8" w16cid:durableId="1523201132">
    <w:abstractNumId w:val="8"/>
  </w:num>
  <w:num w:numId="9" w16cid:durableId="800075582">
    <w:abstractNumId w:val="7"/>
  </w:num>
  <w:num w:numId="10" w16cid:durableId="1811705749">
    <w:abstractNumId w:val="12"/>
  </w:num>
  <w:num w:numId="11" w16cid:durableId="974797093">
    <w:abstractNumId w:val="5"/>
  </w:num>
  <w:num w:numId="12" w16cid:durableId="1109395671">
    <w:abstractNumId w:val="13"/>
  </w:num>
  <w:num w:numId="13" w16cid:durableId="1439370748">
    <w:abstractNumId w:val="14"/>
  </w:num>
  <w:num w:numId="14" w16cid:durableId="565722578">
    <w:abstractNumId w:val="1"/>
  </w:num>
  <w:num w:numId="15" w16cid:durableId="1100683015">
    <w:abstractNumId w:val="17"/>
  </w:num>
  <w:num w:numId="16" w16cid:durableId="343559580">
    <w:abstractNumId w:val="10"/>
  </w:num>
  <w:num w:numId="17" w16cid:durableId="2006468165">
    <w:abstractNumId w:val="11"/>
  </w:num>
  <w:num w:numId="18" w16cid:durableId="874999689">
    <w:abstractNumId w:val="4"/>
  </w:num>
  <w:num w:numId="19" w16cid:durableId="1032923414">
    <w:abstractNumId w:val="6"/>
  </w:num>
  <w:num w:numId="20" w16cid:durableId="2129812816">
    <w:abstractNumId w:val="15"/>
  </w:num>
  <w:num w:numId="21" w16cid:durableId="1040519111">
    <w:abstractNumId w:val="2"/>
  </w:num>
  <w:num w:numId="22" w16cid:durableId="87177301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6BD"/>
    <w:rsid w:val="00001383"/>
    <w:rsid w:val="000049AA"/>
    <w:rsid w:val="00004D79"/>
    <w:rsid w:val="000058B2"/>
    <w:rsid w:val="00006052"/>
    <w:rsid w:val="00006629"/>
    <w:rsid w:val="0002386F"/>
    <w:rsid w:val="000276BD"/>
    <w:rsid w:val="00057A7E"/>
    <w:rsid w:val="00076037"/>
    <w:rsid w:val="00081E1B"/>
    <w:rsid w:val="00083462"/>
    <w:rsid w:val="00084C4D"/>
    <w:rsid w:val="00087E2B"/>
    <w:rsid w:val="0009130D"/>
    <w:rsid w:val="00092DFA"/>
    <w:rsid w:val="000957C5"/>
    <w:rsid w:val="000A1F14"/>
    <w:rsid w:val="000A2A01"/>
    <w:rsid w:val="000B02B4"/>
    <w:rsid w:val="000B254B"/>
    <w:rsid w:val="000B4A38"/>
    <w:rsid w:val="000C2A0D"/>
    <w:rsid w:val="000C6196"/>
    <w:rsid w:val="000D0ABB"/>
    <w:rsid w:val="000D27B4"/>
    <w:rsid w:val="000D6D26"/>
    <w:rsid w:val="000D70C1"/>
    <w:rsid w:val="000E0D61"/>
    <w:rsid w:val="000E57D4"/>
    <w:rsid w:val="000F130B"/>
    <w:rsid w:val="000F3012"/>
    <w:rsid w:val="000F5FCA"/>
    <w:rsid w:val="00100FE4"/>
    <w:rsid w:val="0010425E"/>
    <w:rsid w:val="00106837"/>
    <w:rsid w:val="00106D61"/>
    <w:rsid w:val="00114556"/>
    <w:rsid w:val="00120B00"/>
    <w:rsid w:val="0012544D"/>
    <w:rsid w:val="001300C3"/>
    <w:rsid w:val="00130B8A"/>
    <w:rsid w:val="0014617E"/>
    <w:rsid w:val="001526C3"/>
    <w:rsid w:val="001561F4"/>
    <w:rsid w:val="0016013C"/>
    <w:rsid w:val="0016118D"/>
    <w:rsid w:val="001648DB"/>
    <w:rsid w:val="001678ED"/>
    <w:rsid w:val="00174398"/>
    <w:rsid w:val="00176678"/>
    <w:rsid w:val="001773D1"/>
    <w:rsid w:val="00177779"/>
    <w:rsid w:val="001804D3"/>
    <w:rsid w:val="0019118D"/>
    <w:rsid w:val="00194CD5"/>
    <w:rsid w:val="00197F71"/>
    <w:rsid w:val="001A0F10"/>
    <w:rsid w:val="001A635D"/>
    <w:rsid w:val="001A6AC9"/>
    <w:rsid w:val="001D52A5"/>
    <w:rsid w:val="001E15D1"/>
    <w:rsid w:val="001E2045"/>
    <w:rsid w:val="001E2AB9"/>
    <w:rsid w:val="001F794A"/>
    <w:rsid w:val="00201189"/>
    <w:rsid w:val="00203187"/>
    <w:rsid w:val="002036C0"/>
    <w:rsid w:val="00215C3E"/>
    <w:rsid w:val="00215E33"/>
    <w:rsid w:val="00222C5C"/>
    <w:rsid w:val="00225A11"/>
    <w:rsid w:val="002408D9"/>
    <w:rsid w:val="00247E5C"/>
    <w:rsid w:val="002558D7"/>
    <w:rsid w:val="0025792F"/>
    <w:rsid w:val="00261CC7"/>
    <w:rsid w:val="002665C3"/>
    <w:rsid w:val="00267383"/>
    <w:rsid w:val="002703E7"/>
    <w:rsid w:val="002709C3"/>
    <w:rsid w:val="002739C9"/>
    <w:rsid w:val="00273E9A"/>
    <w:rsid w:val="002777CA"/>
    <w:rsid w:val="00281565"/>
    <w:rsid w:val="0028554D"/>
    <w:rsid w:val="00290660"/>
    <w:rsid w:val="00291EBE"/>
    <w:rsid w:val="002A2F36"/>
    <w:rsid w:val="002B2E9B"/>
    <w:rsid w:val="002B54E8"/>
    <w:rsid w:val="002C06A6"/>
    <w:rsid w:val="002C3F3D"/>
    <w:rsid w:val="002C5FE4"/>
    <w:rsid w:val="002C7F1F"/>
    <w:rsid w:val="002D48CD"/>
    <w:rsid w:val="002D5454"/>
    <w:rsid w:val="002E3658"/>
    <w:rsid w:val="002F3C80"/>
    <w:rsid w:val="00305109"/>
    <w:rsid w:val="0031230A"/>
    <w:rsid w:val="00313E8B"/>
    <w:rsid w:val="00320461"/>
    <w:rsid w:val="00322487"/>
    <w:rsid w:val="0033624A"/>
    <w:rsid w:val="003373A5"/>
    <w:rsid w:val="00337826"/>
    <w:rsid w:val="0034128A"/>
    <w:rsid w:val="0034324D"/>
    <w:rsid w:val="00344CE1"/>
    <w:rsid w:val="0035329F"/>
    <w:rsid w:val="00355617"/>
    <w:rsid w:val="003620D8"/>
    <w:rsid w:val="00374327"/>
    <w:rsid w:val="00376EF4"/>
    <w:rsid w:val="00384B4C"/>
    <w:rsid w:val="003904F0"/>
    <w:rsid w:val="003975C9"/>
    <w:rsid w:val="003A094A"/>
    <w:rsid w:val="003B10A7"/>
    <w:rsid w:val="003B294A"/>
    <w:rsid w:val="003B5483"/>
    <w:rsid w:val="003C2D68"/>
    <w:rsid w:val="003C3210"/>
    <w:rsid w:val="003C5EEA"/>
    <w:rsid w:val="003C7CB6"/>
    <w:rsid w:val="003F33D6"/>
    <w:rsid w:val="003F3D5D"/>
    <w:rsid w:val="00417E70"/>
    <w:rsid w:val="00420676"/>
    <w:rsid w:val="0042210F"/>
    <w:rsid w:val="004334BF"/>
    <w:rsid w:val="004408A1"/>
    <w:rsid w:val="004408D8"/>
    <w:rsid w:val="00442E5B"/>
    <w:rsid w:val="0044379B"/>
    <w:rsid w:val="00445D50"/>
    <w:rsid w:val="00450B96"/>
    <w:rsid w:val="00453538"/>
    <w:rsid w:val="004539A2"/>
    <w:rsid w:val="00457EBE"/>
    <w:rsid w:val="004603A2"/>
    <w:rsid w:val="00486088"/>
    <w:rsid w:val="00492FA8"/>
    <w:rsid w:val="004A1BDD"/>
    <w:rsid w:val="004B1E15"/>
    <w:rsid w:val="004B2367"/>
    <w:rsid w:val="004B381D"/>
    <w:rsid w:val="004C265C"/>
    <w:rsid w:val="004C71F5"/>
    <w:rsid w:val="004D2C52"/>
    <w:rsid w:val="004D41DC"/>
    <w:rsid w:val="00504FBC"/>
    <w:rsid w:val="00517E88"/>
    <w:rsid w:val="00527585"/>
    <w:rsid w:val="005277B2"/>
    <w:rsid w:val="005340D2"/>
    <w:rsid w:val="005363CA"/>
    <w:rsid w:val="00542F58"/>
    <w:rsid w:val="00545423"/>
    <w:rsid w:val="00547E71"/>
    <w:rsid w:val="00562F8D"/>
    <w:rsid w:val="00564E2F"/>
    <w:rsid w:val="00565462"/>
    <w:rsid w:val="005668D0"/>
    <w:rsid w:val="00572CCD"/>
    <w:rsid w:val="0057440A"/>
    <w:rsid w:val="00581A12"/>
    <w:rsid w:val="00582629"/>
    <w:rsid w:val="00592C3E"/>
    <w:rsid w:val="00593291"/>
    <w:rsid w:val="00596449"/>
    <w:rsid w:val="005A3E28"/>
    <w:rsid w:val="005A71AD"/>
    <w:rsid w:val="005A7F1B"/>
    <w:rsid w:val="005B187F"/>
    <w:rsid w:val="005B227F"/>
    <w:rsid w:val="005B59ED"/>
    <w:rsid w:val="005B5C5A"/>
    <w:rsid w:val="005C751F"/>
    <w:rsid w:val="005D14AA"/>
    <w:rsid w:val="005D2C37"/>
    <w:rsid w:val="005D6626"/>
    <w:rsid w:val="005D7287"/>
    <w:rsid w:val="005D7D1C"/>
    <w:rsid w:val="005E7979"/>
    <w:rsid w:val="005F0355"/>
    <w:rsid w:val="005F0AB6"/>
    <w:rsid w:val="005F1B33"/>
    <w:rsid w:val="005F3C79"/>
    <w:rsid w:val="005F5E43"/>
    <w:rsid w:val="00601B19"/>
    <w:rsid w:val="00604A6D"/>
    <w:rsid w:val="00606108"/>
    <w:rsid w:val="00606459"/>
    <w:rsid w:val="00614B2E"/>
    <w:rsid w:val="00617AB9"/>
    <w:rsid w:val="006201FC"/>
    <w:rsid w:val="00620ADD"/>
    <w:rsid w:val="00640EF2"/>
    <w:rsid w:val="00641E3F"/>
    <w:rsid w:val="00644E9F"/>
    <w:rsid w:val="0064718C"/>
    <w:rsid w:val="0065049B"/>
    <w:rsid w:val="00650D73"/>
    <w:rsid w:val="006558EE"/>
    <w:rsid w:val="00657231"/>
    <w:rsid w:val="00661D16"/>
    <w:rsid w:val="00663DC7"/>
    <w:rsid w:val="006658CE"/>
    <w:rsid w:val="00667FBC"/>
    <w:rsid w:val="00695206"/>
    <w:rsid w:val="0069571A"/>
    <w:rsid w:val="006A0BB9"/>
    <w:rsid w:val="006A753B"/>
    <w:rsid w:val="006B12FA"/>
    <w:rsid w:val="006B20DC"/>
    <w:rsid w:val="006B461E"/>
    <w:rsid w:val="006C3C21"/>
    <w:rsid w:val="006C7A31"/>
    <w:rsid w:val="006D0D50"/>
    <w:rsid w:val="006D46D9"/>
    <w:rsid w:val="006F4C28"/>
    <w:rsid w:val="0070364E"/>
    <w:rsid w:val="007104E8"/>
    <w:rsid w:val="007156FC"/>
    <w:rsid w:val="00716942"/>
    <w:rsid w:val="007173E9"/>
    <w:rsid w:val="007210BA"/>
    <w:rsid w:val="00727519"/>
    <w:rsid w:val="00727CA7"/>
    <w:rsid w:val="00732ECF"/>
    <w:rsid w:val="0073431C"/>
    <w:rsid w:val="0073446A"/>
    <w:rsid w:val="00760F3A"/>
    <w:rsid w:val="007656E7"/>
    <w:rsid w:val="007666A4"/>
    <w:rsid w:val="00773365"/>
    <w:rsid w:val="00777497"/>
    <w:rsid w:val="00781624"/>
    <w:rsid w:val="00781E3C"/>
    <w:rsid w:val="007858BA"/>
    <w:rsid w:val="00785C46"/>
    <w:rsid w:val="00795876"/>
    <w:rsid w:val="007A2ABA"/>
    <w:rsid w:val="007A3AEA"/>
    <w:rsid w:val="007A7F97"/>
    <w:rsid w:val="007B4F3E"/>
    <w:rsid w:val="007B7197"/>
    <w:rsid w:val="007C6CD0"/>
    <w:rsid w:val="007F1872"/>
    <w:rsid w:val="007F548C"/>
    <w:rsid w:val="007F72FF"/>
    <w:rsid w:val="007F7B5E"/>
    <w:rsid w:val="00801036"/>
    <w:rsid w:val="008056E9"/>
    <w:rsid w:val="00805874"/>
    <w:rsid w:val="0081049F"/>
    <w:rsid w:val="00814632"/>
    <w:rsid w:val="0082127B"/>
    <w:rsid w:val="00827A40"/>
    <w:rsid w:val="00833B48"/>
    <w:rsid w:val="00842B4D"/>
    <w:rsid w:val="00844F48"/>
    <w:rsid w:val="008455C2"/>
    <w:rsid w:val="00846E45"/>
    <w:rsid w:val="008471A6"/>
    <w:rsid w:val="0084727F"/>
    <w:rsid w:val="00854288"/>
    <w:rsid w:val="00861211"/>
    <w:rsid w:val="00864035"/>
    <w:rsid w:val="00866873"/>
    <w:rsid w:val="0087445D"/>
    <w:rsid w:val="008763F4"/>
    <w:rsid w:val="00880154"/>
    <w:rsid w:val="008849EA"/>
    <w:rsid w:val="00891FE8"/>
    <w:rsid w:val="00892278"/>
    <w:rsid w:val="008C701D"/>
    <w:rsid w:val="008D16ED"/>
    <w:rsid w:val="008D2A6B"/>
    <w:rsid w:val="008D49A5"/>
    <w:rsid w:val="008D4B4B"/>
    <w:rsid w:val="008E0B66"/>
    <w:rsid w:val="008E172D"/>
    <w:rsid w:val="008F7A6D"/>
    <w:rsid w:val="00902730"/>
    <w:rsid w:val="00906C9F"/>
    <w:rsid w:val="00921577"/>
    <w:rsid w:val="00923D62"/>
    <w:rsid w:val="009259E1"/>
    <w:rsid w:val="0095188F"/>
    <w:rsid w:val="009542AA"/>
    <w:rsid w:val="009550A0"/>
    <w:rsid w:val="00960C64"/>
    <w:rsid w:val="00963D4F"/>
    <w:rsid w:val="009668C1"/>
    <w:rsid w:val="0097218E"/>
    <w:rsid w:val="00980425"/>
    <w:rsid w:val="009902A7"/>
    <w:rsid w:val="00991C69"/>
    <w:rsid w:val="009923C0"/>
    <w:rsid w:val="009B78FE"/>
    <w:rsid w:val="009C276D"/>
    <w:rsid w:val="009C3521"/>
    <w:rsid w:val="009C4461"/>
    <w:rsid w:val="009C6B5A"/>
    <w:rsid w:val="009E097D"/>
    <w:rsid w:val="009E7E6E"/>
    <w:rsid w:val="00A00414"/>
    <w:rsid w:val="00A07E67"/>
    <w:rsid w:val="00A17F24"/>
    <w:rsid w:val="00A250F6"/>
    <w:rsid w:val="00A26F69"/>
    <w:rsid w:val="00A31F72"/>
    <w:rsid w:val="00A41FC6"/>
    <w:rsid w:val="00A44B1B"/>
    <w:rsid w:val="00A4583A"/>
    <w:rsid w:val="00A70D9D"/>
    <w:rsid w:val="00A7181A"/>
    <w:rsid w:val="00A7548F"/>
    <w:rsid w:val="00A81673"/>
    <w:rsid w:val="00A90EA6"/>
    <w:rsid w:val="00A94FED"/>
    <w:rsid w:val="00AA1745"/>
    <w:rsid w:val="00AB5744"/>
    <w:rsid w:val="00AB5C6E"/>
    <w:rsid w:val="00AB7234"/>
    <w:rsid w:val="00AB7E5D"/>
    <w:rsid w:val="00AC15B7"/>
    <w:rsid w:val="00AC367F"/>
    <w:rsid w:val="00AD17FC"/>
    <w:rsid w:val="00AE4214"/>
    <w:rsid w:val="00AE52E9"/>
    <w:rsid w:val="00AF0FCD"/>
    <w:rsid w:val="00AF5FF0"/>
    <w:rsid w:val="00B206A8"/>
    <w:rsid w:val="00B27341"/>
    <w:rsid w:val="00B30675"/>
    <w:rsid w:val="00B408D4"/>
    <w:rsid w:val="00B43CF2"/>
    <w:rsid w:val="00B52B01"/>
    <w:rsid w:val="00B5731E"/>
    <w:rsid w:val="00B6690B"/>
    <w:rsid w:val="00B71908"/>
    <w:rsid w:val="00B7545C"/>
    <w:rsid w:val="00B85897"/>
    <w:rsid w:val="00B8630B"/>
    <w:rsid w:val="00B91A47"/>
    <w:rsid w:val="00B92AEC"/>
    <w:rsid w:val="00B957E6"/>
    <w:rsid w:val="00B97626"/>
    <w:rsid w:val="00BA0E81"/>
    <w:rsid w:val="00BA1839"/>
    <w:rsid w:val="00BA4592"/>
    <w:rsid w:val="00BA5090"/>
    <w:rsid w:val="00BA6913"/>
    <w:rsid w:val="00BB0B3B"/>
    <w:rsid w:val="00BB4A6C"/>
    <w:rsid w:val="00BC1CDD"/>
    <w:rsid w:val="00BC7111"/>
    <w:rsid w:val="00BD0B43"/>
    <w:rsid w:val="00BE0D92"/>
    <w:rsid w:val="00BE4685"/>
    <w:rsid w:val="00BE6035"/>
    <w:rsid w:val="00BF4778"/>
    <w:rsid w:val="00BF7136"/>
    <w:rsid w:val="00C024D2"/>
    <w:rsid w:val="00C028CC"/>
    <w:rsid w:val="00C02EF3"/>
    <w:rsid w:val="00C162AD"/>
    <w:rsid w:val="00C1644B"/>
    <w:rsid w:val="00C17D6F"/>
    <w:rsid w:val="00C359CF"/>
    <w:rsid w:val="00C36806"/>
    <w:rsid w:val="00C370BB"/>
    <w:rsid w:val="00C415B8"/>
    <w:rsid w:val="00C460DB"/>
    <w:rsid w:val="00C50CEC"/>
    <w:rsid w:val="00C538D1"/>
    <w:rsid w:val="00C564EF"/>
    <w:rsid w:val="00C607FB"/>
    <w:rsid w:val="00C74351"/>
    <w:rsid w:val="00C76EE0"/>
    <w:rsid w:val="00C800C5"/>
    <w:rsid w:val="00C810DA"/>
    <w:rsid w:val="00C8330C"/>
    <w:rsid w:val="00C85BFA"/>
    <w:rsid w:val="00C85EFE"/>
    <w:rsid w:val="00C934DE"/>
    <w:rsid w:val="00C93CB2"/>
    <w:rsid w:val="00C953EC"/>
    <w:rsid w:val="00CA13A3"/>
    <w:rsid w:val="00CA51AF"/>
    <w:rsid w:val="00CA5CB1"/>
    <w:rsid w:val="00CD2995"/>
    <w:rsid w:val="00CD3535"/>
    <w:rsid w:val="00CD6771"/>
    <w:rsid w:val="00CE6114"/>
    <w:rsid w:val="00CF7805"/>
    <w:rsid w:val="00D007F8"/>
    <w:rsid w:val="00D030C9"/>
    <w:rsid w:val="00D049E6"/>
    <w:rsid w:val="00D05A52"/>
    <w:rsid w:val="00D114C6"/>
    <w:rsid w:val="00D142D0"/>
    <w:rsid w:val="00D23D90"/>
    <w:rsid w:val="00D26BF9"/>
    <w:rsid w:val="00D30BB6"/>
    <w:rsid w:val="00D33EEC"/>
    <w:rsid w:val="00D35879"/>
    <w:rsid w:val="00D46EC1"/>
    <w:rsid w:val="00D47210"/>
    <w:rsid w:val="00D522B6"/>
    <w:rsid w:val="00D54217"/>
    <w:rsid w:val="00D62977"/>
    <w:rsid w:val="00D635A1"/>
    <w:rsid w:val="00D6411A"/>
    <w:rsid w:val="00D67ABF"/>
    <w:rsid w:val="00D73D66"/>
    <w:rsid w:val="00D749E6"/>
    <w:rsid w:val="00D834E2"/>
    <w:rsid w:val="00D839E9"/>
    <w:rsid w:val="00D844EE"/>
    <w:rsid w:val="00D847F8"/>
    <w:rsid w:val="00D90465"/>
    <w:rsid w:val="00D95481"/>
    <w:rsid w:val="00DB7D74"/>
    <w:rsid w:val="00DC65A4"/>
    <w:rsid w:val="00DD346F"/>
    <w:rsid w:val="00DE0EA2"/>
    <w:rsid w:val="00DE6E2B"/>
    <w:rsid w:val="00DF1141"/>
    <w:rsid w:val="00DF3644"/>
    <w:rsid w:val="00DF3DF5"/>
    <w:rsid w:val="00DF63A6"/>
    <w:rsid w:val="00E028CA"/>
    <w:rsid w:val="00E04AF0"/>
    <w:rsid w:val="00E12FD3"/>
    <w:rsid w:val="00E22AAE"/>
    <w:rsid w:val="00E32C75"/>
    <w:rsid w:val="00E37B98"/>
    <w:rsid w:val="00E406B4"/>
    <w:rsid w:val="00E40EAA"/>
    <w:rsid w:val="00E43B67"/>
    <w:rsid w:val="00E43F3A"/>
    <w:rsid w:val="00E45B15"/>
    <w:rsid w:val="00E477FA"/>
    <w:rsid w:val="00E54F1F"/>
    <w:rsid w:val="00E63CEF"/>
    <w:rsid w:val="00E65D5E"/>
    <w:rsid w:val="00E67C6B"/>
    <w:rsid w:val="00E707D9"/>
    <w:rsid w:val="00E72A09"/>
    <w:rsid w:val="00E74397"/>
    <w:rsid w:val="00E7569C"/>
    <w:rsid w:val="00E759CD"/>
    <w:rsid w:val="00E76516"/>
    <w:rsid w:val="00E778FE"/>
    <w:rsid w:val="00EA1562"/>
    <w:rsid w:val="00EA68CE"/>
    <w:rsid w:val="00EB1C45"/>
    <w:rsid w:val="00EB51EB"/>
    <w:rsid w:val="00EC677A"/>
    <w:rsid w:val="00EF1BF0"/>
    <w:rsid w:val="00EF284E"/>
    <w:rsid w:val="00EF4735"/>
    <w:rsid w:val="00F0425A"/>
    <w:rsid w:val="00F25445"/>
    <w:rsid w:val="00F322A8"/>
    <w:rsid w:val="00F3436F"/>
    <w:rsid w:val="00F41FDA"/>
    <w:rsid w:val="00F45927"/>
    <w:rsid w:val="00F5525B"/>
    <w:rsid w:val="00F65D4B"/>
    <w:rsid w:val="00F7577A"/>
    <w:rsid w:val="00F76670"/>
    <w:rsid w:val="00F771BD"/>
    <w:rsid w:val="00F83EDB"/>
    <w:rsid w:val="00F8494C"/>
    <w:rsid w:val="00F91619"/>
    <w:rsid w:val="00F93094"/>
    <w:rsid w:val="00F9400E"/>
    <w:rsid w:val="00FA1C07"/>
    <w:rsid w:val="00FA48E3"/>
    <w:rsid w:val="00FA4E88"/>
    <w:rsid w:val="00FA7368"/>
    <w:rsid w:val="00FB2CBD"/>
    <w:rsid w:val="00FB54DD"/>
    <w:rsid w:val="00FB6A97"/>
    <w:rsid w:val="00FC01A6"/>
    <w:rsid w:val="00FC3AE1"/>
    <w:rsid w:val="00FC5389"/>
    <w:rsid w:val="00FC6E2D"/>
    <w:rsid w:val="00FD03D7"/>
    <w:rsid w:val="00FD2E98"/>
    <w:rsid w:val="00FD5192"/>
    <w:rsid w:val="00FF4725"/>
    <w:rsid w:val="00FF49C2"/>
    <w:rsid w:val="00FF799B"/>
    <w:rsid w:val="0130BA7E"/>
    <w:rsid w:val="0142059D"/>
    <w:rsid w:val="01F54950"/>
    <w:rsid w:val="02325C45"/>
    <w:rsid w:val="02CC8ADF"/>
    <w:rsid w:val="032D7A6F"/>
    <w:rsid w:val="03D06124"/>
    <w:rsid w:val="04685B40"/>
    <w:rsid w:val="057D6278"/>
    <w:rsid w:val="06D5AABC"/>
    <w:rsid w:val="06FB0B3F"/>
    <w:rsid w:val="07C7838E"/>
    <w:rsid w:val="07CC29C4"/>
    <w:rsid w:val="086CA246"/>
    <w:rsid w:val="08717B1D"/>
    <w:rsid w:val="08B1D5F1"/>
    <w:rsid w:val="0925C312"/>
    <w:rsid w:val="099645F7"/>
    <w:rsid w:val="0CBBD13F"/>
    <w:rsid w:val="0D7F30F0"/>
    <w:rsid w:val="0DC76EE0"/>
    <w:rsid w:val="0F080A2A"/>
    <w:rsid w:val="0F1B0151"/>
    <w:rsid w:val="114ECBCE"/>
    <w:rsid w:val="12339428"/>
    <w:rsid w:val="12C8FE4E"/>
    <w:rsid w:val="135FE573"/>
    <w:rsid w:val="137E328B"/>
    <w:rsid w:val="13EE7274"/>
    <w:rsid w:val="144A4204"/>
    <w:rsid w:val="1463EB4F"/>
    <w:rsid w:val="14E4CAA7"/>
    <w:rsid w:val="15AE24DC"/>
    <w:rsid w:val="15E9C0FB"/>
    <w:rsid w:val="165CEFE5"/>
    <w:rsid w:val="1680D1EC"/>
    <w:rsid w:val="16B7F71B"/>
    <w:rsid w:val="1749F53D"/>
    <w:rsid w:val="1893D979"/>
    <w:rsid w:val="1A5DB3F8"/>
    <w:rsid w:val="1B039E2C"/>
    <w:rsid w:val="1C95AC5A"/>
    <w:rsid w:val="1D236EAD"/>
    <w:rsid w:val="1D7B5AE8"/>
    <w:rsid w:val="1E124F77"/>
    <w:rsid w:val="1ED1C447"/>
    <w:rsid w:val="1EF6DF86"/>
    <w:rsid w:val="1F2C301A"/>
    <w:rsid w:val="1FBDA5DC"/>
    <w:rsid w:val="21EDCFAD"/>
    <w:rsid w:val="23436073"/>
    <w:rsid w:val="246FA579"/>
    <w:rsid w:val="2582E143"/>
    <w:rsid w:val="25C3818E"/>
    <w:rsid w:val="274E88CB"/>
    <w:rsid w:val="279836E9"/>
    <w:rsid w:val="27F7B447"/>
    <w:rsid w:val="29C07613"/>
    <w:rsid w:val="2A32E235"/>
    <w:rsid w:val="2B3549FB"/>
    <w:rsid w:val="2BBA2BFB"/>
    <w:rsid w:val="2C699124"/>
    <w:rsid w:val="2C8AE78D"/>
    <w:rsid w:val="2D0E24C0"/>
    <w:rsid w:val="2E963199"/>
    <w:rsid w:val="3008BB1E"/>
    <w:rsid w:val="30A3B600"/>
    <w:rsid w:val="30DFA1B1"/>
    <w:rsid w:val="319346FE"/>
    <w:rsid w:val="32CCA202"/>
    <w:rsid w:val="32E5268A"/>
    <w:rsid w:val="33C0279A"/>
    <w:rsid w:val="340B0CF3"/>
    <w:rsid w:val="342BBFF2"/>
    <w:rsid w:val="362BF293"/>
    <w:rsid w:val="3704E63A"/>
    <w:rsid w:val="370FF6BE"/>
    <w:rsid w:val="383735CC"/>
    <w:rsid w:val="38B5FF3A"/>
    <w:rsid w:val="39A85D8C"/>
    <w:rsid w:val="39B78AEA"/>
    <w:rsid w:val="3B33EF4B"/>
    <w:rsid w:val="3BF22CEB"/>
    <w:rsid w:val="3CEF2BAC"/>
    <w:rsid w:val="3D6575B6"/>
    <w:rsid w:val="3E3A2284"/>
    <w:rsid w:val="3E4213EE"/>
    <w:rsid w:val="3E8AFC0D"/>
    <w:rsid w:val="3EA33907"/>
    <w:rsid w:val="3F5C779F"/>
    <w:rsid w:val="40F9730E"/>
    <w:rsid w:val="40FA8829"/>
    <w:rsid w:val="415A540E"/>
    <w:rsid w:val="420CDD7C"/>
    <w:rsid w:val="4229BC4F"/>
    <w:rsid w:val="443ADB6C"/>
    <w:rsid w:val="44BD8052"/>
    <w:rsid w:val="4544F2F2"/>
    <w:rsid w:val="4643783B"/>
    <w:rsid w:val="46966B2E"/>
    <w:rsid w:val="46AC1CAA"/>
    <w:rsid w:val="4757D733"/>
    <w:rsid w:val="4781E35F"/>
    <w:rsid w:val="488A7D54"/>
    <w:rsid w:val="48C8ED48"/>
    <w:rsid w:val="495C622C"/>
    <w:rsid w:val="49C339D8"/>
    <w:rsid w:val="49CDAEB4"/>
    <w:rsid w:val="49D1A726"/>
    <w:rsid w:val="4A213AC6"/>
    <w:rsid w:val="4ABD5187"/>
    <w:rsid w:val="4B590621"/>
    <w:rsid w:val="4B7E6A26"/>
    <w:rsid w:val="4B9D5807"/>
    <w:rsid w:val="4BDA6F37"/>
    <w:rsid w:val="4D20C1BA"/>
    <w:rsid w:val="4D3BD7C2"/>
    <w:rsid w:val="4D508B95"/>
    <w:rsid w:val="4DA74D4A"/>
    <w:rsid w:val="4DF4F249"/>
    <w:rsid w:val="4E3B6F5B"/>
    <w:rsid w:val="4F82B021"/>
    <w:rsid w:val="4FF07112"/>
    <w:rsid w:val="4FF70699"/>
    <w:rsid w:val="50140125"/>
    <w:rsid w:val="503CF038"/>
    <w:rsid w:val="51DCDCA6"/>
    <w:rsid w:val="522317BC"/>
    <w:rsid w:val="52E125C0"/>
    <w:rsid w:val="5383A2AB"/>
    <w:rsid w:val="53F24161"/>
    <w:rsid w:val="5410B8FB"/>
    <w:rsid w:val="544F2B90"/>
    <w:rsid w:val="54A3D2D5"/>
    <w:rsid w:val="54C66AD3"/>
    <w:rsid w:val="55BBEC68"/>
    <w:rsid w:val="560D7B1D"/>
    <w:rsid w:val="5744FD01"/>
    <w:rsid w:val="58C57F44"/>
    <w:rsid w:val="59B17B54"/>
    <w:rsid w:val="5A18CE4E"/>
    <w:rsid w:val="5ABE6D14"/>
    <w:rsid w:val="5AC71C7D"/>
    <w:rsid w:val="5C2830B7"/>
    <w:rsid w:val="5C38747A"/>
    <w:rsid w:val="5CB7F104"/>
    <w:rsid w:val="5CE91C16"/>
    <w:rsid w:val="5E26F46B"/>
    <w:rsid w:val="5E35B5B5"/>
    <w:rsid w:val="5E3D1426"/>
    <w:rsid w:val="5E67C33E"/>
    <w:rsid w:val="5E84EC77"/>
    <w:rsid w:val="5EA6F1EB"/>
    <w:rsid w:val="5F78AF6A"/>
    <w:rsid w:val="5F9733A1"/>
    <w:rsid w:val="610D0F26"/>
    <w:rsid w:val="61582E34"/>
    <w:rsid w:val="61B939DE"/>
    <w:rsid w:val="61CEEC20"/>
    <w:rsid w:val="61DE92AD"/>
    <w:rsid w:val="620DD5E9"/>
    <w:rsid w:val="6210CA84"/>
    <w:rsid w:val="621F7DB1"/>
    <w:rsid w:val="62721F88"/>
    <w:rsid w:val="64153097"/>
    <w:rsid w:val="6434812F"/>
    <w:rsid w:val="647DEA33"/>
    <w:rsid w:val="6583D2B3"/>
    <w:rsid w:val="65A2EE6C"/>
    <w:rsid w:val="65CC30C1"/>
    <w:rsid w:val="6693D232"/>
    <w:rsid w:val="66C129C3"/>
    <w:rsid w:val="670CBBC8"/>
    <w:rsid w:val="678C7728"/>
    <w:rsid w:val="67CECCB6"/>
    <w:rsid w:val="69066953"/>
    <w:rsid w:val="6A5BFEA5"/>
    <w:rsid w:val="6B8091A0"/>
    <w:rsid w:val="6C180C8C"/>
    <w:rsid w:val="6C39DC30"/>
    <w:rsid w:val="6CA52007"/>
    <w:rsid w:val="6CC33F77"/>
    <w:rsid w:val="6D4FAA96"/>
    <w:rsid w:val="6E744368"/>
    <w:rsid w:val="6F9F6E38"/>
    <w:rsid w:val="6FA4767E"/>
    <w:rsid w:val="709DFE79"/>
    <w:rsid w:val="70D08807"/>
    <w:rsid w:val="70F9DBDA"/>
    <w:rsid w:val="714B44A1"/>
    <w:rsid w:val="7318827A"/>
    <w:rsid w:val="7409A57D"/>
    <w:rsid w:val="75999A7D"/>
    <w:rsid w:val="76342B14"/>
    <w:rsid w:val="76C88B4F"/>
    <w:rsid w:val="77CFC35E"/>
    <w:rsid w:val="780AC483"/>
    <w:rsid w:val="785B65CE"/>
    <w:rsid w:val="788190F7"/>
    <w:rsid w:val="7ACA2A52"/>
    <w:rsid w:val="7AFC257D"/>
    <w:rsid w:val="7C21994D"/>
    <w:rsid w:val="7D2DDBA7"/>
    <w:rsid w:val="7D54D63F"/>
    <w:rsid w:val="7D96C1D9"/>
    <w:rsid w:val="7EBB7363"/>
    <w:rsid w:val="7EDA1A56"/>
    <w:rsid w:val="7EE3C133"/>
    <w:rsid w:val="7F04DD86"/>
    <w:rsid w:val="7F2C5F86"/>
    <w:rsid w:val="7F94EA1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3B07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Kop1">
    <w:name w:val="heading 1"/>
    <w:basedOn w:val="Standaard"/>
    <w:next w:val="Standaard"/>
    <w:qFormat/>
    <w:pPr>
      <w:keepNext/>
      <w:widowControl/>
      <w:numPr>
        <w:numId w:val="1"/>
      </w:numPr>
      <w:outlineLvl w:val="0"/>
    </w:pPr>
    <w:rPr>
      <w:rFonts w:ascii="Amnesty Trade Gothic Cn" w:hAnsi="Amnesty Trade Gothic Cn"/>
      <w:b/>
      <w:caps/>
      <w:kern w:val="1"/>
      <w:sz w:val="56"/>
      <w:szCs w:val="32"/>
    </w:rPr>
  </w:style>
  <w:style w:type="paragraph" w:styleId="Kop2">
    <w:name w:val="heading 2"/>
    <w:basedOn w:val="Standaard"/>
    <w:next w:val="Standaard"/>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Kop3">
    <w:name w:val="heading 3"/>
    <w:basedOn w:val="Standaard"/>
    <w:next w:val="Standaard"/>
    <w:link w:val="Kop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Kop4">
    <w:name w:val="heading 4"/>
    <w:basedOn w:val="AIRecomendationsubheading"/>
    <w:next w:val="Standaard"/>
    <w:qFormat/>
    <w:rsid w:val="000058B2"/>
    <w:pPr>
      <w:shd w:val="clear" w:color="auto" w:fill="auto"/>
      <w:spacing w:after="0"/>
      <w:outlineLvl w:val="3"/>
    </w:pPr>
    <w:rPr>
      <w:sz w:val="18"/>
    </w:rPr>
  </w:style>
  <w:style w:type="paragraph" w:styleId="Kop5">
    <w:name w:val="heading 5"/>
    <w:basedOn w:val="Kop4"/>
    <w:next w:val="Standaard"/>
    <w:qFormat/>
    <w:pPr>
      <w:numPr>
        <w:ilvl w:val="4"/>
      </w:numPr>
      <w:outlineLvl w:val="4"/>
    </w:pPr>
  </w:style>
  <w:style w:type="paragraph" w:styleId="Kop6">
    <w:name w:val="heading 6"/>
    <w:basedOn w:val="Kop5"/>
    <w:next w:val="Standaard"/>
    <w:qFormat/>
    <w:pPr>
      <w:numPr>
        <w:ilvl w:val="5"/>
      </w:numPr>
      <w:outlineLvl w:val="5"/>
    </w:pPr>
  </w:style>
  <w:style w:type="paragraph" w:styleId="Kop7">
    <w:name w:val="heading 7"/>
    <w:basedOn w:val="Kop6"/>
    <w:next w:val="Standaard"/>
    <w:qFormat/>
    <w:pPr>
      <w:numPr>
        <w:ilvl w:val="6"/>
      </w:numPr>
      <w:outlineLvl w:val="6"/>
    </w:pPr>
  </w:style>
  <w:style w:type="paragraph" w:styleId="Kop8">
    <w:name w:val="heading 8"/>
    <w:basedOn w:val="Kop7"/>
    <w:next w:val="Standaard"/>
    <w:qFormat/>
    <w:pPr>
      <w:numPr>
        <w:ilvl w:val="7"/>
      </w:numPr>
      <w:outlineLvl w:val="7"/>
    </w:pPr>
  </w:style>
  <w:style w:type="paragraph" w:styleId="Kop9">
    <w:name w:val="heading 9"/>
    <w:basedOn w:val="Kop8"/>
    <w:next w:val="Standaard"/>
    <w:qFormat/>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IRecommendsSubheading">
    <w:name w:val="AI Recommends Subheading"/>
    <w:basedOn w:val="Standaard"/>
    <w:rsid w:val="00B072A2"/>
    <w:pPr>
      <w:keepNext/>
      <w:widowControl/>
      <w:spacing w:after="0"/>
    </w:pPr>
    <w:rPr>
      <w:rFonts w:ascii="Amnesty Trade Gothic Cn" w:hAnsi="Amnesty Trade Gothic Cn"/>
      <w:b/>
      <w:sz w:val="21"/>
    </w:rPr>
  </w:style>
  <w:style w:type="numbering" w:customStyle="1" w:styleId="AIBulletList">
    <w:name w:val="AI Bullet List"/>
    <w:basedOn w:val="Geenlij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Geenlijst"/>
    <w:rsid w:val="00315CAB"/>
    <w:pPr>
      <w:numPr>
        <w:numId w:val="3"/>
      </w:numPr>
    </w:pPr>
  </w:style>
  <w:style w:type="paragraph" w:styleId="Koptekst">
    <w:name w:val="header"/>
    <w:basedOn w:val="Standaard"/>
    <w:link w:val="KoptekstChar"/>
    <w:uiPriority w:val="99"/>
    <w:rsid w:val="00E02D14"/>
    <w:pPr>
      <w:tabs>
        <w:tab w:val="center" w:pos="4153"/>
        <w:tab w:val="right" w:pos="8306"/>
      </w:tabs>
    </w:pPr>
  </w:style>
  <w:style w:type="paragraph" w:styleId="Voettekst">
    <w:name w:val="footer"/>
    <w:basedOn w:val="Standaard"/>
    <w:rsid w:val="00EB51EB"/>
    <w:pPr>
      <w:tabs>
        <w:tab w:val="center" w:pos="4536"/>
        <w:tab w:val="right" w:pos="9072"/>
      </w:tabs>
    </w:pPr>
    <w:rPr>
      <w:rFonts w:ascii="Amnesty Trade Gothic Cn" w:hAnsi="Amnesty Trade Gothic Cn"/>
    </w:rPr>
  </w:style>
  <w:style w:type="character" w:styleId="Eindnootmarkering">
    <w:name w:val="endnote reference"/>
    <w:semiHidden/>
    <w:rPr>
      <w:vertAlign w:val="superscript"/>
    </w:rPr>
  </w:style>
  <w:style w:type="paragraph" w:customStyle="1" w:styleId="BodyAnn">
    <w:name w:val="BodyAnn"/>
    <w:basedOn w:val="Platteteksteersteinspringing2"/>
    <w:rsid w:val="002C0F41"/>
    <w:pPr>
      <w:widowControl/>
      <w:suppressAutoHyphens w:val="0"/>
      <w:spacing w:line="360" w:lineRule="auto"/>
      <w:jc w:val="both"/>
    </w:pPr>
    <w:rPr>
      <w:rFonts w:ascii="Times New Roman" w:hAnsi="Times New Roman"/>
      <w:color w:val="auto"/>
      <w:sz w:val="22"/>
      <w:lang w:val="ru-RU" w:eastAsia="en-US"/>
    </w:rPr>
  </w:style>
  <w:style w:type="character" w:styleId="Voetnootmarkering">
    <w:name w:val="footnote reference"/>
    <w:semiHidden/>
    <w:rPr>
      <w:vertAlign w:val="superscript"/>
    </w:rPr>
  </w:style>
  <w:style w:type="paragraph" w:styleId="Plattetekst">
    <w:name w:val="Body Text"/>
    <w:basedOn w:val="Standaard"/>
    <w:pPr>
      <w:spacing w:after="120"/>
    </w:pPr>
  </w:style>
  <w:style w:type="paragraph" w:styleId="Plattetekstinspringen">
    <w:name w:val="Body Text Indent"/>
    <w:basedOn w:val="Standaard"/>
    <w:rsid w:val="002C0F41"/>
    <w:pPr>
      <w:spacing w:after="120"/>
      <w:ind w:left="283"/>
    </w:pPr>
  </w:style>
  <w:style w:type="paragraph" w:customStyle="1" w:styleId="StyleAIBoxintroAsianTimesNewRomanLatin9ptNotBol">
    <w:name w:val="Style AI Box intro + (Asian) Times New Roman (Latin) 9 pt Not Bol..."/>
    <w:basedOn w:val="Standaard"/>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Standaard"/>
    <w:rsid w:val="000D70C1"/>
    <w:pPr>
      <w:spacing w:after="0"/>
    </w:pPr>
  </w:style>
  <w:style w:type="paragraph" w:styleId="Eindnoottekst">
    <w:name w:val="endnote text"/>
    <w:basedOn w:val="Standaard"/>
    <w:semiHidden/>
    <w:rsid w:val="005B4A41"/>
    <w:pPr>
      <w:spacing w:after="120"/>
    </w:pPr>
    <w:rPr>
      <w:sz w:val="16"/>
    </w:rPr>
  </w:style>
  <w:style w:type="paragraph" w:customStyle="1" w:styleId="AISUBTITLE">
    <w:name w:val="AI SUBTITLE"/>
    <w:basedOn w:val="Standaard"/>
    <w:pPr>
      <w:spacing w:before="300"/>
    </w:pPr>
    <w:rPr>
      <w:rFonts w:ascii="Amnesty Trade Gothic Cn" w:hAnsi="Amnesty Trade Gothic Cn"/>
      <w:caps/>
      <w:sz w:val="48"/>
    </w:rPr>
  </w:style>
  <w:style w:type="paragraph" w:customStyle="1" w:styleId="AIBoxHeading">
    <w:name w:val="AI Box Heading"/>
    <w:basedOn w:val="Standaard"/>
    <w:rsid w:val="007C6CD0"/>
    <w:pPr>
      <w:shd w:val="clear" w:color="auto" w:fill="FFFF00"/>
      <w:spacing w:after="0"/>
    </w:pPr>
    <w:rPr>
      <w:rFonts w:ascii="Amnesty Trade Gothic Cn" w:eastAsia="Arial Unicode MS" w:hAnsi="Amnesty Trade Gothic Cn"/>
      <w:caps/>
      <w:sz w:val="26"/>
    </w:rPr>
  </w:style>
  <w:style w:type="paragraph" w:styleId="Platteteksteersteinspringing2">
    <w:name w:val="Body Text First Indent 2"/>
    <w:basedOn w:val="Plattetekstinspringen"/>
    <w:rsid w:val="002C0F41"/>
    <w:pPr>
      <w:ind w:firstLine="210"/>
    </w:pPr>
  </w:style>
  <w:style w:type="paragraph" w:styleId="Ballontekst">
    <w:name w:val="Balloon Text"/>
    <w:basedOn w:val="Standaard"/>
    <w:semiHidden/>
    <w:rsid w:val="0029269B"/>
    <w:rPr>
      <w:rFonts w:ascii="Tahoma" w:hAnsi="Tahoma" w:cs="Tahoma"/>
      <w:sz w:val="16"/>
      <w:szCs w:val="16"/>
    </w:rPr>
  </w:style>
  <w:style w:type="paragraph" w:customStyle="1" w:styleId="AIBoxText">
    <w:name w:val="AI Box Text"/>
    <w:basedOn w:val="Standaard"/>
    <w:rsid w:val="00201189"/>
    <w:pPr>
      <w:shd w:val="clear" w:color="auto" w:fill="FFFF00"/>
      <w:suppressAutoHyphens w:val="0"/>
      <w:spacing w:after="0" w:line="246" w:lineRule="atLeast"/>
    </w:pPr>
    <w:rPr>
      <w:rFonts w:ascii="Amnesty Trade Gothic Cn" w:hAnsi="Amnesty Trade Gothic Cn"/>
      <w:sz w:val="19"/>
    </w:rPr>
  </w:style>
  <w:style w:type="paragraph" w:styleId="Normaalweb">
    <w:name w:val="Normal (Web)"/>
    <w:basedOn w:val="Standaard"/>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Voetnoottekst">
    <w:name w:val="footnote text"/>
    <w:basedOn w:val="Standaard"/>
    <w:semiHidden/>
    <w:pPr>
      <w:spacing w:line="200" w:lineRule="exact"/>
    </w:pPr>
    <w:rPr>
      <w:sz w:val="12"/>
    </w:rPr>
  </w:style>
  <w:style w:type="paragraph" w:customStyle="1" w:styleId="AITextquote">
    <w:name w:val="AI Text quote"/>
    <w:basedOn w:val="Standaard"/>
    <w:rsid w:val="00E12FD3"/>
    <w:pPr>
      <w:spacing w:after="120"/>
    </w:pPr>
    <w:rPr>
      <w:i/>
    </w:rPr>
  </w:style>
  <w:style w:type="paragraph" w:customStyle="1" w:styleId="AICaption">
    <w:name w:val="AI Caption"/>
    <w:basedOn w:val="Standaard"/>
    <w:rsid w:val="00574CC8"/>
    <w:pPr>
      <w:keepNext/>
      <w:widowControl/>
    </w:pPr>
    <w:rPr>
      <w:rFonts w:ascii="Amnesty Trade Gothic Cn" w:hAnsi="Amnesty Trade Gothic Cn"/>
      <w:color w:val="404040"/>
      <w:sz w:val="16"/>
    </w:rPr>
  </w:style>
  <w:style w:type="paragraph" w:styleId="Inhopg2">
    <w:name w:val="toc 2"/>
    <w:basedOn w:val="Standaard"/>
    <w:next w:val="Standaard"/>
    <w:semiHidden/>
    <w:pPr>
      <w:ind w:left="180"/>
    </w:pPr>
  </w:style>
  <w:style w:type="paragraph" w:styleId="Inhopg1">
    <w:name w:val="toc 1"/>
    <w:basedOn w:val="Standaard"/>
    <w:next w:val="Standaard"/>
    <w:semiHidden/>
  </w:style>
  <w:style w:type="paragraph" w:styleId="Inhopg3">
    <w:name w:val="toc 3"/>
    <w:basedOn w:val="Standaard"/>
    <w:next w:val="Standaard"/>
    <w:semiHidden/>
    <w:pPr>
      <w:ind w:left="360"/>
    </w:pPr>
  </w:style>
  <w:style w:type="paragraph" w:styleId="Inhopg4">
    <w:name w:val="toc 4"/>
    <w:basedOn w:val="Standaard"/>
    <w:next w:val="Standaard"/>
    <w:semiHidden/>
    <w:pPr>
      <w:ind w:left="540"/>
    </w:pPr>
  </w:style>
  <w:style w:type="paragraph" w:styleId="Inhopg5">
    <w:name w:val="toc 5"/>
    <w:basedOn w:val="Standaard"/>
    <w:next w:val="Standaard"/>
    <w:semiHidden/>
    <w:pPr>
      <w:ind w:left="720"/>
    </w:pPr>
  </w:style>
  <w:style w:type="paragraph" w:styleId="Inhopg6">
    <w:name w:val="toc 6"/>
    <w:basedOn w:val="Standaard"/>
    <w:next w:val="Standaard"/>
    <w:semiHidden/>
    <w:pPr>
      <w:ind w:left="900"/>
    </w:pPr>
  </w:style>
  <w:style w:type="paragraph" w:styleId="Inhopg7">
    <w:name w:val="toc 7"/>
    <w:basedOn w:val="Standaard"/>
    <w:next w:val="Standaard"/>
    <w:semiHidden/>
    <w:pPr>
      <w:ind w:left="1080"/>
    </w:pPr>
  </w:style>
  <w:style w:type="paragraph" w:styleId="Inhopg8">
    <w:name w:val="toc 8"/>
    <w:basedOn w:val="Standaard"/>
    <w:next w:val="Standaard"/>
    <w:semiHidden/>
    <w:pPr>
      <w:ind w:left="1260"/>
    </w:pPr>
  </w:style>
  <w:style w:type="paragraph" w:styleId="Inhopg9">
    <w:name w:val="toc 9"/>
    <w:basedOn w:val="Standaard"/>
    <w:next w:val="Standaard"/>
    <w:semiHidden/>
    <w:pPr>
      <w:ind w:left="1440"/>
    </w:pPr>
  </w:style>
  <w:style w:type="paragraph" w:customStyle="1" w:styleId="AIOddPageHeader">
    <w:name w:val="AI Odd Page Header"/>
    <w:basedOn w:val="Standaard"/>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Standaard"/>
    <w:rsid w:val="002004ED"/>
    <w:rPr>
      <w:rFonts w:ascii="Amnesty Trade Gothic Cn" w:hAnsi="Amnesty Trade Gothic Cn"/>
      <w:b/>
      <w:caps/>
      <w:kern w:val="80"/>
      <w:sz w:val="80"/>
      <w:szCs w:val="32"/>
    </w:rPr>
  </w:style>
  <w:style w:type="character" w:styleId="Verwijzingopmerking">
    <w:name w:val="annotation reference"/>
    <w:semiHidden/>
    <w:rsid w:val="005F5E43"/>
    <w:rPr>
      <w:sz w:val="16"/>
      <w:szCs w:val="16"/>
    </w:rPr>
  </w:style>
  <w:style w:type="paragraph" w:styleId="Tekstopmerking">
    <w:name w:val="annotation text"/>
    <w:basedOn w:val="Standaard"/>
    <w:semiHidden/>
    <w:rsid w:val="005F5E43"/>
    <w:rPr>
      <w:sz w:val="20"/>
      <w:szCs w:val="20"/>
    </w:rPr>
  </w:style>
  <w:style w:type="paragraph" w:styleId="Onderwerpvanopmerking">
    <w:name w:val="annotation subject"/>
    <w:basedOn w:val="Tekstopmerking"/>
    <w:next w:val="Tekstopmerking"/>
    <w:semiHidden/>
    <w:rsid w:val="005F5E43"/>
    <w:rPr>
      <w:b/>
      <w:bCs/>
    </w:rPr>
  </w:style>
  <w:style w:type="character" w:styleId="Nadruk">
    <w:name w:val="Emphasis"/>
    <w:qFormat/>
    <w:rsid w:val="009B78FE"/>
    <w:rPr>
      <w:i/>
      <w:iCs/>
    </w:rPr>
  </w:style>
  <w:style w:type="table" w:styleId="Tabelraster">
    <w:name w:val="Table Grid"/>
    <w:basedOn w:val="Standaardtabe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link w:val="Kop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GevolgdeHyperlink">
    <w:name w:val="FollowedHyperlink"/>
    <w:rsid w:val="00592C3E"/>
    <w:rPr>
      <w:color w:val="800080"/>
      <w:u w:val="single"/>
    </w:rPr>
  </w:style>
  <w:style w:type="paragraph" w:customStyle="1" w:styleId="AILeadQuote">
    <w:name w:val="AI Lead Quote"/>
    <w:basedOn w:val="Standaard"/>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Kop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Standaard"/>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inanummer">
    <w:name w:val="page number"/>
    <w:basedOn w:val="Standaardalinea-lettertype"/>
    <w:rsid w:val="00083462"/>
  </w:style>
  <w:style w:type="paragraph" w:customStyle="1" w:styleId="AIAddress">
    <w:name w:val="AI Address"/>
    <w:basedOn w:val="Standaard"/>
    <w:next w:val="Standaard"/>
    <w:rsid w:val="000058B2"/>
    <w:pPr>
      <w:spacing w:after="0"/>
      <w:jc w:val="right"/>
    </w:pPr>
    <w:rPr>
      <w:rFonts w:eastAsia="Times New Roman"/>
    </w:rPr>
  </w:style>
  <w:style w:type="character" w:styleId="Onopgelostemelding">
    <w:name w:val="Unresolved Mention"/>
    <w:basedOn w:val="Standaardalinea-lettertype"/>
    <w:uiPriority w:val="99"/>
    <w:semiHidden/>
    <w:unhideWhenUsed/>
    <w:rsid w:val="00504FBC"/>
    <w:rPr>
      <w:color w:val="808080"/>
      <w:shd w:val="clear" w:color="auto" w:fill="E6E6E6"/>
    </w:rPr>
  </w:style>
  <w:style w:type="table" w:styleId="Tabelrasterlicht">
    <w:name w:val="Grid Table Light"/>
    <w:basedOn w:val="Standaardtabe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D839E9"/>
    <w:pPr>
      <w:ind w:left="720"/>
      <w:contextualSpacing/>
    </w:pPr>
  </w:style>
  <w:style w:type="character" w:customStyle="1" w:styleId="KoptekstChar">
    <w:name w:val="Koptekst Char"/>
    <w:basedOn w:val="Standaardalinea-lettertype"/>
    <w:link w:val="Koptekst"/>
    <w:uiPriority w:val="99"/>
    <w:rsid w:val="0064718C"/>
    <w:rPr>
      <w:rFonts w:ascii="Amnesty Trade Gothic" w:hAnsi="Amnesty Trade Gothic"/>
      <w:color w:val="000000"/>
      <w:sz w:val="18"/>
      <w:szCs w:val="24"/>
      <w:lang w:eastAsia="ar-SA"/>
    </w:rPr>
  </w:style>
  <w:style w:type="paragraph" w:styleId="Ondertitel">
    <w:name w:val="Subtitle"/>
    <w:basedOn w:val="Standaard"/>
    <w:next w:val="Standaard"/>
    <w:link w:val="Ondertitel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Standaard"/>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Standaard"/>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normaltextrun">
    <w:name w:val="normaltextrun"/>
    <w:basedOn w:val="Standaardalinea-lettertype"/>
    <w:rsid w:val="00322487"/>
  </w:style>
  <w:style w:type="character" w:styleId="Vermelding">
    <w:name w:val="Mention"/>
    <w:basedOn w:val="Standaardalinea-lettertype"/>
    <w:uiPriority w:val="99"/>
    <w:unhideWhenUsed/>
    <w:rPr>
      <w:color w:val="2B579A"/>
      <w:shd w:val="clear" w:color="auto" w:fill="E6E6E6"/>
    </w:rPr>
  </w:style>
  <w:style w:type="paragraph" w:styleId="Revisie">
    <w:name w:val="Revision"/>
    <w:hidden/>
    <w:uiPriority w:val="99"/>
    <w:semiHidden/>
    <w:rsid w:val="00D522B6"/>
    <w:rPr>
      <w:rFonts w:ascii="Amnesty Trade Gothic" w:hAnsi="Amnesty Trade Gothic"/>
      <w:color w:val="000000"/>
      <w:sz w:val="18"/>
      <w:szCs w:val="24"/>
      <w:lang w:eastAsia="ar-SA"/>
    </w:rPr>
  </w:style>
  <w:style w:type="character" w:styleId="Zwaar">
    <w:name w:val="Strong"/>
    <w:basedOn w:val="Standaardalinea-lettertype"/>
    <w:qFormat/>
    <w:rsid w:val="003C2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44982">
      <w:bodyDiv w:val="1"/>
      <w:marLeft w:val="0"/>
      <w:marRight w:val="0"/>
      <w:marTop w:val="0"/>
      <w:marBottom w:val="0"/>
      <w:divBdr>
        <w:top w:val="none" w:sz="0" w:space="0" w:color="auto"/>
        <w:left w:val="none" w:sz="0" w:space="0" w:color="auto"/>
        <w:bottom w:val="none" w:sz="0" w:space="0" w:color="auto"/>
        <w:right w:val="none" w:sz="0" w:space="0" w:color="auto"/>
      </w:divBdr>
      <w:divsChild>
        <w:div w:id="119151282">
          <w:marLeft w:val="75"/>
          <w:marRight w:val="75"/>
          <w:marTop w:val="75"/>
          <w:marBottom w:val="75"/>
          <w:divBdr>
            <w:top w:val="none" w:sz="0" w:space="0" w:color="auto"/>
            <w:left w:val="none" w:sz="0" w:space="0" w:color="auto"/>
            <w:bottom w:val="none" w:sz="0" w:space="0" w:color="auto"/>
            <w:right w:val="none" w:sz="0" w:space="0" w:color="auto"/>
          </w:divBdr>
        </w:div>
        <w:div w:id="837813559">
          <w:marLeft w:val="75"/>
          <w:marRight w:val="75"/>
          <w:marTop w:val="75"/>
          <w:marBottom w:val="75"/>
          <w:divBdr>
            <w:top w:val="none" w:sz="0" w:space="0" w:color="auto"/>
            <w:left w:val="none" w:sz="0" w:space="0" w:color="auto"/>
            <w:bottom w:val="none" w:sz="0" w:space="0" w:color="auto"/>
            <w:right w:val="none" w:sz="0" w:space="0" w:color="auto"/>
          </w:divBdr>
        </w:div>
        <w:div w:id="970599107">
          <w:marLeft w:val="75"/>
          <w:marRight w:val="75"/>
          <w:marTop w:val="75"/>
          <w:marBottom w:val="75"/>
          <w:divBdr>
            <w:top w:val="none" w:sz="0" w:space="0" w:color="auto"/>
            <w:left w:val="none" w:sz="0" w:space="0" w:color="auto"/>
            <w:bottom w:val="none" w:sz="0" w:space="0" w:color="auto"/>
            <w:right w:val="none" w:sz="0" w:space="0" w:color="auto"/>
          </w:divBdr>
        </w:div>
        <w:div w:id="1679581262">
          <w:marLeft w:val="75"/>
          <w:marRight w:val="75"/>
          <w:marTop w:val="75"/>
          <w:marBottom w:val="75"/>
          <w:divBdr>
            <w:top w:val="none" w:sz="0" w:space="0" w:color="auto"/>
            <w:left w:val="none" w:sz="0" w:space="0" w:color="auto"/>
            <w:bottom w:val="none" w:sz="0" w:space="0" w:color="auto"/>
            <w:right w:val="none" w:sz="0" w:space="0" w:color="auto"/>
          </w:divBdr>
        </w:div>
      </w:divsChild>
    </w:div>
    <w:div w:id="609514835">
      <w:bodyDiv w:val="1"/>
      <w:marLeft w:val="0"/>
      <w:marRight w:val="0"/>
      <w:marTop w:val="0"/>
      <w:marBottom w:val="0"/>
      <w:divBdr>
        <w:top w:val="none" w:sz="0" w:space="0" w:color="auto"/>
        <w:left w:val="none" w:sz="0" w:space="0" w:color="auto"/>
        <w:bottom w:val="none" w:sz="0" w:space="0" w:color="auto"/>
        <w:right w:val="none" w:sz="0" w:space="0" w:color="auto"/>
      </w:divBdr>
      <w:divsChild>
        <w:div w:id="1868443994">
          <w:marLeft w:val="0"/>
          <w:marRight w:val="0"/>
          <w:marTop w:val="0"/>
          <w:marBottom w:val="0"/>
          <w:divBdr>
            <w:top w:val="none" w:sz="0" w:space="0" w:color="auto"/>
            <w:left w:val="none" w:sz="0" w:space="0" w:color="auto"/>
            <w:bottom w:val="none" w:sz="0" w:space="0" w:color="auto"/>
            <w:right w:val="none" w:sz="0" w:space="0" w:color="auto"/>
          </w:divBdr>
        </w:div>
      </w:divsChild>
    </w:div>
    <w:div w:id="904143811">
      <w:bodyDiv w:val="1"/>
      <w:marLeft w:val="0"/>
      <w:marRight w:val="0"/>
      <w:marTop w:val="0"/>
      <w:marBottom w:val="0"/>
      <w:divBdr>
        <w:top w:val="none" w:sz="0" w:space="0" w:color="auto"/>
        <w:left w:val="none" w:sz="0" w:space="0" w:color="auto"/>
        <w:bottom w:val="none" w:sz="0" w:space="0" w:color="auto"/>
        <w:right w:val="none" w:sz="0" w:space="0" w:color="auto"/>
      </w:divBdr>
      <w:divsChild>
        <w:div w:id="156270512">
          <w:marLeft w:val="0"/>
          <w:marRight w:val="0"/>
          <w:marTop w:val="0"/>
          <w:marBottom w:val="300"/>
          <w:divBdr>
            <w:top w:val="single" w:sz="6" w:space="0" w:color="DDDDDD"/>
            <w:left w:val="single" w:sz="6" w:space="0" w:color="DDDDDD"/>
            <w:bottom w:val="single" w:sz="6" w:space="0" w:color="DDDDDD"/>
            <w:right w:val="single" w:sz="6" w:space="0" w:color="DDDDDD"/>
          </w:divBdr>
          <w:divsChild>
            <w:div w:id="1549218890">
              <w:marLeft w:val="0"/>
              <w:marRight w:val="0"/>
              <w:marTop w:val="0"/>
              <w:marBottom w:val="0"/>
              <w:divBdr>
                <w:top w:val="none" w:sz="0" w:space="8" w:color="CCCCCC"/>
                <w:left w:val="none" w:sz="0" w:space="11" w:color="CCCCCC"/>
                <w:bottom w:val="single" w:sz="6" w:space="8" w:color="CCCCCC"/>
                <w:right w:val="none" w:sz="0" w:space="11" w:color="CCCCCC"/>
              </w:divBdr>
              <w:divsChild>
                <w:div w:id="7167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1467">
          <w:marLeft w:val="0"/>
          <w:marRight w:val="0"/>
          <w:marTop w:val="0"/>
          <w:marBottom w:val="300"/>
          <w:divBdr>
            <w:top w:val="single" w:sz="6" w:space="0" w:color="DDDDDD"/>
            <w:left w:val="single" w:sz="6" w:space="0" w:color="DDDDDD"/>
            <w:bottom w:val="single" w:sz="6" w:space="0" w:color="DDDDDD"/>
            <w:right w:val="single" w:sz="6" w:space="0" w:color="DDDDDD"/>
          </w:divBdr>
          <w:divsChild>
            <w:div w:id="882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62731">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2006592420">
      <w:bodyDiv w:val="1"/>
      <w:marLeft w:val="0"/>
      <w:marRight w:val="0"/>
      <w:marTop w:val="0"/>
      <w:marBottom w:val="0"/>
      <w:divBdr>
        <w:top w:val="none" w:sz="0" w:space="0" w:color="auto"/>
        <w:left w:val="none" w:sz="0" w:space="0" w:color="auto"/>
        <w:bottom w:val="none" w:sz="0" w:space="0" w:color="auto"/>
        <w:right w:val="none" w:sz="0" w:space="0" w:color="auto"/>
      </w:divBdr>
      <w:divsChild>
        <w:div w:id="1949584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pch@alregn.r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ufsin.ak@gmail.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ef6810-5edc-4010-8ac5-5662b8b9199d">
      <Terms xmlns="http://schemas.microsoft.com/office/infopath/2007/PartnerControls"/>
    </lcf76f155ced4ddcb4097134ff3c332f>
    <TaxCatchAll xmlns="138e79af-97e9-467e-b691-fc96845a5065" xsi:nil="true"/>
    <SharedWithUsers xmlns="bf249ecd-6919-40e3-99b7-13f982a6b9db">
      <UserInfo>
        <DisplayName>Liselotte Vandikkelen</DisplayName>
        <AccountId>1220</AccountId>
        <AccountType/>
      </UserInfo>
      <UserInfo>
        <DisplayName>Babs Lommerse</DisplayName>
        <AccountId>1241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8" ma:contentTypeDescription="Create a new document." ma:contentTypeScope="" ma:versionID="1cc1a3f48d7d2af90e6e57a10a9f0af1">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ace13537f56ecc261cd0aad762e7270d"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D980A3-E975-4E9B-99AD-8ADE4CA63394}">
  <ds:schemaRefs>
    <ds:schemaRef ds:uri="http://schemas.microsoft.com/office/2006/metadata/properties"/>
    <ds:schemaRef ds:uri="http://schemas.microsoft.com/office/infopath/2007/PartnerControls"/>
    <ds:schemaRef ds:uri="e3ef6810-5edc-4010-8ac5-5662b8b9199d"/>
    <ds:schemaRef ds:uri="138e79af-97e9-467e-b691-fc96845a5065"/>
  </ds:schemaRefs>
</ds:datastoreItem>
</file>

<file path=customXml/itemProps2.xml><?xml version="1.0" encoding="utf-8"?>
<ds:datastoreItem xmlns:ds="http://schemas.openxmlformats.org/officeDocument/2006/customXml" ds:itemID="{78643242-3BF5-409A-AE81-06DAAF7EFA6A}">
  <ds:schemaRefs>
    <ds:schemaRef ds:uri="http://schemas.microsoft.com/sharepoint/v3/contenttype/forms"/>
  </ds:schemaRefs>
</ds:datastoreItem>
</file>

<file path=customXml/itemProps3.xml><?xml version="1.0" encoding="utf-8"?>
<ds:datastoreItem xmlns:ds="http://schemas.openxmlformats.org/officeDocument/2006/customXml" ds:itemID="{C37C4802-FECA-4BC1-BA2A-167F6510C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f6810-5edc-4010-8ac5-5662b8b9199d"/>
    <ds:schemaRef ds:uri="bf249ecd-6919-40e3-99b7-13f982a6b9db"/>
    <ds:schemaRef ds:uri="138e79af-97e9-467e-b691-fc96845a5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2024-04-22T11:52:00Z</dcterms:created>
  <dcterms:modified xsi:type="dcterms:W3CDTF">2024-04-22T12:15:00Z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etDate">
    <vt:lpwstr>2024-04-22T11:52:05Z</vt:lpwstr>
  </property>
  <property fmtid="{D5CDD505-2E9C-101B-9397-08002B2CF9AE}" pid="4" name="MSIP_Label_ab085100-56a4-4662-94ad-723e9994b959_Method">
    <vt:lpwstr>Standard</vt:lpwstr>
  </property>
  <property fmtid="{D5CDD505-2E9C-101B-9397-08002B2CF9AE}" pid="5" name="MSIP_Label_ab085100-56a4-4662-94ad-723e9994b959_Name">
    <vt:lpwstr>ab085100-56a4-4662-94ad-723e9994b959</vt:lpwstr>
  </property>
  <property fmtid="{D5CDD505-2E9C-101B-9397-08002B2CF9AE}" pid="6" name="MSIP_Label_ab085100-56a4-4662-94ad-723e9994b959_SiteId">
    <vt:lpwstr>c2dbf829-378d-44c1-b47a-1c043924ddf3</vt:lpwstr>
  </property>
  <property fmtid="{D5CDD505-2E9C-101B-9397-08002B2CF9AE}" pid="7" name="MSIP_Label_ab085100-56a4-4662-94ad-723e9994b959_ActionId">
    <vt:lpwstr>a276082e-6695-4826-abac-367fa49e2d93</vt:lpwstr>
  </property>
  <property fmtid="{D5CDD505-2E9C-101B-9397-08002B2CF9AE}" pid="8" name="MSIP_Label_ab085100-56a4-4662-94ad-723e9994b959_ContentBits">
    <vt:lpwstr>0</vt:lpwstr>
  </property>
  <property fmtid="{D5CDD505-2E9C-101B-9397-08002B2CF9AE}" pid="9" name="ContentTypeId">
    <vt:lpwstr>0x010100B1F06E9711FE5E419F4E1176E551A75A</vt:lpwstr>
  </property>
  <property fmtid="{D5CDD505-2E9C-101B-9397-08002B2CF9AE}" pid="10" name="MediaServiceImageTags">
    <vt:lpwstr/>
  </property>
</Properties>
</file>