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651E6D"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44D075A" w14:textId="77777777" w:rsidR="005D2C37" w:rsidRPr="00A91629" w:rsidRDefault="005D2C37" w:rsidP="00980425">
      <w:pPr>
        <w:pStyle w:val="Default"/>
        <w:ind w:left="-283"/>
        <w:rPr>
          <w:b/>
          <w:sz w:val="20"/>
          <w:szCs w:val="20"/>
        </w:rPr>
      </w:pPr>
    </w:p>
    <w:p w14:paraId="3A1FD3AC" w14:textId="4373FA3E" w:rsidR="0034128A" w:rsidRDefault="00A91629" w:rsidP="00EA68CE">
      <w:pPr>
        <w:spacing w:after="0"/>
        <w:ind w:left="-283"/>
        <w:rPr>
          <w:rFonts w:ascii="Arial" w:hAnsi="Arial" w:cs="Arial"/>
          <w:b/>
          <w:i/>
          <w:sz w:val="36"/>
          <w:lang w:eastAsia="es-MX"/>
        </w:rPr>
      </w:pPr>
      <w:r>
        <w:rPr>
          <w:rFonts w:ascii="Arial" w:hAnsi="Arial" w:cs="Arial"/>
          <w:b/>
          <w:sz w:val="36"/>
          <w:lang w:eastAsia="es-MX"/>
        </w:rPr>
        <w:t xml:space="preserve">HUMAN RIGHTS DEFENDER’S LIFE IN DANGER </w:t>
      </w:r>
    </w:p>
    <w:p w14:paraId="4EC4B5C3" w14:textId="7AA9E66D" w:rsidR="005D2C37" w:rsidRPr="00A91629" w:rsidRDefault="00A91629" w:rsidP="00A91629">
      <w:pPr>
        <w:spacing w:after="0" w:line="240" w:lineRule="auto"/>
        <w:ind w:left="-283"/>
        <w:jc w:val="both"/>
        <w:rPr>
          <w:rFonts w:ascii="Arial" w:hAnsi="Arial" w:cs="Arial"/>
          <w:b/>
          <w:sz w:val="20"/>
          <w:szCs w:val="20"/>
          <w:lang w:eastAsia="es-MX"/>
        </w:rPr>
      </w:pPr>
      <w:r w:rsidRPr="00A91629">
        <w:rPr>
          <w:rFonts w:ascii="Arial" w:hAnsi="Arial" w:cs="Arial"/>
          <w:b/>
          <w:sz w:val="20"/>
          <w:szCs w:val="20"/>
          <w:lang w:eastAsia="es-MX"/>
        </w:rPr>
        <w:t xml:space="preserve">Nomsa Sizani, a human rights defender and former General Secretary of the </w:t>
      </w:r>
      <w:proofErr w:type="spellStart"/>
      <w:r w:rsidRPr="00A91629">
        <w:rPr>
          <w:rFonts w:ascii="Arial" w:hAnsi="Arial" w:cs="Arial"/>
          <w:b/>
          <w:sz w:val="20"/>
          <w:szCs w:val="20"/>
          <w:lang w:eastAsia="es-MX"/>
        </w:rPr>
        <w:t>Abahlali</w:t>
      </w:r>
      <w:proofErr w:type="spellEnd"/>
      <w:r w:rsidRPr="00A91629">
        <w:rPr>
          <w:rFonts w:ascii="Arial" w:hAnsi="Arial" w:cs="Arial"/>
          <w:b/>
          <w:sz w:val="20"/>
          <w:szCs w:val="20"/>
          <w:lang w:eastAsia="es-MX"/>
        </w:rPr>
        <w:t xml:space="preserve"> </w:t>
      </w:r>
      <w:proofErr w:type="spellStart"/>
      <w:r w:rsidRPr="00A91629">
        <w:rPr>
          <w:rFonts w:ascii="Arial" w:hAnsi="Arial" w:cs="Arial"/>
          <w:b/>
          <w:sz w:val="20"/>
          <w:szCs w:val="20"/>
          <w:lang w:eastAsia="es-MX"/>
        </w:rPr>
        <w:t>baseMjondolo</w:t>
      </w:r>
      <w:proofErr w:type="spellEnd"/>
      <w:r w:rsidRPr="00A91629">
        <w:rPr>
          <w:rFonts w:ascii="Arial" w:hAnsi="Arial" w:cs="Arial"/>
          <w:b/>
          <w:sz w:val="20"/>
          <w:szCs w:val="20"/>
          <w:lang w:eastAsia="es-MX"/>
        </w:rPr>
        <w:t xml:space="preserve"> (</w:t>
      </w:r>
      <w:proofErr w:type="spellStart"/>
      <w:r w:rsidRPr="00A91629">
        <w:rPr>
          <w:rFonts w:ascii="Arial" w:hAnsi="Arial" w:cs="Arial"/>
          <w:b/>
          <w:sz w:val="20"/>
          <w:szCs w:val="20"/>
          <w:lang w:eastAsia="es-MX"/>
        </w:rPr>
        <w:t>AbM</w:t>
      </w:r>
      <w:proofErr w:type="spellEnd"/>
      <w:r w:rsidRPr="00A91629">
        <w:rPr>
          <w:rFonts w:ascii="Arial" w:hAnsi="Arial" w:cs="Arial"/>
          <w:b/>
          <w:sz w:val="20"/>
          <w:szCs w:val="20"/>
          <w:lang w:eastAsia="es-MX"/>
        </w:rPr>
        <w:t xml:space="preserve">), is facing imminent threats to her life. The threats followed her allegedly questioning government officials who were in the community on 17 March, to speak about a development taking place there. The threats began the next day and have escalated since 23 March, leading to her going into hiding, in fear for her life. Her rights to life, safety and security are under attack and must be seen against a backdrop of a greater pattern of harassment, intimidation, threats, attacks and killings of </w:t>
      </w:r>
      <w:proofErr w:type="spellStart"/>
      <w:r w:rsidRPr="00A91629">
        <w:rPr>
          <w:rFonts w:ascii="Arial" w:hAnsi="Arial" w:cs="Arial"/>
          <w:b/>
          <w:sz w:val="20"/>
          <w:szCs w:val="20"/>
          <w:lang w:eastAsia="es-MX"/>
        </w:rPr>
        <w:t>AbM</w:t>
      </w:r>
      <w:proofErr w:type="spellEnd"/>
      <w:r w:rsidRPr="00A91629">
        <w:rPr>
          <w:rFonts w:ascii="Arial" w:hAnsi="Arial" w:cs="Arial"/>
          <w:b/>
          <w:sz w:val="20"/>
          <w:szCs w:val="20"/>
          <w:lang w:eastAsia="es-MX"/>
        </w:rPr>
        <w:t xml:space="preserve"> members and leaders. The South African authorities must promptly, thoroughly, independently, impartially, transparently and effectively investigate the threats made against Nomsa Sizani’s life and take all necessary measures to ensure her protection.</w:t>
      </w:r>
    </w:p>
    <w:p w14:paraId="26409142" w14:textId="77777777" w:rsidR="00A91629" w:rsidRDefault="00A91629" w:rsidP="00980425">
      <w:pPr>
        <w:spacing w:after="0" w:line="240" w:lineRule="auto"/>
        <w:ind w:left="-283"/>
        <w:rPr>
          <w:rFonts w:ascii="Arial" w:hAnsi="Arial" w:cs="Arial"/>
          <w:b/>
          <w:lang w:eastAsia="es-MX"/>
        </w:rPr>
      </w:pPr>
    </w:p>
    <w:p w14:paraId="13B5919F" w14:textId="77777777" w:rsidR="00A91629" w:rsidRDefault="005D2C37" w:rsidP="00A91629">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D8220" w14:textId="5A6299DD" w:rsidR="005D2C37" w:rsidRPr="00A91629" w:rsidRDefault="005D2C37" w:rsidP="00A91629">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9F4CE44" wp14:editId="0F99B41D">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FA4E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08BD5E59" w14:textId="77777777" w:rsidR="00A91629" w:rsidRPr="00A91629" w:rsidRDefault="00A91629" w:rsidP="00A91629">
      <w:pPr>
        <w:spacing w:after="0" w:line="240" w:lineRule="auto"/>
        <w:ind w:left="-283"/>
        <w:jc w:val="right"/>
        <w:rPr>
          <w:b/>
          <w:bCs/>
          <w:i/>
          <w:iCs/>
          <w:sz w:val="20"/>
          <w:szCs w:val="20"/>
          <w:u w:val="single"/>
          <w:lang w:val="it-IT"/>
        </w:rPr>
      </w:pPr>
      <w:r w:rsidRPr="00A91629">
        <w:rPr>
          <w:rFonts w:cs="Arial"/>
          <w:b/>
          <w:bCs/>
          <w:i/>
          <w:iCs/>
          <w:sz w:val="20"/>
          <w:szCs w:val="20"/>
          <w:u w:val="single"/>
          <w:lang w:val="it-IT"/>
        </w:rPr>
        <w:t>President Cyril Ramaphosa</w:t>
      </w:r>
    </w:p>
    <w:p w14:paraId="63D9229E" w14:textId="77777777" w:rsidR="00A91629" w:rsidRPr="006340D0" w:rsidRDefault="00A91629" w:rsidP="00A91629">
      <w:pPr>
        <w:spacing w:after="0" w:line="240" w:lineRule="auto"/>
        <w:ind w:left="-180"/>
        <w:jc w:val="right"/>
        <w:rPr>
          <w:rFonts w:eastAsia="Amnesty Trade Gothic" w:cs="Amnesty Trade Gothic"/>
          <w:i/>
          <w:sz w:val="20"/>
          <w:szCs w:val="20"/>
          <w:lang w:val="it-IT"/>
        </w:rPr>
      </w:pPr>
      <w:r w:rsidRPr="63339126">
        <w:rPr>
          <w:rFonts w:eastAsia="Amnesty Trade Gothic" w:cs="Amnesty Trade Gothic"/>
          <w:i/>
          <w:color w:val="000000" w:themeColor="text1"/>
          <w:sz w:val="20"/>
          <w:szCs w:val="20"/>
          <w:lang w:val="it-IT"/>
        </w:rPr>
        <w:t>Private Bag X463</w:t>
      </w:r>
    </w:p>
    <w:p w14:paraId="1C1200A3" w14:textId="77777777" w:rsidR="00A91629" w:rsidRPr="00027C57" w:rsidRDefault="00A91629" w:rsidP="00A91629">
      <w:pPr>
        <w:spacing w:after="0" w:line="240" w:lineRule="auto"/>
        <w:ind w:left="-180"/>
        <w:jc w:val="right"/>
        <w:rPr>
          <w:rFonts w:eastAsia="Amnesty Trade Gothic" w:cs="Amnesty Trade Gothic"/>
          <w:i/>
          <w:color w:val="000000" w:themeColor="text1"/>
          <w:sz w:val="20"/>
          <w:szCs w:val="20"/>
          <w:lang w:val="it-IT"/>
        </w:rPr>
      </w:pPr>
      <w:r w:rsidRPr="63339126">
        <w:rPr>
          <w:rFonts w:eastAsia="Amnesty Trade Gothic" w:cs="Amnesty Trade Gothic"/>
          <w:i/>
          <w:color w:val="000000" w:themeColor="text1"/>
          <w:sz w:val="20"/>
          <w:szCs w:val="20"/>
          <w:lang w:val="it-IT"/>
        </w:rPr>
        <w:t>Pretoria</w:t>
      </w:r>
      <w:r w:rsidRPr="00027C57">
        <w:rPr>
          <w:rFonts w:eastAsia="Amnesty Trade Gothic" w:cs="Amnesty Trade Gothic"/>
          <w:i/>
          <w:color w:val="000000" w:themeColor="text1"/>
          <w:sz w:val="20"/>
          <w:szCs w:val="20"/>
          <w:lang w:val="it-IT"/>
        </w:rPr>
        <w:t>, 0001</w:t>
      </w:r>
    </w:p>
    <w:p w14:paraId="79AF1CA4" w14:textId="77777777" w:rsidR="00A91629" w:rsidRPr="006340D0" w:rsidRDefault="00A91629" w:rsidP="00A91629">
      <w:pPr>
        <w:spacing w:after="0" w:line="240" w:lineRule="auto"/>
        <w:ind w:left="-180"/>
        <w:jc w:val="right"/>
        <w:rPr>
          <w:rFonts w:eastAsia="Amnesty Trade Gothic" w:cs="Amnesty Trade Gothic"/>
          <w:i/>
          <w:sz w:val="20"/>
          <w:szCs w:val="20"/>
          <w:lang w:val="en-HK"/>
        </w:rPr>
      </w:pPr>
      <w:r w:rsidRPr="63339126">
        <w:rPr>
          <w:rFonts w:eastAsia="Amnesty Trade Gothic" w:cs="Amnesty Trade Gothic"/>
          <w:i/>
          <w:color w:val="000000" w:themeColor="text1"/>
          <w:sz w:val="20"/>
          <w:szCs w:val="20"/>
          <w:lang w:val="en-HK"/>
        </w:rPr>
        <w:t>South Africa</w:t>
      </w:r>
    </w:p>
    <w:p w14:paraId="4DEABEF5" w14:textId="77777777" w:rsidR="00A91629" w:rsidRPr="00537D3D" w:rsidRDefault="00A91629" w:rsidP="00A91629">
      <w:pPr>
        <w:spacing w:after="0" w:line="240" w:lineRule="auto"/>
        <w:ind w:left="-180"/>
        <w:jc w:val="right"/>
        <w:rPr>
          <w:rFonts w:cs="Arial"/>
          <w:b/>
          <w:bCs/>
          <w:i/>
          <w:iCs/>
          <w:sz w:val="20"/>
          <w:szCs w:val="20"/>
        </w:rPr>
      </w:pPr>
      <w:r w:rsidRPr="006340D0">
        <w:rPr>
          <w:rFonts w:cs="Arial"/>
          <w:i/>
          <w:iCs/>
          <w:sz w:val="20"/>
          <w:szCs w:val="20"/>
        </w:rPr>
        <w:t xml:space="preserve">Email: </w:t>
      </w:r>
      <w:hyperlink r:id="rId7">
        <w:r w:rsidRPr="015DFC83">
          <w:rPr>
            <w:rStyle w:val="Hyperlink"/>
            <w:i/>
            <w:sz w:val="20"/>
            <w:szCs w:val="20"/>
          </w:rPr>
          <w:t>president@presidency.gov.za</w:t>
        </w:r>
      </w:hyperlink>
    </w:p>
    <w:p w14:paraId="41AC8EC0" w14:textId="77777777" w:rsidR="00A91629" w:rsidRPr="00537D3D" w:rsidRDefault="00A91629" w:rsidP="00A91629">
      <w:pPr>
        <w:spacing w:after="0" w:line="240" w:lineRule="auto"/>
        <w:ind w:left="-180"/>
        <w:jc w:val="right"/>
        <w:rPr>
          <w:rStyle w:val="Hyperlink"/>
          <w:i/>
          <w:iCs/>
          <w:sz w:val="20"/>
          <w:szCs w:val="20"/>
        </w:rPr>
      </w:pPr>
      <w:r w:rsidRPr="7DF31360">
        <w:rPr>
          <w:rFonts w:eastAsia="Amnesty Trade Gothic" w:cs="Amnesty Trade Gothic"/>
          <w:i/>
          <w:iCs/>
          <w:sz w:val="20"/>
          <w:szCs w:val="20"/>
          <w:u w:val="single"/>
        </w:rPr>
        <w:t>Copies to</w:t>
      </w:r>
      <w:r w:rsidRPr="7DF31360">
        <w:rPr>
          <w:rFonts w:eastAsia="Amnesty Trade Gothic" w:cs="Amnesty Trade Gothic"/>
          <w:i/>
          <w:iCs/>
          <w:sz w:val="20"/>
          <w:szCs w:val="20"/>
        </w:rPr>
        <w:t xml:space="preserve">: </w:t>
      </w:r>
      <w:r w:rsidRPr="7DF31360">
        <w:rPr>
          <w:i/>
          <w:iCs/>
          <w:sz w:val="20"/>
          <w:szCs w:val="20"/>
        </w:rPr>
        <w:t>presidentrsa@presidency.gov.za</w:t>
      </w:r>
    </w:p>
    <w:p w14:paraId="311E8A3C" w14:textId="77777777" w:rsidR="00A91629" w:rsidRDefault="00A91629" w:rsidP="00A91629">
      <w:pPr>
        <w:spacing w:after="0" w:line="240" w:lineRule="auto"/>
        <w:ind w:left="-283"/>
        <w:rPr>
          <w:rFonts w:cs="Arial"/>
          <w:i/>
          <w:sz w:val="20"/>
          <w:szCs w:val="20"/>
        </w:rPr>
      </w:pPr>
      <w:r w:rsidRPr="621A6FDA">
        <w:rPr>
          <w:rFonts w:cs="Arial"/>
          <w:i/>
          <w:iCs/>
          <w:sz w:val="20"/>
          <w:szCs w:val="20"/>
        </w:rPr>
        <w:t>Dear President Ramaphosa,</w:t>
      </w:r>
    </w:p>
    <w:p w14:paraId="7BA9E45A" w14:textId="77777777" w:rsidR="00A91629" w:rsidRDefault="00A91629" w:rsidP="00A91629">
      <w:pPr>
        <w:spacing w:after="0" w:line="240" w:lineRule="auto"/>
        <w:ind w:left="-283"/>
        <w:rPr>
          <w:rFonts w:cs="Arial"/>
          <w:i/>
          <w:sz w:val="20"/>
          <w:szCs w:val="20"/>
        </w:rPr>
      </w:pPr>
    </w:p>
    <w:p w14:paraId="3FAA589E" w14:textId="1CD848DC" w:rsidR="00A91629" w:rsidRDefault="00A91629" w:rsidP="00A91629">
      <w:pPr>
        <w:spacing w:after="0" w:line="240" w:lineRule="auto"/>
        <w:ind w:left="-283"/>
        <w:jc w:val="both"/>
        <w:rPr>
          <w:rFonts w:cs="Arial"/>
          <w:i/>
          <w:iCs/>
          <w:sz w:val="20"/>
          <w:szCs w:val="20"/>
        </w:rPr>
      </w:pPr>
      <w:r w:rsidRPr="7DF31360">
        <w:rPr>
          <w:rFonts w:cs="Arial"/>
          <w:i/>
          <w:iCs/>
          <w:sz w:val="20"/>
          <w:szCs w:val="20"/>
        </w:rPr>
        <w:t xml:space="preserve">I wish to bring to your attention the case of </w:t>
      </w:r>
      <w:r w:rsidRPr="7DF31360">
        <w:rPr>
          <w:rFonts w:cs="Arial"/>
          <w:b/>
          <w:bCs/>
          <w:i/>
          <w:iCs/>
          <w:sz w:val="20"/>
          <w:szCs w:val="20"/>
        </w:rPr>
        <w:t>Nomsa Sizani</w:t>
      </w:r>
      <w:r w:rsidRPr="7DF31360">
        <w:rPr>
          <w:rFonts w:cs="Arial"/>
          <w:i/>
          <w:iCs/>
          <w:sz w:val="20"/>
          <w:szCs w:val="20"/>
        </w:rPr>
        <w:t xml:space="preserve">, a single mother of four surviving children from </w:t>
      </w:r>
      <w:proofErr w:type="spellStart"/>
      <w:r w:rsidRPr="7DF31360">
        <w:rPr>
          <w:rFonts w:cs="Arial"/>
          <w:i/>
          <w:iCs/>
          <w:sz w:val="20"/>
          <w:szCs w:val="20"/>
        </w:rPr>
        <w:t>eKukhanyeni</w:t>
      </w:r>
      <w:proofErr w:type="spellEnd"/>
      <w:r w:rsidRPr="7DF31360">
        <w:rPr>
          <w:rFonts w:cs="Arial"/>
          <w:i/>
          <w:iCs/>
          <w:sz w:val="20"/>
          <w:szCs w:val="20"/>
        </w:rPr>
        <w:t xml:space="preserve">, </w:t>
      </w:r>
      <w:proofErr w:type="spellStart"/>
      <w:r w:rsidRPr="7DF31360">
        <w:rPr>
          <w:rFonts w:cs="Arial"/>
          <w:i/>
          <w:iCs/>
          <w:sz w:val="20"/>
          <w:szCs w:val="20"/>
        </w:rPr>
        <w:t>Marianhill</w:t>
      </w:r>
      <w:proofErr w:type="spellEnd"/>
      <w:r w:rsidRPr="7DF31360">
        <w:rPr>
          <w:rFonts w:cs="Arial"/>
          <w:i/>
          <w:iCs/>
          <w:sz w:val="20"/>
          <w:szCs w:val="20"/>
        </w:rPr>
        <w:t xml:space="preserve"> in South Africa’s North-Eastern province of KwaZulu-Natal (KZN). Nomsa Sizani is a human rights defender and leader within the </w:t>
      </w:r>
      <w:proofErr w:type="spellStart"/>
      <w:r w:rsidRPr="7DF31360">
        <w:rPr>
          <w:rFonts w:cs="Arial"/>
          <w:i/>
          <w:iCs/>
          <w:sz w:val="20"/>
          <w:szCs w:val="20"/>
        </w:rPr>
        <w:t>Abahlali</w:t>
      </w:r>
      <w:proofErr w:type="spellEnd"/>
      <w:r w:rsidRPr="7DF31360">
        <w:rPr>
          <w:rFonts w:cs="Arial"/>
          <w:i/>
          <w:iCs/>
          <w:sz w:val="20"/>
          <w:szCs w:val="20"/>
        </w:rPr>
        <w:t xml:space="preserve"> </w:t>
      </w:r>
      <w:proofErr w:type="spellStart"/>
      <w:r w:rsidRPr="7DF31360">
        <w:rPr>
          <w:rFonts w:cs="Arial"/>
          <w:i/>
          <w:iCs/>
          <w:sz w:val="20"/>
          <w:szCs w:val="20"/>
        </w:rPr>
        <w:t>baseMjondolo</w:t>
      </w:r>
      <w:proofErr w:type="spellEnd"/>
      <w:r w:rsidRPr="7DF31360">
        <w:rPr>
          <w:rFonts w:cs="Arial"/>
          <w:i/>
          <w:iCs/>
          <w:sz w:val="20"/>
          <w:szCs w:val="20"/>
        </w:rPr>
        <w:t xml:space="preserve"> movement (</w:t>
      </w:r>
      <w:proofErr w:type="spellStart"/>
      <w:r w:rsidRPr="7DF31360">
        <w:rPr>
          <w:rFonts w:cs="Arial"/>
          <w:i/>
          <w:iCs/>
          <w:sz w:val="20"/>
          <w:szCs w:val="20"/>
        </w:rPr>
        <w:t>AbM</w:t>
      </w:r>
      <w:proofErr w:type="spellEnd"/>
      <w:r w:rsidRPr="7DF31360">
        <w:rPr>
          <w:rFonts w:cs="Arial"/>
          <w:i/>
          <w:iCs/>
          <w:sz w:val="20"/>
          <w:szCs w:val="20"/>
        </w:rPr>
        <w:t xml:space="preserve">), a grassroots movement </w:t>
      </w:r>
      <w:r>
        <w:rPr>
          <w:rFonts w:cs="Arial"/>
          <w:i/>
          <w:iCs/>
          <w:sz w:val="20"/>
          <w:szCs w:val="20"/>
        </w:rPr>
        <w:t xml:space="preserve">founded </w:t>
      </w:r>
      <w:r w:rsidRPr="7DF31360">
        <w:rPr>
          <w:rFonts w:cs="Arial"/>
          <w:i/>
          <w:iCs/>
          <w:sz w:val="20"/>
          <w:szCs w:val="20"/>
        </w:rPr>
        <w:t>in 2005. She is facing imminent threats to her life following her questioning officials who were in her community to speak about developments taking place there on 17 March. She received a threatening phone call on 18 March, saying “if you don’t shut that mouth</w:t>
      </w:r>
      <w:r>
        <w:rPr>
          <w:rFonts w:cs="Arial"/>
          <w:i/>
          <w:iCs/>
          <w:sz w:val="20"/>
          <w:szCs w:val="20"/>
        </w:rPr>
        <w:t>,</w:t>
      </w:r>
      <w:r w:rsidRPr="7DF31360">
        <w:rPr>
          <w:rFonts w:cs="Arial"/>
          <w:i/>
          <w:iCs/>
          <w:sz w:val="20"/>
          <w:szCs w:val="20"/>
        </w:rPr>
        <w:t xml:space="preserve"> we will shut it for you”</w:t>
      </w:r>
      <w:r w:rsidRPr="44171597">
        <w:rPr>
          <w:rFonts w:cs="Arial"/>
          <w:i/>
          <w:iCs/>
          <w:sz w:val="20"/>
          <w:szCs w:val="20"/>
        </w:rPr>
        <w:t>.</w:t>
      </w:r>
      <w:r>
        <w:rPr>
          <w:rFonts w:cs="Arial"/>
          <w:i/>
          <w:iCs/>
          <w:sz w:val="20"/>
          <w:szCs w:val="20"/>
        </w:rPr>
        <w:t xml:space="preserve"> </w:t>
      </w:r>
      <w:r w:rsidRPr="7DF31360">
        <w:rPr>
          <w:rFonts w:cs="Arial"/>
          <w:i/>
          <w:iCs/>
          <w:sz w:val="20"/>
          <w:szCs w:val="20"/>
        </w:rPr>
        <w:t xml:space="preserve">Threats against her have escalated since 23 March. On 26 March, she received a text message which said: “We hope that Zikode [referring to </w:t>
      </w:r>
      <w:proofErr w:type="spellStart"/>
      <w:r w:rsidRPr="7DF31360">
        <w:rPr>
          <w:rFonts w:cs="Arial"/>
          <w:i/>
          <w:iCs/>
          <w:sz w:val="20"/>
          <w:szCs w:val="20"/>
        </w:rPr>
        <w:t>AbM</w:t>
      </w:r>
      <w:proofErr w:type="spellEnd"/>
      <w:r w:rsidRPr="7DF31360">
        <w:rPr>
          <w:rFonts w:cs="Arial"/>
          <w:i/>
          <w:iCs/>
          <w:sz w:val="20"/>
          <w:szCs w:val="20"/>
        </w:rPr>
        <w:t xml:space="preserve"> president Sibusiso Zikode] and </w:t>
      </w:r>
      <w:proofErr w:type="spellStart"/>
      <w:r w:rsidRPr="7DF31360">
        <w:rPr>
          <w:rFonts w:cs="Arial"/>
          <w:i/>
          <w:iCs/>
          <w:sz w:val="20"/>
          <w:szCs w:val="20"/>
        </w:rPr>
        <w:t>Abahlali</w:t>
      </w:r>
      <w:proofErr w:type="spellEnd"/>
      <w:r w:rsidRPr="7DF31360">
        <w:rPr>
          <w:rFonts w:cs="Arial"/>
          <w:i/>
          <w:iCs/>
          <w:sz w:val="20"/>
          <w:szCs w:val="20"/>
        </w:rPr>
        <w:t xml:space="preserve"> will be able to protect you from that big mouth of yours”. On 31 March, three men arrived at her home looking for her. She has now been forced into hiding.</w:t>
      </w:r>
    </w:p>
    <w:p w14:paraId="05166C0F" w14:textId="77777777" w:rsidR="00A91629" w:rsidRDefault="00A91629" w:rsidP="00A91629">
      <w:pPr>
        <w:spacing w:after="0" w:line="240" w:lineRule="auto"/>
        <w:jc w:val="both"/>
        <w:rPr>
          <w:rFonts w:cs="Arial"/>
          <w:i/>
          <w:iCs/>
          <w:sz w:val="20"/>
          <w:szCs w:val="20"/>
        </w:rPr>
      </w:pPr>
    </w:p>
    <w:p w14:paraId="483C39F0" w14:textId="77777777" w:rsidR="00A91629" w:rsidRDefault="00A91629" w:rsidP="00A91629">
      <w:pPr>
        <w:spacing w:after="0" w:line="240" w:lineRule="auto"/>
        <w:ind w:left="-283"/>
        <w:jc w:val="both"/>
        <w:rPr>
          <w:rFonts w:cs="Arial"/>
          <w:i/>
          <w:iCs/>
          <w:sz w:val="20"/>
          <w:szCs w:val="20"/>
        </w:rPr>
      </w:pPr>
      <w:r w:rsidRPr="057E8B02">
        <w:rPr>
          <w:rFonts w:cs="Arial"/>
          <w:i/>
          <w:iCs/>
          <w:sz w:val="20"/>
          <w:szCs w:val="20"/>
        </w:rPr>
        <w:t xml:space="preserve">The threats against </w:t>
      </w:r>
      <w:r w:rsidRPr="00343C96">
        <w:rPr>
          <w:rFonts w:cs="Arial"/>
          <w:i/>
          <w:iCs/>
          <w:sz w:val="20"/>
          <w:szCs w:val="20"/>
        </w:rPr>
        <w:t>Nomsa Sizani</w:t>
      </w:r>
      <w:r w:rsidRPr="057E8B02">
        <w:rPr>
          <w:rFonts w:cs="Arial"/>
          <w:i/>
          <w:iCs/>
          <w:sz w:val="20"/>
          <w:szCs w:val="20"/>
        </w:rPr>
        <w:t xml:space="preserve"> must be seen against the backdrop of a </w:t>
      </w:r>
      <w:r w:rsidRPr="536D8F49">
        <w:rPr>
          <w:rFonts w:cs="Arial"/>
          <w:i/>
          <w:iCs/>
          <w:sz w:val="20"/>
          <w:szCs w:val="20"/>
        </w:rPr>
        <w:t>greater pattern</w:t>
      </w:r>
      <w:r w:rsidRPr="057E8B02">
        <w:rPr>
          <w:rFonts w:cs="Arial"/>
          <w:i/>
          <w:iCs/>
          <w:sz w:val="20"/>
          <w:szCs w:val="20"/>
        </w:rPr>
        <w:t xml:space="preserve"> of </w:t>
      </w:r>
      <w:r>
        <w:rPr>
          <w:rFonts w:cs="Arial"/>
          <w:i/>
          <w:iCs/>
          <w:sz w:val="20"/>
          <w:szCs w:val="20"/>
        </w:rPr>
        <w:t xml:space="preserve">harassment, intimidation, </w:t>
      </w:r>
      <w:r w:rsidRPr="057E8B02">
        <w:rPr>
          <w:rFonts w:cs="Arial"/>
          <w:i/>
          <w:iCs/>
          <w:sz w:val="20"/>
          <w:szCs w:val="20"/>
        </w:rPr>
        <w:t xml:space="preserve">threats and killings of </w:t>
      </w:r>
      <w:proofErr w:type="spellStart"/>
      <w:r w:rsidRPr="057E8B02">
        <w:rPr>
          <w:rFonts w:cs="Arial"/>
          <w:i/>
          <w:iCs/>
          <w:sz w:val="20"/>
          <w:szCs w:val="20"/>
        </w:rPr>
        <w:t>AbM</w:t>
      </w:r>
      <w:proofErr w:type="spellEnd"/>
      <w:r w:rsidRPr="057E8B02">
        <w:rPr>
          <w:rFonts w:cs="Arial"/>
          <w:i/>
          <w:iCs/>
          <w:sz w:val="20"/>
          <w:szCs w:val="20"/>
        </w:rPr>
        <w:t xml:space="preserve"> members </w:t>
      </w:r>
      <w:r w:rsidRPr="3CE9BD92">
        <w:rPr>
          <w:rFonts w:cs="Arial"/>
          <w:i/>
          <w:iCs/>
          <w:sz w:val="20"/>
          <w:szCs w:val="20"/>
        </w:rPr>
        <w:t xml:space="preserve">and leaders, which </w:t>
      </w:r>
      <w:proofErr w:type="spellStart"/>
      <w:r w:rsidRPr="3CE9BD92">
        <w:rPr>
          <w:rFonts w:cs="Arial"/>
          <w:i/>
          <w:iCs/>
          <w:sz w:val="20"/>
          <w:szCs w:val="20"/>
        </w:rPr>
        <w:t>AbM</w:t>
      </w:r>
      <w:proofErr w:type="spellEnd"/>
      <w:r w:rsidRPr="3CE9BD92">
        <w:rPr>
          <w:rFonts w:cs="Arial"/>
          <w:i/>
          <w:iCs/>
          <w:sz w:val="20"/>
          <w:szCs w:val="20"/>
        </w:rPr>
        <w:t xml:space="preserve"> count</w:t>
      </w:r>
      <w:r w:rsidRPr="123604D5">
        <w:rPr>
          <w:rFonts w:cs="Arial"/>
          <w:i/>
          <w:iCs/>
          <w:sz w:val="20"/>
          <w:szCs w:val="20"/>
        </w:rPr>
        <w:t xml:space="preserve"> at 25 </w:t>
      </w:r>
      <w:r w:rsidRPr="35881ADC">
        <w:rPr>
          <w:rFonts w:cs="Arial"/>
          <w:i/>
          <w:iCs/>
          <w:sz w:val="20"/>
          <w:szCs w:val="20"/>
        </w:rPr>
        <w:t>over their 18-year</w:t>
      </w:r>
      <w:r w:rsidRPr="1EA887B9">
        <w:rPr>
          <w:rFonts w:cs="Arial"/>
          <w:i/>
          <w:iCs/>
          <w:sz w:val="20"/>
          <w:szCs w:val="20"/>
        </w:rPr>
        <w:t xml:space="preserve"> existence</w:t>
      </w:r>
      <w:r w:rsidRPr="536D8F49">
        <w:rPr>
          <w:rFonts w:cs="Arial"/>
          <w:i/>
          <w:iCs/>
          <w:sz w:val="20"/>
          <w:szCs w:val="20"/>
        </w:rPr>
        <w:t xml:space="preserve">. </w:t>
      </w:r>
      <w:r w:rsidRPr="4B0EDB54">
        <w:rPr>
          <w:rFonts w:cs="Arial"/>
          <w:i/>
          <w:iCs/>
          <w:sz w:val="20"/>
          <w:szCs w:val="20"/>
        </w:rPr>
        <w:t xml:space="preserve">One of these killings </w:t>
      </w:r>
      <w:r w:rsidRPr="40DFD198">
        <w:rPr>
          <w:rFonts w:cs="Arial"/>
          <w:i/>
          <w:iCs/>
          <w:sz w:val="20"/>
          <w:szCs w:val="20"/>
        </w:rPr>
        <w:t xml:space="preserve">includes </w:t>
      </w:r>
      <w:r w:rsidRPr="00825D0B">
        <w:rPr>
          <w:rFonts w:cs="Arial"/>
          <w:i/>
          <w:iCs/>
          <w:sz w:val="20"/>
          <w:szCs w:val="20"/>
        </w:rPr>
        <w:t>Nomsa Sizani</w:t>
      </w:r>
      <w:r>
        <w:rPr>
          <w:rFonts w:cs="Arial"/>
          <w:i/>
          <w:iCs/>
          <w:sz w:val="20"/>
          <w:szCs w:val="20"/>
        </w:rPr>
        <w:t>’s</w:t>
      </w:r>
      <w:r w:rsidRPr="40DFD198">
        <w:rPr>
          <w:rFonts w:cs="Arial"/>
          <w:i/>
          <w:iCs/>
          <w:sz w:val="20"/>
          <w:szCs w:val="20"/>
        </w:rPr>
        <w:t xml:space="preserve"> son, </w:t>
      </w:r>
      <w:r w:rsidRPr="1469A3EC">
        <w:rPr>
          <w:rFonts w:cs="Arial"/>
          <w:i/>
          <w:iCs/>
          <w:sz w:val="20"/>
          <w:szCs w:val="20"/>
        </w:rPr>
        <w:t xml:space="preserve">Samuel </w:t>
      </w:r>
      <w:proofErr w:type="spellStart"/>
      <w:r w:rsidRPr="45B2AB43">
        <w:rPr>
          <w:rFonts w:cs="Arial"/>
          <w:i/>
          <w:iCs/>
          <w:sz w:val="20"/>
          <w:szCs w:val="20"/>
        </w:rPr>
        <w:t>Hloele</w:t>
      </w:r>
      <w:proofErr w:type="spellEnd"/>
      <w:r w:rsidRPr="45B2AB43">
        <w:rPr>
          <w:rFonts w:cs="Arial"/>
          <w:i/>
          <w:iCs/>
          <w:sz w:val="20"/>
          <w:szCs w:val="20"/>
        </w:rPr>
        <w:t xml:space="preserve">, who was </w:t>
      </w:r>
      <w:r w:rsidRPr="1C65A609">
        <w:rPr>
          <w:rFonts w:cs="Arial"/>
          <w:i/>
          <w:iCs/>
          <w:sz w:val="20"/>
          <w:szCs w:val="20"/>
        </w:rPr>
        <w:t xml:space="preserve">allegedly shot by the </w:t>
      </w:r>
      <w:r w:rsidRPr="51944FDD">
        <w:rPr>
          <w:rFonts w:cs="Arial"/>
          <w:i/>
          <w:iCs/>
          <w:sz w:val="20"/>
          <w:szCs w:val="20"/>
        </w:rPr>
        <w:t xml:space="preserve">eThekwini </w:t>
      </w:r>
      <w:r w:rsidRPr="74E665E4">
        <w:rPr>
          <w:rFonts w:cs="Arial"/>
          <w:i/>
          <w:iCs/>
          <w:sz w:val="20"/>
          <w:szCs w:val="20"/>
        </w:rPr>
        <w:t xml:space="preserve">Anti-Land </w:t>
      </w:r>
      <w:r w:rsidRPr="733D4C23">
        <w:rPr>
          <w:rFonts w:cs="Arial"/>
          <w:i/>
          <w:iCs/>
          <w:sz w:val="20"/>
          <w:szCs w:val="20"/>
        </w:rPr>
        <w:t xml:space="preserve">Invasion Unit according to </w:t>
      </w:r>
      <w:proofErr w:type="spellStart"/>
      <w:r w:rsidRPr="642B8EAB">
        <w:rPr>
          <w:rFonts w:cs="Arial"/>
          <w:i/>
          <w:iCs/>
          <w:sz w:val="20"/>
          <w:szCs w:val="20"/>
        </w:rPr>
        <w:t>AbM</w:t>
      </w:r>
      <w:proofErr w:type="spellEnd"/>
      <w:r w:rsidRPr="642B8EAB">
        <w:rPr>
          <w:rFonts w:cs="Arial"/>
          <w:i/>
          <w:iCs/>
          <w:sz w:val="20"/>
          <w:szCs w:val="20"/>
        </w:rPr>
        <w:t xml:space="preserve"> reports.</w:t>
      </w:r>
      <w:r w:rsidRPr="24EFF5BF">
        <w:rPr>
          <w:rFonts w:cs="Arial"/>
          <w:i/>
          <w:iCs/>
          <w:sz w:val="20"/>
          <w:szCs w:val="20"/>
        </w:rPr>
        <w:t xml:space="preserve"> </w:t>
      </w:r>
      <w:r w:rsidRPr="00FC3862">
        <w:rPr>
          <w:rFonts w:cs="Arial"/>
          <w:i/>
          <w:iCs/>
          <w:sz w:val="20"/>
          <w:szCs w:val="20"/>
        </w:rPr>
        <w:t xml:space="preserve">Leaders of the movement have alleged that the targeted killings are a direct response to the movement challenging the status quo of the communities in which they reside and operate by speaking out against </w:t>
      </w:r>
      <w:r>
        <w:rPr>
          <w:rFonts w:cs="Arial"/>
          <w:i/>
          <w:iCs/>
          <w:sz w:val="20"/>
          <w:szCs w:val="20"/>
        </w:rPr>
        <w:t xml:space="preserve">allegations of </w:t>
      </w:r>
      <w:r w:rsidRPr="00FC3862">
        <w:rPr>
          <w:rFonts w:cs="Arial"/>
          <w:i/>
          <w:iCs/>
          <w:sz w:val="20"/>
          <w:szCs w:val="20"/>
        </w:rPr>
        <w:t>corruption at the local government level and organising themselves independently outside of party politics.</w:t>
      </w:r>
    </w:p>
    <w:p w14:paraId="498798C2" w14:textId="77777777" w:rsidR="00A91629" w:rsidRDefault="00A91629" w:rsidP="00A91629">
      <w:pPr>
        <w:spacing w:after="0" w:line="240" w:lineRule="auto"/>
        <w:ind w:left="-283"/>
        <w:jc w:val="both"/>
        <w:rPr>
          <w:rFonts w:cs="Arial"/>
          <w:i/>
          <w:iCs/>
          <w:sz w:val="20"/>
          <w:szCs w:val="20"/>
        </w:rPr>
      </w:pPr>
    </w:p>
    <w:p w14:paraId="71FC2BE1" w14:textId="77777777" w:rsidR="00A91629" w:rsidRDefault="00A91629" w:rsidP="00A91629">
      <w:pPr>
        <w:spacing w:after="0" w:line="240" w:lineRule="auto"/>
        <w:ind w:left="-283"/>
        <w:jc w:val="both"/>
        <w:rPr>
          <w:rFonts w:cs="Arial"/>
          <w:i/>
          <w:iCs/>
          <w:sz w:val="20"/>
          <w:szCs w:val="20"/>
        </w:rPr>
      </w:pPr>
      <w:r w:rsidRPr="7DF31360">
        <w:rPr>
          <w:rFonts w:cs="Arial"/>
          <w:i/>
          <w:iCs/>
          <w:sz w:val="20"/>
          <w:szCs w:val="20"/>
        </w:rPr>
        <w:t xml:space="preserve">I know you are aware of the situation </w:t>
      </w:r>
      <w:proofErr w:type="spellStart"/>
      <w:r w:rsidRPr="7DF31360">
        <w:rPr>
          <w:rFonts w:cs="Arial"/>
          <w:i/>
          <w:iCs/>
          <w:sz w:val="20"/>
          <w:szCs w:val="20"/>
        </w:rPr>
        <w:t>AbM</w:t>
      </w:r>
      <w:proofErr w:type="spellEnd"/>
      <w:r w:rsidRPr="7DF31360">
        <w:rPr>
          <w:rFonts w:cs="Arial"/>
          <w:i/>
          <w:iCs/>
          <w:sz w:val="20"/>
          <w:szCs w:val="20"/>
        </w:rPr>
        <w:t xml:space="preserve"> is facing, having recently created a task team in KZN to investigate the killings of </w:t>
      </w:r>
      <w:proofErr w:type="spellStart"/>
      <w:r w:rsidRPr="7DF31360">
        <w:rPr>
          <w:rFonts w:cs="Arial"/>
          <w:i/>
          <w:iCs/>
          <w:sz w:val="20"/>
          <w:szCs w:val="20"/>
        </w:rPr>
        <w:t>AbM</w:t>
      </w:r>
      <w:proofErr w:type="spellEnd"/>
      <w:r w:rsidRPr="7DF31360">
        <w:rPr>
          <w:rFonts w:cs="Arial"/>
          <w:i/>
          <w:iCs/>
          <w:sz w:val="20"/>
          <w:szCs w:val="20"/>
        </w:rPr>
        <w:t xml:space="preserve"> members.</w:t>
      </w:r>
    </w:p>
    <w:p w14:paraId="722C5C08" w14:textId="77777777" w:rsidR="00A91629" w:rsidRDefault="00A91629" w:rsidP="00A91629">
      <w:pPr>
        <w:spacing w:after="0" w:line="240" w:lineRule="auto"/>
        <w:ind w:left="-283"/>
        <w:jc w:val="both"/>
        <w:rPr>
          <w:rFonts w:cs="Arial"/>
          <w:b/>
          <w:bCs/>
          <w:i/>
          <w:iCs/>
          <w:sz w:val="20"/>
          <w:szCs w:val="20"/>
        </w:rPr>
      </w:pPr>
    </w:p>
    <w:p w14:paraId="2AD3A481" w14:textId="77777777" w:rsidR="00A91629" w:rsidDel="00956E1A" w:rsidRDefault="00A91629" w:rsidP="00A91629">
      <w:pPr>
        <w:spacing w:after="0" w:line="240" w:lineRule="auto"/>
        <w:ind w:left="-283"/>
        <w:jc w:val="both"/>
        <w:rPr>
          <w:rFonts w:cs="Arial"/>
          <w:i/>
          <w:iCs/>
          <w:sz w:val="20"/>
          <w:szCs w:val="20"/>
        </w:rPr>
      </w:pPr>
      <w:r w:rsidRPr="7DF31360">
        <w:rPr>
          <w:rFonts w:cs="Arial"/>
          <w:b/>
          <w:bCs/>
          <w:i/>
          <w:iCs/>
          <w:sz w:val="20"/>
          <w:szCs w:val="20"/>
        </w:rPr>
        <w:t xml:space="preserve">I therefore call on you </w:t>
      </w:r>
      <w:r>
        <w:rPr>
          <w:rFonts w:cs="Arial"/>
          <w:b/>
          <w:bCs/>
          <w:i/>
          <w:iCs/>
          <w:sz w:val="20"/>
          <w:szCs w:val="20"/>
        </w:rPr>
        <w:t xml:space="preserve">and your government </w:t>
      </w:r>
      <w:r w:rsidRPr="7DF31360">
        <w:rPr>
          <w:rFonts w:cs="Arial"/>
          <w:b/>
          <w:bCs/>
          <w:i/>
          <w:iCs/>
          <w:sz w:val="20"/>
          <w:szCs w:val="20"/>
        </w:rPr>
        <w:t xml:space="preserve">to </w:t>
      </w:r>
      <w:r>
        <w:rPr>
          <w:rFonts w:cs="Arial"/>
          <w:b/>
          <w:bCs/>
          <w:i/>
          <w:iCs/>
          <w:sz w:val="20"/>
          <w:szCs w:val="20"/>
        </w:rPr>
        <w:t xml:space="preserve">take concrete and effective measures to promptly, thoroughly, independently, impartially, transparently and effectively investigate </w:t>
      </w:r>
      <w:r w:rsidRPr="7DF31360">
        <w:rPr>
          <w:rFonts w:cs="Arial"/>
          <w:b/>
          <w:bCs/>
          <w:i/>
          <w:iCs/>
          <w:sz w:val="20"/>
          <w:szCs w:val="20"/>
        </w:rPr>
        <w:t xml:space="preserve">the death threats against Nomsa Sizani </w:t>
      </w:r>
      <w:r>
        <w:rPr>
          <w:rFonts w:cs="Arial"/>
          <w:b/>
          <w:bCs/>
          <w:i/>
          <w:iCs/>
          <w:sz w:val="20"/>
          <w:szCs w:val="20"/>
        </w:rPr>
        <w:t xml:space="preserve">and </w:t>
      </w:r>
      <w:r w:rsidRPr="7DF31360">
        <w:rPr>
          <w:rFonts w:cs="Arial"/>
          <w:b/>
          <w:bCs/>
          <w:i/>
          <w:iCs/>
          <w:sz w:val="20"/>
          <w:szCs w:val="20"/>
        </w:rPr>
        <w:t xml:space="preserve">to ensure </w:t>
      </w:r>
      <w:r>
        <w:rPr>
          <w:rFonts w:cs="Arial"/>
          <w:b/>
          <w:bCs/>
          <w:i/>
          <w:iCs/>
          <w:sz w:val="20"/>
          <w:szCs w:val="20"/>
        </w:rPr>
        <w:t xml:space="preserve">her safety and security. Anyone suspected to be responsible for the threats should be identified and brought to justice in </w:t>
      </w:r>
      <w:r w:rsidRPr="79CBAAAF">
        <w:rPr>
          <w:rFonts w:cs="Arial"/>
          <w:b/>
          <w:bCs/>
          <w:i/>
          <w:iCs/>
          <w:sz w:val="20"/>
          <w:szCs w:val="20"/>
        </w:rPr>
        <w:t xml:space="preserve">a </w:t>
      </w:r>
      <w:r>
        <w:rPr>
          <w:rFonts w:cs="Arial"/>
          <w:b/>
          <w:bCs/>
          <w:i/>
          <w:iCs/>
          <w:sz w:val="20"/>
          <w:szCs w:val="20"/>
        </w:rPr>
        <w:t>fair trial. I also urge you and your government to</w:t>
      </w:r>
      <w:r w:rsidRPr="7DF31360">
        <w:rPr>
          <w:rFonts w:cs="Arial"/>
          <w:b/>
          <w:bCs/>
          <w:i/>
          <w:iCs/>
          <w:sz w:val="20"/>
          <w:szCs w:val="20"/>
        </w:rPr>
        <w:t xml:space="preserve"> </w:t>
      </w:r>
      <w:r>
        <w:rPr>
          <w:rFonts w:cs="Arial"/>
          <w:b/>
          <w:bCs/>
          <w:i/>
          <w:iCs/>
          <w:sz w:val="20"/>
          <w:szCs w:val="20"/>
        </w:rPr>
        <w:t xml:space="preserve">protect and ensure respect for the human rights of human rights defender and to </w:t>
      </w:r>
      <w:r w:rsidRPr="79CBAAAF">
        <w:rPr>
          <w:rFonts w:cs="Arial"/>
          <w:b/>
          <w:bCs/>
          <w:i/>
          <w:iCs/>
          <w:sz w:val="20"/>
          <w:szCs w:val="20"/>
        </w:rPr>
        <w:t xml:space="preserve">initiate </w:t>
      </w:r>
      <w:r w:rsidRPr="7DF31360">
        <w:rPr>
          <w:rFonts w:cs="Arial"/>
          <w:b/>
          <w:bCs/>
          <w:i/>
          <w:iCs/>
          <w:sz w:val="20"/>
          <w:szCs w:val="20"/>
        </w:rPr>
        <w:t xml:space="preserve">a process to develop legislation for the </w:t>
      </w:r>
      <w:r>
        <w:rPr>
          <w:rFonts w:cs="Arial"/>
          <w:b/>
          <w:bCs/>
          <w:i/>
          <w:iCs/>
          <w:sz w:val="20"/>
          <w:szCs w:val="20"/>
        </w:rPr>
        <w:t xml:space="preserve">effective </w:t>
      </w:r>
      <w:r w:rsidRPr="7DF31360">
        <w:rPr>
          <w:rFonts w:cs="Arial"/>
          <w:b/>
          <w:bCs/>
          <w:i/>
          <w:iCs/>
          <w:sz w:val="20"/>
          <w:szCs w:val="20"/>
        </w:rPr>
        <w:t xml:space="preserve">protection of </w:t>
      </w:r>
      <w:r>
        <w:rPr>
          <w:rFonts w:cs="Arial"/>
          <w:b/>
          <w:bCs/>
          <w:i/>
          <w:iCs/>
          <w:sz w:val="20"/>
          <w:szCs w:val="20"/>
        </w:rPr>
        <w:t>the human rights of human rights defenders in South Africa</w:t>
      </w:r>
      <w:r w:rsidRPr="7DF31360">
        <w:rPr>
          <w:rFonts w:cs="Arial"/>
          <w:b/>
          <w:bCs/>
          <w:i/>
          <w:iCs/>
          <w:sz w:val="20"/>
          <w:szCs w:val="20"/>
        </w:rPr>
        <w:t>.</w:t>
      </w:r>
    </w:p>
    <w:p w14:paraId="145ABD9C" w14:textId="77777777" w:rsidR="00A91629" w:rsidRDefault="00A91629" w:rsidP="00A91629">
      <w:pPr>
        <w:spacing w:after="0" w:line="240" w:lineRule="auto"/>
        <w:rPr>
          <w:rFonts w:cs="Arial"/>
          <w:i/>
          <w:sz w:val="20"/>
          <w:szCs w:val="20"/>
        </w:rPr>
      </w:pPr>
    </w:p>
    <w:p w14:paraId="7828CDDB" w14:textId="77777777" w:rsidR="00A91629" w:rsidRPr="00203A02" w:rsidRDefault="00A91629" w:rsidP="00A91629">
      <w:pPr>
        <w:spacing w:after="0" w:line="240" w:lineRule="auto"/>
        <w:ind w:left="-283"/>
        <w:rPr>
          <w:rFonts w:cs="Arial"/>
          <w:i/>
          <w:sz w:val="20"/>
          <w:szCs w:val="20"/>
        </w:rPr>
      </w:pPr>
      <w:r w:rsidRPr="00203A02">
        <w:rPr>
          <w:rFonts w:cs="Arial"/>
          <w:i/>
          <w:sz w:val="20"/>
          <w:szCs w:val="20"/>
        </w:rPr>
        <w:t>Yours sincerely,</w:t>
      </w:r>
    </w:p>
    <w:p w14:paraId="73476C1D"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60B88D4" w14:textId="77777777" w:rsidR="005D2C37" w:rsidRPr="000C0DE5" w:rsidRDefault="005D2C37" w:rsidP="00A91629">
      <w:pPr>
        <w:spacing w:after="0" w:line="240" w:lineRule="auto"/>
        <w:jc w:val="both"/>
        <w:rPr>
          <w:rFonts w:ascii="Arial" w:hAnsi="Arial" w:cs="Arial"/>
        </w:rPr>
      </w:pPr>
    </w:p>
    <w:p w14:paraId="33191FD2" w14:textId="77777777" w:rsidR="00A91629" w:rsidRDefault="00A91629" w:rsidP="00A91629">
      <w:pPr>
        <w:spacing w:before="240" w:line="240" w:lineRule="auto"/>
        <w:jc w:val="both"/>
        <w:rPr>
          <w:rFonts w:ascii="Arial" w:eastAsia="Arial" w:hAnsi="Arial" w:cs="Arial"/>
          <w:color w:val="000000" w:themeColor="text1"/>
          <w:szCs w:val="18"/>
        </w:rPr>
      </w:pPr>
      <w:r w:rsidRPr="00537D3D">
        <w:rPr>
          <w:rFonts w:ascii="Arial" w:eastAsia="Arial" w:hAnsi="Arial" w:cs="Arial"/>
          <w:color w:val="000000" w:themeColor="text1"/>
          <w:szCs w:val="18"/>
        </w:rPr>
        <w:t>Nomsa</w:t>
      </w:r>
      <w:r w:rsidRPr="00EE298B">
        <w:t xml:space="preserve"> </w:t>
      </w:r>
      <w:r w:rsidRPr="00EE298B">
        <w:rPr>
          <w:rFonts w:ascii="Arial" w:eastAsia="Arial" w:hAnsi="Arial" w:cs="Arial"/>
          <w:color w:val="000000" w:themeColor="text1"/>
          <w:szCs w:val="18"/>
        </w:rPr>
        <w:t>Sizani</w:t>
      </w:r>
      <w:r w:rsidRPr="00537D3D">
        <w:rPr>
          <w:rFonts w:ascii="Arial" w:eastAsia="Arial" w:hAnsi="Arial" w:cs="Arial"/>
          <w:color w:val="000000" w:themeColor="text1"/>
          <w:szCs w:val="18"/>
        </w:rPr>
        <w:t xml:space="preserve"> is the former General Secretary of </w:t>
      </w:r>
      <w:proofErr w:type="spellStart"/>
      <w:r w:rsidRPr="00537D3D">
        <w:rPr>
          <w:rFonts w:ascii="Arial" w:eastAsia="Arial" w:hAnsi="Arial" w:cs="Arial"/>
          <w:color w:val="000000" w:themeColor="text1"/>
          <w:szCs w:val="18"/>
        </w:rPr>
        <w:t>Abahlali</w:t>
      </w:r>
      <w:proofErr w:type="spellEnd"/>
      <w:r w:rsidRPr="00537D3D">
        <w:rPr>
          <w:rFonts w:ascii="Arial" w:eastAsia="Arial" w:hAnsi="Arial" w:cs="Arial"/>
          <w:color w:val="000000" w:themeColor="text1"/>
          <w:szCs w:val="18"/>
        </w:rPr>
        <w:t xml:space="preserve"> </w:t>
      </w:r>
      <w:proofErr w:type="spellStart"/>
      <w:r w:rsidRPr="00537D3D">
        <w:rPr>
          <w:rFonts w:ascii="Arial" w:eastAsia="Arial" w:hAnsi="Arial" w:cs="Arial"/>
          <w:color w:val="000000" w:themeColor="text1"/>
          <w:szCs w:val="18"/>
        </w:rPr>
        <w:t>b</w:t>
      </w:r>
      <w:r>
        <w:rPr>
          <w:rFonts w:ascii="Arial" w:eastAsia="Arial" w:hAnsi="Arial" w:cs="Arial"/>
          <w:color w:val="000000" w:themeColor="text1"/>
          <w:szCs w:val="18"/>
        </w:rPr>
        <w:t>ase</w:t>
      </w:r>
      <w:r w:rsidRPr="00537D3D">
        <w:rPr>
          <w:rFonts w:ascii="Arial" w:eastAsia="Arial" w:hAnsi="Arial" w:cs="Arial"/>
          <w:color w:val="000000" w:themeColor="text1"/>
          <w:szCs w:val="18"/>
        </w:rPr>
        <w:t>Mjondolo</w:t>
      </w:r>
      <w:proofErr w:type="spellEnd"/>
      <w:r w:rsidRPr="00537D3D">
        <w:rPr>
          <w:rFonts w:ascii="Arial" w:eastAsia="Arial" w:hAnsi="Arial" w:cs="Arial"/>
          <w:color w:val="000000" w:themeColor="text1"/>
          <w:szCs w:val="18"/>
        </w:rPr>
        <w:t xml:space="preserve"> (</w:t>
      </w:r>
      <w:proofErr w:type="spellStart"/>
      <w:r w:rsidRPr="00537D3D">
        <w:rPr>
          <w:rFonts w:ascii="Arial" w:eastAsia="Arial" w:hAnsi="Arial" w:cs="Arial"/>
          <w:color w:val="000000" w:themeColor="text1"/>
          <w:szCs w:val="18"/>
        </w:rPr>
        <w:t>AbM</w:t>
      </w:r>
      <w:proofErr w:type="spellEnd"/>
      <w:r w:rsidRPr="00537D3D">
        <w:rPr>
          <w:rFonts w:ascii="Arial" w:eastAsia="Arial" w:hAnsi="Arial" w:cs="Arial"/>
          <w:color w:val="000000" w:themeColor="text1"/>
          <w:szCs w:val="18"/>
        </w:rPr>
        <w:t xml:space="preserve">). She is 52 years old and has four surviving children. Her son, Samuel </w:t>
      </w:r>
      <w:proofErr w:type="spellStart"/>
      <w:r w:rsidRPr="00537D3D">
        <w:rPr>
          <w:rFonts w:ascii="Arial" w:eastAsia="Arial" w:hAnsi="Arial" w:cs="Arial"/>
          <w:color w:val="000000" w:themeColor="text1"/>
          <w:szCs w:val="18"/>
        </w:rPr>
        <w:t>Hloele</w:t>
      </w:r>
      <w:proofErr w:type="spellEnd"/>
      <w:r w:rsidRPr="00537D3D">
        <w:rPr>
          <w:rFonts w:ascii="Arial" w:eastAsia="Arial" w:hAnsi="Arial" w:cs="Arial"/>
          <w:color w:val="000000" w:themeColor="text1"/>
          <w:szCs w:val="18"/>
        </w:rPr>
        <w:t xml:space="preserve">, was allegedly shot by the eThekwini Anti-Land Invasion Unit according to </w:t>
      </w:r>
      <w:proofErr w:type="spellStart"/>
      <w:r w:rsidRPr="00537D3D">
        <w:rPr>
          <w:rFonts w:ascii="Arial" w:eastAsia="Arial" w:hAnsi="Arial" w:cs="Arial"/>
          <w:color w:val="000000" w:themeColor="text1"/>
          <w:szCs w:val="18"/>
        </w:rPr>
        <w:t>AbM</w:t>
      </w:r>
      <w:proofErr w:type="spellEnd"/>
      <w:r w:rsidRPr="00537D3D">
        <w:rPr>
          <w:rFonts w:ascii="Arial" w:eastAsia="Arial" w:hAnsi="Arial" w:cs="Arial"/>
          <w:color w:val="000000" w:themeColor="text1"/>
          <w:szCs w:val="18"/>
        </w:rPr>
        <w:t xml:space="preserve"> reports. He is included in the total of 25 members of </w:t>
      </w:r>
      <w:proofErr w:type="spellStart"/>
      <w:r w:rsidRPr="00537D3D">
        <w:rPr>
          <w:rFonts w:ascii="Arial" w:eastAsia="Arial" w:hAnsi="Arial" w:cs="Arial"/>
          <w:color w:val="000000" w:themeColor="text1"/>
          <w:szCs w:val="18"/>
        </w:rPr>
        <w:t>AbM</w:t>
      </w:r>
      <w:proofErr w:type="spellEnd"/>
      <w:r w:rsidRPr="00537D3D">
        <w:rPr>
          <w:rFonts w:ascii="Arial" w:eastAsia="Arial" w:hAnsi="Arial" w:cs="Arial"/>
          <w:color w:val="000000" w:themeColor="text1"/>
          <w:szCs w:val="18"/>
        </w:rPr>
        <w:t xml:space="preserve"> that they count as having been killed since 2009.</w:t>
      </w:r>
    </w:p>
    <w:p w14:paraId="65E68158" w14:textId="77777777" w:rsidR="00A91629" w:rsidRPr="00537D3D" w:rsidRDefault="00A91629" w:rsidP="00A91629">
      <w:pPr>
        <w:spacing w:before="240" w:line="240" w:lineRule="auto"/>
        <w:jc w:val="both"/>
        <w:rPr>
          <w:rFonts w:ascii="Arial" w:eastAsia="Arial" w:hAnsi="Arial" w:cs="Arial"/>
          <w:color w:val="000000" w:themeColor="text1"/>
        </w:rPr>
      </w:pPr>
      <w:proofErr w:type="spellStart"/>
      <w:r w:rsidRPr="44171597">
        <w:rPr>
          <w:rFonts w:ascii="Arial" w:eastAsia="Arial" w:hAnsi="Arial" w:cs="Arial"/>
          <w:color w:val="000000" w:themeColor="text1"/>
        </w:rPr>
        <w:t>AbM</w:t>
      </w:r>
      <w:proofErr w:type="spellEnd"/>
      <w:r w:rsidRPr="44171597">
        <w:rPr>
          <w:rFonts w:ascii="Arial" w:eastAsia="Arial" w:hAnsi="Arial" w:cs="Arial"/>
          <w:color w:val="000000" w:themeColor="text1"/>
        </w:rPr>
        <w:t xml:space="preserve"> members and activists are determined to improve the lives of poor communities who are still denied their human rights such as adequate housing, water and sanitation. They have spoken out against cases of local government corruption and worked hard to improve the conditions in their community by starting a political school, farm, communal kitchen and shop. In return, they have been met with not just resistance but harassment, intimidation and threats. They have been victims of murders, violence, harassment, and damage to their homes.</w:t>
      </w:r>
    </w:p>
    <w:p w14:paraId="56FD06CD" w14:textId="77777777" w:rsidR="00A91629" w:rsidRPr="00877C7E" w:rsidRDefault="00A91629" w:rsidP="00A91629">
      <w:pPr>
        <w:spacing w:line="240" w:lineRule="auto"/>
        <w:jc w:val="both"/>
        <w:rPr>
          <w:rFonts w:ascii="Arial" w:eastAsia="Arial" w:hAnsi="Arial" w:cs="Arial"/>
          <w:szCs w:val="18"/>
        </w:rPr>
      </w:pPr>
      <w:r w:rsidRPr="00537D3D">
        <w:rPr>
          <w:rFonts w:ascii="Arial" w:eastAsia="Arial" w:hAnsi="Arial" w:cs="Arial"/>
          <w:color w:val="000000" w:themeColor="text1"/>
          <w:szCs w:val="18"/>
        </w:rPr>
        <w:t xml:space="preserve">The threats and targeting of Nomsa </w:t>
      </w:r>
      <w:r w:rsidRPr="00EE298B">
        <w:rPr>
          <w:rFonts w:ascii="Arial" w:eastAsia="Arial" w:hAnsi="Arial" w:cs="Arial"/>
          <w:color w:val="000000" w:themeColor="text1"/>
          <w:szCs w:val="18"/>
        </w:rPr>
        <w:t xml:space="preserve">Sizani </w:t>
      </w:r>
      <w:r w:rsidRPr="00537D3D">
        <w:rPr>
          <w:rFonts w:ascii="Arial" w:eastAsia="Arial" w:hAnsi="Arial" w:cs="Arial"/>
          <w:color w:val="000000" w:themeColor="text1"/>
          <w:szCs w:val="18"/>
        </w:rPr>
        <w:t xml:space="preserve">and members of </w:t>
      </w:r>
      <w:proofErr w:type="spellStart"/>
      <w:r w:rsidRPr="00537D3D">
        <w:rPr>
          <w:rFonts w:ascii="Arial" w:eastAsia="Arial" w:hAnsi="Arial" w:cs="Arial"/>
          <w:color w:val="000000" w:themeColor="text1"/>
          <w:szCs w:val="18"/>
        </w:rPr>
        <w:t>AbM</w:t>
      </w:r>
      <w:proofErr w:type="spellEnd"/>
      <w:r w:rsidRPr="00537D3D">
        <w:rPr>
          <w:rFonts w:ascii="Arial" w:eastAsia="Arial" w:hAnsi="Arial" w:cs="Arial"/>
          <w:color w:val="000000" w:themeColor="text1"/>
          <w:szCs w:val="18"/>
        </w:rPr>
        <w:t xml:space="preserve"> must be seen against a backdrop of a greater pattern of violence and killings of human rights defenders in South Africa. South Africa’s high levels of poverty and inequality, compounded with widespread unemployment and the lack of access to adequate services, has led to a breeding ground of social, political, and economic unrest. It is </w:t>
      </w:r>
      <w:r>
        <w:rPr>
          <w:rFonts w:ascii="Arial" w:eastAsia="Arial" w:hAnsi="Arial" w:cs="Arial"/>
          <w:color w:val="000000" w:themeColor="text1"/>
          <w:szCs w:val="18"/>
        </w:rPr>
        <w:t xml:space="preserve">human rights defenders </w:t>
      </w:r>
      <w:r w:rsidRPr="00537D3D">
        <w:rPr>
          <w:rFonts w:ascii="Arial" w:eastAsia="Arial" w:hAnsi="Arial" w:cs="Arial"/>
          <w:color w:val="000000" w:themeColor="text1"/>
          <w:szCs w:val="18"/>
        </w:rPr>
        <w:t xml:space="preserve">who are risking their lives to protect the people of South Africa, </w:t>
      </w:r>
      <w:r>
        <w:rPr>
          <w:rFonts w:ascii="Arial" w:eastAsia="Arial" w:hAnsi="Arial" w:cs="Arial"/>
          <w:color w:val="000000" w:themeColor="text1"/>
          <w:szCs w:val="18"/>
        </w:rPr>
        <w:t xml:space="preserve">by </w:t>
      </w:r>
      <w:r w:rsidRPr="00537D3D">
        <w:rPr>
          <w:rFonts w:ascii="Arial" w:eastAsia="Arial" w:hAnsi="Arial" w:cs="Arial"/>
          <w:color w:val="000000" w:themeColor="text1"/>
          <w:szCs w:val="18"/>
        </w:rPr>
        <w:t xml:space="preserve">combating corruption, advocating for human rights, or fighting to better the lives of others. Yet, they are treated with disdain or worse by the state with little or nothing being done to protect </w:t>
      </w:r>
      <w:r>
        <w:rPr>
          <w:rFonts w:ascii="Arial" w:eastAsia="Arial" w:hAnsi="Arial" w:cs="Arial"/>
          <w:color w:val="000000" w:themeColor="text1"/>
          <w:szCs w:val="18"/>
        </w:rPr>
        <w:t>and promote their human rights and to</w:t>
      </w:r>
      <w:r w:rsidRPr="00537D3D">
        <w:rPr>
          <w:rFonts w:ascii="Arial" w:eastAsia="Arial" w:hAnsi="Arial" w:cs="Arial"/>
          <w:color w:val="000000" w:themeColor="text1"/>
          <w:szCs w:val="18"/>
        </w:rPr>
        <w:t xml:space="preserve"> bring </w:t>
      </w:r>
      <w:r>
        <w:rPr>
          <w:rFonts w:ascii="Arial" w:eastAsia="Arial" w:hAnsi="Arial" w:cs="Arial"/>
          <w:color w:val="000000" w:themeColor="text1"/>
          <w:szCs w:val="18"/>
        </w:rPr>
        <w:t xml:space="preserve">suspected </w:t>
      </w:r>
      <w:r w:rsidRPr="00537D3D">
        <w:rPr>
          <w:rFonts w:ascii="Arial" w:eastAsia="Arial" w:hAnsi="Arial" w:cs="Arial"/>
          <w:color w:val="000000" w:themeColor="text1"/>
          <w:szCs w:val="18"/>
        </w:rPr>
        <w:t>perpetrators to justice.</w:t>
      </w:r>
    </w:p>
    <w:p w14:paraId="43FACDA6" w14:textId="77777777" w:rsidR="00A91629" w:rsidRPr="003D553A" w:rsidRDefault="00A91629" w:rsidP="00A91629">
      <w:pPr>
        <w:spacing w:after="160" w:line="259" w:lineRule="auto"/>
        <w:jc w:val="both"/>
        <w:rPr>
          <w:rFonts w:ascii="Arial" w:eastAsia="Arial" w:hAnsi="Arial" w:cs="Arial"/>
          <w:color w:val="000000" w:themeColor="text1"/>
          <w:szCs w:val="18"/>
        </w:rPr>
      </w:pPr>
      <w:r w:rsidRPr="00537D3D">
        <w:rPr>
          <w:rFonts w:ascii="Arial" w:eastAsia="Arial" w:hAnsi="Arial" w:cs="Arial"/>
          <w:color w:val="000000" w:themeColor="text1"/>
          <w:szCs w:val="18"/>
          <w:lang w:val="en-US"/>
        </w:rPr>
        <w:t xml:space="preserve">The KZN province where Nomsa </w:t>
      </w:r>
      <w:r w:rsidRPr="008140C0">
        <w:rPr>
          <w:rFonts w:ascii="Arial" w:eastAsia="Arial" w:hAnsi="Arial" w:cs="Arial"/>
          <w:color w:val="000000" w:themeColor="text1"/>
          <w:szCs w:val="18"/>
          <w:lang w:val="en-US"/>
        </w:rPr>
        <w:t xml:space="preserve">Sizani </w:t>
      </w:r>
      <w:r w:rsidRPr="00537D3D">
        <w:rPr>
          <w:rFonts w:ascii="Arial" w:eastAsia="Arial" w:hAnsi="Arial" w:cs="Arial"/>
          <w:color w:val="000000" w:themeColor="text1"/>
          <w:szCs w:val="18"/>
          <w:lang w:val="en-US"/>
        </w:rPr>
        <w:t>operates is a hotbed for political killings. Between 2000-2021, 418 politically motivated hits were recorded nationwide. Of these, 118 took place in KZN.</w:t>
      </w:r>
      <w:r w:rsidRPr="00537D3D">
        <w:rPr>
          <w:rStyle w:val="Voetnootmarkering"/>
          <w:rFonts w:ascii="Arial" w:eastAsia="Arial" w:hAnsi="Arial" w:cs="Arial"/>
          <w:color w:val="000000" w:themeColor="text1"/>
          <w:szCs w:val="18"/>
          <w:lang w:val="en-US"/>
        </w:rPr>
        <w:footnoteReference w:id="1"/>
      </w:r>
      <w:r w:rsidRPr="00B717BD">
        <w:rPr>
          <w:rFonts w:ascii="Arial" w:eastAsia="Arial" w:hAnsi="Arial" w:cs="Arial"/>
          <w:color w:val="000000" w:themeColor="text1"/>
          <w:szCs w:val="18"/>
          <w:lang w:val="en-US"/>
        </w:rPr>
        <w:t xml:space="preserve"> One of the contributing factors to political violence in KZN is competition over local </w:t>
      </w:r>
      <w:proofErr w:type="spellStart"/>
      <w:r w:rsidRPr="00B717BD">
        <w:rPr>
          <w:rFonts w:ascii="Arial" w:eastAsia="Arial" w:hAnsi="Arial" w:cs="Arial"/>
          <w:color w:val="000000" w:themeColor="text1"/>
          <w:szCs w:val="18"/>
          <w:lang w:val="en-US"/>
        </w:rPr>
        <w:t>councillor</w:t>
      </w:r>
      <w:proofErr w:type="spellEnd"/>
      <w:r w:rsidRPr="00B717BD">
        <w:rPr>
          <w:rFonts w:ascii="Arial" w:eastAsia="Arial" w:hAnsi="Arial" w:cs="Arial"/>
          <w:color w:val="000000" w:themeColor="text1"/>
          <w:szCs w:val="18"/>
          <w:lang w:val="en-US"/>
        </w:rPr>
        <w:t xml:space="preserve"> positions. </w:t>
      </w:r>
      <w:proofErr w:type="spellStart"/>
      <w:r w:rsidRPr="00B717BD">
        <w:rPr>
          <w:rFonts w:ascii="Arial" w:eastAsia="Arial" w:hAnsi="Arial" w:cs="Arial"/>
          <w:color w:val="000000" w:themeColor="text1"/>
          <w:szCs w:val="18"/>
          <w:lang w:val="en-US"/>
        </w:rPr>
        <w:t>Councillors</w:t>
      </w:r>
      <w:proofErr w:type="spellEnd"/>
      <w:r w:rsidRPr="00B717BD">
        <w:rPr>
          <w:rFonts w:ascii="Arial" w:eastAsia="Arial" w:hAnsi="Arial" w:cs="Arial"/>
          <w:color w:val="000000" w:themeColor="text1"/>
          <w:szCs w:val="18"/>
          <w:lang w:val="en-US"/>
        </w:rPr>
        <w:t xml:space="preserve"> have access to political power that can be used to acquire resources – for example, through tenders – which can lead to corruption. H</w:t>
      </w:r>
      <w:r>
        <w:rPr>
          <w:rFonts w:ascii="Arial" w:eastAsia="Arial" w:hAnsi="Arial" w:cs="Arial"/>
          <w:color w:val="000000" w:themeColor="text1"/>
          <w:szCs w:val="18"/>
          <w:lang w:val="en-US"/>
        </w:rPr>
        <w:t>uman rights defenders</w:t>
      </w:r>
      <w:r w:rsidRPr="003D553A">
        <w:rPr>
          <w:rFonts w:ascii="Arial" w:eastAsia="Arial" w:hAnsi="Arial" w:cs="Arial"/>
          <w:color w:val="000000" w:themeColor="text1"/>
          <w:szCs w:val="18"/>
          <w:lang w:val="en-US"/>
        </w:rPr>
        <w:t xml:space="preserve"> like Nomsa</w:t>
      </w:r>
      <w:r>
        <w:rPr>
          <w:rFonts w:ascii="Arial" w:eastAsia="Arial" w:hAnsi="Arial" w:cs="Arial"/>
          <w:color w:val="000000" w:themeColor="text1"/>
          <w:szCs w:val="18"/>
          <w:lang w:val="en-US"/>
        </w:rPr>
        <w:t xml:space="preserve"> Sizani who</w:t>
      </w:r>
      <w:r w:rsidRPr="003D553A">
        <w:rPr>
          <w:rFonts w:ascii="Arial" w:eastAsia="Arial" w:hAnsi="Arial" w:cs="Arial"/>
          <w:color w:val="000000" w:themeColor="text1"/>
          <w:szCs w:val="18"/>
          <w:lang w:val="en-US"/>
        </w:rPr>
        <w:t xml:space="preserve"> expose the wrongdoings of government </w:t>
      </w:r>
      <w:r>
        <w:rPr>
          <w:rFonts w:ascii="Arial" w:eastAsia="Arial" w:hAnsi="Arial" w:cs="Arial"/>
          <w:color w:val="000000" w:themeColor="text1"/>
          <w:szCs w:val="18"/>
          <w:lang w:val="en-US"/>
        </w:rPr>
        <w:t xml:space="preserve">officials, </w:t>
      </w:r>
      <w:r w:rsidRPr="003D553A">
        <w:rPr>
          <w:rFonts w:ascii="Arial" w:eastAsia="Arial" w:hAnsi="Arial" w:cs="Arial"/>
          <w:color w:val="000000" w:themeColor="text1"/>
          <w:szCs w:val="18"/>
          <w:lang w:val="en-US"/>
        </w:rPr>
        <w:t>often face severe risks from the people they seek to hold accountable.</w:t>
      </w:r>
    </w:p>
    <w:p w14:paraId="07B037B8" w14:textId="77777777" w:rsidR="00A91629" w:rsidRPr="003D553A" w:rsidRDefault="00A91629" w:rsidP="00A91629">
      <w:pPr>
        <w:spacing w:line="240" w:lineRule="auto"/>
        <w:jc w:val="both"/>
        <w:rPr>
          <w:rFonts w:ascii="Arial" w:eastAsia="Arial" w:hAnsi="Arial" w:cs="Arial"/>
          <w:color w:val="000000" w:themeColor="text1"/>
          <w:szCs w:val="18"/>
          <w:lang w:val="en-US"/>
        </w:rPr>
      </w:pPr>
      <w:r w:rsidRPr="003D553A">
        <w:rPr>
          <w:rFonts w:ascii="Arial" w:eastAsia="Arial" w:hAnsi="Arial" w:cs="Arial"/>
          <w:color w:val="000000" w:themeColor="text1"/>
          <w:szCs w:val="18"/>
          <w:lang w:val="en-US"/>
        </w:rPr>
        <w:t xml:space="preserve">The </w:t>
      </w:r>
      <w:r>
        <w:rPr>
          <w:rFonts w:ascii="Arial" w:eastAsia="Arial" w:hAnsi="Arial" w:cs="Arial"/>
          <w:color w:val="000000" w:themeColor="text1"/>
          <w:szCs w:val="18"/>
          <w:lang w:val="en-US"/>
        </w:rPr>
        <w:t xml:space="preserve">harassment, intimidation threats and </w:t>
      </w:r>
      <w:r w:rsidRPr="003D553A">
        <w:rPr>
          <w:rFonts w:ascii="Arial" w:eastAsia="Arial" w:hAnsi="Arial" w:cs="Arial"/>
          <w:color w:val="000000" w:themeColor="text1"/>
          <w:szCs w:val="18"/>
          <w:lang w:val="en-US"/>
        </w:rPr>
        <w:t>unlawful killings of</w:t>
      </w:r>
      <w:r>
        <w:rPr>
          <w:rFonts w:ascii="Arial" w:eastAsia="Arial" w:hAnsi="Arial" w:cs="Arial"/>
          <w:color w:val="000000" w:themeColor="text1"/>
          <w:szCs w:val="18"/>
          <w:lang w:val="en-US"/>
        </w:rPr>
        <w:t xml:space="preserve"> human rights defenders</w:t>
      </w:r>
      <w:r w:rsidRPr="003D553A">
        <w:rPr>
          <w:rFonts w:ascii="Arial" w:eastAsia="Arial" w:hAnsi="Arial" w:cs="Arial"/>
          <w:color w:val="000000" w:themeColor="text1"/>
          <w:szCs w:val="18"/>
          <w:lang w:val="en-US"/>
        </w:rPr>
        <w:t xml:space="preserve"> is a direct attack on civil society. These violations are part of a systemic attempt to intimidate and silence activists in South Africa, undermine movements, like </w:t>
      </w:r>
      <w:proofErr w:type="spellStart"/>
      <w:r w:rsidRPr="003D553A">
        <w:rPr>
          <w:rFonts w:ascii="Arial" w:eastAsia="Arial" w:hAnsi="Arial" w:cs="Arial"/>
          <w:color w:val="000000" w:themeColor="text1"/>
          <w:szCs w:val="18"/>
          <w:lang w:val="en-US"/>
        </w:rPr>
        <w:t>AbM</w:t>
      </w:r>
      <w:proofErr w:type="spellEnd"/>
      <w:r w:rsidRPr="003D553A">
        <w:rPr>
          <w:rFonts w:ascii="Arial" w:eastAsia="Arial" w:hAnsi="Arial" w:cs="Arial"/>
          <w:color w:val="000000" w:themeColor="text1"/>
          <w:szCs w:val="18"/>
          <w:lang w:val="en-US"/>
        </w:rPr>
        <w:t xml:space="preserve">, and discourage others from defending human rights. </w:t>
      </w:r>
    </w:p>
    <w:p w14:paraId="0E563C3A" w14:textId="77777777" w:rsidR="00A91629" w:rsidRPr="00B717BD" w:rsidRDefault="00A91629" w:rsidP="00A91629">
      <w:pPr>
        <w:spacing w:line="240" w:lineRule="auto"/>
        <w:jc w:val="both"/>
        <w:rPr>
          <w:rFonts w:ascii="Arial" w:hAnsi="Arial" w:cs="Arial"/>
          <w:szCs w:val="18"/>
          <w:lang w:val="en-US"/>
        </w:rPr>
      </w:pPr>
      <w:r>
        <w:rPr>
          <w:rFonts w:ascii="Arial" w:eastAsia="Arial" w:hAnsi="Arial" w:cs="Arial"/>
          <w:color w:val="000000" w:themeColor="text1"/>
          <w:szCs w:val="18"/>
          <w:lang w:val="en-US"/>
        </w:rPr>
        <w:t>In 2023, a</w:t>
      </w:r>
      <w:r w:rsidRPr="003D553A">
        <w:rPr>
          <w:rFonts w:ascii="Arial" w:eastAsia="Arial" w:hAnsi="Arial" w:cs="Arial"/>
          <w:color w:val="000000" w:themeColor="text1"/>
          <w:szCs w:val="18"/>
          <w:lang w:val="en-US"/>
        </w:rPr>
        <w:t>s part of</w:t>
      </w:r>
      <w:r>
        <w:rPr>
          <w:rFonts w:ascii="Arial" w:eastAsia="Arial" w:hAnsi="Arial" w:cs="Arial"/>
          <w:color w:val="000000" w:themeColor="text1"/>
          <w:szCs w:val="18"/>
          <w:lang w:val="en-US"/>
        </w:rPr>
        <w:t xml:space="preserve"> its annual Write for Rights Campaign, </w:t>
      </w:r>
      <w:r w:rsidRPr="003D553A">
        <w:rPr>
          <w:rFonts w:ascii="Arial" w:eastAsia="Arial" w:hAnsi="Arial" w:cs="Arial"/>
          <w:color w:val="000000" w:themeColor="text1"/>
          <w:szCs w:val="18"/>
          <w:lang w:val="en-US"/>
        </w:rPr>
        <w:t>Amnesty International campaign</w:t>
      </w:r>
      <w:r>
        <w:rPr>
          <w:rFonts w:ascii="Arial" w:eastAsia="Arial" w:hAnsi="Arial" w:cs="Arial"/>
          <w:color w:val="000000" w:themeColor="text1"/>
          <w:szCs w:val="18"/>
          <w:lang w:val="en-US"/>
        </w:rPr>
        <w:t xml:space="preserve">ed </w:t>
      </w:r>
      <w:r w:rsidRPr="00537D3D">
        <w:rPr>
          <w:rFonts w:ascii="Arial" w:eastAsia="Arial" w:hAnsi="Arial" w:cs="Arial"/>
          <w:color w:val="000000" w:themeColor="text1"/>
          <w:szCs w:val="18"/>
          <w:lang w:val="en-US"/>
        </w:rPr>
        <w:t xml:space="preserve">for the protection of another leader within the </w:t>
      </w:r>
      <w:r>
        <w:rPr>
          <w:rFonts w:ascii="Arial" w:eastAsia="Arial" w:hAnsi="Arial" w:cs="Arial"/>
          <w:color w:val="000000" w:themeColor="text1"/>
          <w:szCs w:val="18"/>
          <w:lang w:val="en-US"/>
        </w:rPr>
        <w:t>ABM,</w:t>
      </w:r>
      <w:r w:rsidRPr="003D553A">
        <w:rPr>
          <w:rFonts w:ascii="Arial" w:eastAsia="Arial" w:hAnsi="Arial" w:cs="Arial"/>
          <w:color w:val="000000" w:themeColor="text1"/>
          <w:szCs w:val="18"/>
          <w:lang w:val="en-US"/>
        </w:rPr>
        <w:t xml:space="preserve"> </w:t>
      </w:r>
      <w:hyperlink r:id="rId8">
        <w:r w:rsidRPr="00B717BD">
          <w:rPr>
            <w:rStyle w:val="Hyperlink"/>
            <w:rFonts w:ascii="Arial" w:hAnsi="Arial" w:cs="Arial"/>
            <w:szCs w:val="18"/>
            <w:lang w:val="en-US"/>
          </w:rPr>
          <w:t>Thapelo Mohapi</w:t>
        </w:r>
      </w:hyperlink>
      <w:r>
        <w:rPr>
          <w:rFonts w:ascii="Arial" w:hAnsi="Arial" w:cs="Arial"/>
          <w:szCs w:val="18"/>
          <w:lang w:val="en-US"/>
        </w:rPr>
        <w:t>,</w:t>
      </w:r>
      <w:r w:rsidRPr="003D553A">
        <w:rPr>
          <w:rFonts w:ascii="Arial" w:hAnsi="Arial" w:cs="Arial"/>
          <w:szCs w:val="18"/>
          <w:lang w:val="en-US"/>
        </w:rPr>
        <w:t xml:space="preserve"> who </w:t>
      </w:r>
      <w:r>
        <w:rPr>
          <w:rFonts w:ascii="Arial" w:hAnsi="Arial" w:cs="Arial"/>
          <w:szCs w:val="18"/>
          <w:lang w:val="en-US"/>
        </w:rPr>
        <w:t xml:space="preserve">also </w:t>
      </w:r>
      <w:r w:rsidRPr="00B717BD">
        <w:rPr>
          <w:rFonts w:ascii="Arial" w:hAnsi="Arial" w:cs="Arial"/>
          <w:szCs w:val="18"/>
          <w:lang w:val="en-US"/>
        </w:rPr>
        <w:t>has had to go into hiding following death threats he has been receiving.</w:t>
      </w:r>
    </w:p>
    <w:p w14:paraId="1D514142" w14:textId="77777777" w:rsidR="00A91629" w:rsidRDefault="00A91629" w:rsidP="00A91629">
      <w:pPr>
        <w:spacing w:line="240" w:lineRule="auto"/>
        <w:rPr>
          <w:rFonts w:ascii="Arial" w:hAnsi="Arial" w:cs="Arial"/>
          <w:lang w:eastAsia="en-US"/>
        </w:rPr>
      </w:pPr>
    </w:p>
    <w:p w14:paraId="51413FB1" w14:textId="77777777" w:rsidR="00A91629" w:rsidRPr="00B717BD" w:rsidRDefault="00A91629" w:rsidP="00A91629">
      <w:pPr>
        <w:spacing w:after="0" w:line="240" w:lineRule="auto"/>
        <w:rPr>
          <w:rFonts w:ascii="Arial" w:hAnsi="Arial" w:cs="Arial"/>
          <w:b/>
          <w:bCs/>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B717BD">
        <w:rPr>
          <w:rFonts w:ascii="Arial" w:hAnsi="Arial" w:cs="Arial"/>
          <w:b/>
          <w:bCs/>
          <w:sz w:val="20"/>
          <w:szCs w:val="20"/>
        </w:rPr>
        <w:t>English, isiZulu</w:t>
      </w:r>
    </w:p>
    <w:p w14:paraId="4F35446A" w14:textId="77777777" w:rsidR="00A91629" w:rsidRPr="008F0446" w:rsidRDefault="00A91629" w:rsidP="00A91629">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98E6B8D" w14:textId="77777777" w:rsidR="00A91629" w:rsidRPr="008F0446" w:rsidRDefault="00A91629" w:rsidP="00A91629">
      <w:pPr>
        <w:spacing w:after="0" w:line="240" w:lineRule="auto"/>
        <w:rPr>
          <w:rFonts w:ascii="Arial" w:hAnsi="Arial" w:cs="Arial"/>
          <w:color w:val="0070C0"/>
          <w:sz w:val="20"/>
          <w:szCs w:val="20"/>
        </w:rPr>
      </w:pPr>
    </w:p>
    <w:p w14:paraId="77C0E047" w14:textId="77777777" w:rsidR="00A91629" w:rsidRPr="00537D3D" w:rsidRDefault="00A91629" w:rsidP="00A91629">
      <w:pPr>
        <w:spacing w:after="0" w:line="240" w:lineRule="auto"/>
        <w:rPr>
          <w:rFonts w:ascii="Arial" w:hAnsi="Arial" w:cs="Arial"/>
          <w:b/>
          <w:bCs/>
          <w:sz w:val="20"/>
          <w:szCs w:val="20"/>
        </w:rPr>
      </w:pPr>
      <w:r w:rsidRPr="039D16C2">
        <w:rPr>
          <w:rFonts w:ascii="Arial" w:hAnsi="Arial" w:cs="Arial"/>
          <w:b/>
          <w:bCs/>
          <w:sz w:val="20"/>
          <w:szCs w:val="20"/>
        </w:rPr>
        <w:t xml:space="preserve">PLEASE TAKE ACTION AS SOON AS POSSIBLE UNTIL: </w:t>
      </w:r>
      <w:r>
        <w:rPr>
          <w:rFonts w:ascii="Arial" w:hAnsi="Arial" w:cs="Arial"/>
          <w:b/>
          <w:bCs/>
          <w:sz w:val="20"/>
          <w:szCs w:val="20"/>
        </w:rPr>
        <w:t>11</w:t>
      </w:r>
      <w:r w:rsidRPr="00B717BD">
        <w:rPr>
          <w:rFonts w:ascii="Arial" w:hAnsi="Arial" w:cs="Arial"/>
          <w:b/>
          <w:bCs/>
          <w:sz w:val="20"/>
          <w:szCs w:val="20"/>
        </w:rPr>
        <w:t xml:space="preserve"> June 2024</w:t>
      </w:r>
    </w:p>
    <w:p w14:paraId="3D68FEC0" w14:textId="77777777" w:rsidR="00A91629" w:rsidRPr="008F0446" w:rsidRDefault="00A91629" w:rsidP="00A91629">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001E871" w14:textId="77777777" w:rsidR="00A91629" w:rsidRPr="008F0446" w:rsidRDefault="00A91629" w:rsidP="00A91629">
      <w:pPr>
        <w:spacing w:after="0" w:line="240" w:lineRule="auto"/>
        <w:rPr>
          <w:rFonts w:ascii="Arial" w:hAnsi="Arial" w:cs="Arial"/>
          <w:b/>
          <w:sz w:val="20"/>
          <w:szCs w:val="20"/>
        </w:rPr>
      </w:pPr>
    </w:p>
    <w:p w14:paraId="643EDE9C" w14:textId="77777777" w:rsidR="00A91629" w:rsidRPr="00293885" w:rsidRDefault="00A91629" w:rsidP="00A91629">
      <w:pPr>
        <w:spacing w:after="0" w:line="240" w:lineRule="auto"/>
        <w:rPr>
          <w:rFonts w:ascii="Arial" w:hAnsi="Arial" w:cs="Arial"/>
          <w:sz w:val="20"/>
          <w:szCs w:val="20"/>
        </w:rPr>
      </w:pPr>
      <w:r w:rsidRPr="008F0446">
        <w:rPr>
          <w:rFonts w:ascii="Arial" w:hAnsi="Arial" w:cs="Arial"/>
          <w:b/>
          <w:sz w:val="20"/>
          <w:szCs w:val="20"/>
        </w:rPr>
        <w:t xml:space="preserve">NAME AND PRONOUN: </w:t>
      </w:r>
      <w:r w:rsidRPr="00B717BD">
        <w:rPr>
          <w:rFonts w:ascii="Arial" w:hAnsi="Arial" w:cs="Arial"/>
          <w:b/>
          <w:bCs/>
          <w:sz w:val="20"/>
          <w:szCs w:val="20"/>
        </w:rPr>
        <w:t>Nomsa Sizani</w:t>
      </w:r>
      <w:r>
        <w:rPr>
          <w:rFonts w:ascii="Arial" w:hAnsi="Arial" w:cs="Arial"/>
          <w:sz w:val="20"/>
          <w:szCs w:val="20"/>
        </w:rPr>
        <w:t xml:space="preserve"> (</w:t>
      </w:r>
      <w:r w:rsidRPr="49AA200F">
        <w:rPr>
          <w:rFonts w:ascii="Arial" w:hAnsi="Arial" w:cs="Arial"/>
          <w:sz w:val="20"/>
          <w:szCs w:val="20"/>
        </w:rPr>
        <w:t>she/her</w:t>
      </w:r>
      <w:r>
        <w:rPr>
          <w:rFonts w:ascii="Arial" w:hAnsi="Arial" w:cs="Arial"/>
          <w:sz w:val="20"/>
          <w:szCs w:val="20"/>
        </w:rPr>
        <w:t>)</w:t>
      </w:r>
    </w:p>
    <w:p w14:paraId="39A7B005" w14:textId="77777777" w:rsidR="005D2C37" w:rsidRDefault="005D2C37" w:rsidP="00980425">
      <w:pPr>
        <w:spacing w:line="240" w:lineRule="auto"/>
        <w:rPr>
          <w:rFonts w:ascii="Amnesty Trade Gothic Light" w:hAnsi="Amnesty Trade Gothic Light" w:cs="Arial"/>
          <w:sz w:val="20"/>
          <w:szCs w:val="20"/>
        </w:rPr>
      </w:pPr>
    </w:p>
    <w:p w14:paraId="71188143" w14:textId="77777777" w:rsidR="00846E45" w:rsidRDefault="00846E45" w:rsidP="00980425">
      <w:pPr>
        <w:spacing w:line="240" w:lineRule="auto"/>
        <w:rPr>
          <w:rFonts w:ascii="Amnesty Trade Gothic Light" w:hAnsi="Amnesty Trade Gothic Light" w:cs="Arial"/>
          <w:sz w:val="20"/>
          <w:szCs w:val="20"/>
        </w:rPr>
      </w:pPr>
    </w:p>
    <w:p w14:paraId="5423D230" w14:textId="77777777" w:rsidR="00846E45" w:rsidRDefault="00846E45" w:rsidP="00980425">
      <w:pPr>
        <w:spacing w:line="240" w:lineRule="auto"/>
        <w:rPr>
          <w:rFonts w:ascii="Amnesty Trade Gothic Light" w:hAnsi="Amnesty Trade Gothic Light" w:cs="Arial"/>
          <w:sz w:val="20"/>
          <w:szCs w:val="20"/>
        </w:rPr>
      </w:pPr>
    </w:p>
    <w:p w14:paraId="7D43562C" w14:textId="77777777"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1B4DD4EA" w14:textId="77777777" w:rsidR="005D2C37" w:rsidRPr="008F0446" w:rsidRDefault="005D2C37" w:rsidP="00980425">
      <w:pPr>
        <w:spacing w:line="240" w:lineRule="auto"/>
        <w:rPr>
          <w:rFonts w:ascii="Amnesty Trade Gothic Light" w:hAnsi="Amnesty Trade Gothic Light" w:cs="Arial"/>
          <w:sz w:val="20"/>
          <w:szCs w:val="20"/>
        </w:rPr>
      </w:pPr>
    </w:p>
    <w:p w14:paraId="13EDE376" w14:textId="77777777"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CE0B" w14:textId="77777777" w:rsidR="00A91629" w:rsidRDefault="00A91629">
      <w:r>
        <w:separator/>
      </w:r>
    </w:p>
  </w:endnote>
  <w:endnote w:type="continuationSeparator" w:id="0">
    <w:p w14:paraId="4A573E9C" w14:textId="77777777" w:rsidR="00A91629" w:rsidRDefault="00A9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72DC" w14:textId="77777777" w:rsidR="00A91629" w:rsidRDefault="00A91629">
      <w:r>
        <w:separator/>
      </w:r>
    </w:p>
  </w:footnote>
  <w:footnote w:type="continuationSeparator" w:id="0">
    <w:p w14:paraId="4E666E13" w14:textId="77777777" w:rsidR="00A91629" w:rsidRDefault="00A91629">
      <w:r>
        <w:continuationSeparator/>
      </w:r>
    </w:p>
  </w:footnote>
  <w:footnote w:id="1">
    <w:p w14:paraId="5AEF0347" w14:textId="77777777" w:rsidR="00A91629" w:rsidRPr="00AA6F22" w:rsidRDefault="00A91629" w:rsidP="00A91629">
      <w:pPr>
        <w:pStyle w:val="Voetnoottekst"/>
        <w:spacing w:after="120" w:line="240" w:lineRule="atLeast"/>
        <w:rPr>
          <w:rFonts w:ascii="Arial" w:hAnsi="Arial" w:cs="Arial"/>
          <w:sz w:val="16"/>
          <w:szCs w:val="16"/>
        </w:rPr>
      </w:pPr>
      <w:r w:rsidRPr="00AA6F22">
        <w:rPr>
          <w:rStyle w:val="Voetnootmarkering"/>
          <w:rFonts w:ascii="Arial" w:hAnsi="Arial" w:cs="Arial"/>
          <w:sz w:val="16"/>
          <w:szCs w:val="16"/>
        </w:rPr>
        <w:footnoteRef/>
      </w:r>
      <w:r w:rsidRPr="00AA6F22">
        <w:rPr>
          <w:rFonts w:ascii="Arial" w:hAnsi="Arial" w:cs="Arial"/>
          <w:sz w:val="16"/>
          <w:szCs w:val="16"/>
        </w:rPr>
        <w:t xml:space="preserve"> </w:t>
      </w:r>
      <w:r w:rsidRPr="00AA6F22">
        <w:rPr>
          <w:rFonts w:ascii="Arial" w:hAnsi="Arial" w:cs="Arial"/>
          <w:color w:val="000000" w:themeColor="text1"/>
          <w:sz w:val="16"/>
          <w:szCs w:val="16"/>
          <w:lang w:val="en-ZA"/>
        </w:rPr>
        <w:t xml:space="preserve">Global Initiative against Transnational Organised Crime, 21 June 2022, </w:t>
      </w:r>
      <w:r w:rsidRPr="00AA6F22">
        <w:rPr>
          <w:rFonts w:ascii="Arial" w:hAnsi="Arial" w:cs="Arial"/>
          <w:i/>
          <w:iCs/>
          <w:color w:val="000000" w:themeColor="text1"/>
          <w:sz w:val="16"/>
          <w:szCs w:val="16"/>
          <w:lang w:val="en-ZA"/>
        </w:rPr>
        <w:t>Risk Bulletin No 25,</w:t>
      </w:r>
      <w:r w:rsidRPr="00AA6F22">
        <w:rPr>
          <w:rFonts w:ascii="Arial" w:hAnsi="Arial" w:cs="Arial"/>
          <w:color w:val="000000" w:themeColor="text1"/>
          <w:sz w:val="16"/>
          <w:szCs w:val="16"/>
          <w:lang w:val="en-ZA"/>
        </w:rPr>
        <w:t xml:space="preserve"> </w:t>
      </w:r>
      <w:hyperlink r:id="rId1">
        <w:r w:rsidRPr="00AA6F22">
          <w:rPr>
            <w:rStyle w:val="Hyperlink"/>
            <w:rFonts w:ascii="Arial" w:hAnsi="Arial" w:cs="Arial"/>
            <w:sz w:val="16"/>
            <w:szCs w:val="16"/>
            <w:lang w:val="en-ZA"/>
          </w:rPr>
          <w:t>https://globalinitiative.net/analysis/esaobs-risk-bulletin-25/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785" w14:textId="77777777" w:rsidR="00A91629" w:rsidRDefault="00A91629" w:rsidP="00A91629">
    <w:pPr>
      <w:tabs>
        <w:tab w:val="left" w:pos="6060"/>
        <w:tab w:val="right" w:pos="10203"/>
      </w:tabs>
      <w:spacing w:after="0"/>
      <w:rPr>
        <w:sz w:val="16"/>
        <w:szCs w:val="16"/>
      </w:rPr>
    </w:pPr>
    <w:r>
      <w:rPr>
        <w:sz w:val="16"/>
        <w:szCs w:val="16"/>
      </w:rPr>
      <w:t>First UA: 29/</w:t>
    </w:r>
    <w:r w:rsidRPr="00306E66">
      <w:rPr>
        <w:color w:val="auto"/>
        <w:sz w:val="16"/>
        <w:szCs w:val="16"/>
      </w:rPr>
      <w:t>24 Index: AFR 53/7950/2024</w:t>
    </w:r>
    <w:r>
      <w:rPr>
        <w:color w:val="auto"/>
        <w:sz w:val="16"/>
        <w:szCs w:val="16"/>
      </w:rPr>
      <w:t xml:space="preserve"> </w:t>
    </w:r>
    <w:r>
      <w:rPr>
        <w:sz w:val="16"/>
        <w:szCs w:val="16"/>
      </w:rPr>
      <w:t>South Africa</w:t>
    </w:r>
    <w:r>
      <w:rPr>
        <w:sz w:val="16"/>
        <w:szCs w:val="16"/>
      </w:rPr>
      <w:tab/>
    </w:r>
    <w:r>
      <w:rPr>
        <w:sz w:val="16"/>
        <w:szCs w:val="16"/>
      </w:rPr>
      <w:tab/>
      <w:t>Date: 16 April 2024</w:t>
    </w:r>
  </w:p>
  <w:p w14:paraId="2F8FE85D"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84A4" w14:textId="77777777" w:rsidR="00E45B15" w:rsidRDefault="00E45B15" w:rsidP="00D35879">
    <w:pPr>
      <w:pStyle w:val="Koptekst"/>
    </w:pPr>
  </w:p>
  <w:p w14:paraId="7EE94A8F"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39485">
    <w:abstractNumId w:val="0"/>
  </w:num>
  <w:num w:numId="2" w16cid:durableId="2078086011">
    <w:abstractNumId w:val="20"/>
  </w:num>
  <w:num w:numId="3" w16cid:durableId="780956945">
    <w:abstractNumId w:val="19"/>
  </w:num>
  <w:num w:numId="4" w16cid:durableId="2073114035">
    <w:abstractNumId w:val="9"/>
  </w:num>
  <w:num w:numId="5" w16cid:durableId="1018461375">
    <w:abstractNumId w:val="3"/>
  </w:num>
  <w:num w:numId="6" w16cid:durableId="1534076214">
    <w:abstractNumId w:val="18"/>
  </w:num>
  <w:num w:numId="7" w16cid:durableId="730156367">
    <w:abstractNumId w:val="16"/>
  </w:num>
  <w:num w:numId="8" w16cid:durableId="1711296947">
    <w:abstractNumId w:val="8"/>
  </w:num>
  <w:num w:numId="9" w16cid:durableId="2060129256">
    <w:abstractNumId w:val="7"/>
  </w:num>
  <w:num w:numId="10" w16cid:durableId="582686002">
    <w:abstractNumId w:val="12"/>
  </w:num>
  <w:num w:numId="11" w16cid:durableId="1765492432">
    <w:abstractNumId w:val="5"/>
  </w:num>
  <w:num w:numId="12" w16cid:durableId="589656460">
    <w:abstractNumId w:val="13"/>
  </w:num>
  <w:num w:numId="13" w16cid:durableId="604308083">
    <w:abstractNumId w:val="14"/>
  </w:num>
  <w:num w:numId="14" w16cid:durableId="380520900">
    <w:abstractNumId w:val="1"/>
  </w:num>
  <w:num w:numId="15" w16cid:durableId="1843737140">
    <w:abstractNumId w:val="17"/>
  </w:num>
  <w:num w:numId="16" w16cid:durableId="143009667">
    <w:abstractNumId w:val="10"/>
  </w:num>
  <w:num w:numId="17" w16cid:durableId="1976447123">
    <w:abstractNumId w:val="11"/>
  </w:num>
  <w:num w:numId="18" w16cid:durableId="1433279106">
    <w:abstractNumId w:val="4"/>
  </w:num>
  <w:num w:numId="19" w16cid:durableId="648750667">
    <w:abstractNumId w:val="6"/>
  </w:num>
  <w:num w:numId="20" w16cid:durableId="632979246">
    <w:abstractNumId w:val="15"/>
  </w:num>
  <w:num w:numId="21" w16cid:durableId="1396777234">
    <w:abstractNumId w:val="2"/>
  </w:num>
  <w:num w:numId="22" w16cid:durableId="188254889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3073"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29"/>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2EC4"/>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3BDB"/>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1C37"/>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91629"/>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B4D7C"/>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3"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1694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link w:val="VoetnoottekstChar"/>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VoetnoottekstChar">
    <w:name w:val="Voetnoottekst Char"/>
    <w:basedOn w:val="Standaardalinea-lettertype"/>
    <w:link w:val="Voetnoottekst"/>
    <w:semiHidden/>
    <w:rsid w:val="00A91629"/>
    <w:rPr>
      <w:rFonts w:ascii="Amnesty Trade Gothic" w:hAnsi="Amnesty Trade Gothic"/>
      <w:color w:val="000000"/>
      <w:sz w:val="1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nesty.org.za/write-for-rights-thapelo-mohapi-threatened-for-defending-his-communit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esident@presidenc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globalinitiative.net/analysis/esaobs-risk-bulletin-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SharedWithUsers xmlns="bf249ecd-6919-40e3-99b7-13f982a6b9db">
      <UserInfo>
        <DisplayName>Saskia Grootegoed</DisplayName>
        <AccountId>13</AccountId>
        <AccountType/>
      </UserInfo>
    </SharedWithUsers>
  </documentManagement>
</p:properties>
</file>

<file path=customXml/itemProps1.xml><?xml version="1.0" encoding="utf-8"?>
<ds:datastoreItem xmlns:ds="http://schemas.openxmlformats.org/officeDocument/2006/customXml" ds:itemID="{1777E1F3-0AC1-4098-BE97-EBBAE91075B3}"/>
</file>

<file path=customXml/itemProps2.xml><?xml version="1.0" encoding="utf-8"?>
<ds:datastoreItem xmlns:ds="http://schemas.openxmlformats.org/officeDocument/2006/customXml" ds:itemID="{80E9B2C0-DC92-4635-9F21-7C030943A5D4}"/>
</file>

<file path=customXml/itemProps3.xml><?xml version="1.0" encoding="utf-8"?>
<ds:datastoreItem xmlns:ds="http://schemas.openxmlformats.org/officeDocument/2006/customXml" ds:itemID="{294A143C-D6A2-4740-A2BD-B23CF076462B}"/>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2024-04-17T08:30:00Z</dcterms:created>
  <dcterms:modified xsi:type="dcterms:W3CDTF">2024-04-17T08:30:00Z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2024-04-17T08:30:55Z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89c78390-5971-4265-a749-de2262153714</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