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9F00E" w14:textId="6C354D51" w:rsidR="00040F11" w:rsidRPr="00040F11" w:rsidRDefault="0034128A" w:rsidP="00040F11">
      <w:pPr>
        <w:pStyle w:val="AIUrgentActionTopHeading"/>
        <w:tabs>
          <w:tab w:val="clear" w:pos="567"/>
        </w:tabs>
        <w:ind w:left="-283"/>
        <w:rPr>
          <w:rFonts w:ascii="Amnesty Trade Gothic" w:hAnsi="Amnesty Trade Gothic" w:cs="Arial"/>
          <w:sz w:val="100"/>
          <w:szCs w:val="100"/>
        </w:rPr>
      </w:pPr>
      <w:r w:rsidRPr="00492E5C">
        <w:rPr>
          <w:rFonts w:ascii="Amnesty Trade Gothic" w:hAnsi="Amnesty Trade Gothic" w:cs="Arial"/>
          <w:sz w:val="100"/>
          <w:szCs w:val="100"/>
          <w:highlight w:val="yellow"/>
        </w:rPr>
        <w:t>URGENT ACTION</w:t>
      </w:r>
    </w:p>
    <w:p w14:paraId="48ED1961" w14:textId="3A153E37" w:rsidR="0034128A" w:rsidRPr="00492E5C" w:rsidRDefault="009C278D" w:rsidP="007E68FA">
      <w:pPr>
        <w:spacing w:before="240" w:after="0"/>
        <w:ind w:left="-283"/>
        <w:rPr>
          <w:rFonts w:cs="Arial"/>
          <w:b/>
          <w:i/>
          <w:sz w:val="36"/>
          <w:lang w:eastAsia="es-MX"/>
        </w:rPr>
      </w:pPr>
      <w:r w:rsidRPr="00492E5C">
        <w:rPr>
          <w:rFonts w:cs="Arial"/>
          <w:b/>
          <w:sz w:val="36"/>
          <w:lang w:eastAsia="es-MX"/>
        </w:rPr>
        <w:t>JOURNALIST ARRESTED UNDER STATE OF EMERGENCY</w:t>
      </w:r>
    </w:p>
    <w:p w14:paraId="4CBDADC3" w14:textId="464A9A32" w:rsidR="00605C14" w:rsidRPr="007E68FA" w:rsidRDefault="00605C14" w:rsidP="00605C14">
      <w:pPr>
        <w:spacing w:after="0" w:line="240" w:lineRule="auto"/>
        <w:ind w:left="-283"/>
        <w:jc w:val="both"/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</w:pPr>
      <w:r w:rsidRPr="007E68FA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>On</w:t>
      </w:r>
      <w:r w:rsidR="00896DE0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 xml:space="preserve"> 13</w:t>
      </w:r>
      <w:r w:rsidRPr="007E68FA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 xml:space="preserve"> November </w:t>
      </w:r>
      <w:r w:rsidR="00F236D0" w:rsidRPr="007E68FA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>2023,</w:t>
      </w:r>
      <w:r w:rsidRPr="007E68FA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 xml:space="preserve"> Belay </w:t>
      </w:r>
      <w:proofErr w:type="spellStart"/>
      <w:r w:rsidRPr="007E68FA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>Manaye</w:t>
      </w:r>
      <w:proofErr w:type="spellEnd"/>
      <w:r w:rsidR="00C83684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 xml:space="preserve">, </w:t>
      </w:r>
      <w:r w:rsidRPr="00105004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 xml:space="preserve">co- founder </w:t>
      </w:r>
      <w:r w:rsidR="00D95289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>and presenter</w:t>
      </w:r>
      <w:r w:rsidR="007649C0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 xml:space="preserve"> of</w:t>
      </w:r>
      <w:r w:rsidR="004C187D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 xml:space="preserve"> Ethio News</w:t>
      </w:r>
      <w:r w:rsidR="00876EE5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 xml:space="preserve">, a </w:t>
      </w:r>
      <w:r w:rsidRPr="00105004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>You</w:t>
      </w:r>
      <w:r w:rsidR="001C7844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>T</w:t>
      </w:r>
      <w:r w:rsidRPr="007F3C58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>ube based news channel</w:t>
      </w:r>
      <w:r w:rsidR="00163203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>,</w:t>
      </w:r>
      <w:r w:rsidRPr="007E68FA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 xml:space="preserve"> was arrested in Addis Ababa</w:t>
      </w:r>
      <w:r w:rsidR="00A71880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>, Ethiopia’s capital,</w:t>
      </w:r>
      <w:r w:rsidRPr="007E68FA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 xml:space="preserve"> by a group of uniformed police officers and other security personnel dressed in civilian clothing.</w:t>
      </w:r>
      <w:r w:rsidR="00BD6CDA" w:rsidRPr="00FD44FB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 xml:space="preserve"> </w:t>
      </w:r>
      <w:r w:rsidR="008015C6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>To date, h</w:t>
      </w:r>
      <w:r w:rsidRPr="007F3C58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>e has not been questioned or informed of the reason for his arrest</w:t>
      </w:r>
      <w:r w:rsidR="00023F65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 xml:space="preserve"> and detention</w:t>
      </w:r>
      <w:r w:rsidR="009C141F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 xml:space="preserve">, although it is believed to be in connection to </w:t>
      </w:r>
      <w:r w:rsidRPr="00105004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 xml:space="preserve">his reporting on the conflict in Amhara. Under the state of </w:t>
      </w:r>
      <w:r w:rsidR="006C2963" w:rsidRPr="00105004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>emergency,</w:t>
      </w:r>
      <w:r w:rsidRPr="00105004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 xml:space="preserve"> the Ethiopian government has </w:t>
      </w:r>
      <w:r w:rsidR="0018462C" w:rsidRPr="002C0DE5">
        <w:rPr>
          <w:rFonts w:ascii="Arial" w:hAnsi="Arial" w:cs="Arial"/>
          <w:b/>
          <w:bCs/>
          <w:color w:val="0D0D0D"/>
          <w:sz w:val="19"/>
          <w:szCs w:val="19"/>
          <w:shd w:val="clear" w:color="auto" w:fill="FFFFFF"/>
        </w:rPr>
        <w:t xml:space="preserve">arbitrarily </w:t>
      </w:r>
      <w:r w:rsidRPr="002C0DE5">
        <w:rPr>
          <w:rFonts w:ascii="Arial" w:hAnsi="Arial" w:cs="Arial"/>
          <w:b/>
          <w:bCs/>
          <w:color w:val="auto"/>
          <w:sz w:val="19"/>
          <w:szCs w:val="19"/>
          <w:shd w:val="clear" w:color="auto" w:fill="FFFFFF"/>
        </w:rPr>
        <w:t>arrested</w:t>
      </w:r>
      <w:r w:rsidR="00840D70" w:rsidRPr="002C0DE5">
        <w:rPr>
          <w:rFonts w:ascii="Arial" w:hAnsi="Arial" w:cs="Arial"/>
          <w:b/>
          <w:bCs/>
          <w:color w:val="auto"/>
          <w:sz w:val="19"/>
          <w:szCs w:val="19"/>
          <w:shd w:val="clear" w:color="auto" w:fill="FFFFFF"/>
        </w:rPr>
        <w:t xml:space="preserve"> </w:t>
      </w:r>
      <w:r w:rsidR="00654D2C" w:rsidRPr="002C0DE5">
        <w:rPr>
          <w:rFonts w:ascii="Arial" w:hAnsi="Arial" w:cs="Arial"/>
          <w:b/>
          <w:bCs/>
          <w:color w:val="auto"/>
          <w:sz w:val="19"/>
          <w:szCs w:val="19"/>
          <w:shd w:val="clear" w:color="auto" w:fill="FFFFFF"/>
        </w:rPr>
        <w:t>seven</w:t>
      </w:r>
      <w:r w:rsidR="00840D70" w:rsidRPr="00105004">
        <w:rPr>
          <w:rFonts w:ascii="Arial" w:hAnsi="Arial" w:cs="Arial"/>
          <w:b/>
          <w:bCs/>
          <w:color w:val="auto"/>
          <w:sz w:val="19"/>
          <w:szCs w:val="19"/>
          <w:shd w:val="clear" w:color="auto" w:fill="FFFFFF"/>
        </w:rPr>
        <w:t xml:space="preserve"> </w:t>
      </w:r>
      <w:r w:rsidR="00CF4B2E">
        <w:rPr>
          <w:rFonts w:ascii="Arial" w:hAnsi="Arial" w:cs="Arial"/>
          <w:b/>
          <w:bCs/>
          <w:color w:val="auto"/>
          <w:sz w:val="19"/>
          <w:szCs w:val="19"/>
          <w:shd w:val="clear" w:color="auto" w:fill="FFFFFF"/>
        </w:rPr>
        <w:t xml:space="preserve">other </w:t>
      </w:r>
      <w:r w:rsidRPr="00105004">
        <w:rPr>
          <w:rFonts w:ascii="Arial" w:hAnsi="Arial" w:cs="Arial"/>
          <w:b/>
          <w:bCs/>
          <w:color w:val="auto"/>
          <w:sz w:val="19"/>
          <w:szCs w:val="19"/>
          <w:shd w:val="clear" w:color="auto" w:fill="FFFFFF"/>
        </w:rPr>
        <w:t xml:space="preserve">journalists in response to the conflict in </w:t>
      </w:r>
      <w:r w:rsidR="00FF6C73" w:rsidRPr="00105004">
        <w:rPr>
          <w:rFonts w:ascii="Arial" w:hAnsi="Arial" w:cs="Arial"/>
          <w:b/>
          <w:bCs/>
          <w:color w:val="auto"/>
          <w:sz w:val="19"/>
          <w:szCs w:val="19"/>
          <w:shd w:val="clear" w:color="auto" w:fill="FFFFFF"/>
        </w:rPr>
        <w:t xml:space="preserve">the </w:t>
      </w:r>
      <w:r w:rsidRPr="00105004">
        <w:rPr>
          <w:rFonts w:ascii="Arial" w:hAnsi="Arial" w:cs="Arial"/>
          <w:b/>
          <w:bCs/>
          <w:color w:val="auto"/>
          <w:sz w:val="19"/>
          <w:szCs w:val="19"/>
          <w:shd w:val="clear" w:color="auto" w:fill="FFFFFF"/>
        </w:rPr>
        <w:t>Amhara region</w:t>
      </w:r>
      <w:r w:rsidR="00654D2C" w:rsidRPr="00105004">
        <w:rPr>
          <w:rFonts w:ascii="Arial" w:hAnsi="Arial" w:cs="Arial"/>
          <w:b/>
          <w:bCs/>
          <w:color w:val="auto"/>
          <w:sz w:val="19"/>
          <w:szCs w:val="19"/>
          <w:shd w:val="clear" w:color="auto" w:fill="FFFFFF"/>
        </w:rPr>
        <w:t xml:space="preserve"> and released few</w:t>
      </w:r>
      <w:r w:rsidRPr="00105004">
        <w:rPr>
          <w:rFonts w:ascii="Arial" w:hAnsi="Arial" w:cs="Arial"/>
          <w:b/>
          <w:bCs/>
          <w:color w:val="auto"/>
          <w:sz w:val="19"/>
          <w:szCs w:val="19"/>
          <w:shd w:val="clear" w:color="auto" w:fill="FFFFFF"/>
        </w:rPr>
        <w:t xml:space="preserve">. </w:t>
      </w:r>
      <w:r w:rsidRPr="00105004">
        <w:rPr>
          <w:rFonts w:ascii="Arial" w:hAnsi="Arial" w:cs="Arial"/>
          <w:b/>
          <w:bCs/>
          <w:color w:val="auto"/>
          <w:sz w:val="19"/>
          <w:szCs w:val="19"/>
        </w:rPr>
        <w:t xml:space="preserve">The Ethiopian </w:t>
      </w:r>
      <w:r w:rsidR="000C09A1" w:rsidRPr="00105004">
        <w:rPr>
          <w:rFonts w:ascii="Arial" w:hAnsi="Arial" w:cs="Arial"/>
          <w:b/>
          <w:bCs/>
          <w:color w:val="auto"/>
          <w:sz w:val="19"/>
          <w:szCs w:val="19"/>
        </w:rPr>
        <w:t xml:space="preserve">authorities </w:t>
      </w:r>
      <w:r w:rsidRPr="00105004">
        <w:rPr>
          <w:rFonts w:ascii="Arial" w:hAnsi="Arial" w:cs="Arial"/>
          <w:b/>
          <w:bCs/>
          <w:color w:val="auto"/>
          <w:sz w:val="19"/>
          <w:szCs w:val="19"/>
        </w:rPr>
        <w:t>must immediately and unconditionally release Belay</w:t>
      </w:r>
      <w:r w:rsidR="00281B8F" w:rsidRPr="00105004">
        <w:rPr>
          <w:rFonts w:ascii="Arial" w:hAnsi="Arial" w:cs="Arial"/>
          <w:b/>
          <w:bCs/>
          <w:color w:val="auto"/>
          <w:sz w:val="19"/>
          <w:szCs w:val="19"/>
        </w:rPr>
        <w:t xml:space="preserve"> </w:t>
      </w:r>
      <w:proofErr w:type="spellStart"/>
      <w:r w:rsidR="00281B8F" w:rsidRPr="00105004">
        <w:rPr>
          <w:rFonts w:ascii="Arial" w:hAnsi="Arial" w:cs="Arial"/>
          <w:b/>
          <w:bCs/>
          <w:color w:val="auto"/>
          <w:sz w:val="19"/>
          <w:szCs w:val="19"/>
        </w:rPr>
        <w:t>Manaye</w:t>
      </w:r>
      <w:proofErr w:type="spellEnd"/>
      <w:r w:rsidRPr="00105004">
        <w:rPr>
          <w:rFonts w:ascii="Arial" w:hAnsi="Arial" w:cs="Arial"/>
          <w:b/>
          <w:bCs/>
          <w:color w:val="auto"/>
          <w:sz w:val="19"/>
          <w:szCs w:val="19"/>
        </w:rPr>
        <w:t xml:space="preserve"> and </w:t>
      </w:r>
      <w:r w:rsidR="00FA375A" w:rsidRPr="00105004">
        <w:rPr>
          <w:rFonts w:ascii="Arial" w:hAnsi="Arial" w:cs="Arial"/>
          <w:b/>
          <w:bCs/>
          <w:color w:val="auto"/>
          <w:sz w:val="19"/>
          <w:szCs w:val="19"/>
        </w:rPr>
        <w:t xml:space="preserve">the </w:t>
      </w:r>
      <w:r w:rsidR="00654D2C" w:rsidRPr="00105004">
        <w:rPr>
          <w:rFonts w:ascii="Arial" w:hAnsi="Arial" w:cs="Arial"/>
          <w:b/>
          <w:bCs/>
          <w:color w:val="auto"/>
          <w:sz w:val="19"/>
          <w:szCs w:val="19"/>
        </w:rPr>
        <w:t xml:space="preserve">two </w:t>
      </w:r>
      <w:r w:rsidRPr="00105004">
        <w:rPr>
          <w:rFonts w:ascii="Arial" w:hAnsi="Arial" w:cs="Arial"/>
          <w:b/>
          <w:bCs/>
          <w:color w:val="auto"/>
          <w:sz w:val="19"/>
          <w:szCs w:val="19"/>
        </w:rPr>
        <w:t>other journalists</w:t>
      </w:r>
      <w:r w:rsidR="00966F81" w:rsidRPr="00105004">
        <w:rPr>
          <w:rFonts w:ascii="Arial" w:hAnsi="Arial" w:cs="Arial"/>
          <w:b/>
          <w:bCs/>
          <w:color w:val="auto"/>
          <w:sz w:val="19"/>
          <w:szCs w:val="19"/>
        </w:rPr>
        <w:t xml:space="preserve"> </w:t>
      </w:r>
      <w:r w:rsidR="00C407C9" w:rsidRPr="00105004">
        <w:rPr>
          <w:rFonts w:ascii="Arial" w:hAnsi="Arial" w:cs="Arial"/>
          <w:b/>
          <w:bCs/>
          <w:color w:val="auto"/>
          <w:sz w:val="19"/>
          <w:szCs w:val="19"/>
        </w:rPr>
        <w:t>who</w:t>
      </w:r>
      <w:r w:rsidR="00966F81" w:rsidRPr="00105004">
        <w:rPr>
          <w:rFonts w:ascii="Arial" w:hAnsi="Arial" w:cs="Arial"/>
          <w:b/>
          <w:bCs/>
          <w:color w:val="auto"/>
          <w:sz w:val="19"/>
          <w:szCs w:val="19"/>
        </w:rPr>
        <w:t xml:space="preserve"> have been </w:t>
      </w:r>
      <w:r w:rsidR="00966F81">
        <w:rPr>
          <w:rFonts w:ascii="Arial" w:hAnsi="Arial" w:cs="Arial"/>
          <w:b/>
          <w:bCs/>
          <w:sz w:val="19"/>
          <w:szCs w:val="19"/>
        </w:rPr>
        <w:t>detained in connection to their work</w:t>
      </w:r>
      <w:r w:rsidR="00604CF0">
        <w:rPr>
          <w:rFonts w:ascii="Arial" w:hAnsi="Arial" w:cs="Arial"/>
          <w:b/>
          <w:bCs/>
          <w:sz w:val="19"/>
          <w:szCs w:val="19"/>
        </w:rPr>
        <w:t xml:space="preserve"> under the state of emergency</w:t>
      </w:r>
      <w:r w:rsidRPr="007E68FA">
        <w:rPr>
          <w:rFonts w:ascii="Arial" w:hAnsi="Arial" w:cs="Arial"/>
          <w:b/>
          <w:bCs/>
          <w:sz w:val="19"/>
          <w:szCs w:val="19"/>
        </w:rPr>
        <w:t>.</w:t>
      </w:r>
    </w:p>
    <w:p w14:paraId="286AF962" w14:textId="77777777" w:rsidR="00656D78" w:rsidRPr="00492E5C" w:rsidRDefault="00656D78" w:rsidP="00980425">
      <w:pPr>
        <w:spacing w:after="0" w:line="240" w:lineRule="auto"/>
        <w:ind w:left="-283"/>
        <w:rPr>
          <w:rFonts w:cs="Arial"/>
          <w:b/>
          <w:lang w:eastAsia="es-MX"/>
        </w:rPr>
      </w:pPr>
    </w:p>
    <w:p w14:paraId="760DDE4F" w14:textId="77777777" w:rsidR="005D2C37" w:rsidRPr="00492E5C" w:rsidRDefault="005D2C37" w:rsidP="00980425">
      <w:pPr>
        <w:spacing w:after="0" w:line="240" w:lineRule="auto"/>
        <w:ind w:left="-283"/>
        <w:rPr>
          <w:rFonts w:cs="Arial"/>
          <w:b/>
          <w:color w:val="FF0000"/>
          <w:sz w:val="22"/>
          <w:lang w:eastAsia="es-MX"/>
        </w:rPr>
      </w:pPr>
      <w:r w:rsidRPr="00492E5C">
        <w:rPr>
          <w:rFonts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1CA56327" w14:textId="77777777" w:rsidR="00D6740F" w:rsidRPr="00492E5C" w:rsidRDefault="00D6740F" w:rsidP="00D6740F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5028ADFC" w14:textId="77777777" w:rsidR="00DC6CE8" w:rsidRDefault="00DC6CE8" w:rsidP="00CC6A94">
      <w:pPr>
        <w:spacing w:after="0" w:line="240" w:lineRule="auto"/>
        <w:jc w:val="right"/>
        <w:rPr>
          <w:i/>
          <w:iCs/>
          <w:sz w:val="20"/>
          <w:szCs w:val="20"/>
          <w:u w:val="single"/>
        </w:rPr>
      </w:pPr>
    </w:p>
    <w:p w14:paraId="1971F3EE" w14:textId="559BAC2A" w:rsidR="006C1AD2" w:rsidRPr="00CC6A94" w:rsidRDefault="006C1AD2" w:rsidP="00CC6A94">
      <w:pPr>
        <w:spacing w:after="0" w:line="240" w:lineRule="auto"/>
        <w:jc w:val="right"/>
        <w:rPr>
          <w:i/>
          <w:iCs/>
          <w:sz w:val="20"/>
          <w:szCs w:val="20"/>
          <w:u w:val="single"/>
        </w:rPr>
      </w:pPr>
      <w:r w:rsidRPr="00CC6A94">
        <w:rPr>
          <w:i/>
          <w:iCs/>
          <w:sz w:val="20"/>
          <w:szCs w:val="20"/>
          <w:u w:val="single"/>
        </w:rPr>
        <w:t>Prime Minister of the Federal Democratic Republic of Ethiopia</w:t>
      </w:r>
    </w:p>
    <w:p w14:paraId="6A698090" w14:textId="1556BE94" w:rsidR="005D2C37" w:rsidRPr="007E68FA" w:rsidRDefault="00782605" w:rsidP="00D6740F">
      <w:pPr>
        <w:spacing w:after="0" w:line="240" w:lineRule="auto"/>
        <w:jc w:val="right"/>
        <w:rPr>
          <w:i/>
          <w:iCs/>
          <w:sz w:val="20"/>
          <w:szCs w:val="20"/>
        </w:rPr>
      </w:pPr>
      <w:r w:rsidRPr="007E68FA">
        <w:rPr>
          <w:i/>
          <w:iCs/>
          <w:sz w:val="20"/>
          <w:szCs w:val="20"/>
        </w:rPr>
        <w:t>Abiy Ahmed Ali</w:t>
      </w:r>
    </w:p>
    <w:p w14:paraId="66D30F0B" w14:textId="56A8EE37" w:rsidR="00782605" w:rsidRPr="00492E5C" w:rsidRDefault="00782605" w:rsidP="00D6740F">
      <w:pPr>
        <w:spacing w:after="0" w:line="240" w:lineRule="auto"/>
        <w:jc w:val="right"/>
        <w:rPr>
          <w:rFonts w:cs="Arial"/>
          <w:b/>
          <w:i/>
          <w:sz w:val="20"/>
          <w:szCs w:val="20"/>
        </w:rPr>
      </w:pPr>
      <w:r w:rsidRPr="00105004">
        <w:rPr>
          <w:rFonts w:cs="Arial"/>
          <w:i/>
          <w:iCs/>
          <w:sz w:val="20"/>
          <w:szCs w:val="20"/>
        </w:rPr>
        <w:t>X:</w:t>
      </w:r>
      <w:r w:rsidRPr="006C1AD2">
        <w:rPr>
          <w:rFonts w:cs="Arial"/>
          <w:b/>
          <w:i/>
          <w:iCs/>
          <w:sz w:val="20"/>
          <w:szCs w:val="20"/>
        </w:rPr>
        <w:t xml:space="preserve"> </w:t>
      </w:r>
      <w:r w:rsidRPr="007E68FA">
        <w:rPr>
          <w:i/>
          <w:iCs/>
          <w:sz w:val="20"/>
          <w:szCs w:val="20"/>
        </w:rPr>
        <w:t>@AbiyAhmedAli</w:t>
      </w:r>
    </w:p>
    <w:p w14:paraId="2AC17616" w14:textId="77777777" w:rsidR="003E5156" w:rsidRDefault="003E5156" w:rsidP="00980425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Facebook: Abiy Ahmed Ali</w:t>
      </w:r>
    </w:p>
    <w:p w14:paraId="2532E602" w14:textId="49B72928" w:rsidR="00B4796F" w:rsidRPr="001F2789" w:rsidRDefault="00EA68CE" w:rsidP="00980425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fr-FR"/>
        </w:rPr>
      </w:pPr>
      <w:proofErr w:type="gramStart"/>
      <w:r w:rsidRPr="001F2789">
        <w:rPr>
          <w:rFonts w:cs="Arial"/>
          <w:i/>
          <w:sz w:val="20"/>
          <w:szCs w:val="20"/>
          <w:lang w:val="fr-FR"/>
        </w:rPr>
        <w:t>Fax:</w:t>
      </w:r>
      <w:proofErr w:type="gramEnd"/>
      <w:r w:rsidR="001F2789" w:rsidRPr="001F2789">
        <w:rPr>
          <w:rFonts w:cs="Arial"/>
          <w:i/>
          <w:sz w:val="20"/>
          <w:szCs w:val="20"/>
          <w:lang w:val="fr-FR"/>
        </w:rPr>
        <w:t xml:space="preserve"> +251 111 226 292</w:t>
      </w:r>
    </w:p>
    <w:p w14:paraId="4C95899C" w14:textId="5C9F81D5" w:rsidR="007F3C58" w:rsidRPr="00105004" w:rsidRDefault="005D2C37" w:rsidP="00105004">
      <w:pPr>
        <w:spacing w:after="0" w:line="240" w:lineRule="auto"/>
        <w:ind w:left="-283"/>
        <w:jc w:val="right"/>
        <w:rPr>
          <w:lang w:val="fr-FR"/>
        </w:rPr>
      </w:pPr>
      <w:proofErr w:type="gramStart"/>
      <w:r w:rsidRPr="00105004">
        <w:rPr>
          <w:rFonts w:cs="Arial"/>
          <w:i/>
          <w:sz w:val="20"/>
          <w:szCs w:val="20"/>
          <w:lang w:val="fr-FR"/>
        </w:rPr>
        <w:t>Email:</w:t>
      </w:r>
      <w:proofErr w:type="gramEnd"/>
      <w:r w:rsidR="007F3C58" w:rsidRPr="00105004">
        <w:rPr>
          <w:lang w:val="fr-FR"/>
        </w:rPr>
        <w:t xml:space="preserve"> </w:t>
      </w:r>
      <w:hyperlink r:id="rId8" w:history="1">
        <w:r w:rsidR="007F3C58" w:rsidRPr="00105004">
          <w:rPr>
            <w:rStyle w:val="Hyperlink"/>
            <w:i/>
            <w:iCs/>
            <w:sz w:val="20"/>
            <w:szCs w:val="20"/>
            <w:lang w:val="fr-FR"/>
          </w:rPr>
          <w:t>info@pmo.gov.et</w:t>
        </w:r>
      </w:hyperlink>
    </w:p>
    <w:p w14:paraId="22E2FD5A" w14:textId="1FCD1072" w:rsidR="005D2C37" w:rsidRPr="00105004" w:rsidRDefault="005D2C37" w:rsidP="00105004">
      <w:pPr>
        <w:spacing w:after="0" w:line="240" w:lineRule="auto"/>
        <w:ind w:left="-283"/>
        <w:rPr>
          <w:rFonts w:cs="Arial"/>
          <w:b/>
          <w:sz w:val="20"/>
          <w:szCs w:val="20"/>
          <w:lang w:val="fr-FR"/>
        </w:rPr>
      </w:pPr>
      <w:r w:rsidRPr="00105004">
        <w:rPr>
          <w:rFonts w:cs="Arial"/>
          <w:i/>
          <w:sz w:val="20"/>
          <w:szCs w:val="20"/>
          <w:lang w:val="fr-FR"/>
        </w:rPr>
        <w:t xml:space="preserve"> </w:t>
      </w:r>
    </w:p>
    <w:p w14:paraId="791E2F32" w14:textId="1A25D0BB" w:rsidR="005D2C37" w:rsidRPr="008E0111" w:rsidRDefault="007D5BEE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8E0111">
        <w:rPr>
          <w:rFonts w:cs="Arial"/>
          <w:i/>
          <w:sz w:val="20"/>
          <w:szCs w:val="20"/>
        </w:rPr>
        <w:t>Dear</w:t>
      </w:r>
      <w:r>
        <w:rPr>
          <w:rFonts w:cs="Arial"/>
          <w:i/>
          <w:sz w:val="20"/>
          <w:szCs w:val="20"/>
        </w:rPr>
        <w:t xml:space="preserve"> Prime Minister</w:t>
      </w:r>
      <w:r w:rsidR="000408CD">
        <w:rPr>
          <w:rFonts w:cs="Arial"/>
          <w:i/>
          <w:sz w:val="20"/>
          <w:szCs w:val="20"/>
        </w:rPr>
        <w:t>,</w:t>
      </w:r>
    </w:p>
    <w:p w14:paraId="160598A3" w14:textId="77777777" w:rsidR="005D2C37" w:rsidRPr="008E0111" w:rsidRDefault="005D2C37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29F215F5" w14:textId="47CFEBAE" w:rsidR="00194504" w:rsidRDefault="00A50F4D" w:rsidP="00FE64B0">
      <w:pPr>
        <w:spacing w:after="0" w:line="240" w:lineRule="auto"/>
        <w:ind w:left="-283"/>
        <w:jc w:val="both"/>
        <w:rPr>
          <w:rFonts w:cs="Segoe UI"/>
          <w:i/>
          <w:color w:val="0D0D0D"/>
          <w:sz w:val="20"/>
          <w:szCs w:val="20"/>
          <w:shd w:val="clear" w:color="auto" w:fill="FFFFFF"/>
        </w:rPr>
      </w:pPr>
      <w:r w:rsidRPr="007E68FA">
        <w:rPr>
          <w:rFonts w:cs="Segoe UI"/>
          <w:i/>
          <w:color w:val="0D0D0D"/>
          <w:sz w:val="20"/>
          <w:szCs w:val="20"/>
          <w:shd w:val="clear" w:color="auto" w:fill="FFFFFF"/>
        </w:rPr>
        <w:t>I am concerned by th</w:t>
      </w:r>
      <w:r w:rsidR="007F3C58">
        <w:rPr>
          <w:rFonts w:cs="Segoe UI"/>
          <w:i/>
          <w:color w:val="0D0D0D"/>
          <w:sz w:val="20"/>
          <w:szCs w:val="20"/>
          <w:shd w:val="clear" w:color="auto" w:fill="FFFFFF"/>
        </w:rPr>
        <w:t>e</w:t>
      </w:r>
      <w:r w:rsidR="000517AE" w:rsidRPr="007E68FA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</w:t>
      </w:r>
      <w:r w:rsidR="00046FBA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ongoing arbitrary </w:t>
      </w:r>
      <w:r w:rsidRPr="007E68FA">
        <w:rPr>
          <w:rFonts w:cs="Segoe UI"/>
          <w:i/>
          <w:color w:val="0D0D0D"/>
          <w:sz w:val="20"/>
          <w:szCs w:val="20"/>
          <w:shd w:val="clear" w:color="auto" w:fill="FFFFFF"/>
        </w:rPr>
        <w:t>detention of journalists in Ethiopia since the state of emergency declaration</w:t>
      </w:r>
      <w:r w:rsidR="00E07BD0">
        <w:rPr>
          <w:rFonts w:cs="Segoe UI"/>
          <w:i/>
          <w:color w:val="0D0D0D"/>
          <w:sz w:val="20"/>
          <w:szCs w:val="20"/>
          <w:shd w:val="clear" w:color="auto" w:fill="FFFFFF"/>
        </w:rPr>
        <w:t>. A</w:t>
      </w:r>
      <w:r w:rsidRPr="007E68FA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mongst them </w:t>
      </w:r>
      <w:r w:rsidR="00E07BD0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is </w:t>
      </w:r>
      <w:r w:rsidRPr="00105004">
        <w:rPr>
          <w:rFonts w:cs="Segoe UI"/>
          <w:b/>
          <w:bCs/>
          <w:i/>
          <w:color w:val="0D0D0D"/>
          <w:sz w:val="20"/>
          <w:szCs w:val="20"/>
          <w:shd w:val="clear" w:color="auto" w:fill="FFFFFF"/>
        </w:rPr>
        <w:t xml:space="preserve">Belay </w:t>
      </w:r>
      <w:proofErr w:type="spellStart"/>
      <w:r w:rsidRPr="00105004">
        <w:rPr>
          <w:rFonts w:cs="Segoe UI"/>
          <w:b/>
          <w:bCs/>
          <w:i/>
          <w:color w:val="0D0D0D"/>
          <w:sz w:val="20"/>
          <w:szCs w:val="20"/>
          <w:shd w:val="clear" w:color="auto" w:fill="FFFFFF"/>
        </w:rPr>
        <w:t>Manaye</w:t>
      </w:r>
      <w:proofErr w:type="spellEnd"/>
      <w:r w:rsidR="009E0B94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, </w:t>
      </w:r>
      <w:r w:rsidRPr="007E68FA">
        <w:rPr>
          <w:rFonts w:cs="Segoe UI"/>
          <w:i/>
          <w:color w:val="0D0D0D"/>
          <w:sz w:val="20"/>
          <w:szCs w:val="20"/>
          <w:shd w:val="clear" w:color="auto" w:fill="FFFFFF"/>
        </w:rPr>
        <w:t>co- founder</w:t>
      </w:r>
      <w:r w:rsidR="008862D3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</w:t>
      </w:r>
      <w:r w:rsidR="004655AB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and presenter </w:t>
      </w:r>
      <w:r w:rsidR="008862D3">
        <w:rPr>
          <w:rFonts w:cs="Segoe UI"/>
          <w:i/>
          <w:color w:val="0D0D0D"/>
          <w:sz w:val="20"/>
          <w:szCs w:val="20"/>
          <w:shd w:val="clear" w:color="auto" w:fill="FFFFFF"/>
        </w:rPr>
        <w:t>of</w:t>
      </w:r>
      <w:r w:rsidRPr="007E68FA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Ethio News</w:t>
      </w:r>
      <w:r w:rsidR="00F3430E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, a </w:t>
      </w:r>
      <w:r w:rsidRPr="007E68FA">
        <w:rPr>
          <w:rFonts w:cs="Segoe UI"/>
          <w:i/>
          <w:color w:val="0D0D0D"/>
          <w:sz w:val="20"/>
          <w:szCs w:val="20"/>
          <w:shd w:val="clear" w:color="auto" w:fill="FFFFFF"/>
        </w:rPr>
        <w:t>You</w:t>
      </w:r>
      <w:r w:rsidR="00F3430E">
        <w:rPr>
          <w:rFonts w:cs="Segoe UI"/>
          <w:i/>
          <w:color w:val="0D0D0D"/>
          <w:sz w:val="20"/>
          <w:szCs w:val="20"/>
          <w:shd w:val="clear" w:color="auto" w:fill="FFFFFF"/>
        </w:rPr>
        <w:t>T</w:t>
      </w:r>
      <w:r w:rsidRPr="007E68FA">
        <w:rPr>
          <w:rFonts w:cs="Segoe UI"/>
          <w:i/>
          <w:color w:val="0D0D0D"/>
          <w:sz w:val="20"/>
          <w:szCs w:val="20"/>
          <w:shd w:val="clear" w:color="auto" w:fill="FFFFFF"/>
        </w:rPr>
        <w:t>ube based news channel</w:t>
      </w:r>
      <w:r w:rsidR="00DA085D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, who was arrested on 13 November 2023 in </w:t>
      </w:r>
      <w:r w:rsidR="00DA085D" w:rsidRPr="00DA085D">
        <w:rPr>
          <w:rFonts w:cs="Segoe UI"/>
          <w:i/>
          <w:color w:val="0D0D0D"/>
          <w:sz w:val="20"/>
          <w:szCs w:val="20"/>
          <w:shd w:val="clear" w:color="auto" w:fill="FFFFFF"/>
        </w:rPr>
        <w:t>Addis Ababa, Ethiopia’s capital, by a group of uniformed police officers and other security personnel dressed in civilian clothing</w:t>
      </w:r>
      <w:r w:rsidR="00DA085D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. </w:t>
      </w:r>
      <w:r w:rsidR="009105A6">
        <w:rPr>
          <w:rFonts w:cs="Segoe UI"/>
          <w:i/>
          <w:color w:val="0D0D0D"/>
          <w:sz w:val="20"/>
          <w:szCs w:val="20"/>
          <w:shd w:val="clear" w:color="auto" w:fill="FFFFFF"/>
        </w:rPr>
        <w:t>He has since been arbitrarily detaine</w:t>
      </w:r>
      <w:r w:rsidR="000E77B2">
        <w:rPr>
          <w:rFonts w:cs="Segoe UI"/>
          <w:i/>
          <w:color w:val="0D0D0D"/>
          <w:sz w:val="20"/>
          <w:szCs w:val="20"/>
          <w:shd w:val="clear" w:color="auto" w:fill="FFFFFF"/>
        </w:rPr>
        <w:t>d</w:t>
      </w:r>
      <w:r w:rsidR="007D5BEE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</w:t>
      </w:r>
      <w:r w:rsidR="00211909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and </w:t>
      </w:r>
      <w:r w:rsidRPr="007E68FA">
        <w:rPr>
          <w:rFonts w:cs="Segoe UI"/>
          <w:i/>
          <w:color w:val="0D0D0D"/>
          <w:sz w:val="20"/>
          <w:szCs w:val="20"/>
          <w:shd w:val="clear" w:color="auto" w:fill="FFFFFF"/>
        </w:rPr>
        <w:t>has not received any information regarding the grounds for his detention</w:t>
      </w:r>
      <w:r w:rsidR="00194504">
        <w:rPr>
          <w:rFonts w:cs="Segoe UI"/>
          <w:i/>
          <w:color w:val="0D0D0D"/>
          <w:sz w:val="20"/>
          <w:szCs w:val="20"/>
          <w:shd w:val="clear" w:color="auto" w:fill="FFFFFF"/>
        </w:rPr>
        <w:t>. N</w:t>
      </w:r>
      <w:r w:rsidRPr="007E68FA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or has he been </w:t>
      </w:r>
      <w:r w:rsidR="002F0BC1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granted access to a lawyer or </w:t>
      </w:r>
      <w:r w:rsidRPr="007E68FA">
        <w:rPr>
          <w:rFonts w:cs="Segoe UI"/>
          <w:i/>
          <w:color w:val="0D0D0D"/>
          <w:sz w:val="20"/>
          <w:szCs w:val="20"/>
          <w:shd w:val="clear" w:color="auto" w:fill="FFFFFF"/>
        </w:rPr>
        <w:t>afforded the opportunity to appear in court for formal proceedings.</w:t>
      </w:r>
      <w:r w:rsidR="00FE64B0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</w:t>
      </w:r>
      <w:r w:rsidR="00194504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While no official explanation </w:t>
      </w:r>
      <w:r w:rsidR="00543294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has been given </w:t>
      </w:r>
      <w:r w:rsidR="00C80CA1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or </w:t>
      </w:r>
      <w:r w:rsidR="00194504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charges </w:t>
      </w:r>
      <w:r w:rsidR="00C80CA1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pressed, </w:t>
      </w:r>
      <w:r w:rsidR="00194504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it is believed that Belay </w:t>
      </w:r>
      <w:proofErr w:type="spellStart"/>
      <w:r w:rsidR="00194504">
        <w:rPr>
          <w:rFonts w:cs="Segoe UI"/>
          <w:i/>
          <w:color w:val="0D0D0D"/>
          <w:sz w:val="20"/>
          <w:szCs w:val="20"/>
          <w:shd w:val="clear" w:color="auto" w:fill="FFFFFF"/>
        </w:rPr>
        <w:t>Manaye</w:t>
      </w:r>
      <w:proofErr w:type="spellEnd"/>
      <w:r w:rsidR="00194504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has been targeted by the authorities in connection to his work as a journalist who has covered the conflict in the Amhara region.</w:t>
      </w:r>
    </w:p>
    <w:p w14:paraId="19870A77" w14:textId="77777777" w:rsidR="00665349" w:rsidRDefault="00665349" w:rsidP="00A50F4D">
      <w:pPr>
        <w:spacing w:after="0" w:line="240" w:lineRule="auto"/>
        <w:ind w:left="-283"/>
        <w:jc w:val="both"/>
        <w:rPr>
          <w:rFonts w:cs="Segoe UI"/>
          <w:i/>
          <w:color w:val="0D0D0D"/>
          <w:sz w:val="20"/>
          <w:szCs w:val="20"/>
          <w:shd w:val="clear" w:color="auto" w:fill="FFFFFF"/>
        </w:rPr>
      </w:pPr>
    </w:p>
    <w:p w14:paraId="71BFA0C9" w14:textId="0CE72358" w:rsidR="00665349" w:rsidRDefault="002C515E" w:rsidP="00A50F4D">
      <w:pPr>
        <w:spacing w:after="0" w:line="240" w:lineRule="auto"/>
        <w:ind w:left="-283"/>
        <w:jc w:val="both"/>
        <w:rPr>
          <w:rFonts w:cs="Segoe UI"/>
          <w:i/>
          <w:color w:val="0D0D0D"/>
          <w:sz w:val="20"/>
          <w:szCs w:val="20"/>
          <w:shd w:val="clear" w:color="auto" w:fill="FFFFFF"/>
        </w:rPr>
      </w:pPr>
      <w:r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Furthermore, </w:t>
      </w:r>
      <w:r w:rsidR="00665349" w:rsidRPr="00665349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Belay </w:t>
      </w:r>
      <w:proofErr w:type="spellStart"/>
      <w:r w:rsidR="00665349" w:rsidRPr="00665349">
        <w:rPr>
          <w:rFonts w:cs="Segoe UI"/>
          <w:i/>
          <w:color w:val="0D0D0D"/>
          <w:sz w:val="20"/>
          <w:szCs w:val="20"/>
          <w:shd w:val="clear" w:color="auto" w:fill="FFFFFF"/>
        </w:rPr>
        <w:t>Manaye’s</w:t>
      </w:r>
      <w:proofErr w:type="spellEnd"/>
      <w:r w:rsidR="00665349" w:rsidRPr="00665349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family </w:t>
      </w:r>
      <w:r w:rsidR="00EC17B6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have also </w:t>
      </w:r>
      <w:r w:rsidR="00665349" w:rsidRPr="00665349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said it has now been three months since they </w:t>
      </w:r>
      <w:r w:rsidR="00665349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last </w:t>
      </w:r>
      <w:r w:rsidR="00665349" w:rsidRPr="00665349">
        <w:rPr>
          <w:rFonts w:cs="Segoe UI"/>
          <w:i/>
          <w:color w:val="0D0D0D"/>
          <w:sz w:val="20"/>
          <w:szCs w:val="20"/>
          <w:shd w:val="clear" w:color="auto" w:fill="FFFFFF"/>
        </w:rPr>
        <w:t>visited him</w:t>
      </w:r>
      <w:r w:rsidR="00A008ED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</w:t>
      </w:r>
      <w:r w:rsidR="00665349" w:rsidRPr="00665349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as </w:t>
      </w:r>
      <w:r w:rsidR="002618FF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the </w:t>
      </w:r>
      <w:r w:rsidR="002618FF" w:rsidRPr="002618FF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Awash </w:t>
      </w:r>
      <w:proofErr w:type="spellStart"/>
      <w:r w:rsidR="002618FF" w:rsidRPr="002618FF">
        <w:rPr>
          <w:rFonts w:cs="Segoe UI"/>
          <w:i/>
          <w:color w:val="0D0D0D"/>
          <w:sz w:val="20"/>
          <w:szCs w:val="20"/>
          <w:shd w:val="clear" w:color="auto" w:fill="FFFFFF"/>
        </w:rPr>
        <w:t>Arba</w:t>
      </w:r>
      <w:proofErr w:type="spellEnd"/>
      <w:r w:rsidR="002618FF" w:rsidRPr="002618FF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</w:t>
      </w:r>
      <w:r w:rsidR="0069028E" w:rsidRPr="00665349">
        <w:rPr>
          <w:rFonts w:cs="Segoe UI"/>
          <w:i/>
          <w:color w:val="0D0D0D"/>
          <w:sz w:val="20"/>
          <w:szCs w:val="20"/>
          <w:shd w:val="clear" w:color="auto" w:fill="FFFFFF"/>
        </w:rPr>
        <w:t>m</w:t>
      </w:r>
      <w:r w:rsidR="0069028E">
        <w:rPr>
          <w:rFonts w:cs="Segoe UI"/>
          <w:i/>
          <w:color w:val="0D0D0D"/>
          <w:sz w:val="20"/>
          <w:szCs w:val="20"/>
          <w:shd w:val="clear" w:color="auto" w:fill="FFFFFF"/>
        </w:rPr>
        <w:t>ilitary</w:t>
      </w:r>
      <w:r w:rsidR="002618FF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camp</w:t>
      </w:r>
      <w:r w:rsidR="00604CF0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where</w:t>
      </w:r>
      <w:r w:rsidR="002618FF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he was transferred to</w:t>
      </w:r>
      <w:r w:rsidR="0069028E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on 6 De</w:t>
      </w:r>
      <w:r w:rsidR="00EC0120">
        <w:rPr>
          <w:rFonts w:cs="Segoe UI"/>
          <w:i/>
          <w:color w:val="0D0D0D"/>
          <w:sz w:val="20"/>
          <w:szCs w:val="20"/>
          <w:shd w:val="clear" w:color="auto" w:fill="FFFFFF"/>
        </w:rPr>
        <w:t>c</w:t>
      </w:r>
      <w:r w:rsidR="0069028E">
        <w:rPr>
          <w:rFonts w:cs="Segoe UI"/>
          <w:i/>
          <w:color w:val="0D0D0D"/>
          <w:sz w:val="20"/>
          <w:szCs w:val="20"/>
          <w:shd w:val="clear" w:color="auto" w:fill="FFFFFF"/>
        </w:rPr>
        <w:t>ember 2023</w:t>
      </w:r>
      <w:r w:rsidR="00604CF0">
        <w:rPr>
          <w:rFonts w:cs="Segoe UI"/>
          <w:i/>
          <w:color w:val="0D0D0D"/>
          <w:sz w:val="20"/>
          <w:szCs w:val="20"/>
          <w:shd w:val="clear" w:color="auto" w:fill="FFFFFF"/>
        </w:rPr>
        <w:t>,</w:t>
      </w:r>
      <w:r w:rsidR="00665349" w:rsidRPr="00665349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240 km away from his home. </w:t>
      </w:r>
      <w:r w:rsidR="00867914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They are only </w:t>
      </w:r>
      <w:r w:rsidR="006F5E4D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able </w:t>
      </w:r>
      <w:r w:rsidR="00867914">
        <w:rPr>
          <w:rFonts w:cs="Segoe UI"/>
          <w:i/>
          <w:color w:val="0D0D0D"/>
          <w:sz w:val="20"/>
          <w:szCs w:val="20"/>
          <w:shd w:val="clear" w:color="auto" w:fill="FFFFFF"/>
        </w:rPr>
        <w:t>to contact him via phone</w:t>
      </w:r>
      <w:r w:rsidR="007234A1">
        <w:rPr>
          <w:rFonts w:cs="Segoe UI"/>
          <w:i/>
          <w:color w:val="0D0D0D"/>
          <w:sz w:val="20"/>
          <w:szCs w:val="20"/>
          <w:shd w:val="clear" w:color="auto" w:fill="FFFFFF"/>
        </w:rPr>
        <w:t>,</w:t>
      </w:r>
      <w:r w:rsidR="00867914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sometimes weeks apart and with </w:t>
      </w:r>
      <w:r w:rsidR="007234A1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the </w:t>
      </w:r>
      <w:r w:rsidR="00507335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prison authorities present on the call. </w:t>
      </w:r>
      <w:r w:rsidR="00DF4D3C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His family </w:t>
      </w:r>
      <w:r w:rsidR="00BD6E46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has </w:t>
      </w:r>
      <w:r w:rsidR="00B64A4C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also expressed concern for </w:t>
      </w:r>
      <w:r w:rsidR="00665349" w:rsidRPr="00665349">
        <w:rPr>
          <w:rFonts w:cs="Segoe UI"/>
          <w:i/>
          <w:color w:val="0D0D0D"/>
          <w:sz w:val="20"/>
          <w:szCs w:val="20"/>
          <w:shd w:val="clear" w:color="auto" w:fill="FFFFFF"/>
        </w:rPr>
        <w:t>his health</w:t>
      </w:r>
      <w:r w:rsidR="00B64A4C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, </w:t>
      </w:r>
      <w:r w:rsidR="00665349" w:rsidRPr="00665349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following injuries </w:t>
      </w:r>
      <w:r w:rsidR="00220091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he </w:t>
      </w:r>
      <w:r w:rsidR="00665349" w:rsidRPr="00665349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sustained </w:t>
      </w:r>
      <w:r w:rsidR="00E46C78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when </w:t>
      </w:r>
      <w:r w:rsidR="00665349" w:rsidRPr="00665349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strong winds demolished </w:t>
      </w:r>
      <w:r w:rsidR="00B92AC9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the </w:t>
      </w:r>
      <w:r w:rsidR="00665349" w:rsidRPr="00665349">
        <w:rPr>
          <w:rFonts w:cs="Segoe UI"/>
          <w:i/>
          <w:color w:val="0D0D0D"/>
          <w:sz w:val="20"/>
          <w:szCs w:val="20"/>
          <w:shd w:val="clear" w:color="auto" w:fill="FFFFFF"/>
        </w:rPr>
        <w:t>detention cells in the military camp where he is</w:t>
      </w:r>
      <w:r w:rsidR="00B92AC9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held</w:t>
      </w:r>
      <w:r w:rsidR="00665349" w:rsidRPr="00665349">
        <w:rPr>
          <w:rFonts w:cs="Segoe UI"/>
          <w:i/>
          <w:color w:val="0D0D0D"/>
          <w:sz w:val="20"/>
          <w:szCs w:val="20"/>
          <w:shd w:val="clear" w:color="auto" w:fill="FFFFFF"/>
        </w:rPr>
        <w:t>.</w:t>
      </w:r>
      <w:r w:rsidR="001D08B3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To date, h</w:t>
      </w:r>
      <w:r w:rsidR="00E01423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e has </w:t>
      </w:r>
      <w:r w:rsidR="001D08B3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still </w:t>
      </w:r>
      <w:r w:rsidR="00E01423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not received any medical attention for </w:t>
      </w:r>
      <w:r w:rsidR="00543294">
        <w:rPr>
          <w:rFonts w:cs="Segoe UI"/>
          <w:i/>
          <w:color w:val="0D0D0D"/>
          <w:sz w:val="20"/>
          <w:szCs w:val="20"/>
          <w:shd w:val="clear" w:color="auto" w:fill="FFFFFF"/>
        </w:rPr>
        <w:t>these</w:t>
      </w:r>
      <w:r w:rsidR="00E01423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injuries.</w:t>
      </w:r>
    </w:p>
    <w:p w14:paraId="2A935549" w14:textId="77777777" w:rsidR="00194504" w:rsidRDefault="00194504" w:rsidP="00A50F4D">
      <w:pPr>
        <w:spacing w:after="0" w:line="240" w:lineRule="auto"/>
        <w:ind w:left="-283"/>
        <w:jc w:val="both"/>
        <w:rPr>
          <w:rFonts w:cs="Segoe UI"/>
          <w:i/>
          <w:color w:val="0D0D0D"/>
          <w:sz w:val="20"/>
          <w:szCs w:val="20"/>
          <w:shd w:val="clear" w:color="auto" w:fill="FFFFFF"/>
        </w:rPr>
      </w:pPr>
    </w:p>
    <w:p w14:paraId="25B04011" w14:textId="4371AB02" w:rsidR="00A50F4D" w:rsidRPr="007E68FA" w:rsidRDefault="00194504" w:rsidP="00A50F4D">
      <w:pPr>
        <w:spacing w:after="0" w:line="240" w:lineRule="auto"/>
        <w:ind w:left="-283"/>
        <w:jc w:val="both"/>
        <w:rPr>
          <w:rFonts w:cs="Segoe UI"/>
          <w:i/>
          <w:color w:val="0D0D0D"/>
          <w:sz w:val="20"/>
          <w:szCs w:val="20"/>
          <w:shd w:val="clear" w:color="auto" w:fill="FFFFFF"/>
        </w:rPr>
      </w:pPr>
      <w:r>
        <w:rPr>
          <w:rFonts w:cs="Segoe UI"/>
          <w:i/>
          <w:color w:val="0D0D0D"/>
          <w:sz w:val="20"/>
          <w:szCs w:val="20"/>
          <w:shd w:val="clear" w:color="auto" w:fill="FFFFFF"/>
        </w:rPr>
        <w:t>Unfortunately</w:t>
      </w:r>
      <w:r w:rsidR="00E760A8">
        <w:rPr>
          <w:rFonts w:cs="Segoe UI"/>
          <w:i/>
          <w:color w:val="0D0D0D"/>
          <w:sz w:val="20"/>
          <w:szCs w:val="20"/>
          <w:shd w:val="clear" w:color="auto" w:fill="FFFFFF"/>
        </w:rPr>
        <w:t>,</w:t>
      </w:r>
      <w:r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this is not a standalone case. </w:t>
      </w:r>
      <w:r w:rsidR="00542388" w:rsidRPr="00542388">
        <w:rPr>
          <w:rFonts w:cs="Segoe UI"/>
          <w:i/>
          <w:color w:val="0D0D0D"/>
          <w:sz w:val="20"/>
          <w:szCs w:val="20"/>
          <w:shd w:val="clear" w:color="auto" w:fill="FFFFFF"/>
        </w:rPr>
        <w:t>The Ethiopian authorities have used the state of emergency</w:t>
      </w:r>
      <w:r w:rsidR="00542388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– in place since August 2023-</w:t>
      </w:r>
      <w:r w:rsidR="00542388" w:rsidRPr="00542388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to silence </w:t>
      </w:r>
      <w:r w:rsidR="00604CF0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the press and </w:t>
      </w:r>
      <w:r w:rsidR="00542388" w:rsidRPr="00542388">
        <w:rPr>
          <w:rFonts w:cs="Segoe UI"/>
          <w:i/>
          <w:color w:val="0D0D0D"/>
          <w:sz w:val="20"/>
          <w:szCs w:val="20"/>
          <w:shd w:val="clear" w:color="auto" w:fill="FFFFFF"/>
        </w:rPr>
        <w:t>peaceful dissent</w:t>
      </w:r>
      <w:r w:rsidR="00BA20D2">
        <w:rPr>
          <w:rFonts w:cs="Segoe UI"/>
          <w:i/>
          <w:color w:val="0D0D0D"/>
          <w:sz w:val="20"/>
          <w:szCs w:val="20"/>
          <w:shd w:val="clear" w:color="auto" w:fill="FFFFFF"/>
        </w:rPr>
        <w:t>.</w:t>
      </w:r>
      <w:r w:rsidR="00542388" w:rsidRPr="00542388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</w:t>
      </w:r>
      <w:r w:rsidR="00A50F4D" w:rsidRPr="007E68FA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The widespread detention of journalists constitutes a clear infringement upon their entitlement to freedom of expression and press freedom, as safeguarded by both regional and international human rights conventions, of which Ethiopia is a signatory. It is imperative for the Ethiopian authorities to abide by both national </w:t>
      </w:r>
      <w:r w:rsidR="00A50E4E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and </w:t>
      </w:r>
      <w:r w:rsidR="00A50F4D" w:rsidRPr="007E68FA">
        <w:rPr>
          <w:rFonts w:cs="Segoe UI"/>
          <w:i/>
          <w:color w:val="0D0D0D"/>
          <w:sz w:val="20"/>
          <w:szCs w:val="20"/>
          <w:shd w:val="clear" w:color="auto" w:fill="FFFFFF"/>
        </w:rPr>
        <w:t>international human rights</w:t>
      </w:r>
      <w:r w:rsidR="009C3824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obligations</w:t>
      </w:r>
      <w:r w:rsidR="00A50F4D" w:rsidRPr="007E68FA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, </w:t>
      </w:r>
      <w:r w:rsidR="003B7EB7"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respecting the right to freedom of expression, including </w:t>
      </w:r>
      <w:r w:rsidR="000A45D2">
        <w:rPr>
          <w:rFonts w:cs="Segoe UI"/>
          <w:i/>
          <w:color w:val="0D0D0D"/>
          <w:sz w:val="20"/>
          <w:szCs w:val="20"/>
          <w:shd w:val="clear" w:color="auto" w:fill="FFFFFF"/>
        </w:rPr>
        <w:t>media freedom</w:t>
      </w:r>
      <w:r w:rsidR="003B7EB7">
        <w:rPr>
          <w:rFonts w:cs="Segoe UI"/>
          <w:i/>
          <w:color w:val="0D0D0D"/>
          <w:sz w:val="20"/>
          <w:szCs w:val="20"/>
          <w:shd w:val="clear" w:color="auto" w:fill="FFFFFF"/>
        </w:rPr>
        <w:t>.</w:t>
      </w:r>
    </w:p>
    <w:p w14:paraId="03EB158C" w14:textId="294688C6" w:rsidR="002F5CB2" w:rsidRPr="007E68FA" w:rsidRDefault="00C90A70" w:rsidP="00105004">
      <w:pPr>
        <w:spacing w:after="0" w:line="240" w:lineRule="auto"/>
        <w:jc w:val="both"/>
        <w:rPr>
          <w:rFonts w:cs="Segoe UI"/>
          <w:i/>
          <w:color w:val="0D0D0D"/>
          <w:sz w:val="20"/>
          <w:szCs w:val="20"/>
          <w:shd w:val="clear" w:color="auto" w:fill="FFFFFF"/>
        </w:rPr>
      </w:pPr>
      <w:r>
        <w:rPr>
          <w:rFonts w:cs="Segoe UI"/>
          <w:i/>
          <w:color w:val="0D0D0D"/>
          <w:sz w:val="20"/>
          <w:szCs w:val="20"/>
          <w:shd w:val="clear" w:color="auto" w:fill="FFFFFF"/>
        </w:rPr>
        <w:t xml:space="preserve"> </w:t>
      </w:r>
    </w:p>
    <w:p w14:paraId="69D047F2" w14:textId="66473580" w:rsidR="00A17212" w:rsidRDefault="002F5CB2" w:rsidP="00C460D4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7E68FA">
        <w:rPr>
          <w:b/>
          <w:bCs/>
          <w:i/>
          <w:sz w:val="20"/>
          <w:szCs w:val="20"/>
        </w:rPr>
        <w:t xml:space="preserve">I call on you to </w:t>
      </w:r>
      <w:r w:rsidR="00EC498F">
        <w:rPr>
          <w:b/>
          <w:bCs/>
          <w:i/>
          <w:sz w:val="20"/>
          <w:szCs w:val="20"/>
        </w:rPr>
        <w:t xml:space="preserve">immediately and unconditionally </w:t>
      </w:r>
      <w:r w:rsidR="00EC498F" w:rsidRPr="007E68FA">
        <w:rPr>
          <w:b/>
          <w:bCs/>
          <w:i/>
          <w:sz w:val="20"/>
          <w:szCs w:val="20"/>
        </w:rPr>
        <w:t xml:space="preserve">release </w:t>
      </w:r>
      <w:r w:rsidR="00EC498F" w:rsidRPr="00341E2E">
        <w:rPr>
          <w:rFonts w:cs="Segoe UI"/>
          <w:b/>
          <w:bCs/>
          <w:i/>
          <w:color w:val="0D0D0D"/>
          <w:sz w:val="20"/>
          <w:szCs w:val="20"/>
          <w:shd w:val="clear" w:color="auto" w:fill="FFFFFF"/>
        </w:rPr>
        <w:t xml:space="preserve">Belay </w:t>
      </w:r>
      <w:proofErr w:type="spellStart"/>
      <w:r w:rsidR="00EC498F" w:rsidRPr="00341E2E">
        <w:rPr>
          <w:rFonts w:cs="Segoe UI"/>
          <w:b/>
          <w:bCs/>
          <w:i/>
          <w:color w:val="0D0D0D"/>
          <w:sz w:val="20"/>
          <w:szCs w:val="20"/>
          <w:shd w:val="clear" w:color="auto" w:fill="FFFFFF"/>
        </w:rPr>
        <w:t>Manaye</w:t>
      </w:r>
      <w:proofErr w:type="spellEnd"/>
      <w:r w:rsidR="00EC498F" w:rsidRPr="007E68FA">
        <w:rPr>
          <w:b/>
          <w:bCs/>
          <w:i/>
          <w:sz w:val="20"/>
          <w:szCs w:val="20"/>
        </w:rPr>
        <w:t xml:space="preserve"> </w:t>
      </w:r>
      <w:r w:rsidR="00EC498F">
        <w:rPr>
          <w:b/>
          <w:bCs/>
          <w:i/>
          <w:sz w:val="20"/>
          <w:szCs w:val="20"/>
        </w:rPr>
        <w:t xml:space="preserve">and </w:t>
      </w:r>
      <w:r w:rsidR="00B344E3">
        <w:rPr>
          <w:b/>
          <w:bCs/>
          <w:i/>
          <w:sz w:val="20"/>
          <w:szCs w:val="20"/>
        </w:rPr>
        <w:t xml:space="preserve">the </w:t>
      </w:r>
      <w:r w:rsidR="00EC498F">
        <w:rPr>
          <w:b/>
          <w:bCs/>
          <w:i/>
          <w:sz w:val="20"/>
          <w:szCs w:val="20"/>
        </w:rPr>
        <w:t>other</w:t>
      </w:r>
      <w:r w:rsidR="005401BD">
        <w:rPr>
          <w:b/>
          <w:bCs/>
          <w:i/>
          <w:sz w:val="20"/>
          <w:szCs w:val="20"/>
        </w:rPr>
        <w:t xml:space="preserve"> </w:t>
      </w:r>
      <w:r w:rsidR="00EC498F">
        <w:rPr>
          <w:b/>
          <w:bCs/>
          <w:i/>
          <w:sz w:val="20"/>
          <w:szCs w:val="20"/>
        </w:rPr>
        <w:t xml:space="preserve">arbitrarily </w:t>
      </w:r>
      <w:r w:rsidR="00EC498F" w:rsidRPr="007E68FA">
        <w:rPr>
          <w:b/>
          <w:bCs/>
          <w:i/>
          <w:sz w:val="20"/>
          <w:szCs w:val="20"/>
        </w:rPr>
        <w:t xml:space="preserve">detained </w:t>
      </w:r>
      <w:r w:rsidR="006161C0" w:rsidRPr="007E68FA">
        <w:rPr>
          <w:b/>
          <w:bCs/>
          <w:i/>
          <w:sz w:val="20"/>
          <w:szCs w:val="20"/>
        </w:rPr>
        <w:t>journalists</w:t>
      </w:r>
      <w:r w:rsidR="006161C0">
        <w:rPr>
          <w:b/>
          <w:bCs/>
          <w:i/>
          <w:sz w:val="20"/>
          <w:szCs w:val="20"/>
        </w:rPr>
        <w:t xml:space="preserve"> unless</w:t>
      </w:r>
      <w:r w:rsidR="00EC498F">
        <w:rPr>
          <w:b/>
          <w:bCs/>
          <w:i/>
          <w:sz w:val="20"/>
          <w:szCs w:val="20"/>
        </w:rPr>
        <w:t xml:space="preserve"> they are </w:t>
      </w:r>
      <w:r w:rsidR="00A50F4D" w:rsidRPr="007E68FA">
        <w:rPr>
          <w:b/>
          <w:bCs/>
          <w:i/>
          <w:sz w:val="20"/>
          <w:szCs w:val="20"/>
        </w:rPr>
        <w:t>formally charge</w:t>
      </w:r>
      <w:r w:rsidR="00D03ADA">
        <w:rPr>
          <w:b/>
          <w:bCs/>
          <w:i/>
          <w:sz w:val="20"/>
          <w:szCs w:val="20"/>
        </w:rPr>
        <w:t>d</w:t>
      </w:r>
      <w:r w:rsidR="00A50F4D" w:rsidRPr="007E68FA">
        <w:rPr>
          <w:b/>
          <w:bCs/>
          <w:i/>
          <w:sz w:val="20"/>
          <w:szCs w:val="20"/>
        </w:rPr>
        <w:t xml:space="preserve"> </w:t>
      </w:r>
      <w:r w:rsidR="007B41FC">
        <w:rPr>
          <w:b/>
          <w:bCs/>
          <w:i/>
          <w:sz w:val="20"/>
          <w:szCs w:val="20"/>
        </w:rPr>
        <w:t>with</w:t>
      </w:r>
      <w:r w:rsidR="00A22FDF">
        <w:rPr>
          <w:b/>
          <w:bCs/>
          <w:i/>
          <w:sz w:val="20"/>
          <w:szCs w:val="20"/>
        </w:rPr>
        <w:t xml:space="preserve"> an internationally recognisable offence</w:t>
      </w:r>
      <w:r w:rsidR="006D7AEF">
        <w:rPr>
          <w:b/>
          <w:bCs/>
          <w:i/>
          <w:sz w:val="20"/>
          <w:szCs w:val="20"/>
        </w:rPr>
        <w:t>.</w:t>
      </w:r>
      <w:r w:rsidR="008119D2" w:rsidRPr="007E68FA">
        <w:rPr>
          <w:b/>
          <w:bCs/>
          <w:i/>
          <w:sz w:val="20"/>
          <w:szCs w:val="20"/>
        </w:rPr>
        <w:t xml:space="preserve"> </w:t>
      </w:r>
      <w:r w:rsidR="00C460D4" w:rsidRPr="007E68FA">
        <w:rPr>
          <w:b/>
          <w:bCs/>
          <w:i/>
          <w:sz w:val="20"/>
          <w:szCs w:val="20"/>
        </w:rPr>
        <w:t>In the meantime,</w:t>
      </w:r>
      <w:r w:rsidR="00415BCF">
        <w:rPr>
          <w:b/>
          <w:bCs/>
          <w:i/>
          <w:sz w:val="20"/>
          <w:szCs w:val="20"/>
        </w:rPr>
        <w:t xml:space="preserve"> </w:t>
      </w:r>
      <w:r w:rsidR="00575F81">
        <w:rPr>
          <w:b/>
          <w:bCs/>
          <w:i/>
          <w:sz w:val="20"/>
          <w:szCs w:val="20"/>
        </w:rPr>
        <w:t xml:space="preserve">Belay </w:t>
      </w:r>
      <w:proofErr w:type="spellStart"/>
      <w:r w:rsidR="00575F81">
        <w:rPr>
          <w:b/>
          <w:bCs/>
          <w:i/>
          <w:sz w:val="20"/>
          <w:szCs w:val="20"/>
        </w:rPr>
        <w:t>Manaye</w:t>
      </w:r>
      <w:proofErr w:type="spellEnd"/>
      <w:r w:rsidR="00575F81">
        <w:rPr>
          <w:b/>
          <w:bCs/>
          <w:i/>
          <w:sz w:val="20"/>
          <w:szCs w:val="20"/>
        </w:rPr>
        <w:t xml:space="preserve"> </w:t>
      </w:r>
      <w:r w:rsidR="005F1236">
        <w:rPr>
          <w:b/>
          <w:bCs/>
          <w:i/>
          <w:sz w:val="20"/>
          <w:szCs w:val="20"/>
        </w:rPr>
        <w:t xml:space="preserve">must be </w:t>
      </w:r>
      <w:r w:rsidR="00C460D4" w:rsidRPr="007E68FA">
        <w:rPr>
          <w:b/>
          <w:bCs/>
          <w:i/>
          <w:sz w:val="20"/>
          <w:szCs w:val="20"/>
        </w:rPr>
        <w:t>detained in conditions that adhere to international standards, not subjected to torture or ill-treatment</w:t>
      </w:r>
      <w:r w:rsidR="00787819">
        <w:rPr>
          <w:b/>
          <w:bCs/>
          <w:i/>
          <w:sz w:val="20"/>
          <w:szCs w:val="20"/>
        </w:rPr>
        <w:t>,</w:t>
      </w:r>
      <w:r w:rsidR="00C460D4" w:rsidRPr="007E68FA">
        <w:rPr>
          <w:b/>
          <w:bCs/>
          <w:i/>
          <w:sz w:val="20"/>
          <w:szCs w:val="20"/>
        </w:rPr>
        <w:t xml:space="preserve"> and h</w:t>
      </w:r>
      <w:r w:rsidR="00543294">
        <w:rPr>
          <w:b/>
          <w:bCs/>
          <w:i/>
          <w:sz w:val="20"/>
          <w:szCs w:val="20"/>
        </w:rPr>
        <w:t>ave</w:t>
      </w:r>
      <w:r w:rsidR="00C460D4" w:rsidRPr="007E68FA">
        <w:rPr>
          <w:b/>
          <w:bCs/>
          <w:i/>
          <w:sz w:val="20"/>
          <w:szCs w:val="20"/>
        </w:rPr>
        <w:t xml:space="preserve"> immediate and regular access to </w:t>
      </w:r>
      <w:r w:rsidR="00745592">
        <w:rPr>
          <w:b/>
          <w:bCs/>
          <w:i/>
          <w:sz w:val="20"/>
          <w:szCs w:val="20"/>
        </w:rPr>
        <w:t>his</w:t>
      </w:r>
      <w:r w:rsidR="00C460D4" w:rsidRPr="007E68FA">
        <w:rPr>
          <w:b/>
          <w:bCs/>
          <w:i/>
          <w:sz w:val="20"/>
          <w:szCs w:val="20"/>
        </w:rPr>
        <w:t xml:space="preserve"> famil</w:t>
      </w:r>
      <w:r w:rsidR="00745592">
        <w:rPr>
          <w:b/>
          <w:bCs/>
          <w:i/>
          <w:sz w:val="20"/>
          <w:szCs w:val="20"/>
        </w:rPr>
        <w:t>y</w:t>
      </w:r>
      <w:r w:rsidR="009F5F2E">
        <w:rPr>
          <w:b/>
          <w:bCs/>
          <w:i/>
          <w:sz w:val="20"/>
          <w:szCs w:val="20"/>
        </w:rPr>
        <w:t>,</w:t>
      </w:r>
      <w:r w:rsidR="00C460D4" w:rsidRPr="007E68FA">
        <w:rPr>
          <w:b/>
          <w:bCs/>
          <w:i/>
          <w:sz w:val="20"/>
          <w:szCs w:val="20"/>
        </w:rPr>
        <w:t xml:space="preserve"> </w:t>
      </w:r>
      <w:proofErr w:type="gramStart"/>
      <w:r w:rsidR="00C460D4" w:rsidRPr="007E68FA">
        <w:rPr>
          <w:b/>
          <w:bCs/>
          <w:i/>
          <w:sz w:val="20"/>
          <w:szCs w:val="20"/>
        </w:rPr>
        <w:t>lawyer</w:t>
      </w:r>
      <w:r w:rsidR="007A3C1A">
        <w:rPr>
          <w:b/>
          <w:bCs/>
          <w:i/>
          <w:sz w:val="20"/>
          <w:szCs w:val="20"/>
        </w:rPr>
        <w:t>s</w:t>
      </w:r>
      <w:proofErr w:type="gramEnd"/>
      <w:r w:rsidR="00C460D4" w:rsidRPr="007E68FA">
        <w:rPr>
          <w:b/>
          <w:bCs/>
          <w:i/>
          <w:sz w:val="20"/>
          <w:szCs w:val="20"/>
        </w:rPr>
        <w:t xml:space="preserve"> and </w:t>
      </w:r>
      <w:r w:rsidR="008E78BE">
        <w:rPr>
          <w:b/>
          <w:bCs/>
          <w:i/>
          <w:sz w:val="20"/>
          <w:szCs w:val="20"/>
        </w:rPr>
        <w:t>a</w:t>
      </w:r>
      <w:r w:rsidR="00C562B3">
        <w:rPr>
          <w:b/>
          <w:bCs/>
          <w:i/>
          <w:sz w:val="20"/>
          <w:szCs w:val="20"/>
        </w:rPr>
        <w:t xml:space="preserve">ll necessary </w:t>
      </w:r>
      <w:r w:rsidR="00C460D4" w:rsidRPr="007E68FA">
        <w:rPr>
          <w:b/>
          <w:bCs/>
          <w:i/>
          <w:sz w:val="20"/>
          <w:szCs w:val="20"/>
        </w:rPr>
        <w:t>health care.</w:t>
      </w:r>
    </w:p>
    <w:p w14:paraId="4F8294F1" w14:textId="77777777" w:rsidR="00A17212" w:rsidRPr="007E68FA" w:rsidRDefault="00A17212" w:rsidP="00C460D4">
      <w:pPr>
        <w:spacing w:after="0" w:line="240" w:lineRule="auto"/>
        <w:ind w:left="-283"/>
        <w:jc w:val="both"/>
        <w:rPr>
          <w:b/>
          <w:bCs/>
          <w:i/>
          <w:sz w:val="20"/>
          <w:szCs w:val="20"/>
        </w:rPr>
      </w:pPr>
    </w:p>
    <w:p w14:paraId="51561A1D" w14:textId="37976586" w:rsidR="005D2C37" w:rsidRDefault="005D2C37" w:rsidP="007E68FA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8E0111">
        <w:rPr>
          <w:rFonts w:cs="Arial"/>
          <w:i/>
          <w:sz w:val="20"/>
          <w:szCs w:val="20"/>
        </w:rPr>
        <w:t>Yours sincerely,</w:t>
      </w:r>
    </w:p>
    <w:p w14:paraId="15D754DB" w14:textId="77777777" w:rsidR="0082127B" w:rsidRPr="00492E5C" w:rsidRDefault="0082127B" w:rsidP="0082127B">
      <w:pPr>
        <w:pStyle w:val="AIBoxHeading"/>
        <w:shd w:val="clear" w:color="auto" w:fill="D9D9D9" w:themeFill="background1" w:themeFillShade="D9"/>
        <w:rPr>
          <w:rFonts w:ascii="Amnesty Trade Gothic" w:hAnsi="Amnesty Trade Gothic" w:cs="Arial"/>
          <w:b/>
          <w:sz w:val="32"/>
          <w:szCs w:val="32"/>
        </w:rPr>
      </w:pPr>
      <w:r w:rsidRPr="00492E5C">
        <w:rPr>
          <w:rFonts w:ascii="Amnesty Trade Gothic" w:hAnsi="Amnesty Trade Gothic" w:cs="Arial"/>
          <w:b/>
          <w:sz w:val="32"/>
          <w:szCs w:val="32"/>
        </w:rPr>
        <w:lastRenderedPageBreak/>
        <w:t>Additional information</w:t>
      </w:r>
    </w:p>
    <w:p w14:paraId="115BB598" w14:textId="77777777" w:rsidR="005D2C37" w:rsidRPr="00492E5C" w:rsidRDefault="005D2C37" w:rsidP="003078D6">
      <w:pPr>
        <w:spacing w:after="0" w:line="240" w:lineRule="auto"/>
        <w:jc w:val="both"/>
        <w:rPr>
          <w:rFonts w:cs="Arial"/>
        </w:rPr>
      </w:pPr>
    </w:p>
    <w:p w14:paraId="4BC39BB4" w14:textId="66C5415A" w:rsidR="00D50F4D" w:rsidRPr="002538C4" w:rsidRDefault="00D50F4D" w:rsidP="009F1644">
      <w:pPr>
        <w:spacing w:line="240" w:lineRule="auto"/>
        <w:jc w:val="both"/>
        <w:rPr>
          <w:rFonts w:ascii="Arial" w:hAnsi="Arial" w:cs="Arial"/>
          <w:color w:val="0D0D0D"/>
          <w:szCs w:val="18"/>
          <w:shd w:val="clear" w:color="auto" w:fill="FFFFFF"/>
        </w:rPr>
      </w:pPr>
      <w:r w:rsidRPr="002538C4">
        <w:rPr>
          <w:rFonts w:ascii="Arial" w:hAnsi="Arial" w:cs="Arial"/>
          <w:color w:val="0D0D0D"/>
          <w:szCs w:val="18"/>
          <w:shd w:val="clear" w:color="auto" w:fill="FFFFFF"/>
        </w:rPr>
        <w:t xml:space="preserve">Belay </w:t>
      </w:r>
      <w:proofErr w:type="spellStart"/>
      <w:r w:rsidRPr="002538C4">
        <w:rPr>
          <w:rFonts w:ascii="Arial" w:hAnsi="Arial" w:cs="Arial"/>
          <w:color w:val="0D0D0D"/>
          <w:szCs w:val="18"/>
          <w:shd w:val="clear" w:color="auto" w:fill="FFFFFF"/>
        </w:rPr>
        <w:t>Manaye</w:t>
      </w:r>
      <w:proofErr w:type="spellEnd"/>
      <w:r w:rsidRPr="002538C4">
        <w:rPr>
          <w:rFonts w:ascii="Arial" w:hAnsi="Arial" w:cs="Arial"/>
          <w:color w:val="0D0D0D"/>
          <w:szCs w:val="18"/>
          <w:shd w:val="clear" w:color="auto" w:fill="FFFFFF"/>
        </w:rPr>
        <w:t xml:space="preserve"> </w:t>
      </w:r>
      <w:r w:rsidR="0075625B">
        <w:rPr>
          <w:rFonts w:ascii="Arial" w:hAnsi="Arial" w:cs="Arial"/>
          <w:color w:val="0D0D0D"/>
          <w:szCs w:val="18"/>
          <w:shd w:val="clear" w:color="auto" w:fill="FFFFFF"/>
        </w:rPr>
        <w:t xml:space="preserve">is the </w:t>
      </w:r>
      <w:r w:rsidRPr="002538C4">
        <w:rPr>
          <w:rFonts w:ascii="Arial" w:hAnsi="Arial" w:cs="Arial"/>
          <w:color w:val="0D0D0D"/>
          <w:szCs w:val="18"/>
          <w:shd w:val="clear" w:color="auto" w:fill="FFFFFF"/>
        </w:rPr>
        <w:t xml:space="preserve">co- founder </w:t>
      </w:r>
      <w:r w:rsidR="00317B47">
        <w:rPr>
          <w:rFonts w:ascii="Arial" w:hAnsi="Arial" w:cs="Arial"/>
          <w:color w:val="0D0D0D"/>
          <w:szCs w:val="18"/>
          <w:shd w:val="clear" w:color="auto" w:fill="FFFFFF"/>
        </w:rPr>
        <w:t xml:space="preserve">of </w:t>
      </w:r>
      <w:r w:rsidRPr="002538C4">
        <w:rPr>
          <w:rFonts w:ascii="Arial" w:hAnsi="Arial" w:cs="Arial"/>
          <w:color w:val="0D0D0D"/>
          <w:szCs w:val="18"/>
          <w:shd w:val="clear" w:color="auto" w:fill="FFFFFF"/>
        </w:rPr>
        <w:t>Ethio News</w:t>
      </w:r>
      <w:r w:rsidR="00DE057E">
        <w:rPr>
          <w:rFonts w:ascii="Arial" w:hAnsi="Arial" w:cs="Arial"/>
          <w:color w:val="0D0D0D"/>
          <w:szCs w:val="18"/>
          <w:shd w:val="clear" w:color="auto" w:fill="FFFFFF"/>
        </w:rPr>
        <w:t xml:space="preserve">, a YouTube based news channel, </w:t>
      </w:r>
      <w:r w:rsidR="008F228B">
        <w:rPr>
          <w:rFonts w:ascii="Arial" w:hAnsi="Arial" w:cs="Arial"/>
          <w:color w:val="0D0D0D"/>
          <w:szCs w:val="18"/>
          <w:shd w:val="clear" w:color="auto" w:fill="FFFFFF"/>
        </w:rPr>
        <w:t>serving</w:t>
      </w:r>
      <w:r w:rsidRPr="002538C4">
        <w:rPr>
          <w:rFonts w:ascii="Arial" w:hAnsi="Arial" w:cs="Arial"/>
          <w:color w:val="0D0D0D"/>
          <w:szCs w:val="18"/>
          <w:shd w:val="clear" w:color="auto" w:fill="FFFFFF"/>
        </w:rPr>
        <w:t xml:space="preserve"> as </w:t>
      </w:r>
      <w:r w:rsidR="00DE057E">
        <w:rPr>
          <w:rFonts w:ascii="Arial" w:hAnsi="Arial" w:cs="Arial"/>
          <w:color w:val="0D0D0D"/>
          <w:szCs w:val="18"/>
          <w:shd w:val="clear" w:color="auto" w:fill="FFFFFF"/>
        </w:rPr>
        <w:t xml:space="preserve">both its </w:t>
      </w:r>
      <w:r w:rsidRPr="002538C4">
        <w:rPr>
          <w:rFonts w:ascii="Arial" w:hAnsi="Arial" w:cs="Arial"/>
          <w:color w:val="0D0D0D"/>
          <w:szCs w:val="18"/>
          <w:shd w:val="clear" w:color="auto" w:fill="FFFFFF"/>
        </w:rPr>
        <w:t>chief editor and presenter</w:t>
      </w:r>
      <w:r w:rsidR="003839E3" w:rsidRPr="002538C4">
        <w:rPr>
          <w:rFonts w:ascii="Arial" w:hAnsi="Arial" w:cs="Arial"/>
          <w:color w:val="0D0D0D"/>
          <w:szCs w:val="18"/>
          <w:shd w:val="clear" w:color="auto" w:fill="FFFFFF"/>
        </w:rPr>
        <w:t xml:space="preserve">. He was previously arrested in 2020 </w:t>
      </w:r>
      <w:r w:rsidR="00604844" w:rsidRPr="002538C4">
        <w:rPr>
          <w:rFonts w:ascii="Arial" w:hAnsi="Arial" w:cs="Arial"/>
          <w:color w:val="0D0D0D"/>
          <w:szCs w:val="18"/>
          <w:shd w:val="clear" w:color="auto" w:fill="FFFFFF"/>
        </w:rPr>
        <w:t xml:space="preserve">on allegations of </w:t>
      </w:r>
      <w:r w:rsidR="00A63FE7" w:rsidRPr="002538C4">
        <w:rPr>
          <w:rFonts w:ascii="Arial" w:hAnsi="Arial" w:cs="Arial"/>
          <w:color w:val="0D0D0D"/>
          <w:szCs w:val="18"/>
          <w:shd w:val="clear" w:color="auto" w:fill="FFFFFF"/>
        </w:rPr>
        <w:t>inciting</w:t>
      </w:r>
      <w:r w:rsidR="00604844" w:rsidRPr="002538C4">
        <w:rPr>
          <w:rFonts w:ascii="Arial" w:hAnsi="Arial" w:cs="Arial"/>
          <w:color w:val="0D0D0D"/>
          <w:szCs w:val="18"/>
          <w:shd w:val="clear" w:color="auto" w:fill="FFFFFF"/>
        </w:rPr>
        <w:t xml:space="preserve"> violence. He was released 46 days later without being formally charged.</w:t>
      </w:r>
    </w:p>
    <w:p w14:paraId="580E3C16" w14:textId="5346F4F5" w:rsidR="00AA7319" w:rsidRPr="002538C4" w:rsidRDefault="00E63878" w:rsidP="009F1644">
      <w:pPr>
        <w:spacing w:line="240" w:lineRule="auto"/>
        <w:jc w:val="both"/>
        <w:rPr>
          <w:rFonts w:ascii="Arial" w:hAnsi="Arial" w:cs="Arial"/>
          <w:szCs w:val="18"/>
        </w:rPr>
      </w:pPr>
      <w:r w:rsidRPr="002538C4">
        <w:rPr>
          <w:rFonts w:ascii="Arial" w:hAnsi="Arial" w:cs="Arial"/>
          <w:szCs w:val="18"/>
        </w:rPr>
        <w:t>On 2 February 2024, Ethiopia’s House of People’s Representatives endorsed an extension of the state of emergency, which came into force</w:t>
      </w:r>
      <w:r w:rsidR="00604CF0">
        <w:rPr>
          <w:rFonts w:ascii="Arial" w:hAnsi="Arial" w:cs="Arial"/>
          <w:szCs w:val="18"/>
        </w:rPr>
        <w:t xml:space="preserve"> in 4</w:t>
      </w:r>
      <w:r w:rsidR="00604CF0" w:rsidRPr="002538C4">
        <w:rPr>
          <w:rFonts w:ascii="Arial" w:hAnsi="Arial" w:cs="Arial"/>
          <w:szCs w:val="18"/>
        </w:rPr>
        <w:t xml:space="preserve"> </w:t>
      </w:r>
      <w:r w:rsidRPr="002538C4">
        <w:rPr>
          <w:rFonts w:ascii="Arial" w:hAnsi="Arial" w:cs="Arial"/>
          <w:szCs w:val="18"/>
        </w:rPr>
        <w:t xml:space="preserve">August 2023 amid escalating violence in Amhara region between government forces and Fano militia. </w:t>
      </w:r>
      <w:r w:rsidR="00855F67">
        <w:rPr>
          <w:rFonts w:ascii="Arial" w:hAnsi="Arial" w:cs="Arial"/>
          <w:szCs w:val="18"/>
        </w:rPr>
        <w:t>Since then</w:t>
      </w:r>
      <w:r w:rsidRPr="002538C4">
        <w:rPr>
          <w:rFonts w:ascii="Arial" w:hAnsi="Arial" w:cs="Arial"/>
          <w:szCs w:val="18"/>
        </w:rPr>
        <w:t>, the nationwide state of emergency has given authorities sweeping powers to arrest suspects without a court warrant, impose curfews, restrict the right to freedom of movement, and ban public assemblies or associations.</w:t>
      </w:r>
      <w:r w:rsidR="00CA4BE4">
        <w:rPr>
          <w:rFonts w:ascii="Arial" w:hAnsi="Arial" w:cs="Arial"/>
          <w:szCs w:val="18"/>
        </w:rPr>
        <w:t xml:space="preserve"> </w:t>
      </w:r>
      <w:r w:rsidR="00604CF0">
        <w:rPr>
          <w:rFonts w:ascii="Arial" w:hAnsi="Arial" w:cs="Arial"/>
          <w:szCs w:val="18"/>
        </w:rPr>
        <w:t>In</w:t>
      </w:r>
      <w:r w:rsidR="00CA4BE4">
        <w:rPr>
          <w:rFonts w:ascii="Arial" w:hAnsi="Arial" w:cs="Arial"/>
          <w:szCs w:val="18"/>
        </w:rPr>
        <w:t xml:space="preserve"> </w:t>
      </w:r>
      <w:r w:rsidR="00604CF0">
        <w:rPr>
          <w:rFonts w:ascii="Arial" w:hAnsi="Arial" w:cs="Arial"/>
          <w:szCs w:val="18"/>
        </w:rPr>
        <w:t>Ethiopia</w:t>
      </w:r>
      <w:r w:rsidR="00CA4BE4">
        <w:rPr>
          <w:rFonts w:ascii="Arial" w:hAnsi="Arial" w:cs="Arial"/>
          <w:szCs w:val="18"/>
        </w:rPr>
        <w:t>,</w:t>
      </w:r>
      <w:r w:rsidR="00604CF0">
        <w:rPr>
          <w:rFonts w:ascii="Arial" w:hAnsi="Arial" w:cs="Arial"/>
          <w:szCs w:val="18"/>
        </w:rPr>
        <w:t xml:space="preserve"> consecutive authorities </w:t>
      </w:r>
      <w:r w:rsidR="00DE08AE">
        <w:rPr>
          <w:rFonts w:ascii="Arial" w:hAnsi="Arial" w:cs="Arial"/>
          <w:szCs w:val="18"/>
        </w:rPr>
        <w:t xml:space="preserve">used </w:t>
      </w:r>
      <w:r w:rsidR="00DE08AE" w:rsidRPr="002538C4">
        <w:rPr>
          <w:rFonts w:ascii="Arial" w:hAnsi="Arial" w:cs="Arial"/>
          <w:szCs w:val="18"/>
        </w:rPr>
        <w:t>the</w:t>
      </w:r>
      <w:r w:rsidR="00604CF0">
        <w:rPr>
          <w:rFonts w:ascii="Arial" w:hAnsi="Arial" w:cs="Arial"/>
          <w:szCs w:val="18"/>
        </w:rPr>
        <w:t xml:space="preserve"> </w:t>
      </w:r>
      <w:r w:rsidR="00E854A4" w:rsidRPr="002538C4">
        <w:rPr>
          <w:rFonts w:ascii="Arial" w:hAnsi="Arial" w:cs="Arial"/>
          <w:szCs w:val="18"/>
        </w:rPr>
        <w:t xml:space="preserve">state of emergency </w:t>
      </w:r>
      <w:r w:rsidR="00604CF0">
        <w:rPr>
          <w:rFonts w:ascii="Arial" w:hAnsi="Arial" w:cs="Arial"/>
          <w:szCs w:val="18"/>
        </w:rPr>
        <w:t xml:space="preserve">law </w:t>
      </w:r>
      <w:r w:rsidR="00E854A4" w:rsidRPr="002538C4">
        <w:rPr>
          <w:rFonts w:ascii="Arial" w:hAnsi="Arial" w:cs="Arial"/>
          <w:szCs w:val="18"/>
        </w:rPr>
        <w:t>to silence peaceful dissent by arbitrarily detaining prominent politicians critical of the government and journalists.</w:t>
      </w:r>
      <w:r w:rsidR="00604CF0">
        <w:rPr>
          <w:rFonts w:ascii="Arial" w:hAnsi="Arial" w:cs="Arial"/>
          <w:szCs w:val="18"/>
        </w:rPr>
        <w:t xml:space="preserve"> The current administration also frequently resorted to this old tactic as at least f</w:t>
      </w:r>
      <w:r w:rsidR="007D2006" w:rsidRPr="002538C4">
        <w:rPr>
          <w:rFonts w:ascii="Arial" w:hAnsi="Arial" w:cs="Arial"/>
          <w:szCs w:val="18"/>
        </w:rPr>
        <w:t xml:space="preserve">ive </w:t>
      </w:r>
      <w:r w:rsidR="00604CF0">
        <w:rPr>
          <w:rFonts w:ascii="Arial" w:hAnsi="Arial" w:cs="Arial"/>
          <w:szCs w:val="18"/>
        </w:rPr>
        <w:t xml:space="preserve">high profile </w:t>
      </w:r>
      <w:r w:rsidR="007D2006" w:rsidRPr="002538C4">
        <w:rPr>
          <w:rFonts w:ascii="Arial" w:hAnsi="Arial" w:cs="Arial"/>
          <w:szCs w:val="18"/>
        </w:rPr>
        <w:t>politicians and three journalists have been arrested and remain detained without charge under the state of emergency, according to their family members.</w:t>
      </w:r>
    </w:p>
    <w:p w14:paraId="25BFB54F" w14:textId="0A89AAA2" w:rsidR="000C6C1F" w:rsidRPr="002538C4" w:rsidRDefault="002107EA" w:rsidP="00980425">
      <w:pPr>
        <w:spacing w:line="240" w:lineRule="auto"/>
        <w:rPr>
          <w:rFonts w:ascii="Arial" w:hAnsi="Arial" w:cs="Arial"/>
          <w:szCs w:val="18"/>
          <w:lang w:eastAsia="en-US"/>
        </w:rPr>
      </w:pPr>
      <w:r w:rsidRPr="002107EA">
        <w:rPr>
          <w:rFonts w:ascii="Arial" w:hAnsi="Arial" w:cs="Arial"/>
          <w:szCs w:val="18"/>
        </w:rPr>
        <w:t xml:space="preserve">Awash </w:t>
      </w:r>
      <w:proofErr w:type="spellStart"/>
      <w:r w:rsidRPr="002107EA">
        <w:rPr>
          <w:rFonts w:ascii="Arial" w:hAnsi="Arial" w:cs="Arial"/>
          <w:szCs w:val="18"/>
        </w:rPr>
        <w:t>Arba</w:t>
      </w:r>
      <w:proofErr w:type="spellEnd"/>
      <w:r w:rsidRPr="002107EA">
        <w:rPr>
          <w:rFonts w:ascii="Arial" w:hAnsi="Arial" w:cs="Arial"/>
          <w:szCs w:val="18"/>
        </w:rPr>
        <w:t xml:space="preserve"> military camp </w:t>
      </w:r>
      <w:r>
        <w:rPr>
          <w:rFonts w:ascii="Arial" w:hAnsi="Arial" w:cs="Arial"/>
          <w:szCs w:val="18"/>
        </w:rPr>
        <w:t xml:space="preserve">where Belay </w:t>
      </w:r>
      <w:proofErr w:type="spellStart"/>
      <w:r>
        <w:rPr>
          <w:rFonts w:ascii="Arial" w:hAnsi="Arial" w:cs="Arial"/>
          <w:szCs w:val="18"/>
        </w:rPr>
        <w:t>Manaye</w:t>
      </w:r>
      <w:proofErr w:type="spellEnd"/>
      <w:r>
        <w:rPr>
          <w:rFonts w:ascii="Arial" w:hAnsi="Arial" w:cs="Arial"/>
          <w:szCs w:val="18"/>
        </w:rPr>
        <w:t xml:space="preserve"> is currently being held </w:t>
      </w:r>
      <w:r w:rsidR="00FE0856" w:rsidRPr="002538C4">
        <w:rPr>
          <w:rFonts w:ascii="Arial" w:hAnsi="Arial" w:cs="Arial"/>
          <w:szCs w:val="18"/>
        </w:rPr>
        <w:t xml:space="preserve">has been used by </w:t>
      </w:r>
      <w:r w:rsidR="003A7594">
        <w:rPr>
          <w:rFonts w:ascii="Arial" w:hAnsi="Arial" w:cs="Arial"/>
          <w:szCs w:val="18"/>
        </w:rPr>
        <w:t xml:space="preserve">previous and current </w:t>
      </w:r>
      <w:r w:rsidR="00FE0856" w:rsidRPr="002538C4">
        <w:rPr>
          <w:rFonts w:ascii="Arial" w:hAnsi="Arial" w:cs="Arial"/>
          <w:szCs w:val="18"/>
        </w:rPr>
        <w:t xml:space="preserve">Ethiopian </w:t>
      </w:r>
      <w:r w:rsidR="003A7594" w:rsidRPr="002538C4">
        <w:rPr>
          <w:rFonts w:ascii="Arial" w:hAnsi="Arial" w:cs="Arial"/>
          <w:szCs w:val="18"/>
        </w:rPr>
        <w:t>governments</w:t>
      </w:r>
      <w:r w:rsidR="00FE0856" w:rsidRPr="002538C4">
        <w:rPr>
          <w:rFonts w:ascii="Arial" w:hAnsi="Arial" w:cs="Arial"/>
          <w:szCs w:val="18"/>
        </w:rPr>
        <w:t xml:space="preserve"> to detain journalists, opposition politicians, and others </w:t>
      </w:r>
      <w:proofErr w:type="spellStart"/>
      <w:r w:rsidR="00FE0856" w:rsidRPr="002538C4">
        <w:rPr>
          <w:rFonts w:ascii="Arial" w:hAnsi="Arial" w:cs="Arial"/>
          <w:szCs w:val="18"/>
        </w:rPr>
        <w:t>en</w:t>
      </w:r>
      <w:proofErr w:type="spellEnd"/>
      <w:r w:rsidR="00FE0856" w:rsidRPr="002538C4">
        <w:rPr>
          <w:rFonts w:ascii="Arial" w:hAnsi="Arial" w:cs="Arial"/>
          <w:szCs w:val="18"/>
        </w:rPr>
        <w:t xml:space="preserve"> masse. The camp is infamous for its detention conditions, including lack of food, clean water, poor sanitation, and reports of torture.</w:t>
      </w:r>
    </w:p>
    <w:p w14:paraId="2605B17E" w14:textId="6C23B858" w:rsidR="005D2C37" w:rsidRPr="00492E5C" w:rsidRDefault="005D2C37" w:rsidP="00980425">
      <w:pPr>
        <w:spacing w:line="240" w:lineRule="auto"/>
        <w:rPr>
          <w:rFonts w:cs="Arial"/>
          <w:szCs w:val="20"/>
          <w:lang w:eastAsia="en-US"/>
        </w:rPr>
      </w:pPr>
    </w:p>
    <w:p w14:paraId="3164064D" w14:textId="6552750A" w:rsidR="00D23D90" w:rsidRPr="00492E5C" w:rsidRDefault="00D23D90" w:rsidP="00980425">
      <w:pPr>
        <w:spacing w:line="240" w:lineRule="auto"/>
        <w:rPr>
          <w:rFonts w:cs="Arial"/>
          <w:szCs w:val="20"/>
          <w:lang w:eastAsia="en-US"/>
        </w:rPr>
      </w:pPr>
    </w:p>
    <w:p w14:paraId="2760DBE6" w14:textId="49E0C32C" w:rsidR="00D23D90" w:rsidRPr="00492E5C" w:rsidRDefault="00D23D90" w:rsidP="00980425">
      <w:pPr>
        <w:spacing w:line="240" w:lineRule="auto"/>
        <w:rPr>
          <w:rFonts w:cs="Arial"/>
          <w:szCs w:val="20"/>
          <w:lang w:eastAsia="en-US"/>
        </w:rPr>
      </w:pPr>
    </w:p>
    <w:p w14:paraId="3B1D71D4" w14:textId="73A49EF7" w:rsidR="00D23D90" w:rsidRPr="00492E5C" w:rsidRDefault="00D23D90" w:rsidP="00980425">
      <w:pPr>
        <w:spacing w:line="240" w:lineRule="auto"/>
        <w:rPr>
          <w:rFonts w:cs="Arial"/>
          <w:szCs w:val="20"/>
          <w:lang w:eastAsia="en-US"/>
        </w:rPr>
      </w:pPr>
    </w:p>
    <w:p w14:paraId="44F78A38" w14:textId="54E7F898" w:rsidR="005D2C37" w:rsidRPr="002538C4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38C4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2538C4">
        <w:rPr>
          <w:rFonts w:ascii="Arial" w:hAnsi="Arial" w:cs="Arial"/>
          <w:b/>
          <w:sz w:val="20"/>
          <w:szCs w:val="20"/>
        </w:rPr>
        <w:t xml:space="preserve"> </w:t>
      </w:r>
      <w:r w:rsidR="00782605" w:rsidRPr="002538C4">
        <w:rPr>
          <w:rFonts w:ascii="Arial" w:hAnsi="Arial" w:cs="Arial"/>
          <w:sz w:val="20"/>
          <w:szCs w:val="20"/>
        </w:rPr>
        <w:t>English</w:t>
      </w:r>
      <w:r w:rsidR="00543294">
        <w:rPr>
          <w:rFonts w:ascii="Arial" w:hAnsi="Arial" w:cs="Arial"/>
          <w:sz w:val="20"/>
          <w:szCs w:val="20"/>
        </w:rPr>
        <w:t xml:space="preserve">, </w:t>
      </w:r>
      <w:r w:rsidR="001F0FA1" w:rsidRPr="002538C4">
        <w:rPr>
          <w:rFonts w:ascii="Arial" w:hAnsi="Arial" w:cs="Arial"/>
          <w:sz w:val="20"/>
          <w:szCs w:val="20"/>
        </w:rPr>
        <w:t>French</w:t>
      </w:r>
      <w:r w:rsidR="00543294">
        <w:rPr>
          <w:rFonts w:ascii="Arial" w:hAnsi="Arial" w:cs="Arial"/>
          <w:sz w:val="20"/>
          <w:szCs w:val="20"/>
        </w:rPr>
        <w:t xml:space="preserve">, </w:t>
      </w:r>
      <w:r w:rsidR="00782605" w:rsidRPr="002538C4">
        <w:rPr>
          <w:rFonts w:ascii="Arial" w:hAnsi="Arial" w:cs="Arial"/>
          <w:sz w:val="20"/>
          <w:szCs w:val="20"/>
        </w:rPr>
        <w:t xml:space="preserve">Amharic </w:t>
      </w:r>
    </w:p>
    <w:p w14:paraId="677E723D" w14:textId="77777777" w:rsidR="005D2C37" w:rsidRPr="002538C4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2538C4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2538C4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5E63CAA3" w:rsidR="005D2C37" w:rsidRPr="002538C4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8C4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D44A56" w:rsidRPr="00543294">
        <w:rPr>
          <w:rFonts w:ascii="Arial" w:hAnsi="Arial" w:cs="Arial"/>
          <w:b/>
          <w:bCs/>
          <w:sz w:val="20"/>
          <w:szCs w:val="20"/>
        </w:rPr>
        <w:t>9</w:t>
      </w:r>
      <w:r w:rsidR="001824E1" w:rsidRPr="00543294">
        <w:rPr>
          <w:rFonts w:ascii="Arial" w:hAnsi="Arial" w:cs="Arial"/>
          <w:b/>
          <w:bCs/>
          <w:sz w:val="20"/>
          <w:szCs w:val="20"/>
        </w:rPr>
        <w:t xml:space="preserve"> May 2024</w:t>
      </w:r>
    </w:p>
    <w:p w14:paraId="2C5E5589" w14:textId="77777777" w:rsidR="005D2C37" w:rsidRPr="002538C4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8C4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2538C4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5EB34EA1" w:rsidR="00B92AEC" w:rsidRPr="003F313F" w:rsidRDefault="005D2C37" w:rsidP="0060270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38C4">
        <w:rPr>
          <w:rFonts w:ascii="Arial" w:hAnsi="Arial" w:cs="Arial"/>
          <w:b/>
          <w:sz w:val="20"/>
          <w:szCs w:val="20"/>
        </w:rPr>
        <w:t xml:space="preserve">NAME AND PRONOUN: </w:t>
      </w:r>
      <w:r w:rsidR="00840D70" w:rsidRPr="003F313F">
        <w:rPr>
          <w:rFonts w:ascii="Arial" w:hAnsi="Arial" w:cs="Arial"/>
          <w:b/>
          <w:bCs/>
          <w:color w:val="0D0D0D"/>
          <w:sz w:val="20"/>
          <w:szCs w:val="20"/>
          <w:shd w:val="clear" w:color="auto" w:fill="FFFFFF"/>
        </w:rPr>
        <w:t xml:space="preserve">Belay </w:t>
      </w:r>
      <w:proofErr w:type="spellStart"/>
      <w:r w:rsidR="00840D70" w:rsidRPr="003F313F">
        <w:rPr>
          <w:rFonts w:ascii="Arial" w:hAnsi="Arial" w:cs="Arial"/>
          <w:b/>
          <w:bCs/>
          <w:color w:val="0D0D0D"/>
          <w:sz w:val="20"/>
          <w:szCs w:val="20"/>
          <w:shd w:val="clear" w:color="auto" w:fill="FFFFFF"/>
        </w:rPr>
        <w:t>Manaye</w:t>
      </w:r>
      <w:proofErr w:type="spellEnd"/>
      <w:r w:rsidR="00840D70" w:rsidRPr="003F313F">
        <w:rPr>
          <w:rFonts w:ascii="Arial" w:hAnsi="Arial" w:cs="Arial"/>
          <w:b/>
          <w:bCs/>
          <w:color w:val="0D0D0D"/>
          <w:sz w:val="20"/>
          <w:szCs w:val="20"/>
          <w:shd w:val="clear" w:color="auto" w:fill="FFFFFF"/>
        </w:rPr>
        <w:t xml:space="preserve"> </w:t>
      </w:r>
      <w:r w:rsidR="00D6740F" w:rsidRPr="003F313F">
        <w:rPr>
          <w:rFonts w:ascii="Arial" w:hAnsi="Arial" w:cs="Arial"/>
          <w:b/>
          <w:bCs/>
          <w:sz w:val="20"/>
          <w:szCs w:val="20"/>
        </w:rPr>
        <w:t>(he/him)</w:t>
      </w:r>
    </w:p>
    <w:sectPr w:rsidR="00B92AEC" w:rsidRPr="003F313F" w:rsidSect="0082127B">
      <w:headerReference w:type="default" r:id="rId9"/>
      <w:headerReference w:type="first" r:id="rId10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4473" w14:textId="77777777" w:rsidR="00AA2D23" w:rsidRDefault="00AA2D23">
      <w:r>
        <w:separator/>
      </w:r>
    </w:p>
  </w:endnote>
  <w:endnote w:type="continuationSeparator" w:id="0">
    <w:p w14:paraId="7B8B8653" w14:textId="77777777" w:rsidR="00AA2D23" w:rsidRDefault="00AA2D23">
      <w:r>
        <w:continuationSeparator/>
      </w:r>
    </w:p>
  </w:endnote>
  <w:endnote w:type="continuationNotice" w:id="1">
    <w:p w14:paraId="356CC680" w14:textId="77777777" w:rsidR="00AA2D23" w:rsidRDefault="00AA2D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649E" w14:textId="77777777" w:rsidR="00AA2D23" w:rsidRDefault="00AA2D23">
      <w:r>
        <w:separator/>
      </w:r>
    </w:p>
  </w:footnote>
  <w:footnote w:type="continuationSeparator" w:id="0">
    <w:p w14:paraId="356F9563" w14:textId="77777777" w:rsidR="00AA2D23" w:rsidRDefault="00AA2D23">
      <w:r>
        <w:continuationSeparator/>
      </w:r>
    </w:p>
  </w:footnote>
  <w:footnote w:type="continuationNotice" w:id="1">
    <w:p w14:paraId="0F5011D7" w14:textId="77777777" w:rsidR="00AA2D23" w:rsidRDefault="00AA2D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01626FF3" w:rsidR="00355617" w:rsidRDefault="009F72DF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 w:rsidR="0086598D">
      <w:rPr>
        <w:sz w:val="16"/>
        <w:szCs w:val="16"/>
      </w:rPr>
      <w:t>20</w:t>
    </w:r>
    <w:r w:rsidR="00674773">
      <w:rPr>
        <w:sz w:val="16"/>
        <w:szCs w:val="16"/>
      </w:rPr>
      <w:t>/24</w:t>
    </w:r>
    <w:r w:rsidR="007A3AEA">
      <w:rPr>
        <w:sz w:val="16"/>
        <w:szCs w:val="16"/>
      </w:rPr>
      <w:t xml:space="preserve"> Index: </w:t>
    </w:r>
    <w:r w:rsidR="006112AB" w:rsidRPr="006112AB">
      <w:rPr>
        <w:sz w:val="16"/>
        <w:szCs w:val="16"/>
      </w:rPr>
      <w:t>AFR 25/7782/2024</w:t>
    </w:r>
    <w:r w:rsidR="007A3AEA">
      <w:rPr>
        <w:sz w:val="16"/>
        <w:szCs w:val="16"/>
      </w:rPr>
      <w:t xml:space="preserve"> </w:t>
    </w:r>
    <w:r w:rsidR="00FF260C">
      <w:rPr>
        <w:sz w:val="16"/>
        <w:szCs w:val="16"/>
      </w:rPr>
      <w:t>Ethiopia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105004">
      <w:rPr>
        <w:sz w:val="16"/>
        <w:szCs w:val="16"/>
      </w:rPr>
      <w:t>14</w:t>
    </w:r>
    <w:r w:rsidR="00E744DF">
      <w:rPr>
        <w:sz w:val="16"/>
        <w:szCs w:val="16"/>
      </w:rPr>
      <w:t xml:space="preserve"> March 2024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F605BE"/>
    <w:multiLevelType w:val="hybridMultilevel"/>
    <w:tmpl w:val="D3109B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17852B3"/>
    <w:multiLevelType w:val="hybridMultilevel"/>
    <w:tmpl w:val="ED6862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DFE5A92"/>
    <w:multiLevelType w:val="hybridMultilevel"/>
    <w:tmpl w:val="D2661F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395603">
    <w:abstractNumId w:val="0"/>
  </w:num>
  <w:num w:numId="2" w16cid:durableId="872423243">
    <w:abstractNumId w:val="22"/>
  </w:num>
  <w:num w:numId="3" w16cid:durableId="925382818">
    <w:abstractNumId w:val="21"/>
  </w:num>
  <w:num w:numId="4" w16cid:durableId="1771124019">
    <w:abstractNumId w:val="11"/>
  </w:num>
  <w:num w:numId="5" w16cid:durableId="1102653439">
    <w:abstractNumId w:val="4"/>
  </w:num>
  <w:num w:numId="6" w16cid:durableId="1378044214">
    <w:abstractNumId w:val="20"/>
  </w:num>
  <w:num w:numId="7" w16cid:durableId="1517496601">
    <w:abstractNumId w:val="18"/>
  </w:num>
  <w:num w:numId="8" w16cid:durableId="256137006">
    <w:abstractNumId w:val="10"/>
  </w:num>
  <w:num w:numId="9" w16cid:durableId="1785035329">
    <w:abstractNumId w:val="8"/>
  </w:num>
  <w:num w:numId="10" w16cid:durableId="96758428">
    <w:abstractNumId w:val="14"/>
  </w:num>
  <w:num w:numId="11" w16cid:durableId="263001660">
    <w:abstractNumId w:val="6"/>
  </w:num>
  <w:num w:numId="12" w16cid:durableId="609356931">
    <w:abstractNumId w:val="15"/>
  </w:num>
  <w:num w:numId="13" w16cid:durableId="974724741">
    <w:abstractNumId w:val="16"/>
  </w:num>
  <w:num w:numId="14" w16cid:durableId="1431971776">
    <w:abstractNumId w:val="2"/>
  </w:num>
  <w:num w:numId="15" w16cid:durableId="240412160">
    <w:abstractNumId w:val="19"/>
  </w:num>
  <w:num w:numId="16" w16cid:durableId="1658804392">
    <w:abstractNumId w:val="12"/>
  </w:num>
  <w:num w:numId="17" w16cid:durableId="1389381381">
    <w:abstractNumId w:val="13"/>
  </w:num>
  <w:num w:numId="18" w16cid:durableId="1703482903">
    <w:abstractNumId w:val="5"/>
  </w:num>
  <w:num w:numId="19" w16cid:durableId="854884109">
    <w:abstractNumId w:val="7"/>
  </w:num>
  <w:num w:numId="20" w16cid:durableId="450127590">
    <w:abstractNumId w:val="17"/>
  </w:num>
  <w:num w:numId="21" w16cid:durableId="2005815927">
    <w:abstractNumId w:val="3"/>
  </w:num>
  <w:num w:numId="22" w16cid:durableId="21782496">
    <w:abstractNumId w:val="24"/>
  </w:num>
  <w:num w:numId="23" w16cid:durableId="895356002">
    <w:abstractNumId w:val="9"/>
  </w:num>
  <w:num w:numId="24" w16cid:durableId="2123721171">
    <w:abstractNumId w:val="1"/>
  </w:num>
  <w:num w:numId="25" w16cid:durableId="172452660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060"/>
    <w:rsid w:val="00001383"/>
    <w:rsid w:val="00004D79"/>
    <w:rsid w:val="000058B2"/>
    <w:rsid w:val="00006274"/>
    <w:rsid w:val="00006629"/>
    <w:rsid w:val="00020AA3"/>
    <w:rsid w:val="00021348"/>
    <w:rsid w:val="0002386F"/>
    <w:rsid w:val="00023F65"/>
    <w:rsid w:val="00036E02"/>
    <w:rsid w:val="000408CD"/>
    <w:rsid w:val="00040F11"/>
    <w:rsid w:val="00046FBA"/>
    <w:rsid w:val="00047397"/>
    <w:rsid w:val="0005044E"/>
    <w:rsid w:val="000505C5"/>
    <w:rsid w:val="000517AE"/>
    <w:rsid w:val="00056EEC"/>
    <w:rsid w:val="00057A7E"/>
    <w:rsid w:val="00067A43"/>
    <w:rsid w:val="00076037"/>
    <w:rsid w:val="00081131"/>
    <w:rsid w:val="00083462"/>
    <w:rsid w:val="00087E2B"/>
    <w:rsid w:val="0009130D"/>
    <w:rsid w:val="00091DA0"/>
    <w:rsid w:val="00092DFA"/>
    <w:rsid w:val="00094C4C"/>
    <w:rsid w:val="000957C5"/>
    <w:rsid w:val="000A0B19"/>
    <w:rsid w:val="000A1F14"/>
    <w:rsid w:val="000A33D2"/>
    <w:rsid w:val="000A45D2"/>
    <w:rsid w:val="000A6780"/>
    <w:rsid w:val="000B02B4"/>
    <w:rsid w:val="000B47A0"/>
    <w:rsid w:val="000B4A38"/>
    <w:rsid w:val="000B4F7E"/>
    <w:rsid w:val="000C09A1"/>
    <w:rsid w:val="000C2A0D"/>
    <w:rsid w:val="000C6196"/>
    <w:rsid w:val="000C6C1F"/>
    <w:rsid w:val="000D0ABB"/>
    <w:rsid w:val="000D70C1"/>
    <w:rsid w:val="000E0D61"/>
    <w:rsid w:val="000E14B8"/>
    <w:rsid w:val="000E57D4"/>
    <w:rsid w:val="000E77B2"/>
    <w:rsid w:val="000F1044"/>
    <w:rsid w:val="000F3012"/>
    <w:rsid w:val="000F3F84"/>
    <w:rsid w:val="00100FE4"/>
    <w:rsid w:val="0010425E"/>
    <w:rsid w:val="00105004"/>
    <w:rsid w:val="00106837"/>
    <w:rsid w:val="00106D61"/>
    <w:rsid w:val="001078A9"/>
    <w:rsid w:val="00114556"/>
    <w:rsid w:val="0012544D"/>
    <w:rsid w:val="001300C3"/>
    <w:rsid w:val="00130B8A"/>
    <w:rsid w:val="001350E7"/>
    <w:rsid w:val="0014617E"/>
    <w:rsid w:val="001526C3"/>
    <w:rsid w:val="001561F4"/>
    <w:rsid w:val="0016118D"/>
    <w:rsid w:val="00163203"/>
    <w:rsid w:val="001648DB"/>
    <w:rsid w:val="00164DD9"/>
    <w:rsid w:val="00166093"/>
    <w:rsid w:val="00172C8F"/>
    <w:rsid w:val="00174398"/>
    <w:rsid w:val="001762FF"/>
    <w:rsid w:val="00176678"/>
    <w:rsid w:val="001773D1"/>
    <w:rsid w:val="00177779"/>
    <w:rsid w:val="001824E1"/>
    <w:rsid w:val="0018462C"/>
    <w:rsid w:val="00187234"/>
    <w:rsid w:val="0019118D"/>
    <w:rsid w:val="0019360C"/>
    <w:rsid w:val="00194504"/>
    <w:rsid w:val="00194CD5"/>
    <w:rsid w:val="00195542"/>
    <w:rsid w:val="001A1E7E"/>
    <w:rsid w:val="001A5E32"/>
    <w:rsid w:val="001A635D"/>
    <w:rsid w:val="001A6AC9"/>
    <w:rsid w:val="001B2169"/>
    <w:rsid w:val="001B2A92"/>
    <w:rsid w:val="001B6556"/>
    <w:rsid w:val="001C7844"/>
    <w:rsid w:val="001D08B3"/>
    <w:rsid w:val="001D1822"/>
    <w:rsid w:val="001D52A5"/>
    <w:rsid w:val="001E2045"/>
    <w:rsid w:val="001E3031"/>
    <w:rsid w:val="001E3A66"/>
    <w:rsid w:val="001E6C61"/>
    <w:rsid w:val="001E770C"/>
    <w:rsid w:val="001F0FA1"/>
    <w:rsid w:val="001F2789"/>
    <w:rsid w:val="001F4F95"/>
    <w:rsid w:val="00201189"/>
    <w:rsid w:val="002036C0"/>
    <w:rsid w:val="00203786"/>
    <w:rsid w:val="002107EA"/>
    <w:rsid w:val="00210F58"/>
    <w:rsid w:val="00211909"/>
    <w:rsid w:val="00215C3E"/>
    <w:rsid w:val="00215E33"/>
    <w:rsid w:val="00220091"/>
    <w:rsid w:val="00221678"/>
    <w:rsid w:val="0022330C"/>
    <w:rsid w:val="0022416C"/>
    <w:rsid w:val="002258A9"/>
    <w:rsid w:val="00225A11"/>
    <w:rsid w:val="002468A3"/>
    <w:rsid w:val="00251B85"/>
    <w:rsid w:val="002538C4"/>
    <w:rsid w:val="00253AA3"/>
    <w:rsid w:val="002558D7"/>
    <w:rsid w:val="00257676"/>
    <w:rsid w:val="0025792F"/>
    <w:rsid w:val="00260076"/>
    <w:rsid w:val="002618FF"/>
    <w:rsid w:val="00261CC7"/>
    <w:rsid w:val="002665C3"/>
    <w:rsid w:val="00267383"/>
    <w:rsid w:val="002703E7"/>
    <w:rsid w:val="002706CC"/>
    <w:rsid w:val="002709C3"/>
    <w:rsid w:val="002739C9"/>
    <w:rsid w:val="00273E9A"/>
    <w:rsid w:val="00281B8F"/>
    <w:rsid w:val="00286F88"/>
    <w:rsid w:val="002A0DE9"/>
    <w:rsid w:val="002A2F36"/>
    <w:rsid w:val="002A3A36"/>
    <w:rsid w:val="002B2E9B"/>
    <w:rsid w:val="002B35C9"/>
    <w:rsid w:val="002C06A6"/>
    <w:rsid w:val="002C0DE5"/>
    <w:rsid w:val="002C515E"/>
    <w:rsid w:val="002C5486"/>
    <w:rsid w:val="002C5FE4"/>
    <w:rsid w:val="002C7F1F"/>
    <w:rsid w:val="002D48CD"/>
    <w:rsid w:val="002D5454"/>
    <w:rsid w:val="002E25C5"/>
    <w:rsid w:val="002E3658"/>
    <w:rsid w:val="002F0BC1"/>
    <w:rsid w:val="002F3C80"/>
    <w:rsid w:val="002F5CB2"/>
    <w:rsid w:val="002F7950"/>
    <w:rsid w:val="003078D6"/>
    <w:rsid w:val="0031230A"/>
    <w:rsid w:val="00313E8B"/>
    <w:rsid w:val="00317B47"/>
    <w:rsid w:val="00320461"/>
    <w:rsid w:val="00320BBF"/>
    <w:rsid w:val="00323C9B"/>
    <w:rsid w:val="00327AE0"/>
    <w:rsid w:val="003355FF"/>
    <w:rsid w:val="0033624A"/>
    <w:rsid w:val="003373A5"/>
    <w:rsid w:val="00337826"/>
    <w:rsid w:val="0034031A"/>
    <w:rsid w:val="0034128A"/>
    <w:rsid w:val="0034286B"/>
    <w:rsid w:val="0034289D"/>
    <w:rsid w:val="003429B9"/>
    <w:rsid w:val="0034324D"/>
    <w:rsid w:val="0035329F"/>
    <w:rsid w:val="00355617"/>
    <w:rsid w:val="00376EF4"/>
    <w:rsid w:val="003839E3"/>
    <w:rsid w:val="0038486B"/>
    <w:rsid w:val="00384E32"/>
    <w:rsid w:val="00387DD5"/>
    <w:rsid w:val="003904F0"/>
    <w:rsid w:val="003914CD"/>
    <w:rsid w:val="0039380F"/>
    <w:rsid w:val="00395F44"/>
    <w:rsid w:val="003975C9"/>
    <w:rsid w:val="003A295D"/>
    <w:rsid w:val="003A7594"/>
    <w:rsid w:val="003B294A"/>
    <w:rsid w:val="003B7EB7"/>
    <w:rsid w:val="003C1805"/>
    <w:rsid w:val="003C1B77"/>
    <w:rsid w:val="003C3210"/>
    <w:rsid w:val="003C5EEA"/>
    <w:rsid w:val="003C7CB6"/>
    <w:rsid w:val="003D137B"/>
    <w:rsid w:val="003D3D0A"/>
    <w:rsid w:val="003D60ED"/>
    <w:rsid w:val="003E5156"/>
    <w:rsid w:val="003F313F"/>
    <w:rsid w:val="003F3D5D"/>
    <w:rsid w:val="003F53EF"/>
    <w:rsid w:val="003F6703"/>
    <w:rsid w:val="00404E7E"/>
    <w:rsid w:val="00406BAF"/>
    <w:rsid w:val="00412CEA"/>
    <w:rsid w:val="004136F5"/>
    <w:rsid w:val="00415BCF"/>
    <w:rsid w:val="00415E34"/>
    <w:rsid w:val="0042210F"/>
    <w:rsid w:val="004334BF"/>
    <w:rsid w:val="00436C48"/>
    <w:rsid w:val="004408A1"/>
    <w:rsid w:val="00440AEC"/>
    <w:rsid w:val="00442E5B"/>
    <w:rsid w:val="0044379B"/>
    <w:rsid w:val="00445D50"/>
    <w:rsid w:val="00447791"/>
    <w:rsid w:val="00453538"/>
    <w:rsid w:val="004603A2"/>
    <w:rsid w:val="004655AB"/>
    <w:rsid w:val="004678DC"/>
    <w:rsid w:val="0048366B"/>
    <w:rsid w:val="004837FC"/>
    <w:rsid w:val="00484BC1"/>
    <w:rsid w:val="00485880"/>
    <w:rsid w:val="00486088"/>
    <w:rsid w:val="00492E5C"/>
    <w:rsid w:val="00492FA8"/>
    <w:rsid w:val="004A1BDD"/>
    <w:rsid w:val="004B1E15"/>
    <w:rsid w:val="004B2367"/>
    <w:rsid w:val="004B381D"/>
    <w:rsid w:val="004C187D"/>
    <w:rsid w:val="004C265C"/>
    <w:rsid w:val="004C5726"/>
    <w:rsid w:val="004C71F5"/>
    <w:rsid w:val="004D41DC"/>
    <w:rsid w:val="004E5CA9"/>
    <w:rsid w:val="005008A6"/>
    <w:rsid w:val="00503278"/>
    <w:rsid w:val="00504FBC"/>
    <w:rsid w:val="00507335"/>
    <w:rsid w:val="00517E88"/>
    <w:rsid w:val="0052156B"/>
    <w:rsid w:val="00534327"/>
    <w:rsid w:val="005363CA"/>
    <w:rsid w:val="005401BD"/>
    <w:rsid w:val="00542388"/>
    <w:rsid w:val="00542F58"/>
    <w:rsid w:val="00543294"/>
    <w:rsid w:val="00545423"/>
    <w:rsid w:val="005458B3"/>
    <w:rsid w:val="00545D57"/>
    <w:rsid w:val="00547E71"/>
    <w:rsid w:val="00561A19"/>
    <w:rsid w:val="00565462"/>
    <w:rsid w:val="005668D0"/>
    <w:rsid w:val="0057009A"/>
    <w:rsid w:val="00572CCD"/>
    <w:rsid w:val="0057440A"/>
    <w:rsid w:val="00575F81"/>
    <w:rsid w:val="00576B0B"/>
    <w:rsid w:val="00577376"/>
    <w:rsid w:val="00577BAA"/>
    <w:rsid w:val="00580C05"/>
    <w:rsid w:val="00581782"/>
    <w:rsid w:val="00581A12"/>
    <w:rsid w:val="005841EA"/>
    <w:rsid w:val="00592C3E"/>
    <w:rsid w:val="005930D3"/>
    <w:rsid w:val="00596449"/>
    <w:rsid w:val="005A3E28"/>
    <w:rsid w:val="005A4D01"/>
    <w:rsid w:val="005A71AD"/>
    <w:rsid w:val="005A7F1B"/>
    <w:rsid w:val="005B227F"/>
    <w:rsid w:val="005B2636"/>
    <w:rsid w:val="005B2CC1"/>
    <w:rsid w:val="005B59ED"/>
    <w:rsid w:val="005B5C5A"/>
    <w:rsid w:val="005C4BA5"/>
    <w:rsid w:val="005C751F"/>
    <w:rsid w:val="005D14AA"/>
    <w:rsid w:val="005D2C37"/>
    <w:rsid w:val="005D7287"/>
    <w:rsid w:val="005D7D1C"/>
    <w:rsid w:val="005F0355"/>
    <w:rsid w:val="005F1236"/>
    <w:rsid w:val="005F5E43"/>
    <w:rsid w:val="0060016B"/>
    <w:rsid w:val="00602702"/>
    <w:rsid w:val="00604844"/>
    <w:rsid w:val="00604CF0"/>
    <w:rsid w:val="00605C14"/>
    <w:rsid w:val="00606108"/>
    <w:rsid w:val="006112AB"/>
    <w:rsid w:val="006154C8"/>
    <w:rsid w:val="006161C0"/>
    <w:rsid w:val="006201FC"/>
    <w:rsid w:val="00620ADD"/>
    <w:rsid w:val="00627781"/>
    <w:rsid w:val="0063107A"/>
    <w:rsid w:val="00640EF2"/>
    <w:rsid w:val="0064718C"/>
    <w:rsid w:val="0065049B"/>
    <w:rsid w:val="00650D73"/>
    <w:rsid w:val="00654D2C"/>
    <w:rsid w:val="006558EE"/>
    <w:rsid w:val="00656D78"/>
    <w:rsid w:val="00657231"/>
    <w:rsid w:val="00665349"/>
    <w:rsid w:val="00667FBC"/>
    <w:rsid w:val="00671239"/>
    <w:rsid w:val="006724F8"/>
    <w:rsid w:val="0067260F"/>
    <w:rsid w:val="00674773"/>
    <w:rsid w:val="00677DC5"/>
    <w:rsid w:val="0069028E"/>
    <w:rsid w:val="0069571A"/>
    <w:rsid w:val="006A0BB9"/>
    <w:rsid w:val="006A2A71"/>
    <w:rsid w:val="006B099A"/>
    <w:rsid w:val="006B0D87"/>
    <w:rsid w:val="006B106B"/>
    <w:rsid w:val="006B12FA"/>
    <w:rsid w:val="006B461E"/>
    <w:rsid w:val="006C1AD2"/>
    <w:rsid w:val="006C2963"/>
    <w:rsid w:val="006C3C21"/>
    <w:rsid w:val="006C7A31"/>
    <w:rsid w:val="006D48B6"/>
    <w:rsid w:val="006D7AEF"/>
    <w:rsid w:val="006E20ED"/>
    <w:rsid w:val="006E415E"/>
    <w:rsid w:val="006E72E2"/>
    <w:rsid w:val="006F4C28"/>
    <w:rsid w:val="006F5E4D"/>
    <w:rsid w:val="006F62D4"/>
    <w:rsid w:val="006F6C85"/>
    <w:rsid w:val="0070364E"/>
    <w:rsid w:val="007050BF"/>
    <w:rsid w:val="007104E8"/>
    <w:rsid w:val="00714AC1"/>
    <w:rsid w:val="007156FC"/>
    <w:rsid w:val="00716942"/>
    <w:rsid w:val="007173E9"/>
    <w:rsid w:val="007234A1"/>
    <w:rsid w:val="00727519"/>
    <w:rsid w:val="00727CA7"/>
    <w:rsid w:val="007312DC"/>
    <w:rsid w:val="0073431C"/>
    <w:rsid w:val="00745592"/>
    <w:rsid w:val="007512C0"/>
    <w:rsid w:val="0075625B"/>
    <w:rsid w:val="00757866"/>
    <w:rsid w:val="007649C0"/>
    <w:rsid w:val="007656E7"/>
    <w:rsid w:val="007666A4"/>
    <w:rsid w:val="00773365"/>
    <w:rsid w:val="00781624"/>
    <w:rsid w:val="00781E3C"/>
    <w:rsid w:val="00782605"/>
    <w:rsid w:val="00783670"/>
    <w:rsid w:val="007858BA"/>
    <w:rsid w:val="00787819"/>
    <w:rsid w:val="007A2ABA"/>
    <w:rsid w:val="007A3AEA"/>
    <w:rsid w:val="007A3C1A"/>
    <w:rsid w:val="007A754A"/>
    <w:rsid w:val="007A7F97"/>
    <w:rsid w:val="007B41FC"/>
    <w:rsid w:val="007B4F3E"/>
    <w:rsid w:val="007B550C"/>
    <w:rsid w:val="007B7197"/>
    <w:rsid w:val="007C6CD0"/>
    <w:rsid w:val="007D0A83"/>
    <w:rsid w:val="007D2006"/>
    <w:rsid w:val="007D5BEE"/>
    <w:rsid w:val="007D6783"/>
    <w:rsid w:val="007E68FA"/>
    <w:rsid w:val="007F2EBB"/>
    <w:rsid w:val="007F3C58"/>
    <w:rsid w:val="007F72FF"/>
    <w:rsid w:val="007F7B5E"/>
    <w:rsid w:val="008015C6"/>
    <w:rsid w:val="00803050"/>
    <w:rsid w:val="008056E9"/>
    <w:rsid w:val="0081049F"/>
    <w:rsid w:val="008119D2"/>
    <w:rsid w:val="00813E59"/>
    <w:rsid w:val="00814632"/>
    <w:rsid w:val="008160D0"/>
    <w:rsid w:val="0082127B"/>
    <w:rsid w:val="00823FE9"/>
    <w:rsid w:val="00827853"/>
    <w:rsid w:val="00827A40"/>
    <w:rsid w:val="00840D70"/>
    <w:rsid w:val="008438B8"/>
    <w:rsid w:val="00844F48"/>
    <w:rsid w:val="008455C2"/>
    <w:rsid w:val="00845781"/>
    <w:rsid w:val="00846E45"/>
    <w:rsid w:val="00852256"/>
    <w:rsid w:val="00852C30"/>
    <w:rsid w:val="008542CD"/>
    <w:rsid w:val="00855F67"/>
    <w:rsid w:val="00864035"/>
    <w:rsid w:val="0086598D"/>
    <w:rsid w:val="00866873"/>
    <w:rsid w:val="00867914"/>
    <w:rsid w:val="00874064"/>
    <w:rsid w:val="00874D59"/>
    <w:rsid w:val="008763F4"/>
    <w:rsid w:val="00876EE5"/>
    <w:rsid w:val="00883ECA"/>
    <w:rsid w:val="008849EA"/>
    <w:rsid w:val="008855F1"/>
    <w:rsid w:val="00885A01"/>
    <w:rsid w:val="008862D3"/>
    <w:rsid w:val="00891FE8"/>
    <w:rsid w:val="00896DE0"/>
    <w:rsid w:val="008A251C"/>
    <w:rsid w:val="008B6302"/>
    <w:rsid w:val="008C77E2"/>
    <w:rsid w:val="008D16ED"/>
    <w:rsid w:val="008D2A6B"/>
    <w:rsid w:val="008D31B8"/>
    <w:rsid w:val="008D49A5"/>
    <w:rsid w:val="008E0111"/>
    <w:rsid w:val="008E0B66"/>
    <w:rsid w:val="008E172D"/>
    <w:rsid w:val="008E78BE"/>
    <w:rsid w:val="008F228B"/>
    <w:rsid w:val="0090255B"/>
    <w:rsid w:val="00902730"/>
    <w:rsid w:val="00904C1A"/>
    <w:rsid w:val="00905601"/>
    <w:rsid w:val="00906C9F"/>
    <w:rsid w:val="009105A6"/>
    <w:rsid w:val="00910B93"/>
    <w:rsid w:val="009123B8"/>
    <w:rsid w:val="009167D7"/>
    <w:rsid w:val="00921577"/>
    <w:rsid w:val="009219F8"/>
    <w:rsid w:val="009259E1"/>
    <w:rsid w:val="00937A38"/>
    <w:rsid w:val="00946EC5"/>
    <w:rsid w:val="0095188F"/>
    <w:rsid w:val="009550A0"/>
    <w:rsid w:val="00960C64"/>
    <w:rsid w:val="00961602"/>
    <w:rsid w:val="00963D4F"/>
    <w:rsid w:val="00966F81"/>
    <w:rsid w:val="0097218E"/>
    <w:rsid w:val="00976740"/>
    <w:rsid w:val="00980425"/>
    <w:rsid w:val="00991C69"/>
    <w:rsid w:val="009923C0"/>
    <w:rsid w:val="00994EF1"/>
    <w:rsid w:val="009B78FE"/>
    <w:rsid w:val="009C0405"/>
    <w:rsid w:val="009C141F"/>
    <w:rsid w:val="009C278D"/>
    <w:rsid w:val="009C3521"/>
    <w:rsid w:val="009C3824"/>
    <w:rsid w:val="009C4461"/>
    <w:rsid w:val="009C6B5A"/>
    <w:rsid w:val="009C6DE6"/>
    <w:rsid w:val="009D3082"/>
    <w:rsid w:val="009D5990"/>
    <w:rsid w:val="009D7EA9"/>
    <w:rsid w:val="009E097D"/>
    <w:rsid w:val="009E0B94"/>
    <w:rsid w:val="009E7E6E"/>
    <w:rsid w:val="009F1644"/>
    <w:rsid w:val="009F5F2E"/>
    <w:rsid w:val="009F72DF"/>
    <w:rsid w:val="00A008ED"/>
    <w:rsid w:val="00A02565"/>
    <w:rsid w:val="00A02AB9"/>
    <w:rsid w:val="00A07E67"/>
    <w:rsid w:val="00A14003"/>
    <w:rsid w:val="00A17212"/>
    <w:rsid w:val="00A17BAF"/>
    <w:rsid w:val="00A22FDF"/>
    <w:rsid w:val="00A24C38"/>
    <w:rsid w:val="00A27CEB"/>
    <w:rsid w:val="00A27E6F"/>
    <w:rsid w:val="00A31F72"/>
    <w:rsid w:val="00A32AC6"/>
    <w:rsid w:val="00A36C3C"/>
    <w:rsid w:val="00A41B76"/>
    <w:rsid w:val="00A41FC6"/>
    <w:rsid w:val="00A44B1B"/>
    <w:rsid w:val="00A4550A"/>
    <w:rsid w:val="00A4583A"/>
    <w:rsid w:val="00A50E4E"/>
    <w:rsid w:val="00A50F4D"/>
    <w:rsid w:val="00A56D4C"/>
    <w:rsid w:val="00A63FE7"/>
    <w:rsid w:val="00A70D9D"/>
    <w:rsid w:val="00A71880"/>
    <w:rsid w:val="00A74AAF"/>
    <w:rsid w:val="00A7525F"/>
    <w:rsid w:val="00A7548F"/>
    <w:rsid w:val="00A81673"/>
    <w:rsid w:val="00A90EA6"/>
    <w:rsid w:val="00A94124"/>
    <w:rsid w:val="00A95238"/>
    <w:rsid w:val="00AA2D23"/>
    <w:rsid w:val="00AA5C19"/>
    <w:rsid w:val="00AA7319"/>
    <w:rsid w:val="00AB1A11"/>
    <w:rsid w:val="00AB5744"/>
    <w:rsid w:val="00AB5C6E"/>
    <w:rsid w:val="00AB7E5D"/>
    <w:rsid w:val="00AC15B7"/>
    <w:rsid w:val="00AC367F"/>
    <w:rsid w:val="00AC67AB"/>
    <w:rsid w:val="00AE4214"/>
    <w:rsid w:val="00AE4A14"/>
    <w:rsid w:val="00AF0FCD"/>
    <w:rsid w:val="00AF5FF0"/>
    <w:rsid w:val="00B0129C"/>
    <w:rsid w:val="00B0456A"/>
    <w:rsid w:val="00B103AA"/>
    <w:rsid w:val="00B12842"/>
    <w:rsid w:val="00B206A8"/>
    <w:rsid w:val="00B27341"/>
    <w:rsid w:val="00B344E3"/>
    <w:rsid w:val="00B408D4"/>
    <w:rsid w:val="00B445A3"/>
    <w:rsid w:val="00B46600"/>
    <w:rsid w:val="00B4796F"/>
    <w:rsid w:val="00B52B01"/>
    <w:rsid w:val="00B5408B"/>
    <w:rsid w:val="00B64A4C"/>
    <w:rsid w:val="00B6690B"/>
    <w:rsid w:val="00B66D82"/>
    <w:rsid w:val="00B71D26"/>
    <w:rsid w:val="00B7545C"/>
    <w:rsid w:val="00B806A2"/>
    <w:rsid w:val="00B82257"/>
    <w:rsid w:val="00B85BCF"/>
    <w:rsid w:val="00B92AC9"/>
    <w:rsid w:val="00B92AEC"/>
    <w:rsid w:val="00B957E6"/>
    <w:rsid w:val="00B97626"/>
    <w:rsid w:val="00BA0E81"/>
    <w:rsid w:val="00BA20D2"/>
    <w:rsid w:val="00BA6913"/>
    <w:rsid w:val="00BB0B3B"/>
    <w:rsid w:val="00BC7111"/>
    <w:rsid w:val="00BD0B43"/>
    <w:rsid w:val="00BD0CDB"/>
    <w:rsid w:val="00BD36E9"/>
    <w:rsid w:val="00BD6CDA"/>
    <w:rsid w:val="00BD6E46"/>
    <w:rsid w:val="00BE0D92"/>
    <w:rsid w:val="00BE4685"/>
    <w:rsid w:val="00BE6035"/>
    <w:rsid w:val="00BF4778"/>
    <w:rsid w:val="00BF6D5F"/>
    <w:rsid w:val="00BF6D96"/>
    <w:rsid w:val="00BF7136"/>
    <w:rsid w:val="00C14223"/>
    <w:rsid w:val="00C15B24"/>
    <w:rsid w:val="00C162AD"/>
    <w:rsid w:val="00C17D6F"/>
    <w:rsid w:val="00C33C5D"/>
    <w:rsid w:val="00C359CF"/>
    <w:rsid w:val="00C370BB"/>
    <w:rsid w:val="00C407C9"/>
    <w:rsid w:val="00C415B8"/>
    <w:rsid w:val="00C460D4"/>
    <w:rsid w:val="00C460DB"/>
    <w:rsid w:val="00C50CEC"/>
    <w:rsid w:val="00C538D1"/>
    <w:rsid w:val="00C562B3"/>
    <w:rsid w:val="00C60601"/>
    <w:rsid w:val="00C607FB"/>
    <w:rsid w:val="00C65513"/>
    <w:rsid w:val="00C7090F"/>
    <w:rsid w:val="00C75CBE"/>
    <w:rsid w:val="00C76EE0"/>
    <w:rsid w:val="00C80CA1"/>
    <w:rsid w:val="00C8330C"/>
    <w:rsid w:val="00C83684"/>
    <w:rsid w:val="00C85BFA"/>
    <w:rsid w:val="00C85EFE"/>
    <w:rsid w:val="00C90A70"/>
    <w:rsid w:val="00C934DE"/>
    <w:rsid w:val="00C93CB2"/>
    <w:rsid w:val="00C97F29"/>
    <w:rsid w:val="00CA13A3"/>
    <w:rsid w:val="00CA3308"/>
    <w:rsid w:val="00CA4BE4"/>
    <w:rsid w:val="00CA51AF"/>
    <w:rsid w:val="00CA5CB1"/>
    <w:rsid w:val="00CB09A0"/>
    <w:rsid w:val="00CB643F"/>
    <w:rsid w:val="00CB74BA"/>
    <w:rsid w:val="00CC569C"/>
    <w:rsid w:val="00CC6A94"/>
    <w:rsid w:val="00CD2995"/>
    <w:rsid w:val="00CE748E"/>
    <w:rsid w:val="00CF4B2E"/>
    <w:rsid w:val="00CF7805"/>
    <w:rsid w:val="00D007F8"/>
    <w:rsid w:val="00D030C9"/>
    <w:rsid w:val="00D03ADA"/>
    <w:rsid w:val="00D05A52"/>
    <w:rsid w:val="00D10857"/>
    <w:rsid w:val="00D114C6"/>
    <w:rsid w:val="00D142D0"/>
    <w:rsid w:val="00D17C40"/>
    <w:rsid w:val="00D2065D"/>
    <w:rsid w:val="00D20FE8"/>
    <w:rsid w:val="00D23D90"/>
    <w:rsid w:val="00D26BF9"/>
    <w:rsid w:val="00D35879"/>
    <w:rsid w:val="00D40ED8"/>
    <w:rsid w:val="00D44A56"/>
    <w:rsid w:val="00D47210"/>
    <w:rsid w:val="00D50F4D"/>
    <w:rsid w:val="00D52B27"/>
    <w:rsid w:val="00D54217"/>
    <w:rsid w:val="00D62977"/>
    <w:rsid w:val="00D635A1"/>
    <w:rsid w:val="00D6411A"/>
    <w:rsid w:val="00D665CF"/>
    <w:rsid w:val="00D66FA0"/>
    <w:rsid w:val="00D670B5"/>
    <w:rsid w:val="00D6740F"/>
    <w:rsid w:val="00D67ABF"/>
    <w:rsid w:val="00D749E6"/>
    <w:rsid w:val="00D74CD8"/>
    <w:rsid w:val="00D824D2"/>
    <w:rsid w:val="00D834E2"/>
    <w:rsid w:val="00D839E9"/>
    <w:rsid w:val="00D844EE"/>
    <w:rsid w:val="00D847F8"/>
    <w:rsid w:val="00D90465"/>
    <w:rsid w:val="00D95289"/>
    <w:rsid w:val="00D97789"/>
    <w:rsid w:val="00DA085D"/>
    <w:rsid w:val="00DA178E"/>
    <w:rsid w:val="00DA2B32"/>
    <w:rsid w:val="00DB7D74"/>
    <w:rsid w:val="00DC2285"/>
    <w:rsid w:val="00DC65A4"/>
    <w:rsid w:val="00DC6CE8"/>
    <w:rsid w:val="00DD16BD"/>
    <w:rsid w:val="00DD346F"/>
    <w:rsid w:val="00DE057E"/>
    <w:rsid w:val="00DE08AE"/>
    <w:rsid w:val="00DE60CF"/>
    <w:rsid w:val="00DF1141"/>
    <w:rsid w:val="00DF3644"/>
    <w:rsid w:val="00DF3DF5"/>
    <w:rsid w:val="00DF4D3C"/>
    <w:rsid w:val="00DF58ED"/>
    <w:rsid w:val="00DF63A6"/>
    <w:rsid w:val="00DF7767"/>
    <w:rsid w:val="00E01423"/>
    <w:rsid w:val="00E04AF0"/>
    <w:rsid w:val="00E07BD0"/>
    <w:rsid w:val="00E07EF1"/>
    <w:rsid w:val="00E10FBB"/>
    <w:rsid w:val="00E113F6"/>
    <w:rsid w:val="00E12FD3"/>
    <w:rsid w:val="00E22AAE"/>
    <w:rsid w:val="00E331FE"/>
    <w:rsid w:val="00E37B98"/>
    <w:rsid w:val="00E406B4"/>
    <w:rsid w:val="00E40EAA"/>
    <w:rsid w:val="00E43F3A"/>
    <w:rsid w:val="00E44A74"/>
    <w:rsid w:val="00E45B15"/>
    <w:rsid w:val="00E46C78"/>
    <w:rsid w:val="00E539AA"/>
    <w:rsid w:val="00E577D7"/>
    <w:rsid w:val="00E63878"/>
    <w:rsid w:val="00E63CEF"/>
    <w:rsid w:val="00E64DFA"/>
    <w:rsid w:val="00E65D5E"/>
    <w:rsid w:val="00E67C6B"/>
    <w:rsid w:val="00E707D9"/>
    <w:rsid w:val="00E744DF"/>
    <w:rsid w:val="00E7569C"/>
    <w:rsid w:val="00E760A8"/>
    <w:rsid w:val="00E76516"/>
    <w:rsid w:val="00E778FE"/>
    <w:rsid w:val="00E854A4"/>
    <w:rsid w:val="00EA1562"/>
    <w:rsid w:val="00EA68CE"/>
    <w:rsid w:val="00EB1C45"/>
    <w:rsid w:val="00EB51EB"/>
    <w:rsid w:val="00EB6D48"/>
    <w:rsid w:val="00EC0120"/>
    <w:rsid w:val="00EC17B6"/>
    <w:rsid w:val="00EC498F"/>
    <w:rsid w:val="00EC677A"/>
    <w:rsid w:val="00ED59E6"/>
    <w:rsid w:val="00EE0B5E"/>
    <w:rsid w:val="00EF284E"/>
    <w:rsid w:val="00EF7F2C"/>
    <w:rsid w:val="00F01D43"/>
    <w:rsid w:val="00F236D0"/>
    <w:rsid w:val="00F25445"/>
    <w:rsid w:val="00F322A8"/>
    <w:rsid w:val="00F3430E"/>
    <w:rsid w:val="00F3436F"/>
    <w:rsid w:val="00F44450"/>
    <w:rsid w:val="00F45927"/>
    <w:rsid w:val="00F541E9"/>
    <w:rsid w:val="00F57125"/>
    <w:rsid w:val="00F65D4B"/>
    <w:rsid w:val="00F73F81"/>
    <w:rsid w:val="00F746E4"/>
    <w:rsid w:val="00F7577A"/>
    <w:rsid w:val="00F771BD"/>
    <w:rsid w:val="00F83EDB"/>
    <w:rsid w:val="00F91619"/>
    <w:rsid w:val="00F93094"/>
    <w:rsid w:val="00F9400E"/>
    <w:rsid w:val="00FA1C07"/>
    <w:rsid w:val="00FA375A"/>
    <w:rsid w:val="00FA48E3"/>
    <w:rsid w:val="00FA4E88"/>
    <w:rsid w:val="00FA7368"/>
    <w:rsid w:val="00FA7F82"/>
    <w:rsid w:val="00FB0A0A"/>
    <w:rsid w:val="00FB2CBD"/>
    <w:rsid w:val="00FB54DD"/>
    <w:rsid w:val="00FB6A97"/>
    <w:rsid w:val="00FC01A6"/>
    <w:rsid w:val="00FC51CB"/>
    <w:rsid w:val="00FD01E1"/>
    <w:rsid w:val="00FD44FB"/>
    <w:rsid w:val="00FD67B1"/>
    <w:rsid w:val="00FD71D3"/>
    <w:rsid w:val="00FE0856"/>
    <w:rsid w:val="00FE64B0"/>
    <w:rsid w:val="00FF260C"/>
    <w:rsid w:val="00FF4725"/>
    <w:rsid w:val="00FF66EE"/>
    <w:rsid w:val="00FF6C73"/>
    <w:rsid w:val="00FF799B"/>
    <w:rsid w:val="5245B68B"/>
    <w:rsid w:val="565B7EB3"/>
    <w:rsid w:val="58968F9F"/>
    <w:rsid w:val="68C9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AD2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D3082"/>
    <w:rPr>
      <w:rFonts w:ascii="Amnesty Trade Gothic" w:hAnsi="Amnesty Trade Gothic"/>
      <w:color w:val="000000"/>
      <w:sz w:val="18"/>
      <w:szCs w:val="24"/>
      <w:lang w:eastAsia="ar-SA"/>
    </w:rPr>
  </w:style>
  <w:style w:type="character" w:customStyle="1" w:styleId="cf01">
    <w:name w:val="cf01"/>
    <w:basedOn w:val="DefaultParagraphFont"/>
    <w:rsid w:val="00C65513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38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51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864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  <w:divsChild>
                <w:div w:id="21444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934766">
              <w:marLeft w:val="0"/>
              <w:marRight w:val="0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mo.gov.e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8" ma:contentTypeDescription="Create a new document." ma:contentTypeScope="" ma:versionID="1cc1a3f48d7d2af90e6e57a10a9f0af1">
  <xsd:schema xmlns:xsd="http://www.w3.org/2001/XMLSchema" xmlns:xs="http://www.w3.org/2001/XMLSchema" xmlns:p="http://schemas.microsoft.com/office/2006/metadata/properties" xmlns:ns2="e3ef6810-5edc-4010-8ac5-5662b8b9199d" xmlns:ns3="bf249ecd-6919-40e3-99b7-13f982a6b9db" xmlns:ns4="138e79af-97e9-467e-b691-fc96845a5065" targetNamespace="http://schemas.microsoft.com/office/2006/metadata/properties" ma:root="true" ma:fieldsID="ace13537f56ecc261cd0aad762e7270d" ns2:_="" ns3:_="" ns4:_="">
    <xsd:import namespace="e3ef6810-5edc-4010-8ac5-5662b8b9199d"/>
    <xsd:import namespace="bf249ecd-6919-40e3-99b7-13f982a6b9db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e0585cf-8a1c-41f0-90e8-15047225bd98}" ma:internalName="TaxCatchAll" ma:showField="CatchAllData" ma:web="bf249ecd-6919-40e3-99b7-13f982a6b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CDBC6-A92A-4FF2-B6E3-94B5A4056F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186892-FDE5-4C09-B096-FAE35C965238}"/>
</file>

<file path=customXml/itemProps3.xml><?xml version="1.0" encoding="utf-8"?>
<ds:datastoreItem xmlns:ds="http://schemas.openxmlformats.org/officeDocument/2006/customXml" ds:itemID="{7402F129-D25C-44FF-B8E5-80CAC5B69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mailto:annakarin.holmlund@amnesty.org</vt:lpwstr>
      </vt:variant>
      <vt:variant>
        <vt:lpwstr/>
      </vt:variant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https://oneamnesty.sharepoint.com/sites/iar/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2024-03-14T09:03:00Z</dcterms:created>
  <dcterms:modified xsi:type="dcterms:W3CDTF">2024-03-14T09:05:00Z</dcterms:modified>
</cp:coreProperties>
</file>