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345A0F43"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07675E" w:rsidRDefault="005D2C37" w:rsidP="00980425">
      <w:pPr>
        <w:pStyle w:val="Default"/>
        <w:ind w:left="-283"/>
        <w:rPr>
          <w:b/>
          <w:sz w:val="16"/>
          <w:szCs w:val="16"/>
        </w:rPr>
      </w:pPr>
    </w:p>
    <w:p w14:paraId="22A5F3A6" w14:textId="21AFE8F2" w:rsidR="00F2564E" w:rsidRDefault="005F4386" w:rsidP="00EA68CE">
      <w:pPr>
        <w:spacing w:after="0"/>
        <w:ind w:left="-283"/>
        <w:rPr>
          <w:rFonts w:ascii="Arial" w:hAnsi="Arial" w:cs="Arial"/>
          <w:b/>
          <w:bCs/>
          <w:sz w:val="32"/>
          <w:szCs w:val="32"/>
          <w:lang w:eastAsia="es-MX"/>
        </w:rPr>
      </w:pPr>
      <w:r w:rsidRPr="0007675E">
        <w:rPr>
          <w:rFonts w:ascii="Arial" w:hAnsi="Arial" w:cs="Arial"/>
          <w:b/>
          <w:bCs/>
          <w:sz w:val="32"/>
          <w:szCs w:val="32"/>
          <w:lang w:eastAsia="es-MX"/>
        </w:rPr>
        <w:t>JAIL</w:t>
      </w:r>
      <w:r w:rsidR="00F2564E" w:rsidRPr="0007675E">
        <w:rPr>
          <w:rFonts w:ascii="Arial" w:hAnsi="Arial" w:cs="Arial"/>
          <w:b/>
          <w:bCs/>
          <w:sz w:val="32"/>
          <w:szCs w:val="32"/>
          <w:lang w:eastAsia="es-MX"/>
        </w:rPr>
        <w:t xml:space="preserve">ED HUMAN RIGHTS DEFENDER AT RISK </w:t>
      </w:r>
      <w:r w:rsidRPr="0007675E">
        <w:rPr>
          <w:rFonts w:ascii="Arial" w:hAnsi="Arial" w:cs="Arial"/>
          <w:b/>
          <w:bCs/>
          <w:sz w:val="32"/>
          <w:szCs w:val="32"/>
          <w:lang w:eastAsia="es-MX"/>
        </w:rPr>
        <w:t>OF TORTURE</w:t>
      </w:r>
    </w:p>
    <w:p w14:paraId="28C5F3F7" w14:textId="58BEE0F0" w:rsidR="4B886EB6" w:rsidRDefault="67C7B718" w:rsidP="00693C2B">
      <w:pPr>
        <w:spacing w:after="0"/>
        <w:ind w:left="-283"/>
        <w:jc w:val="both"/>
        <w:rPr>
          <w:rFonts w:ascii="Arial" w:hAnsi="Arial" w:cs="Arial"/>
          <w:b/>
          <w:bCs/>
          <w:color w:val="auto"/>
          <w:lang w:eastAsia="es-MX"/>
        </w:rPr>
      </w:pPr>
      <w:r w:rsidRPr="1CF1967A">
        <w:rPr>
          <w:rFonts w:ascii="Arial" w:hAnsi="Arial" w:cs="Arial"/>
          <w:b/>
          <w:bCs/>
          <w:color w:val="auto"/>
          <w:lang w:eastAsia="es-MX"/>
        </w:rPr>
        <w:t>O</w:t>
      </w:r>
      <w:r w:rsidR="18AEC951" w:rsidRPr="1CF1967A">
        <w:rPr>
          <w:rFonts w:ascii="Arial" w:hAnsi="Arial" w:cs="Arial"/>
          <w:b/>
          <w:bCs/>
          <w:color w:val="auto"/>
          <w:lang w:eastAsia="es-MX"/>
        </w:rPr>
        <w:t>n</w:t>
      </w:r>
      <w:r w:rsidRPr="1CF1967A">
        <w:rPr>
          <w:rFonts w:ascii="Arial" w:hAnsi="Arial" w:cs="Arial"/>
          <w:b/>
          <w:bCs/>
          <w:color w:val="auto"/>
          <w:lang w:eastAsia="es-MX"/>
        </w:rPr>
        <w:t xml:space="preserve"> 1 </w:t>
      </w:r>
      <w:r w:rsidR="46ED3F75" w:rsidRPr="1CF1967A">
        <w:rPr>
          <w:rFonts w:ascii="Arial" w:hAnsi="Arial" w:cs="Arial"/>
          <w:b/>
          <w:bCs/>
          <w:color w:val="auto"/>
          <w:lang w:eastAsia="es-MX"/>
        </w:rPr>
        <w:t>March</w:t>
      </w:r>
      <w:r w:rsidR="00EC5D05" w:rsidRPr="1CF1967A">
        <w:rPr>
          <w:rFonts w:ascii="Arial" w:hAnsi="Arial" w:cs="Arial"/>
          <w:b/>
          <w:bCs/>
          <w:color w:val="auto"/>
          <w:lang w:eastAsia="es-MX"/>
        </w:rPr>
        <w:t>,</w:t>
      </w:r>
      <w:r w:rsidR="46ED3F75" w:rsidRPr="1CF1967A">
        <w:rPr>
          <w:rFonts w:ascii="Arial" w:hAnsi="Arial" w:cs="Arial"/>
          <w:b/>
          <w:bCs/>
          <w:color w:val="auto"/>
          <w:lang w:eastAsia="es-MX"/>
        </w:rPr>
        <w:t xml:space="preserve"> </w:t>
      </w:r>
      <w:bookmarkStart w:id="0" w:name="_Hlk161068400"/>
      <w:r w:rsidR="46ED3F75" w:rsidRPr="1CF1967A">
        <w:rPr>
          <w:rFonts w:ascii="Arial" w:hAnsi="Arial" w:cs="Arial"/>
          <w:b/>
          <w:bCs/>
          <w:color w:val="auto"/>
          <w:lang w:eastAsia="es-MX"/>
        </w:rPr>
        <w:t>Anacleto</w:t>
      </w:r>
      <w:r w:rsidR="1B918B30" w:rsidRPr="1CF1967A">
        <w:rPr>
          <w:rFonts w:ascii="Arial" w:hAnsi="Arial" w:cs="Arial"/>
          <w:b/>
          <w:bCs/>
          <w:color w:val="auto"/>
          <w:lang w:eastAsia="es-MX"/>
        </w:rPr>
        <w:t xml:space="preserve"> Micha Ndong</w:t>
      </w:r>
      <w:bookmarkEnd w:id="0"/>
      <w:r w:rsidR="6BC2F602" w:rsidRPr="1CF1967A">
        <w:rPr>
          <w:rFonts w:ascii="Arial" w:hAnsi="Arial" w:cs="Arial"/>
          <w:b/>
          <w:bCs/>
          <w:color w:val="auto"/>
          <w:lang w:eastAsia="es-MX"/>
        </w:rPr>
        <w:t>, an Equato</w:t>
      </w:r>
      <w:r w:rsidR="1FC5524E" w:rsidRPr="1CF1967A">
        <w:rPr>
          <w:rFonts w:ascii="Arial" w:hAnsi="Arial" w:cs="Arial"/>
          <w:b/>
          <w:bCs/>
          <w:color w:val="auto"/>
          <w:lang w:eastAsia="es-MX"/>
        </w:rPr>
        <w:t>g</w:t>
      </w:r>
      <w:r w:rsidR="6BC2F602" w:rsidRPr="1CF1967A">
        <w:rPr>
          <w:rFonts w:ascii="Arial" w:hAnsi="Arial" w:cs="Arial"/>
          <w:b/>
          <w:bCs/>
          <w:color w:val="auto"/>
          <w:lang w:eastAsia="es-MX"/>
        </w:rPr>
        <w:t xml:space="preserve">uinean human rights defender, was </w:t>
      </w:r>
      <w:r w:rsidR="00591BA7">
        <w:rPr>
          <w:rFonts w:ascii="Arial" w:hAnsi="Arial" w:cs="Arial"/>
          <w:b/>
          <w:bCs/>
          <w:color w:val="auto"/>
          <w:lang w:eastAsia="es-MX"/>
        </w:rPr>
        <w:t xml:space="preserve">transferred </w:t>
      </w:r>
      <w:r w:rsidR="2F783AF2" w:rsidRPr="1CF1967A">
        <w:rPr>
          <w:rFonts w:ascii="Arial" w:hAnsi="Arial" w:cs="Arial"/>
          <w:b/>
          <w:bCs/>
          <w:color w:val="auto"/>
          <w:lang w:eastAsia="es-MX"/>
        </w:rPr>
        <w:t>to the</w:t>
      </w:r>
      <w:r w:rsidR="6180D12E" w:rsidRPr="1CF1967A">
        <w:rPr>
          <w:rFonts w:ascii="Arial" w:hAnsi="Arial" w:cs="Arial"/>
          <w:b/>
          <w:bCs/>
          <w:color w:val="auto"/>
          <w:lang w:eastAsia="es-MX"/>
        </w:rPr>
        <w:t xml:space="preserve"> Malabo prison of Black Beach </w:t>
      </w:r>
      <w:r w:rsidR="67DEA22D" w:rsidRPr="1CF1967A">
        <w:rPr>
          <w:rFonts w:ascii="Arial" w:hAnsi="Arial" w:cs="Arial"/>
          <w:b/>
          <w:bCs/>
          <w:color w:val="auto"/>
          <w:lang w:eastAsia="es-MX"/>
        </w:rPr>
        <w:t>on pre-trial detention</w:t>
      </w:r>
      <w:r w:rsidR="65E56783" w:rsidRPr="1CF1967A">
        <w:rPr>
          <w:rFonts w:ascii="Arial" w:hAnsi="Arial" w:cs="Arial"/>
          <w:b/>
          <w:bCs/>
          <w:color w:val="auto"/>
          <w:lang w:eastAsia="es-MX"/>
        </w:rPr>
        <w:t xml:space="preserve">. </w:t>
      </w:r>
      <w:r w:rsidR="6180D12E" w:rsidRPr="1CF1967A">
        <w:rPr>
          <w:rFonts w:ascii="Arial" w:hAnsi="Arial" w:cs="Arial"/>
          <w:b/>
          <w:bCs/>
          <w:color w:val="auto"/>
          <w:lang w:eastAsia="es-MX"/>
        </w:rPr>
        <w:t xml:space="preserve">He has been </w:t>
      </w:r>
      <w:r w:rsidR="140DAC1F" w:rsidRPr="1CF1967A">
        <w:rPr>
          <w:rFonts w:ascii="Arial" w:hAnsi="Arial" w:cs="Arial"/>
          <w:b/>
          <w:bCs/>
          <w:color w:val="auto"/>
          <w:lang w:eastAsia="es-MX"/>
        </w:rPr>
        <w:t>accused</w:t>
      </w:r>
      <w:r w:rsidR="6180D12E" w:rsidRPr="1CF1967A">
        <w:rPr>
          <w:rFonts w:ascii="Arial" w:hAnsi="Arial" w:cs="Arial"/>
          <w:b/>
          <w:bCs/>
          <w:color w:val="auto"/>
          <w:lang w:eastAsia="es-MX"/>
        </w:rPr>
        <w:t xml:space="preserve"> of</w:t>
      </w:r>
      <w:r w:rsidR="1F30D291" w:rsidRPr="1CF1967A">
        <w:rPr>
          <w:rFonts w:ascii="Arial" w:hAnsi="Arial" w:cs="Arial"/>
          <w:b/>
          <w:bCs/>
          <w:color w:val="auto"/>
          <w:lang w:eastAsia="es-MX"/>
        </w:rPr>
        <w:t xml:space="preserve"> outrage and calumny by a gendarme who </w:t>
      </w:r>
      <w:r w:rsidR="003E3080" w:rsidRPr="1CF1967A">
        <w:rPr>
          <w:rFonts w:ascii="Arial" w:hAnsi="Arial" w:cs="Arial"/>
          <w:b/>
          <w:bCs/>
          <w:color w:val="auto"/>
          <w:lang w:eastAsia="es-MX"/>
        </w:rPr>
        <w:t>An</w:t>
      </w:r>
      <w:r w:rsidR="003C0DF6" w:rsidRPr="1CF1967A">
        <w:rPr>
          <w:rFonts w:ascii="Arial" w:hAnsi="Arial" w:cs="Arial"/>
          <w:b/>
          <w:bCs/>
          <w:color w:val="auto"/>
          <w:lang w:eastAsia="es-MX"/>
        </w:rPr>
        <w:t>acleto</w:t>
      </w:r>
      <w:r w:rsidR="0052755F" w:rsidRPr="1CF1967A">
        <w:rPr>
          <w:rFonts w:ascii="Arial" w:hAnsi="Arial" w:cs="Arial"/>
          <w:b/>
          <w:bCs/>
          <w:color w:val="auto"/>
          <w:lang w:eastAsia="es-MX"/>
        </w:rPr>
        <w:t xml:space="preserve"> </w:t>
      </w:r>
      <w:r w:rsidR="003C0DF6" w:rsidRPr="1CF1967A">
        <w:rPr>
          <w:rFonts w:ascii="Arial" w:hAnsi="Arial" w:cs="Arial"/>
          <w:b/>
          <w:bCs/>
          <w:color w:val="auto"/>
          <w:lang w:eastAsia="es-MX"/>
        </w:rPr>
        <w:t>had</w:t>
      </w:r>
      <w:r w:rsidR="1F30D291" w:rsidRPr="1CF1967A">
        <w:rPr>
          <w:rFonts w:ascii="Arial" w:hAnsi="Arial" w:cs="Arial"/>
          <w:b/>
          <w:bCs/>
          <w:color w:val="auto"/>
          <w:lang w:eastAsia="es-MX"/>
        </w:rPr>
        <w:t xml:space="preserve"> accused of tortur</w:t>
      </w:r>
      <w:r w:rsidR="00D76FB2" w:rsidRPr="1CF1967A">
        <w:rPr>
          <w:rFonts w:ascii="Arial" w:hAnsi="Arial" w:cs="Arial"/>
          <w:b/>
          <w:bCs/>
          <w:color w:val="auto"/>
          <w:lang w:eastAsia="es-MX"/>
        </w:rPr>
        <w:t>ing</w:t>
      </w:r>
      <w:r w:rsidR="1F30D291" w:rsidRPr="1CF1967A">
        <w:rPr>
          <w:rFonts w:ascii="Arial" w:hAnsi="Arial" w:cs="Arial"/>
          <w:b/>
          <w:bCs/>
          <w:color w:val="auto"/>
          <w:lang w:eastAsia="es-MX"/>
        </w:rPr>
        <w:t xml:space="preserve"> him</w:t>
      </w:r>
      <w:r w:rsidR="60AF7F71" w:rsidRPr="1CF1967A">
        <w:rPr>
          <w:rFonts w:ascii="Arial" w:hAnsi="Arial" w:cs="Arial"/>
          <w:b/>
          <w:bCs/>
          <w:color w:val="auto"/>
          <w:lang w:eastAsia="es-MX"/>
        </w:rPr>
        <w:t xml:space="preserve"> </w:t>
      </w:r>
      <w:r w:rsidR="00A710D5" w:rsidRPr="1CF1967A">
        <w:rPr>
          <w:rFonts w:ascii="Arial" w:hAnsi="Arial" w:cs="Arial"/>
          <w:b/>
          <w:bCs/>
          <w:color w:val="auto"/>
          <w:lang w:eastAsia="es-MX"/>
        </w:rPr>
        <w:t>the</w:t>
      </w:r>
      <w:r w:rsidR="60AF7F71" w:rsidRPr="1CF1967A">
        <w:rPr>
          <w:rFonts w:ascii="Arial" w:hAnsi="Arial" w:cs="Arial"/>
          <w:b/>
          <w:bCs/>
          <w:color w:val="auto"/>
          <w:lang w:eastAsia="es-MX"/>
        </w:rPr>
        <w:t xml:space="preserve"> last time he was </w:t>
      </w:r>
      <w:r w:rsidR="1F30D291" w:rsidRPr="1CF1967A">
        <w:rPr>
          <w:rFonts w:ascii="Arial" w:hAnsi="Arial" w:cs="Arial"/>
          <w:b/>
          <w:bCs/>
          <w:color w:val="auto"/>
          <w:lang w:eastAsia="es-MX"/>
        </w:rPr>
        <w:t>det</w:t>
      </w:r>
      <w:r w:rsidR="44C4AE27" w:rsidRPr="1CF1967A">
        <w:rPr>
          <w:rFonts w:ascii="Arial" w:hAnsi="Arial" w:cs="Arial"/>
          <w:b/>
          <w:bCs/>
          <w:color w:val="auto"/>
          <w:lang w:eastAsia="es-MX"/>
        </w:rPr>
        <w:t>ained</w:t>
      </w:r>
      <w:r w:rsidR="1F30D291" w:rsidRPr="1CF1967A">
        <w:rPr>
          <w:rFonts w:ascii="Arial" w:hAnsi="Arial" w:cs="Arial"/>
          <w:b/>
          <w:bCs/>
          <w:color w:val="auto"/>
          <w:lang w:eastAsia="es-MX"/>
        </w:rPr>
        <w:t xml:space="preserve"> in </w:t>
      </w:r>
      <w:r w:rsidR="1CCCC35F" w:rsidRPr="1CF1967A">
        <w:rPr>
          <w:rFonts w:ascii="Arial" w:hAnsi="Arial" w:cs="Arial"/>
          <w:b/>
          <w:bCs/>
          <w:color w:val="auto"/>
          <w:lang w:eastAsia="es-MX"/>
        </w:rPr>
        <w:t>Black Beach</w:t>
      </w:r>
      <w:r w:rsidR="00FD695C" w:rsidRPr="1CF1967A">
        <w:rPr>
          <w:rFonts w:ascii="Arial" w:hAnsi="Arial" w:cs="Arial"/>
          <w:b/>
          <w:bCs/>
          <w:color w:val="auto"/>
          <w:lang w:eastAsia="es-MX"/>
        </w:rPr>
        <w:t>,</w:t>
      </w:r>
      <w:r w:rsidR="1CCCC35F" w:rsidRPr="1CF1967A">
        <w:rPr>
          <w:rFonts w:ascii="Arial" w:hAnsi="Arial" w:cs="Arial"/>
          <w:b/>
          <w:bCs/>
          <w:color w:val="auto"/>
          <w:lang w:eastAsia="es-MX"/>
        </w:rPr>
        <w:t xml:space="preserve"> in </w:t>
      </w:r>
      <w:r w:rsidR="1F30D291" w:rsidRPr="1CF1967A">
        <w:rPr>
          <w:rFonts w:ascii="Arial" w:hAnsi="Arial" w:cs="Arial"/>
          <w:b/>
          <w:bCs/>
          <w:color w:val="auto"/>
          <w:lang w:eastAsia="es-MX"/>
        </w:rPr>
        <w:t xml:space="preserve">2023. </w:t>
      </w:r>
      <w:r w:rsidR="7949B6DF" w:rsidRPr="1CF1967A">
        <w:rPr>
          <w:rFonts w:ascii="Arial" w:hAnsi="Arial" w:cs="Arial"/>
          <w:b/>
          <w:bCs/>
          <w:color w:val="auto"/>
          <w:lang w:eastAsia="es-MX"/>
        </w:rPr>
        <w:t>Th</w:t>
      </w:r>
      <w:r w:rsidR="00B2392E" w:rsidRPr="1CF1967A">
        <w:rPr>
          <w:rFonts w:ascii="Arial" w:hAnsi="Arial" w:cs="Arial"/>
          <w:b/>
          <w:bCs/>
          <w:color w:val="auto"/>
          <w:lang w:eastAsia="es-MX"/>
        </w:rPr>
        <w:t>is</w:t>
      </w:r>
      <w:r w:rsidR="36192612" w:rsidRPr="1CF1967A">
        <w:rPr>
          <w:rFonts w:ascii="Arial" w:hAnsi="Arial" w:cs="Arial"/>
          <w:b/>
          <w:bCs/>
          <w:color w:val="auto"/>
          <w:lang w:eastAsia="es-MX"/>
        </w:rPr>
        <w:t xml:space="preserve"> </w:t>
      </w:r>
      <w:r w:rsidR="7949B6DF" w:rsidRPr="1CF1967A">
        <w:rPr>
          <w:rFonts w:ascii="Arial" w:hAnsi="Arial" w:cs="Arial"/>
          <w:b/>
          <w:bCs/>
          <w:color w:val="auto"/>
          <w:lang w:eastAsia="es-MX"/>
        </w:rPr>
        <w:t xml:space="preserve">gendarme </w:t>
      </w:r>
      <w:r w:rsidR="753323A2" w:rsidRPr="1CF1967A">
        <w:rPr>
          <w:rFonts w:ascii="Arial" w:hAnsi="Arial" w:cs="Arial"/>
          <w:b/>
          <w:bCs/>
          <w:color w:val="auto"/>
          <w:lang w:eastAsia="es-MX"/>
        </w:rPr>
        <w:t>still</w:t>
      </w:r>
      <w:r w:rsidR="7949B6DF" w:rsidRPr="1CF1967A">
        <w:rPr>
          <w:rFonts w:ascii="Arial" w:hAnsi="Arial" w:cs="Arial"/>
          <w:b/>
          <w:bCs/>
          <w:color w:val="auto"/>
          <w:lang w:eastAsia="es-MX"/>
        </w:rPr>
        <w:t xml:space="preserve"> work</w:t>
      </w:r>
      <w:r w:rsidR="49728207" w:rsidRPr="1CF1967A">
        <w:rPr>
          <w:rFonts w:ascii="Arial" w:hAnsi="Arial" w:cs="Arial"/>
          <w:b/>
          <w:bCs/>
          <w:color w:val="auto"/>
          <w:lang w:eastAsia="es-MX"/>
        </w:rPr>
        <w:t>s</w:t>
      </w:r>
      <w:r w:rsidR="7949B6DF" w:rsidRPr="1CF1967A">
        <w:rPr>
          <w:rFonts w:ascii="Arial" w:hAnsi="Arial" w:cs="Arial"/>
          <w:b/>
          <w:bCs/>
          <w:color w:val="auto"/>
          <w:lang w:eastAsia="es-MX"/>
        </w:rPr>
        <w:t xml:space="preserve"> at Black Beach </w:t>
      </w:r>
      <w:r w:rsidR="00D230F4" w:rsidRPr="1CF1967A">
        <w:rPr>
          <w:rFonts w:ascii="Arial" w:hAnsi="Arial" w:cs="Arial"/>
          <w:b/>
          <w:bCs/>
          <w:color w:val="auto"/>
          <w:lang w:eastAsia="es-MX"/>
        </w:rPr>
        <w:t>so t</w:t>
      </w:r>
      <w:r w:rsidR="7949B6DF" w:rsidRPr="1CF1967A">
        <w:rPr>
          <w:rFonts w:ascii="Arial" w:hAnsi="Arial" w:cs="Arial"/>
          <w:b/>
          <w:bCs/>
          <w:color w:val="auto"/>
          <w:lang w:eastAsia="es-MX"/>
        </w:rPr>
        <w:t xml:space="preserve">here are serious concerns for </w:t>
      </w:r>
      <w:r w:rsidR="009A617C" w:rsidRPr="1CF1967A">
        <w:rPr>
          <w:rFonts w:ascii="Arial" w:hAnsi="Arial" w:cs="Arial"/>
          <w:b/>
          <w:bCs/>
          <w:color w:val="auto"/>
          <w:lang w:eastAsia="es-MX"/>
        </w:rPr>
        <w:t xml:space="preserve">the human rights defender’s </w:t>
      </w:r>
      <w:r w:rsidR="7949B6DF" w:rsidRPr="1CF1967A">
        <w:rPr>
          <w:rFonts w:ascii="Arial" w:hAnsi="Arial" w:cs="Arial"/>
          <w:b/>
          <w:bCs/>
          <w:color w:val="auto"/>
          <w:lang w:eastAsia="es-MX"/>
        </w:rPr>
        <w:t xml:space="preserve">safety. </w:t>
      </w:r>
      <w:r w:rsidR="00124C4C" w:rsidRPr="1CF1967A">
        <w:rPr>
          <w:rFonts w:ascii="Arial" w:hAnsi="Arial" w:cs="Arial"/>
          <w:b/>
          <w:bCs/>
          <w:color w:val="auto"/>
          <w:lang w:eastAsia="es-MX"/>
        </w:rPr>
        <w:t xml:space="preserve">On 26 January, </w:t>
      </w:r>
      <w:r w:rsidR="00F9477D" w:rsidRPr="1CF1967A">
        <w:rPr>
          <w:rFonts w:ascii="Arial" w:hAnsi="Arial" w:cs="Arial"/>
          <w:b/>
          <w:bCs/>
          <w:color w:val="auto"/>
          <w:lang w:eastAsia="es-MX"/>
        </w:rPr>
        <w:t xml:space="preserve">the human rights defender </w:t>
      </w:r>
      <w:r w:rsidR="00124C4C" w:rsidRPr="1CF1967A">
        <w:rPr>
          <w:rFonts w:ascii="Arial" w:hAnsi="Arial" w:cs="Arial"/>
          <w:b/>
          <w:bCs/>
          <w:color w:val="auto"/>
          <w:lang w:eastAsia="es-MX"/>
        </w:rPr>
        <w:t>was violent</w:t>
      </w:r>
      <w:r w:rsidR="00E03AA2" w:rsidRPr="1CF1967A">
        <w:rPr>
          <w:rFonts w:ascii="Arial" w:hAnsi="Arial" w:cs="Arial"/>
          <w:b/>
          <w:bCs/>
          <w:color w:val="auto"/>
          <w:lang w:eastAsia="es-MX"/>
        </w:rPr>
        <w:t>ly arrested at his home, in Malabo</w:t>
      </w:r>
      <w:r w:rsidR="00307197">
        <w:rPr>
          <w:rFonts w:ascii="Arial" w:hAnsi="Arial" w:cs="Arial"/>
          <w:b/>
          <w:bCs/>
          <w:color w:val="auto"/>
          <w:lang w:eastAsia="es-MX"/>
        </w:rPr>
        <w:t xml:space="preserve"> </w:t>
      </w:r>
      <w:r w:rsidR="0045007B" w:rsidRPr="1CF1967A">
        <w:rPr>
          <w:rFonts w:ascii="Arial" w:hAnsi="Arial" w:cs="Arial"/>
          <w:b/>
          <w:bCs/>
          <w:color w:val="auto"/>
          <w:lang w:eastAsia="es-MX"/>
        </w:rPr>
        <w:t>and</w:t>
      </w:r>
      <w:r w:rsidR="00E03AA2" w:rsidRPr="1CF1967A">
        <w:rPr>
          <w:rFonts w:ascii="Arial" w:hAnsi="Arial" w:cs="Arial"/>
          <w:b/>
          <w:bCs/>
          <w:color w:val="auto"/>
          <w:lang w:eastAsia="es-MX"/>
        </w:rPr>
        <w:t xml:space="preserve"> held for</w:t>
      </w:r>
      <w:r w:rsidR="7949B6DF" w:rsidRPr="1CF1967A">
        <w:rPr>
          <w:rFonts w:ascii="Arial" w:hAnsi="Arial" w:cs="Arial"/>
          <w:b/>
          <w:bCs/>
          <w:color w:val="auto"/>
          <w:lang w:eastAsia="es-MX"/>
        </w:rPr>
        <w:t xml:space="preserve"> </w:t>
      </w:r>
      <w:r w:rsidR="1B50D14B" w:rsidRPr="1CF1967A">
        <w:rPr>
          <w:rFonts w:ascii="Arial" w:hAnsi="Arial" w:cs="Arial"/>
          <w:b/>
          <w:bCs/>
          <w:color w:val="auto"/>
          <w:lang w:eastAsia="es-MX"/>
        </w:rPr>
        <w:t>33 days</w:t>
      </w:r>
      <w:r w:rsidR="43A41CBD" w:rsidRPr="1CF1967A">
        <w:rPr>
          <w:rFonts w:ascii="Arial" w:hAnsi="Arial" w:cs="Arial"/>
          <w:b/>
          <w:bCs/>
          <w:color w:val="auto"/>
          <w:lang w:eastAsia="es-MX"/>
        </w:rPr>
        <w:t xml:space="preserve"> at the </w:t>
      </w:r>
      <w:r w:rsidR="073091F9" w:rsidRPr="1CF1967A">
        <w:rPr>
          <w:rFonts w:ascii="Arial" w:hAnsi="Arial" w:cs="Arial"/>
          <w:b/>
          <w:bCs/>
          <w:color w:val="auto"/>
          <w:lang w:eastAsia="es-MX"/>
        </w:rPr>
        <w:t xml:space="preserve">Malabo </w:t>
      </w:r>
      <w:r w:rsidR="43A41CBD" w:rsidRPr="1CF1967A">
        <w:rPr>
          <w:rFonts w:ascii="Arial" w:hAnsi="Arial" w:cs="Arial"/>
          <w:b/>
          <w:bCs/>
          <w:color w:val="auto"/>
          <w:lang w:eastAsia="es-MX"/>
        </w:rPr>
        <w:t>gendarmerie station</w:t>
      </w:r>
      <w:r w:rsidR="004253BC" w:rsidRPr="1CF1967A">
        <w:rPr>
          <w:rFonts w:ascii="Arial" w:hAnsi="Arial" w:cs="Arial"/>
          <w:b/>
          <w:bCs/>
          <w:color w:val="auto"/>
          <w:lang w:eastAsia="es-MX"/>
        </w:rPr>
        <w:t>,</w:t>
      </w:r>
      <w:r w:rsidR="43A41CBD" w:rsidRPr="1CF1967A">
        <w:rPr>
          <w:rFonts w:ascii="Arial" w:hAnsi="Arial" w:cs="Arial"/>
          <w:b/>
          <w:bCs/>
          <w:color w:val="auto"/>
          <w:lang w:eastAsia="es-MX"/>
        </w:rPr>
        <w:t xml:space="preserve"> </w:t>
      </w:r>
      <w:r w:rsidR="1E828F8D" w:rsidRPr="1CF1967A">
        <w:rPr>
          <w:rFonts w:ascii="Arial" w:hAnsi="Arial" w:cs="Arial"/>
          <w:b/>
          <w:bCs/>
          <w:color w:val="auto"/>
          <w:lang w:eastAsia="es-MX"/>
        </w:rPr>
        <w:t xml:space="preserve">without knowing the charges </w:t>
      </w:r>
      <w:r w:rsidR="0262598D" w:rsidRPr="1CF1967A">
        <w:rPr>
          <w:rFonts w:ascii="Arial" w:hAnsi="Arial" w:cs="Arial"/>
          <w:b/>
          <w:bCs/>
          <w:color w:val="auto"/>
          <w:lang w:eastAsia="es-MX"/>
        </w:rPr>
        <w:t>against</w:t>
      </w:r>
      <w:r w:rsidR="1E828F8D" w:rsidRPr="1CF1967A">
        <w:rPr>
          <w:rFonts w:ascii="Arial" w:hAnsi="Arial" w:cs="Arial"/>
          <w:b/>
          <w:bCs/>
          <w:color w:val="auto"/>
          <w:lang w:eastAsia="es-MX"/>
        </w:rPr>
        <w:t xml:space="preserve"> him. </w:t>
      </w:r>
      <w:r w:rsidR="001A6426" w:rsidRPr="1CF1967A">
        <w:rPr>
          <w:rFonts w:ascii="Arial" w:hAnsi="Arial" w:cs="Arial"/>
          <w:b/>
          <w:bCs/>
          <w:color w:val="auto"/>
          <w:lang w:eastAsia="es-MX"/>
        </w:rPr>
        <w:t>Anacleto Micha Ndong</w:t>
      </w:r>
      <w:r w:rsidR="0054084B" w:rsidRPr="1CF1967A">
        <w:rPr>
          <w:rFonts w:ascii="Arial" w:hAnsi="Arial" w:cs="Arial"/>
          <w:b/>
          <w:bCs/>
          <w:color w:val="auto"/>
          <w:lang w:eastAsia="es-MX"/>
        </w:rPr>
        <w:t xml:space="preserve"> is detained solely for peacefully exercising </w:t>
      </w:r>
      <w:r w:rsidR="00577B95" w:rsidRPr="1CF1967A">
        <w:rPr>
          <w:rFonts w:ascii="Arial" w:hAnsi="Arial" w:cs="Arial"/>
          <w:b/>
          <w:bCs/>
          <w:color w:val="auto"/>
          <w:lang w:eastAsia="es-MX"/>
        </w:rPr>
        <w:t>his human rights</w:t>
      </w:r>
      <w:r w:rsidR="009A3583" w:rsidRPr="1CF1967A">
        <w:rPr>
          <w:rFonts w:ascii="Arial" w:hAnsi="Arial" w:cs="Arial"/>
          <w:b/>
          <w:bCs/>
          <w:color w:val="auto"/>
          <w:lang w:eastAsia="es-MX"/>
        </w:rPr>
        <w:t xml:space="preserve">. </w:t>
      </w:r>
      <w:r w:rsidR="00577B95" w:rsidRPr="1CF1967A">
        <w:rPr>
          <w:rFonts w:ascii="Arial" w:hAnsi="Arial" w:cs="Arial"/>
          <w:b/>
          <w:bCs/>
          <w:color w:val="auto"/>
          <w:lang w:eastAsia="es-MX"/>
        </w:rPr>
        <w:t xml:space="preserve">The authorities must </w:t>
      </w:r>
      <w:r w:rsidR="007E1C5F" w:rsidRPr="1CF1967A">
        <w:rPr>
          <w:rFonts w:ascii="Arial" w:hAnsi="Arial" w:cs="Arial"/>
          <w:b/>
          <w:bCs/>
          <w:color w:val="auto"/>
          <w:lang w:eastAsia="es-MX"/>
        </w:rPr>
        <w:t>immediate</w:t>
      </w:r>
      <w:r w:rsidR="00763223" w:rsidRPr="1CF1967A">
        <w:rPr>
          <w:rFonts w:ascii="Arial" w:hAnsi="Arial" w:cs="Arial"/>
          <w:b/>
          <w:bCs/>
          <w:color w:val="auto"/>
          <w:lang w:eastAsia="es-MX"/>
        </w:rPr>
        <w:t>ly</w:t>
      </w:r>
      <w:r w:rsidR="007E1C5F" w:rsidRPr="1CF1967A">
        <w:rPr>
          <w:rFonts w:ascii="Arial" w:hAnsi="Arial" w:cs="Arial"/>
          <w:b/>
          <w:bCs/>
          <w:color w:val="auto"/>
          <w:lang w:eastAsia="es-MX"/>
        </w:rPr>
        <w:t xml:space="preserve"> </w:t>
      </w:r>
      <w:r w:rsidR="39D77062" w:rsidRPr="1CF1967A">
        <w:rPr>
          <w:rFonts w:ascii="Arial" w:hAnsi="Arial" w:cs="Arial"/>
          <w:b/>
          <w:bCs/>
          <w:color w:val="auto"/>
          <w:lang w:eastAsia="es-MX"/>
        </w:rPr>
        <w:t xml:space="preserve">release </w:t>
      </w:r>
      <w:r w:rsidR="007A203A">
        <w:rPr>
          <w:rFonts w:ascii="Arial" w:hAnsi="Arial" w:cs="Arial"/>
          <w:b/>
          <w:bCs/>
          <w:color w:val="auto"/>
          <w:lang w:eastAsia="es-MX"/>
        </w:rPr>
        <w:t>him</w:t>
      </w:r>
      <w:r w:rsidR="007E1C5F" w:rsidRPr="1CF1967A">
        <w:rPr>
          <w:rFonts w:ascii="Arial" w:hAnsi="Arial" w:cs="Arial"/>
          <w:b/>
          <w:bCs/>
          <w:color w:val="auto"/>
          <w:lang w:eastAsia="es-MX"/>
        </w:rPr>
        <w:t>.</w:t>
      </w:r>
    </w:p>
    <w:p w14:paraId="5217CC85" w14:textId="77777777" w:rsidR="005D2C37" w:rsidRDefault="005D2C37" w:rsidP="00980425">
      <w:pPr>
        <w:spacing w:after="0" w:line="240" w:lineRule="auto"/>
        <w:ind w:left="-283"/>
        <w:rPr>
          <w:rFonts w:ascii="Arial" w:hAnsi="Arial" w:cs="Arial"/>
          <w:b/>
          <w:lang w:eastAsia="es-MX"/>
        </w:rPr>
      </w:pPr>
    </w:p>
    <w:p w14:paraId="760DDE4F" w14:textId="3830749F" w:rsidR="005D2C37" w:rsidRPr="0009123A" w:rsidRDefault="4668ECA5" w:rsidP="7D81C317">
      <w:pPr>
        <w:spacing w:after="0" w:line="240" w:lineRule="auto"/>
        <w:ind w:left="-283"/>
        <w:rPr>
          <w:rFonts w:ascii="Arial" w:hAnsi="Arial" w:cs="Arial"/>
          <w:b/>
          <w:color w:val="FF0000"/>
          <w:sz w:val="22"/>
          <w:lang w:eastAsia="es-MX"/>
        </w:rPr>
      </w:pPr>
      <w:r w:rsidRPr="7D81C317">
        <w:rPr>
          <w:rFonts w:ascii="Arial" w:hAnsi="Arial" w:cs="Arial"/>
          <w:b/>
          <w:bCs/>
          <w:color w:val="FF0000"/>
          <w:sz w:val="22"/>
          <w:szCs w:val="22"/>
          <w:lang w:eastAsia="es-MX"/>
        </w:rPr>
        <w:t>TAKE ACTION: WRITE AN APPEAL IN YOUR OWN WORDS OR USE THIS MODEL LETTER</w: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A698090" w14:textId="7B74F25A" w:rsidR="005D2C37" w:rsidRPr="00F3527A" w:rsidRDefault="004016D3" w:rsidP="00980425">
      <w:pPr>
        <w:spacing w:after="0" w:line="240" w:lineRule="auto"/>
        <w:ind w:left="-283"/>
        <w:jc w:val="right"/>
        <w:rPr>
          <w:rFonts w:cs="Arial"/>
          <w:i/>
          <w:iCs/>
          <w:sz w:val="20"/>
          <w:szCs w:val="20"/>
          <w:u w:val="single"/>
          <w:lang w:val="es-ES"/>
        </w:rPr>
      </w:pPr>
      <w:r w:rsidRPr="00F3527A">
        <w:rPr>
          <w:rFonts w:cs="Arial"/>
          <w:i/>
          <w:iCs/>
          <w:sz w:val="20"/>
          <w:szCs w:val="20"/>
          <w:u w:val="single"/>
          <w:lang w:val="es-ES"/>
        </w:rPr>
        <w:t xml:space="preserve">Teodoro Obiang </w:t>
      </w:r>
      <w:proofErr w:type="spellStart"/>
      <w:r w:rsidR="4E3C4F1D" w:rsidRPr="00F3527A">
        <w:rPr>
          <w:rFonts w:cs="Arial"/>
          <w:i/>
          <w:iCs/>
          <w:sz w:val="20"/>
          <w:szCs w:val="20"/>
          <w:u w:val="single"/>
          <w:lang w:val="es-ES"/>
        </w:rPr>
        <w:t>Nguema</w:t>
      </w:r>
      <w:proofErr w:type="spellEnd"/>
      <w:r w:rsidR="4E3C4F1D" w:rsidRPr="00F3527A">
        <w:rPr>
          <w:rFonts w:cs="Arial"/>
          <w:i/>
          <w:iCs/>
          <w:sz w:val="20"/>
          <w:szCs w:val="20"/>
          <w:u w:val="single"/>
          <w:lang w:val="es-ES"/>
        </w:rPr>
        <w:t xml:space="preserve"> </w:t>
      </w:r>
      <w:proofErr w:type="spellStart"/>
      <w:r w:rsidR="00EE44FB" w:rsidRPr="00F3527A">
        <w:rPr>
          <w:i/>
          <w:iCs/>
          <w:sz w:val="20"/>
          <w:szCs w:val="20"/>
          <w:u w:val="single"/>
          <w:lang w:val="es-ES"/>
        </w:rPr>
        <w:t>Mbasogo</w:t>
      </w:r>
      <w:proofErr w:type="spellEnd"/>
    </w:p>
    <w:p w14:paraId="4ACBBA36" w14:textId="7044BACF" w:rsidR="005D2C37" w:rsidRPr="0009123A" w:rsidRDefault="05632237" w:rsidP="20B2DD2D">
      <w:pPr>
        <w:spacing w:after="0" w:line="240" w:lineRule="auto"/>
        <w:ind w:left="-283"/>
        <w:jc w:val="right"/>
        <w:rPr>
          <w:rFonts w:cs="Arial"/>
          <w:i/>
          <w:iCs/>
          <w:sz w:val="20"/>
          <w:szCs w:val="20"/>
          <w:lang w:val="es-ES"/>
        </w:rPr>
      </w:pPr>
      <w:r w:rsidRPr="612D4BD8">
        <w:rPr>
          <w:rFonts w:cs="Arial"/>
          <w:i/>
          <w:iCs/>
          <w:sz w:val="20"/>
          <w:szCs w:val="20"/>
          <w:lang w:val="es-ES"/>
        </w:rPr>
        <w:t>Palacio Presidencial de Guinea Ecuatorial</w:t>
      </w:r>
    </w:p>
    <w:p w14:paraId="423C2FF9" w14:textId="4238CD06" w:rsidR="005D2C37" w:rsidRPr="0009123A" w:rsidRDefault="05632237" w:rsidP="20B2DD2D">
      <w:pPr>
        <w:spacing w:after="0" w:line="240" w:lineRule="auto"/>
        <w:ind w:left="-283"/>
        <w:jc w:val="right"/>
        <w:rPr>
          <w:rFonts w:cs="Arial"/>
          <w:i/>
          <w:iCs/>
          <w:sz w:val="20"/>
          <w:szCs w:val="20"/>
          <w:lang w:val="es-ES"/>
        </w:rPr>
      </w:pPr>
      <w:r w:rsidRPr="20B2DD2D">
        <w:rPr>
          <w:rFonts w:cs="Arial"/>
          <w:i/>
          <w:iCs/>
          <w:sz w:val="20"/>
          <w:szCs w:val="20"/>
          <w:lang w:val="es-ES"/>
        </w:rPr>
        <w:t xml:space="preserve">Avenida de Libertad, </w:t>
      </w:r>
    </w:p>
    <w:p w14:paraId="12CE7546" w14:textId="09EA8F31" w:rsidR="005D2C37" w:rsidRDefault="05632237" w:rsidP="612D4BD8">
      <w:pPr>
        <w:spacing w:after="0" w:line="240" w:lineRule="auto"/>
        <w:ind w:left="-283"/>
        <w:jc w:val="right"/>
        <w:rPr>
          <w:rFonts w:cs="Arial"/>
          <w:i/>
          <w:iCs/>
          <w:sz w:val="20"/>
          <w:szCs w:val="20"/>
          <w:lang w:val="es-ES"/>
        </w:rPr>
      </w:pPr>
      <w:r w:rsidRPr="20B2DD2D">
        <w:rPr>
          <w:rFonts w:cs="Arial"/>
          <w:i/>
          <w:iCs/>
          <w:sz w:val="20"/>
          <w:szCs w:val="20"/>
          <w:lang w:val="es-ES"/>
        </w:rPr>
        <w:t>Malabo, Guinea</w:t>
      </w:r>
      <w:r w:rsidRPr="612D4BD8">
        <w:rPr>
          <w:rFonts w:cs="Arial"/>
          <w:i/>
          <w:iCs/>
          <w:sz w:val="20"/>
          <w:szCs w:val="20"/>
          <w:lang w:val="es-ES"/>
        </w:rPr>
        <w:t xml:space="preserve"> </w:t>
      </w:r>
      <w:r w:rsidR="73302D37" w:rsidRPr="04E062CD">
        <w:rPr>
          <w:rFonts w:cs="Arial"/>
          <w:i/>
          <w:iCs/>
          <w:sz w:val="20"/>
          <w:szCs w:val="20"/>
          <w:lang w:val="es-ES"/>
        </w:rPr>
        <w:t>Ecuatorial</w:t>
      </w:r>
      <w:r w:rsidRPr="612D4BD8">
        <w:rPr>
          <w:rFonts w:cs="Arial"/>
          <w:i/>
          <w:iCs/>
          <w:sz w:val="20"/>
          <w:szCs w:val="20"/>
          <w:lang w:val="es-ES"/>
        </w:rPr>
        <w:t xml:space="preserve"> </w:t>
      </w:r>
    </w:p>
    <w:p w14:paraId="22E2FD5A" w14:textId="4766E866" w:rsidR="005D2C37" w:rsidRPr="002C43C2" w:rsidRDefault="005D2C37" w:rsidP="00980425">
      <w:pPr>
        <w:spacing w:after="0" w:line="240" w:lineRule="auto"/>
        <w:ind w:left="-283"/>
        <w:jc w:val="right"/>
        <w:rPr>
          <w:rFonts w:ascii="Arial" w:hAnsi="Arial" w:cs="Arial"/>
          <w:b/>
          <w:bCs/>
          <w:sz w:val="20"/>
          <w:szCs w:val="20"/>
          <w:lang w:val="es-ES"/>
        </w:rPr>
      </w:pPr>
      <w:r w:rsidRPr="002C43C2">
        <w:rPr>
          <w:rFonts w:cs="Arial"/>
          <w:i/>
          <w:iCs/>
          <w:sz w:val="20"/>
          <w:szCs w:val="20"/>
          <w:lang w:val="es-ES"/>
        </w:rPr>
        <w:t xml:space="preserve"> </w:t>
      </w:r>
    </w:p>
    <w:p w14:paraId="791E2F32" w14:textId="51F61F70" w:rsidR="005D2C37" w:rsidRPr="002C43C2" w:rsidRDefault="2F4957E8" w:rsidP="00980425">
      <w:pPr>
        <w:spacing w:after="0" w:line="240" w:lineRule="auto"/>
        <w:ind w:left="-283"/>
        <w:rPr>
          <w:rFonts w:cs="Arial"/>
          <w:i/>
          <w:iCs/>
          <w:sz w:val="20"/>
          <w:szCs w:val="20"/>
        </w:rPr>
      </w:pPr>
      <w:r w:rsidRPr="002C43C2">
        <w:rPr>
          <w:rFonts w:cs="Arial"/>
          <w:i/>
          <w:iCs/>
          <w:sz w:val="20"/>
          <w:szCs w:val="20"/>
        </w:rPr>
        <w:t>His</w:t>
      </w:r>
      <w:r w:rsidR="00EE44FB" w:rsidRPr="002C43C2">
        <w:rPr>
          <w:rFonts w:cs="Arial"/>
          <w:i/>
          <w:iCs/>
          <w:sz w:val="20"/>
          <w:szCs w:val="20"/>
        </w:rPr>
        <w:t xml:space="preserve"> Excellency,</w:t>
      </w:r>
    </w:p>
    <w:p w14:paraId="31599787" w14:textId="77777777" w:rsidR="00EA68CE" w:rsidRPr="002C43C2" w:rsidRDefault="00EA68CE" w:rsidP="00980425">
      <w:pPr>
        <w:spacing w:after="0" w:line="240" w:lineRule="auto"/>
        <w:ind w:left="-283"/>
        <w:rPr>
          <w:rFonts w:cs="Arial"/>
          <w:i/>
          <w:sz w:val="20"/>
          <w:szCs w:val="20"/>
        </w:rPr>
      </w:pPr>
    </w:p>
    <w:p w14:paraId="368BD5BF" w14:textId="0FA896F2" w:rsidR="00CB6D1E" w:rsidDel="00D54A59" w:rsidRDefault="00196C0B" w:rsidP="1CF1967A">
      <w:pPr>
        <w:spacing w:after="0" w:line="240" w:lineRule="auto"/>
        <w:ind w:left="-283"/>
        <w:jc w:val="both"/>
        <w:rPr>
          <w:rFonts w:cs="Arial"/>
          <w:i/>
          <w:iCs/>
          <w:sz w:val="20"/>
          <w:szCs w:val="20"/>
        </w:rPr>
      </w:pPr>
      <w:r w:rsidRPr="1CF1967A">
        <w:rPr>
          <w:rFonts w:cs="Arial"/>
          <w:i/>
          <w:iCs/>
          <w:sz w:val="20"/>
          <w:szCs w:val="20"/>
        </w:rPr>
        <w:t xml:space="preserve">I am writing to you regarding </w:t>
      </w:r>
      <w:r w:rsidR="007674AD" w:rsidRPr="1CF1967A">
        <w:rPr>
          <w:rFonts w:cs="Arial"/>
          <w:i/>
          <w:iCs/>
          <w:sz w:val="20"/>
          <w:szCs w:val="20"/>
        </w:rPr>
        <w:t>Equatoguinean</w:t>
      </w:r>
      <w:r w:rsidRPr="1CF1967A">
        <w:rPr>
          <w:rFonts w:cs="Arial"/>
          <w:i/>
          <w:iCs/>
          <w:sz w:val="20"/>
          <w:szCs w:val="20"/>
        </w:rPr>
        <w:t xml:space="preserve"> </w:t>
      </w:r>
      <w:r w:rsidR="00AB1B0C" w:rsidRPr="1CF1967A">
        <w:rPr>
          <w:rFonts w:cs="Arial"/>
          <w:i/>
          <w:iCs/>
          <w:sz w:val="20"/>
          <w:szCs w:val="20"/>
        </w:rPr>
        <w:t xml:space="preserve">human rights defender </w:t>
      </w:r>
      <w:r w:rsidR="00AB1B0C" w:rsidRPr="1CF1967A">
        <w:rPr>
          <w:rFonts w:cs="Arial"/>
          <w:b/>
          <w:bCs/>
          <w:i/>
          <w:iCs/>
          <w:sz w:val="20"/>
          <w:szCs w:val="20"/>
        </w:rPr>
        <w:t>Anacleto Micha</w:t>
      </w:r>
      <w:r w:rsidR="006B4CCE" w:rsidRPr="1CF1967A">
        <w:rPr>
          <w:rFonts w:cs="Arial"/>
          <w:b/>
          <w:bCs/>
          <w:i/>
          <w:iCs/>
          <w:sz w:val="20"/>
          <w:szCs w:val="20"/>
        </w:rPr>
        <w:t xml:space="preserve"> Ndong</w:t>
      </w:r>
      <w:r w:rsidR="00556BAF" w:rsidRPr="1CF1967A">
        <w:rPr>
          <w:rFonts w:cs="Arial"/>
          <w:b/>
          <w:bCs/>
          <w:i/>
          <w:iCs/>
          <w:sz w:val="20"/>
          <w:szCs w:val="20"/>
        </w:rPr>
        <w:t xml:space="preserve">, </w:t>
      </w:r>
      <w:r w:rsidR="00556BAF" w:rsidRPr="1CF1967A">
        <w:rPr>
          <w:rFonts w:cs="Arial"/>
          <w:i/>
          <w:iCs/>
          <w:sz w:val="20"/>
          <w:szCs w:val="20"/>
        </w:rPr>
        <w:t>a</w:t>
      </w:r>
      <w:r w:rsidR="00BB0A89" w:rsidRPr="1CF1967A">
        <w:rPr>
          <w:rFonts w:cs="Arial"/>
          <w:i/>
          <w:iCs/>
          <w:sz w:val="20"/>
          <w:szCs w:val="20"/>
        </w:rPr>
        <w:t xml:space="preserve"> member of </w:t>
      </w:r>
      <w:r w:rsidR="7D60100F" w:rsidRPr="1CF1967A">
        <w:rPr>
          <w:rFonts w:cs="Arial"/>
          <w:i/>
          <w:iCs/>
          <w:sz w:val="20"/>
          <w:szCs w:val="20"/>
        </w:rPr>
        <w:t>the</w:t>
      </w:r>
      <w:r w:rsidR="00E64BCD" w:rsidRPr="1CF1967A">
        <w:rPr>
          <w:rFonts w:cs="Arial"/>
          <w:i/>
          <w:iCs/>
          <w:sz w:val="20"/>
          <w:szCs w:val="20"/>
        </w:rPr>
        <w:t xml:space="preserve"> civic platform</w:t>
      </w:r>
      <w:r w:rsidR="00A06E5F" w:rsidRPr="1CF1967A">
        <w:rPr>
          <w:rFonts w:cs="Arial"/>
          <w:i/>
          <w:iCs/>
          <w:sz w:val="20"/>
          <w:szCs w:val="20"/>
        </w:rPr>
        <w:t>,</w:t>
      </w:r>
      <w:r w:rsidR="00E64BCD" w:rsidRPr="1CF1967A">
        <w:rPr>
          <w:rFonts w:cs="Arial"/>
          <w:i/>
          <w:iCs/>
          <w:sz w:val="20"/>
          <w:szCs w:val="20"/>
        </w:rPr>
        <w:t xml:space="preserve"> </w:t>
      </w:r>
      <w:r w:rsidR="002D0A26" w:rsidRPr="1CF1967A">
        <w:rPr>
          <w:rFonts w:cs="Arial"/>
          <w:i/>
          <w:iCs/>
          <w:sz w:val="20"/>
          <w:szCs w:val="20"/>
        </w:rPr>
        <w:t>‘</w:t>
      </w:r>
      <w:r w:rsidR="0055433D" w:rsidRPr="1CF1967A">
        <w:rPr>
          <w:rFonts w:cs="Arial"/>
          <w:i/>
          <w:iCs/>
          <w:sz w:val="20"/>
          <w:szCs w:val="20"/>
        </w:rPr>
        <w:t xml:space="preserve">Guinea </w:t>
      </w:r>
      <w:proofErr w:type="spellStart"/>
      <w:r w:rsidR="0055433D" w:rsidRPr="1CF1967A">
        <w:rPr>
          <w:rFonts w:cs="Arial"/>
          <w:i/>
          <w:iCs/>
          <w:sz w:val="20"/>
          <w:szCs w:val="20"/>
        </w:rPr>
        <w:t>Ecuatorial</w:t>
      </w:r>
      <w:proofErr w:type="spellEnd"/>
      <w:r w:rsidR="0055433D" w:rsidRPr="1CF1967A">
        <w:rPr>
          <w:rFonts w:cs="Arial"/>
          <w:i/>
          <w:iCs/>
          <w:sz w:val="20"/>
          <w:szCs w:val="20"/>
        </w:rPr>
        <w:t xml:space="preserve"> </w:t>
      </w:r>
      <w:proofErr w:type="spellStart"/>
      <w:r w:rsidR="0055433D" w:rsidRPr="1CF1967A">
        <w:rPr>
          <w:rFonts w:cs="Arial"/>
          <w:i/>
          <w:iCs/>
          <w:sz w:val="20"/>
          <w:szCs w:val="20"/>
        </w:rPr>
        <w:t>t</w:t>
      </w:r>
      <w:r w:rsidR="7CF9386A" w:rsidRPr="1CF1967A">
        <w:rPr>
          <w:rFonts w:cs="Arial"/>
          <w:i/>
          <w:iCs/>
          <w:sz w:val="20"/>
          <w:szCs w:val="20"/>
        </w:rPr>
        <w:t>a</w:t>
      </w:r>
      <w:r w:rsidR="0055433D" w:rsidRPr="1CF1967A">
        <w:rPr>
          <w:rFonts w:cs="Arial"/>
          <w:i/>
          <w:iCs/>
          <w:sz w:val="20"/>
          <w:szCs w:val="20"/>
        </w:rPr>
        <w:t>mbi</w:t>
      </w:r>
      <w:r w:rsidR="32B39918" w:rsidRPr="1CF1967A">
        <w:rPr>
          <w:rFonts w:cs="Arial"/>
          <w:i/>
          <w:iCs/>
          <w:sz w:val="20"/>
          <w:szCs w:val="20"/>
        </w:rPr>
        <w:t>é</w:t>
      </w:r>
      <w:r w:rsidR="0055433D" w:rsidRPr="1CF1967A">
        <w:rPr>
          <w:rFonts w:cs="Arial"/>
          <w:i/>
          <w:iCs/>
          <w:sz w:val="20"/>
          <w:szCs w:val="20"/>
        </w:rPr>
        <w:t>n</w:t>
      </w:r>
      <w:proofErr w:type="spellEnd"/>
      <w:r w:rsidR="0055433D" w:rsidRPr="1CF1967A">
        <w:rPr>
          <w:rFonts w:cs="Arial"/>
          <w:i/>
          <w:iCs/>
          <w:sz w:val="20"/>
          <w:szCs w:val="20"/>
        </w:rPr>
        <w:t xml:space="preserve"> es </w:t>
      </w:r>
      <w:proofErr w:type="spellStart"/>
      <w:r w:rsidR="0055433D" w:rsidRPr="1CF1967A">
        <w:rPr>
          <w:rFonts w:cs="Arial"/>
          <w:i/>
          <w:iCs/>
          <w:sz w:val="20"/>
          <w:szCs w:val="20"/>
        </w:rPr>
        <w:t>nuestra</w:t>
      </w:r>
      <w:proofErr w:type="spellEnd"/>
      <w:r w:rsidR="002D0A26" w:rsidRPr="1CF1967A">
        <w:rPr>
          <w:rFonts w:cs="Arial"/>
          <w:i/>
          <w:iCs/>
          <w:sz w:val="20"/>
          <w:szCs w:val="20"/>
        </w:rPr>
        <w:t>’</w:t>
      </w:r>
      <w:r w:rsidR="00A110B6">
        <w:rPr>
          <w:rFonts w:cs="Arial"/>
          <w:i/>
          <w:iCs/>
          <w:sz w:val="20"/>
          <w:szCs w:val="20"/>
        </w:rPr>
        <w:t>.</w:t>
      </w:r>
    </w:p>
    <w:p w14:paraId="464DBE9E" w14:textId="22EEB589" w:rsidR="04E062CD" w:rsidRDefault="04E062CD" w:rsidP="04E062CD">
      <w:pPr>
        <w:spacing w:after="0" w:line="240" w:lineRule="auto"/>
        <w:ind w:left="-283"/>
        <w:jc w:val="both"/>
        <w:rPr>
          <w:rFonts w:cs="Arial"/>
          <w:i/>
          <w:iCs/>
          <w:sz w:val="20"/>
          <w:szCs w:val="20"/>
        </w:rPr>
      </w:pPr>
    </w:p>
    <w:p w14:paraId="6A778FC8" w14:textId="5CE1DB35" w:rsidR="00EA68CE" w:rsidRPr="002B5744" w:rsidRDefault="242E0426" w:rsidP="1CF1967A">
      <w:pPr>
        <w:spacing w:after="0" w:line="240" w:lineRule="auto"/>
        <w:ind w:left="-283"/>
        <w:jc w:val="both"/>
        <w:rPr>
          <w:rFonts w:cs="Arial"/>
          <w:i/>
          <w:iCs/>
          <w:sz w:val="20"/>
          <w:szCs w:val="20"/>
        </w:rPr>
      </w:pPr>
      <w:r w:rsidRPr="1CF1967A">
        <w:rPr>
          <w:rFonts w:cs="Arial"/>
          <w:i/>
          <w:iCs/>
          <w:sz w:val="20"/>
          <w:szCs w:val="20"/>
        </w:rPr>
        <w:t xml:space="preserve">On </w:t>
      </w:r>
      <w:r w:rsidR="2D7DEB5E" w:rsidRPr="1CF1967A">
        <w:rPr>
          <w:rFonts w:cs="Arial"/>
          <w:i/>
          <w:iCs/>
          <w:sz w:val="20"/>
          <w:szCs w:val="20"/>
        </w:rPr>
        <w:t>1 March</w:t>
      </w:r>
      <w:r w:rsidR="00AA73EF" w:rsidRPr="1CF1967A">
        <w:rPr>
          <w:rFonts w:cs="Arial"/>
          <w:i/>
          <w:iCs/>
          <w:sz w:val="20"/>
          <w:szCs w:val="20"/>
        </w:rPr>
        <w:t>,</w:t>
      </w:r>
      <w:r w:rsidR="2D7DEB5E" w:rsidRPr="1CF1967A">
        <w:rPr>
          <w:rFonts w:cs="Arial"/>
          <w:i/>
          <w:iCs/>
          <w:sz w:val="20"/>
          <w:szCs w:val="20"/>
        </w:rPr>
        <w:t xml:space="preserve"> Anacleto Micha Ndong was sent to the Malabo prison of Black Beach where he is currently detained on pre-trial detention. He has been accused of outrage and calumny by a gendarme who works at Black Beach prison</w:t>
      </w:r>
      <w:r w:rsidR="002321EC" w:rsidRPr="1CF1967A">
        <w:rPr>
          <w:rFonts w:cs="Arial"/>
          <w:i/>
          <w:iCs/>
          <w:sz w:val="20"/>
          <w:szCs w:val="20"/>
        </w:rPr>
        <w:t>,</w:t>
      </w:r>
      <w:r w:rsidR="2D7DEB5E" w:rsidRPr="1CF1967A">
        <w:rPr>
          <w:rFonts w:cs="Arial"/>
          <w:i/>
          <w:iCs/>
          <w:sz w:val="20"/>
          <w:szCs w:val="20"/>
        </w:rPr>
        <w:t xml:space="preserve"> </w:t>
      </w:r>
      <w:r w:rsidR="5B491936" w:rsidRPr="1CF1967A">
        <w:rPr>
          <w:rFonts w:cs="Arial"/>
          <w:i/>
          <w:iCs/>
          <w:sz w:val="20"/>
          <w:szCs w:val="20"/>
        </w:rPr>
        <w:t xml:space="preserve">after </w:t>
      </w:r>
      <w:r w:rsidR="2D7DEB5E" w:rsidRPr="1CF1967A">
        <w:rPr>
          <w:rFonts w:cs="Arial"/>
          <w:i/>
          <w:iCs/>
          <w:sz w:val="20"/>
          <w:szCs w:val="20"/>
        </w:rPr>
        <w:t xml:space="preserve">Anacleto </w:t>
      </w:r>
      <w:r w:rsidR="00280B2D" w:rsidRPr="1CF1967A">
        <w:rPr>
          <w:rFonts w:cs="Arial"/>
          <w:i/>
          <w:iCs/>
          <w:sz w:val="20"/>
          <w:szCs w:val="20"/>
        </w:rPr>
        <w:t xml:space="preserve">Micha Ndong </w:t>
      </w:r>
      <w:r w:rsidR="15645C34" w:rsidRPr="1CF1967A">
        <w:rPr>
          <w:rFonts w:cs="Arial"/>
          <w:i/>
          <w:iCs/>
          <w:sz w:val="20"/>
          <w:szCs w:val="20"/>
        </w:rPr>
        <w:t xml:space="preserve">started proceedings against </w:t>
      </w:r>
      <w:r w:rsidR="00901034" w:rsidRPr="1CF1967A">
        <w:rPr>
          <w:rFonts w:cs="Arial"/>
          <w:i/>
          <w:iCs/>
          <w:sz w:val="20"/>
          <w:szCs w:val="20"/>
        </w:rPr>
        <w:t xml:space="preserve">him </w:t>
      </w:r>
      <w:r w:rsidR="15645C34" w:rsidRPr="1CF1967A">
        <w:rPr>
          <w:rFonts w:cs="Arial"/>
          <w:i/>
          <w:iCs/>
          <w:sz w:val="20"/>
          <w:szCs w:val="20"/>
        </w:rPr>
        <w:t>for alleg</w:t>
      </w:r>
      <w:r w:rsidR="4DDECBD2" w:rsidRPr="1CF1967A">
        <w:rPr>
          <w:rFonts w:cs="Arial"/>
          <w:i/>
          <w:iCs/>
          <w:sz w:val="20"/>
          <w:szCs w:val="20"/>
        </w:rPr>
        <w:t>ed</w:t>
      </w:r>
      <w:r w:rsidR="15645C34" w:rsidRPr="1CF1967A">
        <w:rPr>
          <w:rFonts w:cs="Arial"/>
          <w:i/>
          <w:iCs/>
          <w:sz w:val="20"/>
          <w:szCs w:val="20"/>
        </w:rPr>
        <w:t>ly</w:t>
      </w:r>
      <w:r w:rsidR="2D7DEB5E" w:rsidRPr="1CF1967A">
        <w:rPr>
          <w:rFonts w:cs="Arial"/>
          <w:i/>
          <w:iCs/>
          <w:sz w:val="20"/>
          <w:szCs w:val="20"/>
        </w:rPr>
        <w:t xml:space="preserve"> tortur</w:t>
      </w:r>
      <w:r w:rsidR="323749EA" w:rsidRPr="1CF1967A">
        <w:rPr>
          <w:rFonts w:cs="Arial"/>
          <w:i/>
          <w:iCs/>
          <w:sz w:val="20"/>
          <w:szCs w:val="20"/>
        </w:rPr>
        <w:t>ing</w:t>
      </w:r>
      <w:r w:rsidR="2D7DEB5E" w:rsidRPr="1CF1967A">
        <w:rPr>
          <w:rFonts w:cs="Arial"/>
          <w:i/>
          <w:iCs/>
          <w:sz w:val="20"/>
          <w:szCs w:val="20"/>
        </w:rPr>
        <w:t xml:space="preserve"> him </w:t>
      </w:r>
      <w:r w:rsidR="7C2DFB34" w:rsidRPr="1CF1967A">
        <w:rPr>
          <w:rFonts w:cs="Arial"/>
          <w:i/>
          <w:iCs/>
          <w:sz w:val="20"/>
          <w:szCs w:val="20"/>
        </w:rPr>
        <w:t xml:space="preserve">the </w:t>
      </w:r>
      <w:r w:rsidR="2D7DEB5E" w:rsidRPr="1CF1967A">
        <w:rPr>
          <w:rFonts w:cs="Arial"/>
          <w:i/>
          <w:iCs/>
          <w:sz w:val="20"/>
          <w:szCs w:val="20"/>
        </w:rPr>
        <w:t xml:space="preserve">last time he was detained </w:t>
      </w:r>
      <w:r w:rsidR="00216BCD" w:rsidRPr="1CF1967A">
        <w:rPr>
          <w:rFonts w:cs="Arial"/>
          <w:i/>
          <w:iCs/>
          <w:sz w:val="20"/>
          <w:szCs w:val="20"/>
        </w:rPr>
        <w:t xml:space="preserve">at Black Beach, </w:t>
      </w:r>
      <w:r w:rsidR="2D7DEB5E" w:rsidRPr="1CF1967A">
        <w:rPr>
          <w:rFonts w:cs="Arial"/>
          <w:i/>
          <w:iCs/>
          <w:sz w:val="20"/>
          <w:szCs w:val="20"/>
        </w:rPr>
        <w:t>in 2023. There</w:t>
      </w:r>
      <w:r w:rsidR="00B92FA6" w:rsidRPr="1CF1967A">
        <w:rPr>
          <w:rFonts w:cs="Arial"/>
          <w:i/>
          <w:iCs/>
          <w:sz w:val="20"/>
          <w:szCs w:val="20"/>
        </w:rPr>
        <w:t xml:space="preserve"> are therefore</w:t>
      </w:r>
      <w:r w:rsidR="2D7DEB5E" w:rsidRPr="1CF1967A">
        <w:rPr>
          <w:rFonts w:cs="Arial"/>
          <w:i/>
          <w:iCs/>
          <w:sz w:val="20"/>
          <w:szCs w:val="20"/>
        </w:rPr>
        <w:t xml:space="preserve"> serious concerns for </w:t>
      </w:r>
      <w:r w:rsidR="007720BD" w:rsidRPr="1CF1967A">
        <w:rPr>
          <w:rFonts w:cs="Arial"/>
          <w:i/>
          <w:iCs/>
          <w:sz w:val="20"/>
          <w:szCs w:val="20"/>
        </w:rPr>
        <w:t xml:space="preserve">the human rights defender’s </w:t>
      </w:r>
      <w:r w:rsidR="2D7DEB5E" w:rsidRPr="1CF1967A">
        <w:rPr>
          <w:rFonts w:cs="Arial"/>
          <w:i/>
          <w:iCs/>
          <w:sz w:val="20"/>
          <w:szCs w:val="20"/>
        </w:rPr>
        <w:t>safety</w:t>
      </w:r>
      <w:r w:rsidR="00B31FE5" w:rsidRPr="1CF1967A">
        <w:rPr>
          <w:rFonts w:cs="Arial"/>
          <w:i/>
          <w:iCs/>
          <w:sz w:val="20"/>
          <w:szCs w:val="20"/>
        </w:rPr>
        <w:t xml:space="preserve"> </w:t>
      </w:r>
      <w:r w:rsidR="00A6249F">
        <w:rPr>
          <w:rFonts w:cs="Arial"/>
          <w:i/>
          <w:iCs/>
          <w:sz w:val="20"/>
          <w:szCs w:val="20"/>
        </w:rPr>
        <w:t>as he</w:t>
      </w:r>
      <w:r w:rsidR="00B31FE5" w:rsidRPr="1CF1967A">
        <w:rPr>
          <w:rFonts w:cs="Arial"/>
          <w:i/>
          <w:iCs/>
          <w:sz w:val="20"/>
          <w:szCs w:val="20"/>
        </w:rPr>
        <w:t xml:space="preserve"> is now at risk of torture </w:t>
      </w:r>
      <w:r w:rsidR="00E92A70" w:rsidRPr="1CF1967A">
        <w:rPr>
          <w:rFonts w:cs="Arial"/>
          <w:i/>
          <w:iCs/>
          <w:sz w:val="20"/>
          <w:szCs w:val="20"/>
        </w:rPr>
        <w:t>and other ill-treatment.</w:t>
      </w:r>
      <w:r w:rsidR="00035583" w:rsidRPr="1CF1967A">
        <w:rPr>
          <w:rFonts w:cs="Arial"/>
          <w:i/>
          <w:iCs/>
          <w:sz w:val="20"/>
          <w:szCs w:val="20"/>
        </w:rPr>
        <w:t xml:space="preserve"> </w:t>
      </w:r>
    </w:p>
    <w:p w14:paraId="6240749A" w14:textId="26648D98" w:rsidR="1CF1967A" w:rsidRDefault="1CF1967A" w:rsidP="1CF1967A">
      <w:pPr>
        <w:spacing w:after="0" w:line="240" w:lineRule="auto"/>
        <w:ind w:left="-283"/>
        <w:jc w:val="both"/>
        <w:rPr>
          <w:rFonts w:cs="Arial"/>
          <w:i/>
          <w:iCs/>
          <w:sz w:val="20"/>
          <w:szCs w:val="20"/>
        </w:rPr>
      </w:pPr>
    </w:p>
    <w:p w14:paraId="4DBCDAEA" w14:textId="33DDCAA1" w:rsidR="00755440" w:rsidRPr="002B5744" w:rsidDel="003E3959" w:rsidRDefault="002B5A90" w:rsidP="1CF1967A">
      <w:pPr>
        <w:spacing w:after="0" w:line="240" w:lineRule="auto"/>
        <w:ind w:left="-283"/>
        <w:jc w:val="both"/>
        <w:rPr>
          <w:rFonts w:cs="Arial"/>
          <w:i/>
          <w:iCs/>
          <w:sz w:val="20"/>
          <w:szCs w:val="20"/>
        </w:rPr>
      </w:pPr>
      <w:r w:rsidRPr="1CF1967A">
        <w:rPr>
          <w:rFonts w:cs="Arial"/>
          <w:i/>
          <w:iCs/>
          <w:sz w:val="20"/>
          <w:szCs w:val="20"/>
        </w:rPr>
        <w:t xml:space="preserve">On 26 January, Anacleto Micha Ndong was arrested </w:t>
      </w:r>
      <w:r w:rsidR="002B4441" w:rsidRPr="1CF1967A">
        <w:rPr>
          <w:rFonts w:cs="Arial"/>
          <w:i/>
          <w:iCs/>
          <w:sz w:val="20"/>
          <w:szCs w:val="20"/>
        </w:rPr>
        <w:t xml:space="preserve">in his house </w:t>
      </w:r>
      <w:r w:rsidR="004B7DE6" w:rsidRPr="1CF1967A">
        <w:rPr>
          <w:rFonts w:cs="Arial"/>
          <w:i/>
          <w:iCs/>
          <w:sz w:val="20"/>
          <w:szCs w:val="20"/>
        </w:rPr>
        <w:t xml:space="preserve">in Malabo, </w:t>
      </w:r>
      <w:r w:rsidR="007F2707" w:rsidRPr="1CF1967A">
        <w:rPr>
          <w:rFonts w:cs="Arial"/>
          <w:i/>
          <w:iCs/>
          <w:sz w:val="20"/>
          <w:szCs w:val="20"/>
        </w:rPr>
        <w:t>Equatorial</w:t>
      </w:r>
      <w:r w:rsidR="00B60D30" w:rsidRPr="1CF1967A">
        <w:rPr>
          <w:rFonts w:cs="Arial"/>
          <w:i/>
          <w:iCs/>
          <w:sz w:val="20"/>
          <w:szCs w:val="20"/>
        </w:rPr>
        <w:t xml:space="preserve"> Guinea’s </w:t>
      </w:r>
      <w:r w:rsidR="004B7DE6" w:rsidRPr="1CF1967A">
        <w:rPr>
          <w:rFonts w:cs="Arial"/>
          <w:i/>
          <w:iCs/>
          <w:sz w:val="20"/>
          <w:szCs w:val="20"/>
        </w:rPr>
        <w:t xml:space="preserve">capital, </w:t>
      </w:r>
      <w:r w:rsidR="00B61338" w:rsidRPr="1CF1967A">
        <w:rPr>
          <w:rFonts w:cs="Arial"/>
          <w:i/>
          <w:iCs/>
          <w:sz w:val="20"/>
          <w:szCs w:val="20"/>
        </w:rPr>
        <w:t>by four members of security forces in civilian clothes.</w:t>
      </w:r>
      <w:r w:rsidR="00BE16F7" w:rsidRPr="1CF1967A">
        <w:rPr>
          <w:rFonts w:cs="Arial"/>
          <w:i/>
          <w:iCs/>
          <w:sz w:val="20"/>
          <w:szCs w:val="20"/>
        </w:rPr>
        <w:t xml:space="preserve"> When he refused to go to the police station, on account of them not having presented an arrest warrant, </w:t>
      </w:r>
      <w:r w:rsidR="004B6797" w:rsidRPr="1CF1967A">
        <w:rPr>
          <w:rFonts w:cs="Arial"/>
          <w:i/>
          <w:iCs/>
          <w:sz w:val="20"/>
          <w:szCs w:val="20"/>
        </w:rPr>
        <w:t xml:space="preserve">the men </w:t>
      </w:r>
      <w:r w:rsidR="00793E3B" w:rsidRPr="1CF1967A">
        <w:rPr>
          <w:rFonts w:cs="Arial"/>
          <w:i/>
          <w:iCs/>
          <w:sz w:val="20"/>
          <w:szCs w:val="20"/>
        </w:rPr>
        <w:t xml:space="preserve">forcibly </w:t>
      </w:r>
      <w:r w:rsidR="004B6797" w:rsidRPr="1CF1967A">
        <w:rPr>
          <w:rFonts w:cs="Arial"/>
          <w:i/>
          <w:iCs/>
          <w:sz w:val="20"/>
          <w:szCs w:val="20"/>
        </w:rPr>
        <w:t>entered his house</w:t>
      </w:r>
      <w:r w:rsidR="00793E3B" w:rsidRPr="1CF1967A">
        <w:rPr>
          <w:rFonts w:cs="Arial"/>
          <w:i/>
          <w:iCs/>
          <w:sz w:val="20"/>
          <w:szCs w:val="20"/>
        </w:rPr>
        <w:t>,</w:t>
      </w:r>
      <w:r w:rsidR="004B6797" w:rsidRPr="1CF1967A">
        <w:rPr>
          <w:rFonts w:cs="Arial"/>
          <w:i/>
          <w:iCs/>
          <w:sz w:val="20"/>
          <w:szCs w:val="20"/>
        </w:rPr>
        <w:t xml:space="preserve"> jumping on Anacleto Micha Ndong and beating him</w:t>
      </w:r>
      <w:r w:rsidR="00D4274B" w:rsidRPr="1CF1967A">
        <w:rPr>
          <w:rFonts w:cs="Arial"/>
          <w:i/>
          <w:iCs/>
          <w:sz w:val="20"/>
          <w:szCs w:val="20"/>
        </w:rPr>
        <w:t>.</w:t>
      </w:r>
      <w:r w:rsidR="004B6797" w:rsidRPr="1CF1967A">
        <w:rPr>
          <w:rFonts w:cs="Arial"/>
          <w:i/>
          <w:iCs/>
          <w:sz w:val="20"/>
          <w:szCs w:val="20"/>
        </w:rPr>
        <w:t xml:space="preserve"> </w:t>
      </w:r>
      <w:r w:rsidR="00D4274B" w:rsidRPr="1CF1967A">
        <w:rPr>
          <w:rFonts w:cs="Arial"/>
          <w:i/>
          <w:iCs/>
          <w:sz w:val="20"/>
          <w:szCs w:val="20"/>
        </w:rPr>
        <w:t xml:space="preserve">Facing the pleas of his oldest son, Anacleto </w:t>
      </w:r>
      <w:r w:rsidR="00C300F1" w:rsidRPr="1CF1967A">
        <w:rPr>
          <w:rFonts w:cs="Arial"/>
          <w:i/>
          <w:iCs/>
          <w:sz w:val="20"/>
          <w:szCs w:val="20"/>
        </w:rPr>
        <w:t xml:space="preserve">Micha Ndong </w:t>
      </w:r>
      <w:r w:rsidR="00D4274B" w:rsidRPr="1CF1967A">
        <w:rPr>
          <w:rFonts w:cs="Arial"/>
          <w:i/>
          <w:iCs/>
          <w:sz w:val="20"/>
          <w:szCs w:val="20"/>
        </w:rPr>
        <w:t>stopped resisting and was driven to the gendarmerie station.</w:t>
      </w:r>
      <w:r w:rsidR="003E3959" w:rsidRPr="1CF1967A">
        <w:rPr>
          <w:rFonts w:cs="Arial"/>
          <w:i/>
          <w:iCs/>
          <w:sz w:val="20"/>
          <w:szCs w:val="20"/>
        </w:rPr>
        <w:t xml:space="preserve"> </w:t>
      </w:r>
    </w:p>
    <w:p w14:paraId="2DBC5533" w14:textId="2518870E" w:rsidR="04E062CD" w:rsidRDefault="04E062CD" w:rsidP="1CF1967A">
      <w:pPr>
        <w:spacing w:after="0" w:line="240" w:lineRule="auto"/>
        <w:ind w:left="-283"/>
        <w:jc w:val="both"/>
        <w:rPr>
          <w:rFonts w:cs="Arial"/>
          <w:i/>
          <w:iCs/>
          <w:sz w:val="20"/>
          <w:szCs w:val="20"/>
        </w:rPr>
      </w:pPr>
    </w:p>
    <w:p w14:paraId="1DF8402A" w14:textId="6CC49233" w:rsidR="00EA68CE" w:rsidRPr="00693C2B" w:rsidRDefault="426AE99F" w:rsidP="00693C2B">
      <w:pPr>
        <w:spacing w:after="0" w:line="240" w:lineRule="auto"/>
        <w:ind w:left="-283"/>
        <w:jc w:val="both"/>
        <w:rPr>
          <w:rFonts w:cs="Arial"/>
          <w:i/>
          <w:iCs/>
          <w:color w:val="auto"/>
          <w:sz w:val="20"/>
          <w:szCs w:val="20"/>
        </w:rPr>
      </w:pPr>
      <w:r w:rsidRPr="1CF1967A">
        <w:rPr>
          <w:rFonts w:cs="Arial"/>
          <w:i/>
          <w:iCs/>
          <w:color w:val="auto"/>
          <w:sz w:val="20"/>
          <w:szCs w:val="20"/>
        </w:rPr>
        <w:t xml:space="preserve">Once at the station, Anacleto Micha Ndong was questioned about </w:t>
      </w:r>
      <w:r w:rsidR="63A957D0" w:rsidRPr="1CF1967A">
        <w:rPr>
          <w:rFonts w:cs="Arial"/>
          <w:i/>
          <w:iCs/>
          <w:color w:val="auto"/>
          <w:sz w:val="20"/>
          <w:szCs w:val="20"/>
        </w:rPr>
        <w:t xml:space="preserve">some fires that took place </w:t>
      </w:r>
      <w:r w:rsidR="7F84BA57" w:rsidRPr="1CF1967A">
        <w:rPr>
          <w:rFonts w:cs="Arial"/>
          <w:i/>
          <w:iCs/>
          <w:color w:val="auto"/>
          <w:sz w:val="20"/>
          <w:szCs w:val="20"/>
        </w:rPr>
        <w:t>a lit</w:t>
      </w:r>
      <w:r w:rsidR="5B068CD2" w:rsidRPr="1CF1967A">
        <w:rPr>
          <w:rFonts w:cs="Arial"/>
          <w:i/>
          <w:iCs/>
          <w:color w:val="auto"/>
          <w:sz w:val="20"/>
          <w:szCs w:val="20"/>
        </w:rPr>
        <w:t xml:space="preserve">tle while </w:t>
      </w:r>
      <w:r w:rsidR="2747878A" w:rsidRPr="1CF1967A">
        <w:rPr>
          <w:rFonts w:cs="Arial"/>
          <w:i/>
          <w:iCs/>
          <w:color w:val="auto"/>
          <w:sz w:val="20"/>
          <w:szCs w:val="20"/>
        </w:rPr>
        <w:t>before</w:t>
      </w:r>
      <w:r w:rsidR="5B068CD2" w:rsidRPr="1CF1967A">
        <w:rPr>
          <w:rFonts w:cs="Arial"/>
          <w:i/>
          <w:iCs/>
          <w:color w:val="auto"/>
          <w:sz w:val="20"/>
          <w:szCs w:val="20"/>
        </w:rPr>
        <w:t xml:space="preserve"> </w:t>
      </w:r>
      <w:r w:rsidR="60C78C80" w:rsidRPr="1CF1967A">
        <w:rPr>
          <w:rFonts w:cs="Arial"/>
          <w:i/>
          <w:iCs/>
          <w:color w:val="auto"/>
          <w:sz w:val="20"/>
          <w:szCs w:val="20"/>
        </w:rPr>
        <w:t xml:space="preserve">at </w:t>
      </w:r>
      <w:r w:rsidR="63A957D0" w:rsidRPr="1CF1967A">
        <w:rPr>
          <w:rFonts w:cs="Arial"/>
          <w:i/>
          <w:iCs/>
          <w:color w:val="auto"/>
          <w:sz w:val="20"/>
          <w:szCs w:val="20"/>
        </w:rPr>
        <w:t xml:space="preserve">Malabo’s </w:t>
      </w:r>
      <w:r w:rsidR="25E98F0B" w:rsidRPr="1CF1967A">
        <w:rPr>
          <w:rFonts w:cs="Arial"/>
          <w:i/>
          <w:iCs/>
          <w:color w:val="auto"/>
          <w:sz w:val="20"/>
          <w:szCs w:val="20"/>
        </w:rPr>
        <w:t>promenade</w:t>
      </w:r>
      <w:r w:rsidR="544A6EEE" w:rsidRPr="1CF1967A">
        <w:rPr>
          <w:rFonts w:cs="Arial"/>
          <w:i/>
          <w:iCs/>
          <w:color w:val="auto"/>
          <w:sz w:val="20"/>
          <w:szCs w:val="20"/>
        </w:rPr>
        <w:t xml:space="preserve">. </w:t>
      </w:r>
      <w:r w:rsidR="6E7C8E0F" w:rsidRPr="1CF1967A">
        <w:rPr>
          <w:rFonts w:cs="Arial"/>
          <w:i/>
          <w:iCs/>
          <w:color w:val="auto"/>
          <w:sz w:val="20"/>
          <w:szCs w:val="20"/>
        </w:rPr>
        <w:t>The security officers</w:t>
      </w:r>
      <w:r w:rsidR="544A6EEE" w:rsidRPr="1CF1967A">
        <w:rPr>
          <w:rFonts w:cs="Arial"/>
          <w:i/>
          <w:iCs/>
          <w:color w:val="auto"/>
          <w:sz w:val="20"/>
          <w:szCs w:val="20"/>
        </w:rPr>
        <w:t xml:space="preserve"> were insinuating that he was the originator of these fires</w:t>
      </w:r>
      <w:r w:rsidR="5BD5E261" w:rsidRPr="1CF1967A">
        <w:rPr>
          <w:rFonts w:cs="Arial"/>
          <w:i/>
          <w:iCs/>
          <w:color w:val="auto"/>
          <w:sz w:val="20"/>
          <w:szCs w:val="20"/>
        </w:rPr>
        <w:t xml:space="preserve"> despite not having </w:t>
      </w:r>
      <w:r w:rsidR="5C3378D7" w:rsidRPr="1CF1967A">
        <w:rPr>
          <w:rFonts w:cs="Arial"/>
          <w:i/>
          <w:iCs/>
          <w:color w:val="auto"/>
          <w:sz w:val="20"/>
          <w:szCs w:val="20"/>
        </w:rPr>
        <w:t xml:space="preserve">any </w:t>
      </w:r>
      <w:r w:rsidR="5BD5E261" w:rsidRPr="1CF1967A">
        <w:rPr>
          <w:rFonts w:cs="Arial"/>
          <w:i/>
          <w:iCs/>
          <w:color w:val="auto"/>
          <w:sz w:val="20"/>
          <w:szCs w:val="20"/>
        </w:rPr>
        <w:t>evidence against him</w:t>
      </w:r>
      <w:r w:rsidR="1999CACC" w:rsidRPr="1CF1967A">
        <w:rPr>
          <w:rFonts w:cs="Arial"/>
          <w:i/>
          <w:iCs/>
          <w:color w:val="auto"/>
          <w:sz w:val="20"/>
          <w:szCs w:val="20"/>
        </w:rPr>
        <w:t xml:space="preserve">. </w:t>
      </w:r>
      <w:r w:rsidR="2D7DEB5E" w:rsidRPr="1CF1967A">
        <w:rPr>
          <w:rFonts w:cs="Arial"/>
          <w:i/>
          <w:iCs/>
          <w:color w:val="auto"/>
          <w:sz w:val="20"/>
          <w:szCs w:val="20"/>
        </w:rPr>
        <w:t xml:space="preserve">However, neither he nor his lawyer were informed of the charges against him for his detention. </w:t>
      </w:r>
      <w:r w:rsidR="2396F98A" w:rsidRPr="1CF1967A">
        <w:rPr>
          <w:rFonts w:cs="Arial"/>
          <w:i/>
          <w:iCs/>
          <w:sz w:val="20"/>
          <w:szCs w:val="20"/>
        </w:rPr>
        <w:t xml:space="preserve">Anacleto </w:t>
      </w:r>
      <w:r w:rsidR="002A1B97" w:rsidRPr="1CF1967A">
        <w:rPr>
          <w:rFonts w:cs="Arial"/>
          <w:i/>
          <w:iCs/>
          <w:sz w:val="20"/>
          <w:szCs w:val="20"/>
        </w:rPr>
        <w:t>Micha Ndong</w:t>
      </w:r>
      <w:r w:rsidR="2396F98A" w:rsidRPr="1CF1967A">
        <w:rPr>
          <w:rFonts w:cs="Arial"/>
          <w:i/>
          <w:iCs/>
          <w:sz w:val="20"/>
          <w:szCs w:val="20"/>
        </w:rPr>
        <w:t xml:space="preserve"> has been detained for more than a month without seeing a judge or </w:t>
      </w:r>
      <w:r w:rsidR="2396F98A" w:rsidRPr="1CF1967A">
        <w:rPr>
          <w:rFonts w:cs="Arial"/>
          <w:i/>
          <w:iCs/>
          <w:color w:val="auto"/>
          <w:sz w:val="20"/>
          <w:szCs w:val="20"/>
        </w:rPr>
        <w:t>knowing the charges against him,</w:t>
      </w:r>
      <w:r w:rsidR="2396F98A" w:rsidRPr="1CF1967A">
        <w:rPr>
          <w:rFonts w:cs="Arial"/>
          <w:i/>
          <w:iCs/>
          <w:color w:val="FF0000"/>
          <w:sz w:val="20"/>
          <w:szCs w:val="20"/>
        </w:rPr>
        <w:t xml:space="preserve"> </w:t>
      </w:r>
      <w:r w:rsidR="2396F98A" w:rsidRPr="1CF1967A">
        <w:rPr>
          <w:rFonts w:cs="Arial"/>
          <w:i/>
          <w:iCs/>
          <w:sz w:val="20"/>
          <w:szCs w:val="20"/>
        </w:rPr>
        <w:t xml:space="preserve">which renders his detention without legal basis and thus arbitrary. Moreover, the arrest and detention seem to be motivated by his activism, especially his critical posts </w:t>
      </w:r>
      <w:r w:rsidR="7FC8A235" w:rsidRPr="1CF1967A">
        <w:rPr>
          <w:rFonts w:cs="Arial"/>
          <w:i/>
          <w:iCs/>
          <w:sz w:val="20"/>
          <w:szCs w:val="20"/>
        </w:rPr>
        <w:t xml:space="preserve">against the government </w:t>
      </w:r>
      <w:r w:rsidR="2396F98A" w:rsidRPr="1CF1967A">
        <w:rPr>
          <w:rFonts w:cs="Arial"/>
          <w:i/>
          <w:iCs/>
          <w:sz w:val="20"/>
          <w:szCs w:val="20"/>
        </w:rPr>
        <w:t xml:space="preserve">on social media.  </w:t>
      </w:r>
    </w:p>
    <w:p w14:paraId="6D2DC695" w14:textId="775E7EC2" w:rsidR="00EA68CE" w:rsidRPr="002B5744" w:rsidRDefault="00EA68CE" w:rsidP="1CF1967A">
      <w:pPr>
        <w:spacing w:after="0" w:line="240" w:lineRule="auto"/>
        <w:ind w:left="-283"/>
        <w:jc w:val="both"/>
        <w:rPr>
          <w:rFonts w:cs="Arial"/>
          <w:i/>
          <w:iCs/>
          <w:sz w:val="20"/>
          <w:szCs w:val="20"/>
        </w:rPr>
      </w:pPr>
    </w:p>
    <w:p w14:paraId="204BB955" w14:textId="41F156FC" w:rsidR="00DA077A" w:rsidRDefault="2396F98A" w:rsidP="1CF1967A">
      <w:pPr>
        <w:spacing w:after="0" w:line="240" w:lineRule="auto"/>
        <w:ind w:left="-283"/>
        <w:jc w:val="both"/>
        <w:rPr>
          <w:rFonts w:cs="Arial"/>
          <w:i/>
          <w:iCs/>
          <w:sz w:val="20"/>
          <w:szCs w:val="20"/>
        </w:rPr>
      </w:pPr>
      <w:r w:rsidRPr="1CF1967A">
        <w:rPr>
          <w:rFonts w:cs="Arial"/>
          <w:i/>
          <w:iCs/>
          <w:sz w:val="20"/>
          <w:szCs w:val="20"/>
        </w:rPr>
        <w:t xml:space="preserve">Both the African Charter of Human and Peoples’ Rights and the International Covenant on Civil and Political Rights </w:t>
      </w:r>
      <w:r w:rsidR="008A1014" w:rsidRPr="1CF1967A">
        <w:rPr>
          <w:rFonts w:cs="Arial"/>
          <w:i/>
          <w:iCs/>
          <w:sz w:val="20"/>
          <w:szCs w:val="20"/>
        </w:rPr>
        <w:t>to</w:t>
      </w:r>
      <w:r w:rsidR="00A4064A" w:rsidRPr="1CF1967A">
        <w:rPr>
          <w:rFonts w:cs="Arial"/>
          <w:i/>
          <w:iCs/>
          <w:sz w:val="20"/>
          <w:szCs w:val="20"/>
        </w:rPr>
        <w:t xml:space="preserve"> </w:t>
      </w:r>
      <w:r w:rsidR="00223AAC" w:rsidRPr="1CF1967A">
        <w:rPr>
          <w:rFonts w:cs="Arial"/>
          <w:i/>
          <w:iCs/>
          <w:sz w:val="20"/>
          <w:szCs w:val="20"/>
        </w:rPr>
        <w:t xml:space="preserve">which </w:t>
      </w:r>
      <w:r w:rsidR="00564604" w:rsidRPr="1CF1967A">
        <w:rPr>
          <w:rFonts w:cs="Arial"/>
          <w:i/>
          <w:iCs/>
          <w:sz w:val="20"/>
          <w:szCs w:val="20"/>
        </w:rPr>
        <w:t xml:space="preserve">Equatorial Guinea is </w:t>
      </w:r>
      <w:r w:rsidR="00961294" w:rsidRPr="1CF1967A">
        <w:rPr>
          <w:rFonts w:cs="Arial"/>
          <w:i/>
          <w:iCs/>
          <w:sz w:val="20"/>
          <w:szCs w:val="20"/>
        </w:rPr>
        <w:t xml:space="preserve">a </w:t>
      </w:r>
      <w:r w:rsidR="00CE0FBF" w:rsidRPr="1CF1967A">
        <w:rPr>
          <w:rFonts w:cs="Arial"/>
          <w:i/>
          <w:iCs/>
          <w:sz w:val="20"/>
          <w:szCs w:val="20"/>
        </w:rPr>
        <w:t xml:space="preserve">state party </w:t>
      </w:r>
      <w:r w:rsidRPr="1CF1967A">
        <w:rPr>
          <w:rFonts w:cs="Arial"/>
          <w:i/>
          <w:iCs/>
          <w:sz w:val="20"/>
          <w:szCs w:val="20"/>
        </w:rPr>
        <w:t xml:space="preserve">establish an obligation to respect and protect the rights to freedom of opinion and expression and </w:t>
      </w:r>
      <w:r w:rsidR="00F06A4E" w:rsidRPr="1CF1967A">
        <w:rPr>
          <w:rFonts w:cs="Arial"/>
          <w:i/>
          <w:iCs/>
          <w:sz w:val="20"/>
          <w:szCs w:val="20"/>
        </w:rPr>
        <w:t>liberty</w:t>
      </w:r>
      <w:r w:rsidRPr="1CF1967A">
        <w:rPr>
          <w:rFonts w:cs="Arial"/>
          <w:i/>
          <w:iCs/>
          <w:sz w:val="20"/>
          <w:szCs w:val="20"/>
        </w:rPr>
        <w:t xml:space="preserve">. </w:t>
      </w:r>
    </w:p>
    <w:p w14:paraId="4013DD91" w14:textId="77777777" w:rsidR="00DA077A" w:rsidRPr="002B5744" w:rsidRDefault="00DA077A" w:rsidP="488538B9">
      <w:pPr>
        <w:spacing w:after="0" w:line="240" w:lineRule="auto"/>
        <w:ind w:left="-283"/>
        <w:jc w:val="both"/>
      </w:pPr>
    </w:p>
    <w:p w14:paraId="4BD8D9DA" w14:textId="03B315C6" w:rsidR="00EA68CE" w:rsidRPr="00693C2B" w:rsidRDefault="001A3105" w:rsidP="00693C2B">
      <w:pPr>
        <w:spacing w:after="0" w:line="240" w:lineRule="auto"/>
        <w:ind w:left="-283"/>
        <w:jc w:val="both"/>
        <w:rPr>
          <w:rFonts w:cs="Arial"/>
          <w:b/>
          <w:bCs/>
          <w:i/>
          <w:iCs/>
          <w:sz w:val="20"/>
          <w:szCs w:val="20"/>
        </w:rPr>
      </w:pPr>
      <w:r w:rsidRPr="1CF1967A">
        <w:rPr>
          <w:rFonts w:cs="Arial"/>
          <w:b/>
          <w:bCs/>
          <w:i/>
          <w:iCs/>
          <w:sz w:val="20"/>
          <w:szCs w:val="20"/>
        </w:rPr>
        <w:t xml:space="preserve">I </w:t>
      </w:r>
      <w:r w:rsidR="00F06A4E" w:rsidRPr="1CF1967A">
        <w:rPr>
          <w:rFonts w:cs="Arial"/>
          <w:b/>
          <w:bCs/>
          <w:i/>
          <w:iCs/>
          <w:sz w:val="20"/>
          <w:szCs w:val="20"/>
        </w:rPr>
        <w:t xml:space="preserve">therefore </w:t>
      </w:r>
      <w:r w:rsidRPr="1CF1967A">
        <w:rPr>
          <w:rFonts w:cs="Arial"/>
          <w:b/>
          <w:bCs/>
          <w:i/>
          <w:iCs/>
          <w:sz w:val="20"/>
          <w:szCs w:val="20"/>
        </w:rPr>
        <w:t>urge you to</w:t>
      </w:r>
      <w:r w:rsidR="006446D1" w:rsidRPr="1CF1967A">
        <w:rPr>
          <w:rFonts w:cs="Arial"/>
          <w:b/>
          <w:bCs/>
          <w:i/>
          <w:iCs/>
          <w:sz w:val="20"/>
          <w:szCs w:val="20"/>
        </w:rPr>
        <w:t xml:space="preserve"> ensure that</w:t>
      </w:r>
      <w:r w:rsidR="00693C2B">
        <w:rPr>
          <w:rFonts w:cs="Arial"/>
          <w:b/>
          <w:bCs/>
          <w:i/>
          <w:iCs/>
          <w:sz w:val="20"/>
          <w:szCs w:val="20"/>
        </w:rPr>
        <w:t xml:space="preserve"> </w:t>
      </w:r>
      <w:r w:rsidR="009258DE" w:rsidRPr="00693C2B">
        <w:rPr>
          <w:rFonts w:eastAsia="Amnesty Trade Gothic" w:cs="Amnesty Trade Gothic"/>
          <w:b/>
          <w:bCs/>
          <w:i/>
          <w:iCs/>
          <w:color w:val="auto"/>
          <w:sz w:val="20"/>
          <w:szCs w:val="20"/>
          <w:lang w:eastAsia="es-MX"/>
        </w:rPr>
        <w:t xml:space="preserve">Anacleto Micha Ndong </w:t>
      </w:r>
      <w:r w:rsidR="006446D1" w:rsidRPr="00693C2B">
        <w:rPr>
          <w:rFonts w:eastAsia="Amnesty Trade Gothic" w:cs="Amnesty Trade Gothic"/>
          <w:b/>
          <w:bCs/>
          <w:i/>
          <w:iCs/>
          <w:color w:val="auto"/>
          <w:sz w:val="20"/>
          <w:szCs w:val="20"/>
          <w:lang w:eastAsia="es-MX"/>
        </w:rPr>
        <w:t>is immediately released from arbitrary detention</w:t>
      </w:r>
      <w:r w:rsidR="00693C2B">
        <w:rPr>
          <w:rFonts w:eastAsia="Amnesty Trade Gothic" w:cs="Amnesty Trade Gothic"/>
          <w:b/>
          <w:bCs/>
          <w:i/>
          <w:iCs/>
          <w:color w:val="auto"/>
          <w:sz w:val="20"/>
          <w:szCs w:val="20"/>
          <w:lang w:eastAsia="es-MX"/>
        </w:rPr>
        <w:t xml:space="preserve"> and </w:t>
      </w:r>
      <w:r w:rsidR="006C7533" w:rsidRPr="00693C2B">
        <w:rPr>
          <w:rFonts w:eastAsia="Amnesty Trade Gothic" w:cs="Amnesty Trade Gothic"/>
          <w:b/>
          <w:bCs/>
          <w:i/>
          <w:iCs/>
          <w:sz w:val="20"/>
          <w:szCs w:val="20"/>
        </w:rPr>
        <w:t xml:space="preserve">is not </w:t>
      </w:r>
      <w:r w:rsidR="007017D9" w:rsidRPr="00693C2B">
        <w:rPr>
          <w:rFonts w:eastAsia="Amnesty Trade Gothic" w:cs="Amnesty Trade Gothic"/>
          <w:b/>
          <w:bCs/>
          <w:i/>
          <w:iCs/>
          <w:sz w:val="20"/>
          <w:szCs w:val="20"/>
        </w:rPr>
        <w:t xml:space="preserve">subjected to </w:t>
      </w:r>
      <w:r w:rsidR="006C7533" w:rsidRPr="00693C2B">
        <w:rPr>
          <w:rFonts w:eastAsia="Amnesty Trade Gothic" w:cs="Amnesty Trade Gothic"/>
          <w:b/>
          <w:bCs/>
          <w:i/>
          <w:iCs/>
          <w:sz w:val="20"/>
          <w:szCs w:val="20"/>
        </w:rPr>
        <w:t xml:space="preserve">torture </w:t>
      </w:r>
      <w:r w:rsidR="007017D9" w:rsidRPr="00693C2B">
        <w:rPr>
          <w:rFonts w:eastAsia="Amnesty Trade Gothic" w:cs="Amnesty Trade Gothic"/>
          <w:b/>
          <w:bCs/>
          <w:i/>
          <w:iCs/>
          <w:sz w:val="20"/>
          <w:szCs w:val="20"/>
        </w:rPr>
        <w:t xml:space="preserve">and </w:t>
      </w:r>
      <w:r w:rsidR="006C7533" w:rsidRPr="00693C2B">
        <w:rPr>
          <w:rFonts w:eastAsia="Amnesty Trade Gothic" w:cs="Amnesty Trade Gothic"/>
          <w:b/>
          <w:bCs/>
          <w:i/>
          <w:iCs/>
          <w:sz w:val="20"/>
          <w:szCs w:val="20"/>
        </w:rPr>
        <w:t xml:space="preserve">other ill-treatment </w:t>
      </w:r>
      <w:r w:rsidR="007017D9" w:rsidRPr="00693C2B">
        <w:rPr>
          <w:rFonts w:eastAsia="Amnesty Trade Gothic" w:cs="Amnesty Trade Gothic"/>
          <w:b/>
          <w:bCs/>
          <w:i/>
          <w:iCs/>
          <w:sz w:val="20"/>
          <w:szCs w:val="20"/>
        </w:rPr>
        <w:t>pending his release</w:t>
      </w:r>
      <w:r w:rsidR="00693C2B">
        <w:rPr>
          <w:rFonts w:eastAsia="Amnesty Trade Gothic" w:cs="Amnesty Trade Gothic"/>
          <w:b/>
          <w:bCs/>
          <w:i/>
          <w:iCs/>
          <w:sz w:val="20"/>
          <w:szCs w:val="20"/>
        </w:rPr>
        <w:t xml:space="preserve">. I also urge you to ensure his </w:t>
      </w:r>
      <w:r w:rsidR="2D7DEB5E" w:rsidRPr="00693C2B">
        <w:rPr>
          <w:rFonts w:eastAsia="Amnesty Trade Gothic" w:cs="Amnesty Trade Gothic"/>
          <w:b/>
          <w:bCs/>
          <w:i/>
          <w:iCs/>
          <w:sz w:val="20"/>
          <w:szCs w:val="20"/>
        </w:rPr>
        <w:t xml:space="preserve">allegations of torture </w:t>
      </w:r>
      <w:r w:rsidR="00850497" w:rsidRPr="00693C2B">
        <w:rPr>
          <w:rFonts w:eastAsia="Amnesty Trade Gothic" w:cs="Amnesty Trade Gothic"/>
          <w:b/>
          <w:bCs/>
          <w:i/>
          <w:iCs/>
          <w:sz w:val="20"/>
          <w:szCs w:val="20"/>
        </w:rPr>
        <w:t xml:space="preserve">are promptly, thoroughly, impartially, independently, transparently and effectively investigated and </w:t>
      </w:r>
      <w:r w:rsidR="00D07D70" w:rsidRPr="00693C2B">
        <w:rPr>
          <w:rFonts w:eastAsia="Amnesty Trade Gothic" w:cs="Amnesty Trade Gothic"/>
          <w:b/>
          <w:bCs/>
          <w:i/>
          <w:iCs/>
          <w:sz w:val="20"/>
          <w:szCs w:val="20"/>
        </w:rPr>
        <w:t>anyone suspected to be responsible is brought to justice in fair trial</w:t>
      </w:r>
      <w:r w:rsidR="009B2F71" w:rsidRPr="00693C2B">
        <w:rPr>
          <w:rFonts w:eastAsia="Amnesty Trade Gothic" w:cs="Amnesty Trade Gothic"/>
          <w:b/>
          <w:bCs/>
          <w:i/>
          <w:iCs/>
          <w:sz w:val="20"/>
          <w:szCs w:val="20"/>
        </w:rPr>
        <w:t>.</w:t>
      </w:r>
    </w:p>
    <w:p w14:paraId="4F4EAC66" w14:textId="77777777" w:rsidR="004B411B" w:rsidRDefault="004B411B" w:rsidP="00496D72">
      <w:pPr>
        <w:spacing w:after="0" w:line="240" w:lineRule="auto"/>
        <w:ind w:left="-283"/>
        <w:jc w:val="both"/>
        <w:rPr>
          <w:rFonts w:cs="Arial"/>
          <w:i/>
          <w:sz w:val="20"/>
          <w:szCs w:val="20"/>
        </w:rPr>
      </w:pPr>
    </w:p>
    <w:p w14:paraId="51561A1D" w14:textId="7D4B5D7E" w:rsidR="005D2C37" w:rsidRDefault="005D2C37" w:rsidP="00496D72">
      <w:pPr>
        <w:spacing w:after="0" w:line="240" w:lineRule="auto"/>
        <w:ind w:left="-283"/>
        <w:jc w:val="both"/>
        <w:rPr>
          <w:rFonts w:cs="Arial"/>
          <w:i/>
          <w:sz w:val="20"/>
          <w:szCs w:val="20"/>
        </w:rPr>
      </w:pPr>
      <w:r w:rsidRPr="00203A02">
        <w:rPr>
          <w:rFonts w:cs="Arial"/>
          <w:i/>
          <w:sz w:val="20"/>
          <w:szCs w:val="20"/>
        </w:rPr>
        <w:t>Yours sincerely,</w:t>
      </w:r>
    </w:p>
    <w:p w14:paraId="15D754DB" w14:textId="39A48FC6" w:rsidR="0082127B" w:rsidRPr="0082127B" w:rsidRDefault="0082127B" w:rsidP="00496D72">
      <w:pPr>
        <w:pStyle w:val="AIBoxHeading"/>
        <w:shd w:val="clear" w:color="auto" w:fill="D9D9D9" w:themeFill="background1" w:themeFillShade="D9"/>
        <w:jc w:val="both"/>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C0DE5" w:rsidRDefault="005D2C37" w:rsidP="003071B0">
      <w:pPr>
        <w:spacing w:after="0" w:line="240" w:lineRule="auto"/>
        <w:jc w:val="both"/>
        <w:rPr>
          <w:rFonts w:ascii="Arial" w:hAnsi="Arial" w:cs="Arial"/>
        </w:rPr>
      </w:pPr>
    </w:p>
    <w:p w14:paraId="66C23AD3" w14:textId="37F77092" w:rsidR="003F4D97" w:rsidRPr="003F4D97" w:rsidRDefault="003335D9" w:rsidP="1E16F8A5">
      <w:pPr>
        <w:spacing w:line="240" w:lineRule="auto"/>
        <w:jc w:val="both"/>
        <w:rPr>
          <w:rFonts w:ascii="Arial" w:hAnsi="Arial" w:cs="Arial"/>
          <w:lang w:val="en-US" w:eastAsia="en-US"/>
        </w:rPr>
      </w:pPr>
      <w:r w:rsidRPr="1CF1967A">
        <w:rPr>
          <w:rFonts w:ascii="Arial" w:eastAsia="Arial" w:hAnsi="Arial" w:cs="Arial"/>
          <w:lang w:eastAsia="en-US"/>
        </w:rPr>
        <w:t xml:space="preserve">Anacleto </w:t>
      </w:r>
      <w:r w:rsidR="002B5744" w:rsidRPr="1CF1967A">
        <w:rPr>
          <w:rFonts w:ascii="Arial" w:eastAsia="Arial" w:hAnsi="Arial" w:cs="Arial"/>
          <w:lang w:eastAsia="en-US"/>
        </w:rPr>
        <w:t xml:space="preserve">Micha Ndong </w:t>
      </w:r>
      <w:r w:rsidRPr="1CF1967A">
        <w:rPr>
          <w:rFonts w:ascii="Arial" w:eastAsia="Arial" w:hAnsi="Arial" w:cs="Arial"/>
          <w:lang w:eastAsia="en-US"/>
        </w:rPr>
        <w:t>is a</w:t>
      </w:r>
      <w:r w:rsidR="000F53A3" w:rsidRPr="1CF1967A">
        <w:rPr>
          <w:rFonts w:ascii="Arial" w:eastAsia="Arial" w:hAnsi="Arial" w:cs="Arial"/>
          <w:lang w:eastAsia="en-US"/>
        </w:rPr>
        <w:t>n Equatoguinean human rights defender</w:t>
      </w:r>
      <w:r w:rsidR="002B5744" w:rsidRPr="1CF1967A">
        <w:rPr>
          <w:rFonts w:ascii="Arial" w:eastAsia="Arial" w:hAnsi="Arial" w:cs="Arial"/>
          <w:lang w:eastAsia="en-US"/>
        </w:rPr>
        <w:t>,</w:t>
      </w:r>
      <w:r w:rsidR="00F051F2" w:rsidRPr="1CF1967A">
        <w:rPr>
          <w:rFonts w:ascii="Arial" w:eastAsia="Arial" w:hAnsi="Arial" w:cs="Arial"/>
          <w:lang w:eastAsia="en-US"/>
        </w:rPr>
        <w:t xml:space="preserve"> active on social media,</w:t>
      </w:r>
      <w:r w:rsidR="007665A3" w:rsidRPr="1CF1967A">
        <w:rPr>
          <w:rFonts w:ascii="Arial" w:eastAsia="Arial" w:hAnsi="Arial" w:cs="Arial"/>
          <w:lang w:eastAsia="en-US"/>
        </w:rPr>
        <w:t xml:space="preserve"> </w:t>
      </w:r>
      <w:r w:rsidR="4FC198D4" w:rsidRPr="1CF1967A">
        <w:rPr>
          <w:rFonts w:ascii="Arial" w:eastAsia="Arial" w:hAnsi="Arial" w:cs="Arial"/>
          <w:lang w:eastAsia="en-US"/>
        </w:rPr>
        <w:t xml:space="preserve">and member of </w:t>
      </w:r>
      <w:r w:rsidR="416DADA8" w:rsidRPr="1CF1967A">
        <w:rPr>
          <w:rFonts w:ascii="Arial" w:eastAsia="Arial" w:hAnsi="Arial" w:cs="Arial"/>
          <w:lang w:eastAsia="en-US"/>
        </w:rPr>
        <w:t>the civic</w:t>
      </w:r>
      <w:r w:rsidR="4FC198D4" w:rsidRPr="1CF1967A">
        <w:rPr>
          <w:rFonts w:ascii="Arial" w:eastAsia="Arial" w:hAnsi="Arial" w:cs="Arial"/>
        </w:rPr>
        <w:t xml:space="preserve"> platform </w:t>
      </w:r>
      <w:r w:rsidR="4FC198D4" w:rsidRPr="1CF1967A">
        <w:rPr>
          <w:rFonts w:ascii="Arial" w:eastAsia="Arial" w:hAnsi="Arial" w:cs="Arial"/>
          <w:i/>
          <w:iCs/>
        </w:rPr>
        <w:t xml:space="preserve">Guinea </w:t>
      </w:r>
      <w:proofErr w:type="spellStart"/>
      <w:r w:rsidR="4FC198D4" w:rsidRPr="1CF1967A">
        <w:rPr>
          <w:rFonts w:ascii="Arial" w:eastAsia="Arial" w:hAnsi="Arial" w:cs="Arial"/>
          <w:i/>
          <w:iCs/>
        </w:rPr>
        <w:t>Ecuatorial</w:t>
      </w:r>
      <w:proofErr w:type="spellEnd"/>
      <w:r w:rsidR="4FC198D4" w:rsidRPr="1CF1967A">
        <w:rPr>
          <w:rFonts w:ascii="Arial" w:eastAsia="Arial" w:hAnsi="Arial" w:cs="Arial"/>
          <w:i/>
          <w:iCs/>
        </w:rPr>
        <w:t xml:space="preserve"> </w:t>
      </w:r>
      <w:proofErr w:type="spellStart"/>
      <w:r w:rsidR="4FC198D4" w:rsidRPr="1CF1967A">
        <w:rPr>
          <w:rFonts w:ascii="Arial" w:eastAsia="Arial" w:hAnsi="Arial" w:cs="Arial"/>
          <w:i/>
          <w:iCs/>
        </w:rPr>
        <w:t>también</w:t>
      </w:r>
      <w:proofErr w:type="spellEnd"/>
      <w:r w:rsidR="4FC198D4" w:rsidRPr="1CF1967A">
        <w:rPr>
          <w:rFonts w:ascii="Arial" w:eastAsia="Arial" w:hAnsi="Arial" w:cs="Arial"/>
          <w:i/>
          <w:iCs/>
        </w:rPr>
        <w:t xml:space="preserve"> es </w:t>
      </w:r>
      <w:proofErr w:type="spellStart"/>
      <w:r w:rsidR="4FC198D4" w:rsidRPr="1CF1967A">
        <w:rPr>
          <w:rFonts w:ascii="Arial" w:eastAsia="Arial" w:hAnsi="Arial" w:cs="Arial"/>
          <w:i/>
          <w:iCs/>
        </w:rPr>
        <w:t>nuestra</w:t>
      </w:r>
      <w:proofErr w:type="spellEnd"/>
      <w:r w:rsidR="4FC198D4" w:rsidRPr="1CF1967A">
        <w:rPr>
          <w:rFonts w:ascii="Arial" w:eastAsia="Arial" w:hAnsi="Arial" w:cs="Arial"/>
          <w:i/>
          <w:iCs/>
        </w:rPr>
        <w:t>,</w:t>
      </w:r>
      <w:r w:rsidR="4FC198D4" w:rsidRPr="1CF1967A">
        <w:rPr>
          <w:rFonts w:ascii="Arial" w:eastAsia="Arial" w:hAnsi="Arial" w:cs="Arial"/>
        </w:rPr>
        <w:t xml:space="preserve"> that opts for pacific contestation and political dialogue</w:t>
      </w:r>
      <w:r w:rsidR="4FC198D4" w:rsidRPr="1CF1967A">
        <w:rPr>
          <w:rFonts w:ascii="Arial" w:eastAsia="Arial" w:hAnsi="Arial" w:cs="Arial"/>
          <w:lang w:eastAsia="en-US"/>
        </w:rPr>
        <w:t xml:space="preserve"> in the </w:t>
      </w:r>
      <w:r w:rsidR="4E7B5FC7" w:rsidRPr="1CF1967A">
        <w:rPr>
          <w:rFonts w:ascii="Arial" w:eastAsia="Arial" w:hAnsi="Arial" w:cs="Arial"/>
          <w:lang w:eastAsia="en-US"/>
        </w:rPr>
        <w:t xml:space="preserve">country. </w:t>
      </w:r>
      <w:r w:rsidR="001B3A00" w:rsidRPr="1CF1967A">
        <w:rPr>
          <w:rFonts w:ascii="Arial" w:eastAsia="Arial" w:hAnsi="Arial" w:cs="Arial"/>
          <w:lang w:eastAsia="en-US"/>
        </w:rPr>
        <w:t xml:space="preserve"> </w:t>
      </w:r>
      <w:r w:rsidR="001B3A00" w:rsidRPr="1CF1967A">
        <w:rPr>
          <w:rFonts w:ascii="Arial" w:hAnsi="Arial" w:cs="Arial"/>
          <w:lang w:eastAsia="en-US"/>
        </w:rPr>
        <w:t xml:space="preserve"> </w:t>
      </w:r>
      <w:r w:rsidR="00F22D67" w:rsidRPr="1CF1967A">
        <w:rPr>
          <w:rFonts w:ascii="Arial" w:hAnsi="Arial" w:cs="Arial"/>
          <w:lang w:val="en-US" w:eastAsia="en-US"/>
        </w:rPr>
        <w:t xml:space="preserve"> </w:t>
      </w:r>
    </w:p>
    <w:p w14:paraId="6809E8ED" w14:textId="27EA347F" w:rsidR="53FC942B" w:rsidRDefault="00B437E5" w:rsidP="17D4E1EF">
      <w:pPr>
        <w:spacing w:line="240" w:lineRule="auto"/>
        <w:jc w:val="both"/>
        <w:rPr>
          <w:rFonts w:ascii="Arial" w:hAnsi="Arial" w:cs="Arial"/>
          <w:lang w:val="en-US" w:eastAsia="en-US"/>
        </w:rPr>
      </w:pPr>
      <w:r w:rsidRPr="1CF1967A">
        <w:rPr>
          <w:rFonts w:ascii="Arial" w:hAnsi="Arial" w:cs="Arial"/>
          <w:lang w:val="en-US" w:eastAsia="en-US"/>
        </w:rPr>
        <w:t xml:space="preserve">This is not the first time </w:t>
      </w:r>
      <w:r w:rsidR="00BE16AE" w:rsidRPr="1CF1967A">
        <w:rPr>
          <w:rFonts w:ascii="Arial" w:eastAsia="Arial" w:hAnsi="Arial" w:cs="Arial"/>
          <w:lang w:eastAsia="en-US"/>
        </w:rPr>
        <w:t>Anacleto Micha Ndong</w:t>
      </w:r>
      <w:r w:rsidRPr="1CF1967A">
        <w:rPr>
          <w:rFonts w:ascii="Arial" w:hAnsi="Arial" w:cs="Arial"/>
          <w:lang w:val="en-US" w:eastAsia="en-US"/>
        </w:rPr>
        <w:t xml:space="preserve"> has been arbitrarily detained. </w:t>
      </w:r>
      <w:r w:rsidR="3B973550" w:rsidRPr="1CF1967A">
        <w:rPr>
          <w:rFonts w:ascii="Arial" w:hAnsi="Arial" w:cs="Arial"/>
          <w:lang w:val="en-US" w:eastAsia="en-US"/>
        </w:rPr>
        <w:t>In September 2022</w:t>
      </w:r>
      <w:r w:rsidR="003E1CE5" w:rsidRPr="1CF1967A">
        <w:rPr>
          <w:rFonts w:ascii="Arial" w:hAnsi="Arial" w:cs="Arial"/>
          <w:lang w:val="en-US" w:eastAsia="en-US"/>
        </w:rPr>
        <w:t>,</w:t>
      </w:r>
      <w:r w:rsidR="3B973550" w:rsidRPr="1CF1967A">
        <w:rPr>
          <w:rFonts w:ascii="Arial" w:hAnsi="Arial" w:cs="Arial"/>
          <w:lang w:val="en-US" w:eastAsia="en-US"/>
        </w:rPr>
        <w:t xml:space="preserve"> </w:t>
      </w:r>
      <w:r w:rsidR="00913F81" w:rsidRPr="1CF1967A">
        <w:rPr>
          <w:rFonts w:ascii="Arial" w:hAnsi="Arial" w:cs="Arial"/>
          <w:lang w:val="en-US" w:eastAsia="en-US"/>
        </w:rPr>
        <w:t xml:space="preserve">he </w:t>
      </w:r>
      <w:r w:rsidR="21302A6C" w:rsidRPr="1CF1967A">
        <w:rPr>
          <w:rFonts w:ascii="Arial" w:hAnsi="Arial" w:cs="Arial"/>
          <w:lang w:val="en-US" w:eastAsia="en-US"/>
        </w:rPr>
        <w:t>was</w:t>
      </w:r>
      <w:r w:rsidR="003F4D97" w:rsidRPr="1CF1967A">
        <w:rPr>
          <w:rFonts w:ascii="Arial" w:hAnsi="Arial" w:cs="Arial"/>
          <w:lang w:val="en-US" w:eastAsia="en-US"/>
        </w:rPr>
        <w:t xml:space="preserve"> arrested after police laid siege to the </w:t>
      </w:r>
      <w:r w:rsidR="481846EE" w:rsidRPr="1CF1967A">
        <w:rPr>
          <w:rFonts w:ascii="Arial" w:hAnsi="Arial" w:cs="Arial"/>
          <w:lang w:val="en-US" w:eastAsia="en-US"/>
        </w:rPr>
        <w:t xml:space="preserve">Citizens for the Innovation (CI) </w:t>
      </w:r>
      <w:r w:rsidR="52B92E0C" w:rsidRPr="1CF1967A">
        <w:rPr>
          <w:rFonts w:ascii="Arial" w:hAnsi="Arial" w:cs="Arial"/>
          <w:lang w:val="en-US" w:eastAsia="en-US"/>
        </w:rPr>
        <w:t xml:space="preserve">political party </w:t>
      </w:r>
      <w:r w:rsidR="003F4D97" w:rsidRPr="1CF1967A">
        <w:rPr>
          <w:rFonts w:ascii="Arial" w:hAnsi="Arial" w:cs="Arial"/>
          <w:lang w:val="en-US" w:eastAsia="en-US"/>
        </w:rPr>
        <w:t>office in Malabo. Dozens of CI supporters, arrested alongside him, were convicted receiving sentences of between nine and 29 years in prison.</w:t>
      </w:r>
      <w:r w:rsidR="006A1F6B" w:rsidRPr="1CF1967A">
        <w:rPr>
          <w:rFonts w:ascii="Arial" w:hAnsi="Arial" w:cs="Arial"/>
          <w:lang w:val="en-US" w:eastAsia="en-US"/>
        </w:rPr>
        <w:t xml:space="preserve"> </w:t>
      </w:r>
      <w:r w:rsidR="0031572B" w:rsidRPr="1CF1967A">
        <w:rPr>
          <w:rFonts w:ascii="Arial" w:hAnsi="Arial" w:cs="Arial"/>
          <w:lang w:val="en-US" w:eastAsia="en-US"/>
        </w:rPr>
        <w:t xml:space="preserve">Anacleto Micha </w:t>
      </w:r>
      <w:r w:rsidR="003B1677" w:rsidRPr="1CF1967A">
        <w:rPr>
          <w:rFonts w:ascii="Arial" w:hAnsi="Arial" w:cs="Arial"/>
          <w:lang w:val="en-US" w:eastAsia="en-US"/>
        </w:rPr>
        <w:t>Ndong</w:t>
      </w:r>
      <w:r w:rsidR="0031572B" w:rsidRPr="1CF1967A">
        <w:rPr>
          <w:rFonts w:ascii="Arial" w:hAnsi="Arial" w:cs="Arial"/>
          <w:lang w:val="en-US" w:eastAsia="en-US"/>
        </w:rPr>
        <w:t xml:space="preserve"> initially faced the same charges over the same </w:t>
      </w:r>
      <w:r w:rsidR="792AF169" w:rsidRPr="1CF1967A">
        <w:rPr>
          <w:rFonts w:ascii="Arial" w:hAnsi="Arial" w:cs="Arial"/>
          <w:lang w:val="en-US" w:eastAsia="en-US"/>
        </w:rPr>
        <w:t xml:space="preserve">CI </w:t>
      </w:r>
      <w:r w:rsidR="0031572B" w:rsidRPr="1CF1967A">
        <w:rPr>
          <w:rFonts w:ascii="Arial" w:hAnsi="Arial" w:cs="Arial"/>
          <w:lang w:val="en-US" w:eastAsia="en-US"/>
        </w:rPr>
        <w:t>event, even though he was arrested four days before the others (when he visited the office to see whether party supporters under siege needed assistance). His charges were subsequently changed to “contempt against authority” and his case sent to ordinary court. On 19 May</w:t>
      </w:r>
      <w:r w:rsidR="130626C6" w:rsidRPr="1CF1967A">
        <w:rPr>
          <w:rFonts w:ascii="Arial" w:hAnsi="Arial" w:cs="Arial"/>
          <w:lang w:val="en-US" w:eastAsia="en-US"/>
        </w:rPr>
        <w:t xml:space="preserve"> 2023</w:t>
      </w:r>
      <w:r w:rsidR="0031572B" w:rsidRPr="1CF1967A">
        <w:rPr>
          <w:rFonts w:ascii="Arial" w:hAnsi="Arial" w:cs="Arial"/>
          <w:lang w:val="en-US" w:eastAsia="en-US"/>
        </w:rPr>
        <w:t>, he was sentenced to six months in prison and fined XAF 100,000 (around EUR 152). He was released on 23 June</w:t>
      </w:r>
      <w:r w:rsidR="06B9AE95" w:rsidRPr="1CF1967A">
        <w:rPr>
          <w:rFonts w:ascii="Arial" w:hAnsi="Arial" w:cs="Arial"/>
          <w:lang w:val="en-US" w:eastAsia="en-US"/>
        </w:rPr>
        <w:t xml:space="preserve"> 2023</w:t>
      </w:r>
      <w:r w:rsidR="0031572B" w:rsidRPr="1CF1967A">
        <w:rPr>
          <w:rFonts w:ascii="Arial" w:hAnsi="Arial" w:cs="Arial"/>
          <w:lang w:val="en-US" w:eastAsia="en-US"/>
        </w:rPr>
        <w:t xml:space="preserve">, </w:t>
      </w:r>
      <w:r w:rsidR="00DB131F" w:rsidRPr="1CF1967A">
        <w:rPr>
          <w:rFonts w:ascii="Arial" w:hAnsi="Arial" w:cs="Arial"/>
          <w:lang w:val="en-US" w:eastAsia="en-US"/>
        </w:rPr>
        <w:t xml:space="preserve">after </w:t>
      </w:r>
      <w:r w:rsidR="0031572B" w:rsidRPr="1CF1967A">
        <w:rPr>
          <w:rFonts w:ascii="Arial" w:hAnsi="Arial" w:cs="Arial"/>
          <w:lang w:val="en-US" w:eastAsia="en-US"/>
        </w:rPr>
        <w:t xml:space="preserve">nine months </w:t>
      </w:r>
      <w:r w:rsidR="00EE66FF" w:rsidRPr="1CF1967A">
        <w:rPr>
          <w:rFonts w:ascii="Arial" w:hAnsi="Arial" w:cs="Arial"/>
          <w:lang w:val="en-US" w:eastAsia="en-US"/>
        </w:rPr>
        <w:t xml:space="preserve">in </w:t>
      </w:r>
      <w:r w:rsidR="2A96E82C" w:rsidRPr="1CF1967A">
        <w:rPr>
          <w:rFonts w:ascii="Arial" w:hAnsi="Arial" w:cs="Arial"/>
          <w:lang w:val="en-US" w:eastAsia="en-US"/>
        </w:rPr>
        <w:t>detention.</w:t>
      </w:r>
      <w:r w:rsidR="00CD6212" w:rsidRPr="1CF1967A">
        <w:rPr>
          <w:rFonts w:ascii="Arial" w:hAnsi="Arial" w:cs="Arial"/>
          <w:lang w:val="en-US" w:eastAsia="en-US"/>
        </w:rPr>
        <w:t xml:space="preserve"> </w:t>
      </w:r>
    </w:p>
    <w:p w14:paraId="4189411D" w14:textId="58DFFBF9" w:rsidR="53FC942B" w:rsidRDefault="4528C1E1" w:rsidP="488538B9">
      <w:pPr>
        <w:spacing w:line="240" w:lineRule="auto"/>
        <w:jc w:val="both"/>
        <w:rPr>
          <w:rFonts w:ascii="Arial" w:hAnsi="Arial" w:cs="Arial"/>
          <w:lang w:val="en-US" w:eastAsia="en-US"/>
        </w:rPr>
      </w:pPr>
      <w:r w:rsidRPr="7D81C317">
        <w:rPr>
          <w:rFonts w:ascii="Arial" w:hAnsi="Arial" w:cs="Arial"/>
          <w:lang w:val="en-US" w:eastAsia="en-US"/>
        </w:rPr>
        <w:t>I</w:t>
      </w:r>
      <w:r w:rsidR="7BC77DEF" w:rsidRPr="7D81C317">
        <w:rPr>
          <w:rFonts w:ascii="Arial" w:hAnsi="Arial" w:cs="Arial"/>
          <w:lang w:val="en-US" w:eastAsia="en-US"/>
        </w:rPr>
        <w:t>n July 2023</w:t>
      </w:r>
      <w:r w:rsidR="59AC24B7" w:rsidRPr="7D81C317">
        <w:rPr>
          <w:rFonts w:ascii="Arial" w:hAnsi="Arial" w:cs="Arial"/>
          <w:lang w:val="en-US" w:eastAsia="en-US"/>
        </w:rPr>
        <w:t>, a few</w:t>
      </w:r>
      <w:r w:rsidR="7BC77DEF" w:rsidRPr="7D81C317">
        <w:rPr>
          <w:rFonts w:ascii="Arial" w:hAnsi="Arial" w:cs="Arial"/>
          <w:lang w:val="en-US" w:eastAsia="en-US"/>
        </w:rPr>
        <w:t xml:space="preserve"> weeks after he was </w:t>
      </w:r>
      <w:r w:rsidR="05966B43" w:rsidRPr="7D81C317">
        <w:rPr>
          <w:rFonts w:ascii="Arial" w:hAnsi="Arial" w:cs="Arial"/>
          <w:lang w:val="en-US" w:eastAsia="en-US"/>
        </w:rPr>
        <w:t>released,</w:t>
      </w:r>
      <w:r w:rsidR="7BC77DEF" w:rsidRPr="7D81C317">
        <w:rPr>
          <w:rFonts w:ascii="Arial" w:hAnsi="Arial" w:cs="Arial"/>
          <w:lang w:val="en-US" w:eastAsia="en-US"/>
        </w:rPr>
        <w:t xml:space="preserve"> </w:t>
      </w:r>
      <w:r w:rsidR="77C3E490" w:rsidRPr="7D81C317">
        <w:rPr>
          <w:rFonts w:ascii="Arial" w:hAnsi="Arial" w:cs="Arial"/>
          <w:lang w:val="en-US" w:eastAsia="en-US"/>
        </w:rPr>
        <w:t xml:space="preserve">he </w:t>
      </w:r>
      <w:r w:rsidR="7BC77DEF" w:rsidRPr="7D81C317">
        <w:rPr>
          <w:rFonts w:ascii="Arial" w:hAnsi="Arial" w:cs="Arial"/>
          <w:lang w:val="en-US" w:eastAsia="en-US"/>
        </w:rPr>
        <w:t xml:space="preserve">submitted a </w:t>
      </w:r>
      <w:r w:rsidR="67F78811" w:rsidRPr="7D81C317">
        <w:rPr>
          <w:rFonts w:ascii="Arial" w:hAnsi="Arial" w:cs="Arial"/>
          <w:lang w:val="en-US" w:eastAsia="en-US"/>
        </w:rPr>
        <w:t xml:space="preserve">complaint </w:t>
      </w:r>
      <w:r w:rsidR="73DF3825" w:rsidRPr="7D81C317">
        <w:rPr>
          <w:rFonts w:ascii="Arial" w:hAnsi="Arial" w:cs="Arial"/>
          <w:lang w:val="en-US" w:eastAsia="en-US"/>
        </w:rPr>
        <w:t>against</w:t>
      </w:r>
      <w:r w:rsidR="7BEC6B8C" w:rsidRPr="7D81C317">
        <w:rPr>
          <w:rFonts w:ascii="Arial" w:hAnsi="Arial" w:cs="Arial"/>
          <w:lang w:val="en-US" w:eastAsia="en-US"/>
        </w:rPr>
        <w:t xml:space="preserve"> </w:t>
      </w:r>
      <w:r w:rsidR="5EBF915F" w:rsidRPr="7D81C317">
        <w:rPr>
          <w:rFonts w:ascii="Arial" w:hAnsi="Arial" w:cs="Arial"/>
          <w:lang w:val="en-US" w:eastAsia="en-US"/>
        </w:rPr>
        <w:t>a member</w:t>
      </w:r>
      <w:r w:rsidR="67F78811" w:rsidRPr="7D81C317">
        <w:rPr>
          <w:rFonts w:ascii="Arial" w:hAnsi="Arial" w:cs="Arial"/>
          <w:lang w:val="en-US" w:eastAsia="en-US"/>
        </w:rPr>
        <w:t xml:space="preserve"> of the </w:t>
      </w:r>
      <w:r w:rsidR="2AB4FD61" w:rsidRPr="7D81C317">
        <w:rPr>
          <w:rFonts w:ascii="Arial" w:hAnsi="Arial" w:cs="Arial"/>
          <w:lang w:val="en-US" w:eastAsia="en-US"/>
        </w:rPr>
        <w:t>Gendarmerie</w:t>
      </w:r>
      <w:r w:rsidR="23D0F31C" w:rsidRPr="7D81C317">
        <w:rPr>
          <w:rFonts w:ascii="Arial" w:hAnsi="Arial" w:cs="Arial"/>
          <w:lang w:val="en-US" w:eastAsia="en-US"/>
        </w:rPr>
        <w:t xml:space="preserve"> </w:t>
      </w:r>
      <w:r w:rsidR="759FFCB8" w:rsidRPr="7D81C317">
        <w:rPr>
          <w:rFonts w:ascii="Arial" w:hAnsi="Arial" w:cs="Arial"/>
          <w:lang w:val="en-US" w:eastAsia="en-US"/>
        </w:rPr>
        <w:t xml:space="preserve">working at Black Beach prison </w:t>
      </w:r>
      <w:r w:rsidR="23D0F31C" w:rsidRPr="7D81C317">
        <w:rPr>
          <w:rFonts w:ascii="Arial" w:hAnsi="Arial" w:cs="Arial"/>
          <w:lang w:val="en-US" w:eastAsia="en-US"/>
        </w:rPr>
        <w:t>that</w:t>
      </w:r>
      <w:r w:rsidR="67F78811" w:rsidRPr="7D81C317">
        <w:rPr>
          <w:rFonts w:ascii="Arial" w:hAnsi="Arial" w:cs="Arial"/>
          <w:lang w:val="en-US" w:eastAsia="en-US"/>
        </w:rPr>
        <w:t xml:space="preserve"> </w:t>
      </w:r>
      <w:r w:rsidR="42A3DFFE" w:rsidRPr="7D81C317">
        <w:rPr>
          <w:rFonts w:ascii="Arial" w:hAnsi="Arial" w:cs="Arial"/>
          <w:lang w:val="en-US" w:eastAsia="en-US"/>
        </w:rPr>
        <w:t xml:space="preserve">he </w:t>
      </w:r>
      <w:r w:rsidR="67F78811" w:rsidRPr="7D81C317">
        <w:rPr>
          <w:rFonts w:ascii="Arial" w:hAnsi="Arial" w:cs="Arial"/>
          <w:lang w:val="en-US" w:eastAsia="en-US"/>
        </w:rPr>
        <w:t>accus</w:t>
      </w:r>
      <w:r w:rsidR="42A3DFFE" w:rsidRPr="7D81C317">
        <w:rPr>
          <w:rFonts w:ascii="Arial" w:hAnsi="Arial" w:cs="Arial"/>
          <w:lang w:val="en-US" w:eastAsia="en-US"/>
        </w:rPr>
        <w:t>ed</w:t>
      </w:r>
      <w:r w:rsidR="662DBB21" w:rsidRPr="7D81C317">
        <w:rPr>
          <w:rFonts w:ascii="Arial" w:hAnsi="Arial" w:cs="Arial"/>
          <w:lang w:val="en-US" w:eastAsia="en-US"/>
        </w:rPr>
        <w:t xml:space="preserve"> </w:t>
      </w:r>
      <w:r w:rsidR="67F78811" w:rsidRPr="7D81C317">
        <w:rPr>
          <w:rFonts w:ascii="Arial" w:hAnsi="Arial" w:cs="Arial"/>
          <w:lang w:val="en-US" w:eastAsia="en-US"/>
        </w:rPr>
        <w:t xml:space="preserve">of </w:t>
      </w:r>
      <w:r w:rsidR="65834B61" w:rsidRPr="7D81C317">
        <w:rPr>
          <w:rFonts w:ascii="Arial" w:hAnsi="Arial" w:cs="Arial"/>
          <w:lang w:val="en-US" w:eastAsia="en-US"/>
        </w:rPr>
        <w:t>torturing</w:t>
      </w:r>
      <w:r w:rsidR="42A3DFFE" w:rsidRPr="7D81C317">
        <w:rPr>
          <w:rFonts w:ascii="Arial" w:hAnsi="Arial" w:cs="Arial"/>
          <w:lang w:val="en-US" w:eastAsia="en-US"/>
        </w:rPr>
        <w:t xml:space="preserve"> </w:t>
      </w:r>
      <w:r w:rsidR="141D495C" w:rsidRPr="7D81C317">
        <w:rPr>
          <w:rFonts w:ascii="Arial" w:hAnsi="Arial" w:cs="Arial"/>
          <w:lang w:val="en-US" w:eastAsia="en-US"/>
        </w:rPr>
        <w:t xml:space="preserve">him </w:t>
      </w:r>
      <w:r w:rsidR="610AFCA7" w:rsidRPr="7D81C317">
        <w:rPr>
          <w:rFonts w:ascii="Arial" w:hAnsi="Arial" w:cs="Arial"/>
          <w:lang w:val="en-US" w:eastAsia="en-US"/>
        </w:rPr>
        <w:t xml:space="preserve">during his </w:t>
      </w:r>
      <w:r w:rsidR="182097AC" w:rsidRPr="7D81C317">
        <w:rPr>
          <w:rFonts w:ascii="Arial" w:hAnsi="Arial" w:cs="Arial"/>
          <w:lang w:val="en-US" w:eastAsia="en-US"/>
        </w:rPr>
        <w:t xml:space="preserve">detention. </w:t>
      </w:r>
      <w:r w:rsidR="141D495C" w:rsidRPr="7D81C317">
        <w:rPr>
          <w:rFonts w:ascii="Arial" w:hAnsi="Arial" w:cs="Arial"/>
          <w:lang w:val="en-US" w:eastAsia="en-US"/>
        </w:rPr>
        <w:t>The gen</w:t>
      </w:r>
      <w:r w:rsidR="02F0FDCA" w:rsidRPr="7D81C317">
        <w:rPr>
          <w:rFonts w:ascii="Arial" w:hAnsi="Arial" w:cs="Arial"/>
          <w:lang w:val="en-US" w:eastAsia="en-US"/>
        </w:rPr>
        <w:t xml:space="preserve">darme </w:t>
      </w:r>
      <w:r w:rsidR="21ECC1BB" w:rsidRPr="7D81C317">
        <w:rPr>
          <w:rFonts w:ascii="Arial" w:hAnsi="Arial" w:cs="Arial"/>
          <w:lang w:val="en-US" w:eastAsia="en-US"/>
        </w:rPr>
        <w:t xml:space="preserve">responded </w:t>
      </w:r>
      <w:r w:rsidR="2C8EAB63" w:rsidRPr="7D81C317">
        <w:rPr>
          <w:rFonts w:ascii="Arial" w:hAnsi="Arial" w:cs="Arial"/>
          <w:lang w:val="en-US" w:eastAsia="en-US"/>
        </w:rPr>
        <w:t>in January 2024</w:t>
      </w:r>
      <w:r w:rsidR="21ECC1BB" w:rsidRPr="7D81C317">
        <w:rPr>
          <w:rFonts w:ascii="Arial" w:hAnsi="Arial" w:cs="Arial"/>
          <w:lang w:val="en-US" w:eastAsia="en-US"/>
        </w:rPr>
        <w:t xml:space="preserve"> </w:t>
      </w:r>
      <w:r w:rsidR="047E5ECA" w:rsidRPr="7D81C317">
        <w:rPr>
          <w:rFonts w:ascii="Arial" w:hAnsi="Arial" w:cs="Arial"/>
          <w:lang w:val="en-US" w:eastAsia="en-US"/>
        </w:rPr>
        <w:t xml:space="preserve">with another complaint against Anacleto </w:t>
      </w:r>
      <w:r w:rsidR="78642E93" w:rsidRPr="7D81C317">
        <w:rPr>
          <w:rFonts w:ascii="Arial" w:eastAsia="Arial" w:hAnsi="Arial" w:cs="Arial"/>
          <w:lang w:eastAsia="en-US"/>
        </w:rPr>
        <w:t xml:space="preserve">Micha Ndong </w:t>
      </w:r>
      <w:r w:rsidR="047E5ECA" w:rsidRPr="7D81C317">
        <w:rPr>
          <w:rFonts w:ascii="Arial" w:hAnsi="Arial" w:cs="Arial"/>
          <w:lang w:val="en-US" w:eastAsia="en-US"/>
        </w:rPr>
        <w:t xml:space="preserve">for </w:t>
      </w:r>
      <w:r w:rsidR="032809D0" w:rsidRPr="7D81C317">
        <w:rPr>
          <w:rFonts w:ascii="Arial" w:hAnsi="Arial" w:cs="Arial"/>
          <w:lang w:val="en-US" w:eastAsia="en-US"/>
        </w:rPr>
        <w:t xml:space="preserve">outrage and calumny. </w:t>
      </w:r>
      <w:r w:rsidR="32807A79" w:rsidRPr="7D81C317">
        <w:rPr>
          <w:rFonts w:ascii="Arial" w:hAnsi="Arial" w:cs="Arial"/>
          <w:lang w:val="en-US" w:eastAsia="en-US"/>
        </w:rPr>
        <w:t xml:space="preserve">The </w:t>
      </w:r>
      <w:r w:rsidR="1449BFFD" w:rsidRPr="7D81C317">
        <w:rPr>
          <w:rFonts w:ascii="Arial" w:hAnsi="Arial" w:cs="Arial"/>
          <w:lang w:val="en-US" w:eastAsia="en-US"/>
        </w:rPr>
        <w:t xml:space="preserve">case </w:t>
      </w:r>
      <w:r w:rsidR="2C08D6F3" w:rsidRPr="7D81C317">
        <w:rPr>
          <w:rFonts w:ascii="Arial" w:hAnsi="Arial" w:cs="Arial"/>
          <w:lang w:val="en-US" w:eastAsia="en-US"/>
        </w:rPr>
        <w:t>i</w:t>
      </w:r>
      <w:r w:rsidR="32807A79" w:rsidRPr="7D81C317">
        <w:rPr>
          <w:rFonts w:ascii="Arial" w:hAnsi="Arial" w:cs="Arial"/>
          <w:lang w:val="en-US" w:eastAsia="en-US"/>
        </w:rPr>
        <w:t xml:space="preserve">s still before the national court however, on 8 February 2024 the Court of Instruction nº 3 from Malabo </w:t>
      </w:r>
      <w:r w:rsidR="18D61FF6" w:rsidRPr="7D81C317">
        <w:rPr>
          <w:rFonts w:ascii="Arial" w:hAnsi="Arial" w:cs="Arial"/>
          <w:lang w:val="en-US" w:eastAsia="en-US"/>
        </w:rPr>
        <w:t>responded</w:t>
      </w:r>
      <w:r w:rsidR="32807A79" w:rsidRPr="7D81C317">
        <w:rPr>
          <w:rFonts w:ascii="Arial" w:hAnsi="Arial" w:cs="Arial"/>
          <w:lang w:val="en-US" w:eastAsia="en-US"/>
        </w:rPr>
        <w:t xml:space="preserve"> to </w:t>
      </w:r>
      <w:r w:rsidR="6DE2B67E" w:rsidRPr="7D81C317">
        <w:rPr>
          <w:rFonts w:ascii="Arial" w:hAnsi="Arial" w:cs="Arial"/>
          <w:lang w:val="en-US" w:eastAsia="en-US"/>
        </w:rPr>
        <w:t xml:space="preserve">the gendarme’s </w:t>
      </w:r>
      <w:r w:rsidR="32807A79" w:rsidRPr="7D81C317">
        <w:rPr>
          <w:rFonts w:ascii="Arial" w:hAnsi="Arial" w:cs="Arial"/>
          <w:lang w:val="en-US" w:eastAsia="en-US"/>
        </w:rPr>
        <w:t>complaint</w:t>
      </w:r>
      <w:r w:rsidR="6DE2B67E" w:rsidRPr="7D81C317">
        <w:rPr>
          <w:rFonts w:ascii="Arial" w:hAnsi="Arial" w:cs="Arial"/>
          <w:lang w:val="en-US" w:eastAsia="en-US"/>
        </w:rPr>
        <w:t>,</w:t>
      </w:r>
      <w:r w:rsidR="32807A79" w:rsidRPr="7D81C317">
        <w:rPr>
          <w:rFonts w:ascii="Arial" w:hAnsi="Arial" w:cs="Arial"/>
          <w:lang w:val="en-US" w:eastAsia="en-US"/>
        </w:rPr>
        <w:t xml:space="preserve"> issuing a Court order stating pre-tr</w:t>
      </w:r>
      <w:r w:rsidR="72174319" w:rsidRPr="7D81C317">
        <w:rPr>
          <w:rFonts w:ascii="Arial" w:hAnsi="Arial" w:cs="Arial"/>
          <w:lang w:val="en-US" w:eastAsia="en-US"/>
        </w:rPr>
        <w:t>ia</w:t>
      </w:r>
      <w:r w:rsidR="32807A79" w:rsidRPr="7D81C317">
        <w:rPr>
          <w:rFonts w:ascii="Arial" w:hAnsi="Arial" w:cs="Arial"/>
          <w:lang w:val="en-US" w:eastAsia="en-US"/>
        </w:rPr>
        <w:t>l communication detention in Black Beach for Anacleto Micha</w:t>
      </w:r>
      <w:r w:rsidR="07422146" w:rsidRPr="7D81C317">
        <w:rPr>
          <w:rFonts w:ascii="Arial" w:hAnsi="Arial" w:cs="Arial"/>
          <w:lang w:val="en-US" w:eastAsia="en-US"/>
        </w:rPr>
        <w:t xml:space="preserve"> Ndong</w:t>
      </w:r>
      <w:r w:rsidR="32807A79" w:rsidRPr="7D81C317">
        <w:rPr>
          <w:rFonts w:ascii="Arial" w:hAnsi="Arial" w:cs="Arial"/>
          <w:lang w:val="en-US" w:eastAsia="en-US"/>
        </w:rPr>
        <w:t xml:space="preserve">. </w:t>
      </w:r>
      <w:r w:rsidR="3C2536FE" w:rsidRPr="7D81C317">
        <w:rPr>
          <w:rFonts w:ascii="Arial" w:hAnsi="Arial" w:cs="Arial"/>
          <w:lang w:val="en-US" w:eastAsia="en-US"/>
        </w:rPr>
        <w:t>To da</w:t>
      </w:r>
      <w:r w:rsidR="78642E93" w:rsidRPr="7D81C317">
        <w:rPr>
          <w:rFonts w:ascii="Arial" w:hAnsi="Arial" w:cs="Arial"/>
          <w:lang w:val="en-US" w:eastAsia="en-US"/>
        </w:rPr>
        <w:t>t</w:t>
      </w:r>
      <w:r w:rsidR="3C2536FE" w:rsidRPr="7D81C317">
        <w:rPr>
          <w:rFonts w:ascii="Arial" w:hAnsi="Arial" w:cs="Arial"/>
          <w:lang w:val="en-US" w:eastAsia="en-US"/>
        </w:rPr>
        <w:t>e, there has been no investigation into</w:t>
      </w:r>
      <w:r w:rsidR="32807A79" w:rsidRPr="7D81C317">
        <w:rPr>
          <w:rFonts w:ascii="Arial" w:hAnsi="Arial" w:cs="Arial"/>
          <w:lang w:val="en-US" w:eastAsia="en-US"/>
        </w:rPr>
        <w:t xml:space="preserve"> </w:t>
      </w:r>
      <w:r w:rsidR="70091EC7" w:rsidRPr="7D81C317">
        <w:rPr>
          <w:rFonts w:ascii="Arial" w:hAnsi="Arial" w:cs="Arial"/>
          <w:lang w:val="en-US" w:eastAsia="en-US"/>
        </w:rPr>
        <w:t xml:space="preserve">Anacleto </w:t>
      </w:r>
      <w:r w:rsidR="2DCA6BE8" w:rsidRPr="7D81C317">
        <w:rPr>
          <w:rFonts w:ascii="Arial" w:hAnsi="Arial" w:cs="Arial"/>
          <w:lang w:val="en-US" w:eastAsia="en-US"/>
        </w:rPr>
        <w:t xml:space="preserve">Micha Ndong’s torture </w:t>
      </w:r>
      <w:r w:rsidR="78642E93" w:rsidRPr="7D81C317">
        <w:rPr>
          <w:rFonts w:ascii="Arial" w:hAnsi="Arial" w:cs="Arial"/>
          <w:lang w:val="en-US" w:eastAsia="en-US"/>
        </w:rPr>
        <w:t>allegations</w:t>
      </w:r>
      <w:r w:rsidR="2DCA6BE8" w:rsidRPr="7D81C317">
        <w:rPr>
          <w:rFonts w:ascii="Arial" w:hAnsi="Arial" w:cs="Arial"/>
          <w:lang w:val="en-US" w:eastAsia="en-US"/>
        </w:rPr>
        <w:t>.</w:t>
      </w:r>
    </w:p>
    <w:p w14:paraId="20FD295F" w14:textId="65FC3FF0" w:rsidR="53FC942B" w:rsidRDefault="53FC942B" w:rsidP="4F3EDD58">
      <w:pPr>
        <w:spacing w:line="240" w:lineRule="auto"/>
        <w:jc w:val="both"/>
        <w:rPr>
          <w:rFonts w:ascii="Arial" w:hAnsi="Arial" w:cs="Arial"/>
          <w:lang w:val="en-US" w:eastAsia="en-US"/>
        </w:rPr>
      </w:pPr>
      <w:r w:rsidRPr="3E7948D6">
        <w:rPr>
          <w:rFonts w:ascii="Arial" w:hAnsi="Arial" w:cs="Arial"/>
          <w:lang w:val="en-US" w:eastAsia="en-US"/>
        </w:rPr>
        <w:t>Witness</w:t>
      </w:r>
      <w:r w:rsidR="62146069" w:rsidRPr="3E7948D6">
        <w:rPr>
          <w:rFonts w:ascii="Arial" w:hAnsi="Arial" w:cs="Arial"/>
          <w:lang w:val="en-US" w:eastAsia="en-US"/>
        </w:rPr>
        <w:t>es</w:t>
      </w:r>
      <w:r w:rsidRPr="3E7948D6">
        <w:rPr>
          <w:rFonts w:ascii="Arial" w:hAnsi="Arial" w:cs="Arial"/>
          <w:lang w:val="en-US" w:eastAsia="en-US"/>
        </w:rPr>
        <w:t xml:space="preserve"> </w:t>
      </w:r>
      <w:r w:rsidR="00515E18" w:rsidRPr="3E7948D6">
        <w:rPr>
          <w:rFonts w:ascii="Arial" w:hAnsi="Arial" w:cs="Arial"/>
          <w:lang w:val="en-US" w:eastAsia="en-US"/>
        </w:rPr>
        <w:t xml:space="preserve">to </w:t>
      </w:r>
      <w:r w:rsidR="1DB14245" w:rsidRPr="3E7948D6">
        <w:rPr>
          <w:rFonts w:ascii="Arial" w:hAnsi="Arial" w:cs="Arial"/>
          <w:lang w:val="en-US" w:eastAsia="en-US"/>
        </w:rPr>
        <w:t xml:space="preserve">Anacleto’s </w:t>
      </w:r>
      <w:r w:rsidR="4AC0EF40" w:rsidRPr="3E7948D6">
        <w:rPr>
          <w:rFonts w:ascii="Arial" w:hAnsi="Arial" w:cs="Arial"/>
          <w:lang w:val="en-US" w:eastAsia="en-US"/>
        </w:rPr>
        <w:t xml:space="preserve">arrest </w:t>
      </w:r>
      <w:r w:rsidR="0E470240" w:rsidRPr="488538B9">
        <w:rPr>
          <w:rFonts w:ascii="Arial" w:hAnsi="Arial" w:cs="Arial"/>
          <w:lang w:val="en-US" w:eastAsia="en-US"/>
        </w:rPr>
        <w:t xml:space="preserve">on 26 January </w:t>
      </w:r>
      <w:r w:rsidR="00FB33FF">
        <w:rPr>
          <w:rFonts w:ascii="Arial" w:hAnsi="Arial" w:cs="Arial"/>
          <w:lang w:val="en-US" w:eastAsia="en-US"/>
        </w:rPr>
        <w:t xml:space="preserve">2024 </w:t>
      </w:r>
      <w:r w:rsidR="1DB14245" w:rsidRPr="3E7948D6">
        <w:rPr>
          <w:rFonts w:ascii="Arial" w:hAnsi="Arial" w:cs="Arial"/>
          <w:lang w:val="en-US" w:eastAsia="en-US"/>
        </w:rPr>
        <w:t xml:space="preserve">described it as </w:t>
      </w:r>
      <w:r w:rsidR="42A55725" w:rsidRPr="3E7948D6">
        <w:rPr>
          <w:rFonts w:ascii="Arial" w:hAnsi="Arial" w:cs="Arial"/>
          <w:lang w:val="en-US" w:eastAsia="en-US"/>
        </w:rPr>
        <w:t xml:space="preserve">a </w:t>
      </w:r>
      <w:r w:rsidR="1DB14245" w:rsidRPr="3E7948D6">
        <w:rPr>
          <w:rFonts w:ascii="Arial" w:hAnsi="Arial" w:cs="Arial"/>
          <w:lang w:val="en-US" w:eastAsia="en-US"/>
        </w:rPr>
        <w:t>very violent</w:t>
      </w:r>
      <w:r w:rsidR="47CA2388" w:rsidRPr="3E7948D6">
        <w:rPr>
          <w:rFonts w:ascii="Arial" w:hAnsi="Arial" w:cs="Arial"/>
          <w:lang w:val="en-US" w:eastAsia="en-US"/>
        </w:rPr>
        <w:t xml:space="preserve"> </w:t>
      </w:r>
      <w:r w:rsidR="5F00A3B2" w:rsidRPr="3E7948D6">
        <w:rPr>
          <w:rFonts w:ascii="Arial" w:hAnsi="Arial" w:cs="Arial"/>
          <w:lang w:val="en-US" w:eastAsia="en-US"/>
        </w:rPr>
        <w:t>event</w:t>
      </w:r>
      <w:r w:rsidR="1DB14245" w:rsidRPr="3E7948D6">
        <w:rPr>
          <w:rFonts w:ascii="Arial" w:hAnsi="Arial" w:cs="Arial"/>
          <w:lang w:val="en-US" w:eastAsia="en-US"/>
        </w:rPr>
        <w:t xml:space="preserve">. </w:t>
      </w:r>
      <w:r w:rsidR="0041748B" w:rsidRPr="3E7948D6">
        <w:rPr>
          <w:rFonts w:ascii="Arial" w:hAnsi="Arial" w:cs="Arial"/>
          <w:lang w:val="en-US" w:eastAsia="en-US"/>
        </w:rPr>
        <w:t>The gendarmerie officers</w:t>
      </w:r>
      <w:r w:rsidR="003C433C" w:rsidRPr="3E7948D6">
        <w:rPr>
          <w:rFonts w:ascii="Arial" w:hAnsi="Arial" w:cs="Arial"/>
          <w:lang w:val="en-US" w:eastAsia="en-US"/>
        </w:rPr>
        <w:t xml:space="preserve"> </w:t>
      </w:r>
      <w:r w:rsidR="351DD85C" w:rsidRPr="3E7948D6">
        <w:rPr>
          <w:rFonts w:ascii="Arial" w:hAnsi="Arial" w:cs="Arial"/>
          <w:lang w:val="en-US" w:eastAsia="en-US"/>
        </w:rPr>
        <w:t xml:space="preserve">beat </w:t>
      </w:r>
      <w:r w:rsidR="003C433C" w:rsidRPr="3E7948D6">
        <w:rPr>
          <w:rFonts w:ascii="Arial" w:hAnsi="Arial" w:cs="Arial"/>
          <w:lang w:val="en-US" w:eastAsia="en-US"/>
        </w:rPr>
        <w:t>him,</w:t>
      </w:r>
      <w:r w:rsidR="351DD85C" w:rsidRPr="3E7948D6">
        <w:rPr>
          <w:rFonts w:ascii="Arial" w:hAnsi="Arial" w:cs="Arial"/>
          <w:lang w:val="en-US" w:eastAsia="en-US"/>
        </w:rPr>
        <w:t xml:space="preserve"> allegedly put </w:t>
      </w:r>
      <w:r w:rsidR="003C433C" w:rsidRPr="3E7948D6">
        <w:rPr>
          <w:rFonts w:ascii="Arial" w:hAnsi="Arial" w:cs="Arial"/>
          <w:lang w:val="en-US" w:eastAsia="en-US"/>
        </w:rPr>
        <w:t xml:space="preserve">his </w:t>
      </w:r>
      <w:r w:rsidR="351DD85C" w:rsidRPr="3E7948D6">
        <w:rPr>
          <w:rFonts w:ascii="Arial" w:hAnsi="Arial" w:cs="Arial"/>
          <w:lang w:val="en-US" w:eastAsia="en-US"/>
        </w:rPr>
        <w:t xml:space="preserve">head in a bucket of water and teared his shirt in front of his children who were crying in panic. </w:t>
      </w:r>
    </w:p>
    <w:p w14:paraId="44F78A38" w14:textId="13F7AED9" w:rsidR="005D2C37" w:rsidRPr="008F0446" w:rsidRDefault="005D2C37" w:rsidP="00496D72">
      <w:pPr>
        <w:spacing w:after="0" w:line="240" w:lineRule="auto"/>
        <w:jc w:val="both"/>
        <w:rPr>
          <w:rFonts w:ascii="Arial" w:hAnsi="Arial" w:cs="Arial"/>
          <w:b/>
          <w:sz w:val="20"/>
          <w:szCs w:val="20"/>
        </w:rPr>
      </w:pPr>
      <w:r w:rsidRPr="6C0F46AE">
        <w:rPr>
          <w:rFonts w:ascii="Arial" w:hAnsi="Arial" w:cs="Arial"/>
          <w:b/>
          <w:bCs/>
          <w:sz w:val="20"/>
          <w:szCs w:val="20"/>
        </w:rPr>
        <w:t>PREFERRED</w:t>
      </w:r>
      <w:r w:rsidRPr="008F0446">
        <w:rPr>
          <w:rFonts w:ascii="Arial" w:hAnsi="Arial" w:cs="Arial"/>
          <w:b/>
          <w:sz w:val="20"/>
          <w:szCs w:val="20"/>
        </w:rPr>
        <w:t xml:space="preserve"> LANGUAGE TO ADDRESS TARGET:</w:t>
      </w:r>
      <w:r w:rsidR="0082127B">
        <w:rPr>
          <w:rFonts w:ascii="Arial" w:hAnsi="Arial" w:cs="Arial"/>
          <w:b/>
          <w:sz w:val="20"/>
          <w:szCs w:val="20"/>
        </w:rPr>
        <w:t xml:space="preserve"> </w:t>
      </w:r>
      <w:r w:rsidR="00A70EC7">
        <w:rPr>
          <w:rFonts w:ascii="Arial" w:hAnsi="Arial" w:cs="Arial"/>
          <w:sz w:val="20"/>
          <w:szCs w:val="20"/>
        </w:rPr>
        <w:t>Spanish</w:t>
      </w:r>
      <w:r w:rsidR="003E03B1">
        <w:rPr>
          <w:rFonts w:ascii="Arial" w:hAnsi="Arial" w:cs="Arial"/>
          <w:sz w:val="20"/>
          <w:szCs w:val="20"/>
        </w:rPr>
        <w:t xml:space="preserve">, </w:t>
      </w:r>
      <w:r w:rsidR="00A70EC7">
        <w:rPr>
          <w:rFonts w:ascii="Arial" w:hAnsi="Arial" w:cs="Arial"/>
          <w:sz w:val="20"/>
          <w:szCs w:val="20"/>
        </w:rPr>
        <w:t xml:space="preserve">English </w:t>
      </w:r>
    </w:p>
    <w:p w14:paraId="677E723D" w14:textId="77777777" w:rsidR="005D2C37" w:rsidRPr="008F0446" w:rsidRDefault="005D2C37" w:rsidP="00496D72">
      <w:pPr>
        <w:spacing w:after="0" w:line="240" w:lineRule="auto"/>
        <w:jc w:val="both"/>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496D72">
      <w:pPr>
        <w:spacing w:after="0" w:line="240" w:lineRule="auto"/>
        <w:jc w:val="both"/>
        <w:rPr>
          <w:rFonts w:ascii="Arial" w:hAnsi="Arial" w:cs="Arial"/>
          <w:color w:val="0070C0"/>
          <w:sz w:val="20"/>
          <w:szCs w:val="20"/>
        </w:rPr>
      </w:pPr>
    </w:p>
    <w:p w14:paraId="636B746D" w14:textId="3CBE37EB" w:rsidR="005D2C37" w:rsidRDefault="005D2C37" w:rsidP="00496D72">
      <w:pPr>
        <w:spacing w:after="0" w:line="240" w:lineRule="auto"/>
        <w:jc w:val="both"/>
        <w:rPr>
          <w:rFonts w:ascii="Arial" w:hAnsi="Arial" w:cs="Arial"/>
          <w:sz w:val="20"/>
          <w:szCs w:val="20"/>
        </w:rPr>
      </w:pPr>
      <w:r w:rsidRPr="008F0446">
        <w:rPr>
          <w:rFonts w:ascii="Arial" w:hAnsi="Arial" w:cs="Arial"/>
          <w:b/>
          <w:sz w:val="20"/>
          <w:szCs w:val="20"/>
        </w:rPr>
        <w:t>PLEASE TAKE ACTION AS SOON AS POSSIBLE UNTIL:</w:t>
      </w:r>
      <w:r w:rsidR="00591BA7">
        <w:rPr>
          <w:rFonts w:ascii="Arial" w:hAnsi="Arial" w:cs="Arial"/>
          <w:b/>
          <w:sz w:val="20"/>
          <w:szCs w:val="20"/>
        </w:rPr>
        <w:t xml:space="preserve"> </w:t>
      </w:r>
      <w:r w:rsidR="002C43C2">
        <w:rPr>
          <w:rFonts w:ascii="Arial" w:hAnsi="Arial" w:cs="Arial"/>
          <w:b/>
          <w:sz w:val="20"/>
          <w:szCs w:val="20"/>
        </w:rPr>
        <w:t>8</w:t>
      </w:r>
      <w:r w:rsidR="00C6561F">
        <w:rPr>
          <w:rFonts w:ascii="Arial" w:hAnsi="Arial" w:cs="Arial"/>
          <w:b/>
          <w:sz w:val="20"/>
          <w:szCs w:val="20"/>
        </w:rPr>
        <w:t xml:space="preserve"> MAY</w:t>
      </w:r>
      <w:r w:rsidR="00BC70A3">
        <w:rPr>
          <w:rFonts w:ascii="Arial" w:hAnsi="Arial" w:cs="Arial"/>
          <w:b/>
          <w:sz w:val="20"/>
          <w:szCs w:val="20"/>
        </w:rPr>
        <w:t xml:space="preserve"> 2024</w:t>
      </w:r>
    </w:p>
    <w:p w14:paraId="2C5E5589" w14:textId="77777777" w:rsidR="005D2C37" w:rsidRPr="008F0446" w:rsidRDefault="005D2C37" w:rsidP="00496D72">
      <w:pPr>
        <w:spacing w:after="0" w:line="240" w:lineRule="auto"/>
        <w:jc w:val="both"/>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496D72">
      <w:pPr>
        <w:spacing w:after="0" w:line="240" w:lineRule="auto"/>
        <w:jc w:val="both"/>
        <w:rPr>
          <w:rFonts w:ascii="Arial" w:hAnsi="Arial" w:cs="Arial"/>
          <w:b/>
          <w:sz w:val="20"/>
          <w:szCs w:val="20"/>
        </w:rPr>
      </w:pPr>
    </w:p>
    <w:p w14:paraId="4FC154C0" w14:textId="7294C242" w:rsidR="005D2C37" w:rsidRPr="00293885" w:rsidRDefault="005D2C37" w:rsidP="00496D72">
      <w:pPr>
        <w:spacing w:after="0" w:line="240" w:lineRule="auto"/>
        <w:jc w:val="both"/>
        <w:rPr>
          <w:rFonts w:ascii="Amnesty Trade Gothic Light" w:hAnsi="Amnesty Trade Gothic Light" w:cs="Arial"/>
          <w:b/>
          <w:sz w:val="20"/>
          <w:szCs w:val="20"/>
        </w:rPr>
      </w:pPr>
      <w:r w:rsidRPr="008F0446">
        <w:rPr>
          <w:rFonts w:ascii="Arial" w:hAnsi="Arial" w:cs="Arial"/>
          <w:b/>
          <w:sz w:val="20"/>
          <w:szCs w:val="20"/>
        </w:rPr>
        <w:t xml:space="preserve">NAME AND PRONOUN: </w:t>
      </w:r>
      <w:r w:rsidR="004F7F62" w:rsidRPr="004F7F62">
        <w:rPr>
          <w:rFonts w:ascii="Arial" w:hAnsi="Arial" w:cs="Arial"/>
          <w:b/>
          <w:sz w:val="20"/>
          <w:szCs w:val="20"/>
        </w:rPr>
        <w:t>Anacleto Micha Ndong</w:t>
      </w:r>
      <w:r w:rsidR="004F7F62">
        <w:rPr>
          <w:rFonts w:ascii="Arial" w:hAnsi="Arial" w:cs="Arial"/>
          <w:b/>
          <w:sz w:val="20"/>
          <w:szCs w:val="20"/>
        </w:rPr>
        <w:t xml:space="preserve"> </w:t>
      </w:r>
      <w:r w:rsidRPr="6C0F46AE">
        <w:rPr>
          <w:rFonts w:ascii="Arial" w:hAnsi="Arial" w:cs="Arial"/>
          <w:sz w:val="20"/>
          <w:szCs w:val="20"/>
        </w:rPr>
        <w:t>(</w:t>
      </w:r>
      <w:r w:rsidR="007D2051" w:rsidRPr="6C0F46AE">
        <w:rPr>
          <w:rFonts w:ascii="Arial" w:hAnsi="Arial" w:cs="Arial"/>
          <w:sz w:val="20"/>
          <w:szCs w:val="20"/>
        </w:rPr>
        <w:t>he</w:t>
      </w:r>
      <w:r w:rsidR="007D2051">
        <w:rPr>
          <w:rFonts w:ascii="Arial" w:hAnsi="Arial" w:cs="Arial"/>
          <w:sz w:val="20"/>
          <w:szCs w:val="20"/>
        </w:rPr>
        <w:t>/his/him</w:t>
      </w:r>
      <w:r w:rsidRPr="0082127B">
        <w:rPr>
          <w:rFonts w:ascii="Arial" w:hAnsi="Arial" w:cs="Arial"/>
          <w:sz w:val="20"/>
          <w:szCs w:val="20"/>
        </w:rPr>
        <w:t>)</w:t>
      </w:r>
    </w:p>
    <w:p w14:paraId="46DD2277" w14:textId="77777777" w:rsidR="005D2C37" w:rsidRPr="008F0446" w:rsidRDefault="005D2C37" w:rsidP="00496D72">
      <w:pPr>
        <w:spacing w:after="0" w:line="240" w:lineRule="auto"/>
        <w:jc w:val="both"/>
        <w:rPr>
          <w:rFonts w:ascii="Arial" w:hAnsi="Arial" w:cs="Arial"/>
          <w:b/>
          <w:sz w:val="20"/>
          <w:szCs w:val="20"/>
        </w:rPr>
      </w:pPr>
    </w:p>
    <w:p w14:paraId="4744C513" w14:textId="76EFB9E2" w:rsidR="005D2C37" w:rsidRDefault="005D2C37" w:rsidP="6C0F46AE">
      <w:pPr>
        <w:spacing w:after="0" w:line="240" w:lineRule="auto"/>
        <w:jc w:val="both"/>
        <w:rPr>
          <w:rFonts w:ascii="Arial" w:hAnsi="Arial" w:cs="Arial"/>
          <w:sz w:val="20"/>
          <w:szCs w:val="20"/>
        </w:rPr>
      </w:pPr>
    </w:p>
    <w:p w14:paraId="54F5AB52" w14:textId="6FBA4579" w:rsidR="00846E45" w:rsidRDefault="00846E45" w:rsidP="00496D72">
      <w:pPr>
        <w:spacing w:line="240" w:lineRule="auto"/>
        <w:jc w:val="both"/>
        <w:rPr>
          <w:rFonts w:ascii="Amnesty Trade Gothic Light" w:hAnsi="Amnesty Trade Gothic Light" w:cs="Arial"/>
          <w:sz w:val="20"/>
          <w:szCs w:val="20"/>
        </w:rPr>
      </w:pPr>
    </w:p>
    <w:p w14:paraId="5808273F" w14:textId="4BD67221" w:rsidR="00846E45" w:rsidRDefault="00846E45" w:rsidP="00496D72">
      <w:pPr>
        <w:spacing w:line="240" w:lineRule="auto"/>
        <w:jc w:val="both"/>
        <w:rPr>
          <w:rFonts w:ascii="Amnesty Trade Gothic Light" w:hAnsi="Amnesty Trade Gothic Light" w:cs="Arial"/>
          <w:sz w:val="20"/>
          <w:szCs w:val="20"/>
        </w:rPr>
      </w:pPr>
    </w:p>
    <w:p w14:paraId="7CE53872" w14:textId="00B3732A" w:rsidR="00846E45" w:rsidRPr="008F0446" w:rsidRDefault="00846E45" w:rsidP="00496D72">
      <w:pPr>
        <w:spacing w:line="240" w:lineRule="auto"/>
        <w:jc w:val="both"/>
        <w:rPr>
          <w:rFonts w:ascii="Amnesty Trade Gothic Light" w:hAnsi="Amnesty Trade Gothic Light" w:cs="Arial"/>
          <w:sz w:val="20"/>
          <w:szCs w:val="20"/>
        </w:rPr>
      </w:pPr>
      <w:r>
        <w:rPr>
          <w:rFonts w:ascii="Amnesty Trade Gothic Light" w:hAnsi="Amnesty Trade Gothic Light" w:cs="Arial"/>
          <w:sz w:val="20"/>
          <w:szCs w:val="20"/>
        </w:rPr>
        <w:tab/>
      </w:r>
    </w:p>
    <w:p w14:paraId="34493282" w14:textId="77777777" w:rsidR="005D2C37" w:rsidRPr="008F0446" w:rsidRDefault="005D2C37" w:rsidP="00980425">
      <w:pPr>
        <w:spacing w:line="240" w:lineRule="auto"/>
        <w:rPr>
          <w:rFonts w:ascii="Amnesty Trade Gothic Light" w:hAnsi="Amnesty Trade Gothic Light" w:cs="Arial"/>
          <w:sz w:val="20"/>
          <w:szCs w:val="20"/>
        </w:rPr>
      </w:pPr>
    </w:p>
    <w:p w14:paraId="0CD61DE1" w14:textId="6120AAD5" w:rsidR="00B92AEC" w:rsidRPr="003904F0" w:rsidRDefault="000C6196" w:rsidP="00980425">
      <w:pPr>
        <w:spacing w:line="240" w:lineRule="auto"/>
      </w:pPr>
      <w:r>
        <w:softHyphen/>
      </w:r>
      <w:r>
        <w:softHyphen/>
      </w:r>
      <w:r>
        <w:softHyphen/>
      </w:r>
      <w:r>
        <w:softHyphen/>
      </w:r>
      <w:r>
        <w:softHyphen/>
      </w:r>
    </w:p>
    <w:sectPr w:rsidR="00B92AEC" w:rsidRPr="003904F0" w:rsidSect="00181A77">
      <w:head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AC9D" w14:textId="77777777" w:rsidR="00181A77" w:rsidRDefault="00181A77">
      <w:r>
        <w:separator/>
      </w:r>
    </w:p>
  </w:endnote>
  <w:endnote w:type="continuationSeparator" w:id="0">
    <w:p w14:paraId="57A4EFB1" w14:textId="77777777" w:rsidR="00181A77" w:rsidRDefault="00181A77">
      <w:r>
        <w:continuationSeparator/>
      </w:r>
    </w:p>
  </w:endnote>
  <w:endnote w:type="continuationNotice" w:id="1">
    <w:p w14:paraId="3997FAF6" w14:textId="77777777" w:rsidR="00181A77" w:rsidRDefault="00181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CF40" w14:textId="77777777" w:rsidR="00181A77" w:rsidRDefault="00181A77">
      <w:r>
        <w:separator/>
      </w:r>
    </w:p>
  </w:footnote>
  <w:footnote w:type="continuationSeparator" w:id="0">
    <w:p w14:paraId="58112E55" w14:textId="77777777" w:rsidR="00181A77" w:rsidRDefault="00181A77">
      <w:r>
        <w:continuationSeparator/>
      </w:r>
    </w:p>
  </w:footnote>
  <w:footnote w:type="continuationNotice" w:id="1">
    <w:p w14:paraId="663F1F9C" w14:textId="77777777" w:rsidR="00181A77" w:rsidRDefault="00181A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9697F68" w:rsidR="00355617" w:rsidRDefault="00401CC6"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C13F3">
      <w:rPr>
        <w:sz w:val="16"/>
        <w:szCs w:val="16"/>
      </w:rPr>
      <w:t>21/24</w:t>
    </w:r>
    <w:r w:rsidR="007A3AEA">
      <w:rPr>
        <w:sz w:val="16"/>
        <w:szCs w:val="16"/>
      </w:rPr>
      <w:t xml:space="preserve"> </w:t>
    </w:r>
    <w:r w:rsidR="007A3AEA" w:rsidRPr="00591BA7">
      <w:rPr>
        <w:color w:val="auto"/>
        <w:sz w:val="16"/>
        <w:szCs w:val="16"/>
      </w:rPr>
      <w:t xml:space="preserve">Index: </w:t>
    </w:r>
    <w:r w:rsidR="00490BDC" w:rsidRPr="00591BA7">
      <w:rPr>
        <w:color w:val="auto"/>
        <w:sz w:val="16"/>
        <w:szCs w:val="16"/>
      </w:rPr>
      <w:t>AFR 24/7794/2024</w:t>
    </w:r>
    <w:r w:rsidR="007A3AEA" w:rsidRPr="00591BA7">
      <w:rPr>
        <w:color w:val="auto"/>
        <w:sz w:val="16"/>
        <w:szCs w:val="16"/>
      </w:rPr>
      <w:t xml:space="preserve"> </w:t>
    </w:r>
    <w:r w:rsidR="00A73B98">
      <w:rPr>
        <w:sz w:val="16"/>
        <w:szCs w:val="16"/>
      </w:rPr>
      <w:t>E</w:t>
    </w:r>
    <w:r>
      <w:rPr>
        <w:sz w:val="16"/>
        <w:szCs w:val="16"/>
      </w:rPr>
      <w:t>quatorial Guinea</w:t>
    </w:r>
    <w:r w:rsidR="007A3AEA">
      <w:rPr>
        <w:sz w:val="16"/>
        <w:szCs w:val="16"/>
      </w:rPr>
      <w:tab/>
    </w:r>
    <w:r w:rsidR="0082127B">
      <w:rPr>
        <w:sz w:val="16"/>
        <w:szCs w:val="16"/>
      </w:rPr>
      <w:tab/>
    </w:r>
    <w:r w:rsidR="007A3AEA">
      <w:rPr>
        <w:sz w:val="16"/>
        <w:szCs w:val="16"/>
      </w:rPr>
      <w:t xml:space="preserve">Date: </w:t>
    </w:r>
    <w:r w:rsidR="00591BA7">
      <w:rPr>
        <w:sz w:val="16"/>
        <w:szCs w:val="16"/>
      </w:rPr>
      <w:t>13</w:t>
    </w:r>
    <w:r w:rsidR="00CF015A">
      <w:rPr>
        <w:sz w:val="16"/>
        <w:szCs w:val="16"/>
      </w:rPr>
      <w:t xml:space="preserve"> March 2024</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1E16F8A5">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A236158"/>
    <w:multiLevelType w:val="hybridMultilevel"/>
    <w:tmpl w:val="739215D0"/>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1E3A719F"/>
    <w:multiLevelType w:val="hybridMultilevel"/>
    <w:tmpl w:val="FFFFFFFF"/>
    <w:lvl w:ilvl="0" w:tplc="FFFFFFFF">
      <w:start w:val="1"/>
      <w:numFmt w:val="bullet"/>
      <w:lvlText w:val=""/>
      <w:lvlJc w:val="left"/>
      <w:pPr>
        <w:ind w:left="720" w:hanging="360"/>
      </w:pPr>
      <w:rPr>
        <w:rFonts w:ascii="Symbol" w:hAnsi="Symbol" w:hint="default"/>
      </w:rPr>
    </w:lvl>
    <w:lvl w:ilvl="1" w:tplc="DA70A32A">
      <w:start w:val="1"/>
      <w:numFmt w:val="bullet"/>
      <w:lvlText w:val="o"/>
      <w:lvlJc w:val="left"/>
      <w:pPr>
        <w:ind w:left="1440" w:hanging="360"/>
      </w:pPr>
      <w:rPr>
        <w:rFonts w:ascii="Courier New" w:hAnsi="Courier New" w:hint="default"/>
      </w:rPr>
    </w:lvl>
    <w:lvl w:ilvl="2" w:tplc="F1E0B432">
      <w:start w:val="1"/>
      <w:numFmt w:val="bullet"/>
      <w:lvlText w:val=""/>
      <w:lvlJc w:val="left"/>
      <w:pPr>
        <w:ind w:left="2160" w:hanging="360"/>
      </w:pPr>
      <w:rPr>
        <w:rFonts w:ascii="Wingdings" w:hAnsi="Wingdings" w:hint="default"/>
      </w:rPr>
    </w:lvl>
    <w:lvl w:ilvl="3" w:tplc="994C9D44">
      <w:start w:val="1"/>
      <w:numFmt w:val="bullet"/>
      <w:lvlText w:val=""/>
      <w:lvlJc w:val="left"/>
      <w:pPr>
        <w:ind w:left="2880" w:hanging="360"/>
      </w:pPr>
      <w:rPr>
        <w:rFonts w:ascii="Symbol" w:hAnsi="Symbol" w:hint="default"/>
      </w:rPr>
    </w:lvl>
    <w:lvl w:ilvl="4" w:tplc="C3343BE0">
      <w:start w:val="1"/>
      <w:numFmt w:val="bullet"/>
      <w:lvlText w:val="o"/>
      <w:lvlJc w:val="left"/>
      <w:pPr>
        <w:ind w:left="3600" w:hanging="360"/>
      </w:pPr>
      <w:rPr>
        <w:rFonts w:ascii="Courier New" w:hAnsi="Courier New" w:hint="default"/>
      </w:rPr>
    </w:lvl>
    <w:lvl w:ilvl="5" w:tplc="65BAF2C2">
      <w:start w:val="1"/>
      <w:numFmt w:val="bullet"/>
      <w:lvlText w:val=""/>
      <w:lvlJc w:val="left"/>
      <w:pPr>
        <w:ind w:left="4320" w:hanging="360"/>
      </w:pPr>
      <w:rPr>
        <w:rFonts w:ascii="Wingdings" w:hAnsi="Wingdings" w:hint="default"/>
      </w:rPr>
    </w:lvl>
    <w:lvl w:ilvl="6" w:tplc="BCC447EC">
      <w:start w:val="1"/>
      <w:numFmt w:val="bullet"/>
      <w:lvlText w:val=""/>
      <w:lvlJc w:val="left"/>
      <w:pPr>
        <w:ind w:left="5040" w:hanging="360"/>
      </w:pPr>
      <w:rPr>
        <w:rFonts w:ascii="Symbol" w:hAnsi="Symbol" w:hint="default"/>
      </w:rPr>
    </w:lvl>
    <w:lvl w:ilvl="7" w:tplc="90AA3CBA">
      <w:start w:val="1"/>
      <w:numFmt w:val="bullet"/>
      <w:lvlText w:val="o"/>
      <w:lvlJc w:val="left"/>
      <w:pPr>
        <w:ind w:left="5760" w:hanging="360"/>
      </w:pPr>
      <w:rPr>
        <w:rFonts w:ascii="Courier New" w:hAnsi="Courier New" w:hint="default"/>
      </w:rPr>
    </w:lvl>
    <w:lvl w:ilvl="8" w:tplc="18F23CC0">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BF0A24"/>
    <w:multiLevelType w:val="hybridMultilevel"/>
    <w:tmpl w:val="75280704"/>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731FC"/>
    <w:multiLevelType w:val="hybridMultilevel"/>
    <w:tmpl w:val="A0B4902C"/>
    <w:lvl w:ilvl="0" w:tplc="6EC05446">
      <w:start w:val="1"/>
      <w:numFmt w:val="bullet"/>
      <w:lvlText w:val=""/>
      <w:lvlJc w:val="left"/>
      <w:pPr>
        <w:ind w:left="720" w:hanging="360"/>
      </w:pPr>
      <w:rPr>
        <w:rFonts w:ascii="Symbol" w:hAnsi="Symbol" w:hint="default"/>
      </w:rPr>
    </w:lvl>
    <w:lvl w:ilvl="1" w:tplc="8D9C3660">
      <w:start w:val="1"/>
      <w:numFmt w:val="bullet"/>
      <w:lvlText w:val="o"/>
      <w:lvlJc w:val="left"/>
      <w:pPr>
        <w:ind w:left="1440" w:hanging="360"/>
      </w:pPr>
      <w:rPr>
        <w:rFonts w:ascii="Courier New" w:hAnsi="Courier New" w:hint="default"/>
      </w:rPr>
    </w:lvl>
    <w:lvl w:ilvl="2" w:tplc="69DEC3EC">
      <w:start w:val="1"/>
      <w:numFmt w:val="bullet"/>
      <w:lvlText w:val=""/>
      <w:lvlJc w:val="left"/>
      <w:pPr>
        <w:ind w:left="2160" w:hanging="360"/>
      </w:pPr>
      <w:rPr>
        <w:rFonts w:ascii="Wingdings" w:hAnsi="Wingdings" w:hint="default"/>
      </w:rPr>
    </w:lvl>
    <w:lvl w:ilvl="3" w:tplc="A77CCD9C">
      <w:start w:val="1"/>
      <w:numFmt w:val="bullet"/>
      <w:lvlText w:val=""/>
      <w:lvlJc w:val="left"/>
      <w:pPr>
        <w:ind w:left="2880" w:hanging="360"/>
      </w:pPr>
      <w:rPr>
        <w:rFonts w:ascii="Symbol" w:hAnsi="Symbol" w:hint="default"/>
      </w:rPr>
    </w:lvl>
    <w:lvl w:ilvl="4" w:tplc="8BF25CE4">
      <w:start w:val="1"/>
      <w:numFmt w:val="bullet"/>
      <w:lvlText w:val="o"/>
      <w:lvlJc w:val="left"/>
      <w:pPr>
        <w:ind w:left="3600" w:hanging="360"/>
      </w:pPr>
      <w:rPr>
        <w:rFonts w:ascii="Courier New" w:hAnsi="Courier New" w:hint="default"/>
      </w:rPr>
    </w:lvl>
    <w:lvl w:ilvl="5" w:tplc="1B4C8D36">
      <w:start w:val="1"/>
      <w:numFmt w:val="bullet"/>
      <w:lvlText w:val=""/>
      <w:lvlJc w:val="left"/>
      <w:pPr>
        <w:ind w:left="4320" w:hanging="360"/>
      </w:pPr>
      <w:rPr>
        <w:rFonts w:ascii="Wingdings" w:hAnsi="Wingdings" w:hint="default"/>
      </w:rPr>
    </w:lvl>
    <w:lvl w:ilvl="6" w:tplc="BD027BB8">
      <w:start w:val="1"/>
      <w:numFmt w:val="bullet"/>
      <w:lvlText w:val=""/>
      <w:lvlJc w:val="left"/>
      <w:pPr>
        <w:ind w:left="5040" w:hanging="360"/>
      </w:pPr>
      <w:rPr>
        <w:rFonts w:ascii="Symbol" w:hAnsi="Symbol" w:hint="default"/>
      </w:rPr>
    </w:lvl>
    <w:lvl w:ilvl="7" w:tplc="C4988682">
      <w:start w:val="1"/>
      <w:numFmt w:val="bullet"/>
      <w:lvlText w:val="o"/>
      <w:lvlJc w:val="left"/>
      <w:pPr>
        <w:ind w:left="5760" w:hanging="360"/>
      </w:pPr>
      <w:rPr>
        <w:rFonts w:ascii="Courier New" w:hAnsi="Courier New" w:hint="default"/>
      </w:rPr>
    </w:lvl>
    <w:lvl w:ilvl="8" w:tplc="9F1C723E">
      <w:start w:val="1"/>
      <w:numFmt w:val="bullet"/>
      <w:lvlText w:val=""/>
      <w:lvlJc w:val="left"/>
      <w:pPr>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266675">
    <w:abstractNumId w:val="0"/>
  </w:num>
  <w:num w:numId="2" w16cid:durableId="1582595241">
    <w:abstractNumId w:val="24"/>
  </w:num>
  <w:num w:numId="3" w16cid:durableId="435490426">
    <w:abstractNumId w:val="23"/>
  </w:num>
  <w:num w:numId="4" w16cid:durableId="1291934295">
    <w:abstractNumId w:val="12"/>
  </w:num>
  <w:num w:numId="5" w16cid:durableId="530345411">
    <w:abstractNumId w:val="6"/>
  </w:num>
  <w:num w:numId="6" w16cid:durableId="1348825818">
    <w:abstractNumId w:val="22"/>
  </w:num>
  <w:num w:numId="7" w16cid:durableId="185217290">
    <w:abstractNumId w:val="20"/>
  </w:num>
  <w:num w:numId="8" w16cid:durableId="1427074917">
    <w:abstractNumId w:val="11"/>
  </w:num>
  <w:num w:numId="9" w16cid:durableId="1663968645">
    <w:abstractNumId w:val="10"/>
  </w:num>
  <w:num w:numId="10" w16cid:durableId="1619602047">
    <w:abstractNumId w:val="16"/>
  </w:num>
  <w:num w:numId="11" w16cid:durableId="285356272">
    <w:abstractNumId w:val="8"/>
  </w:num>
  <w:num w:numId="12" w16cid:durableId="345903980">
    <w:abstractNumId w:val="17"/>
  </w:num>
  <w:num w:numId="13" w16cid:durableId="1434403354">
    <w:abstractNumId w:val="18"/>
  </w:num>
  <w:num w:numId="14" w16cid:durableId="729547374">
    <w:abstractNumId w:val="3"/>
  </w:num>
  <w:num w:numId="15" w16cid:durableId="523132660">
    <w:abstractNumId w:val="21"/>
  </w:num>
  <w:num w:numId="16" w16cid:durableId="1573543368">
    <w:abstractNumId w:val="13"/>
  </w:num>
  <w:num w:numId="17" w16cid:durableId="532231565">
    <w:abstractNumId w:val="15"/>
  </w:num>
  <w:num w:numId="18" w16cid:durableId="282200839">
    <w:abstractNumId w:val="7"/>
  </w:num>
  <w:num w:numId="19" w16cid:durableId="2019696196">
    <w:abstractNumId w:val="9"/>
  </w:num>
  <w:num w:numId="20" w16cid:durableId="183712644">
    <w:abstractNumId w:val="19"/>
  </w:num>
  <w:num w:numId="21" w16cid:durableId="1771316642">
    <w:abstractNumId w:val="5"/>
  </w:num>
  <w:num w:numId="22" w16cid:durableId="1176262088">
    <w:abstractNumId w:val="25"/>
  </w:num>
  <w:num w:numId="23" w16cid:durableId="832915341">
    <w:abstractNumId w:val="4"/>
  </w:num>
  <w:num w:numId="24" w16cid:durableId="675494545">
    <w:abstractNumId w:val="1"/>
  </w:num>
  <w:num w:numId="25" w16cid:durableId="1854880809">
    <w:abstractNumId w:val="14"/>
  </w:num>
  <w:num w:numId="26" w16cid:durableId="17376252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7D9"/>
    <w:rsid w:val="0000455B"/>
    <w:rsid w:val="00004D79"/>
    <w:rsid w:val="000058B2"/>
    <w:rsid w:val="00006422"/>
    <w:rsid w:val="00006629"/>
    <w:rsid w:val="00006BC6"/>
    <w:rsid w:val="00007B6C"/>
    <w:rsid w:val="00011704"/>
    <w:rsid w:val="00012E75"/>
    <w:rsid w:val="0001303C"/>
    <w:rsid w:val="00013DD5"/>
    <w:rsid w:val="00013F62"/>
    <w:rsid w:val="00014916"/>
    <w:rsid w:val="00014FC2"/>
    <w:rsid w:val="000173BC"/>
    <w:rsid w:val="000211A4"/>
    <w:rsid w:val="000211AF"/>
    <w:rsid w:val="000229E7"/>
    <w:rsid w:val="0002386F"/>
    <w:rsid w:val="0002719E"/>
    <w:rsid w:val="00030719"/>
    <w:rsid w:val="00032E1D"/>
    <w:rsid w:val="00035583"/>
    <w:rsid w:val="000360A0"/>
    <w:rsid w:val="000369AF"/>
    <w:rsid w:val="00040F34"/>
    <w:rsid w:val="00041A34"/>
    <w:rsid w:val="00041AD6"/>
    <w:rsid w:val="00042433"/>
    <w:rsid w:val="00044E67"/>
    <w:rsid w:val="000465A7"/>
    <w:rsid w:val="00047DE2"/>
    <w:rsid w:val="000522C8"/>
    <w:rsid w:val="00055254"/>
    <w:rsid w:val="00057A4D"/>
    <w:rsid w:val="00057A7E"/>
    <w:rsid w:val="00060336"/>
    <w:rsid w:val="000615A7"/>
    <w:rsid w:val="0006255C"/>
    <w:rsid w:val="00066375"/>
    <w:rsid w:val="0006714F"/>
    <w:rsid w:val="000715D9"/>
    <w:rsid w:val="000721C1"/>
    <w:rsid w:val="000724A6"/>
    <w:rsid w:val="0007430A"/>
    <w:rsid w:val="00076037"/>
    <w:rsid w:val="0007675E"/>
    <w:rsid w:val="00076FAC"/>
    <w:rsid w:val="00082255"/>
    <w:rsid w:val="00083462"/>
    <w:rsid w:val="00084253"/>
    <w:rsid w:val="000847FB"/>
    <w:rsid w:val="00086949"/>
    <w:rsid w:val="00086B5C"/>
    <w:rsid w:val="00087E2B"/>
    <w:rsid w:val="000912B7"/>
    <w:rsid w:val="0009130D"/>
    <w:rsid w:val="00092751"/>
    <w:rsid w:val="00092DFA"/>
    <w:rsid w:val="000957C5"/>
    <w:rsid w:val="000A1F14"/>
    <w:rsid w:val="000A1F72"/>
    <w:rsid w:val="000A2184"/>
    <w:rsid w:val="000A28CF"/>
    <w:rsid w:val="000A2DB5"/>
    <w:rsid w:val="000A49AD"/>
    <w:rsid w:val="000A5643"/>
    <w:rsid w:val="000A6CE3"/>
    <w:rsid w:val="000B02B4"/>
    <w:rsid w:val="000B365A"/>
    <w:rsid w:val="000B475C"/>
    <w:rsid w:val="000B4A38"/>
    <w:rsid w:val="000B5A7B"/>
    <w:rsid w:val="000B5B4E"/>
    <w:rsid w:val="000C13F3"/>
    <w:rsid w:val="000C2789"/>
    <w:rsid w:val="000C2A0D"/>
    <w:rsid w:val="000C2CB6"/>
    <w:rsid w:val="000C6196"/>
    <w:rsid w:val="000D0ABB"/>
    <w:rsid w:val="000D1067"/>
    <w:rsid w:val="000D57A6"/>
    <w:rsid w:val="000D70C1"/>
    <w:rsid w:val="000D7D98"/>
    <w:rsid w:val="000DF040"/>
    <w:rsid w:val="000E0400"/>
    <w:rsid w:val="000E09DB"/>
    <w:rsid w:val="000E0D61"/>
    <w:rsid w:val="000E1CC7"/>
    <w:rsid w:val="000E1E3C"/>
    <w:rsid w:val="000E57D4"/>
    <w:rsid w:val="000E6326"/>
    <w:rsid w:val="000E674D"/>
    <w:rsid w:val="000F0138"/>
    <w:rsid w:val="000F1275"/>
    <w:rsid w:val="000F1316"/>
    <w:rsid w:val="000F1CF2"/>
    <w:rsid w:val="000F296F"/>
    <w:rsid w:val="000F3012"/>
    <w:rsid w:val="000F30F8"/>
    <w:rsid w:val="000F3FE7"/>
    <w:rsid w:val="000F4D11"/>
    <w:rsid w:val="000F53A3"/>
    <w:rsid w:val="000F550F"/>
    <w:rsid w:val="000F752C"/>
    <w:rsid w:val="000F7FC2"/>
    <w:rsid w:val="00100759"/>
    <w:rsid w:val="00100FE4"/>
    <w:rsid w:val="0010425E"/>
    <w:rsid w:val="0010448A"/>
    <w:rsid w:val="0010565E"/>
    <w:rsid w:val="00106837"/>
    <w:rsid w:val="00106D61"/>
    <w:rsid w:val="00107AD3"/>
    <w:rsid w:val="00113CA6"/>
    <w:rsid w:val="00113D78"/>
    <w:rsid w:val="0011435C"/>
    <w:rsid w:val="0011448B"/>
    <w:rsid w:val="00114556"/>
    <w:rsid w:val="0011742C"/>
    <w:rsid w:val="0012430A"/>
    <w:rsid w:val="00124C4C"/>
    <w:rsid w:val="0012544D"/>
    <w:rsid w:val="00126624"/>
    <w:rsid w:val="00126BAE"/>
    <w:rsid w:val="00127254"/>
    <w:rsid w:val="0012745D"/>
    <w:rsid w:val="001300C3"/>
    <w:rsid w:val="00130B8A"/>
    <w:rsid w:val="00132143"/>
    <w:rsid w:val="00133EE8"/>
    <w:rsid w:val="00136AC3"/>
    <w:rsid w:val="00136EB2"/>
    <w:rsid w:val="001401F7"/>
    <w:rsid w:val="00140602"/>
    <w:rsid w:val="0014617E"/>
    <w:rsid w:val="0015076E"/>
    <w:rsid w:val="00151325"/>
    <w:rsid w:val="0015211D"/>
    <w:rsid w:val="0015234E"/>
    <w:rsid w:val="001526C3"/>
    <w:rsid w:val="001533F8"/>
    <w:rsid w:val="00154C74"/>
    <w:rsid w:val="0015609B"/>
    <w:rsid w:val="001561F4"/>
    <w:rsid w:val="00156B68"/>
    <w:rsid w:val="00156DA9"/>
    <w:rsid w:val="0015744C"/>
    <w:rsid w:val="00157554"/>
    <w:rsid w:val="0016118D"/>
    <w:rsid w:val="00163D8B"/>
    <w:rsid w:val="001648DB"/>
    <w:rsid w:val="00165675"/>
    <w:rsid w:val="00170C45"/>
    <w:rsid w:val="0017271D"/>
    <w:rsid w:val="00172F49"/>
    <w:rsid w:val="00173B12"/>
    <w:rsid w:val="00174398"/>
    <w:rsid w:val="00175F41"/>
    <w:rsid w:val="00176678"/>
    <w:rsid w:val="00176FFE"/>
    <w:rsid w:val="001773D1"/>
    <w:rsid w:val="00177637"/>
    <w:rsid w:val="00177779"/>
    <w:rsid w:val="00180B1F"/>
    <w:rsid w:val="00181251"/>
    <w:rsid w:val="00181A77"/>
    <w:rsid w:val="00184319"/>
    <w:rsid w:val="001845B8"/>
    <w:rsid w:val="001848F8"/>
    <w:rsid w:val="00185151"/>
    <w:rsid w:val="0018F746"/>
    <w:rsid w:val="0019118D"/>
    <w:rsid w:val="00193F1C"/>
    <w:rsid w:val="00194CD5"/>
    <w:rsid w:val="0019532D"/>
    <w:rsid w:val="00195DBD"/>
    <w:rsid w:val="00196C0B"/>
    <w:rsid w:val="00197B45"/>
    <w:rsid w:val="001A1709"/>
    <w:rsid w:val="001A1E3B"/>
    <w:rsid w:val="001A26F7"/>
    <w:rsid w:val="001A3105"/>
    <w:rsid w:val="001A635D"/>
    <w:rsid w:val="001A6426"/>
    <w:rsid w:val="001A6AC9"/>
    <w:rsid w:val="001A6CF1"/>
    <w:rsid w:val="001B082F"/>
    <w:rsid w:val="001B2590"/>
    <w:rsid w:val="001B27E1"/>
    <w:rsid w:val="001B3A00"/>
    <w:rsid w:val="001B4C03"/>
    <w:rsid w:val="001B6E3B"/>
    <w:rsid w:val="001B7064"/>
    <w:rsid w:val="001C1AB3"/>
    <w:rsid w:val="001C482F"/>
    <w:rsid w:val="001C4E4A"/>
    <w:rsid w:val="001C5FBC"/>
    <w:rsid w:val="001C676B"/>
    <w:rsid w:val="001D0B6D"/>
    <w:rsid w:val="001D14D6"/>
    <w:rsid w:val="001D3664"/>
    <w:rsid w:val="001D3911"/>
    <w:rsid w:val="001D4D69"/>
    <w:rsid w:val="001D52A5"/>
    <w:rsid w:val="001D567E"/>
    <w:rsid w:val="001D69B8"/>
    <w:rsid w:val="001D74C7"/>
    <w:rsid w:val="001E2045"/>
    <w:rsid w:val="001E232F"/>
    <w:rsid w:val="001E5AB1"/>
    <w:rsid w:val="001E6006"/>
    <w:rsid w:val="001E6135"/>
    <w:rsid w:val="001E6A66"/>
    <w:rsid w:val="001E70A2"/>
    <w:rsid w:val="001F2B8A"/>
    <w:rsid w:val="001F3059"/>
    <w:rsid w:val="001FCA2D"/>
    <w:rsid w:val="00201189"/>
    <w:rsid w:val="002014FC"/>
    <w:rsid w:val="00203583"/>
    <w:rsid w:val="002036C0"/>
    <w:rsid w:val="00203D28"/>
    <w:rsid w:val="00204714"/>
    <w:rsid w:val="00204D00"/>
    <w:rsid w:val="002056C3"/>
    <w:rsid w:val="00211A6A"/>
    <w:rsid w:val="00214529"/>
    <w:rsid w:val="00214762"/>
    <w:rsid w:val="0021515A"/>
    <w:rsid w:val="00215C3E"/>
    <w:rsid w:val="00215E33"/>
    <w:rsid w:val="00216BCD"/>
    <w:rsid w:val="0021776B"/>
    <w:rsid w:val="00217B21"/>
    <w:rsid w:val="0022033E"/>
    <w:rsid w:val="002207CE"/>
    <w:rsid w:val="00223042"/>
    <w:rsid w:val="00223AAC"/>
    <w:rsid w:val="0022464D"/>
    <w:rsid w:val="00225A11"/>
    <w:rsid w:val="00225D1D"/>
    <w:rsid w:val="00226233"/>
    <w:rsid w:val="0022703D"/>
    <w:rsid w:val="002321EC"/>
    <w:rsid w:val="00232BED"/>
    <w:rsid w:val="00233FF7"/>
    <w:rsid w:val="00234761"/>
    <w:rsid w:val="00235426"/>
    <w:rsid w:val="00236ED1"/>
    <w:rsid w:val="00237142"/>
    <w:rsid w:val="0024008D"/>
    <w:rsid w:val="002401F0"/>
    <w:rsid w:val="00240542"/>
    <w:rsid w:val="0024233A"/>
    <w:rsid w:val="0024266E"/>
    <w:rsid w:val="00243757"/>
    <w:rsid w:val="0025166F"/>
    <w:rsid w:val="00251773"/>
    <w:rsid w:val="0025208E"/>
    <w:rsid w:val="002558D7"/>
    <w:rsid w:val="00256F12"/>
    <w:rsid w:val="002576AD"/>
    <w:rsid w:val="0025792F"/>
    <w:rsid w:val="00257A58"/>
    <w:rsid w:val="00261B18"/>
    <w:rsid w:val="00261CC7"/>
    <w:rsid w:val="002624F4"/>
    <w:rsid w:val="0026257C"/>
    <w:rsid w:val="0026339E"/>
    <w:rsid w:val="0026473C"/>
    <w:rsid w:val="00265AB2"/>
    <w:rsid w:val="002664D8"/>
    <w:rsid w:val="002665C3"/>
    <w:rsid w:val="00267383"/>
    <w:rsid w:val="00270097"/>
    <w:rsid w:val="002703E7"/>
    <w:rsid w:val="002709C3"/>
    <w:rsid w:val="00271607"/>
    <w:rsid w:val="002717AD"/>
    <w:rsid w:val="00272C4F"/>
    <w:rsid w:val="00273891"/>
    <w:rsid w:val="002739C9"/>
    <w:rsid w:val="00273E9A"/>
    <w:rsid w:val="00275B51"/>
    <w:rsid w:val="002766CC"/>
    <w:rsid w:val="00276CC1"/>
    <w:rsid w:val="002775DF"/>
    <w:rsid w:val="002776D8"/>
    <w:rsid w:val="0027777E"/>
    <w:rsid w:val="00277F82"/>
    <w:rsid w:val="00280654"/>
    <w:rsid w:val="00280B2D"/>
    <w:rsid w:val="00282DBC"/>
    <w:rsid w:val="002840F0"/>
    <w:rsid w:val="002906BD"/>
    <w:rsid w:val="002925BF"/>
    <w:rsid w:val="00296B03"/>
    <w:rsid w:val="00296FB0"/>
    <w:rsid w:val="002A1B97"/>
    <w:rsid w:val="002A2F36"/>
    <w:rsid w:val="002A39CD"/>
    <w:rsid w:val="002A543F"/>
    <w:rsid w:val="002A60A4"/>
    <w:rsid w:val="002A7044"/>
    <w:rsid w:val="002B0ABB"/>
    <w:rsid w:val="002B25B9"/>
    <w:rsid w:val="002B2E9B"/>
    <w:rsid w:val="002B4441"/>
    <w:rsid w:val="002B5615"/>
    <w:rsid w:val="002B5744"/>
    <w:rsid w:val="002B593B"/>
    <w:rsid w:val="002B5A55"/>
    <w:rsid w:val="002B5A90"/>
    <w:rsid w:val="002B76BB"/>
    <w:rsid w:val="002C06A6"/>
    <w:rsid w:val="002C16EA"/>
    <w:rsid w:val="002C290C"/>
    <w:rsid w:val="002C3D3A"/>
    <w:rsid w:val="002C43C2"/>
    <w:rsid w:val="002C5FE4"/>
    <w:rsid w:val="002C7F1F"/>
    <w:rsid w:val="002C7FA9"/>
    <w:rsid w:val="002D0A26"/>
    <w:rsid w:val="002D0E49"/>
    <w:rsid w:val="002D4296"/>
    <w:rsid w:val="002D43BB"/>
    <w:rsid w:val="002D48CD"/>
    <w:rsid w:val="002D5454"/>
    <w:rsid w:val="002D7613"/>
    <w:rsid w:val="002E0EBA"/>
    <w:rsid w:val="002E13A4"/>
    <w:rsid w:val="002E3658"/>
    <w:rsid w:val="002E598A"/>
    <w:rsid w:val="002E6393"/>
    <w:rsid w:val="002E76E6"/>
    <w:rsid w:val="002F0B2C"/>
    <w:rsid w:val="002F3C80"/>
    <w:rsid w:val="002F4721"/>
    <w:rsid w:val="002F5DD8"/>
    <w:rsid w:val="002F66F5"/>
    <w:rsid w:val="002F6A4A"/>
    <w:rsid w:val="002F6B22"/>
    <w:rsid w:val="002F6BA7"/>
    <w:rsid w:val="002F6E3B"/>
    <w:rsid w:val="002F7073"/>
    <w:rsid w:val="002F72B9"/>
    <w:rsid w:val="00300D0C"/>
    <w:rsid w:val="00300E3A"/>
    <w:rsid w:val="0030362C"/>
    <w:rsid w:val="00304685"/>
    <w:rsid w:val="00305BC8"/>
    <w:rsid w:val="00306015"/>
    <w:rsid w:val="00307197"/>
    <w:rsid w:val="003071B0"/>
    <w:rsid w:val="003071D9"/>
    <w:rsid w:val="00307373"/>
    <w:rsid w:val="00310E69"/>
    <w:rsid w:val="00311A29"/>
    <w:rsid w:val="00312254"/>
    <w:rsid w:val="0031230A"/>
    <w:rsid w:val="0031303E"/>
    <w:rsid w:val="00313E8B"/>
    <w:rsid w:val="0031572B"/>
    <w:rsid w:val="00316BA7"/>
    <w:rsid w:val="003178B1"/>
    <w:rsid w:val="00317AF6"/>
    <w:rsid w:val="00320461"/>
    <w:rsid w:val="00320735"/>
    <w:rsid w:val="00320C98"/>
    <w:rsid w:val="00320DC6"/>
    <w:rsid w:val="00325583"/>
    <w:rsid w:val="00326911"/>
    <w:rsid w:val="00327A90"/>
    <w:rsid w:val="00331F40"/>
    <w:rsid w:val="003335D9"/>
    <w:rsid w:val="00335E18"/>
    <w:rsid w:val="0033624A"/>
    <w:rsid w:val="003373A5"/>
    <w:rsid w:val="00337826"/>
    <w:rsid w:val="00340860"/>
    <w:rsid w:val="0034128A"/>
    <w:rsid w:val="0034324D"/>
    <w:rsid w:val="003455AC"/>
    <w:rsid w:val="003461C0"/>
    <w:rsid w:val="00347509"/>
    <w:rsid w:val="00347905"/>
    <w:rsid w:val="00347D4C"/>
    <w:rsid w:val="00351A19"/>
    <w:rsid w:val="00351CC6"/>
    <w:rsid w:val="00352B43"/>
    <w:rsid w:val="0035329F"/>
    <w:rsid w:val="00355472"/>
    <w:rsid w:val="00355617"/>
    <w:rsid w:val="0035656F"/>
    <w:rsid w:val="00361F53"/>
    <w:rsid w:val="003629E0"/>
    <w:rsid w:val="003641DC"/>
    <w:rsid w:val="00365960"/>
    <w:rsid w:val="003672EF"/>
    <w:rsid w:val="0036774B"/>
    <w:rsid w:val="003677CB"/>
    <w:rsid w:val="00370FB7"/>
    <w:rsid w:val="00371218"/>
    <w:rsid w:val="00373CD7"/>
    <w:rsid w:val="00376EF4"/>
    <w:rsid w:val="00376F7C"/>
    <w:rsid w:val="00377078"/>
    <w:rsid w:val="0038005C"/>
    <w:rsid w:val="00380FFE"/>
    <w:rsid w:val="00381689"/>
    <w:rsid w:val="0038261E"/>
    <w:rsid w:val="00385748"/>
    <w:rsid w:val="003866C9"/>
    <w:rsid w:val="00387A36"/>
    <w:rsid w:val="003904F0"/>
    <w:rsid w:val="00391D16"/>
    <w:rsid w:val="003922E2"/>
    <w:rsid w:val="00392355"/>
    <w:rsid w:val="00392D54"/>
    <w:rsid w:val="00392DE6"/>
    <w:rsid w:val="00394500"/>
    <w:rsid w:val="00394CE9"/>
    <w:rsid w:val="00395014"/>
    <w:rsid w:val="0039653F"/>
    <w:rsid w:val="00397343"/>
    <w:rsid w:val="003975C9"/>
    <w:rsid w:val="00397B60"/>
    <w:rsid w:val="00397EEC"/>
    <w:rsid w:val="003A0A61"/>
    <w:rsid w:val="003A0D78"/>
    <w:rsid w:val="003A3BE1"/>
    <w:rsid w:val="003A606F"/>
    <w:rsid w:val="003A703A"/>
    <w:rsid w:val="003A7C0E"/>
    <w:rsid w:val="003B0216"/>
    <w:rsid w:val="003B04C9"/>
    <w:rsid w:val="003B08BB"/>
    <w:rsid w:val="003B08F6"/>
    <w:rsid w:val="003B1625"/>
    <w:rsid w:val="003B1677"/>
    <w:rsid w:val="003B294A"/>
    <w:rsid w:val="003B30CA"/>
    <w:rsid w:val="003B4566"/>
    <w:rsid w:val="003B5F2E"/>
    <w:rsid w:val="003C0703"/>
    <w:rsid w:val="003C0BB4"/>
    <w:rsid w:val="003C0DF6"/>
    <w:rsid w:val="003C1BDB"/>
    <w:rsid w:val="003C3210"/>
    <w:rsid w:val="003C3509"/>
    <w:rsid w:val="003C3558"/>
    <w:rsid w:val="003C433C"/>
    <w:rsid w:val="003C5EEA"/>
    <w:rsid w:val="003C6841"/>
    <w:rsid w:val="003C69D1"/>
    <w:rsid w:val="003C6D15"/>
    <w:rsid w:val="003C7CB6"/>
    <w:rsid w:val="003D236D"/>
    <w:rsid w:val="003D37D3"/>
    <w:rsid w:val="003D38D4"/>
    <w:rsid w:val="003D587B"/>
    <w:rsid w:val="003D65D0"/>
    <w:rsid w:val="003D6CF3"/>
    <w:rsid w:val="003D7EDA"/>
    <w:rsid w:val="003E03B1"/>
    <w:rsid w:val="003E1CE5"/>
    <w:rsid w:val="003E1D99"/>
    <w:rsid w:val="003E2169"/>
    <w:rsid w:val="003E3080"/>
    <w:rsid w:val="003E3959"/>
    <w:rsid w:val="003E4F68"/>
    <w:rsid w:val="003E57CB"/>
    <w:rsid w:val="003E5DFA"/>
    <w:rsid w:val="003F290B"/>
    <w:rsid w:val="003F32E5"/>
    <w:rsid w:val="003F3910"/>
    <w:rsid w:val="003F3D5D"/>
    <w:rsid w:val="003F4708"/>
    <w:rsid w:val="003F4D97"/>
    <w:rsid w:val="003F72CB"/>
    <w:rsid w:val="00400EBB"/>
    <w:rsid w:val="004016D3"/>
    <w:rsid w:val="00401CC6"/>
    <w:rsid w:val="004032FE"/>
    <w:rsid w:val="00404926"/>
    <w:rsid w:val="00405954"/>
    <w:rsid w:val="0040636A"/>
    <w:rsid w:val="00410762"/>
    <w:rsid w:val="00410A0B"/>
    <w:rsid w:val="00410C7C"/>
    <w:rsid w:val="00412A42"/>
    <w:rsid w:val="004132FC"/>
    <w:rsid w:val="004134BC"/>
    <w:rsid w:val="00414AE9"/>
    <w:rsid w:val="00415533"/>
    <w:rsid w:val="0041617C"/>
    <w:rsid w:val="0041748B"/>
    <w:rsid w:val="00420E73"/>
    <w:rsid w:val="0042210F"/>
    <w:rsid w:val="00423DE5"/>
    <w:rsid w:val="00423EE8"/>
    <w:rsid w:val="004253BC"/>
    <w:rsid w:val="00425883"/>
    <w:rsid w:val="00426179"/>
    <w:rsid w:val="0042710E"/>
    <w:rsid w:val="004275EC"/>
    <w:rsid w:val="00427653"/>
    <w:rsid w:val="0043101C"/>
    <w:rsid w:val="00431FB0"/>
    <w:rsid w:val="00432AFA"/>
    <w:rsid w:val="00432D76"/>
    <w:rsid w:val="004334BF"/>
    <w:rsid w:val="004338AA"/>
    <w:rsid w:val="00436132"/>
    <w:rsid w:val="00437238"/>
    <w:rsid w:val="0043740D"/>
    <w:rsid w:val="00437B49"/>
    <w:rsid w:val="00440095"/>
    <w:rsid w:val="004408A1"/>
    <w:rsid w:val="00441288"/>
    <w:rsid w:val="00441CB5"/>
    <w:rsid w:val="00442C82"/>
    <w:rsid w:val="00442E5B"/>
    <w:rsid w:val="00443610"/>
    <w:rsid w:val="0044379B"/>
    <w:rsid w:val="00445D50"/>
    <w:rsid w:val="0045007B"/>
    <w:rsid w:val="00451FEB"/>
    <w:rsid w:val="004526BF"/>
    <w:rsid w:val="00453524"/>
    <w:rsid w:val="00453538"/>
    <w:rsid w:val="00456287"/>
    <w:rsid w:val="00457C5E"/>
    <w:rsid w:val="004603A2"/>
    <w:rsid w:val="004651D7"/>
    <w:rsid w:val="0046580F"/>
    <w:rsid w:val="00465BBD"/>
    <w:rsid w:val="00466BF9"/>
    <w:rsid w:val="00466F91"/>
    <w:rsid w:val="004706C3"/>
    <w:rsid w:val="0047179C"/>
    <w:rsid w:val="0047343D"/>
    <w:rsid w:val="00477F00"/>
    <w:rsid w:val="00482F6C"/>
    <w:rsid w:val="00486088"/>
    <w:rsid w:val="00490BDC"/>
    <w:rsid w:val="00492FA8"/>
    <w:rsid w:val="0049581D"/>
    <w:rsid w:val="00496D72"/>
    <w:rsid w:val="004A1BDD"/>
    <w:rsid w:val="004A3586"/>
    <w:rsid w:val="004A5136"/>
    <w:rsid w:val="004A5448"/>
    <w:rsid w:val="004A65FD"/>
    <w:rsid w:val="004B1E15"/>
    <w:rsid w:val="004B2367"/>
    <w:rsid w:val="004B26FE"/>
    <w:rsid w:val="004B290B"/>
    <w:rsid w:val="004B2B95"/>
    <w:rsid w:val="004B381D"/>
    <w:rsid w:val="004B38D3"/>
    <w:rsid w:val="004B411B"/>
    <w:rsid w:val="004B4B76"/>
    <w:rsid w:val="004B614D"/>
    <w:rsid w:val="004B6797"/>
    <w:rsid w:val="004B71EE"/>
    <w:rsid w:val="004B7DE6"/>
    <w:rsid w:val="004C0DCF"/>
    <w:rsid w:val="004C1461"/>
    <w:rsid w:val="004C265C"/>
    <w:rsid w:val="004C27E8"/>
    <w:rsid w:val="004C35FB"/>
    <w:rsid w:val="004C360B"/>
    <w:rsid w:val="004C6198"/>
    <w:rsid w:val="004C660B"/>
    <w:rsid w:val="004C6791"/>
    <w:rsid w:val="004C7120"/>
    <w:rsid w:val="004C71F5"/>
    <w:rsid w:val="004D0472"/>
    <w:rsid w:val="004D209F"/>
    <w:rsid w:val="004D41DC"/>
    <w:rsid w:val="004D6AA5"/>
    <w:rsid w:val="004E05B6"/>
    <w:rsid w:val="004E113F"/>
    <w:rsid w:val="004E302A"/>
    <w:rsid w:val="004E3172"/>
    <w:rsid w:val="004E3B76"/>
    <w:rsid w:val="004E527F"/>
    <w:rsid w:val="004F3425"/>
    <w:rsid w:val="004F4DB1"/>
    <w:rsid w:val="004F4F39"/>
    <w:rsid w:val="004F6B90"/>
    <w:rsid w:val="004F7620"/>
    <w:rsid w:val="004F7F62"/>
    <w:rsid w:val="0050016B"/>
    <w:rsid w:val="00501F6D"/>
    <w:rsid w:val="00504502"/>
    <w:rsid w:val="00504884"/>
    <w:rsid w:val="00504FBC"/>
    <w:rsid w:val="00507860"/>
    <w:rsid w:val="005102DF"/>
    <w:rsid w:val="0051132E"/>
    <w:rsid w:val="00515E18"/>
    <w:rsid w:val="00516F1D"/>
    <w:rsid w:val="00517E88"/>
    <w:rsid w:val="0052755F"/>
    <w:rsid w:val="00532A49"/>
    <w:rsid w:val="00532E71"/>
    <w:rsid w:val="00533310"/>
    <w:rsid w:val="00534630"/>
    <w:rsid w:val="005363CA"/>
    <w:rsid w:val="0053680F"/>
    <w:rsid w:val="00536D2C"/>
    <w:rsid w:val="00536DAA"/>
    <w:rsid w:val="0054055F"/>
    <w:rsid w:val="0054084B"/>
    <w:rsid w:val="005414D5"/>
    <w:rsid w:val="00541DBF"/>
    <w:rsid w:val="005425FF"/>
    <w:rsid w:val="005428EC"/>
    <w:rsid w:val="00542F58"/>
    <w:rsid w:val="005430D2"/>
    <w:rsid w:val="00543400"/>
    <w:rsid w:val="0054435E"/>
    <w:rsid w:val="005449D8"/>
    <w:rsid w:val="00545423"/>
    <w:rsid w:val="00546476"/>
    <w:rsid w:val="00547E71"/>
    <w:rsid w:val="00547F99"/>
    <w:rsid w:val="00550430"/>
    <w:rsid w:val="0055135A"/>
    <w:rsid w:val="00551E50"/>
    <w:rsid w:val="00552048"/>
    <w:rsid w:val="00552EC9"/>
    <w:rsid w:val="005531DC"/>
    <w:rsid w:val="0055433D"/>
    <w:rsid w:val="00556626"/>
    <w:rsid w:val="00556BAF"/>
    <w:rsid w:val="00556DC8"/>
    <w:rsid w:val="00560131"/>
    <w:rsid w:val="00562074"/>
    <w:rsid w:val="00563291"/>
    <w:rsid w:val="00563477"/>
    <w:rsid w:val="00563AD2"/>
    <w:rsid w:val="00564165"/>
    <w:rsid w:val="005644D1"/>
    <w:rsid w:val="00564604"/>
    <w:rsid w:val="00564CFA"/>
    <w:rsid w:val="00565462"/>
    <w:rsid w:val="0056573B"/>
    <w:rsid w:val="005668D0"/>
    <w:rsid w:val="005672D5"/>
    <w:rsid w:val="005701BE"/>
    <w:rsid w:val="00570C3C"/>
    <w:rsid w:val="0057273F"/>
    <w:rsid w:val="00572CCD"/>
    <w:rsid w:val="0057440A"/>
    <w:rsid w:val="00575222"/>
    <w:rsid w:val="00577B95"/>
    <w:rsid w:val="00581A12"/>
    <w:rsid w:val="00583F8B"/>
    <w:rsid w:val="00585041"/>
    <w:rsid w:val="0058679D"/>
    <w:rsid w:val="005870DE"/>
    <w:rsid w:val="0058795A"/>
    <w:rsid w:val="00591BA7"/>
    <w:rsid w:val="005924E9"/>
    <w:rsid w:val="00592C3E"/>
    <w:rsid w:val="00593B56"/>
    <w:rsid w:val="00596063"/>
    <w:rsid w:val="00596449"/>
    <w:rsid w:val="005968F2"/>
    <w:rsid w:val="00597F4D"/>
    <w:rsid w:val="005A1702"/>
    <w:rsid w:val="005A2A7E"/>
    <w:rsid w:val="005A3E28"/>
    <w:rsid w:val="005A5587"/>
    <w:rsid w:val="005A5A9A"/>
    <w:rsid w:val="005A5E0F"/>
    <w:rsid w:val="005A71AD"/>
    <w:rsid w:val="005A77E2"/>
    <w:rsid w:val="005A7F1B"/>
    <w:rsid w:val="005A7F7E"/>
    <w:rsid w:val="005B227F"/>
    <w:rsid w:val="005B453E"/>
    <w:rsid w:val="005B59ED"/>
    <w:rsid w:val="005B5C5A"/>
    <w:rsid w:val="005B69D3"/>
    <w:rsid w:val="005C04AA"/>
    <w:rsid w:val="005C0ED5"/>
    <w:rsid w:val="005C18F7"/>
    <w:rsid w:val="005C23B8"/>
    <w:rsid w:val="005C2A94"/>
    <w:rsid w:val="005C5CD5"/>
    <w:rsid w:val="005C751F"/>
    <w:rsid w:val="005D1136"/>
    <w:rsid w:val="005D14AA"/>
    <w:rsid w:val="005D2A57"/>
    <w:rsid w:val="005D2C37"/>
    <w:rsid w:val="005D3C37"/>
    <w:rsid w:val="005D41C5"/>
    <w:rsid w:val="005D458E"/>
    <w:rsid w:val="005D5759"/>
    <w:rsid w:val="005D6D23"/>
    <w:rsid w:val="005D7287"/>
    <w:rsid w:val="005D77E0"/>
    <w:rsid w:val="005D7D1C"/>
    <w:rsid w:val="005E058A"/>
    <w:rsid w:val="005E1693"/>
    <w:rsid w:val="005E1803"/>
    <w:rsid w:val="005E1B84"/>
    <w:rsid w:val="005E1CE0"/>
    <w:rsid w:val="005E4CF2"/>
    <w:rsid w:val="005E50CE"/>
    <w:rsid w:val="005E7ED2"/>
    <w:rsid w:val="005F0355"/>
    <w:rsid w:val="005F3AA2"/>
    <w:rsid w:val="005F4386"/>
    <w:rsid w:val="005F5AE2"/>
    <w:rsid w:val="005F5E43"/>
    <w:rsid w:val="005F6F56"/>
    <w:rsid w:val="005F7EBC"/>
    <w:rsid w:val="0060022A"/>
    <w:rsid w:val="00606108"/>
    <w:rsid w:val="00606526"/>
    <w:rsid w:val="00606C5E"/>
    <w:rsid w:val="006071C8"/>
    <w:rsid w:val="006075CD"/>
    <w:rsid w:val="00607654"/>
    <w:rsid w:val="0061096A"/>
    <w:rsid w:val="006111D9"/>
    <w:rsid w:val="00613128"/>
    <w:rsid w:val="006132DA"/>
    <w:rsid w:val="006132F1"/>
    <w:rsid w:val="006149F8"/>
    <w:rsid w:val="0061516C"/>
    <w:rsid w:val="006201FC"/>
    <w:rsid w:val="00620599"/>
    <w:rsid w:val="00620ADD"/>
    <w:rsid w:val="00626F46"/>
    <w:rsid w:val="00627D06"/>
    <w:rsid w:val="0063035D"/>
    <w:rsid w:val="00631D96"/>
    <w:rsid w:val="00633435"/>
    <w:rsid w:val="00633AE8"/>
    <w:rsid w:val="00633D8E"/>
    <w:rsid w:val="00634672"/>
    <w:rsid w:val="0063576D"/>
    <w:rsid w:val="006360C1"/>
    <w:rsid w:val="00636907"/>
    <w:rsid w:val="006373AC"/>
    <w:rsid w:val="00640708"/>
    <w:rsid w:val="00640EF2"/>
    <w:rsid w:val="00641046"/>
    <w:rsid w:val="006446D1"/>
    <w:rsid w:val="00645EB2"/>
    <w:rsid w:val="00646503"/>
    <w:rsid w:val="0064679B"/>
    <w:rsid w:val="00646D64"/>
    <w:rsid w:val="0064718C"/>
    <w:rsid w:val="0065049B"/>
    <w:rsid w:val="006509A8"/>
    <w:rsid w:val="00650D73"/>
    <w:rsid w:val="0065239B"/>
    <w:rsid w:val="006532DA"/>
    <w:rsid w:val="0065390D"/>
    <w:rsid w:val="00653922"/>
    <w:rsid w:val="0065458E"/>
    <w:rsid w:val="006558EE"/>
    <w:rsid w:val="00655AB8"/>
    <w:rsid w:val="00656B4B"/>
    <w:rsid w:val="00657231"/>
    <w:rsid w:val="0065785D"/>
    <w:rsid w:val="00657907"/>
    <w:rsid w:val="00660DAF"/>
    <w:rsid w:val="006670B5"/>
    <w:rsid w:val="00667C24"/>
    <w:rsid w:val="00667FBC"/>
    <w:rsid w:val="00670213"/>
    <w:rsid w:val="00670461"/>
    <w:rsid w:val="00670C81"/>
    <w:rsid w:val="0067327F"/>
    <w:rsid w:val="006741B8"/>
    <w:rsid w:val="00675F40"/>
    <w:rsid w:val="00680180"/>
    <w:rsid w:val="006810EF"/>
    <w:rsid w:val="006812E6"/>
    <w:rsid w:val="00681DE6"/>
    <w:rsid w:val="00682773"/>
    <w:rsid w:val="00682A50"/>
    <w:rsid w:val="00682EC0"/>
    <w:rsid w:val="006853E2"/>
    <w:rsid w:val="00687939"/>
    <w:rsid w:val="00687D16"/>
    <w:rsid w:val="00690E75"/>
    <w:rsid w:val="00691A24"/>
    <w:rsid w:val="00691F0B"/>
    <w:rsid w:val="0069243E"/>
    <w:rsid w:val="00692AA7"/>
    <w:rsid w:val="00693B9A"/>
    <w:rsid w:val="00693C2B"/>
    <w:rsid w:val="006946EF"/>
    <w:rsid w:val="00694BCF"/>
    <w:rsid w:val="0069571A"/>
    <w:rsid w:val="00696B4B"/>
    <w:rsid w:val="006A0BB9"/>
    <w:rsid w:val="006A0F5B"/>
    <w:rsid w:val="006A1F6B"/>
    <w:rsid w:val="006A4023"/>
    <w:rsid w:val="006A56C4"/>
    <w:rsid w:val="006A7620"/>
    <w:rsid w:val="006A7747"/>
    <w:rsid w:val="006B12FA"/>
    <w:rsid w:val="006B40B1"/>
    <w:rsid w:val="006B461E"/>
    <w:rsid w:val="006B4CCE"/>
    <w:rsid w:val="006B4FA2"/>
    <w:rsid w:val="006B60B7"/>
    <w:rsid w:val="006B6F1E"/>
    <w:rsid w:val="006B7C7B"/>
    <w:rsid w:val="006BE145"/>
    <w:rsid w:val="006C1EAB"/>
    <w:rsid w:val="006C3C21"/>
    <w:rsid w:val="006C4410"/>
    <w:rsid w:val="006C51A4"/>
    <w:rsid w:val="006C7533"/>
    <w:rsid w:val="006C7A31"/>
    <w:rsid w:val="006D32B4"/>
    <w:rsid w:val="006D359B"/>
    <w:rsid w:val="006D4A13"/>
    <w:rsid w:val="006D601D"/>
    <w:rsid w:val="006E4EAB"/>
    <w:rsid w:val="006E4EE8"/>
    <w:rsid w:val="006E57E3"/>
    <w:rsid w:val="006E65E4"/>
    <w:rsid w:val="006E6C93"/>
    <w:rsid w:val="006F04DC"/>
    <w:rsid w:val="006F0E20"/>
    <w:rsid w:val="006F23BB"/>
    <w:rsid w:val="006F2765"/>
    <w:rsid w:val="006F2BFA"/>
    <w:rsid w:val="006F4C28"/>
    <w:rsid w:val="006F4C8A"/>
    <w:rsid w:val="006F7196"/>
    <w:rsid w:val="00700CB6"/>
    <w:rsid w:val="007017D9"/>
    <w:rsid w:val="00702A85"/>
    <w:rsid w:val="007032A6"/>
    <w:rsid w:val="0070364E"/>
    <w:rsid w:val="00704841"/>
    <w:rsid w:val="00704AAD"/>
    <w:rsid w:val="007074A6"/>
    <w:rsid w:val="007104E8"/>
    <w:rsid w:val="00711D81"/>
    <w:rsid w:val="0071473C"/>
    <w:rsid w:val="0071484D"/>
    <w:rsid w:val="007156FC"/>
    <w:rsid w:val="00715F4A"/>
    <w:rsid w:val="00716907"/>
    <w:rsid w:val="00716942"/>
    <w:rsid w:val="007173E9"/>
    <w:rsid w:val="00720630"/>
    <w:rsid w:val="007208DE"/>
    <w:rsid w:val="00722507"/>
    <w:rsid w:val="00723EC6"/>
    <w:rsid w:val="00724608"/>
    <w:rsid w:val="007250EA"/>
    <w:rsid w:val="00726BD6"/>
    <w:rsid w:val="00727519"/>
    <w:rsid w:val="0072787D"/>
    <w:rsid w:val="00727CA7"/>
    <w:rsid w:val="00730D18"/>
    <w:rsid w:val="00733435"/>
    <w:rsid w:val="0073431C"/>
    <w:rsid w:val="007345F4"/>
    <w:rsid w:val="007366AB"/>
    <w:rsid w:val="00736EEC"/>
    <w:rsid w:val="007417C8"/>
    <w:rsid w:val="00742522"/>
    <w:rsid w:val="00743B43"/>
    <w:rsid w:val="00750D26"/>
    <w:rsid w:val="00751848"/>
    <w:rsid w:val="00751D9D"/>
    <w:rsid w:val="00753C94"/>
    <w:rsid w:val="0075426D"/>
    <w:rsid w:val="00754822"/>
    <w:rsid w:val="00755440"/>
    <w:rsid w:val="007566D9"/>
    <w:rsid w:val="00756A42"/>
    <w:rsid w:val="00757086"/>
    <w:rsid w:val="00762A4B"/>
    <w:rsid w:val="00763223"/>
    <w:rsid w:val="0076323C"/>
    <w:rsid w:val="00763673"/>
    <w:rsid w:val="00763E59"/>
    <w:rsid w:val="007656E7"/>
    <w:rsid w:val="00766242"/>
    <w:rsid w:val="007665A3"/>
    <w:rsid w:val="007666A4"/>
    <w:rsid w:val="00766884"/>
    <w:rsid w:val="007674AD"/>
    <w:rsid w:val="00767CCF"/>
    <w:rsid w:val="007713BC"/>
    <w:rsid w:val="00771868"/>
    <w:rsid w:val="007720BD"/>
    <w:rsid w:val="007722F7"/>
    <w:rsid w:val="00772A03"/>
    <w:rsid w:val="00773365"/>
    <w:rsid w:val="00773F32"/>
    <w:rsid w:val="00774729"/>
    <w:rsid w:val="00774750"/>
    <w:rsid w:val="0078023A"/>
    <w:rsid w:val="0078085A"/>
    <w:rsid w:val="007808AC"/>
    <w:rsid w:val="00781624"/>
    <w:rsid w:val="0078181E"/>
    <w:rsid w:val="00781E3C"/>
    <w:rsid w:val="00782A94"/>
    <w:rsid w:val="007838B3"/>
    <w:rsid w:val="00783F22"/>
    <w:rsid w:val="007858BA"/>
    <w:rsid w:val="007861C4"/>
    <w:rsid w:val="00786628"/>
    <w:rsid w:val="00786BB8"/>
    <w:rsid w:val="00786E53"/>
    <w:rsid w:val="00790909"/>
    <w:rsid w:val="00791144"/>
    <w:rsid w:val="00792721"/>
    <w:rsid w:val="007928DC"/>
    <w:rsid w:val="00793E3B"/>
    <w:rsid w:val="007952D8"/>
    <w:rsid w:val="00795972"/>
    <w:rsid w:val="00795CCD"/>
    <w:rsid w:val="007A1416"/>
    <w:rsid w:val="007A19F3"/>
    <w:rsid w:val="007A203A"/>
    <w:rsid w:val="007A2ABA"/>
    <w:rsid w:val="007A3AEA"/>
    <w:rsid w:val="007A3B95"/>
    <w:rsid w:val="007A7F97"/>
    <w:rsid w:val="007B01D1"/>
    <w:rsid w:val="007B048D"/>
    <w:rsid w:val="007B0AC0"/>
    <w:rsid w:val="007B1EE0"/>
    <w:rsid w:val="007B216E"/>
    <w:rsid w:val="007B21BC"/>
    <w:rsid w:val="007B4F3E"/>
    <w:rsid w:val="007B5633"/>
    <w:rsid w:val="007B587E"/>
    <w:rsid w:val="007B6977"/>
    <w:rsid w:val="007B7197"/>
    <w:rsid w:val="007B741C"/>
    <w:rsid w:val="007C23A8"/>
    <w:rsid w:val="007C519F"/>
    <w:rsid w:val="007C6CD0"/>
    <w:rsid w:val="007D2051"/>
    <w:rsid w:val="007D2D44"/>
    <w:rsid w:val="007D569F"/>
    <w:rsid w:val="007D6460"/>
    <w:rsid w:val="007D6795"/>
    <w:rsid w:val="007D6DCA"/>
    <w:rsid w:val="007D7790"/>
    <w:rsid w:val="007D7C4C"/>
    <w:rsid w:val="007E03FA"/>
    <w:rsid w:val="007E1C5F"/>
    <w:rsid w:val="007E28EA"/>
    <w:rsid w:val="007E2D1D"/>
    <w:rsid w:val="007E3171"/>
    <w:rsid w:val="007E63D9"/>
    <w:rsid w:val="007E6778"/>
    <w:rsid w:val="007E7F9D"/>
    <w:rsid w:val="007F01C1"/>
    <w:rsid w:val="007F1877"/>
    <w:rsid w:val="007F2707"/>
    <w:rsid w:val="007F3127"/>
    <w:rsid w:val="007F6011"/>
    <w:rsid w:val="007F6036"/>
    <w:rsid w:val="007F6A58"/>
    <w:rsid w:val="007F72FF"/>
    <w:rsid w:val="007F7B5E"/>
    <w:rsid w:val="008022BC"/>
    <w:rsid w:val="0080242C"/>
    <w:rsid w:val="008025E7"/>
    <w:rsid w:val="00803029"/>
    <w:rsid w:val="00803B27"/>
    <w:rsid w:val="008056E9"/>
    <w:rsid w:val="00805E02"/>
    <w:rsid w:val="00806CBA"/>
    <w:rsid w:val="00807713"/>
    <w:rsid w:val="0081049F"/>
    <w:rsid w:val="008118B5"/>
    <w:rsid w:val="00814378"/>
    <w:rsid w:val="00814632"/>
    <w:rsid w:val="00815382"/>
    <w:rsid w:val="008153CB"/>
    <w:rsid w:val="008158E0"/>
    <w:rsid w:val="00815C3D"/>
    <w:rsid w:val="0082127B"/>
    <w:rsid w:val="00821CE2"/>
    <w:rsid w:val="0082260B"/>
    <w:rsid w:val="00824EFD"/>
    <w:rsid w:val="00826534"/>
    <w:rsid w:val="00827A40"/>
    <w:rsid w:val="008303DE"/>
    <w:rsid w:val="0083064A"/>
    <w:rsid w:val="008310B6"/>
    <w:rsid w:val="008317EB"/>
    <w:rsid w:val="00836DF0"/>
    <w:rsid w:val="00840768"/>
    <w:rsid w:val="00840921"/>
    <w:rsid w:val="00840EBB"/>
    <w:rsid w:val="00841459"/>
    <w:rsid w:val="008448BA"/>
    <w:rsid w:val="00844D92"/>
    <w:rsid w:val="00844F48"/>
    <w:rsid w:val="008455C2"/>
    <w:rsid w:val="0084638E"/>
    <w:rsid w:val="00846E45"/>
    <w:rsid w:val="00846EF4"/>
    <w:rsid w:val="00850497"/>
    <w:rsid w:val="0085055B"/>
    <w:rsid w:val="00851E44"/>
    <w:rsid w:val="008567FB"/>
    <w:rsid w:val="008616BB"/>
    <w:rsid w:val="008621C5"/>
    <w:rsid w:val="00864035"/>
    <w:rsid w:val="00865B66"/>
    <w:rsid w:val="00866873"/>
    <w:rsid w:val="008673BD"/>
    <w:rsid w:val="00870F62"/>
    <w:rsid w:val="0087108D"/>
    <w:rsid w:val="00871559"/>
    <w:rsid w:val="00871F94"/>
    <w:rsid w:val="00872B65"/>
    <w:rsid w:val="008741AC"/>
    <w:rsid w:val="0087467D"/>
    <w:rsid w:val="00875E4F"/>
    <w:rsid w:val="008763F4"/>
    <w:rsid w:val="00877015"/>
    <w:rsid w:val="00880A63"/>
    <w:rsid w:val="00882072"/>
    <w:rsid w:val="00882CEE"/>
    <w:rsid w:val="008849EA"/>
    <w:rsid w:val="0088507B"/>
    <w:rsid w:val="008865DB"/>
    <w:rsid w:val="008867F8"/>
    <w:rsid w:val="0088688C"/>
    <w:rsid w:val="00886FA8"/>
    <w:rsid w:val="00887A50"/>
    <w:rsid w:val="00887DC0"/>
    <w:rsid w:val="00890ADD"/>
    <w:rsid w:val="00890C86"/>
    <w:rsid w:val="00890EFD"/>
    <w:rsid w:val="00891535"/>
    <w:rsid w:val="00891FE8"/>
    <w:rsid w:val="00892581"/>
    <w:rsid w:val="008925C2"/>
    <w:rsid w:val="008933BE"/>
    <w:rsid w:val="00894390"/>
    <w:rsid w:val="008946DF"/>
    <w:rsid w:val="00894DE0"/>
    <w:rsid w:val="0089711C"/>
    <w:rsid w:val="008971F3"/>
    <w:rsid w:val="008A1014"/>
    <w:rsid w:val="008A3136"/>
    <w:rsid w:val="008A54AD"/>
    <w:rsid w:val="008A7920"/>
    <w:rsid w:val="008A7951"/>
    <w:rsid w:val="008B15F2"/>
    <w:rsid w:val="008B1DF6"/>
    <w:rsid w:val="008B2E87"/>
    <w:rsid w:val="008C25D3"/>
    <w:rsid w:val="008C4B45"/>
    <w:rsid w:val="008C5236"/>
    <w:rsid w:val="008D16ED"/>
    <w:rsid w:val="008D2A6B"/>
    <w:rsid w:val="008D3039"/>
    <w:rsid w:val="008D4440"/>
    <w:rsid w:val="008D49A5"/>
    <w:rsid w:val="008E0B66"/>
    <w:rsid w:val="008E172D"/>
    <w:rsid w:val="008E317F"/>
    <w:rsid w:val="008E5D11"/>
    <w:rsid w:val="008E617C"/>
    <w:rsid w:val="008E7BF7"/>
    <w:rsid w:val="008F2F65"/>
    <w:rsid w:val="008F487C"/>
    <w:rsid w:val="008F53DD"/>
    <w:rsid w:val="00901034"/>
    <w:rsid w:val="009014F9"/>
    <w:rsid w:val="009018B3"/>
    <w:rsid w:val="00902730"/>
    <w:rsid w:val="0090364D"/>
    <w:rsid w:val="00903659"/>
    <w:rsid w:val="009067E2"/>
    <w:rsid w:val="00906C9F"/>
    <w:rsid w:val="00906EA7"/>
    <w:rsid w:val="00911A17"/>
    <w:rsid w:val="009131C4"/>
    <w:rsid w:val="00913F81"/>
    <w:rsid w:val="0091455D"/>
    <w:rsid w:val="00914696"/>
    <w:rsid w:val="00915049"/>
    <w:rsid w:val="00920047"/>
    <w:rsid w:val="0092019D"/>
    <w:rsid w:val="0092070D"/>
    <w:rsid w:val="0092092B"/>
    <w:rsid w:val="00921577"/>
    <w:rsid w:val="00924248"/>
    <w:rsid w:val="00924C3D"/>
    <w:rsid w:val="009258DE"/>
    <w:rsid w:val="009259E1"/>
    <w:rsid w:val="009266FD"/>
    <w:rsid w:val="009338FF"/>
    <w:rsid w:val="009340E4"/>
    <w:rsid w:val="0093675B"/>
    <w:rsid w:val="00937A38"/>
    <w:rsid w:val="00940E20"/>
    <w:rsid w:val="009434A5"/>
    <w:rsid w:val="00943B82"/>
    <w:rsid w:val="0094773F"/>
    <w:rsid w:val="009504EC"/>
    <w:rsid w:val="0095169C"/>
    <w:rsid w:val="0095188F"/>
    <w:rsid w:val="0095263D"/>
    <w:rsid w:val="009550A0"/>
    <w:rsid w:val="00960AB5"/>
    <w:rsid w:val="00960C64"/>
    <w:rsid w:val="00961294"/>
    <w:rsid w:val="009612CA"/>
    <w:rsid w:val="0096200A"/>
    <w:rsid w:val="00962428"/>
    <w:rsid w:val="00962AAB"/>
    <w:rsid w:val="00963D4F"/>
    <w:rsid w:val="00970257"/>
    <w:rsid w:val="00970706"/>
    <w:rsid w:val="009718D8"/>
    <w:rsid w:val="00971CCA"/>
    <w:rsid w:val="0097218E"/>
    <w:rsid w:val="00972477"/>
    <w:rsid w:val="009724D7"/>
    <w:rsid w:val="009725C6"/>
    <w:rsid w:val="00973A16"/>
    <w:rsid w:val="00975062"/>
    <w:rsid w:val="009759AF"/>
    <w:rsid w:val="0097617B"/>
    <w:rsid w:val="00976FA1"/>
    <w:rsid w:val="00980425"/>
    <w:rsid w:val="00981031"/>
    <w:rsid w:val="00981C97"/>
    <w:rsid w:val="0098788A"/>
    <w:rsid w:val="009913AD"/>
    <w:rsid w:val="00991C69"/>
    <w:rsid w:val="009923C0"/>
    <w:rsid w:val="009924C0"/>
    <w:rsid w:val="009965D7"/>
    <w:rsid w:val="0099791D"/>
    <w:rsid w:val="00997B0E"/>
    <w:rsid w:val="009A301A"/>
    <w:rsid w:val="009A3583"/>
    <w:rsid w:val="009A420F"/>
    <w:rsid w:val="009A48DF"/>
    <w:rsid w:val="009A550E"/>
    <w:rsid w:val="009A612F"/>
    <w:rsid w:val="009A617C"/>
    <w:rsid w:val="009A6C43"/>
    <w:rsid w:val="009B0BC5"/>
    <w:rsid w:val="009B2AB8"/>
    <w:rsid w:val="009B2ED8"/>
    <w:rsid w:val="009B2F71"/>
    <w:rsid w:val="009B3570"/>
    <w:rsid w:val="009B4D0B"/>
    <w:rsid w:val="009B5FF2"/>
    <w:rsid w:val="009B78FE"/>
    <w:rsid w:val="009C1C46"/>
    <w:rsid w:val="009C1C54"/>
    <w:rsid w:val="009C2754"/>
    <w:rsid w:val="009C2C79"/>
    <w:rsid w:val="009C31FE"/>
    <w:rsid w:val="009C3521"/>
    <w:rsid w:val="009C4461"/>
    <w:rsid w:val="009C60B4"/>
    <w:rsid w:val="009C6B5A"/>
    <w:rsid w:val="009C6B96"/>
    <w:rsid w:val="009C7E2C"/>
    <w:rsid w:val="009D26DD"/>
    <w:rsid w:val="009D4EE5"/>
    <w:rsid w:val="009D5108"/>
    <w:rsid w:val="009D7858"/>
    <w:rsid w:val="009E097D"/>
    <w:rsid w:val="009E099E"/>
    <w:rsid w:val="009E0B1C"/>
    <w:rsid w:val="009E4EE0"/>
    <w:rsid w:val="009E5153"/>
    <w:rsid w:val="009E65EB"/>
    <w:rsid w:val="009E7E6E"/>
    <w:rsid w:val="009F0E10"/>
    <w:rsid w:val="009F1282"/>
    <w:rsid w:val="009F21C9"/>
    <w:rsid w:val="009F240C"/>
    <w:rsid w:val="009F379D"/>
    <w:rsid w:val="009F5823"/>
    <w:rsid w:val="009F6CE5"/>
    <w:rsid w:val="009F6FCF"/>
    <w:rsid w:val="009F767A"/>
    <w:rsid w:val="00A00485"/>
    <w:rsid w:val="00A006D9"/>
    <w:rsid w:val="00A0197C"/>
    <w:rsid w:val="00A01B83"/>
    <w:rsid w:val="00A0462E"/>
    <w:rsid w:val="00A065E2"/>
    <w:rsid w:val="00A0691B"/>
    <w:rsid w:val="00A06E5F"/>
    <w:rsid w:val="00A0762C"/>
    <w:rsid w:val="00A07E67"/>
    <w:rsid w:val="00A1049A"/>
    <w:rsid w:val="00A10C24"/>
    <w:rsid w:val="00A11033"/>
    <w:rsid w:val="00A110B6"/>
    <w:rsid w:val="00A111E6"/>
    <w:rsid w:val="00A11501"/>
    <w:rsid w:val="00A11F45"/>
    <w:rsid w:val="00A123F5"/>
    <w:rsid w:val="00A14B04"/>
    <w:rsid w:val="00A1509C"/>
    <w:rsid w:val="00A171F6"/>
    <w:rsid w:val="00A17FB6"/>
    <w:rsid w:val="00A2433C"/>
    <w:rsid w:val="00A2657E"/>
    <w:rsid w:val="00A26FCB"/>
    <w:rsid w:val="00A31F72"/>
    <w:rsid w:val="00A31F96"/>
    <w:rsid w:val="00A33614"/>
    <w:rsid w:val="00A34A82"/>
    <w:rsid w:val="00A34E2A"/>
    <w:rsid w:val="00A36100"/>
    <w:rsid w:val="00A40392"/>
    <w:rsid w:val="00A4064A"/>
    <w:rsid w:val="00A4094E"/>
    <w:rsid w:val="00A41FC6"/>
    <w:rsid w:val="00A44B1B"/>
    <w:rsid w:val="00A44CFB"/>
    <w:rsid w:val="00A4583A"/>
    <w:rsid w:val="00A4622E"/>
    <w:rsid w:val="00A46ACC"/>
    <w:rsid w:val="00A50140"/>
    <w:rsid w:val="00A5212C"/>
    <w:rsid w:val="00A526BC"/>
    <w:rsid w:val="00A5352A"/>
    <w:rsid w:val="00A557CA"/>
    <w:rsid w:val="00A5612A"/>
    <w:rsid w:val="00A56185"/>
    <w:rsid w:val="00A5625F"/>
    <w:rsid w:val="00A57741"/>
    <w:rsid w:val="00A57FFB"/>
    <w:rsid w:val="00A6249F"/>
    <w:rsid w:val="00A62957"/>
    <w:rsid w:val="00A63A36"/>
    <w:rsid w:val="00A63D12"/>
    <w:rsid w:val="00A640A0"/>
    <w:rsid w:val="00A67DF1"/>
    <w:rsid w:val="00A70D9D"/>
    <w:rsid w:val="00A70EC7"/>
    <w:rsid w:val="00A70EF6"/>
    <w:rsid w:val="00A710D5"/>
    <w:rsid w:val="00A71D11"/>
    <w:rsid w:val="00A72417"/>
    <w:rsid w:val="00A73B98"/>
    <w:rsid w:val="00A7548F"/>
    <w:rsid w:val="00A75B7F"/>
    <w:rsid w:val="00A76233"/>
    <w:rsid w:val="00A76627"/>
    <w:rsid w:val="00A80328"/>
    <w:rsid w:val="00A81673"/>
    <w:rsid w:val="00A83190"/>
    <w:rsid w:val="00A84F21"/>
    <w:rsid w:val="00A85E1B"/>
    <w:rsid w:val="00A90BD6"/>
    <w:rsid w:val="00A90E4E"/>
    <w:rsid w:val="00A90EA6"/>
    <w:rsid w:val="00A927B5"/>
    <w:rsid w:val="00A932E0"/>
    <w:rsid w:val="00A93F97"/>
    <w:rsid w:val="00A94951"/>
    <w:rsid w:val="00A961AA"/>
    <w:rsid w:val="00A962BB"/>
    <w:rsid w:val="00A9643C"/>
    <w:rsid w:val="00A96FB4"/>
    <w:rsid w:val="00A9746B"/>
    <w:rsid w:val="00A979EE"/>
    <w:rsid w:val="00AA0BEF"/>
    <w:rsid w:val="00AA22F2"/>
    <w:rsid w:val="00AA268E"/>
    <w:rsid w:val="00AA3BBE"/>
    <w:rsid w:val="00AA508B"/>
    <w:rsid w:val="00AA5A3F"/>
    <w:rsid w:val="00AA73EF"/>
    <w:rsid w:val="00AA7E23"/>
    <w:rsid w:val="00AB1B0C"/>
    <w:rsid w:val="00AB1F73"/>
    <w:rsid w:val="00AB5744"/>
    <w:rsid w:val="00AB5C6E"/>
    <w:rsid w:val="00AB67AE"/>
    <w:rsid w:val="00AB79B2"/>
    <w:rsid w:val="00AB7E5D"/>
    <w:rsid w:val="00AC0253"/>
    <w:rsid w:val="00AC15B7"/>
    <w:rsid w:val="00AC1F4E"/>
    <w:rsid w:val="00AC234F"/>
    <w:rsid w:val="00AC367F"/>
    <w:rsid w:val="00AC768C"/>
    <w:rsid w:val="00AD27D9"/>
    <w:rsid w:val="00AD5728"/>
    <w:rsid w:val="00AD625D"/>
    <w:rsid w:val="00AD6594"/>
    <w:rsid w:val="00AE098C"/>
    <w:rsid w:val="00AE1D73"/>
    <w:rsid w:val="00AE2C5A"/>
    <w:rsid w:val="00AE3C4F"/>
    <w:rsid w:val="00AE4214"/>
    <w:rsid w:val="00AE4892"/>
    <w:rsid w:val="00AE7889"/>
    <w:rsid w:val="00AF01EE"/>
    <w:rsid w:val="00AF0FCD"/>
    <w:rsid w:val="00AF25A1"/>
    <w:rsid w:val="00AF3D19"/>
    <w:rsid w:val="00AF3F85"/>
    <w:rsid w:val="00AF47E7"/>
    <w:rsid w:val="00AF52FA"/>
    <w:rsid w:val="00AF5E27"/>
    <w:rsid w:val="00AF5FF0"/>
    <w:rsid w:val="00AF67B0"/>
    <w:rsid w:val="00B01B77"/>
    <w:rsid w:val="00B02BCC"/>
    <w:rsid w:val="00B03875"/>
    <w:rsid w:val="00B03917"/>
    <w:rsid w:val="00B03AE9"/>
    <w:rsid w:val="00B0456A"/>
    <w:rsid w:val="00B06693"/>
    <w:rsid w:val="00B074DF"/>
    <w:rsid w:val="00B07F73"/>
    <w:rsid w:val="00B1216D"/>
    <w:rsid w:val="00B12B96"/>
    <w:rsid w:val="00B12C78"/>
    <w:rsid w:val="00B12CCD"/>
    <w:rsid w:val="00B13988"/>
    <w:rsid w:val="00B163BC"/>
    <w:rsid w:val="00B1798E"/>
    <w:rsid w:val="00B206A8"/>
    <w:rsid w:val="00B21183"/>
    <w:rsid w:val="00B21485"/>
    <w:rsid w:val="00B21997"/>
    <w:rsid w:val="00B21FFD"/>
    <w:rsid w:val="00B22CDE"/>
    <w:rsid w:val="00B237F2"/>
    <w:rsid w:val="00B2392E"/>
    <w:rsid w:val="00B2547C"/>
    <w:rsid w:val="00B254F5"/>
    <w:rsid w:val="00B25D14"/>
    <w:rsid w:val="00B26A9D"/>
    <w:rsid w:val="00B27341"/>
    <w:rsid w:val="00B27467"/>
    <w:rsid w:val="00B3191A"/>
    <w:rsid w:val="00B31FE5"/>
    <w:rsid w:val="00B34818"/>
    <w:rsid w:val="00B35134"/>
    <w:rsid w:val="00B362F0"/>
    <w:rsid w:val="00B36C98"/>
    <w:rsid w:val="00B36D99"/>
    <w:rsid w:val="00B370EF"/>
    <w:rsid w:val="00B37EBA"/>
    <w:rsid w:val="00B40507"/>
    <w:rsid w:val="00B408D4"/>
    <w:rsid w:val="00B41618"/>
    <w:rsid w:val="00B437E5"/>
    <w:rsid w:val="00B4393B"/>
    <w:rsid w:val="00B46A3D"/>
    <w:rsid w:val="00B51322"/>
    <w:rsid w:val="00B521FC"/>
    <w:rsid w:val="00B52786"/>
    <w:rsid w:val="00B52B01"/>
    <w:rsid w:val="00B5345A"/>
    <w:rsid w:val="00B5411E"/>
    <w:rsid w:val="00B54428"/>
    <w:rsid w:val="00B558F3"/>
    <w:rsid w:val="00B5591E"/>
    <w:rsid w:val="00B60298"/>
    <w:rsid w:val="00B60D30"/>
    <w:rsid w:val="00B61338"/>
    <w:rsid w:val="00B623E4"/>
    <w:rsid w:val="00B629C3"/>
    <w:rsid w:val="00B6690B"/>
    <w:rsid w:val="00B669E3"/>
    <w:rsid w:val="00B6771F"/>
    <w:rsid w:val="00B67AC7"/>
    <w:rsid w:val="00B67B46"/>
    <w:rsid w:val="00B751D5"/>
    <w:rsid w:val="00B752BD"/>
    <w:rsid w:val="00B7545C"/>
    <w:rsid w:val="00B75AF4"/>
    <w:rsid w:val="00B762AD"/>
    <w:rsid w:val="00B806A2"/>
    <w:rsid w:val="00B806CB"/>
    <w:rsid w:val="00B81166"/>
    <w:rsid w:val="00B83AF9"/>
    <w:rsid w:val="00B84A4C"/>
    <w:rsid w:val="00B86F40"/>
    <w:rsid w:val="00B90415"/>
    <w:rsid w:val="00B91162"/>
    <w:rsid w:val="00B91506"/>
    <w:rsid w:val="00B92152"/>
    <w:rsid w:val="00B92AEC"/>
    <w:rsid w:val="00B92FA6"/>
    <w:rsid w:val="00B9328D"/>
    <w:rsid w:val="00B957E6"/>
    <w:rsid w:val="00B9699D"/>
    <w:rsid w:val="00B97626"/>
    <w:rsid w:val="00BA0E81"/>
    <w:rsid w:val="00BA21BA"/>
    <w:rsid w:val="00BA2975"/>
    <w:rsid w:val="00BA61DE"/>
    <w:rsid w:val="00BA6913"/>
    <w:rsid w:val="00BA6F2F"/>
    <w:rsid w:val="00BA727B"/>
    <w:rsid w:val="00BB022D"/>
    <w:rsid w:val="00BB09A2"/>
    <w:rsid w:val="00BB0A89"/>
    <w:rsid w:val="00BB0B3B"/>
    <w:rsid w:val="00BB1034"/>
    <w:rsid w:val="00BB1C72"/>
    <w:rsid w:val="00BB2A46"/>
    <w:rsid w:val="00BB38B3"/>
    <w:rsid w:val="00BB48B9"/>
    <w:rsid w:val="00BB6887"/>
    <w:rsid w:val="00BB73CF"/>
    <w:rsid w:val="00BC39E1"/>
    <w:rsid w:val="00BC40AF"/>
    <w:rsid w:val="00BC5367"/>
    <w:rsid w:val="00BC5C6F"/>
    <w:rsid w:val="00BC6BD7"/>
    <w:rsid w:val="00BC6DBD"/>
    <w:rsid w:val="00BC70A3"/>
    <w:rsid w:val="00BC7111"/>
    <w:rsid w:val="00BD0B43"/>
    <w:rsid w:val="00BD12F0"/>
    <w:rsid w:val="00BD421E"/>
    <w:rsid w:val="00BD4991"/>
    <w:rsid w:val="00BD4B8C"/>
    <w:rsid w:val="00BD4EF2"/>
    <w:rsid w:val="00BD5446"/>
    <w:rsid w:val="00BE0CA6"/>
    <w:rsid w:val="00BE0D6E"/>
    <w:rsid w:val="00BE0D92"/>
    <w:rsid w:val="00BE14D4"/>
    <w:rsid w:val="00BE16AE"/>
    <w:rsid w:val="00BE16F7"/>
    <w:rsid w:val="00BE2655"/>
    <w:rsid w:val="00BE4685"/>
    <w:rsid w:val="00BE6035"/>
    <w:rsid w:val="00BE63B7"/>
    <w:rsid w:val="00BF1153"/>
    <w:rsid w:val="00BF4778"/>
    <w:rsid w:val="00BF4CEB"/>
    <w:rsid w:val="00BF5557"/>
    <w:rsid w:val="00BF6601"/>
    <w:rsid w:val="00BF6EA7"/>
    <w:rsid w:val="00BF7136"/>
    <w:rsid w:val="00BF7F12"/>
    <w:rsid w:val="00C01795"/>
    <w:rsid w:val="00C01BDD"/>
    <w:rsid w:val="00C03CD9"/>
    <w:rsid w:val="00C0405C"/>
    <w:rsid w:val="00C047D7"/>
    <w:rsid w:val="00C04821"/>
    <w:rsid w:val="00C05676"/>
    <w:rsid w:val="00C07D57"/>
    <w:rsid w:val="00C10683"/>
    <w:rsid w:val="00C112E5"/>
    <w:rsid w:val="00C13AA5"/>
    <w:rsid w:val="00C1498A"/>
    <w:rsid w:val="00C162AD"/>
    <w:rsid w:val="00C17D6F"/>
    <w:rsid w:val="00C201EB"/>
    <w:rsid w:val="00C20B4B"/>
    <w:rsid w:val="00C20C72"/>
    <w:rsid w:val="00C21D7D"/>
    <w:rsid w:val="00C22070"/>
    <w:rsid w:val="00C25FDE"/>
    <w:rsid w:val="00C27C55"/>
    <w:rsid w:val="00C300F1"/>
    <w:rsid w:val="00C3410F"/>
    <w:rsid w:val="00C344F7"/>
    <w:rsid w:val="00C359CF"/>
    <w:rsid w:val="00C35C0D"/>
    <w:rsid w:val="00C36549"/>
    <w:rsid w:val="00C370BB"/>
    <w:rsid w:val="00C4025D"/>
    <w:rsid w:val="00C415B8"/>
    <w:rsid w:val="00C417EE"/>
    <w:rsid w:val="00C460DB"/>
    <w:rsid w:val="00C4675D"/>
    <w:rsid w:val="00C46D24"/>
    <w:rsid w:val="00C47A79"/>
    <w:rsid w:val="00C50CEC"/>
    <w:rsid w:val="00C51523"/>
    <w:rsid w:val="00C538D1"/>
    <w:rsid w:val="00C538ED"/>
    <w:rsid w:val="00C53C51"/>
    <w:rsid w:val="00C53CF5"/>
    <w:rsid w:val="00C607FB"/>
    <w:rsid w:val="00C6115B"/>
    <w:rsid w:val="00C6170A"/>
    <w:rsid w:val="00C64FAF"/>
    <w:rsid w:val="00C6561F"/>
    <w:rsid w:val="00C679B3"/>
    <w:rsid w:val="00C70699"/>
    <w:rsid w:val="00C72269"/>
    <w:rsid w:val="00C76EE0"/>
    <w:rsid w:val="00C76FF6"/>
    <w:rsid w:val="00C80BF7"/>
    <w:rsid w:val="00C811EE"/>
    <w:rsid w:val="00C81F8E"/>
    <w:rsid w:val="00C82B07"/>
    <w:rsid w:val="00C82E40"/>
    <w:rsid w:val="00C8330C"/>
    <w:rsid w:val="00C83EC4"/>
    <w:rsid w:val="00C85BFA"/>
    <w:rsid w:val="00C85EFE"/>
    <w:rsid w:val="00C87B1E"/>
    <w:rsid w:val="00C92123"/>
    <w:rsid w:val="00C9240A"/>
    <w:rsid w:val="00C928DE"/>
    <w:rsid w:val="00C93182"/>
    <w:rsid w:val="00C934DE"/>
    <w:rsid w:val="00C93C18"/>
    <w:rsid w:val="00C93CB2"/>
    <w:rsid w:val="00C93CFF"/>
    <w:rsid w:val="00C94CC3"/>
    <w:rsid w:val="00CA13A3"/>
    <w:rsid w:val="00CA1564"/>
    <w:rsid w:val="00CA295A"/>
    <w:rsid w:val="00CA3B0B"/>
    <w:rsid w:val="00CA51AF"/>
    <w:rsid w:val="00CA5CB1"/>
    <w:rsid w:val="00CA73C9"/>
    <w:rsid w:val="00CB14E4"/>
    <w:rsid w:val="00CB1C4B"/>
    <w:rsid w:val="00CB2D18"/>
    <w:rsid w:val="00CB345A"/>
    <w:rsid w:val="00CB597B"/>
    <w:rsid w:val="00CB6D1E"/>
    <w:rsid w:val="00CC12A6"/>
    <w:rsid w:val="00CC3AE7"/>
    <w:rsid w:val="00CC4A47"/>
    <w:rsid w:val="00CC5215"/>
    <w:rsid w:val="00CC5369"/>
    <w:rsid w:val="00CC7EA8"/>
    <w:rsid w:val="00CCA857"/>
    <w:rsid w:val="00CD0A89"/>
    <w:rsid w:val="00CD143C"/>
    <w:rsid w:val="00CD16A5"/>
    <w:rsid w:val="00CD1753"/>
    <w:rsid w:val="00CD21D2"/>
    <w:rsid w:val="00CD22F7"/>
    <w:rsid w:val="00CD2995"/>
    <w:rsid w:val="00CD357B"/>
    <w:rsid w:val="00CD56D0"/>
    <w:rsid w:val="00CD613A"/>
    <w:rsid w:val="00CD6212"/>
    <w:rsid w:val="00CD6311"/>
    <w:rsid w:val="00CD77CB"/>
    <w:rsid w:val="00CE0CAF"/>
    <w:rsid w:val="00CE0FBF"/>
    <w:rsid w:val="00CE171A"/>
    <w:rsid w:val="00CE20E5"/>
    <w:rsid w:val="00CE2246"/>
    <w:rsid w:val="00CE274C"/>
    <w:rsid w:val="00CE3659"/>
    <w:rsid w:val="00CE3EBC"/>
    <w:rsid w:val="00CE4AB3"/>
    <w:rsid w:val="00CE4E55"/>
    <w:rsid w:val="00CE5908"/>
    <w:rsid w:val="00CE62A4"/>
    <w:rsid w:val="00CF015A"/>
    <w:rsid w:val="00CF1154"/>
    <w:rsid w:val="00CF28C5"/>
    <w:rsid w:val="00CF6C34"/>
    <w:rsid w:val="00CF6CA7"/>
    <w:rsid w:val="00CF706E"/>
    <w:rsid w:val="00CF731D"/>
    <w:rsid w:val="00CF7805"/>
    <w:rsid w:val="00D001E0"/>
    <w:rsid w:val="00D0062D"/>
    <w:rsid w:val="00D007F8"/>
    <w:rsid w:val="00D01457"/>
    <w:rsid w:val="00D02584"/>
    <w:rsid w:val="00D030C9"/>
    <w:rsid w:val="00D034CE"/>
    <w:rsid w:val="00D03AD9"/>
    <w:rsid w:val="00D0479E"/>
    <w:rsid w:val="00D05A52"/>
    <w:rsid w:val="00D07D70"/>
    <w:rsid w:val="00D114C6"/>
    <w:rsid w:val="00D12438"/>
    <w:rsid w:val="00D12566"/>
    <w:rsid w:val="00D142D0"/>
    <w:rsid w:val="00D147DB"/>
    <w:rsid w:val="00D15F25"/>
    <w:rsid w:val="00D15F96"/>
    <w:rsid w:val="00D175BD"/>
    <w:rsid w:val="00D17E18"/>
    <w:rsid w:val="00D204D4"/>
    <w:rsid w:val="00D21F63"/>
    <w:rsid w:val="00D22714"/>
    <w:rsid w:val="00D230F4"/>
    <w:rsid w:val="00D23D90"/>
    <w:rsid w:val="00D2482A"/>
    <w:rsid w:val="00D26BF9"/>
    <w:rsid w:val="00D35879"/>
    <w:rsid w:val="00D4071C"/>
    <w:rsid w:val="00D411A4"/>
    <w:rsid w:val="00D42522"/>
    <w:rsid w:val="00D4274B"/>
    <w:rsid w:val="00D4306D"/>
    <w:rsid w:val="00D43C18"/>
    <w:rsid w:val="00D461B8"/>
    <w:rsid w:val="00D471B6"/>
    <w:rsid w:val="00D47210"/>
    <w:rsid w:val="00D5006D"/>
    <w:rsid w:val="00D50521"/>
    <w:rsid w:val="00D52C10"/>
    <w:rsid w:val="00D54217"/>
    <w:rsid w:val="00D54A59"/>
    <w:rsid w:val="00D56EBC"/>
    <w:rsid w:val="00D57AEB"/>
    <w:rsid w:val="00D57BFA"/>
    <w:rsid w:val="00D57BFD"/>
    <w:rsid w:val="00D57F3A"/>
    <w:rsid w:val="00D60499"/>
    <w:rsid w:val="00D608BA"/>
    <w:rsid w:val="00D60A10"/>
    <w:rsid w:val="00D62977"/>
    <w:rsid w:val="00D635A1"/>
    <w:rsid w:val="00D63C6D"/>
    <w:rsid w:val="00D6411A"/>
    <w:rsid w:val="00D65718"/>
    <w:rsid w:val="00D67ABF"/>
    <w:rsid w:val="00D70813"/>
    <w:rsid w:val="00D749E6"/>
    <w:rsid w:val="00D74B8B"/>
    <w:rsid w:val="00D75501"/>
    <w:rsid w:val="00D76FB2"/>
    <w:rsid w:val="00D77FF1"/>
    <w:rsid w:val="00D81CF8"/>
    <w:rsid w:val="00D834E2"/>
    <w:rsid w:val="00D839E9"/>
    <w:rsid w:val="00D844EE"/>
    <w:rsid w:val="00D847F8"/>
    <w:rsid w:val="00D85470"/>
    <w:rsid w:val="00D859FE"/>
    <w:rsid w:val="00D9042A"/>
    <w:rsid w:val="00D90465"/>
    <w:rsid w:val="00D938F5"/>
    <w:rsid w:val="00D954F7"/>
    <w:rsid w:val="00D95C6E"/>
    <w:rsid w:val="00D96F1B"/>
    <w:rsid w:val="00DA077A"/>
    <w:rsid w:val="00DA128C"/>
    <w:rsid w:val="00DA1DF0"/>
    <w:rsid w:val="00DA403B"/>
    <w:rsid w:val="00DA4EDA"/>
    <w:rsid w:val="00DA5320"/>
    <w:rsid w:val="00DA53C6"/>
    <w:rsid w:val="00DA5746"/>
    <w:rsid w:val="00DB131F"/>
    <w:rsid w:val="00DB2A6A"/>
    <w:rsid w:val="00DB7AF4"/>
    <w:rsid w:val="00DB7D74"/>
    <w:rsid w:val="00DC0E8E"/>
    <w:rsid w:val="00DC1A9C"/>
    <w:rsid w:val="00DC44D1"/>
    <w:rsid w:val="00DC4E71"/>
    <w:rsid w:val="00DC5BCF"/>
    <w:rsid w:val="00DC65A4"/>
    <w:rsid w:val="00DD0806"/>
    <w:rsid w:val="00DD205F"/>
    <w:rsid w:val="00DD2D8B"/>
    <w:rsid w:val="00DD2FA6"/>
    <w:rsid w:val="00DD346F"/>
    <w:rsid w:val="00DD34B3"/>
    <w:rsid w:val="00DD4A0E"/>
    <w:rsid w:val="00DD4DCF"/>
    <w:rsid w:val="00DD4F0A"/>
    <w:rsid w:val="00DD5814"/>
    <w:rsid w:val="00DD6EE5"/>
    <w:rsid w:val="00DE017E"/>
    <w:rsid w:val="00DE2F9A"/>
    <w:rsid w:val="00DE33D2"/>
    <w:rsid w:val="00DE411C"/>
    <w:rsid w:val="00DF1141"/>
    <w:rsid w:val="00DF27F0"/>
    <w:rsid w:val="00DF3644"/>
    <w:rsid w:val="00DF3DF5"/>
    <w:rsid w:val="00DF4264"/>
    <w:rsid w:val="00DF536E"/>
    <w:rsid w:val="00DF63A6"/>
    <w:rsid w:val="00DF67A5"/>
    <w:rsid w:val="00DF79CE"/>
    <w:rsid w:val="00E00F1D"/>
    <w:rsid w:val="00E012F1"/>
    <w:rsid w:val="00E02B2A"/>
    <w:rsid w:val="00E02C9D"/>
    <w:rsid w:val="00E02EDE"/>
    <w:rsid w:val="00E02F12"/>
    <w:rsid w:val="00E030E3"/>
    <w:rsid w:val="00E03AA2"/>
    <w:rsid w:val="00E0441B"/>
    <w:rsid w:val="00E04AF0"/>
    <w:rsid w:val="00E07B70"/>
    <w:rsid w:val="00E11CFB"/>
    <w:rsid w:val="00E11E66"/>
    <w:rsid w:val="00E12FD3"/>
    <w:rsid w:val="00E1360E"/>
    <w:rsid w:val="00E148A2"/>
    <w:rsid w:val="00E148F7"/>
    <w:rsid w:val="00E16CC8"/>
    <w:rsid w:val="00E1757A"/>
    <w:rsid w:val="00E1785F"/>
    <w:rsid w:val="00E218A4"/>
    <w:rsid w:val="00E21D41"/>
    <w:rsid w:val="00E22A69"/>
    <w:rsid w:val="00E22AAE"/>
    <w:rsid w:val="00E24727"/>
    <w:rsid w:val="00E24C34"/>
    <w:rsid w:val="00E2539E"/>
    <w:rsid w:val="00E27271"/>
    <w:rsid w:val="00E31862"/>
    <w:rsid w:val="00E3280F"/>
    <w:rsid w:val="00E36BD6"/>
    <w:rsid w:val="00E37B98"/>
    <w:rsid w:val="00E406B4"/>
    <w:rsid w:val="00E40B0E"/>
    <w:rsid w:val="00E40EAA"/>
    <w:rsid w:val="00E410F4"/>
    <w:rsid w:val="00E418FF"/>
    <w:rsid w:val="00E43F3A"/>
    <w:rsid w:val="00E45B15"/>
    <w:rsid w:val="00E46B10"/>
    <w:rsid w:val="00E530A5"/>
    <w:rsid w:val="00E55635"/>
    <w:rsid w:val="00E5638B"/>
    <w:rsid w:val="00E56EF1"/>
    <w:rsid w:val="00E5771C"/>
    <w:rsid w:val="00E60BCB"/>
    <w:rsid w:val="00E60EDB"/>
    <w:rsid w:val="00E6184A"/>
    <w:rsid w:val="00E62A9E"/>
    <w:rsid w:val="00E63CEF"/>
    <w:rsid w:val="00E64BCD"/>
    <w:rsid w:val="00E651E0"/>
    <w:rsid w:val="00E65D5E"/>
    <w:rsid w:val="00E67C6B"/>
    <w:rsid w:val="00E701BB"/>
    <w:rsid w:val="00E707D9"/>
    <w:rsid w:val="00E70ED6"/>
    <w:rsid w:val="00E719FC"/>
    <w:rsid w:val="00E72A56"/>
    <w:rsid w:val="00E72B09"/>
    <w:rsid w:val="00E72B62"/>
    <w:rsid w:val="00E7335A"/>
    <w:rsid w:val="00E742FF"/>
    <w:rsid w:val="00E74FC5"/>
    <w:rsid w:val="00E75340"/>
    <w:rsid w:val="00E7569C"/>
    <w:rsid w:val="00E76516"/>
    <w:rsid w:val="00E7666F"/>
    <w:rsid w:val="00E778FE"/>
    <w:rsid w:val="00E827FD"/>
    <w:rsid w:val="00E82970"/>
    <w:rsid w:val="00E82BF7"/>
    <w:rsid w:val="00E82C24"/>
    <w:rsid w:val="00E8484F"/>
    <w:rsid w:val="00E87B4E"/>
    <w:rsid w:val="00E900F6"/>
    <w:rsid w:val="00E91101"/>
    <w:rsid w:val="00E912C5"/>
    <w:rsid w:val="00E91DD5"/>
    <w:rsid w:val="00E920ED"/>
    <w:rsid w:val="00E92A70"/>
    <w:rsid w:val="00E93966"/>
    <w:rsid w:val="00E94FAD"/>
    <w:rsid w:val="00EA1562"/>
    <w:rsid w:val="00EA304F"/>
    <w:rsid w:val="00EA36A3"/>
    <w:rsid w:val="00EA41A5"/>
    <w:rsid w:val="00EA449D"/>
    <w:rsid w:val="00EA44DC"/>
    <w:rsid w:val="00EA4565"/>
    <w:rsid w:val="00EA68CE"/>
    <w:rsid w:val="00EA74BC"/>
    <w:rsid w:val="00EB0F20"/>
    <w:rsid w:val="00EB1C45"/>
    <w:rsid w:val="00EB38EF"/>
    <w:rsid w:val="00EB4BC6"/>
    <w:rsid w:val="00EB51EB"/>
    <w:rsid w:val="00EB5B28"/>
    <w:rsid w:val="00EB60E6"/>
    <w:rsid w:val="00EB6457"/>
    <w:rsid w:val="00EB75DF"/>
    <w:rsid w:val="00EC187B"/>
    <w:rsid w:val="00EC374B"/>
    <w:rsid w:val="00EC4461"/>
    <w:rsid w:val="00EC5A19"/>
    <w:rsid w:val="00EC5D05"/>
    <w:rsid w:val="00EC677A"/>
    <w:rsid w:val="00EC7F75"/>
    <w:rsid w:val="00ED015E"/>
    <w:rsid w:val="00ED6630"/>
    <w:rsid w:val="00EE0045"/>
    <w:rsid w:val="00EE07BA"/>
    <w:rsid w:val="00EE13E0"/>
    <w:rsid w:val="00EE4033"/>
    <w:rsid w:val="00EE44FB"/>
    <w:rsid w:val="00EE587D"/>
    <w:rsid w:val="00EE66FF"/>
    <w:rsid w:val="00EE79A0"/>
    <w:rsid w:val="00EF284E"/>
    <w:rsid w:val="00EF3914"/>
    <w:rsid w:val="00EF64FE"/>
    <w:rsid w:val="00F00D1A"/>
    <w:rsid w:val="00F00F4C"/>
    <w:rsid w:val="00F02D2D"/>
    <w:rsid w:val="00F0404E"/>
    <w:rsid w:val="00F0410F"/>
    <w:rsid w:val="00F051F2"/>
    <w:rsid w:val="00F06215"/>
    <w:rsid w:val="00F067B6"/>
    <w:rsid w:val="00F06A4E"/>
    <w:rsid w:val="00F105F9"/>
    <w:rsid w:val="00F1078E"/>
    <w:rsid w:val="00F123F3"/>
    <w:rsid w:val="00F20021"/>
    <w:rsid w:val="00F20F3C"/>
    <w:rsid w:val="00F22BA8"/>
    <w:rsid w:val="00F22D67"/>
    <w:rsid w:val="00F23DD6"/>
    <w:rsid w:val="00F23F01"/>
    <w:rsid w:val="00F243AB"/>
    <w:rsid w:val="00F25445"/>
    <w:rsid w:val="00F2564E"/>
    <w:rsid w:val="00F25C47"/>
    <w:rsid w:val="00F265FE"/>
    <w:rsid w:val="00F278B9"/>
    <w:rsid w:val="00F302D5"/>
    <w:rsid w:val="00F3112E"/>
    <w:rsid w:val="00F31975"/>
    <w:rsid w:val="00F322A8"/>
    <w:rsid w:val="00F32557"/>
    <w:rsid w:val="00F3436F"/>
    <w:rsid w:val="00F3460D"/>
    <w:rsid w:val="00F3527A"/>
    <w:rsid w:val="00F40127"/>
    <w:rsid w:val="00F4100D"/>
    <w:rsid w:val="00F42E0C"/>
    <w:rsid w:val="00F43DD2"/>
    <w:rsid w:val="00F43EEB"/>
    <w:rsid w:val="00F4468E"/>
    <w:rsid w:val="00F45927"/>
    <w:rsid w:val="00F45CFC"/>
    <w:rsid w:val="00F46645"/>
    <w:rsid w:val="00F501DD"/>
    <w:rsid w:val="00F5129A"/>
    <w:rsid w:val="00F51932"/>
    <w:rsid w:val="00F53189"/>
    <w:rsid w:val="00F53DF2"/>
    <w:rsid w:val="00F53E50"/>
    <w:rsid w:val="00F54B45"/>
    <w:rsid w:val="00F56D7D"/>
    <w:rsid w:val="00F57DC8"/>
    <w:rsid w:val="00F60A70"/>
    <w:rsid w:val="00F61E57"/>
    <w:rsid w:val="00F62036"/>
    <w:rsid w:val="00F63878"/>
    <w:rsid w:val="00F65AD8"/>
    <w:rsid w:val="00F65D4B"/>
    <w:rsid w:val="00F70104"/>
    <w:rsid w:val="00F7110C"/>
    <w:rsid w:val="00F72BC1"/>
    <w:rsid w:val="00F7577A"/>
    <w:rsid w:val="00F771BD"/>
    <w:rsid w:val="00F7725F"/>
    <w:rsid w:val="00F77AEF"/>
    <w:rsid w:val="00F77FD5"/>
    <w:rsid w:val="00F809C7"/>
    <w:rsid w:val="00F829CD"/>
    <w:rsid w:val="00F82AE3"/>
    <w:rsid w:val="00F83EDB"/>
    <w:rsid w:val="00F83F14"/>
    <w:rsid w:val="00F87162"/>
    <w:rsid w:val="00F905F4"/>
    <w:rsid w:val="00F91619"/>
    <w:rsid w:val="00F93094"/>
    <w:rsid w:val="00F9400E"/>
    <w:rsid w:val="00F9477D"/>
    <w:rsid w:val="00F95E78"/>
    <w:rsid w:val="00FA1C07"/>
    <w:rsid w:val="00FA48E3"/>
    <w:rsid w:val="00FA4E88"/>
    <w:rsid w:val="00FA5165"/>
    <w:rsid w:val="00FA7368"/>
    <w:rsid w:val="00FA77F5"/>
    <w:rsid w:val="00FB2CBD"/>
    <w:rsid w:val="00FB33FF"/>
    <w:rsid w:val="00FB35A0"/>
    <w:rsid w:val="00FB4E6E"/>
    <w:rsid w:val="00FB54DD"/>
    <w:rsid w:val="00FB6A97"/>
    <w:rsid w:val="00FB6B70"/>
    <w:rsid w:val="00FC01A6"/>
    <w:rsid w:val="00FC04AF"/>
    <w:rsid w:val="00FC0A17"/>
    <w:rsid w:val="00FC6648"/>
    <w:rsid w:val="00FD0C1E"/>
    <w:rsid w:val="00FD347B"/>
    <w:rsid w:val="00FD5A76"/>
    <w:rsid w:val="00FD5B12"/>
    <w:rsid w:val="00FD5FE4"/>
    <w:rsid w:val="00FD695C"/>
    <w:rsid w:val="00FE5BF0"/>
    <w:rsid w:val="00FE63B1"/>
    <w:rsid w:val="00FE7500"/>
    <w:rsid w:val="00FF1861"/>
    <w:rsid w:val="00FF3BD0"/>
    <w:rsid w:val="00FF457C"/>
    <w:rsid w:val="00FF4725"/>
    <w:rsid w:val="00FF5BDD"/>
    <w:rsid w:val="00FF77C3"/>
    <w:rsid w:val="00FF799B"/>
    <w:rsid w:val="01074763"/>
    <w:rsid w:val="011303DF"/>
    <w:rsid w:val="011AD5D6"/>
    <w:rsid w:val="013917C6"/>
    <w:rsid w:val="01402CAD"/>
    <w:rsid w:val="01515966"/>
    <w:rsid w:val="015C15C5"/>
    <w:rsid w:val="019F9B59"/>
    <w:rsid w:val="01A2A077"/>
    <w:rsid w:val="01ACC230"/>
    <w:rsid w:val="01BA3D53"/>
    <w:rsid w:val="01EB3CCE"/>
    <w:rsid w:val="01FB8403"/>
    <w:rsid w:val="01FD66DF"/>
    <w:rsid w:val="020F5AEE"/>
    <w:rsid w:val="02160628"/>
    <w:rsid w:val="0219D08E"/>
    <w:rsid w:val="024411E8"/>
    <w:rsid w:val="025C119C"/>
    <w:rsid w:val="0262598D"/>
    <w:rsid w:val="0263DB89"/>
    <w:rsid w:val="027DE180"/>
    <w:rsid w:val="028FB66C"/>
    <w:rsid w:val="029A763F"/>
    <w:rsid w:val="02BAF9EE"/>
    <w:rsid w:val="02F0FDCA"/>
    <w:rsid w:val="02FAAB08"/>
    <w:rsid w:val="030D36F4"/>
    <w:rsid w:val="031444B4"/>
    <w:rsid w:val="031C5226"/>
    <w:rsid w:val="032017B8"/>
    <w:rsid w:val="032809D0"/>
    <w:rsid w:val="0353C072"/>
    <w:rsid w:val="039E56DE"/>
    <w:rsid w:val="03AA1FCA"/>
    <w:rsid w:val="03B1DD87"/>
    <w:rsid w:val="03B90C57"/>
    <w:rsid w:val="03B981EB"/>
    <w:rsid w:val="03C985C8"/>
    <w:rsid w:val="03FC34AD"/>
    <w:rsid w:val="04038759"/>
    <w:rsid w:val="041BB177"/>
    <w:rsid w:val="042249F4"/>
    <w:rsid w:val="04716211"/>
    <w:rsid w:val="047E5ECA"/>
    <w:rsid w:val="04853651"/>
    <w:rsid w:val="04B6653B"/>
    <w:rsid w:val="04CAE6CB"/>
    <w:rsid w:val="04E062CD"/>
    <w:rsid w:val="04EB916D"/>
    <w:rsid w:val="0507DBA3"/>
    <w:rsid w:val="0510F7C8"/>
    <w:rsid w:val="052D093A"/>
    <w:rsid w:val="05491C7C"/>
    <w:rsid w:val="05632237"/>
    <w:rsid w:val="05691E24"/>
    <w:rsid w:val="0592BD1D"/>
    <w:rsid w:val="05966B43"/>
    <w:rsid w:val="05E42857"/>
    <w:rsid w:val="05E5DB42"/>
    <w:rsid w:val="05EE5BD5"/>
    <w:rsid w:val="062A60D4"/>
    <w:rsid w:val="06317E61"/>
    <w:rsid w:val="0656D840"/>
    <w:rsid w:val="065B9829"/>
    <w:rsid w:val="068F4F54"/>
    <w:rsid w:val="06B8036B"/>
    <w:rsid w:val="06B95282"/>
    <w:rsid w:val="06B9AE95"/>
    <w:rsid w:val="06DFF7EC"/>
    <w:rsid w:val="06E7ABD0"/>
    <w:rsid w:val="06F43F93"/>
    <w:rsid w:val="072B3D68"/>
    <w:rsid w:val="073091F9"/>
    <w:rsid w:val="07422146"/>
    <w:rsid w:val="0753A98C"/>
    <w:rsid w:val="0768672B"/>
    <w:rsid w:val="0780C7B1"/>
    <w:rsid w:val="07A937C3"/>
    <w:rsid w:val="08029D1F"/>
    <w:rsid w:val="080F2299"/>
    <w:rsid w:val="081CB959"/>
    <w:rsid w:val="082B1FB5"/>
    <w:rsid w:val="08388DC8"/>
    <w:rsid w:val="08529A10"/>
    <w:rsid w:val="085DC4C1"/>
    <w:rsid w:val="087BC656"/>
    <w:rsid w:val="088DDE00"/>
    <w:rsid w:val="08996D6A"/>
    <w:rsid w:val="089BEF42"/>
    <w:rsid w:val="08C4C186"/>
    <w:rsid w:val="08D574C8"/>
    <w:rsid w:val="092A7591"/>
    <w:rsid w:val="09471DC5"/>
    <w:rsid w:val="095B7178"/>
    <w:rsid w:val="0995D5AC"/>
    <w:rsid w:val="09B2220D"/>
    <w:rsid w:val="09BAAE44"/>
    <w:rsid w:val="09C2ADD9"/>
    <w:rsid w:val="09C6F016"/>
    <w:rsid w:val="09C89082"/>
    <w:rsid w:val="09CD3DC0"/>
    <w:rsid w:val="09D9A020"/>
    <w:rsid w:val="09E22613"/>
    <w:rsid w:val="09FBD540"/>
    <w:rsid w:val="09FC4C78"/>
    <w:rsid w:val="0A1020F6"/>
    <w:rsid w:val="0A36EF84"/>
    <w:rsid w:val="0AD62189"/>
    <w:rsid w:val="0AD845F3"/>
    <w:rsid w:val="0B0D5C35"/>
    <w:rsid w:val="0B6EB3A6"/>
    <w:rsid w:val="0B785913"/>
    <w:rsid w:val="0B81B2C4"/>
    <w:rsid w:val="0B855C88"/>
    <w:rsid w:val="0BA62E44"/>
    <w:rsid w:val="0BD0A4C9"/>
    <w:rsid w:val="0BD10E2C"/>
    <w:rsid w:val="0BEA5D28"/>
    <w:rsid w:val="0C2799B4"/>
    <w:rsid w:val="0C2AB813"/>
    <w:rsid w:val="0C2CCCF2"/>
    <w:rsid w:val="0C64665D"/>
    <w:rsid w:val="0C84142E"/>
    <w:rsid w:val="0C9B3739"/>
    <w:rsid w:val="0CA148B5"/>
    <w:rsid w:val="0CB4F377"/>
    <w:rsid w:val="0CBF9AE9"/>
    <w:rsid w:val="0CEA6737"/>
    <w:rsid w:val="0CF831C5"/>
    <w:rsid w:val="0D071BCB"/>
    <w:rsid w:val="0D31EB84"/>
    <w:rsid w:val="0D40668C"/>
    <w:rsid w:val="0D55135F"/>
    <w:rsid w:val="0D645A8A"/>
    <w:rsid w:val="0D65DBDE"/>
    <w:rsid w:val="0D7E6D81"/>
    <w:rsid w:val="0D8E7B90"/>
    <w:rsid w:val="0DEB3402"/>
    <w:rsid w:val="0E13D89F"/>
    <w:rsid w:val="0E181538"/>
    <w:rsid w:val="0E1E36B0"/>
    <w:rsid w:val="0E2447DB"/>
    <w:rsid w:val="0E470240"/>
    <w:rsid w:val="0E76C94E"/>
    <w:rsid w:val="0E7F78D6"/>
    <w:rsid w:val="0EC52155"/>
    <w:rsid w:val="0EDD06FB"/>
    <w:rsid w:val="0EE55268"/>
    <w:rsid w:val="0EFA8C11"/>
    <w:rsid w:val="0F0AEFBE"/>
    <w:rsid w:val="0F3C0B2C"/>
    <w:rsid w:val="0F5E4E46"/>
    <w:rsid w:val="0F6D0E49"/>
    <w:rsid w:val="0F6DF542"/>
    <w:rsid w:val="0FB040AB"/>
    <w:rsid w:val="0FB59CA0"/>
    <w:rsid w:val="0FD4DCC3"/>
    <w:rsid w:val="0FD5744A"/>
    <w:rsid w:val="0FF5D16D"/>
    <w:rsid w:val="1000A763"/>
    <w:rsid w:val="102C00CF"/>
    <w:rsid w:val="104931C2"/>
    <w:rsid w:val="1056D2C1"/>
    <w:rsid w:val="10582C75"/>
    <w:rsid w:val="105D1471"/>
    <w:rsid w:val="107C3EB7"/>
    <w:rsid w:val="10B2827A"/>
    <w:rsid w:val="10BAAA35"/>
    <w:rsid w:val="10C02199"/>
    <w:rsid w:val="111EAF23"/>
    <w:rsid w:val="11238DE9"/>
    <w:rsid w:val="115DCB2C"/>
    <w:rsid w:val="11612F98"/>
    <w:rsid w:val="1168FD94"/>
    <w:rsid w:val="11764301"/>
    <w:rsid w:val="117E3758"/>
    <w:rsid w:val="11BA270C"/>
    <w:rsid w:val="11BB5295"/>
    <w:rsid w:val="11C5348D"/>
    <w:rsid w:val="11DEC1EC"/>
    <w:rsid w:val="11E8C9A1"/>
    <w:rsid w:val="1203F2AF"/>
    <w:rsid w:val="1211882F"/>
    <w:rsid w:val="1258D423"/>
    <w:rsid w:val="125BF0B9"/>
    <w:rsid w:val="12681847"/>
    <w:rsid w:val="130626C6"/>
    <w:rsid w:val="1345D91A"/>
    <w:rsid w:val="13633BF4"/>
    <w:rsid w:val="136A058B"/>
    <w:rsid w:val="137FC72D"/>
    <w:rsid w:val="139FC310"/>
    <w:rsid w:val="13C19357"/>
    <w:rsid w:val="13DAF822"/>
    <w:rsid w:val="13F4F7BF"/>
    <w:rsid w:val="13F78516"/>
    <w:rsid w:val="1409D112"/>
    <w:rsid w:val="140DAC1F"/>
    <w:rsid w:val="14161755"/>
    <w:rsid w:val="141D495C"/>
    <w:rsid w:val="1428A47D"/>
    <w:rsid w:val="1449BFFD"/>
    <w:rsid w:val="14F6BF81"/>
    <w:rsid w:val="15602544"/>
    <w:rsid w:val="15645C34"/>
    <w:rsid w:val="15682A13"/>
    <w:rsid w:val="15A73420"/>
    <w:rsid w:val="15DEE93D"/>
    <w:rsid w:val="16205750"/>
    <w:rsid w:val="1643C112"/>
    <w:rsid w:val="16873FA8"/>
    <w:rsid w:val="1697548A"/>
    <w:rsid w:val="16CB50F1"/>
    <w:rsid w:val="16F12BDE"/>
    <w:rsid w:val="17144FB5"/>
    <w:rsid w:val="17ADE232"/>
    <w:rsid w:val="17CB9182"/>
    <w:rsid w:val="17D4E1EF"/>
    <w:rsid w:val="17E3FA96"/>
    <w:rsid w:val="17E75FC6"/>
    <w:rsid w:val="17F9C98D"/>
    <w:rsid w:val="18074F85"/>
    <w:rsid w:val="1807F85C"/>
    <w:rsid w:val="1808D915"/>
    <w:rsid w:val="1816D38C"/>
    <w:rsid w:val="182097AC"/>
    <w:rsid w:val="182BA359"/>
    <w:rsid w:val="182DAECF"/>
    <w:rsid w:val="18519982"/>
    <w:rsid w:val="18A079DB"/>
    <w:rsid w:val="18AE6945"/>
    <w:rsid w:val="18AEC951"/>
    <w:rsid w:val="18D1ACD3"/>
    <w:rsid w:val="18D61FF6"/>
    <w:rsid w:val="18DDA52B"/>
    <w:rsid w:val="18E302B0"/>
    <w:rsid w:val="18F9F627"/>
    <w:rsid w:val="19081847"/>
    <w:rsid w:val="1913F08F"/>
    <w:rsid w:val="191605EF"/>
    <w:rsid w:val="191950FC"/>
    <w:rsid w:val="192F31A3"/>
    <w:rsid w:val="19438782"/>
    <w:rsid w:val="194982FB"/>
    <w:rsid w:val="194BE966"/>
    <w:rsid w:val="1999CACC"/>
    <w:rsid w:val="19B063A1"/>
    <w:rsid w:val="19B606E2"/>
    <w:rsid w:val="1A0F0494"/>
    <w:rsid w:val="1A23BA89"/>
    <w:rsid w:val="1A9B2070"/>
    <w:rsid w:val="1A9E388E"/>
    <w:rsid w:val="1B37CEB4"/>
    <w:rsid w:val="1B50D14B"/>
    <w:rsid w:val="1B531135"/>
    <w:rsid w:val="1B7C790F"/>
    <w:rsid w:val="1B8751CC"/>
    <w:rsid w:val="1B87C269"/>
    <w:rsid w:val="1B918B30"/>
    <w:rsid w:val="1BBD4F26"/>
    <w:rsid w:val="1BBDB128"/>
    <w:rsid w:val="1BEE9CF4"/>
    <w:rsid w:val="1BFF14FE"/>
    <w:rsid w:val="1C0C7D31"/>
    <w:rsid w:val="1C26505F"/>
    <w:rsid w:val="1C280803"/>
    <w:rsid w:val="1C4A2BA8"/>
    <w:rsid w:val="1C4B9151"/>
    <w:rsid w:val="1C5C2BC8"/>
    <w:rsid w:val="1C6B7D10"/>
    <w:rsid w:val="1C7E048D"/>
    <w:rsid w:val="1C895B55"/>
    <w:rsid w:val="1C9D74B9"/>
    <w:rsid w:val="1CC0783B"/>
    <w:rsid w:val="1CCCC35F"/>
    <w:rsid w:val="1CE12870"/>
    <w:rsid w:val="1CEE693E"/>
    <w:rsid w:val="1CF1967A"/>
    <w:rsid w:val="1D441095"/>
    <w:rsid w:val="1D72E115"/>
    <w:rsid w:val="1DB14245"/>
    <w:rsid w:val="1DB3F2CC"/>
    <w:rsid w:val="1DB6FAD2"/>
    <w:rsid w:val="1DDB0C1E"/>
    <w:rsid w:val="1E16F8A5"/>
    <w:rsid w:val="1E2E993F"/>
    <w:rsid w:val="1E419942"/>
    <w:rsid w:val="1E654C6B"/>
    <w:rsid w:val="1E828F8D"/>
    <w:rsid w:val="1E8F49BD"/>
    <w:rsid w:val="1EA08DDA"/>
    <w:rsid w:val="1EB15565"/>
    <w:rsid w:val="1F30D291"/>
    <w:rsid w:val="1F369AD0"/>
    <w:rsid w:val="1F60E74E"/>
    <w:rsid w:val="1F650935"/>
    <w:rsid w:val="1F8683BF"/>
    <w:rsid w:val="1F903F5C"/>
    <w:rsid w:val="1FC5524E"/>
    <w:rsid w:val="1FCAD4DE"/>
    <w:rsid w:val="2038A85A"/>
    <w:rsid w:val="205C91CB"/>
    <w:rsid w:val="208D678F"/>
    <w:rsid w:val="20B2DD2D"/>
    <w:rsid w:val="20BE4E7F"/>
    <w:rsid w:val="20E62613"/>
    <w:rsid w:val="20FAEFD8"/>
    <w:rsid w:val="211B2CFC"/>
    <w:rsid w:val="212ABCBE"/>
    <w:rsid w:val="21302A6C"/>
    <w:rsid w:val="21576541"/>
    <w:rsid w:val="216C6766"/>
    <w:rsid w:val="216EFA07"/>
    <w:rsid w:val="21850E5B"/>
    <w:rsid w:val="219692FE"/>
    <w:rsid w:val="21997F1E"/>
    <w:rsid w:val="21D3B047"/>
    <w:rsid w:val="21E7F787"/>
    <w:rsid w:val="21E88F7F"/>
    <w:rsid w:val="21ECC1BB"/>
    <w:rsid w:val="21FA631D"/>
    <w:rsid w:val="223D8F0E"/>
    <w:rsid w:val="2243EA6C"/>
    <w:rsid w:val="22774A1A"/>
    <w:rsid w:val="229869DA"/>
    <w:rsid w:val="22AC1605"/>
    <w:rsid w:val="22D16050"/>
    <w:rsid w:val="22EE7783"/>
    <w:rsid w:val="22F22EAC"/>
    <w:rsid w:val="231B123F"/>
    <w:rsid w:val="23231A18"/>
    <w:rsid w:val="235A5E5B"/>
    <w:rsid w:val="2361FE85"/>
    <w:rsid w:val="236A97BD"/>
    <w:rsid w:val="2370491C"/>
    <w:rsid w:val="23763918"/>
    <w:rsid w:val="2396F98A"/>
    <w:rsid w:val="23C1D21B"/>
    <w:rsid w:val="23D0F31C"/>
    <w:rsid w:val="23E7EE39"/>
    <w:rsid w:val="23FCEF6A"/>
    <w:rsid w:val="23FFB6D2"/>
    <w:rsid w:val="242E0426"/>
    <w:rsid w:val="242F639E"/>
    <w:rsid w:val="245356E5"/>
    <w:rsid w:val="2464917C"/>
    <w:rsid w:val="247287EC"/>
    <w:rsid w:val="24B1438D"/>
    <w:rsid w:val="24EDA3D5"/>
    <w:rsid w:val="24FDCDA2"/>
    <w:rsid w:val="250C197D"/>
    <w:rsid w:val="2512D3D2"/>
    <w:rsid w:val="251F3CF6"/>
    <w:rsid w:val="255309B9"/>
    <w:rsid w:val="25741BEA"/>
    <w:rsid w:val="258AAF06"/>
    <w:rsid w:val="2594D9D3"/>
    <w:rsid w:val="25E98F0B"/>
    <w:rsid w:val="2623C856"/>
    <w:rsid w:val="263382CA"/>
    <w:rsid w:val="264D13EE"/>
    <w:rsid w:val="26B3B048"/>
    <w:rsid w:val="26F54982"/>
    <w:rsid w:val="26FA195D"/>
    <w:rsid w:val="27071C0E"/>
    <w:rsid w:val="2747878A"/>
    <w:rsid w:val="27541461"/>
    <w:rsid w:val="276AE139"/>
    <w:rsid w:val="27785BE6"/>
    <w:rsid w:val="278064FB"/>
    <w:rsid w:val="278E833C"/>
    <w:rsid w:val="27942C08"/>
    <w:rsid w:val="27B16964"/>
    <w:rsid w:val="27BF6A73"/>
    <w:rsid w:val="27E0548C"/>
    <w:rsid w:val="27E8E44F"/>
    <w:rsid w:val="28035744"/>
    <w:rsid w:val="28162581"/>
    <w:rsid w:val="281DF7FA"/>
    <w:rsid w:val="282C6A56"/>
    <w:rsid w:val="2839A3FA"/>
    <w:rsid w:val="283E0120"/>
    <w:rsid w:val="284C414A"/>
    <w:rsid w:val="284E3EDC"/>
    <w:rsid w:val="284E9805"/>
    <w:rsid w:val="28610910"/>
    <w:rsid w:val="286AAFE8"/>
    <w:rsid w:val="2895B0AD"/>
    <w:rsid w:val="28AB1CB1"/>
    <w:rsid w:val="28AC5F40"/>
    <w:rsid w:val="28B5D756"/>
    <w:rsid w:val="28B6B6B0"/>
    <w:rsid w:val="28B91754"/>
    <w:rsid w:val="28D5C7E6"/>
    <w:rsid w:val="28EF9445"/>
    <w:rsid w:val="28F742C6"/>
    <w:rsid w:val="290D8C96"/>
    <w:rsid w:val="291FE44F"/>
    <w:rsid w:val="29BEA6C3"/>
    <w:rsid w:val="29FD234A"/>
    <w:rsid w:val="2A172262"/>
    <w:rsid w:val="2A1976D3"/>
    <w:rsid w:val="2A3A00B9"/>
    <w:rsid w:val="2A44BB1E"/>
    <w:rsid w:val="2A491799"/>
    <w:rsid w:val="2A8434DF"/>
    <w:rsid w:val="2A96E82C"/>
    <w:rsid w:val="2A9BEC52"/>
    <w:rsid w:val="2AB4FD61"/>
    <w:rsid w:val="2ABBB00C"/>
    <w:rsid w:val="2AC9119D"/>
    <w:rsid w:val="2B50D7D2"/>
    <w:rsid w:val="2B7D5514"/>
    <w:rsid w:val="2B7D67B4"/>
    <w:rsid w:val="2B9143B1"/>
    <w:rsid w:val="2BA691C5"/>
    <w:rsid w:val="2BB5230C"/>
    <w:rsid w:val="2BD06CF6"/>
    <w:rsid w:val="2BDE316E"/>
    <w:rsid w:val="2BE57BE4"/>
    <w:rsid w:val="2BF59384"/>
    <w:rsid w:val="2BFA6F46"/>
    <w:rsid w:val="2C08D6F3"/>
    <w:rsid w:val="2C1602AC"/>
    <w:rsid w:val="2C1E4CCF"/>
    <w:rsid w:val="2C2EF058"/>
    <w:rsid w:val="2C59A36D"/>
    <w:rsid w:val="2C6812CE"/>
    <w:rsid w:val="2C69A2A1"/>
    <w:rsid w:val="2C6BEA4C"/>
    <w:rsid w:val="2C79468B"/>
    <w:rsid w:val="2C88CBFE"/>
    <w:rsid w:val="2C8EAB63"/>
    <w:rsid w:val="2C9344FB"/>
    <w:rsid w:val="2CDD2E0C"/>
    <w:rsid w:val="2CE8BC20"/>
    <w:rsid w:val="2CF3915F"/>
    <w:rsid w:val="2CFAB6F7"/>
    <w:rsid w:val="2D0F5FDD"/>
    <w:rsid w:val="2D1C3CA6"/>
    <w:rsid w:val="2D1F6347"/>
    <w:rsid w:val="2D1FFABF"/>
    <w:rsid w:val="2D204BDC"/>
    <w:rsid w:val="2D59CA3B"/>
    <w:rsid w:val="2D7DEB5E"/>
    <w:rsid w:val="2DC11F2F"/>
    <w:rsid w:val="2DCA6BE8"/>
    <w:rsid w:val="2DD38FDF"/>
    <w:rsid w:val="2DFCF23A"/>
    <w:rsid w:val="2E21A25F"/>
    <w:rsid w:val="2E39ACFC"/>
    <w:rsid w:val="2E3BD7FD"/>
    <w:rsid w:val="2E5579FB"/>
    <w:rsid w:val="2E5825D3"/>
    <w:rsid w:val="2E9343AD"/>
    <w:rsid w:val="2E946161"/>
    <w:rsid w:val="2E992884"/>
    <w:rsid w:val="2E9BF0DE"/>
    <w:rsid w:val="2E9C0F07"/>
    <w:rsid w:val="2EBCA88C"/>
    <w:rsid w:val="2ED26824"/>
    <w:rsid w:val="2EF0CDF2"/>
    <w:rsid w:val="2F0A0E97"/>
    <w:rsid w:val="2F338A85"/>
    <w:rsid w:val="2F3BBC19"/>
    <w:rsid w:val="2F3FC4B7"/>
    <w:rsid w:val="2F41C8B7"/>
    <w:rsid w:val="2F4957E8"/>
    <w:rsid w:val="2F4A1F24"/>
    <w:rsid w:val="2F681018"/>
    <w:rsid w:val="2F783AF2"/>
    <w:rsid w:val="2F813875"/>
    <w:rsid w:val="2FAFEA4E"/>
    <w:rsid w:val="2FB42A17"/>
    <w:rsid w:val="2FD62A35"/>
    <w:rsid w:val="2FF9A2FE"/>
    <w:rsid w:val="3023EFED"/>
    <w:rsid w:val="303940B4"/>
    <w:rsid w:val="30B47271"/>
    <w:rsid w:val="30CF5AE6"/>
    <w:rsid w:val="30D0CF40"/>
    <w:rsid w:val="311EE04E"/>
    <w:rsid w:val="3123EB67"/>
    <w:rsid w:val="313F0CF5"/>
    <w:rsid w:val="316756F9"/>
    <w:rsid w:val="3180838F"/>
    <w:rsid w:val="318FC695"/>
    <w:rsid w:val="31A8A356"/>
    <w:rsid w:val="31AE18C9"/>
    <w:rsid w:val="31DDB38C"/>
    <w:rsid w:val="31F256F4"/>
    <w:rsid w:val="322ECCC2"/>
    <w:rsid w:val="3236B20A"/>
    <w:rsid w:val="323749EA"/>
    <w:rsid w:val="323860B6"/>
    <w:rsid w:val="32423410"/>
    <w:rsid w:val="326DCD35"/>
    <w:rsid w:val="32807A79"/>
    <w:rsid w:val="32B39918"/>
    <w:rsid w:val="32D014E1"/>
    <w:rsid w:val="331C53F0"/>
    <w:rsid w:val="3325B948"/>
    <w:rsid w:val="332DD2EB"/>
    <w:rsid w:val="33319413"/>
    <w:rsid w:val="3345C1EA"/>
    <w:rsid w:val="3358C0CE"/>
    <w:rsid w:val="337103B8"/>
    <w:rsid w:val="338CBDCF"/>
    <w:rsid w:val="339E8BEA"/>
    <w:rsid w:val="339F3BA1"/>
    <w:rsid w:val="33A93C2A"/>
    <w:rsid w:val="34308F1B"/>
    <w:rsid w:val="345B8C29"/>
    <w:rsid w:val="345D1B9F"/>
    <w:rsid w:val="34C3AD1C"/>
    <w:rsid w:val="34C76757"/>
    <w:rsid w:val="34E53EE3"/>
    <w:rsid w:val="351DD85C"/>
    <w:rsid w:val="35296205"/>
    <w:rsid w:val="352DCDEA"/>
    <w:rsid w:val="35305D25"/>
    <w:rsid w:val="353D318C"/>
    <w:rsid w:val="35702F3F"/>
    <w:rsid w:val="358383FE"/>
    <w:rsid w:val="35C2C216"/>
    <w:rsid w:val="35CA960F"/>
    <w:rsid w:val="35DD6222"/>
    <w:rsid w:val="35EE8D46"/>
    <w:rsid w:val="36192612"/>
    <w:rsid w:val="364E0E19"/>
    <w:rsid w:val="3654C187"/>
    <w:rsid w:val="36810F44"/>
    <w:rsid w:val="3686E109"/>
    <w:rsid w:val="36ACCC43"/>
    <w:rsid w:val="36B01DFC"/>
    <w:rsid w:val="36F4A3F7"/>
    <w:rsid w:val="36F818DD"/>
    <w:rsid w:val="372975F4"/>
    <w:rsid w:val="3738F498"/>
    <w:rsid w:val="373DD24E"/>
    <w:rsid w:val="373E32BA"/>
    <w:rsid w:val="3773EADE"/>
    <w:rsid w:val="37ABE750"/>
    <w:rsid w:val="37C264DC"/>
    <w:rsid w:val="37CF7AB4"/>
    <w:rsid w:val="37FF0819"/>
    <w:rsid w:val="3802DF57"/>
    <w:rsid w:val="38194F3B"/>
    <w:rsid w:val="381A65F0"/>
    <w:rsid w:val="382664DC"/>
    <w:rsid w:val="382B308D"/>
    <w:rsid w:val="385E18FA"/>
    <w:rsid w:val="388B5D47"/>
    <w:rsid w:val="38EDAA78"/>
    <w:rsid w:val="392CDE8E"/>
    <w:rsid w:val="3969691F"/>
    <w:rsid w:val="39811580"/>
    <w:rsid w:val="3983CFB7"/>
    <w:rsid w:val="398E196D"/>
    <w:rsid w:val="39A695B6"/>
    <w:rsid w:val="39B00738"/>
    <w:rsid w:val="39B4027F"/>
    <w:rsid w:val="39BB4C45"/>
    <w:rsid w:val="39D4C3EC"/>
    <w:rsid w:val="39D77062"/>
    <w:rsid w:val="3A10A2AF"/>
    <w:rsid w:val="3A14A860"/>
    <w:rsid w:val="3A511D66"/>
    <w:rsid w:val="3A612CB7"/>
    <w:rsid w:val="3AD04900"/>
    <w:rsid w:val="3AD52F50"/>
    <w:rsid w:val="3AE702AD"/>
    <w:rsid w:val="3B285667"/>
    <w:rsid w:val="3B28D15F"/>
    <w:rsid w:val="3B31F464"/>
    <w:rsid w:val="3B5B8E74"/>
    <w:rsid w:val="3B67D5AD"/>
    <w:rsid w:val="3B8176E8"/>
    <w:rsid w:val="3B833D50"/>
    <w:rsid w:val="3B8D647E"/>
    <w:rsid w:val="3B973550"/>
    <w:rsid w:val="3B9E85B2"/>
    <w:rsid w:val="3BA4F863"/>
    <w:rsid w:val="3C10109B"/>
    <w:rsid w:val="3C2536FE"/>
    <w:rsid w:val="3C275D46"/>
    <w:rsid w:val="3C3873B7"/>
    <w:rsid w:val="3C44DEC3"/>
    <w:rsid w:val="3C55E0C3"/>
    <w:rsid w:val="3C616BB7"/>
    <w:rsid w:val="3C6E280D"/>
    <w:rsid w:val="3C826294"/>
    <w:rsid w:val="3C85DBF1"/>
    <w:rsid w:val="3C8AE6D7"/>
    <w:rsid w:val="3CBC66FA"/>
    <w:rsid w:val="3CD72E39"/>
    <w:rsid w:val="3CDE3678"/>
    <w:rsid w:val="3CF494AE"/>
    <w:rsid w:val="3CF84625"/>
    <w:rsid w:val="3D073146"/>
    <w:rsid w:val="3D0A3B70"/>
    <w:rsid w:val="3DBA3C4C"/>
    <w:rsid w:val="3DE43AF9"/>
    <w:rsid w:val="3E759B8B"/>
    <w:rsid w:val="3E7948D6"/>
    <w:rsid w:val="3E7C53A1"/>
    <w:rsid w:val="3EE37DE8"/>
    <w:rsid w:val="3F028C51"/>
    <w:rsid w:val="3F0B1054"/>
    <w:rsid w:val="3F113F90"/>
    <w:rsid w:val="3F5B46CF"/>
    <w:rsid w:val="3FA02C5A"/>
    <w:rsid w:val="3FA6B74F"/>
    <w:rsid w:val="3FCFFF83"/>
    <w:rsid w:val="3FFF5F2C"/>
    <w:rsid w:val="40084D46"/>
    <w:rsid w:val="401C7B9F"/>
    <w:rsid w:val="401F3BAD"/>
    <w:rsid w:val="40486462"/>
    <w:rsid w:val="40694F9E"/>
    <w:rsid w:val="406E278B"/>
    <w:rsid w:val="407EADAC"/>
    <w:rsid w:val="409CC2DF"/>
    <w:rsid w:val="40AAFB85"/>
    <w:rsid w:val="40E86995"/>
    <w:rsid w:val="413D0FC4"/>
    <w:rsid w:val="414DFA75"/>
    <w:rsid w:val="41677590"/>
    <w:rsid w:val="416BBC4B"/>
    <w:rsid w:val="416DADA8"/>
    <w:rsid w:val="41A1AF5F"/>
    <w:rsid w:val="41C9F05D"/>
    <w:rsid w:val="42086FEE"/>
    <w:rsid w:val="42281247"/>
    <w:rsid w:val="426AE99F"/>
    <w:rsid w:val="428084F5"/>
    <w:rsid w:val="42A3DFFE"/>
    <w:rsid w:val="42A55725"/>
    <w:rsid w:val="42B1343D"/>
    <w:rsid w:val="42B8C440"/>
    <w:rsid w:val="42CAD764"/>
    <w:rsid w:val="42E9908F"/>
    <w:rsid w:val="42FBD9B8"/>
    <w:rsid w:val="436CD2BE"/>
    <w:rsid w:val="437971BF"/>
    <w:rsid w:val="43919022"/>
    <w:rsid w:val="439ABA47"/>
    <w:rsid w:val="43A3D054"/>
    <w:rsid w:val="43A41CBD"/>
    <w:rsid w:val="43A4FE08"/>
    <w:rsid w:val="43D0BEDE"/>
    <w:rsid w:val="44021EFA"/>
    <w:rsid w:val="4407ACB8"/>
    <w:rsid w:val="441BB9BE"/>
    <w:rsid w:val="44214D57"/>
    <w:rsid w:val="4432FA62"/>
    <w:rsid w:val="447BFE94"/>
    <w:rsid w:val="447E7515"/>
    <w:rsid w:val="44AB47E8"/>
    <w:rsid w:val="44AB8E2D"/>
    <w:rsid w:val="44C4AE27"/>
    <w:rsid w:val="44E578A7"/>
    <w:rsid w:val="44F287A1"/>
    <w:rsid w:val="44FFEB9C"/>
    <w:rsid w:val="450BC1E8"/>
    <w:rsid w:val="45100AB2"/>
    <w:rsid w:val="4526E6D3"/>
    <w:rsid w:val="4528C1E1"/>
    <w:rsid w:val="453B33B8"/>
    <w:rsid w:val="4541470E"/>
    <w:rsid w:val="45535556"/>
    <w:rsid w:val="45620077"/>
    <w:rsid w:val="457B1900"/>
    <w:rsid w:val="45A86BB9"/>
    <w:rsid w:val="45DED341"/>
    <w:rsid w:val="45F562EC"/>
    <w:rsid w:val="45FAA320"/>
    <w:rsid w:val="4668ECA5"/>
    <w:rsid w:val="467EEF5F"/>
    <w:rsid w:val="469D043D"/>
    <w:rsid w:val="46AB7D88"/>
    <w:rsid w:val="46B4AC04"/>
    <w:rsid w:val="46E61C07"/>
    <w:rsid w:val="46ED3F75"/>
    <w:rsid w:val="4700A6EC"/>
    <w:rsid w:val="470E297D"/>
    <w:rsid w:val="4712ABE3"/>
    <w:rsid w:val="472FDCBC"/>
    <w:rsid w:val="4740407A"/>
    <w:rsid w:val="47711F3A"/>
    <w:rsid w:val="478BEFE1"/>
    <w:rsid w:val="4795C9F9"/>
    <w:rsid w:val="47CA2388"/>
    <w:rsid w:val="47EDE135"/>
    <w:rsid w:val="4802467E"/>
    <w:rsid w:val="4804A897"/>
    <w:rsid w:val="481846EE"/>
    <w:rsid w:val="484E634D"/>
    <w:rsid w:val="4863AD5F"/>
    <w:rsid w:val="4867200C"/>
    <w:rsid w:val="487044C1"/>
    <w:rsid w:val="4879CCF5"/>
    <w:rsid w:val="488538B9"/>
    <w:rsid w:val="4894C396"/>
    <w:rsid w:val="48CCAA9B"/>
    <w:rsid w:val="48ED7666"/>
    <w:rsid w:val="490465BA"/>
    <w:rsid w:val="495BBBD0"/>
    <w:rsid w:val="496A574A"/>
    <w:rsid w:val="49728207"/>
    <w:rsid w:val="49D35CBF"/>
    <w:rsid w:val="49D735B0"/>
    <w:rsid w:val="49DA2023"/>
    <w:rsid w:val="49EC4CC6"/>
    <w:rsid w:val="49F66245"/>
    <w:rsid w:val="4A0C761E"/>
    <w:rsid w:val="4A2C8E75"/>
    <w:rsid w:val="4A4BC571"/>
    <w:rsid w:val="4A4D7E94"/>
    <w:rsid w:val="4A687AFC"/>
    <w:rsid w:val="4A710D8A"/>
    <w:rsid w:val="4A984519"/>
    <w:rsid w:val="4A9B3570"/>
    <w:rsid w:val="4AC0EF40"/>
    <w:rsid w:val="4AC99CF0"/>
    <w:rsid w:val="4ADD46BA"/>
    <w:rsid w:val="4B043CDE"/>
    <w:rsid w:val="4B2CDAAD"/>
    <w:rsid w:val="4B38E398"/>
    <w:rsid w:val="4B39EBCA"/>
    <w:rsid w:val="4B3C9FF8"/>
    <w:rsid w:val="4B47CD73"/>
    <w:rsid w:val="4B4FD5B6"/>
    <w:rsid w:val="4B515185"/>
    <w:rsid w:val="4B54BA2B"/>
    <w:rsid w:val="4B6F563B"/>
    <w:rsid w:val="4B881D27"/>
    <w:rsid w:val="4B886EB6"/>
    <w:rsid w:val="4B96DC82"/>
    <w:rsid w:val="4BC83820"/>
    <w:rsid w:val="4BE793DD"/>
    <w:rsid w:val="4BF23D4B"/>
    <w:rsid w:val="4C27673B"/>
    <w:rsid w:val="4C372199"/>
    <w:rsid w:val="4C3C0153"/>
    <w:rsid w:val="4C3EF6F3"/>
    <w:rsid w:val="4C430081"/>
    <w:rsid w:val="4C6183D7"/>
    <w:rsid w:val="4C76E5CD"/>
    <w:rsid w:val="4C8A9B77"/>
    <w:rsid w:val="4C8CBFAD"/>
    <w:rsid w:val="4C8D6712"/>
    <w:rsid w:val="4CAB9235"/>
    <w:rsid w:val="4CE7FBAA"/>
    <w:rsid w:val="4CFD242E"/>
    <w:rsid w:val="4D01564E"/>
    <w:rsid w:val="4D313752"/>
    <w:rsid w:val="4D41DAB3"/>
    <w:rsid w:val="4D4486D2"/>
    <w:rsid w:val="4D53837C"/>
    <w:rsid w:val="4D73645E"/>
    <w:rsid w:val="4D93D09F"/>
    <w:rsid w:val="4DCB2522"/>
    <w:rsid w:val="4DDDEF1F"/>
    <w:rsid w:val="4DDECBD2"/>
    <w:rsid w:val="4DE90937"/>
    <w:rsid w:val="4E1735A9"/>
    <w:rsid w:val="4E205D6B"/>
    <w:rsid w:val="4E3C4F1D"/>
    <w:rsid w:val="4E476296"/>
    <w:rsid w:val="4E47F1D1"/>
    <w:rsid w:val="4E7B5FC7"/>
    <w:rsid w:val="4E8900C1"/>
    <w:rsid w:val="4EC1530D"/>
    <w:rsid w:val="4EC8270A"/>
    <w:rsid w:val="4ECF2FC6"/>
    <w:rsid w:val="4ED728FA"/>
    <w:rsid w:val="4EFFFF98"/>
    <w:rsid w:val="4F114AA6"/>
    <w:rsid w:val="4F3E2012"/>
    <w:rsid w:val="4F3EDD58"/>
    <w:rsid w:val="4F44EE8B"/>
    <w:rsid w:val="4F48F4CD"/>
    <w:rsid w:val="4F66F583"/>
    <w:rsid w:val="4F84AAA8"/>
    <w:rsid w:val="4F938D36"/>
    <w:rsid w:val="4F944ACC"/>
    <w:rsid w:val="4FC198D4"/>
    <w:rsid w:val="4FE332F7"/>
    <w:rsid w:val="4FE9A14C"/>
    <w:rsid w:val="505B8E4A"/>
    <w:rsid w:val="50926858"/>
    <w:rsid w:val="50955D16"/>
    <w:rsid w:val="509DF583"/>
    <w:rsid w:val="50A3169A"/>
    <w:rsid w:val="50A63FF6"/>
    <w:rsid w:val="50A958B3"/>
    <w:rsid w:val="50AEF0D6"/>
    <w:rsid w:val="50B3AFF5"/>
    <w:rsid w:val="50D4B35D"/>
    <w:rsid w:val="50EE6422"/>
    <w:rsid w:val="51028888"/>
    <w:rsid w:val="5102C5E4"/>
    <w:rsid w:val="51259935"/>
    <w:rsid w:val="512957B4"/>
    <w:rsid w:val="51321FDE"/>
    <w:rsid w:val="513628E0"/>
    <w:rsid w:val="5139F17F"/>
    <w:rsid w:val="51453F38"/>
    <w:rsid w:val="516E7D09"/>
    <w:rsid w:val="51926280"/>
    <w:rsid w:val="51ACA96C"/>
    <w:rsid w:val="51C8AF77"/>
    <w:rsid w:val="51E462D1"/>
    <w:rsid w:val="51F66D1C"/>
    <w:rsid w:val="51FE63F5"/>
    <w:rsid w:val="5238BF1B"/>
    <w:rsid w:val="5254C9DA"/>
    <w:rsid w:val="526D3BA1"/>
    <w:rsid w:val="52B92E0C"/>
    <w:rsid w:val="52C62510"/>
    <w:rsid w:val="52E02775"/>
    <w:rsid w:val="52F8C2F2"/>
    <w:rsid w:val="5334272E"/>
    <w:rsid w:val="533AB174"/>
    <w:rsid w:val="5349B9CE"/>
    <w:rsid w:val="535EFDCD"/>
    <w:rsid w:val="5373DF12"/>
    <w:rsid w:val="53B236B5"/>
    <w:rsid w:val="53FC942B"/>
    <w:rsid w:val="5410033A"/>
    <w:rsid w:val="542170ED"/>
    <w:rsid w:val="543F7DEC"/>
    <w:rsid w:val="54417DE3"/>
    <w:rsid w:val="5443E212"/>
    <w:rsid w:val="544A6EEE"/>
    <w:rsid w:val="544F7CC6"/>
    <w:rsid w:val="5474E268"/>
    <w:rsid w:val="54919EF6"/>
    <w:rsid w:val="54A61DCB"/>
    <w:rsid w:val="54A745E0"/>
    <w:rsid w:val="54ABEA12"/>
    <w:rsid w:val="54CE8BC9"/>
    <w:rsid w:val="54D5EA5D"/>
    <w:rsid w:val="54D681D5"/>
    <w:rsid w:val="54D6CB07"/>
    <w:rsid w:val="54FC37CA"/>
    <w:rsid w:val="552EBD6E"/>
    <w:rsid w:val="5537250F"/>
    <w:rsid w:val="55426365"/>
    <w:rsid w:val="556F1B97"/>
    <w:rsid w:val="55811FA5"/>
    <w:rsid w:val="55BCA5E3"/>
    <w:rsid w:val="55C53F42"/>
    <w:rsid w:val="563149D0"/>
    <w:rsid w:val="56ADDC18"/>
    <w:rsid w:val="56CBB9D3"/>
    <w:rsid w:val="56DFD81A"/>
    <w:rsid w:val="57024EEE"/>
    <w:rsid w:val="57434C85"/>
    <w:rsid w:val="5790945B"/>
    <w:rsid w:val="57919247"/>
    <w:rsid w:val="57AAED57"/>
    <w:rsid w:val="57DCB4D7"/>
    <w:rsid w:val="57EC2C45"/>
    <w:rsid w:val="5824E790"/>
    <w:rsid w:val="5856865A"/>
    <w:rsid w:val="5863BE64"/>
    <w:rsid w:val="5866A02F"/>
    <w:rsid w:val="588FDF0B"/>
    <w:rsid w:val="58968F9F"/>
    <w:rsid w:val="58A90768"/>
    <w:rsid w:val="58B999E5"/>
    <w:rsid w:val="58BB275A"/>
    <w:rsid w:val="58CA7934"/>
    <w:rsid w:val="58E207CF"/>
    <w:rsid w:val="58F28430"/>
    <w:rsid w:val="59136071"/>
    <w:rsid w:val="591DD3ED"/>
    <w:rsid w:val="59284ABE"/>
    <w:rsid w:val="5933141B"/>
    <w:rsid w:val="59413AC5"/>
    <w:rsid w:val="5995FF12"/>
    <w:rsid w:val="5999EA0D"/>
    <w:rsid w:val="59AC24B7"/>
    <w:rsid w:val="5A1572E2"/>
    <w:rsid w:val="5A1784C2"/>
    <w:rsid w:val="5A1DC20E"/>
    <w:rsid w:val="5A2944D9"/>
    <w:rsid w:val="5A2E7D93"/>
    <w:rsid w:val="5A47AE8D"/>
    <w:rsid w:val="5A4A293A"/>
    <w:rsid w:val="5A61AC82"/>
    <w:rsid w:val="5A7CC61B"/>
    <w:rsid w:val="5A961EE0"/>
    <w:rsid w:val="5B0113E8"/>
    <w:rsid w:val="5B02E896"/>
    <w:rsid w:val="5B068CD2"/>
    <w:rsid w:val="5B10AFBC"/>
    <w:rsid w:val="5B1B163A"/>
    <w:rsid w:val="5B215DEA"/>
    <w:rsid w:val="5B2E4941"/>
    <w:rsid w:val="5B3EF697"/>
    <w:rsid w:val="5B491936"/>
    <w:rsid w:val="5B682B88"/>
    <w:rsid w:val="5B79D6D1"/>
    <w:rsid w:val="5B9E5D97"/>
    <w:rsid w:val="5BA9E21D"/>
    <w:rsid w:val="5BD5E261"/>
    <w:rsid w:val="5BD5FA0D"/>
    <w:rsid w:val="5BF45CE3"/>
    <w:rsid w:val="5C0CD500"/>
    <w:rsid w:val="5C3378D7"/>
    <w:rsid w:val="5C417C78"/>
    <w:rsid w:val="5C4186E7"/>
    <w:rsid w:val="5C641E7D"/>
    <w:rsid w:val="5C67612C"/>
    <w:rsid w:val="5C821D20"/>
    <w:rsid w:val="5C9057C7"/>
    <w:rsid w:val="5CAB251D"/>
    <w:rsid w:val="5CB3B6A9"/>
    <w:rsid w:val="5CBCC9A4"/>
    <w:rsid w:val="5D1B5842"/>
    <w:rsid w:val="5D3D9662"/>
    <w:rsid w:val="5D4530C4"/>
    <w:rsid w:val="5D563A96"/>
    <w:rsid w:val="5D689578"/>
    <w:rsid w:val="5D8F6643"/>
    <w:rsid w:val="5DDB3770"/>
    <w:rsid w:val="5E3DCC7B"/>
    <w:rsid w:val="5E49683C"/>
    <w:rsid w:val="5E82C0F0"/>
    <w:rsid w:val="5E8A635F"/>
    <w:rsid w:val="5EBF915F"/>
    <w:rsid w:val="5ED4CE94"/>
    <w:rsid w:val="5EEA7BA6"/>
    <w:rsid w:val="5F00A3B2"/>
    <w:rsid w:val="5F10A59A"/>
    <w:rsid w:val="5F2A103C"/>
    <w:rsid w:val="5F2C2170"/>
    <w:rsid w:val="5F7F1FE4"/>
    <w:rsid w:val="5FA0F731"/>
    <w:rsid w:val="5FB8BE1D"/>
    <w:rsid w:val="5FF0BDF8"/>
    <w:rsid w:val="5FF43795"/>
    <w:rsid w:val="605479F7"/>
    <w:rsid w:val="6062BA82"/>
    <w:rsid w:val="607CEF11"/>
    <w:rsid w:val="608D0392"/>
    <w:rsid w:val="608DD453"/>
    <w:rsid w:val="60A8CB67"/>
    <w:rsid w:val="60AF7F71"/>
    <w:rsid w:val="60C78C80"/>
    <w:rsid w:val="60F46EF7"/>
    <w:rsid w:val="610AFCA7"/>
    <w:rsid w:val="612BEF0A"/>
    <w:rsid w:val="612CEB29"/>
    <w:rsid w:val="612D4BD8"/>
    <w:rsid w:val="61316975"/>
    <w:rsid w:val="6136FD3E"/>
    <w:rsid w:val="614342E9"/>
    <w:rsid w:val="614A5046"/>
    <w:rsid w:val="614C4CAA"/>
    <w:rsid w:val="6180D12E"/>
    <w:rsid w:val="61A37681"/>
    <w:rsid w:val="61C9CC32"/>
    <w:rsid w:val="61D03730"/>
    <w:rsid w:val="61E8F814"/>
    <w:rsid w:val="61ECA32E"/>
    <w:rsid w:val="61EF345F"/>
    <w:rsid w:val="61F5D50C"/>
    <w:rsid w:val="61FF4180"/>
    <w:rsid w:val="62146069"/>
    <w:rsid w:val="62170BB3"/>
    <w:rsid w:val="62299CD4"/>
    <w:rsid w:val="6233611A"/>
    <w:rsid w:val="62670C1F"/>
    <w:rsid w:val="628C6F2C"/>
    <w:rsid w:val="628CDA91"/>
    <w:rsid w:val="629DDE2D"/>
    <w:rsid w:val="629F5AC3"/>
    <w:rsid w:val="62BE7B67"/>
    <w:rsid w:val="62C9D329"/>
    <w:rsid w:val="62E6E168"/>
    <w:rsid w:val="6308A563"/>
    <w:rsid w:val="6333C287"/>
    <w:rsid w:val="63A957D0"/>
    <w:rsid w:val="63A9BB8F"/>
    <w:rsid w:val="63C4A454"/>
    <w:rsid w:val="63E4AF42"/>
    <w:rsid w:val="63E5AF97"/>
    <w:rsid w:val="6424F81F"/>
    <w:rsid w:val="647B4B47"/>
    <w:rsid w:val="649448CA"/>
    <w:rsid w:val="64A8ED88"/>
    <w:rsid w:val="64AB43BD"/>
    <w:rsid w:val="64F21458"/>
    <w:rsid w:val="64FF6DFB"/>
    <w:rsid w:val="651D595E"/>
    <w:rsid w:val="656074B5"/>
    <w:rsid w:val="6567FC6C"/>
    <w:rsid w:val="65834B61"/>
    <w:rsid w:val="659699E2"/>
    <w:rsid w:val="65A8565C"/>
    <w:rsid w:val="65C47B53"/>
    <w:rsid w:val="65DA5584"/>
    <w:rsid w:val="65E56783"/>
    <w:rsid w:val="66168050"/>
    <w:rsid w:val="662DBB21"/>
    <w:rsid w:val="66527F60"/>
    <w:rsid w:val="66746A9A"/>
    <w:rsid w:val="6697958C"/>
    <w:rsid w:val="66AC5986"/>
    <w:rsid w:val="66D748FA"/>
    <w:rsid w:val="66FC4516"/>
    <w:rsid w:val="670E7267"/>
    <w:rsid w:val="671538EF"/>
    <w:rsid w:val="674F03F2"/>
    <w:rsid w:val="678CDDD1"/>
    <w:rsid w:val="67A63EC2"/>
    <w:rsid w:val="67BB8E2E"/>
    <w:rsid w:val="67C4057E"/>
    <w:rsid w:val="67C7B718"/>
    <w:rsid w:val="67D0B861"/>
    <w:rsid w:val="67DEA22D"/>
    <w:rsid w:val="67F78811"/>
    <w:rsid w:val="680ECB16"/>
    <w:rsid w:val="680F7FB5"/>
    <w:rsid w:val="6813F21D"/>
    <w:rsid w:val="68261DCE"/>
    <w:rsid w:val="687041CC"/>
    <w:rsid w:val="688438DD"/>
    <w:rsid w:val="68B56799"/>
    <w:rsid w:val="68B82065"/>
    <w:rsid w:val="68DE08B0"/>
    <w:rsid w:val="695DA74B"/>
    <w:rsid w:val="69744295"/>
    <w:rsid w:val="697B94F0"/>
    <w:rsid w:val="6982CBEE"/>
    <w:rsid w:val="69BFC62B"/>
    <w:rsid w:val="69C00952"/>
    <w:rsid w:val="69E99515"/>
    <w:rsid w:val="69FB092C"/>
    <w:rsid w:val="6A5137FA"/>
    <w:rsid w:val="6A65AAA5"/>
    <w:rsid w:val="6A67A296"/>
    <w:rsid w:val="6A69847E"/>
    <w:rsid w:val="6A85E17A"/>
    <w:rsid w:val="6A8F7446"/>
    <w:rsid w:val="6AA7B1C1"/>
    <w:rsid w:val="6AAB36F1"/>
    <w:rsid w:val="6ACACBAB"/>
    <w:rsid w:val="6B02EF17"/>
    <w:rsid w:val="6B0AF894"/>
    <w:rsid w:val="6B0C6069"/>
    <w:rsid w:val="6B337E73"/>
    <w:rsid w:val="6B33B9B8"/>
    <w:rsid w:val="6B3652F5"/>
    <w:rsid w:val="6B4846FB"/>
    <w:rsid w:val="6B7E7B79"/>
    <w:rsid w:val="6B8BD784"/>
    <w:rsid w:val="6B99A62C"/>
    <w:rsid w:val="6BC2F602"/>
    <w:rsid w:val="6BC553AA"/>
    <w:rsid w:val="6BCDC986"/>
    <w:rsid w:val="6BCFB639"/>
    <w:rsid w:val="6BD4A378"/>
    <w:rsid w:val="6BE3E373"/>
    <w:rsid w:val="6C0F46AE"/>
    <w:rsid w:val="6C596267"/>
    <w:rsid w:val="6C7B57D5"/>
    <w:rsid w:val="6CB83E2D"/>
    <w:rsid w:val="6CBF7ED4"/>
    <w:rsid w:val="6CC786FE"/>
    <w:rsid w:val="6CD85914"/>
    <w:rsid w:val="6D6999E7"/>
    <w:rsid w:val="6D9A31FF"/>
    <w:rsid w:val="6DABE1DC"/>
    <w:rsid w:val="6DCFD7A0"/>
    <w:rsid w:val="6DE2B67E"/>
    <w:rsid w:val="6DFEBF81"/>
    <w:rsid w:val="6E1395EC"/>
    <w:rsid w:val="6E14DD0D"/>
    <w:rsid w:val="6E16B4B2"/>
    <w:rsid w:val="6E6D36EB"/>
    <w:rsid w:val="6E7C8E0F"/>
    <w:rsid w:val="6E7F547B"/>
    <w:rsid w:val="6E83A170"/>
    <w:rsid w:val="6E894B54"/>
    <w:rsid w:val="6E8B17F2"/>
    <w:rsid w:val="6EB0BC3F"/>
    <w:rsid w:val="6EB4C845"/>
    <w:rsid w:val="6ED27137"/>
    <w:rsid w:val="6EDA8B22"/>
    <w:rsid w:val="6EE18752"/>
    <w:rsid w:val="6F0E30A6"/>
    <w:rsid w:val="6F22919B"/>
    <w:rsid w:val="6F434602"/>
    <w:rsid w:val="6F86949F"/>
    <w:rsid w:val="6FA73E92"/>
    <w:rsid w:val="6FB6863E"/>
    <w:rsid w:val="6FCE8D99"/>
    <w:rsid w:val="6FD3DDBB"/>
    <w:rsid w:val="6FD792E9"/>
    <w:rsid w:val="6FF06366"/>
    <w:rsid w:val="6FFB7587"/>
    <w:rsid w:val="6FFD60A5"/>
    <w:rsid w:val="70091EC7"/>
    <w:rsid w:val="70838996"/>
    <w:rsid w:val="70A74283"/>
    <w:rsid w:val="70B6839D"/>
    <w:rsid w:val="70C683F6"/>
    <w:rsid w:val="70EF0AAB"/>
    <w:rsid w:val="71057365"/>
    <w:rsid w:val="71216484"/>
    <w:rsid w:val="712F718B"/>
    <w:rsid w:val="71366043"/>
    <w:rsid w:val="71463B60"/>
    <w:rsid w:val="718743ED"/>
    <w:rsid w:val="71A54435"/>
    <w:rsid w:val="71B10806"/>
    <w:rsid w:val="7211EE7B"/>
    <w:rsid w:val="72174319"/>
    <w:rsid w:val="72486D71"/>
    <w:rsid w:val="7250E656"/>
    <w:rsid w:val="7250F751"/>
    <w:rsid w:val="725BC52B"/>
    <w:rsid w:val="726F8B7F"/>
    <w:rsid w:val="727B2638"/>
    <w:rsid w:val="72D230A4"/>
    <w:rsid w:val="72E4D9EF"/>
    <w:rsid w:val="72FE40D5"/>
    <w:rsid w:val="731FFB30"/>
    <w:rsid w:val="73302D37"/>
    <w:rsid w:val="73934E9C"/>
    <w:rsid w:val="7394CB6B"/>
    <w:rsid w:val="7395A552"/>
    <w:rsid w:val="73D01BF7"/>
    <w:rsid w:val="73DF3825"/>
    <w:rsid w:val="74197604"/>
    <w:rsid w:val="74238E99"/>
    <w:rsid w:val="7434B146"/>
    <w:rsid w:val="747537E5"/>
    <w:rsid w:val="7496D3DD"/>
    <w:rsid w:val="74B6722D"/>
    <w:rsid w:val="74BB62CD"/>
    <w:rsid w:val="74C4CDDC"/>
    <w:rsid w:val="74CF0382"/>
    <w:rsid w:val="74DDA04F"/>
    <w:rsid w:val="74F48E82"/>
    <w:rsid w:val="750A21A3"/>
    <w:rsid w:val="75274441"/>
    <w:rsid w:val="753323A2"/>
    <w:rsid w:val="7535C788"/>
    <w:rsid w:val="753B3754"/>
    <w:rsid w:val="7542CB51"/>
    <w:rsid w:val="7553C0F9"/>
    <w:rsid w:val="755A01E6"/>
    <w:rsid w:val="759FFCB8"/>
    <w:rsid w:val="75B8C83E"/>
    <w:rsid w:val="75D081A7"/>
    <w:rsid w:val="75D4303E"/>
    <w:rsid w:val="75D7B693"/>
    <w:rsid w:val="76202F5A"/>
    <w:rsid w:val="762237D2"/>
    <w:rsid w:val="7637D95E"/>
    <w:rsid w:val="763E0D04"/>
    <w:rsid w:val="76643617"/>
    <w:rsid w:val="766B68A1"/>
    <w:rsid w:val="76B9C727"/>
    <w:rsid w:val="76BA79B0"/>
    <w:rsid w:val="76CA17C5"/>
    <w:rsid w:val="7715F0D5"/>
    <w:rsid w:val="7717AE53"/>
    <w:rsid w:val="7735CD74"/>
    <w:rsid w:val="776C5208"/>
    <w:rsid w:val="776C6A05"/>
    <w:rsid w:val="77BF42E5"/>
    <w:rsid w:val="77C3E490"/>
    <w:rsid w:val="77C45012"/>
    <w:rsid w:val="77DD7C18"/>
    <w:rsid w:val="77FAF0D4"/>
    <w:rsid w:val="780A1D19"/>
    <w:rsid w:val="78642E93"/>
    <w:rsid w:val="786780DB"/>
    <w:rsid w:val="788AF15A"/>
    <w:rsid w:val="78956982"/>
    <w:rsid w:val="78BA9725"/>
    <w:rsid w:val="78D274F7"/>
    <w:rsid w:val="78E8545B"/>
    <w:rsid w:val="790707B6"/>
    <w:rsid w:val="79095775"/>
    <w:rsid w:val="791B2BDF"/>
    <w:rsid w:val="792AF169"/>
    <w:rsid w:val="7949B6DF"/>
    <w:rsid w:val="79817FAA"/>
    <w:rsid w:val="799C067F"/>
    <w:rsid w:val="79B933C8"/>
    <w:rsid w:val="79CCA021"/>
    <w:rsid w:val="7A0C6E87"/>
    <w:rsid w:val="7A64D242"/>
    <w:rsid w:val="7B02CE6A"/>
    <w:rsid w:val="7B0F7431"/>
    <w:rsid w:val="7B24A438"/>
    <w:rsid w:val="7B2BE9FC"/>
    <w:rsid w:val="7B51C04E"/>
    <w:rsid w:val="7B6B42D5"/>
    <w:rsid w:val="7B83832D"/>
    <w:rsid w:val="7B987021"/>
    <w:rsid w:val="7BC1ED8E"/>
    <w:rsid w:val="7BC77DEF"/>
    <w:rsid w:val="7BE84153"/>
    <w:rsid w:val="7BEC6B8C"/>
    <w:rsid w:val="7BEF1C47"/>
    <w:rsid w:val="7C191DBB"/>
    <w:rsid w:val="7C2DFB34"/>
    <w:rsid w:val="7C449A37"/>
    <w:rsid w:val="7C4BC514"/>
    <w:rsid w:val="7C5281A9"/>
    <w:rsid w:val="7C8DFC79"/>
    <w:rsid w:val="7CF9386A"/>
    <w:rsid w:val="7D0F418E"/>
    <w:rsid w:val="7D10167A"/>
    <w:rsid w:val="7D10AC43"/>
    <w:rsid w:val="7D60100F"/>
    <w:rsid w:val="7D66CDAA"/>
    <w:rsid w:val="7D763A2E"/>
    <w:rsid w:val="7D81C317"/>
    <w:rsid w:val="7DA49CD2"/>
    <w:rsid w:val="7DABA0BF"/>
    <w:rsid w:val="7DC60BC8"/>
    <w:rsid w:val="7DDB938C"/>
    <w:rsid w:val="7E03C7FD"/>
    <w:rsid w:val="7E2BBA7B"/>
    <w:rsid w:val="7E3E0310"/>
    <w:rsid w:val="7E493736"/>
    <w:rsid w:val="7E4A5FED"/>
    <w:rsid w:val="7E573CF1"/>
    <w:rsid w:val="7E616CAB"/>
    <w:rsid w:val="7E625580"/>
    <w:rsid w:val="7E808143"/>
    <w:rsid w:val="7E8168AF"/>
    <w:rsid w:val="7EABE6DB"/>
    <w:rsid w:val="7EADDC7C"/>
    <w:rsid w:val="7EBE47D5"/>
    <w:rsid w:val="7EC775F5"/>
    <w:rsid w:val="7ECE11A4"/>
    <w:rsid w:val="7ED84DE3"/>
    <w:rsid w:val="7EE68602"/>
    <w:rsid w:val="7EF5B2DC"/>
    <w:rsid w:val="7F067914"/>
    <w:rsid w:val="7F096AA9"/>
    <w:rsid w:val="7F33F237"/>
    <w:rsid w:val="7F4653D2"/>
    <w:rsid w:val="7F84BA57"/>
    <w:rsid w:val="7F929814"/>
    <w:rsid w:val="7FBFA0B1"/>
    <w:rsid w:val="7FC8A235"/>
    <w:rsid w:val="7FD3B1F8"/>
    <w:rsid w:val="7FDBEE09"/>
    <w:rsid w:val="7FE4B1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3D06A6FC-F5DD-4C95-A139-F8D0AB6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7B741C"/>
  </w:style>
  <w:style w:type="paragraph" w:styleId="Revision">
    <w:name w:val="Revision"/>
    <w:hidden/>
    <w:uiPriority w:val="99"/>
    <w:semiHidden/>
    <w:rsid w:val="00011704"/>
    <w:rPr>
      <w:rFonts w:ascii="Amnesty Trade Gothic" w:hAnsi="Amnesty Trade Gothic"/>
      <w:color w:val="000000"/>
      <w:sz w:val="18"/>
      <w:szCs w:val="24"/>
      <w:lang w:eastAsia="ar-SA"/>
    </w:rPr>
  </w:style>
  <w:style w:type="character" w:styleId="Mention">
    <w:name w:val="Mention"/>
    <w:basedOn w:val="DefaultParagraphFont"/>
    <w:uiPriority w:val="99"/>
    <w:unhideWhenUsed/>
    <w:rsid w:val="008746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2063">
      <w:bodyDiv w:val="1"/>
      <w:marLeft w:val="0"/>
      <w:marRight w:val="0"/>
      <w:marTop w:val="0"/>
      <w:marBottom w:val="0"/>
      <w:divBdr>
        <w:top w:val="none" w:sz="0" w:space="0" w:color="auto"/>
        <w:left w:val="none" w:sz="0" w:space="0" w:color="auto"/>
        <w:bottom w:val="none" w:sz="0" w:space="0" w:color="auto"/>
        <w:right w:val="none" w:sz="0" w:space="0" w:color="auto"/>
      </w:divBdr>
      <w:divsChild>
        <w:div w:id="1475878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3819303">
      <w:bodyDiv w:val="1"/>
      <w:marLeft w:val="0"/>
      <w:marRight w:val="0"/>
      <w:marTop w:val="0"/>
      <w:marBottom w:val="0"/>
      <w:divBdr>
        <w:top w:val="none" w:sz="0" w:space="0" w:color="auto"/>
        <w:left w:val="none" w:sz="0" w:space="0" w:color="auto"/>
        <w:bottom w:val="none" w:sz="0" w:space="0" w:color="auto"/>
        <w:right w:val="none" w:sz="0" w:space="0" w:color="auto"/>
      </w:divBdr>
      <w:divsChild>
        <w:div w:id="1587227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5907971">
      <w:bodyDiv w:val="1"/>
      <w:marLeft w:val="0"/>
      <w:marRight w:val="0"/>
      <w:marTop w:val="0"/>
      <w:marBottom w:val="0"/>
      <w:divBdr>
        <w:top w:val="none" w:sz="0" w:space="0" w:color="auto"/>
        <w:left w:val="none" w:sz="0" w:space="0" w:color="auto"/>
        <w:bottom w:val="none" w:sz="0" w:space="0" w:color="auto"/>
        <w:right w:val="none" w:sz="0" w:space="0" w:color="auto"/>
      </w:divBdr>
      <w:divsChild>
        <w:div w:id="115953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5766444">
      <w:bodyDiv w:val="1"/>
      <w:marLeft w:val="0"/>
      <w:marRight w:val="0"/>
      <w:marTop w:val="0"/>
      <w:marBottom w:val="0"/>
      <w:divBdr>
        <w:top w:val="none" w:sz="0" w:space="0" w:color="auto"/>
        <w:left w:val="none" w:sz="0" w:space="0" w:color="auto"/>
        <w:bottom w:val="none" w:sz="0" w:space="0" w:color="auto"/>
        <w:right w:val="none" w:sz="0" w:space="0" w:color="auto"/>
      </w:divBdr>
      <w:divsChild>
        <w:div w:id="744575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4969915">
      <w:bodyDiv w:val="1"/>
      <w:marLeft w:val="0"/>
      <w:marRight w:val="0"/>
      <w:marTop w:val="0"/>
      <w:marBottom w:val="0"/>
      <w:divBdr>
        <w:top w:val="none" w:sz="0" w:space="0" w:color="auto"/>
        <w:left w:val="none" w:sz="0" w:space="0" w:color="auto"/>
        <w:bottom w:val="none" w:sz="0" w:space="0" w:color="auto"/>
        <w:right w:val="none" w:sz="0" w:space="0" w:color="auto"/>
      </w:divBdr>
      <w:divsChild>
        <w:div w:id="12056031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36553951">
      <w:bodyDiv w:val="1"/>
      <w:marLeft w:val="0"/>
      <w:marRight w:val="0"/>
      <w:marTop w:val="0"/>
      <w:marBottom w:val="0"/>
      <w:divBdr>
        <w:top w:val="none" w:sz="0" w:space="0" w:color="auto"/>
        <w:left w:val="none" w:sz="0" w:space="0" w:color="auto"/>
        <w:bottom w:val="none" w:sz="0" w:space="0" w:color="auto"/>
        <w:right w:val="none" w:sz="0" w:space="0" w:color="auto"/>
      </w:divBdr>
      <w:divsChild>
        <w:div w:id="991761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8e79af-97e9-467e-b691-fc96845a5065" xsi:nil="true"/>
    <lcf76f155ced4ddcb4097134ff3c332f xmlns="e3ef6810-5edc-4010-8ac5-5662b8b9199d">
      <Terms xmlns="http://schemas.microsoft.com/office/infopath/2007/PartnerControls"/>
    </lcf76f155ced4ddcb4097134ff3c332f>
    <SharedWithUsers xmlns="bf249ecd-6919-40e3-99b7-13f982a6b9db">
      <UserInfo>
        <DisplayName>Hana Namjou</DisplayName>
        <AccountId>81</AccountId>
        <AccountType/>
      </UserInfo>
      <UserInfo>
        <DisplayName>Kolawole Olaniyan</DisplayName>
        <AccountId>82</AccountId>
        <AccountType/>
      </UserInfo>
      <UserInfo>
        <DisplayName>Nathaniel Baverstock</DisplayName>
        <AccountId>83</AccountId>
        <AccountType/>
      </UserInfo>
      <UserInfo>
        <DisplayName>Hugo Relva</DisplayName>
        <AccountId>84</AccountId>
        <AccountType/>
      </UserInfo>
      <UserInfo>
        <DisplayName>Habibatou Gologo</DisplayName>
        <AccountId>43</AccountId>
        <AccountType/>
      </UserInfo>
      <UserInfo>
        <DisplayName>Marceau Sivieude</DisplayName>
        <AccountId>31</AccountId>
        <AccountType/>
      </UserInfo>
      <UserInfo>
        <DisplayName>Astrid Chitou</DisplayName>
        <AccountId>49</AccountId>
        <AccountType/>
      </UserInfo>
      <UserInfo>
        <DisplayName>Moussa Nodjina</DisplayName>
        <AccountId>40</AccountId>
        <AccountType/>
      </UserInfo>
      <UserInfo>
        <DisplayName>Marta Colomer</DisplayName>
        <AccountId>22</AccountId>
        <AccountType/>
      </UserInfo>
      <UserInfo>
        <DisplayName>Michèle Eken</DisplayName>
        <AccountId>41</AccountId>
        <AccountType/>
      </UserInfo>
      <UserInfo>
        <DisplayName>Aicha Loum</DisplayName>
        <AccountId>63</AccountId>
        <AccountType/>
      </UserInfo>
      <UserInfo>
        <DisplayName>Mariam Oumarou</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90EA4-FC88-469A-8E5E-4660211C1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CC712-CF66-453B-A58B-D40039575DC7}">
  <ds:schemaRefs>
    <ds:schemaRef ds:uri="http://schemas.microsoft.com/office/2006/metadata/properties"/>
    <ds:schemaRef ds:uri="http://schemas.microsoft.com/office/infopath/2007/PartnerControls"/>
    <ds:schemaRef ds:uri="138e79af-97e9-467e-b691-fc96845a5065"/>
    <ds:schemaRef ds:uri="e3ef6810-5edc-4010-8ac5-5662b8b9199d"/>
    <ds:schemaRef ds:uri="bf249ecd-6919-40e3-99b7-13f982a6b9db"/>
  </ds:schemaRefs>
</ds:datastoreItem>
</file>

<file path=customXml/itemProps3.xml><?xml version="1.0" encoding="utf-8"?>
<ds:datastoreItem xmlns:ds="http://schemas.openxmlformats.org/officeDocument/2006/customXml" ds:itemID="{2E8B7EC8-9294-4ED3-A16D-9EE3ABB5F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897</Words>
  <Characters>4937</Characters>
  <Application>Microsoft Office Word</Application>
  <DocSecurity>0</DocSecurity>
  <Lines>41</Lines>
  <Paragraphs>11</Paragraphs>
  <ScaleCrop>false</ScaleCrop>
  <Company>Amnesty International</Company>
  <LinksUpToDate>false</LinksUpToDate>
  <CharactersWithSpaces>5823</CharactersWithSpaces>
  <SharedDoc>false</SharedDoc>
  <HLinks>
    <vt:vector size="72" baseType="variant">
      <vt:variant>
        <vt:i4>8126490</vt:i4>
      </vt:variant>
      <vt:variant>
        <vt:i4>15</vt:i4>
      </vt:variant>
      <vt:variant>
        <vt:i4>0</vt:i4>
      </vt:variant>
      <vt:variant>
        <vt:i4>5</vt:i4>
      </vt:variant>
      <vt:variant>
        <vt:lpwstr>mailto:annakarin.holmlund@amnesty.org</vt:lpwstr>
      </vt:variant>
      <vt:variant>
        <vt:lpwstr/>
      </vt:variant>
      <vt:variant>
        <vt:i4>6029353</vt:i4>
      </vt:variant>
      <vt:variant>
        <vt:i4>12</vt:i4>
      </vt:variant>
      <vt:variant>
        <vt:i4>0</vt:i4>
      </vt:variant>
      <vt:variant>
        <vt:i4>5</vt:i4>
      </vt:variant>
      <vt:variant>
        <vt:lpwstr>https://twitter.com/achpr_cadhp</vt:lpwstr>
      </vt:variant>
      <vt:variant>
        <vt:lpwstr/>
      </vt:variant>
      <vt:variant>
        <vt:i4>8126477</vt:i4>
      </vt:variant>
      <vt:variant>
        <vt:i4>9</vt:i4>
      </vt:variant>
      <vt:variant>
        <vt:i4>0</vt:i4>
      </vt:variant>
      <vt:variant>
        <vt:i4>5</vt:i4>
      </vt:variant>
      <vt:variant>
        <vt:lpwstr>https://twitter.com/UN_HRC</vt:lpwstr>
      </vt:variant>
      <vt:variant>
        <vt:lpwstr/>
      </vt:variant>
      <vt:variant>
        <vt:i4>8126477</vt:i4>
      </vt:variant>
      <vt:variant>
        <vt:i4>6</vt:i4>
      </vt:variant>
      <vt:variant>
        <vt:i4>0</vt:i4>
      </vt:variant>
      <vt:variant>
        <vt:i4>5</vt:i4>
      </vt:variant>
      <vt:variant>
        <vt:lpwstr>https://twitter.com/UN_HRC</vt:lpwstr>
      </vt:variant>
      <vt:variant>
        <vt:lpwstr/>
      </vt:variant>
      <vt:variant>
        <vt:i4>852042</vt:i4>
      </vt:variant>
      <vt:variant>
        <vt:i4>3</vt:i4>
      </vt:variant>
      <vt:variant>
        <vt:i4>0</vt:i4>
      </vt:variant>
      <vt:variant>
        <vt:i4>5</vt:i4>
      </vt:variant>
      <vt:variant>
        <vt:lpwstr>https://oneamnesty.sharepoint.com/sites/iar/Pages/Anacleto  Micha Ndong.aspx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786534</vt:i4>
      </vt:variant>
      <vt:variant>
        <vt:i4>15</vt:i4>
      </vt:variant>
      <vt:variant>
        <vt:i4>0</vt:i4>
      </vt:variant>
      <vt:variant>
        <vt:i4>5</vt:i4>
      </vt:variant>
      <vt:variant>
        <vt:lpwstr>mailto:michele.eken@amnesty.org</vt:lpwstr>
      </vt:variant>
      <vt:variant>
        <vt:lpwstr/>
      </vt:variant>
      <vt:variant>
        <vt:i4>5505062</vt:i4>
      </vt:variant>
      <vt:variant>
        <vt:i4>12</vt:i4>
      </vt:variant>
      <vt:variant>
        <vt:i4>0</vt:i4>
      </vt:variant>
      <vt:variant>
        <vt:i4>5</vt:i4>
      </vt:variant>
      <vt:variant>
        <vt:lpwstr>mailto:samira.daoud@amnesty.org</vt:lpwstr>
      </vt:variant>
      <vt:variant>
        <vt:lpwstr/>
      </vt:variant>
      <vt:variant>
        <vt:i4>65652</vt:i4>
      </vt:variant>
      <vt:variant>
        <vt:i4>9</vt:i4>
      </vt:variant>
      <vt:variant>
        <vt:i4>0</vt:i4>
      </vt:variant>
      <vt:variant>
        <vt:i4>5</vt:i4>
      </vt:variant>
      <vt:variant>
        <vt:lpwstr>mailto:marta.colomer@amnesty.org</vt:lpwstr>
      </vt:variant>
      <vt:variant>
        <vt:lpwstr/>
      </vt:variant>
      <vt:variant>
        <vt:i4>5505066</vt:i4>
      </vt:variant>
      <vt:variant>
        <vt:i4>6</vt:i4>
      </vt:variant>
      <vt:variant>
        <vt:i4>0</vt:i4>
      </vt:variant>
      <vt:variant>
        <vt:i4>5</vt:i4>
      </vt:variant>
      <vt:variant>
        <vt:lpwstr>mailto:astrid.chitou@amnesty.org</vt:lpwstr>
      </vt:variant>
      <vt:variant>
        <vt:lpwstr/>
      </vt:variant>
      <vt:variant>
        <vt:i4>589949</vt:i4>
      </vt:variant>
      <vt:variant>
        <vt:i4>3</vt:i4>
      </vt:variant>
      <vt:variant>
        <vt:i4>0</vt:i4>
      </vt:variant>
      <vt:variant>
        <vt:i4>5</vt:i4>
      </vt:variant>
      <vt:variant>
        <vt:lpwstr>mailto:marceau.sivieude@amnesty.org</vt:lpwstr>
      </vt:variant>
      <vt:variant>
        <vt:lpwstr/>
      </vt:variant>
      <vt:variant>
        <vt:i4>786534</vt:i4>
      </vt:variant>
      <vt:variant>
        <vt:i4>0</vt:i4>
      </vt:variant>
      <vt:variant>
        <vt:i4>0</vt:i4>
      </vt:variant>
      <vt:variant>
        <vt:i4>5</vt:i4>
      </vt:variant>
      <vt:variant>
        <vt:lpwstr>mailto:michele.eken@amnesty.org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Laurens Kruse</cp:lastModifiedBy>
  <cp:revision>34</cp:revision>
  <cp:lastPrinted>2019-01-26T04:51:00Z</cp:lastPrinted>
  <dcterms:created xsi:type="dcterms:W3CDTF">2024-03-13T16:15:00Z</dcterms:created>
  <dcterms:modified xsi:type="dcterms:W3CDTF">2024-03-22T09:39:00Z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AI_Campaign">
    <vt:lpwstr/>
  </property>
  <property fmtid="{D5CDD505-2E9C-101B-9397-08002B2CF9AE}" pid="4" name="p7b44b6e1f2e4ff89b1680e2598dbdeb">
    <vt:lpwstr/>
  </property>
  <property fmtid="{D5CDD505-2E9C-101B-9397-08002B2CF9AE}" pid="5" name="AI_Subject">
    <vt:lpwstr/>
  </property>
  <property fmtid="{D5CDD505-2E9C-101B-9397-08002B2CF9AE}" pid="6" name="MediaServiceImageTags">
    <vt:lpwstr/>
  </property>
  <property fmtid="{D5CDD505-2E9C-101B-9397-08002B2CF9AE}" pid="7" name="AI_Year">
    <vt:lpwstr/>
  </property>
  <property fmtid="{D5CDD505-2E9C-101B-9397-08002B2CF9AE}" pid="8" name="AI_ProjectName">
    <vt:lpwstr/>
  </property>
  <property fmtid="{D5CDD505-2E9C-101B-9397-08002B2CF9AE}" pid="9" name="AI_Organisation">
    <vt:lpwstr/>
  </property>
  <property fmtid="{D5CDD505-2E9C-101B-9397-08002B2CF9AE}" pid="10" name="AI_Country">
    <vt:lpwstr>2;#Equatorial Guinea|2bc160fa-dc75-40a8-afb5-c5e7f6c046ff</vt:lpwstr>
  </property>
  <property fmtid="{D5CDD505-2E9C-101B-9397-08002B2CF9AE}" pid="11" name="AI_Legislation">
    <vt:lpwstr/>
  </property>
  <property fmtid="{D5CDD505-2E9C-101B-9397-08002B2CF9AE}" pid="12" name="AI_Region">
    <vt:lpwstr>1;#Africa|323a812e-b8f3-4153-a2ff-7f91e04b0ccb</vt:lpwstr>
  </property>
  <property fmtid="{D5CDD505-2E9C-101B-9397-08002B2CF9AE}" pid="13" name="AI_Institutions">
    <vt:lpwstr/>
  </property>
  <property fmtid="{D5CDD505-2E9C-101B-9397-08002B2CF9AE}" pid="14" name="AI_OfficialCorrespType">
    <vt:lpwstr/>
  </property>
  <property fmtid="{D5CDD505-2E9C-101B-9397-08002B2CF9AE}" pid="15" name="m469a705875c4d8886e5865c3a0d9a28">
    <vt:lpwstr/>
  </property>
  <property fmtid="{D5CDD505-2E9C-101B-9397-08002B2CF9AE}" pid="16" name="AI_BudgetCode">
    <vt:lpwstr/>
  </property>
  <property fmtid="{D5CDD505-2E9C-101B-9397-08002B2CF9AE}" pid="17" name="AI_InternalKeywords">
    <vt:lpwstr/>
  </property>
  <property fmtid="{D5CDD505-2E9C-101B-9397-08002B2CF9AE}" pid="18" name="AI_TypeStageProceedings">
    <vt:lpwstr/>
  </property>
  <property fmtid="{D5CDD505-2E9C-101B-9397-08002B2CF9AE}" pid="19" name="AI_Language">
    <vt:lpwstr/>
  </property>
  <property fmtid="{D5CDD505-2E9C-101B-9397-08002B2CF9AE}" pid="20" name="AI_EnterpriseKeywords">
    <vt:lpwstr/>
  </property>
  <property fmtid="{D5CDD505-2E9C-101B-9397-08002B2CF9AE}" pid="21" name="faf4745f19074804aa1daf73eb612d18">
    <vt:lpwstr/>
  </property>
  <property fmtid="{D5CDD505-2E9C-101B-9397-08002B2CF9AE}" pid="22" name="AI_Collection">
    <vt:lpwstr/>
  </property>
  <property fmtid="{D5CDD505-2E9C-101B-9397-08002B2CF9AE}" pid="23" name="ieb675172d16409caf9b5c2e659ea26f">
    <vt:lpwstr/>
  </property>
  <property fmtid="{D5CDD505-2E9C-101B-9397-08002B2CF9AE}" pid="24" name="MSIP_Label_ab085100-56a4-4662-94ad-723e9994b959_Enabled">
    <vt:lpwstr>true</vt:lpwstr>
  </property>
  <property fmtid="{D5CDD505-2E9C-101B-9397-08002B2CF9AE}" pid="25" name="MSIP_Label_ab085100-56a4-4662-94ad-723e9994b959_SetDate">
    <vt:lpwstr>2024-03-22T09:38:40Z</vt:lpwstr>
  </property>
  <property fmtid="{D5CDD505-2E9C-101B-9397-08002B2CF9AE}" pid="26" name="MSIP_Label_ab085100-56a4-4662-94ad-723e9994b959_Method">
    <vt:lpwstr>Standard</vt:lpwstr>
  </property>
  <property fmtid="{D5CDD505-2E9C-101B-9397-08002B2CF9AE}" pid="27" name="MSIP_Label_ab085100-56a4-4662-94ad-723e9994b959_Name">
    <vt:lpwstr>ab085100-56a4-4662-94ad-723e9994b959</vt:lpwstr>
  </property>
  <property fmtid="{D5CDD505-2E9C-101B-9397-08002B2CF9AE}" pid="28" name="MSIP_Label_ab085100-56a4-4662-94ad-723e9994b959_SiteId">
    <vt:lpwstr>c2dbf829-378d-44c1-b47a-1c043924ddf3</vt:lpwstr>
  </property>
  <property fmtid="{D5CDD505-2E9C-101B-9397-08002B2CF9AE}" pid="29" name="MSIP_Label_ab085100-56a4-4662-94ad-723e9994b959_ActionId">
    <vt:lpwstr>523f3dec-a75c-4c93-ab87-2f5366a41baf</vt:lpwstr>
  </property>
  <property fmtid="{D5CDD505-2E9C-101B-9397-08002B2CF9AE}" pid="30" name="MSIP_Label_ab085100-56a4-4662-94ad-723e9994b959_ContentBits">
    <vt:lpwstr>0</vt:lpwstr>
  </property>
</Properties>
</file>