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F32EA8" w14:textId="64648527" w:rsidR="00843134" w:rsidRPr="00607233" w:rsidRDefault="00843134" w:rsidP="00607233">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1151B994" w14:textId="67F0A677" w:rsidR="00843134" w:rsidRPr="0092688B" w:rsidRDefault="00D51190" w:rsidP="00843134">
      <w:pPr>
        <w:spacing w:after="0"/>
        <w:ind w:left="-283"/>
        <w:rPr>
          <w:rFonts w:ascii="Arial" w:hAnsi="Arial" w:cs="Arial"/>
          <w:b/>
          <w:i/>
          <w:sz w:val="31"/>
          <w:szCs w:val="31"/>
          <w:lang w:eastAsia="es-MX"/>
        </w:rPr>
      </w:pPr>
      <w:r w:rsidRPr="0092688B">
        <w:rPr>
          <w:rFonts w:ascii="Arial" w:hAnsi="Arial" w:cs="Arial"/>
          <w:b/>
          <w:sz w:val="31"/>
          <w:szCs w:val="31"/>
          <w:lang w:eastAsia="es-MX"/>
        </w:rPr>
        <w:t>JAILED NO</w:t>
      </w:r>
      <w:r>
        <w:rPr>
          <w:rFonts w:ascii="Arial" w:hAnsi="Arial" w:cs="Arial"/>
          <w:b/>
          <w:sz w:val="31"/>
          <w:szCs w:val="31"/>
          <w:lang w:eastAsia="es-MX"/>
        </w:rPr>
        <w:t>B</w:t>
      </w:r>
      <w:r w:rsidRPr="0092688B">
        <w:rPr>
          <w:rFonts w:ascii="Arial" w:hAnsi="Arial" w:cs="Arial"/>
          <w:b/>
          <w:sz w:val="31"/>
          <w:szCs w:val="31"/>
          <w:lang w:eastAsia="es-MX"/>
        </w:rPr>
        <w:t>EL PEACE PRIZE LAUREATE’S HEALTH AT RISK</w:t>
      </w:r>
    </w:p>
    <w:p w14:paraId="18B947C7" w14:textId="578ADFAC" w:rsidR="00843134" w:rsidRDefault="00C37560" w:rsidP="0092688B">
      <w:pPr>
        <w:spacing w:after="0"/>
        <w:ind w:left="-283"/>
        <w:jc w:val="both"/>
        <w:rPr>
          <w:rFonts w:ascii="Arial" w:hAnsi="Arial" w:cs="Arial"/>
          <w:b/>
          <w:sz w:val="24"/>
          <w:lang w:eastAsia="es-MX"/>
        </w:rPr>
      </w:pPr>
      <w:bookmarkStart w:id="0" w:name="_Hlk151562552"/>
      <w:r>
        <w:rPr>
          <w:rFonts w:ascii="Arial" w:hAnsi="Arial" w:cs="Arial"/>
          <w:b/>
          <w:sz w:val="24"/>
          <w:lang w:eastAsia="es-MX"/>
        </w:rPr>
        <w:t xml:space="preserve">Iranian authorities </w:t>
      </w:r>
      <w:r w:rsidR="00D8137A">
        <w:rPr>
          <w:rFonts w:ascii="Arial" w:hAnsi="Arial" w:cs="Arial"/>
          <w:b/>
          <w:sz w:val="24"/>
          <w:lang w:eastAsia="es-MX"/>
        </w:rPr>
        <w:t>have been</w:t>
      </w:r>
      <w:r>
        <w:rPr>
          <w:rFonts w:ascii="Arial" w:hAnsi="Arial" w:cs="Arial"/>
          <w:b/>
          <w:sz w:val="24"/>
          <w:lang w:eastAsia="es-MX"/>
        </w:rPr>
        <w:t xml:space="preserve"> </w:t>
      </w:r>
      <w:r w:rsidR="00A11891">
        <w:rPr>
          <w:rFonts w:ascii="Arial" w:hAnsi="Arial" w:cs="Arial"/>
          <w:b/>
          <w:sz w:val="24"/>
          <w:lang w:eastAsia="es-MX"/>
        </w:rPr>
        <w:t xml:space="preserve">subjecting </w:t>
      </w:r>
      <w:r w:rsidR="00C85C7D">
        <w:rPr>
          <w:rFonts w:ascii="Arial" w:hAnsi="Arial" w:cs="Arial"/>
          <w:b/>
          <w:sz w:val="24"/>
          <w:lang w:eastAsia="es-MX"/>
        </w:rPr>
        <w:t xml:space="preserve">arbitrarily detained </w:t>
      </w:r>
      <w:r>
        <w:rPr>
          <w:rFonts w:ascii="Arial" w:hAnsi="Arial" w:cs="Arial"/>
          <w:b/>
          <w:sz w:val="24"/>
          <w:lang w:eastAsia="es-MX"/>
        </w:rPr>
        <w:t xml:space="preserve">human rights defender and 2023 Nobel Peace </w:t>
      </w:r>
      <w:r w:rsidR="00DF57D5">
        <w:rPr>
          <w:rFonts w:ascii="Arial" w:hAnsi="Arial" w:cs="Arial"/>
          <w:b/>
          <w:sz w:val="24"/>
          <w:lang w:eastAsia="es-MX"/>
        </w:rPr>
        <w:t>P</w:t>
      </w:r>
      <w:r>
        <w:rPr>
          <w:rFonts w:ascii="Arial" w:hAnsi="Arial" w:cs="Arial"/>
          <w:b/>
          <w:sz w:val="24"/>
          <w:lang w:eastAsia="es-MX"/>
        </w:rPr>
        <w:t xml:space="preserve">rize recipient Narges Mohammadi </w:t>
      </w:r>
      <w:r w:rsidR="00A11891">
        <w:rPr>
          <w:rFonts w:ascii="Arial" w:hAnsi="Arial" w:cs="Arial"/>
          <w:b/>
          <w:sz w:val="24"/>
          <w:lang w:eastAsia="es-MX"/>
        </w:rPr>
        <w:t xml:space="preserve">to torture and other ill-treatment by </w:t>
      </w:r>
      <w:r>
        <w:rPr>
          <w:rFonts w:ascii="Arial" w:hAnsi="Arial" w:cs="Arial"/>
          <w:b/>
          <w:sz w:val="24"/>
          <w:lang w:eastAsia="es-MX"/>
        </w:rPr>
        <w:t xml:space="preserve">deliberately denying </w:t>
      </w:r>
      <w:r w:rsidR="00DF57D5">
        <w:rPr>
          <w:rFonts w:ascii="Arial" w:hAnsi="Arial" w:cs="Arial"/>
          <w:b/>
          <w:sz w:val="24"/>
          <w:lang w:eastAsia="es-MX"/>
        </w:rPr>
        <w:t>or</w:t>
      </w:r>
      <w:r w:rsidR="00923D74">
        <w:rPr>
          <w:rFonts w:ascii="Arial" w:hAnsi="Arial" w:cs="Arial"/>
          <w:b/>
          <w:sz w:val="24"/>
          <w:lang w:eastAsia="es-MX"/>
        </w:rPr>
        <w:t xml:space="preserve"> </w:t>
      </w:r>
      <w:r w:rsidR="004E129D">
        <w:rPr>
          <w:rFonts w:ascii="Arial" w:hAnsi="Arial" w:cs="Arial"/>
          <w:b/>
          <w:sz w:val="24"/>
          <w:lang w:eastAsia="es-MX"/>
        </w:rPr>
        <w:t xml:space="preserve">severely </w:t>
      </w:r>
      <w:r w:rsidR="00923D74">
        <w:rPr>
          <w:rFonts w:ascii="Arial" w:hAnsi="Arial" w:cs="Arial"/>
          <w:b/>
          <w:sz w:val="24"/>
          <w:lang w:eastAsia="es-MX"/>
        </w:rPr>
        <w:t xml:space="preserve">delaying </w:t>
      </w:r>
      <w:r w:rsidR="00A11891">
        <w:rPr>
          <w:rFonts w:ascii="Arial" w:hAnsi="Arial" w:cs="Arial"/>
          <w:b/>
          <w:sz w:val="24"/>
          <w:lang w:eastAsia="es-MX"/>
        </w:rPr>
        <w:t xml:space="preserve">her </w:t>
      </w:r>
      <w:r w:rsidR="00923D74">
        <w:rPr>
          <w:rFonts w:ascii="Arial" w:hAnsi="Arial" w:cs="Arial"/>
          <w:b/>
          <w:sz w:val="24"/>
          <w:lang w:eastAsia="es-MX"/>
        </w:rPr>
        <w:t xml:space="preserve">access to </w:t>
      </w:r>
      <w:r>
        <w:rPr>
          <w:rFonts w:ascii="Arial" w:hAnsi="Arial" w:cs="Arial"/>
          <w:b/>
          <w:sz w:val="24"/>
          <w:lang w:eastAsia="es-MX"/>
        </w:rPr>
        <w:t>adequate healthcare</w:t>
      </w:r>
      <w:r w:rsidR="00C85C7D">
        <w:rPr>
          <w:rFonts w:ascii="Arial" w:hAnsi="Arial" w:cs="Arial"/>
          <w:b/>
          <w:sz w:val="24"/>
          <w:lang w:eastAsia="es-MX"/>
        </w:rPr>
        <w:t xml:space="preserve"> </w:t>
      </w:r>
      <w:r w:rsidR="00A11891">
        <w:rPr>
          <w:rFonts w:ascii="Arial" w:hAnsi="Arial" w:cs="Arial"/>
          <w:b/>
          <w:sz w:val="24"/>
          <w:lang w:eastAsia="es-MX"/>
        </w:rPr>
        <w:t xml:space="preserve">to coerce her into adhering to Iran’s abusive and degrading compulsory veiling laws. </w:t>
      </w:r>
      <w:r w:rsidR="00A11891" w:rsidRPr="00A11891">
        <w:rPr>
          <w:rFonts w:ascii="Arial" w:hAnsi="Arial" w:cs="Arial"/>
          <w:b/>
          <w:sz w:val="24"/>
          <w:lang w:eastAsia="es-MX"/>
        </w:rPr>
        <w:t xml:space="preserve">This </w:t>
      </w:r>
      <w:r w:rsidR="0008661D">
        <w:rPr>
          <w:rFonts w:ascii="Arial" w:hAnsi="Arial" w:cs="Arial"/>
          <w:b/>
          <w:sz w:val="24"/>
          <w:lang w:eastAsia="es-MX"/>
        </w:rPr>
        <w:t>place</w:t>
      </w:r>
      <w:r w:rsidR="00D8137A">
        <w:rPr>
          <w:rFonts w:ascii="Arial" w:hAnsi="Arial" w:cs="Arial"/>
          <w:b/>
          <w:sz w:val="24"/>
          <w:lang w:eastAsia="es-MX"/>
        </w:rPr>
        <w:t>s</w:t>
      </w:r>
      <w:r w:rsidR="00A11891" w:rsidRPr="00A11891">
        <w:rPr>
          <w:rFonts w:ascii="Arial" w:hAnsi="Arial" w:cs="Arial"/>
          <w:b/>
          <w:sz w:val="24"/>
          <w:lang w:eastAsia="es-MX"/>
        </w:rPr>
        <w:t xml:space="preserve"> </w:t>
      </w:r>
      <w:r w:rsidR="0008661D">
        <w:rPr>
          <w:rFonts w:ascii="Arial" w:hAnsi="Arial" w:cs="Arial"/>
          <w:b/>
          <w:sz w:val="24"/>
          <w:lang w:eastAsia="es-MX"/>
        </w:rPr>
        <w:t>Narges Mohammadi</w:t>
      </w:r>
      <w:r w:rsidR="00A6163A">
        <w:rPr>
          <w:rFonts w:ascii="Arial" w:hAnsi="Arial" w:cs="Arial"/>
          <w:b/>
          <w:sz w:val="24"/>
          <w:lang w:eastAsia="es-MX"/>
        </w:rPr>
        <w:t xml:space="preserve">’s </w:t>
      </w:r>
      <w:r w:rsidR="00E31817">
        <w:rPr>
          <w:rFonts w:ascii="Arial" w:hAnsi="Arial" w:cs="Arial"/>
          <w:b/>
          <w:sz w:val="24"/>
          <w:lang w:eastAsia="es-MX"/>
        </w:rPr>
        <w:t xml:space="preserve">health </w:t>
      </w:r>
      <w:r w:rsidR="00923D74">
        <w:rPr>
          <w:rFonts w:ascii="Arial" w:hAnsi="Arial" w:cs="Arial"/>
          <w:b/>
          <w:sz w:val="24"/>
          <w:lang w:eastAsia="es-MX"/>
        </w:rPr>
        <w:t>at great risk</w:t>
      </w:r>
      <w:r w:rsidR="00973FA0">
        <w:rPr>
          <w:rFonts w:ascii="Arial" w:hAnsi="Arial" w:cs="Arial"/>
          <w:b/>
          <w:sz w:val="24"/>
          <w:lang w:eastAsia="es-MX"/>
        </w:rPr>
        <w:t>,</w:t>
      </w:r>
      <w:r w:rsidR="00A11891" w:rsidRPr="00A11891">
        <w:rPr>
          <w:rFonts w:ascii="Arial" w:hAnsi="Arial" w:cs="Arial"/>
          <w:b/>
          <w:sz w:val="24"/>
          <w:lang w:eastAsia="es-MX"/>
        </w:rPr>
        <w:t xml:space="preserve"> particularly </w:t>
      </w:r>
      <w:r w:rsidR="00A6163A">
        <w:rPr>
          <w:rFonts w:ascii="Arial" w:hAnsi="Arial" w:cs="Arial"/>
          <w:b/>
          <w:sz w:val="24"/>
          <w:lang w:eastAsia="es-MX"/>
        </w:rPr>
        <w:t xml:space="preserve">as she has </w:t>
      </w:r>
      <w:r w:rsidR="0008661D">
        <w:rPr>
          <w:rFonts w:ascii="Arial" w:hAnsi="Arial" w:cs="Arial"/>
          <w:b/>
          <w:sz w:val="24"/>
          <w:lang w:eastAsia="es-MX"/>
        </w:rPr>
        <w:t xml:space="preserve">serious </w:t>
      </w:r>
      <w:r w:rsidR="00A11891">
        <w:rPr>
          <w:rFonts w:ascii="Arial" w:hAnsi="Arial" w:cs="Arial"/>
          <w:b/>
          <w:sz w:val="24"/>
          <w:lang w:eastAsia="es-MX"/>
        </w:rPr>
        <w:t>heart</w:t>
      </w:r>
      <w:r w:rsidR="00A6163A">
        <w:rPr>
          <w:rFonts w:ascii="Arial" w:hAnsi="Arial" w:cs="Arial"/>
          <w:b/>
          <w:sz w:val="24"/>
          <w:lang w:eastAsia="es-MX"/>
        </w:rPr>
        <w:t xml:space="preserve"> and lung conditions</w:t>
      </w:r>
      <w:r w:rsidR="00A11891">
        <w:rPr>
          <w:rFonts w:ascii="Arial" w:hAnsi="Arial" w:cs="Arial"/>
          <w:b/>
          <w:sz w:val="24"/>
          <w:lang w:eastAsia="es-MX"/>
        </w:rPr>
        <w:t xml:space="preserve">. </w:t>
      </w:r>
    </w:p>
    <w:bookmarkEnd w:id="0"/>
    <w:p w14:paraId="05B3A08E" w14:textId="77777777" w:rsidR="004D6F59" w:rsidRDefault="004D6F59" w:rsidP="0092688B">
      <w:pPr>
        <w:spacing w:after="0"/>
        <w:ind w:left="-283"/>
        <w:jc w:val="both"/>
        <w:rPr>
          <w:rFonts w:ascii="Arial" w:hAnsi="Arial" w:cs="Arial"/>
          <w:b/>
          <w:lang w:eastAsia="es-MX"/>
        </w:rPr>
      </w:pPr>
    </w:p>
    <w:p w14:paraId="17035B09" w14:textId="60D04CF5" w:rsidR="00843134" w:rsidRPr="0009123A" w:rsidRDefault="00CB311C" w:rsidP="00843134">
      <w:pPr>
        <w:spacing w:after="0" w:line="240" w:lineRule="auto"/>
        <w:ind w:left="-283"/>
        <w:rPr>
          <w:rFonts w:ascii="Arial" w:hAnsi="Arial" w:cs="Arial"/>
          <w:b/>
          <w:color w:val="FF0000"/>
          <w:sz w:val="22"/>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FBEBD59" wp14:editId="322549C4">
                <wp:simplePos x="0" y="0"/>
                <wp:positionH relativeFrom="margin">
                  <wp:align>center</wp:align>
                </wp:positionH>
                <wp:positionV relativeFrom="paragraph">
                  <wp:posOffset>204470</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2C4F" id="Rectangle 11" o:spid="_x0000_s1026" style="position:absolute;margin-left:0;margin-top:16.1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" filled="f" stroked="f" strokeweight="2.25pt">
                <v:stroke joinstyle="round"/>
                <w10:wrap anchorx="margin"/>
              </v:rect>
            </w:pict>
          </mc:Fallback>
        </mc:AlternateContent>
      </w:r>
      <w:r w:rsidR="00843134" w:rsidRPr="0009123A">
        <w:rPr>
          <w:rFonts w:ascii="Arial" w:hAnsi="Arial" w:cs="Arial"/>
          <w:b/>
          <w:color w:val="FF0000"/>
          <w:sz w:val="22"/>
          <w:lang w:eastAsia="es-MX"/>
        </w:rPr>
        <w:t>TAKE ACTION: WRITE AN APPEAL IN YOUR OWN WORDS OR USE THIS MODEL LETTER</w:t>
      </w:r>
    </w:p>
    <w:p w14:paraId="76C83585" w14:textId="63E4EFCC" w:rsidR="00843134" w:rsidRDefault="00843134" w:rsidP="0092688B">
      <w:pPr>
        <w:tabs>
          <w:tab w:val="left" w:pos="7390"/>
        </w:tabs>
        <w:spacing w:line="240" w:lineRule="auto"/>
        <w:rPr>
          <w:rFonts w:ascii="Arial" w:hAnsi="Arial" w:cs="Arial"/>
          <w:b/>
          <w:sz w:val="20"/>
          <w:szCs w:val="20"/>
        </w:rPr>
      </w:pPr>
    </w:p>
    <w:p w14:paraId="79BA1391" w14:textId="77777777" w:rsidR="00843134" w:rsidRPr="00786029" w:rsidRDefault="00843134" w:rsidP="00843134">
      <w:pPr>
        <w:spacing w:after="0" w:line="240" w:lineRule="auto"/>
        <w:ind w:left="-283"/>
        <w:jc w:val="right"/>
        <w:rPr>
          <w:rFonts w:cs="Arial"/>
          <w:b/>
          <w:i/>
          <w:sz w:val="20"/>
          <w:szCs w:val="20"/>
        </w:rPr>
      </w:pPr>
      <w:r w:rsidRPr="00786029">
        <w:rPr>
          <w:rFonts w:cs="Arial"/>
          <w:b/>
          <w:i/>
          <w:sz w:val="20"/>
          <w:szCs w:val="20"/>
        </w:rPr>
        <w:t xml:space="preserve">Head of judiciary, </w:t>
      </w:r>
      <w:r w:rsidRPr="007567A6">
        <w:rPr>
          <w:rFonts w:cs="Arial"/>
          <w:b/>
          <w:i/>
          <w:sz w:val="20"/>
          <w:szCs w:val="20"/>
        </w:rPr>
        <w:t>Gholamhossein Mohseni Eje</w:t>
      </w:r>
      <w:r>
        <w:rPr>
          <w:rFonts w:cs="Arial"/>
          <w:b/>
          <w:i/>
          <w:sz w:val="20"/>
          <w:szCs w:val="20"/>
        </w:rPr>
        <w:t>i</w:t>
      </w:r>
    </w:p>
    <w:p w14:paraId="728DA360" w14:textId="5EDF3E73" w:rsidR="00843134" w:rsidRPr="009E05CC" w:rsidRDefault="00843134" w:rsidP="001D15DA">
      <w:pPr>
        <w:spacing w:after="0" w:line="240" w:lineRule="auto"/>
        <w:ind w:left="-283" w:firstLine="283"/>
        <w:jc w:val="both"/>
        <w:rPr>
          <w:rFonts w:cs="Arial"/>
          <w:bCs/>
          <w:i/>
          <w:sz w:val="20"/>
          <w:szCs w:val="20"/>
        </w:rPr>
      </w:pPr>
      <w:r w:rsidRPr="009E05CC">
        <w:rPr>
          <w:rFonts w:cs="Arial"/>
          <w:bCs/>
          <w:i/>
          <w:sz w:val="20"/>
          <w:szCs w:val="20"/>
        </w:rPr>
        <w:t>c/o Embassy of Iran to the European Union</w:t>
      </w:r>
      <w:r w:rsidR="0092688B">
        <w:rPr>
          <w:rFonts w:cs="Arial"/>
          <w:bCs/>
          <w:i/>
          <w:sz w:val="20"/>
          <w:szCs w:val="20"/>
        </w:rPr>
        <w:t>,</w:t>
      </w:r>
      <w:r>
        <w:rPr>
          <w:rFonts w:cs="Arial"/>
          <w:bCs/>
          <w:i/>
          <w:sz w:val="20"/>
          <w:szCs w:val="20"/>
        </w:rPr>
        <w:t xml:space="preserve"> </w:t>
      </w:r>
      <w:r w:rsidRPr="009E05CC">
        <w:rPr>
          <w:rFonts w:cs="Arial"/>
          <w:bCs/>
          <w:i/>
          <w:sz w:val="20"/>
          <w:szCs w:val="20"/>
        </w:rPr>
        <w:t>Avenue Franklin Roosevelt No. 15,</w:t>
      </w:r>
      <w:r>
        <w:rPr>
          <w:rFonts w:cs="Arial"/>
          <w:bCs/>
          <w:i/>
          <w:sz w:val="20"/>
          <w:szCs w:val="20"/>
        </w:rPr>
        <w:t xml:space="preserve"> </w:t>
      </w:r>
      <w:r w:rsidRPr="009E05CC">
        <w:rPr>
          <w:rFonts w:cs="Arial"/>
          <w:bCs/>
          <w:i/>
          <w:sz w:val="20"/>
          <w:szCs w:val="20"/>
        </w:rPr>
        <w:t xml:space="preserve">1050 </w:t>
      </w:r>
      <w:proofErr w:type="spellStart"/>
      <w:r w:rsidRPr="009E05CC">
        <w:rPr>
          <w:rFonts w:cs="Arial"/>
          <w:bCs/>
          <w:i/>
          <w:sz w:val="20"/>
          <w:szCs w:val="20"/>
        </w:rPr>
        <w:t>Bruxelles</w:t>
      </w:r>
      <w:proofErr w:type="spellEnd"/>
      <w:r>
        <w:rPr>
          <w:rFonts w:cs="Arial"/>
          <w:bCs/>
          <w:i/>
          <w:sz w:val="20"/>
          <w:szCs w:val="20"/>
        </w:rPr>
        <w:t>, Belgium</w:t>
      </w:r>
    </w:p>
    <w:p w14:paraId="3EC183E6" w14:textId="77777777" w:rsidR="00843134" w:rsidRDefault="00843134" w:rsidP="00CB311C">
      <w:pPr>
        <w:spacing w:after="0" w:line="240" w:lineRule="auto"/>
        <w:ind w:left="-283"/>
        <w:jc w:val="both"/>
        <w:rPr>
          <w:rFonts w:cs="Arial"/>
          <w:i/>
          <w:sz w:val="20"/>
          <w:szCs w:val="20"/>
        </w:rPr>
      </w:pPr>
    </w:p>
    <w:p w14:paraId="198F377F" w14:textId="1DCF669C" w:rsidR="00926844" w:rsidRPr="00203A02" w:rsidRDefault="00843134" w:rsidP="00CB311C">
      <w:pPr>
        <w:spacing w:after="0" w:line="240" w:lineRule="auto"/>
        <w:ind w:left="-283"/>
        <w:jc w:val="both"/>
        <w:rPr>
          <w:rFonts w:cs="Arial"/>
          <w:i/>
          <w:sz w:val="20"/>
          <w:szCs w:val="20"/>
        </w:rPr>
      </w:pPr>
      <w:r w:rsidRPr="00203A02">
        <w:rPr>
          <w:rFonts w:cs="Arial"/>
          <w:i/>
          <w:sz w:val="20"/>
          <w:szCs w:val="20"/>
        </w:rPr>
        <w:t xml:space="preserve">Dear </w:t>
      </w:r>
      <w:r w:rsidRPr="007567A6">
        <w:rPr>
          <w:rFonts w:cs="Arial"/>
          <w:i/>
          <w:sz w:val="20"/>
          <w:szCs w:val="20"/>
        </w:rPr>
        <w:t>Mr Gholamhossein Mohseni</w:t>
      </w:r>
      <w:r>
        <w:rPr>
          <w:rFonts w:cs="Arial"/>
          <w:i/>
          <w:sz w:val="20"/>
          <w:szCs w:val="20"/>
        </w:rPr>
        <w:t xml:space="preserve"> </w:t>
      </w:r>
      <w:r w:rsidRPr="007567A6">
        <w:rPr>
          <w:rFonts w:cs="Arial"/>
          <w:i/>
          <w:sz w:val="20"/>
          <w:szCs w:val="20"/>
        </w:rPr>
        <w:t>Ejei,</w:t>
      </w:r>
    </w:p>
    <w:p w14:paraId="621BBACF" w14:textId="77777777" w:rsidR="00843134" w:rsidRDefault="00843134" w:rsidP="00CB311C">
      <w:pPr>
        <w:spacing w:after="0" w:line="240" w:lineRule="auto"/>
        <w:ind w:left="-283"/>
        <w:jc w:val="both"/>
        <w:rPr>
          <w:rFonts w:cs="Arial"/>
          <w:i/>
          <w:sz w:val="20"/>
          <w:szCs w:val="20"/>
        </w:rPr>
      </w:pPr>
    </w:p>
    <w:p w14:paraId="47347002" w14:textId="40B14049" w:rsidR="00843134" w:rsidRDefault="003C7A0A" w:rsidP="00CB311C">
      <w:pPr>
        <w:spacing w:after="0" w:line="240" w:lineRule="auto"/>
        <w:ind w:left="-283"/>
        <w:jc w:val="both"/>
        <w:rPr>
          <w:rFonts w:cs="Arial"/>
          <w:i/>
          <w:sz w:val="20"/>
          <w:szCs w:val="20"/>
        </w:rPr>
      </w:pPr>
      <w:r>
        <w:rPr>
          <w:rFonts w:cs="Arial"/>
          <w:i/>
          <w:sz w:val="20"/>
          <w:szCs w:val="20"/>
        </w:rPr>
        <w:t>Iranian authorities</w:t>
      </w:r>
      <w:r w:rsidR="00DE0660">
        <w:rPr>
          <w:rFonts w:cs="Arial"/>
          <w:i/>
          <w:sz w:val="20"/>
          <w:szCs w:val="20"/>
        </w:rPr>
        <w:t>, including prosecut</w:t>
      </w:r>
      <w:r w:rsidR="002D5451">
        <w:rPr>
          <w:rFonts w:cs="Arial"/>
          <w:i/>
          <w:sz w:val="20"/>
          <w:szCs w:val="20"/>
        </w:rPr>
        <w:t>ion</w:t>
      </w:r>
      <w:r w:rsidR="00DE0660">
        <w:rPr>
          <w:rFonts w:cs="Arial"/>
          <w:i/>
          <w:sz w:val="20"/>
          <w:szCs w:val="20"/>
        </w:rPr>
        <w:t xml:space="preserve"> and prison officials,</w:t>
      </w:r>
      <w:r w:rsidR="00640DD9">
        <w:rPr>
          <w:rFonts w:cs="Arial"/>
          <w:i/>
          <w:sz w:val="20"/>
          <w:szCs w:val="20"/>
        </w:rPr>
        <w:t xml:space="preserve"> </w:t>
      </w:r>
      <w:r w:rsidR="004514AE">
        <w:rPr>
          <w:rFonts w:cs="Arial"/>
          <w:i/>
          <w:sz w:val="20"/>
          <w:szCs w:val="20"/>
        </w:rPr>
        <w:t>are</w:t>
      </w:r>
      <w:r w:rsidR="00C85C7D">
        <w:rPr>
          <w:rFonts w:cs="Arial"/>
          <w:i/>
          <w:sz w:val="20"/>
          <w:szCs w:val="20"/>
        </w:rPr>
        <w:t xml:space="preserve"> subjecting </w:t>
      </w:r>
      <w:r w:rsidR="00DE0660">
        <w:rPr>
          <w:rFonts w:cs="Arial"/>
          <w:i/>
          <w:sz w:val="20"/>
          <w:szCs w:val="20"/>
        </w:rPr>
        <w:t xml:space="preserve">52-year-old Narges Mohammadi, </w:t>
      </w:r>
      <w:r w:rsidR="00E31817">
        <w:rPr>
          <w:rFonts w:cs="Arial"/>
          <w:i/>
          <w:sz w:val="20"/>
          <w:szCs w:val="20"/>
        </w:rPr>
        <w:t>imprisoned</w:t>
      </w:r>
      <w:r w:rsidR="00C85C7D">
        <w:rPr>
          <w:rFonts w:cs="Arial"/>
          <w:i/>
          <w:sz w:val="20"/>
          <w:szCs w:val="20"/>
        </w:rPr>
        <w:t xml:space="preserve"> </w:t>
      </w:r>
      <w:r w:rsidR="00923D74">
        <w:rPr>
          <w:rFonts w:cs="Arial"/>
          <w:i/>
          <w:sz w:val="20"/>
          <w:szCs w:val="20"/>
        </w:rPr>
        <w:t>human rights defender</w:t>
      </w:r>
      <w:r w:rsidR="00E31817">
        <w:rPr>
          <w:rFonts w:cs="Arial"/>
          <w:i/>
          <w:sz w:val="20"/>
          <w:szCs w:val="20"/>
        </w:rPr>
        <w:t xml:space="preserve"> </w:t>
      </w:r>
      <w:r w:rsidR="00DE0660">
        <w:rPr>
          <w:rFonts w:cs="Arial"/>
          <w:i/>
          <w:sz w:val="20"/>
          <w:szCs w:val="20"/>
        </w:rPr>
        <w:t xml:space="preserve">and </w:t>
      </w:r>
      <w:r w:rsidR="00923D74">
        <w:rPr>
          <w:rFonts w:cs="Arial"/>
          <w:i/>
          <w:sz w:val="20"/>
          <w:szCs w:val="20"/>
        </w:rPr>
        <w:t xml:space="preserve">2023 Nobel Peace </w:t>
      </w:r>
      <w:r w:rsidR="00DF57D5">
        <w:rPr>
          <w:rFonts w:cs="Arial"/>
          <w:i/>
          <w:sz w:val="20"/>
          <w:szCs w:val="20"/>
        </w:rPr>
        <w:t>P</w:t>
      </w:r>
      <w:r w:rsidR="00923D74">
        <w:rPr>
          <w:rFonts w:cs="Arial"/>
          <w:i/>
          <w:sz w:val="20"/>
          <w:szCs w:val="20"/>
        </w:rPr>
        <w:t>rize</w:t>
      </w:r>
      <w:r w:rsidR="00766E6A">
        <w:rPr>
          <w:rFonts w:cs="Arial"/>
          <w:i/>
          <w:sz w:val="20"/>
          <w:szCs w:val="20"/>
        </w:rPr>
        <w:t xml:space="preserve"> recipient, </w:t>
      </w:r>
      <w:r w:rsidR="00923D74">
        <w:rPr>
          <w:rFonts w:cs="Arial"/>
          <w:i/>
          <w:sz w:val="20"/>
          <w:szCs w:val="20"/>
        </w:rPr>
        <w:t>to torture and other ill-treatment</w:t>
      </w:r>
      <w:r w:rsidR="00026FEC">
        <w:rPr>
          <w:rFonts w:cs="Arial"/>
          <w:i/>
          <w:sz w:val="20"/>
          <w:szCs w:val="20"/>
        </w:rPr>
        <w:t>. They</w:t>
      </w:r>
      <w:r w:rsidR="00257F97">
        <w:rPr>
          <w:rFonts w:cs="Arial"/>
          <w:i/>
          <w:sz w:val="20"/>
          <w:szCs w:val="20"/>
        </w:rPr>
        <w:t xml:space="preserve"> </w:t>
      </w:r>
      <w:r w:rsidR="00026FEC">
        <w:rPr>
          <w:rFonts w:cs="Arial"/>
          <w:i/>
          <w:sz w:val="20"/>
          <w:szCs w:val="20"/>
        </w:rPr>
        <w:t>have</w:t>
      </w:r>
      <w:r w:rsidR="00923D74">
        <w:rPr>
          <w:rFonts w:cs="Arial"/>
          <w:i/>
          <w:sz w:val="20"/>
          <w:szCs w:val="20"/>
        </w:rPr>
        <w:t xml:space="preserve"> deliberately </w:t>
      </w:r>
      <w:r w:rsidR="00026FEC">
        <w:rPr>
          <w:rFonts w:cs="Arial"/>
          <w:i/>
          <w:sz w:val="20"/>
          <w:szCs w:val="20"/>
        </w:rPr>
        <w:t xml:space="preserve">denied </w:t>
      </w:r>
      <w:r w:rsidR="00E31817">
        <w:rPr>
          <w:rFonts w:cs="Arial"/>
          <w:i/>
          <w:sz w:val="20"/>
          <w:szCs w:val="20"/>
        </w:rPr>
        <w:t>or</w:t>
      </w:r>
      <w:r w:rsidR="00026FEC">
        <w:rPr>
          <w:rFonts w:cs="Arial"/>
          <w:i/>
          <w:sz w:val="20"/>
          <w:szCs w:val="20"/>
        </w:rPr>
        <w:t>, in some instances, severely</w:t>
      </w:r>
      <w:r w:rsidR="00257F97">
        <w:rPr>
          <w:rFonts w:cs="Arial"/>
          <w:i/>
          <w:sz w:val="20"/>
          <w:szCs w:val="20"/>
        </w:rPr>
        <w:t xml:space="preserve"> </w:t>
      </w:r>
      <w:r w:rsidR="00026FEC">
        <w:rPr>
          <w:rFonts w:cs="Arial"/>
          <w:i/>
          <w:sz w:val="20"/>
          <w:szCs w:val="20"/>
        </w:rPr>
        <w:t xml:space="preserve">delayed </w:t>
      </w:r>
      <w:r w:rsidR="00923D74">
        <w:rPr>
          <w:rFonts w:cs="Arial"/>
          <w:i/>
          <w:sz w:val="20"/>
          <w:szCs w:val="20"/>
        </w:rPr>
        <w:t>her access to adequate healthcare, including for serious heart and lung conditions</w:t>
      </w:r>
      <w:r w:rsidR="00640DD9">
        <w:rPr>
          <w:rFonts w:cs="Arial"/>
          <w:i/>
          <w:sz w:val="20"/>
          <w:szCs w:val="20"/>
        </w:rPr>
        <w:t>,</w:t>
      </w:r>
      <w:r w:rsidR="002D0128">
        <w:rPr>
          <w:rFonts w:cs="Arial"/>
          <w:i/>
          <w:sz w:val="20"/>
          <w:szCs w:val="20"/>
        </w:rPr>
        <w:t xml:space="preserve"> placing her </w:t>
      </w:r>
      <w:r w:rsidR="00766E6A">
        <w:rPr>
          <w:rFonts w:cs="Arial"/>
          <w:i/>
          <w:sz w:val="20"/>
          <w:szCs w:val="20"/>
        </w:rPr>
        <w:t xml:space="preserve">health </w:t>
      </w:r>
      <w:r w:rsidR="002D0128">
        <w:rPr>
          <w:rFonts w:cs="Arial"/>
          <w:i/>
          <w:sz w:val="20"/>
          <w:szCs w:val="20"/>
        </w:rPr>
        <w:t xml:space="preserve">at great risk. The denial of medical care is being used </w:t>
      </w:r>
      <w:r w:rsidR="001E4FBE">
        <w:rPr>
          <w:rFonts w:cs="Arial"/>
          <w:i/>
          <w:sz w:val="20"/>
          <w:szCs w:val="20"/>
        </w:rPr>
        <w:t>to punish</w:t>
      </w:r>
      <w:r w:rsidR="002D0128">
        <w:rPr>
          <w:rFonts w:cs="Arial"/>
          <w:i/>
          <w:sz w:val="20"/>
          <w:szCs w:val="20"/>
        </w:rPr>
        <w:t xml:space="preserve"> her </w:t>
      </w:r>
      <w:r w:rsidR="001E4FBE">
        <w:rPr>
          <w:rFonts w:cs="Arial"/>
          <w:i/>
          <w:sz w:val="20"/>
          <w:szCs w:val="20"/>
        </w:rPr>
        <w:t xml:space="preserve">for </w:t>
      </w:r>
      <w:r w:rsidR="002D0128">
        <w:rPr>
          <w:rFonts w:cs="Arial"/>
          <w:i/>
          <w:sz w:val="20"/>
          <w:szCs w:val="20"/>
        </w:rPr>
        <w:t>refus</w:t>
      </w:r>
      <w:r w:rsidR="001E4FBE">
        <w:rPr>
          <w:rFonts w:cs="Arial"/>
          <w:i/>
          <w:sz w:val="20"/>
          <w:szCs w:val="20"/>
        </w:rPr>
        <w:t>ing</w:t>
      </w:r>
      <w:r w:rsidR="002D0128">
        <w:rPr>
          <w:rFonts w:cs="Arial"/>
          <w:i/>
          <w:sz w:val="20"/>
          <w:szCs w:val="20"/>
        </w:rPr>
        <w:t xml:space="preserve"> to </w:t>
      </w:r>
      <w:r w:rsidR="00F46609">
        <w:rPr>
          <w:rFonts w:cs="Arial"/>
          <w:i/>
          <w:sz w:val="20"/>
          <w:szCs w:val="20"/>
        </w:rPr>
        <w:t xml:space="preserve">comply with abusive </w:t>
      </w:r>
      <w:r w:rsidR="002D5451">
        <w:rPr>
          <w:rFonts w:cs="Arial"/>
          <w:i/>
          <w:sz w:val="20"/>
          <w:szCs w:val="20"/>
        </w:rPr>
        <w:t>compulsory veil</w:t>
      </w:r>
      <w:r w:rsidR="00F46609">
        <w:rPr>
          <w:rFonts w:cs="Arial"/>
          <w:i/>
          <w:sz w:val="20"/>
          <w:szCs w:val="20"/>
        </w:rPr>
        <w:t xml:space="preserve">ing </w:t>
      </w:r>
      <w:r w:rsidR="002D0128">
        <w:rPr>
          <w:rFonts w:cs="Arial"/>
          <w:i/>
          <w:sz w:val="20"/>
          <w:szCs w:val="20"/>
        </w:rPr>
        <w:t xml:space="preserve">during transfer </w:t>
      </w:r>
      <w:r w:rsidR="00DE0660">
        <w:rPr>
          <w:rFonts w:cs="Arial"/>
          <w:i/>
          <w:sz w:val="20"/>
          <w:szCs w:val="20"/>
        </w:rPr>
        <w:t xml:space="preserve">for </w:t>
      </w:r>
      <w:r w:rsidR="002D0128">
        <w:rPr>
          <w:rFonts w:cs="Arial"/>
          <w:i/>
          <w:sz w:val="20"/>
          <w:szCs w:val="20"/>
        </w:rPr>
        <w:t xml:space="preserve">medical </w:t>
      </w:r>
      <w:r w:rsidR="00DE0660">
        <w:rPr>
          <w:rFonts w:cs="Arial"/>
          <w:i/>
          <w:sz w:val="20"/>
          <w:szCs w:val="20"/>
        </w:rPr>
        <w:t>care</w:t>
      </w:r>
      <w:r w:rsidR="002D0128">
        <w:rPr>
          <w:rFonts w:cs="Arial"/>
          <w:i/>
          <w:sz w:val="20"/>
          <w:szCs w:val="20"/>
        </w:rPr>
        <w:t xml:space="preserve"> outside</w:t>
      </w:r>
      <w:r w:rsidR="005021E0">
        <w:rPr>
          <w:rFonts w:cs="Arial"/>
          <w:i/>
          <w:sz w:val="20"/>
          <w:szCs w:val="20"/>
        </w:rPr>
        <w:t xml:space="preserve"> </w:t>
      </w:r>
      <w:r w:rsidR="002D0128">
        <w:rPr>
          <w:rFonts w:cs="Arial"/>
          <w:i/>
          <w:sz w:val="20"/>
          <w:szCs w:val="20"/>
        </w:rPr>
        <w:t>prison</w:t>
      </w:r>
      <w:r w:rsidR="00386FD0">
        <w:rPr>
          <w:rFonts w:cs="Arial"/>
          <w:i/>
          <w:sz w:val="20"/>
          <w:szCs w:val="20"/>
        </w:rPr>
        <w:t>.</w:t>
      </w:r>
      <w:r w:rsidR="003129B0">
        <w:rPr>
          <w:rFonts w:cs="Arial"/>
          <w:i/>
          <w:sz w:val="20"/>
          <w:szCs w:val="20"/>
        </w:rPr>
        <w:t xml:space="preserve"> </w:t>
      </w:r>
      <w:r w:rsidR="00447449">
        <w:rPr>
          <w:rFonts w:cs="Arial"/>
          <w:i/>
          <w:sz w:val="20"/>
          <w:szCs w:val="20"/>
        </w:rPr>
        <w:t>O</w:t>
      </w:r>
      <w:r w:rsidR="002D0128">
        <w:rPr>
          <w:rFonts w:cs="Arial"/>
          <w:i/>
          <w:sz w:val="20"/>
          <w:szCs w:val="20"/>
        </w:rPr>
        <w:t xml:space="preserve">n </w:t>
      </w:r>
      <w:r w:rsidR="0076692F">
        <w:rPr>
          <w:rFonts w:cs="Arial"/>
          <w:i/>
          <w:sz w:val="20"/>
          <w:szCs w:val="20"/>
        </w:rPr>
        <w:t>6</w:t>
      </w:r>
      <w:r w:rsidR="003129B0">
        <w:rPr>
          <w:rFonts w:cs="Arial"/>
          <w:i/>
          <w:sz w:val="20"/>
          <w:szCs w:val="20"/>
        </w:rPr>
        <w:t xml:space="preserve"> November 2023 </w:t>
      </w:r>
      <w:r w:rsidR="00447449">
        <w:rPr>
          <w:rFonts w:cs="Arial"/>
          <w:i/>
          <w:sz w:val="20"/>
          <w:szCs w:val="20"/>
        </w:rPr>
        <w:t xml:space="preserve">she went on hunger strike </w:t>
      </w:r>
      <w:r w:rsidR="000921EE">
        <w:rPr>
          <w:rFonts w:cs="Arial"/>
          <w:i/>
          <w:sz w:val="20"/>
          <w:szCs w:val="20"/>
        </w:rPr>
        <w:t xml:space="preserve">in protest at the </w:t>
      </w:r>
      <w:r w:rsidR="003129B0">
        <w:rPr>
          <w:rFonts w:cs="Arial"/>
          <w:i/>
          <w:sz w:val="20"/>
          <w:szCs w:val="20"/>
        </w:rPr>
        <w:t>prosecution authorities</w:t>
      </w:r>
      <w:r w:rsidR="000921EE">
        <w:rPr>
          <w:rFonts w:cs="Arial"/>
          <w:i/>
          <w:sz w:val="20"/>
          <w:szCs w:val="20"/>
        </w:rPr>
        <w:t>’ refusal</w:t>
      </w:r>
      <w:r w:rsidR="003129B0">
        <w:rPr>
          <w:rFonts w:cs="Arial"/>
          <w:i/>
          <w:sz w:val="20"/>
          <w:szCs w:val="20"/>
        </w:rPr>
        <w:t xml:space="preserve"> </w:t>
      </w:r>
      <w:r w:rsidR="000921EE">
        <w:rPr>
          <w:rFonts w:cs="Arial"/>
          <w:i/>
          <w:sz w:val="20"/>
          <w:szCs w:val="20"/>
        </w:rPr>
        <w:t>to</w:t>
      </w:r>
      <w:r w:rsidR="004514AE">
        <w:rPr>
          <w:rFonts w:cs="Arial"/>
          <w:i/>
          <w:sz w:val="20"/>
          <w:szCs w:val="20"/>
        </w:rPr>
        <w:t xml:space="preserve"> </w:t>
      </w:r>
      <w:r w:rsidR="003129B0">
        <w:rPr>
          <w:rFonts w:cs="Arial"/>
          <w:i/>
          <w:sz w:val="20"/>
          <w:szCs w:val="20"/>
        </w:rPr>
        <w:t xml:space="preserve">transfer </w:t>
      </w:r>
      <w:r w:rsidR="000921EE">
        <w:rPr>
          <w:rFonts w:cs="Arial"/>
          <w:i/>
          <w:sz w:val="20"/>
          <w:szCs w:val="20"/>
        </w:rPr>
        <w:t xml:space="preserve">her </w:t>
      </w:r>
      <w:r w:rsidR="00ED085E">
        <w:rPr>
          <w:rFonts w:cs="Arial"/>
          <w:i/>
          <w:sz w:val="20"/>
          <w:szCs w:val="20"/>
        </w:rPr>
        <w:t xml:space="preserve">for </w:t>
      </w:r>
      <w:r w:rsidR="003129B0">
        <w:rPr>
          <w:rFonts w:cs="Arial"/>
          <w:i/>
          <w:sz w:val="20"/>
          <w:szCs w:val="20"/>
        </w:rPr>
        <w:t>urgent medical</w:t>
      </w:r>
      <w:r w:rsidR="00DE0660">
        <w:rPr>
          <w:rFonts w:cs="Arial"/>
          <w:i/>
          <w:sz w:val="20"/>
          <w:szCs w:val="20"/>
        </w:rPr>
        <w:t xml:space="preserve"> test</w:t>
      </w:r>
      <w:r w:rsidR="003129B0">
        <w:rPr>
          <w:rFonts w:cs="Arial"/>
          <w:i/>
          <w:sz w:val="20"/>
          <w:szCs w:val="20"/>
        </w:rPr>
        <w:t>s</w:t>
      </w:r>
      <w:r w:rsidR="000921EE">
        <w:rPr>
          <w:rFonts w:cs="Arial"/>
          <w:i/>
          <w:sz w:val="20"/>
          <w:szCs w:val="20"/>
        </w:rPr>
        <w:t xml:space="preserve"> at a hospital outside prison</w:t>
      </w:r>
      <w:r w:rsidR="004514AE">
        <w:rPr>
          <w:rFonts w:cs="Arial"/>
          <w:i/>
          <w:sz w:val="20"/>
          <w:szCs w:val="20"/>
        </w:rPr>
        <w:t xml:space="preserve"> </w:t>
      </w:r>
      <w:r w:rsidR="00DE0660">
        <w:rPr>
          <w:rFonts w:cs="Arial"/>
          <w:i/>
          <w:sz w:val="20"/>
          <w:szCs w:val="20"/>
        </w:rPr>
        <w:t xml:space="preserve">for </w:t>
      </w:r>
      <w:r w:rsidR="004514AE">
        <w:rPr>
          <w:rFonts w:cs="Arial"/>
          <w:i/>
          <w:sz w:val="20"/>
          <w:szCs w:val="20"/>
        </w:rPr>
        <w:t>over two months</w:t>
      </w:r>
      <w:r w:rsidR="005A56C7">
        <w:rPr>
          <w:rFonts w:cs="Arial"/>
          <w:i/>
          <w:sz w:val="20"/>
          <w:szCs w:val="20"/>
        </w:rPr>
        <w:t xml:space="preserve">. </w:t>
      </w:r>
      <w:r w:rsidR="00576C2A">
        <w:rPr>
          <w:rFonts w:cs="Arial"/>
          <w:i/>
          <w:sz w:val="20"/>
          <w:szCs w:val="20"/>
        </w:rPr>
        <w:t xml:space="preserve">On 8 November, </w:t>
      </w:r>
      <w:r w:rsidR="00134F5F">
        <w:rPr>
          <w:rFonts w:cs="Arial"/>
          <w:i/>
          <w:sz w:val="20"/>
          <w:szCs w:val="20"/>
        </w:rPr>
        <w:t xml:space="preserve">amidst a </w:t>
      </w:r>
      <w:r w:rsidR="00ED085E">
        <w:rPr>
          <w:rFonts w:cs="Arial"/>
          <w:i/>
          <w:sz w:val="20"/>
          <w:szCs w:val="20"/>
        </w:rPr>
        <w:t xml:space="preserve">global </w:t>
      </w:r>
      <w:r w:rsidR="00134F5F">
        <w:rPr>
          <w:rFonts w:cs="Arial"/>
          <w:i/>
          <w:sz w:val="20"/>
          <w:szCs w:val="20"/>
        </w:rPr>
        <w:t>outcry</w:t>
      </w:r>
      <w:r w:rsidR="00ED085E">
        <w:rPr>
          <w:rFonts w:cs="Arial"/>
          <w:i/>
          <w:sz w:val="20"/>
          <w:szCs w:val="20"/>
        </w:rPr>
        <w:t xml:space="preserve">, </w:t>
      </w:r>
      <w:r w:rsidR="00766E6A">
        <w:rPr>
          <w:rFonts w:cs="Arial"/>
          <w:i/>
          <w:sz w:val="20"/>
          <w:szCs w:val="20"/>
        </w:rPr>
        <w:t xml:space="preserve">the </w:t>
      </w:r>
      <w:r w:rsidR="004514AE">
        <w:rPr>
          <w:rFonts w:cs="Arial"/>
          <w:i/>
          <w:sz w:val="20"/>
          <w:szCs w:val="20"/>
        </w:rPr>
        <w:t xml:space="preserve">authorities </w:t>
      </w:r>
      <w:r w:rsidR="0076692F">
        <w:rPr>
          <w:rFonts w:cs="Arial"/>
          <w:i/>
          <w:sz w:val="20"/>
          <w:szCs w:val="20"/>
        </w:rPr>
        <w:t xml:space="preserve">transferred </w:t>
      </w:r>
      <w:r w:rsidR="004514AE">
        <w:rPr>
          <w:rFonts w:cs="Arial"/>
          <w:i/>
          <w:sz w:val="20"/>
          <w:szCs w:val="20"/>
        </w:rPr>
        <w:t xml:space="preserve">her </w:t>
      </w:r>
      <w:r w:rsidR="0076692F">
        <w:rPr>
          <w:rFonts w:cs="Arial"/>
          <w:i/>
          <w:sz w:val="20"/>
          <w:szCs w:val="20"/>
        </w:rPr>
        <w:t>to hospital</w:t>
      </w:r>
      <w:r w:rsidR="00576C2A">
        <w:rPr>
          <w:rFonts w:cs="Arial"/>
          <w:i/>
          <w:sz w:val="20"/>
          <w:szCs w:val="20"/>
        </w:rPr>
        <w:t xml:space="preserve"> </w:t>
      </w:r>
      <w:r w:rsidR="00170559">
        <w:rPr>
          <w:rFonts w:cs="Arial"/>
          <w:i/>
          <w:sz w:val="20"/>
          <w:szCs w:val="20"/>
        </w:rPr>
        <w:t xml:space="preserve">without </w:t>
      </w:r>
      <w:r w:rsidR="000921EE">
        <w:rPr>
          <w:rFonts w:cs="Arial"/>
          <w:i/>
          <w:sz w:val="20"/>
          <w:szCs w:val="20"/>
        </w:rPr>
        <w:t xml:space="preserve">the </w:t>
      </w:r>
      <w:r w:rsidR="00170559">
        <w:rPr>
          <w:rFonts w:cs="Arial"/>
          <w:i/>
          <w:sz w:val="20"/>
          <w:szCs w:val="20"/>
        </w:rPr>
        <w:t xml:space="preserve">compulsory </w:t>
      </w:r>
      <w:r w:rsidR="002C103A">
        <w:rPr>
          <w:rFonts w:cs="Arial"/>
          <w:i/>
          <w:sz w:val="20"/>
          <w:szCs w:val="20"/>
        </w:rPr>
        <w:t>headscarf</w:t>
      </w:r>
      <w:r w:rsidR="00170559">
        <w:rPr>
          <w:rFonts w:cs="Arial"/>
          <w:i/>
          <w:sz w:val="20"/>
          <w:szCs w:val="20"/>
        </w:rPr>
        <w:t xml:space="preserve"> </w:t>
      </w:r>
      <w:r w:rsidR="004514AE">
        <w:rPr>
          <w:rFonts w:cs="Arial"/>
          <w:i/>
          <w:sz w:val="20"/>
          <w:szCs w:val="20"/>
        </w:rPr>
        <w:t xml:space="preserve">but </w:t>
      </w:r>
      <w:r w:rsidR="0087717C">
        <w:rPr>
          <w:rFonts w:cs="Arial"/>
          <w:i/>
          <w:sz w:val="20"/>
          <w:szCs w:val="20"/>
        </w:rPr>
        <w:t xml:space="preserve">returned </w:t>
      </w:r>
      <w:r w:rsidR="004514AE">
        <w:rPr>
          <w:rFonts w:cs="Arial"/>
          <w:i/>
          <w:sz w:val="20"/>
          <w:szCs w:val="20"/>
        </w:rPr>
        <w:t xml:space="preserve">her </w:t>
      </w:r>
      <w:r w:rsidR="0087717C">
        <w:rPr>
          <w:rFonts w:cs="Arial"/>
          <w:i/>
          <w:sz w:val="20"/>
          <w:szCs w:val="20"/>
        </w:rPr>
        <w:t>to Tehran’s Evin prison the same day</w:t>
      </w:r>
      <w:r w:rsidR="00447449">
        <w:rPr>
          <w:rFonts w:cs="Arial"/>
          <w:i/>
          <w:sz w:val="20"/>
          <w:szCs w:val="20"/>
        </w:rPr>
        <w:t xml:space="preserve"> and</w:t>
      </w:r>
      <w:r w:rsidR="004514AE">
        <w:rPr>
          <w:rFonts w:cs="Arial"/>
          <w:i/>
          <w:sz w:val="20"/>
          <w:szCs w:val="20"/>
        </w:rPr>
        <w:t xml:space="preserve"> </w:t>
      </w:r>
      <w:r w:rsidR="00D8137A">
        <w:rPr>
          <w:rFonts w:cs="Arial"/>
          <w:i/>
          <w:sz w:val="20"/>
          <w:szCs w:val="20"/>
        </w:rPr>
        <w:t>before the test results were reviewed by doctors</w:t>
      </w:r>
      <w:r w:rsidR="00C301EE">
        <w:rPr>
          <w:rFonts w:cs="Arial"/>
          <w:i/>
          <w:sz w:val="20"/>
          <w:szCs w:val="20"/>
        </w:rPr>
        <w:t xml:space="preserve">. </w:t>
      </w:r>
      <w:r w:rsidR="00725C1D" w:rsidRPr="00725C1D">
        <w:rPr>
          <w:rFonts w:cs="Arial"/>
          <w:i/>
          <w:sz w:val="20"/>
          <w:szCs w:val="20"/>
        </w:rPr>
        <w:t>On 11 November</w:t>
      </w:r>
      <w:r w:rsidR="00ED4769">
        <w:rPr>
          <w:rFonts w:cs="Arial"/>
          <w:i/>
          <w:sz w:val="20"/>
          <w:szCs w:val="20"/>
        </w:rPr>
        <w:t xml:space="preserve"> 2023</w:t>
      </w:r>
      <w:r w:rsidR="00725C1D" w:rsidRPr="00725C1D">
        <w:rPr>
          <w:rFonts w:cs="Arial"/>
          <w:i/>
          <w:sz w:val="20"/>
          <w:szCs w:val="20"/>
        </w:rPr>
        <w:t xml:space="preserve">, </w:t>
      </w:r>
      <w:r w:rsidR="004514AE">
        <w:rPr>
          <w:rFonts w:cs="Arial"/>
          <w:i/>
          <w:sz w:val="20"/>
          <w:szCs w:val="20"/>
        </w:rPr>
        <w:t xml:space="preserve">she </w:t>
      </w:r>
      <w:r w:rsidR="00725C1D" w:rsidRPr="00725C1D">
        <w:rPr>
          <w:rFonts w:cs="Arial"/>
          <w:i/>
          <w:sz w:val="20"/>
          <w:szCs w:val="20"/>
        </w:rPr>
        <w:t xml:space="preserve">learned </w:t>
      </w:r>
      <w:r w:rsidR="00D81E92">
        <w:rPr>
          <w:rFonts w:cs="Arial"/>
          <w:i/>
          <w:sz w:val="20"/>
          <w:szCs w:val="20"/>
        </w:rPr>
        <w:t xml:space="preserve">that doctors </w:t>
      </w:r>
      <w:r w:rsidR="00ED085E">
        <w:rPr>
          <w:rFonts w:cs="Arial"/>
          <w:i/>
          <w:sz w:val="20"/>
          <w:szCs w:val="20"/>
        </w:rPr>
        <w:t xml:space="preserve">had </w:t>
      </w:r>
      <w:r w:rsidR="00D81E92">
        <w:rPr>
          <w:rFonts w:cs="Arial"/>
          <w:i/>
          <w:sz w:val="20"/>
          <w:szCs w:val="20"/>
        </w:rPr>
        <w:t xml:space="preserve">found </w:t>
      </w:r>
      <w:r w:rsidR="00725C1D">
        <w:rPr>
          <w:rFonts w:cs="Arial"/>
          <w:i/>
          <w:sz w:val="20"/>
          <w:szCs w:val="20"/>
        </w:rPr>
        <w:t>fluid around her heart, up to 80%</w:t>
      </w:r>
      <w:r w:rsidR="00ED085E">
        <w:rPr>
          <w:rFonts w:cs="Arial"/>
          <w:i/>
          <w:sz w:val="20"/>
          <w:szCs w:val="20"/>
        </w:rPr>
        <w:t xml:space="preserve"> </w:t>
      </w:r>
      <w:r w:rsidR="00322CA6">
        <w:rPr>
          <w:rFonts w:cs="Arial"/>
          <w:i/>
          <w:sz w:val="20"/>
          <w:szCs w:val="20"/>
        </w:rPr>
        <w:t xml:space="preserve">blockage of two arteries </w:t>
      </w:r>
      <w:r w:rsidR="00D81E92">
        <w:rPr>
          <w:rFonts w:cs="Arial"/>
          <w:i/>
          <w:sz w:val="20"/>
          <w:szCs w:val="20"/>
        </w:rPr>
        <w:t xml:space="preserve">requiring an immediate </w:t>
      </w:r>
      <w:r w:rsidR="0092688B">
        <w:rPr>
          <w:rFonts w:cs="Arial"/>
          <w:i/>
          <w:sz w:val="20"/>
          <w:szCs w:val="20"/>
        </w:rPr>
        <w:t>angioplasty and</w:t>
      </w:r>
      <w:r w:rsidR="00D81E92">
        <w:rPr>
          <w:rFonts w:cs="Arial"/>
          <w:i/>
          <w:sz w:val="20"/>
          <w:szCs w:val="20"/>
        </w:rPr>
        <w:t xml:space="preserve"> swelling in her </w:t>
      </w:r>
      <w:r w:rsidR="00591F9C">
        <w:rPr>
          <w:rFonts w:cs="Arial"/>
          <w:i/>
          <w:sz w:val="20"/>
          <w:szCs w:val="20"/>
        </w:rPr>
        <w:t>oesophagus</w:t>
      </w:r>
      <w:r w:rsidR="00725C1D">
        <w:rPr>
          <w:rFonts w:cs="Arial"/>
          <w:i/>
          <w:sz w:val="20"/>
          <w:szCs w:val="20"/>
        </w:rPr>
        <w:t>.</w:t>
      </w:r>
      <w:r w:rsidR="00591F9C">
        <w:rPr>
          <w:rFonts w:cs="Arial"/>
          <w:i/>
          <w:sz w:val="20"/>
          <w:szCs w:val="20"/>
        </w:rPr>
        <w:t xml:space="preserve"> </w:t>
      </w:r>
      <w:r w:rsidR="00134F5F">
        <w:rPr>
          <w:rFonts w:cs="Arial"/>
          <w:i/>
          <w:sz w:val="20"/>
          <w:szCs w:val="20"/>
        </w:rPr>
        <w:t xml:space="preserve">Despite this, on </w:t>
      </w:r>
      <w:r w:rsidR="00ED085E">
        <w:rPr>
          <w:rFonts w:cs="Arial"/>
          <w:i/>
          <w:sz w:val="20"/>
          <w:szCs w:val="20"/>
        </w:rPr>
        <w:t>15 November</w:t>
      </w:r>
      <w:r w:rsidR="004514AE">
        <w:rPr>
          <w:rFonts w:cs="Arial"/>
          <w:i/>
          <w:sz w:val="20"/>
          <w:szCs w:val="20"/>
        </w:rPr>
        <w:t xml:space="preserve"> 2023</w:t>
      </w:r>
      <w:r w:rsidR="00ED085E">
        <w:rPr>
          <w:rFonts w:cs="Arial"/>
          <w:i/>
          <w:sz w:val="20"/>
          <w:szCs w:val="20"/>
        </w:rPr>
        <w:t xml:space="preserve">, </w:t>
      </w:r>
      <w:r w:rsidR="00591F9C">
        <w:rPr>
          <w:rFonts w:cs="Arial"/>
          <w:i/>
          <w:sz w:val="20"/>
          <w:szCs w:val="20"/>
        </w:rPr>
        <w:t>prosecut</w:t>
      </w:r>
      <w:r w:rsidR="004514AE">
        <w:rPr>
          <w:rFonts w:cs="Arial"/>
          <w:i/>
          <w:sz w:val="20"/>
          <w:szCs w:val="20"/>
        </w:rPr>
        <w:t>ion</w:t>
      </w:r>
      <w:r w:rsidR="00134F5F">
        <w:rPr>
          <w:rFonts w:cs="Arial"/>
          <w:i/>
          <w:sz w:val="20"/>
          <w:szCs w:val="20"/>
        </w:rPr>
        <w:t xml:space="preserve"> officials</w:t>
      </w:r>
      <w:r w:rsidR="00591F9C">
        <w:rPr>
          <w:rFonts w:cs="Arial"/>
          <w:i/>
          <w:sz w:val="20"/>
          <w:szCs w:val="20"/>
        </w:rPr>
        <w:t xml:space="preserve"> again blocked her transfer to hospital </w:t>
      </w:r>
      <w:r w:rsidR="00131B38">
        <w:rPr>
          <w:rFonts w:cs="Arial"/>
          <w:i/>
          <w:sz w:val="20"/>
          <w:szCs w:val="20"/>
        </w:rPr>
        <w:t xml:space="preserve">and conditioned </w:t>
      </w:r>
      <w:r w:rsidR="00ED4769">
        <w:rPr>
          <w:rFonts w:cs="Arial"/>
          <w:i/>
          <w:sz w:val="20"/>
          <w:szCs w:val="20"/>
        </w:rPr>
        <w:t xml:space="preserve">it </w:t>
      </w:r>
      <w:r w:rsidR="00131B38">
        <w:rPr>
          <w:rFonts w:cs="Arial"/>
          <w:i/>
          <w:sz w:val="20"/>
          <w:szCs w:val="20"/>
        </w:rPr>
        <w:t>on her complying with compulsory veiling</w:t>
      </w:r>
      <w:r w:rsidR="00C65695">
        <w:rPr>
          <w:rFonts w:cs="Arial"/>
          <w:i/>
          <w:sz w:val="20"/>
          <w:szCs w:val="20"/>
        </w:rPr>
        <w:t>. She</w:t>
      </w:r>
      <w:r w:rsidR="00451D2A">
        <w:rPr>
          <w:rFonts w:cs="Arial"/>
          <w:i/>
          <w:sz w:val="20"/>
          <w:szCs w:val="20"/>
        </w:rPr>
        <w:t xml:space="preserve"> was taken to hospital on 16 November 2023 </w:t>
      </w:r>
      <w:r w:rsidR="00E23100">
        <w:rPr>
          <w:rFonts w:cs="Arial"/>
          <w:i/>
          <w:sz w:val="20"/>
          <w:szCs w:val="20"/>
        </w:rPr>
        <w:t xml:space="preserve">for </w:t>
      </w:r>
      <w:r w:rsidR="00134F5F">
        <w:rPr>
          <w:rFonts w:cs="Arial"/>
          <w:i/>
          <w:sz w:val="20"/>
          <w:szCs w:val="20"/>
        </w:rPr>
        <w:t xml:space="preserve">an </w:t>
      </w:r>
      <w:r w:rsidR="00E23100">
        <w:rPr>
          <w:rFonts w:cs="Arial"/>
          <w:i/>
          <w:sz w:val="20"/>
          <w:szCs w:val="20"/>
        </w:rPr>
        <w:t>angioplasty</w:t>
      </w:r>
      <w:r w:rsidR="0087786B">
        <w:rPr>
          <w:rFonts w:cs="Arial"/>
          <w:i/>
          <w:sz w:val="20"/>
          <w:szCs w:val="20"/>
        </w:rPr>
        <w:t xml:space="preserve"> </w:t>
      </w:r>
      <w:r w:rsidR="00ED4769">
        <w:rPr>
          <w:rFonts w:cs="Arial"/>
          <w:i/>
          <w:sz w:val="20"/>
          <w:szCs w:val="20"/>
        </w:rPr>
        <w:t xml:space="preserve">without compulsory veiling </w:t>
      </w:r>
      <w:r w:rsidR="0087786B">
        <w:rPr>
          <w:rFonts w:cs="Arial"/>
          <w:i/>
          <w:sz w:val="20"/>
          <w:szCs w:val="20"/>
        </w:rPr>
        <w:t xml:space="preserve">and returned to prison </w:t>
      </w:r>
      <w:r w:rsidR="00766E6A">
        <w:rPr>
          <w:rFonts w:cs="Arial"/>
          <w:i/>
          <w:sz w:val="20"/>
          <w:szCs w:val="20"/>
        </w:rPr>
        <w:t xml:space="preserve">the same day </w:t>
      </w:r>
      <w:r w:rsidR="0087786B">
        <w:rPr>
          <w:rFonts w:cs="Arial"/>
          <w:i/>
          <w:sz w:val="20"/>
          <w:szCs w:val="20"/>
        </w:rPr>
        <w:t xml:space="preserve">against medical </w:t>
      </w:r>
      <w:r w:rsidR="00F40714">
        <w:rPr>
          <w:rFonts w:cs="Arial"/>
          <w:i/>
          <w:sz w:val="20"/>
          <w:szCs w:val="20"/>
        </w:rPr>
        <w:t>advice.</w:t>
      </w:r>
      <w:r w:rsidR="00F40714">
        <w:rPr>
          <w:rStyle w:val="Verwijzingopmerking"/>
        </w:rPr>
        <w:t xml:space="preserve"> </w:t>
      </w:r>
      <w:r w:rsidR="006531CE">
        <w:rPr>
          <w:rFonts w:cs="Arial"/>
          <w:i/>
          <w:sz w:val="20"/>
          <w:szCs w:val="20"/>
        </w:rPr>
        <w:t>Serious c</w:t>
      </w:r>
      <w:r w:rsidR="00F40714">
        <w:rPr>
          <w:rFonts w:cs="Arial"/>
          <w:i/>
          <w:sz w:val="20"/>
          <w:szCs w:val="20"/>
        </w:rPr>
        <w:t xml:space="preserve">oncerns remain </w:t>
      </w:r>
      <w:r w:rsidR="00E20AB0">
        <w:rPr>
          <w:rFonts w:cs="Arial"/>
          <w:i/>
          <w:sz w:val="20"/>
          <w:szCs w:val="20"/>
        </w:rPr>
        <w:t>over her access to adequate healthcare</w:t>
      </w:r>
      <w:r w:rsidR="00973FA0">
        <w:rPr>
          <w:rFonts w:cs="Arial"/>
          <w:i/>
          <w:sz w:val="20"/>
          <w:szCs w:val="20"/>
        </w:rPr>
        <w:t xml:space="preserve"> she needs</w:t>
      </w:r>
      <w:r w:rsidR="006531CE">
        <w:rPr>
          <w:rFonts w:cs="Arial"/>
          <w:i/>
          <w:sz w:val="20"/>
          <w:szCs w:val="20"/>
        </w:rPr>
        <w:t>,</w:t>
      </w:r>
      <w:r w:rsidR="00B15B07">
        <w:rPr>
          <w:rFonts w:cs="Arial"/>
          <w:i/>
          <w:sz w:val="20"/>
          <w:szCs w:val="20"/>
        </w:rPr>
        <w:t xml:space="preserve"> including follow-up treatment and monitoring of her heart condition</w:t>
      </w:r>
      <w:r w:rsidR="00E20AB0">
        <w:rPr>
          <w:rFonts w:cs="Arial"/>
          <w:i/>
          <w:sz w:val="20"/>
          <w:szCs w:val="20"/>
        </w:rPr>
        <w:t xml:space="preserve">, </w:t>
      </w:r>
      <w:r w:rsidR="00284787">
        <w:rPr>
          <w:rFonts w:cs="Arial"/>
          <w:i/>
          <w:sz w:val="20"/>
          <w:szCs w:val="20"/>
        </w:rPr>
        <w:t xml:space="preserve">as </w:t>
      </w:r>
      <w:r w:rsidR="004606F3">
        <w:rPr>
          <w:rFonts w:cs="Arial"/>
          <w:i/>
          <w:sz w:val="20"/>
          <w:szCs w:val="20"/>
        </w:rPr>
        <w:t xml:space="preserve">prison and </w:t>
      </w:r>
      <w:r w:rsidR="00284787">
        <w:rPr>
          <w:rFonts w:cs="Arial"/>
          <w:i/>
          <w:sz w:val="20"/>
          <w:szCs w:val="20"/>
        </w:rPr>
        <w:t xml:space="preserve">prosecution </w:t>
      </w:r>
      <w:r w:rsidR="00B15B07">
        <w:rPr>
          <w:rFonts w:cs="Arial"/>
          <w:i/>
          <w:sz w:val="20"/>
          <w:szCs w:val="20"/>
        </w:rPr>
        <w:t>officials</w:t>
      </w:r>
      <w:r w:rsidR="004606F3">
        <w:rPr>
          <w:rFonts w:cs="Arial"/>
          <w:i/>
          <w:sz w:val="20"/>
          <w:szCs w:val="20"/>
        </w:rPr>
        <w:t xml:space="preserve"> have the authority </w:t>
      </w:r>
      <w:r w:rsidR="00786198">
        <w:rPr>
          <w:rFonts w:cs="Arial"/>
          <w:i/>
          <w:sz w:val="20"/>
          <w:szCs w:val="20"/>
        </w:rPr>
        <w:t>to decide on</w:t>
      </w:r>
      <w:r w:rsidR="004606F3">
        <w:rPr>
          <w:rFonts w:cs="Arial"/>
          <w:i/>
          <w:sz w:val="20"/>
          <w:szCs w:val="20"/>
        </w:rPr>
        <w:t xml:space="preserve"> transfers </w:t>
      </w:r>
      <w:r w:rsidR="00E33DBA">
        <w:rPr>
          <w:rFonts w:cs="Arial"/>
          <w:i/>
          <w:sz w:val="20"/>
          <w:szCs w:val="20"/>
        </w:rPr>
        <w:t>to hospital</w:t>
      </w:r>
      <w:r w:rsidR="00786198">
        <w:rPr>
          <w:rFonts w:cs="Arial"/>
          <w:i/>
          <w:sz w:val="20"/>
          <w:szCs w:val="20"/>
        </w:rPr>
        <w:t xml:space="preserve"> and ignore medical advice</w:t>
      </w:r>
      <w:r w:rsidR="006B4B89">
        <w:rPr>
          <w:rFonts w:cs="Arial"/>
          <w:i/>
          <w:sz w:val="20"/>
          <w:szCs w:val="20"/>
        </w:rPr>
        <w:t xml:space="preserve">, </w:t>
      </w:r>
      <w:r w:rsidR="006531CE">
        <w:rPr>
          <w:rFonts w:cs="Arial"/>
          <w:i/>
          <w:sz w:val="20"/>
          <w:szCs w:val="20"/>
        </w:rPr>
        <w:t xml:space="preserve">per </w:t>
      </w:r>
      <w:r w:rsidR="006B4B89">
        <w:rPr>
          <w:rFonts w:cs="Arial"/>
          <w:i/>
          <w:sz w:val="20"/>
          <w:szCs w:val="20"/>
        </w:rPr>
        <w:t>Iran’s Prison Regulation</w:t>
      </w:r>
      <w:r w:rsidR="005E4D96">
        <w:rPr>
          <w:rFonts w:cs="Arial"/>
          <w:i/>
          <w:sz w:val="20"/>
          <w:szCs w:val="20"/>
        </w:rPr>
        <w:t>s</w:t>
      </w:r>
      <w:r w:rsidR="00E33DBA">
        <w:rPr>
          <w:rFonts w:cs="Arial"/>
          <w:i/>
          <w:sz w:val="20"/>
          <w:szCs w:val="20"/>
        </w:rPr>
        <w:t>.</w:t>
      </w:r>
      <w:r w:rsidR="00284787">
        <w:rPr>
          <w:rFonts w:cs="Arial"/>
          <w:i/>
          <w:sz w:val="20"/>
          <w:szCs w:val="20"/>
        </w:rPr>
        <w:t xml:space="preserve"> </w:t>
      </w:r>
      <w:r w:rsidR="00E20AB0">
        <w:rPr>
          <w:rFonts w:cs="Arial"/>
          <w:i/>
          <w:sz w:val="20"/>
          <w:szCs w:val="20"/>
        </w:rPr>
        <w:t xml:space="preserve"> </w:t>
      </w:r>
      <w:r w:rsidR="00F40714">
        <w:rPr>
          <w:rFonts w:cs="Arial"/>
          <w:i/>
          <w:sz w:val="20"/>
          <w:szCs w:val="20"/>
        </w:rPr>
        <w:t xml:space="preserve"> </w:t>
      </w:r>
    </w:p>
    <w:p w14:paraId="57B67B81" w14:textId="77777777" w:rsidR="00DE32AD" w:rsidRDefault="00DE32AD" w:rsidP="00CB311C">
      <w:pPr>
        <w:spacing w:after="0" w:line="240" w:lineRule="auto"/>
        <w:ind w:left="-283"/>
        <w:jc w:val="both"/>
        <w:rPr>
          <w:rFonts w:cs="Arial"/>
          <w:i/>
          <w:sz w:val="20"/>
          <w:szCs w:val="20"/>
        </w:rPr>
      </w:pPr>
    </w:p>
    <w:p w14:paraId="41B9C495" w14:textId="4343AD80" w:rsidR="00843134" w:rsidRDefault="00731769" w:rsidP="00CB311C">
      <w:pPr>
        <w:spacing w:after="0" w:line="240" w:lineRule="auto"/>
        <w:ind w:left="-283"/>
        <w:jc w:val="both"/>
        <w:rPr>
          <w:rFonts w:cs="Arial"/>
          <w:i/>
          <w:sz w:val="20"/>
          <w:szCs w:val="20"/>
        </w:rPr>
      </w:pPr>
      <w:bookmarkStart w:id="1" w:name="_Hlk151562702"/>
      <w:r>
        <w:rPr>
          <w:rFonts w:cs="Arial"/>
          <w:i/>
          <w:sz w:val="20"/>
          <w:szCs w:val="20"/>
        </w:rPr>
        <w:t xml:space="preserve">Since May 2021, </w:t>
      </w:r>
      <w:r w:rsidR="00CC63AD">
        <w:rPr>
          <w:rFonts w:cs="Arial"/>
          <w:i/>
          <w:sz w:val="20"/>
          <w:szCs w:val="20"/>
        </w:rPr>
        <w:t xml:space="preserve">Iranian </w:t>
      </w:r>
      <w:r w:rsidR="002256A2">
        <w:rPr>
          <w:rFonts w:cs="Arial"/>
          <w:i/>
          <w:sz w:val="20"/>
          <w:szCs w:val="20"/>
        </w:rPr>
        <w:t xml:space="preserve">authorities have unjustly convicted and sentenced </w:t>
      </w:r>
      <w:r w:rsidR="00843134">
        <w:rPr>
          <w:rFonts w:cs="Arial"/>
          <w:i/>
          <w:sz w:val="20"/>
          <w:szCs w:val="20"/>
        </w:rPr>
        <w:t xml:space="preserve">Narges Mohammadi </w:t>
      </w:r>
      <w:r w:rsidR="002256A2">
        <w:rPr>
          <w:rFonts w:cs="Arial"/>
          <w:i/>
          <w:sz w:val="20"/>
          <w:szCs w:val="20"/>
        </w:rPr>
        <w:t xml:space="preserve">to </w:t>
      </w:r>
      <w:r w:rsidR="00501C51">
        <w:rPr>
          <w:rFonts w:cs="Arial"/>
          <w:i/>
          <w:sz w:val="20"/>
          <w:szCs w:val="20"/>
        </w:rPr>
        <w:t xml:space="preserve">a total of </w:t>
      </w:r>
      <w:r w:rsidR="00E066E0">
        <w:rPr>
          <w:rFonts w:cs="Arial"/>
          <w:i/>
          <w:sz w:val="20"/>
          <w:szCs w:val="20"/>
        </w:rPr>
        <w:t>12 years and 11 months</w:t>
      </w:r>
      <w:r w:rsidR="00501C51">
        <w:rPr>
          <w:rFonts w:cs="Arial"/>
          <w:i/>
          <w:sz w:val="20"/>
          <w:szCs w:val="20"/>
        </w:rPr>
        <w:t xml:space="preserve"> in prison</w:t>
      </w:r>
      <w:r w:rsidR="00E066E0">
        <w:rPr>
          <w:rFonts w:cs="Arial"/>
          <w:i/>
          <w:sz w:val="20"/>
          <w:szCs w:val="20"/>
        </w:rPr>
        <w:t xml:space="preserve">, </w:t>
      </w:r>
      <w:r w:rsidR="0059317E">
        <w:rPr>
          <w:rFonts w:cs="Arial"/>
          <w:i/>
          <w:sz w:val="20"/>
          <w:szCs w:val="20"/>
        </w:rPr>
        <w:t>154</w:t>
      </w:r>
      <w:r w:rsidR="00E066E0">
        <w:rPr>
          <w:rFonts w:cs="Arial"/>
          <w:i/>
          <w:sz w:val="20"/>
          <w:szCs w:val="20"/>
        </w:rPr>
        <w:t xml:space="preserve"> </w:t>
      </w:r>
      <w:r w:rsidR="002F0F3D">
        <w:rPr>
          <w:rFonts w:cs="Arial"/>
          <w:i/>
          <w:sz w:val="20"/>
          <w:szCs w:val="20"/>
        </w:rPr>
        <w:t>lashes</w:t>
      </w:r>
      <w:r w:rsidR="00E066E0">
        <w:rPr>
          <w:rFonts w:cs="Arial"/>
          <w:i/>
          <w:sz w:val="20"/>
          <w:szCs w:val="20"/>
        </w:rPr>
        <w:t>,</w:t>
      </w:r>
      <w:r w:rsidR="00501C51">
        <w:rPr>
          <w:rFonts w:cs="Arial"/>
          <w:i/>
          <w:sz w:val="20"/>
          <w:szCs w:val="20"/>
        </w:rPr>
        <w:t xml:space="preserve"> </w:t>
      </w:r>
      <w:r w:rsidR="00E066E0">
        <w:rPr>
          <w:rFonts w:cs="Arial"/>
          <w:i/>
          <w:sz w:val="20"/>
          <w:szCs w:val="20"/>
        </w:rPr>
        <w:t xml:space="preserve">and other </w:t>
      </w:r>
      <w:r w:rsidR="0026364D">
        <w:rPr>
          <w:rFonts w:cs="Arial"/>
          <w:i/>
          <w:sz w:val="20"/>
          <w:szCs w:val="20"/>
        </w:rPr>
        <w:t xml:space="preserve">sanctions </w:t>
      </w:r>
      <w:r w:rsidR="002256A2">
        <w:rPr>
          <w:rFonts w:cs="Arial"/>
          <w:i/>
          <w:sz w:val="20"/>
          <w:szCs w:val="20"/>
        </w:rPr>
        <w:t>in four separate cases</w:t>
      </w:r>
      <w:r w:rsidR="004514AE">
        <w:rPr>
          <w:rFonts w:cs="Arial"/>
          <w:i/>
          <w:sz w:val="20"/>
          <w:szCs w:val="20"/>
        </w:rPr>
        <w:t xml:space="preserve"> </w:t>
      </w:r>
      <w:r w:rsidR="00257F97">
        <w:rPr>
          <w:rFonts w:cs="Arial"/>
          <w:i/>
          <w:sz w:val="20"/>
          <w:szCs w:val="20"/>
        </w:rPr>
        <w:t>stem</w:t>
      </w:r>
      <w:r w:rsidR="00786198">
        <w:rPr>
          <w:rFonts w:cs="Arial"/>
          <w:i/>
          <w:sz w:val="20"/>
          <w:szCs w:val="20"/>
        </w:rPr>
        <w:t>ming</w:t>
      </w:r>
      <w:r w:rsidR="00257F97">
        <w:rPr>
          <w:rFonts w:cs="Arial"/>
          <w:i/>
          <w:sz w:val="20"/>
          <w:szCs w:val="20"/>
        </w:rPr>
        <w:t xml:space="preserve"> from</w:t>
      </w:r>
      <w:r w:rsidR="002256A2">
        <w:rPr>
          <w:rFonts w:cs="Arial"/>
          <w:i/>
          <w:sz w:val="20"/>
          <w:szCs w:val="20"/>
        </w:rPr>
        <w:t xml:space="preserve"> her human rights activis</w:t>
      </w:r>
      <w:r w:rsidR="004514AE">
        <w:rPr>
          <w:rFonts w:cs="Arial"/>
          <w:i/>
          <w:sz w:val="20"/>
          <w:szCs w:val="20"/>
        </w:rPr>
        <w:t>m</w:t>
      </w:r>
      <w:bookmarkEnd w:id="1"/>
      <w:r w:rsidR="002256A2">
        <w:rPr>
          <w:rFonts w:cs="Arial"/>
          <w:i/>
          <w:sz w:val="20"/>
          <w:szCs w:val="20"/>
        </w:rPr>
        <w:t xml:space="preserve">, including advocating for families seeking </w:t>
      </w:r>
      <w:r w:rsidR="00926844">
        <w:rPr>
          <w:rFonts w:cs="Arial"/>
          <w:i/>
          <w:sz w:val="20"/>
          <w:szCs w:val="20"/>
        </w:rPr>
        <w:t xml:space="preserve">truth and </w:t>
      </w:r>
      <w:r w:rsidR="002256A2">
        <w:rPr>
          <w:rFonts w:cs="Arial"/>
          <w:i/>
          <w:sz w:val="20"/>
          <w:szCs w:val="20"/>
        </w:rPr>
        <w:t xml:space="preserve">justice for loved ones unlawfully killed by security forces during nationwide protests; publicly </w:t>
      </w:r>
      <w:r w:rsidR="006531CE">
        <w:rPr>
          <w:rFonts w:cs="Arial"/>
          <w:i/>
          <w:sz w:val="20"/>
          <w:szCs w:val="20"/>
        </w:rPr>
        <w:t>shedding light on</w:t>
      </w:r>
      <w:r w:rsidR="00ED254E">
        <w:rPr>
          <w:rFonts w:cs="Arial"/>
          <w:i/>
          <w:sz w:val="20"/>
          <w:szCs w:val="20"/>
        </w:rPr>
        <w:t xml:space="preserve"> </w:t>
      </w:r>
      <w:r w:rsidR="002256A2">
        <w:rPr>
          <w:rFonts w:cs="Arial"/>
          <w:i/>
          <w:sz w:val="20"/>
          <w:szCs w:val="20"/>
        </w:rPr>
        <w:t xml:space="preserve">sexual violence against women in prison; and supporting the “Woman Life Freedom” uprising. On </w:t>
      </w:r>
      <w:r w:rsidR="007B7BCE">
        <w:rPr>
          <w:rFonts w:cs="Arial"/>
          <w:i/>
          <w:sz w:val="20"/>
          <w:szCs w:val="20"/>
        </w:rPr>
        <w:t>12</w:t>
      </w:r>
      <w:r w:rsidR="00501C51">
        <w:rPr>
          <w:rFonts w:cs="Arial"/>
          <w:i/>
          <w:sz w:val="20"/>
          <w:szCs w:val="20"/>
        </w:rPr>
        <w:t xml:space="preserve"> November 2023</w:t>
      </w:r>
      <w:r w:rsidR="002256A2">
        <w:rPr>
          <w:rFonts w:cs="Arial"/>
          <w:i/>
          <w:sz w:val="20"/>
          <w:szCs w:val="20"/>
        </w:rPr>
        <w:t xml:space="preserve">, Narges Mohammadi </w:t>
      </w:r>
      <w:r w:rsidR="00A7664A">
        <w:rPr>
          <w:rFonts w:cs="Arial"/>
          <w:i/>
          <w:sz w:val="20"/>
          <w:szCs w:val="20"/>
        </w:rPr>
        <w:t xml:space="preserve">was summoned </w:t>
      </w:r>
      <w:r w:rsidR="004514AE">
        <w:rPr>
          <w:rFonts w:cs="Arial"/>
          <w:i/>
          <w:sz w:val="20"/>
          <w:szCs w:val="20"/>
        </w:rPr>
        <w:t xml:space="preserve">to the </w:t>
      </w:r>
      <w:r w:rsidR="00ED4769">
        <w:rPr>
          <w:rFonts w:cs="Arial"/>
          <w:i/>
          <w:sz w:val="20"/>
          <w:szCs w:val="20"/>
        </w:rPr>
        <w:t xml:space="preserve">prosecutor’s </w:t>
      </w:r>
      <w:r w:rsidR="004514AE">
        <w:rPr>
          <w:rFonts w:cs="Arial"/>
          <w:i/>
          <w:sz w:val="20"/>
          <w:szCs w:val="20"/>
        </w:rPr>
        <w:t xml:space="preserve">office </w:t>
      </w:r>
      <w:r w:rsidR="00AC75F8">
        <w:rPr>
          <w:rFonts w:cs="Arial"/>
          <w:i/>
          <w:sz w:val="20"/>
          <w:szCs w:val="20"/>
        </w:rPr>
        <w:t>in relation to</w:t>
      </w:r>
      <w:r w:rsidR="00ED4769">
        <w:rPr>
          <w:rFonts w:cs="Arial"/>
          <w:i/>
          <w:sz w:val="20"/>
          <w:szCs w:val="20"/>
        </w:rPr>
        <w:t xml:space="preserve"> </w:t>
      </w:r>
      <w:r w:rsidR="002256A2">
        <w:rPr>
          <w:rFonts w:cs="Arial"/>
          <w:i/>
          <w:sz w:val="20"/>
          <w:szCs w:val="20"/>
        </w:rPr>
        <w:t xml:space="preserve">a new case, but </w:t>
      </w:r>
      <w:r w:rsidR="00A7664A">
        <w:rPr>
          <w:rFonts w:cs="Arial"/>
          <w:i/>
          <w:sz w:val="20"/>
          <w:szCs w:val="20"/>
        </w:rPr>
        <w:t xml:space="preserve">prison </w:t>
      </w:r>
      <w:r w:rsidR="00CC0A58">
        <w:rPr>
          <w:rFonts w:cs="Arial"/>
          <w:i/>
          <w:sz w:val="20"/>
          <w:szCs w:val="20"/>
        </w:rPr>
        <w:t xml:space="preserve">officials </w:t>
      </w:r>
      <w:r w:rsidR="004514AE">
        <w:rPr>
          <w:rFonts w:cs="Arial"/>
          <w:i/>
          <w:sz w:val="20"/>
          <w:szCs w:val="20"/>
        </w:rPr>
        <w:t xml:space="preserve">refused </w:t>
      </w:r>
      <w:r w:rsidR="00ED4769">
        <w:rPr>
          <w:rFonts w:cs="Arial"/>
          <w:i/>
          <w:sz w:val="20"/>
          <w:szCs w:val="20"/>
        </w:rPr>
        <w:t xml:space="preserve">her </w:t>
      </w:r>
      <w:r w:rsidR="004514AE">
        <w:rPr>
          <w:rFonts w:cs="Arial"/>
          <w:i/>
          <w:sz w:val="20"/>
          <w:szCs w:val="20"/>
        </w:rPr>
        <w:t xml:space="preserve">transfer </w:t>
      </w:r>
      <w:r w:rsidR="00816CBC">
        <w:rPr>
          <w:rFonts w:cs="Arial"/>
          <w:i/>
          <w:sz w:val="20"/>
          <w:szCs w:val="20"/>
        </w:rPr>
        <w:t xml:space="preserve">unless she complied with </w:t>
      </w:r>
      <w:r w:rsidR="00F46609">
        <w:rPr>
          <w:rFonts w:cs="Arial"/>
          <w:i/>
          <w:sz w:val="20"/>
          <w:szCs w:val="20"/>
        </w:rPr>
        <w:t xml:space="preserve">discriminatory </w:t>
      </w:r>
      <w:r w:rsidR="00501C51">
        <w:rPr>
          <w:rFonts w:cs="Arial"/>
          <w:i/>
          <w:sz w:val="20"/>
          <w:szCs w:val="20"/>
        </w:rPr>
        <w:t>compulsory veiling</w:t>
      </w:r>
      <w:r w:rsidR="00451D2A">
        <w:rPr>
          <w:rFonts w:cs="Arial"/>
          <w:i/>
          <w:sz w:val="20"/>
          <w:szCs w:val="20"/>
        </w:rPr>
        <w:t xml:space="preserve"> laws</w:t>
      </w:r>
      <w:r w:rsidR="00501C51">
        <w:rPr>
          <w:rFonts w:cs="Arial"/>
          <w:i/>
          <w:sz w:val="20"/>
          <w:szCs w:val="20"/>
        </w:rPr>
        <w:t>, which she refused.</w:t>
      </w:r>
      <w:r w:rsidR="00386FD0">
        <w:rPr>
          <w:rFonts w:cs="Arial"/>
          <w:i/>
          <w:sz w:val="20"/>
          <w:szCs w:val="20"/>
        </w:rPr>
        <w:t xml:space="preserve"> </w:t>
      </w:r>
    </w:p>
    <w:p w14:paraId="0EB76964" w14:textId="77777777" w:rsidR="00843134" w:rsidRDefault="00843134" w:rsidP="00CB311C">
      <w:pPr>
        <w:spacing w:after="0" w:line="240" w:lineRule="auto"/>
        <w:ind w:left="-283"/>
        <w:jc w:val="both"/>
        <w:rPr>
          <w:rFonts w:cs="Arial"/>
          <w:i/>
          <w:sz w:val="20"/>
          <w:szCs w:val="20"/>
        </w:rPr>
      </w:pPr>
    </w:p>
    <w:p w14:paraId="2D52CBF7" w14:textId="6FAD8D32" w:rsidR="00843134" w:rsidRDefault="00843134" w:rsidP="00CB311C">
      <w:pPr>
        <w:spacing w:after="0" w:line="240" w:lineRule="auto"/>
        <w:ind w:left="-283"/>
        <w:jc w:val="both"/>
        <w:rPr>
          <w:rFonts w:cs="Arial"/>
          <w:b/>
          <w:i/>
          <w:sz w:val="20"/>
          <w:szCs w:val="20"/>
        </w:rPr>
      </w:pPr>
      <w:r>
        <w:rPr>
          <w:rFonts w:cs="Arial"/>
          <w:b/>
          <w:i/>
          <w:sz w:val="20"/>
          <w:szCs w:val="20"/>
        </w:rPr>
        <w:t>I call on you t</w:t>
      </w:r>
      <w:r w:rsidRPr="00A02C66">
        <w:rPr>
          <w:rFonts w:cs="Arial"/>
          <w:b/>
          <w:i/>
          <w:sz w:val="20"/>
          <w:szCs w:val="20"/>
        </w:rPr>
        <w:t xml:space="preserve">o immediately and unconditionally release Narges Mohammadi as she is </w:t>
      </w:r>
      <w:r w:rsidR="00816CBC">
        <w:rPr>
          <w:rFonts w:cs="Arial"/>
          <w:b/>
          <w:i/>
          <w:sz w:val="20"/>
          <w:szCs w:val="20"/>
        </w:rPr>
        <w:t xml:space="preserve">a </w:t>
      </w:r>
      <w:r w:rsidRPr="00A02C66">
        <w:rPr>
          <w:rFonts w:cs="Arial"/>
          <w:b/>
          <w:i/>
          <w:sz w:val="20"/>
          <w:szCs w:val="20"/>
        </w:rPr>
        <w:t>prisoner of conscience detained solely for her peaceful human rights activis</w:t>
      </w:r>
      <w:r w:rsidR="00816CBC">
        <w:rPr>
          <w:rFonts w:cs="Arial"/>
          <w:b/>
          <w:i/>
          <w:sz w:val="20"/>
          <w:szCs w:val="20"/>
        </w:rPr>
        <w:t>m</w:t>
      </w:r>
      <w:r>
        <w:rPr>
          <w:rFonts w:cs="Arial"/>
          <w:b/>
          <w:i/>
          <w:sz w:val="20"/>
          <w:szCs w:val="20"/>
        </w:rPr>
        <w:t>,</w:t>
      </w:r>
      <w:r w:rsidRPr="00A02C66">
        <w:rPr>
          <w:rFonts w:cs="Arial"/>
          <w:b/>
          <w:i/>
          <w:sz w:val="20"/>
          <w:szCs w:val="20"/>
        </w:rPr>
        <w:t xml:space="preserve"> </w:t>
      </w:r>
      <w:bookmarkStart w:id="2" w:name="_Hlk151562774"/>
      <w:r w:rsidRPr="00A02C66">
        <w:rPr>
          <w:rFonts w:cs="Arial"/>
          <w:b/>
          <w:i/>
          <w:sz w:val="20"/>
          <w:szCs w:val="20"/>
        </w:rPr>
        <w:t>quash her unjust conviction</w:t>
      </w:r>
      <w:r>
        <w:rPr>
          <w:rFonts w:cs="Arial"/>
          <w:b/>
          <w:i/>
          <w:sz w:val="20"/>
          <w:szCs w:val="20"/>
        </w:rPr>
        <w:t>s</w:t>
      </w:r>
      <w:r w:rsidRPr="00A02C66">
        <w:rPr>
          <w:rFonts w:cs="Arial"/>
          <w:b/>
          <w:i/>
          <w:sz w:val="20"/>
          <w:szCs w:val="20"/>
        </w:rPr>
        <w:t xml:space="preserve"> and sentence</w:t>
      </w:r>
      <w:r>
        <w:rPr>
          <w:rFonts w:cs="Arial"/>
          <w:b/>
          <w:i/>
          <w:sz w:val="20"/>
          <w:szCs w:val="20"/>
        </w:rPr>
        <w:t xml:space="preserve">s, and drop any </w:t>
      </w:r>
      <w:r w:rsidR="00816CBC">
        <w:rPr>
          <w:rFonts w:cs="Arial"/>
          <w:b/>
          <w:i/>
          <w:sz w:val="20"/>
          <w:szCs w:val="20"/>
        </w:rPr>
        <w:t xml:space="preserve">new charges </w:t>
      </w:r>
      <w:r w:rsidRPr="00A02C66">
        <w:rPr>
          <w:rFonts w:cs="Arial"/>
          <w:b/>
          <w:i/>
          <w:sz w:val="20"/>
          <w:szCs w:val="20"/>
        </w:rPr>
        <w:t xml:space="preserve">against </w:t>
      </w:r>
      <w:r>
        <w:rPr>
          <w:rFonts w:cs="Arial"/>
          <w:b/>
          <w:i/>
          <w:sz w:val="20"/>
          <w:szCs w:val="20"/>
        </w:rPr>
        <w:t>her</w:t>
      </w:r>
      <w:r w:rsidRPr="00A02C66">
        <w:rPr>
          <w:rFonts w:cs="Arial"/>
          <w:b/>
          <w:i/>
          <w:sz w:val="20"/>
          <w:szCs w:val="20"/>
        </w:rPr>
        <w:t xml:space="preserve"> relat</w:t>
      </w:r>
      <w:r w:rsidR="00816CBC">
        <w:rPr>
          <w:rFonts w:cs="Arial"/>
          <w:b/>
          <w:i/>
          <w:sz w:val="20"/>
          <w:szCs w:val="20"/>
        </w:rPr>
        <w:t>ed</w:t>
      </w:r>
      <w:r w:rsidRPr="00A02C66">
        <w:rPr>
          <w:rFonts w:cs="Arial"/>
          <w:b/>
          <w:i/>
          <w:sz w:val="20"/>
          <w:szCs w:val="20"/>
        </w:rPr>
        <w:t xml:space="preserve"> </w:t>
      </w:r>
      <w:r>
        <w:rPr>
          <w:rFonts w:cs="Arial"/>
          <w:b/>
          <w:i/>
          <w:sz w:val="20"/>
          <w:szCs w:val="20"/>
        </w:rPr>
        <w:t>to the peaceful</w:t>
      </w:r>
      <w:r w:rsidRPr="00A02C66">
        <w:rPr>
          <w:rFonts w:cs="Arial"/>
          <w:b/>
          <w:i/>
          <w:sz w:val="20"/>
          <w:szCs w:val="20"/>
        </w:rPr>
        <w:t xml:space="preserve"> </w:t>
      </w:r>
      <w:r>
        <w:rPr>
          <w:rFonts w:cs="Arial"/>
          <w:b/>
          <w:i/>
          <w:sz w:val="20"/>
          <w:szCs w:val="20"/>
        </w:rPr>
        <w:t>exercise of her rights</w:t>
      </w:r>
      <w:bookmarkEnd w:id="2"/>
      <w:r>
        <w:rPr>
          <w:rFonts w:cs="Arial"/>
          <w:b/>
          <w:i/>
          <w:sz w:val="20"/>
          <w:szCs w:val="20"/>
        </w:rPr>
        <w:t xml:space="preserve">. </w:t>
      </w:r>
      <w:r w:rsidRPr="00A02C66">
        <w:rPr>
          <w:rFonts w:cs="Arial"/>
          <w:b/>
          <w:i/>
          <w:sz w:val="20"/>
          <w:szCs w:val="20"/>
        </w:rPr>
        <w:t>Pending her release, provide</w:t>
      </w:r>
      <w:r w:rsidR="00816CBC">
        <w:rPr>
          <w:rFonts w:cs="Arial"/>
          <w:b/>
          <w:i/>
          <w:sz w:val="20"/>
          <w:szCs w:val="20"/>
        </w:rPr>
        <w:t xml:space="preserve"> her</w:t>
      </w:r>
      <w:r w:rsidRPr="00A02C66">
        <w:rPr>
          <w:rFonts w:cs="Arial"/>
          <w:b/>
          <w:i/>
          <w:sz w:val="20"/>
          <w:szCs w:val="20"/>
        </w:rPr>
        <w:t xml:space="preserve"> with adequate </w:t>
      </w:r>
      <w:r w:rsidR="00816CBC">
        <w:rPr>
          <w:rFonts w:cs="Arial"/>
          <w:b/>
          <w:i/>
          <w:sz w:val="20"/>
          <w:szCs w:val="20"/>
        </w:rPr>
        <w:t>speciali</w:t>
      </w:r>
      <w:r w:rsidR="00ED4769">
        <w:rPr>
          <w:rFonts w:cs="Arial"/>
          <w:b/>
          <w:i/>
          <w:sz w:val="20"/>
          <w:szCs w:val="20"/>
        </w:rPr>
        <w:t>z</w:t>
      </w:r>
      <w:r w:rsidR="00816CBC">
        <w:rPr>
          <w:rFonts w:cs="Arial"/>
          <w:b/>
          <w:i/>
          <w:sz w:val="20"/>
          <w:szCs w:val="20"/>
        </w:rPr>
        <w:t xml:space="preserve">ed </w:t>
      </w:r>
      <w:r w:rsidRPr="00A02C66">
        <w:rPr>
          <w:rFonts w:cs="Arial"/>
          <w:b/>
          <w:i/>
          <w:sz w:val="20"/>
          <w:szCs w:val="20"/>
        </w:rPr>
        <w:t>healthcare, including</w:t>
      </w:r>
      <w:r w:rsidR="00AE22F1">
        <w:rPr>
          <w:rFonts w:cs="Arial"/>
          <w:b/>
          <w:i/>
          <w:sz w:val="20"/>
          <w:szCs w:val="20"/>
        </w:rPr>
        <w:t xml:space="preserve"> </w:t>
      </w:r>
      <w:r>
        <w:rPr>
          <w:rFonts w:cs="Arial"/>
          <w:b/>
          <w:i/>
          <w:sz w:val="20"/>
          <w:szCs w:val="20"/>
        </w:rPr>
        <w:t xml:space="preserve">for treatment </w:t>
      </w:r>
      <w:r w:rsidRPr="00A02C66">
        <w:rPr>
          <w:rFonts w:cs="Arial"/>
          <w:b/>
          <w:i/>
          <w:sz w:val="20"/>
          <w:szCs w:val="20"/>
        </w:rPr>
        <w:t>unavailable in prison</w:t>
      </w:r>
      <w:r w:rsidR="00816CBC">
        <w:rPr>
          <w:rFonts w:cs="Arial"/>
          <w:b/>
          <w:i/>
          <w:sz w:val="20"/>
          <w:szCs w:val="20"/>
        </w:rPr>
        <w:t xml:space="preserve">, and </w:t>
      </w:r>
      <w:r w:rsidRPr="00A02C66">
        <w:rPr>
          <w:rFonts w:cs="Arial"/>
          <w:b/>
          <w:i/>
          <w:sz w:val="20"/>
          <w:szCs w:val="20"/>
        </w:rPr>
        <w:t>protect</w:t>
      </w:r>
      <w:r w:rsidR="00816CBC">
        <w:rPr>
          <w:rFonts w:cs="Arial"/>
          <w:b/>
          <w:i/>
          <w:sz w:val="20"/>
          <w:szCs w:val="20"/>
        </w:rPr>
        <w:t xml:space="preserve"> her</w:t>
      </w:r>
      <w:r w:rsidRPr="00A02C66">
        <w:rPr>
          <w:rFonts w:cs="Arial"/>
          <w:b/>
          <w:i/>
          <w:sz w:val="20"/>
          <w:szCs w:val="20"/>
        </w:rPr>
        <w:t xml:space="preserve"> from further torture and other ill-treatment</w:t>
      </w:r>
      <w:r>
        <w:rPr>
          <w:rFonts w:cs="Arial"/>
          <w:b/>
          <w:i/>
          <w:sz w:val="20"/>
          <w:szCs w:val="20"/>
        </w:rPr>
        <w:t>. A</w:t>
      </w:r>
      <w:r w:rsidRPr="00A02C66">
        <w:rPr>
          <w:rFonts w:cs="Arial"/>
          <w:b/>
          <w:i/>
          <w:sz w:val="20"/>
          <w:szCs w:val="20"/>
        </w:rPr>
        <w:t xml:space="preserve"> prompt, independent, effective and impartial investigation into her allegations of torture and other ill-treatment</w:t>
      </w:r>
      <w:r>
        <w:rPr>
          <w:rFonts w:cs="Arial"/>
          <w:b/>
          <w:i/>
          <w:sz w:val="20"/>
          <w:szCs w:val="20"/>
        </w:rPr>
        <w:t xml:space="preserve"> must be conducted, with those</w:t>
      </w:r>
      <w:r w:rsidRPr="00A02C66">
        <w:rPr>
          <w:rFonts w:cs="Arial"/>
          <w:b/>
          <w:i/>
          <w:sz w:val="20"/>
          <w:szCs w:val="20"/>
        </w:rPr>
        <w:t xml:space="preserve"> </w:t>
      </w:r>
      <w:r w:rsidR="005136E9">
        <w:rPr>
          <w:rFonts w:cs="Arial"/>
          <w:b/>
          <w:i/>
          <w:sz w:val="20"/>
          <w:szCs w:val="20"/>
        </w:rPr>
        <w:t xml:space="preserve">suspected of criminal </w:t>
      </w:r>
      <w:r w:rsidRPr="00A02C66">
        <w:rPr>
          <w:rFonts w:cs="Arial"/>
          <w:b/>
          <w:i/>
          <w:sz w:val="20"/>
          <w:szCs w:val="20"/>
        </w:rPr>
        <w:t>responsib</w:t>
      </w:r>
      <w:r w:rsidR="005136E9">
        <w:rPr>
          <w:rFonts w:cs="Arial"/>
          <w:b/>
          <w:i/>
          <w:sz w:val="20"/>
          <w:szCs w:val="20"/>
        </w:rPr>
        <w:t>i</w:t>
      </w:r>
      <w:r w:rsidRPr="00A02C66">
        <w:rPr>
          <w:rFonts w:cs="Arial"/>
          <w:b/>
          <w:i/>
          <w:sz w:val="20"/>
          <w:szCs w:val="20"/>
        </w:rPr>
        <w:t>l</w:t>
      </w:r>
      <w:r w:rsidR="005136E9">
        <w:rPr>
          <w:rFonts w:cs="Arial"/>
          <w:b/>
          <w:i/>
          <w:sz w:val="20"/>
          <w:szCs w:val="20"/>
        </w:rPr>
        <w:t>ity</w:t>
      </w:r>
      <w:r>
        <w:rPr>
          <w:rFonts w:cs="Arial"/>
          <w:b/>
          <w:i/>
          <w:sz w:val="20"/>
          <w:szCs w:val="20"/>
        </w:rPr>
        <w:t xml:space="preserve"> </w:t>
      </w:r>
      <w:r w:rsidR="00F46609">
        <w:rPr>
          <w:rFonts w:cs="Arial"/>
          <w:b/>
          <w:i/>
          <w:sz w:val="20"/>
          <w:szCs w:val="20"/>
        </w:rPr>
        <w:t xml:space="preserve">brought </w:t>
      </w:r>
      <w:r>
        <w:rPr>
          <w:rFonts w:cs="Arial"/>
          <w:b/>
          <w:i/>
          <w:sz w:val="20"/>
          <w:szCs w:val="20"/>
        </w:rPr>
        <w:t>to justice</w:t>
      </w:r>
      <w:r w:rsidRPr="00A02C66">
        <w:rPr>
          <w:rFonts w:cs="Arial"/>
          <w:b/>
          <w:i/>
          <w:sz w:val="20"/>
          <w:szCs w:val="20"/>
        </w:rPr>
        <w:t xml:space="preserve"> in fair trials</w:t>
      </w:r>
      <w:r>
        <w:rPr>
          <w:rFonts w:cs="Arial"/>
          <w:b/>
          <w:i/>
          <w:sz w:val="20"/>
          <w:szCs w:val="20"/>
        </w:rPr>
        <w:t xml:space="preserve">. </w:t>
      </w:r>
      <w:r w:rsidR="00451D2A">
        <w:rPr>
          <w:rFonts w:cs="Arial"/>
          <w:b/>
          <w:i/>
          <w:sz w:val="20"/>
          <w:szCs w:val="20"/>
        </w:rPr>
        <w:t xml:space="preserve">All compulsory veiling </w:t>
      </w:r>
      <w:r w:rsidR="00451D2A" w:rsidRPr="00451D2A">
        <w:rPr>
          <w:rFonts w:cs="Arial"/>
          <w:b/>
          <w:i/>
          <w:sz w:val="20"/>
          <w:szCs w:val="20"/>
        </w:rPr>
        <w:t>laws</w:t>
      </w:r>
      <w:r w:rsidR="00451D2A">
        <w:rPr>
          <w:rFonts w:cs="Arial"/>
          <w:b/>
          <w:i/>
          <w:sz w:val="20"/>
          <w:szCs w:val="20"/>
        </w:rPr>
        <w:t xml:space="preserve"> must also be abolished.</w:t>
      </w:r>
    </w:p>
    <w:p w14:paraId="5C6783C4" w14:textId="77777777" w:rsidR="00843134" w:rsidRPr="00FB225C" w:rsidRDefault="00843134" w:rsidP="00843134">
      <w:pPr>
        <w:spacing w:after="0" w:line="240" w:lineRule="auto"/>
        <w:ind w:left="-283"/>
        <w:jc w:val="both"/>
        <w:rPr>
          <w:rFonts w:cs="Arial"/>
          <w:b/>
          <w:i/>
          <w:sz w:val="20"/>
          <w:szCs w:val="20"/>
        </w:rPr>
      </w:pPr>
    </w:p>
    <w:p w14:paraId="0A36E985" w14:textId="77777777" w:rsidR="00843134" w:rsidRDefault="00843134" w:rsidP="00843134">
      <w:pPr>
        <w:spacing w:after="0" w:line="240" w:lineRule="auto"/>
        <w:ind w:left="-283"/>
        <w:jc w:val="both"/>
        <w:rPr>
          <w:rFonts w:cs="Arial"/>
          <w:i/>
          <w:sz w:val="20"/>
          <w:szCs w:val="20"/>
        </w:rPr>
      </w:pPr>
      <w:r w:rsidRPr="00203A02">
        <w:rPr>
          <w:rFonts w:cs="Arial"/>
          <w:i/>
          <w:sz w:val="20"/>
          <w:szCs w:val="20"/>
        </w:rPr>
        <w:t>Yours sincerely,</w:t>
      </w:r>
    </w:p>
    <w:p w14:paraId="77A95BB2" w14:textId="77777777" w:rsidR="00843134" w:rsidRPr="0082127B" w:rsidRDefault="00843134" w:rsidP="00843134">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72FA756" w14:textId="77777777" w:rsidR="00843134" w:rsidRDefault="00843134" w:rsidP="00843134">
      <w:pPr>
        <w:spacing w:after="0" w:line="240" w:lineRule="auto"/>
        <w:rPr>
          <w:rFonts w:ascii="Amnesty Trade Gothic Light" w:hAnsi="Amnesty Trade Gothic Light" w:cs="Arial"/>
          <w:szCs w:val="18"/>
        </w:rPr>
      </w:pPr>
      <w:r w:rsidRPr="00333142">
        <w:rPr>
          <w:rFonts w:ascii="Amnesty Trade Gothic Light" w:hAnsi="Amnesty Trade Gothic Light" w:cs="Arial"/>
          <w:szCs w:val="18"/>
        </w:rPr>
        <w:t xml:space="preserve"> </w:t>
      </w:r>
    </w:p>
    <w:p w14:paraId="1127B023" w14:textId="61ECBFAE" w:rsidR="00593126" w:rsidRDefault="00593126" w:rsidP="00F46609">
      <w:pPr>
        <w:spacing w:line="240" w:lineRule="auto"/>
        <w:jc w:val="both"/>
        <w:rPr>
          <w:rFonts w:ascii="Arial" w:hAnsi="Arial" w:cs="Arial"/>
          <w:szCs w:val="20"/>
          <w:lang w:eastAsia="en-US"/>
        </w:rPr>
      </w:pPr>
      <w:r>
        <w:rPr>
          <w:rFonts w:ascii="Arial" w:hAnsi="Arial" w:cs="Arial"/>
          <w:szCs w:val="20"/>
          <w:lang w:eastAsia="en-US"/>
        </w:rPr>
        <w:t xml:space="preserve">On 6 November 2023, </w:t>
      </w:r>
      <w:r w:rsidRPr="00593126">
        <w:rPr>
          <w:rFonts w:ascii="Arial" w:hAnsi="Arial" w:cs="Arial"/>
          <w:szCs w:val="20"/>
          <w:lang w:eastAsia="en-US"/>
        </w:rPr>
        <w:t xml:space="preserve">Narges Mohammadi’s family announced </w:t>
      </w:r>
      <w:r w:rsidR="00E43EC0">
        <w:rPr>
          <w:rFonts w:ascii="Arial" w:hAnsi="Arial" w:cs="Arial"/>
          <w:szCs w:val="20"/>
          <w:lang w:eastAsia="en-US"/>
        </w:rPr>
        <w:t xml:space="preserve">on social media </w:t>
      </w:r>
      <w:r w:rsidR="005D77FF">
        <w:rPr>
          <w:rFonts w:ascii="Arial" w:hAnsi="Arial" w:cs="Arial"/>
          <w:szCs w:val="20"/>
          <w:lang w:eastAsia="en-US"/>
        </w:rPr>
        <w:t xml:space="preserve">that she </w:t>
      </w:r>
      <w:r w:rsidRPr="00593126">
        <w:rPr>
          <w:rFonts w:ascii="Arial" w:hAnsi="Arial" w:cs="Arial"/>
          <w:szCs w:val="20"/>
          <w:lang w:eastAsia="en-US"/>
        </w:rPr>
        <w:t xml:space="preserve">began a hunger strike </w:t>
      </w:r>
      <w:r w:rsidR="00451D2A">
        <w:rPr>
          <w:rFonts w:ascii="Arial" w:hAnsi="Arial" w:cs="Arial"/>
          <w:szCs w:val="20"/>
          <w:lang w:eastAsia="en-US"/>
        </w:rPr>
        <w:t xml:space="preserve">that day </w:t>
      </w:r>
      <w:r w:rsidRPr="00593126">
        <w:rPr>
          <w:rFonts w:ascii="Arial" w:hAnsi="Arial" w:cs="Arial"/>
          <w:szCs w:val="20"/>
          <w:lang w:eastAsia="en-US"/>
        </w:rPr>
        <w:t>in protest at the Iranian authorities’ repeated denial or delay of adequate medical care for ailing prisoners, which results in death or severe deterioration in health</w:t>
      </w:r>
      <w:r w:rsidR="00816CBC">
        <w:rPr>
          <w:rFonts w:ascii="Arial" w:hAnsi="Arial" w:cs="Arial"/>
          <w:szCs w:val="20"/>
          <w:lang w:eastAsia="en-US"/>
        </w:rPr>
        <w:t>,</w:t>
      </w:r>
      <w:r w:rsidRPr="00593126">
        <w:rPr>
          <w:rFonts w:ascii="Arial" w:hAnsi="Arial" w:cs="Arial"/>
          <w:szCs w:val="20"/>
          <w:lang w:eastAsia="en-US"/>
        </w:rPr>
        <w:t xml:space="preserve"> and </w:t>
      </w:r>
      <w:r w:rsidR="00816CBC">
        <w:rPr>
          <w:rFonts w:ascii="Arial" w:hAnsi="Arial" w:cs="Arial"/>
          <w:szCs w:val="20"/>
          <w:lang w:eastAsia="en-US"/>
        </w:rPr>
        <w:t xml:space="preserve">for </w:t>
      </w:r>
      <w:r w:rsidRPr="00593126">
        <w:rPr>
          <w:rFonts w:ascii="Arial" w:hAnsi="Arial" w:cs="Arial"/>
          <w:szCs w:val="20"/>
          <w:lang w:eastAsia="en-US"/>
        </w:rPr>
        <w:t>conditioning women prisoners’ access to adequate healthcare to adhering to compulsory veiling laws.</w:t>
      </w:r>
      <w:r w:rsidR="00451D2A">
        <w:rPr>
          <w:rFonts w:ascii="Arial" w:hAnsi="Arial" w:cs="Arial"/>
          <w:szCs w:val="20"/>
          <w:lang w:eastAsia="en-US"/>
        </w:rPr>
        <w:t xml:space="preserve"> </w:t>
      </w:r>
      <w:r w:rsidR="00816CBC">
        <w:rPr>
          <w:rFonts w:ascii="Arial" w:hAnsi="Arial" w:cs="Arial"/>
          <w:szCs w:val="20"/>
          <w:lang w:eastAsia="en-US"/>
        </w:rPr>
        <w:t xml:space="preserve">In 2022, </w:t>
      </w:r>
      <w:r w:rsidR="00E05BA3">
        <w:rPr>
          <w:rFonts w:ascii="Arial" w:hAnsi="Arial" w:cs="Arial"/>
          <w:szCs w:val="20"/>
          <w:lang w:eastAsia="en-US"/>
        </w:rPr>
        <w:t xml:space="preserve">Iranian authorities repeatedly </w:t>
      </w:r>
      <w:r w:rsidR="00E05BA3" w:rsidRPr="00E05BA3">
        <w:rPr>
          <w:rFonts w:ascii="Arial" w:hAnsi="Arial" w:cs="Arial"/>
          <w:szCs w:val="20"/>
          <w:lang w:eastAsia="en-US"/>
        </w:rPr>
        <w:t>denied Narges Mohammadi access to adequate healthcare in prison, including in reprisal for her ongoing human rights work</w:t>
      </w:r>
      <w:r w:rsidR="00451D2A">
        <w:rPr>
          <w:rFonts w:ascii="Arial" w:hAnsi="Arial" w:cs="Arial"/>
          <w:szCs w:val="20"/>
          <w:lang w:eastAsia="en-US"/>
        </w:rPr>
        <w:t xml:space="preserve">, and placed her life at grave risk. </w:t>
      </w:r>
      <w:r w:rsidR="00E05BA3" w:rsidRPr="00E05BA3">
        <w:rPr>
          <w:rFonts w:ascii="Arial" w:hAnsi="Arial" w:cs="Arial"/>
          <w:szCs w:val="20"/>
          <w:lang w:eastAsia="en-US"/>
        </w:rPr>
        <w:t>Narges Mohammadi reported that</w:t>
      </w:r>
      <w:r w:rsidR="00816CBC">
        <w:rPr>
          <w:rFonts w:ascii="Arial" w:hAnsi="Arial" w:cs="Arial"/>
          <w:szCs w:val="20"/>
          <w:lang w:eastAsia="en-US"/>
        </w:rPr>
        <w:t>,</w:t>
      </w:r>
      <w:r w:rsidR="00E05BA3" w:rsidRPr="00E05BA3">
        <w:rPr>
          <w:rFonts w:ascii="Arial" w:hAnsi="Arial" w:cs="Arial"/>
          <w:szCs w:val="20"/>
          <w:lang w:eastAsia="en-US"/>
        </w:rPr>
        <w:t xml:space="preserve"> on 3 February 2022, following </w:t>
      </w:r>
      <w:r w:rsidR="004D2E2B">
        <w:rPr>
          <w:rFonts w:ascii="Arial" w:hAnsi="Arial" w:cs="Arial"/>
          <w:szCs w:val="20"/>
          <w:lang w:eastAsia="en-US"/>
        </w:rPr>
        <w:t xml:space="preserve">what she later learned was </w:t>
      </w:r>
      <w:r w:rsidR="00E05BA3" w:rsidRPr="00E05BA3">
        <w:rPr>
          <w:rFonts w:ascii="Arial" w:hAnsi="Arial" w:cs="Arial"/>
          <w:szCs w:val="20"/>
          <w:lang w:eastAsia="en-US"/>
        </w:rPr>
        <w:t>a heart attack, the prison doctor denied her adequate healthcare</w:t>
      </w:r>
      <w:r w:rsidR="004D2E2B">
        <w:rPr>
          <w:rFonts w:ascii="Arial" w:hAnsi="Arial" w:cs="Arial"/>
          <w:szCs w:val="20"/>
          <w:lang w:eastAsia="en-US"/>
        </w:rPr>
        <w:t xml:space="preserve"> by not carrying out examinations on her heart after she was taken to the prison clinic severely unwell</w:t>
      </w:r>
      <w:r w:rsidR="00E05BA3" w:rsidRPr="00E05BA3">
        <w:rPr>
          <w:rFonts w:ascii="Arial" w:hAnsi="Arial" w:cs="Arial"/>
          <w:szCs w:val="20"/>
          <w:lang w:eastAsia="en-US"/>
        </w:rPr>
        <w:t xml:space="preserve">, while prosecution officials barred her transfer to hospital outside of prison for urgent healthcare. </w:t>
      </w:r>
      <w:r w:rsidR="009C7CD4">
        <w:rPr>
          <w:rFonts w:ascii="Arial" w:hAnsi="Arial" w:cs="Arial"/>
          <w:szCs w:val="20"/>
          <w:lang w:eastAsia="en-US"/>
        </w:rPr>
        <w:t>It was o</w:t>
      </w:r>
      <w:r w:rsidR="00E05BA3" w:rsidRPr="00E05BA3">
        <w:rPr>
          <w:rFonts w:ascii="Arial" w:hAnsi="Arial" w:cs="Arial"/>
          <w:szCs w:val="20"/>
          <w:lang w:eastAsia="en-US"/>
        </w:rPr>
        <w:t>nly after suffer</w:t>
      </w:r>
      <w:r w:rsidR="00451D2A">
        <w:rPr>
          <w:rFonts w:ascii="Arial" w:hAnsi="Arial" w:cs="Arial"/>
          <w:szCs w:val="20"/>
          <w:lang w:eastAsia="en-US"/>
        </w:rPr>
        <w:t>ing</w:t>
      </w:r>
      <w:r w:rsidR="00E05BA3" w:rsidRPr="00E05BA3">
        <w:rPr>
          <w:rFonts w:ascii="Arial" w:hAnsi="Arial" w:cs="Arial"/>
          <w:szCs w:val="20"/>
          <w:lang w:eastAsia="en-US"/>
        </w:rPr>
        <w:t xml:space="preserve"> a series of heart attacks on 16 February 2022</w:t>
      </w:r>
      <w:r w:rsidR="009C7CD4">
        <w:rPr>
          <w:rFonts w:ascii="Arial" w:hAnsi="Arial" w:cs="Arial"/>
          <w:szCs w:val="20"/>
          <w:lang w:eastAsia="en-US"/>
        </w:rPr>
        <w:t xml:space="preserve"> that</w:t>
      </w:r>
      <w:r w:rsidR="00E05BA3" w:rsidRPr="00E05BA3">
        <w:rPr>
          <w:rFonts w:ascii="Arial" w:hAnsi="Arial" w:cs="Arial"/>
          <w:szCs w:val="20"/>
          <w:lang w:eastAsia="en-US"/>
        </w:rPr>
        <w:t xml:space="preserve"> </w:t>
      </w:r>
      <w:r w:rsidR="00451D2A">
        <w:rPr>
          <w:rFonts w:ascii="Arial" w:hAnsi="Arial" w:cs="Arial"/>
          <w:szCs w:val="20"/>
          <w:lang w:eastAsia="en-US"/>
        </w:rPr>
        <w:t xml:space="preserve">Narges Mohammadi </w:t>
      </w:r>
      <w:r w:rsidR="00E05BA3" w:rsidRPr="00E05BA3">
        <w:rPr>
          <w:rFonts w:ascii="Arial" w:hAnsi="Arial" w:cs="Arial"/>
          <w:szCs w:val="20"/>
          <w:lang w:eastAsia="en-US"/>
        </w:rPr>
        <w:t xml:space="preserve">was transferred to hospital where she </w:t>
      </w:r>
      <w:r w:rsidR="00451D2A">
        <w:rPr>
          <w:rFonts w:ascii="Arial" w:hAnsi="Arial" w:cs="Arial"/>
          <w:szCs w:val="20"/>
          <w:lang w:eastAsia="en-US"/>
        </w:rPr>
        <w:t xml:space="preserve">underwent </w:t>
      </w:r>
      <w:r w:rsidR="00E05BA3" w:rsidRPr="00E05BA3">
        <w:rPr>
          <w:rFonts w:ascii="Arial" w:hAnsi="Arial" w:cs="Arial"/>
          <w:szCs w:val="20"/>
          <w:lang w:eastAsia="en-US"/>
        </w:rPr>
        <w:t xml:space="preserve">emergency heart surgery. Against medical advice and before she recuperated, on 19 February 2022, </w:t>
      </w:r>
      <w:r w:rsidR="009C7CD4">
        <w:rPr>
          <w:rFonts w:ascii="Arial" w:hAnsi="Arial" w:cs="Arial"/>
          <w:szCs w:val="20"/>
          <w:lang w:eastAsia="en-US"/>
        </w:rPr>
        <w:t xml:space="preserve">the </w:t>
      </w:r>
      <w:r w:rsidR="00E05BA3" w:rsidRPr="00E05BA3">
        <w:rPr>
          <w:rFonts w:ascii="Arial" w:hAnsi="Arial" w:cs="Arial"/>
          <w:szCs w:val="20"/>
          <w:lang w:eastAsia="en-US"/>
        </w:rPr>
        <w:t>authorities took her back to prison</w:t>
      </w:r>
      <w:r w:rsidR="00451D2A">
        <w:rPr>
          <w:rFonts w:ascii="Arial" w:hAnsi="Arial" w:cs="Arial"/>
          <w:szCs w:val="20"/>
          <w:lang w:eastAsia="en-US"/>
        </w:rPr>
        <w:t xml:space="preserve">. </w:t>
      </w:r>
      <w:r w:rsidR="009C7CD4">
        <w:rPr>
          <w:rFonts w:ascii="Arial" w:hAnsi="Arial" w:cs="Arial"/>
          <w:szCs w:val="20"/>
          <w:lang w:eastAsia="en-US"/>
        </w:rPr>
        <w:t>On 22 February 2022, s</w:t>
      </w:r>
      <w:r w:rsidR="00451D2A">
        <w:rPr>
          <w:rFonts w:ascii="Arial" w:hAnsi="Arial" w:cs="Arial"/>
          <w:szCs w:val="20"/>
          <w:lang w:eastAsia="en-US"/>
        </w:rPr>
        <w:t xml:space="preserve">he was </w:t>
      </w:r>
      <w:r w:rsidR="009C7CD4">
        <w:rPr>
          <w:rFonts w:ascii="Arial" w:hAnsi="Arial" w:cs="Arial"/>
          <w:szCs w:val="20"/>
          <w:lang w:eastAsia="en-US"/>
        </w:rPr>
        <w:t>released from</w:t>
      </w:r>
      <w:r w:rsidR="00451D2A">
        <w:rPr>
          <w:rFonts w:ascii="Arial" w:hAnsi="Arial" w:cs="Arial"/>
          <w:szCs w:val="20"/>
          <w:lang w:eastAsia="en-US"/>
        </w:rPr>
        <w:t xml:space="preserve"> prison </w:t>
      </w:r>
      <w:r w:rsidR="00B737B3">
        <w:rPr>
          <w:rFonts w:ascii="Arial" w:hAnsi="Arial" w:cs="Arial"/>
          <w:szCs w:val="20"/>
          <w:lang w:eastAsia="en-US"/>
        </w:rPr>
        <w:t xml:space="preserve">on temporary medical leave </w:t>
      </w:r>
      <w:r w:rsidR="009C7CD4">
        <w:rPr>
          <w:rFonts w:ascii="Arial" w:hAnsi="Arial" w:cs="Arial"/>
          <w:szCs w:val="20"/>
          <w:lang w:eastAsia="en-US"/>
        </w:rPr>
        <w:t>and recalled</w:t>
      </w:r>
      <w:r w:rsidR="00B737B3">
        <w:rPr>
          <w:rFonts w:ascii="Arial" w:hAnsi="Arial" w:cs="Arial"/>
          <w:szCs w:val="20"/>
          <w:lang w:eastAsia="en-US"/>
        </w:rPr>
        <w:t xml:space="preserve"> to </w:t>
      </w:r>
      <w:r w:rsidR="009C7CD4">
        <w:rPr>
          <w:rFonts w:ascii="Arial" w:hAnsi="Arial" w:cs="Arial"/>
          <w:szCs w:val="20"/>
          <w:lang w:eastAsia="en-US"/>
        </w:rPr>
        <w:t xml:space="preserve">prison on </w:t>
      </w:r>
      <w:r w:rsidR="00B737B3">
        <w:rPr>
          <w:rFonts w:ascii="Arial" w:hAnsi="Arial" w:cs="Arial"/>
          <w:szCs w:val="20"/>
          <w:lang w:eastAsia="en-US"/>
        </w:rPr>
        <w:t>21 April 2022</w:t>
      </w:r>
      <w:r w:rsidR="009C7CD4">
        <w:rPr>
          <w:rFonts w:ascii="Arial" w:hAnsi="Arial" w:cs="Arial"/>
          <w:szCs w:val="20"/>
          <w:lang w:eastAsia="en-US"/>
        </w:rPr>
        <w:t xml:space="preserve"> to continue serving her sentence, despite medical advice</w:t>
      </w:r>
      <w:r w:rsidR="00B737B3">
        <w:rPr>
          <w:rFonts w:ascii="Arial" w:hAnsi="Arial" w:cs="Arial"/>
          <w:szCs w:val="20"/>
          <w:lang w:eastAsia="en-US"/>
        </w:rPr>
        <w:t xml:space="preserve">, and </w:t>
      </w:r>
      <w:r w:rsidR="00451D2A">
        <w:rPr>
          <w:rFonts w:ascii="Arial" w:hAnsi="Arial" w:cs="Arial"/>
          <w:szCs w:val="20"/>
          <w:lang w:eastAsia="en-US"/>
        </w:rPr>
        <w:t>has been i</w:t>
      </w:r>
      <w:r w:rsidR="009C7CD4">
        <w:rPr>
          <w:rFonts w:ascii="Arial" w:hAnsi="Arial" w:cs="Arial"/>
          <w:szCs w:val="20"/>
          <w:lang w:eastAsia="en-US"/>
        </w:rPr>
        <w:t xml:space="preserve">n </w:t>
      </w:r>
      <w:r w:rsidR="00451D2A">
        <w:rPr>
          <w:rFonts w:ascii="Arial" w:hAnsi="Arial" w:cs="Arial"/>
          <w:szCs w:val="20"/>
          <w:lang w:eastAsia="en-US"/>
        </w:rPr>
        <w:t>prison</w:t>
      </w:r>
      <w:r w:rsidR="009C7CD4">
        <w:rPr>
          <w:rFonts w:ascii="Arial" w:hAnsi="Arial" w:cs="Arial"/>
          <w:szCs w:val="20"/>
          <w:lang w:eastAsia="en-US"/>
        </w:rPr>
        <w:t xml:space="preserve"> ever </w:t>
      </w:r>
      <w:r w:rsidR="00451D2A">
        <w:rPr>
          <w:rFonts w:ascii="Arial" w:hAnsi="Arial" w:cs="Arial"/>
          <w:szCs w:val="20"/>
          <w:lang w:eastAsia="en-US"/>
        </w:rPr>
        <w:t>since</w:t>
      </w:r>
      <w:r w:rsidR="00105962">
        <w:rPr>
          <w:rFonts w:ascii="Arial" w:hAnsi="Arial" w:cs="Arial"/>
          <w:szCs w:val="20"/>
          <w:lang w:eastAsia="en-US"/>
        </w:rPr>
        <w:t xml:space="preserve">. </w:t>
      </w:r>
      <w:r w:rsidR="00105962" w:rsidRPr="00105962">
        <w:rPr>
          <w:rFonts w:ascii="Arial" w:hAnsi="Arial" w:cs="Arial"/>
          <w:szCs w:val="20"/>
          <w:lang w:eastAsia="en-US"/>
        </w:rPr>
        <w:t xml:space="preserve">In addition to </w:t>
      </w:r>
      <w:r w:rsidR="00105962">
        <w:rPr>
          <w:rFonts w:ascii="Arial" w:hAnsi="Arial" w:cs="Arial"/>
          <w:szCs w:val="20"/>
          <w:lang w:eastAsia="en-US"/>
        </w:rPr>
        <w:t xml:space="preserve">her heart condition, </w:t>
      </w:r>
      <w:r w:rsidR="009C7CD4">
        <w:rPr>
          <w:rFonts w:ascii="Arial" w:hAnsi="Arial" w:cs="Arial"/>
          <w:szCs w:val="20"/>
          <w:lang w:eastAsia="en-US"/>
        </w:rPr>
        <w:t xml:space="preserve">she </w:t>
      </w:r>
      <w:r w:rsidR="00105962" w:rsidRPr="00105962">
        <w:rPr>
          <w:rFonts w:ascii="Arial" w:hAnsi="Arial" w:cs="Arial"/>
          <w:szCs w:val="20"/>
          <w:lang w:eastAsia="en-US"/>
        </w:rPr>
        <w:t xml:space="preserve">has a pre-existing lung disease, which is characterized by breathing difficulties, and for which she must use an inhaler and regularly take anticoagulant medications </w:t>
      </w:r>
      <w:r w:rsidR="00053A61" w:rsidRPr="00105962">
        <w:rPr>
          <w:rFonts w:ascii="Arial" w:hAnsi="Arial" w:cs="Arial"/>
          <w:szCs w:val="20"/>
          <w:lang w:eastAsia="en-US"/>
        </w:rPr>
        <w:t>t</w:t>
      </w:r>
      <w:r w:rsidR="00053A61">
        <w:rPr>
          <w:rFonts w:ascii="Arial" w:hAnsi="Arial" w:cs="Arial"/>
          <w:szCs w:val="20"/>
          <w:lang w:eastAsia="en-US"/>
        </w:rPr>
        <w:t>o</w:t>
      </w:r>
      <w:r w:rsidR="00053A61" w:rsidRPr="00105962">
        <w:rPr>
          <w:rFonts w:ascii="Arial" w:hAnsi="Arial" w:cs="Arial"/>
          <w:szCs w:val="20"/>
          <w:lang w:eastAsia="en-US"/>
        </w:rPr>
        <w:t xml:space="preserve"> </w:t>
      </w:r>
      <w:r w:rsidR="00105962" w:rsidRPr="00105962">
        <w:rPr>
          <w:rFonts w:ascii="Arial" w:hAnsi="Arial" w:cs="Arial"/>
          <w:szCs w:val="20"/>
          <w:lang w:eastAsia="en-US"/>
        </w:rPr>
        <w:t xml:space="preserve">prevent the formation of blood clots in her lungs. </w:t>
      </w:r>
    </w:p>
    <w:p w14:paraId="3A3368D5" w14:textId="53AC9591" w:rsidR="00843134" w:rsidRDefault="00A513AB" w:rsidP="00170559">
      <w:pPr>
        <w:spacing w:line="240" w:lineRule="auto"/>
        <w:jc w:val="both"/>
        <w:rPr>
          <w:rFonts w:ascii="Arial" w:hAnsi="Arial" w:cs="Arial"/>
          <w:szCs w:val="20"/>
          <w:lang w:eastAsia="en-US"/>
        </w:rPr>
      </w:pPr>
      <w:r w:rsidRPr="00A513AB">
        <w:rPr>
          <w:rFonts w:ascii="Arial" w:hAnsi="Arial" w:cs="Arial"/>
          <w:szCs w:val="20"/>
          <w:lang w:eastAsia="en-US"/>
        </w:rPr>
        <w:t xml:space="preserve">Narges Mohammadi has </w:t>
      </w:r>
      <w:r w:rsidR="004D2E2B">
        <w:rPr>
          <w:rFonts w:ascii="Arial" w:hAnsi="Arial" w:cs="Arial"/>
          <w:szCs w:val="20"/>
          <w:lang w:eastAsia="en-US"/>
        </w:rPr>
        <w:t xml:space="preserve">faced reprisals by the Iranian authorities for her human right work for over 14 years, including </w:t>
      </w:r>
      <w:r w:rsidRPr="00A513AB">
        <w:rPr>
          <w:rFonts w:ascii="Arial" w:hAnsi="Arial" w:cs="Arial"/>
          <w:szCs w:val="20"/>
          <w:lang w:eastAsia="en-US"/>
        </w:rPr>
        <w:t>unjus</w:t>
      </w:r>
      <w:r w:rsidR="004D2E2B">
        <w:rPr>
          <w:rFonts w:ascii="Arial" w:hAnsi="Arial" w:cs="Arial"/>
          <w:szCs w:val="20"/>
          <w:lang w:eastAsia="en-US"/>
        </w:rPr>
        <w:t>t prison terms</w:t>
      </w:r>
      <w:r w:rsidRPr="00A513AB">
        <w:rPr>
          <w:rFonts w:ascii="Arial" w:hAnsi="Arial" w:cs="Arial"/>
          <w:szCs w:val="20"/>
          <w:lang w:eastAsia="en-US"/>
        </w:rPr>
        <w:t xml:space="preserve">. </w:t>
      </w:r>
      <w:r w:rsidR="00775951">
        <w:rPr>
          <w:rFonts w:ascii="Arial" w:hAnsi="Arial" w:cs="Arial"/>
          <w:szCs w:val="20"/>
          <w:lang w:eastAsia="en-US"/>
        </w:rPr>
        <w:t xml:space="preserve">Her most recent imprisonment began </w:t>
      </w:r>
      <w:r>
        <w:rPr>
          <w:rFonts w:ascii="Arial" w:hAnsi="Arial" w:cs="Arial"/>
          <w:szCs w:val="20"/>
          <w:lang w:eastAsia="en-US"/>
        </w:rPr>
        <w:t>o</w:t>
      </w:r>
      <w:r w:rsidR="00843134" w:rsidRPr="00E43F62">
        <w:rPr>
          <w:rFonts w:ascii="Arial" w:hAnsi="Arial" w:cs="Arial"/>
          <w:szCs w:val="20"/>
          <w:lang w:eastAsia="en-US"/>
        </w:rPr>
        <w:t xml:space="preserve">n 16 November 2021, </w:t>
      </w:r>
      <w:r w:rsidR="00775951">
        <w:rPr>
          <w:rFonts w:ascii="Arial" w:hAnsi="Arial" w:cs="Arial"/>
          <w:szCs w:val="20"/>
          <w:lang w:eastAsia="en-US"/>
        </w:rPr>
        <w:t xml:space="preserve">when </w:t>
      </w:r>
      <w:r w:rsidR="00451D2A">
        <w:rPr>
          <w:rFonts w:ascii="Arial" w:hAnsi="Arial" w:cs="Arial"/>
          <w:szCs w:val="20"/>
          <w:lang w:eastAsia="en-US"/>
        </w:rPr>
        <w:t>she was</w:t>
      </w:r>
      <w:r w:rsidR="00843134" w:rsidRPr="00E43F62">
        <w:rPr>
          <w:rFonts w:ascii="Arial" w:hAnsi="Arial" w:cs="Arial"/>
          <w:szCs w:val="20"/>
          <w:lang w:eastAsia="en-US"/>
        </w:rPr>
        <w:t xml:space="preserve"> violently arrested while attending a memorial ceremony in Karaj</w:t>
      </w:r>
      <w:r w:rsidR="00843134">
        <w:rPr>
          <w:rFonts w:ascii="Arial" w:hAnsi="Arial" w:cs="Arial"/>
          <w:szCs w:val="20"/>
          <w:lang w:eastAsia="en-US"/>
        </w:rPr>
        <w:t>, Alborz province,</w:t>
      </w:r>
      <w:r w:rsidR="00843134" w:rsidRPr="00E43F62">
        <w:rPr>
          <w:rFonts w:ascii="Arial" w:hAnsi="Arial" w:cs="Arial"/>
          <w:szCs w:val="20"/>
          <w:lang w:eastAsia="en-US"/>
        </w:rPr>
        <w:t xml:space="preserve"> </w:t>
      </w:r>
      <w:r w:rsidR="0097166D">
        <w:rPr>
          <w:rFonts w:ascii="Arial" w:hAnsi="Arial" w:cs="Arial"/>
          <w:szCs w:val="20"/>
          <w:lang w:eastAsia="en-US"/>
        </w:rPr>
        <w:t>for</w:t>
      </w:r>
      <w:r w:rsidR="00843134" w:rsidRPr="00E43F62">
        <w:rPr>
          <w:rFonts w:ascii="Arial" w:hAnsi="Arial" w:cs="Arial"/>
          <w:szCs w:val="20"/>
          <w:lang w:eastAsia="en-US"/>
        </w:rPr>
        <w:t xml:space="preserve"> Ebrahim </w:t>
      </w:r>
      <w:proofErr w:type="spellStart"/>
      <w:r w:rsidR="00843134" w:rsidRPr="00E43F62">
        <w:rPr>
          <w:rFonts w:ascii="Arial" w:hAnsi="Arial" w:cs="Arial"/>
          <w:szCs w:val="20"/>
          <w:lang w:eastAsia="en-US"/>
        </w:rPr>
        <w:t>Ketabdar</w:t>
      </w:r>
      <w:proofErr w:type="spellEnd"/>
      <w:r w:rsidR="00843134" w:rsidRPr="00E43F62">
        <w:rPr>
          <w:rFonts w:ascii="Arial" w:hAnsi="Arial" w:cs="Arial"/>
          <w:szCs w:val="20"/>
          <w:lang w:eastAsia="en-US"/>
        </w:rPr>
        <w:t xml:space="preserve">, who was </w:t>
      </w:r>
      <w:r w:rsidR="0097166D">
        <w:rPr>
          <w:rFonts w:ascii="Arial" w:hAnsi="Arial" w:cs="Arial"/>
          <w:szCs w:val="20"/>
          <w:lang w:eastAsia="en-US"/>
        </w:rPr>
        <w:t xml:space="preserve">unlawfully </w:t>
      </w:r>
      <w:r w:rsidR="00843134" w:rsidRPr="00E43F62">
        <w:rPr>
          <w:rFonts w:ascii="Arial" w:hAnsi="Arial" w:cs="Arial"/>
          <w:szCs w:val="20"/>
          <w:lang w:eastAsia="en-US"/>
        </w:rPr>
        <w:t xml:space="preserve">killed </w:t>
      </w:r>
      <w:r w:rsidR="0097166D">
        <w:rPr>
          <w:rFonts w:ascii="Arial" w:hAnsi="Arial" w:cs="Arial"/>
          <w:szCs w:val="20"/>
          <w:lang w:eastAsia="en-US"/>
        </w:rPr>
        <w:t xml:space="preserve">by </w:t>
      </w:r>
      <w:r w:rsidR="00843134" w:rsidRPr="00E43F62">
        <w:rPr>
          <w:rFonts w:ascii="Arial" w:hAnsi="Arial" w:cs="Arial"/>
          <w:szCs w:val="20"/>
          <w:lang w:eastAsia="en-US"/>
        </w:rPr>
        <w:t xml:space="preserve">security forces during </w:t>
      </w:r>
      <w:hyperlink r:id="rId8" w:history="1">
        <w:r w:rsidR="00843134" w:rsidRPr="00564D19">
          <w:rPr>
            <w:rStyle w:val="Hyperlink"/>
            <w:rFonts w:ascii="Arial" w:hAnsi="Arial" w:cs="Arial"/>
            <w:szCs w:val="20"/>
            <w:lang w:eastAsia="en-US"/>
          </w:rPr>
          <w:t>nationwide protests</w:t>
        </w:r>
      </w:hyperlink>
      <w:r w:rsidR="00843134" w:rsidRPr="00E43F62">
        <w:rPr>
          <w:rFonts w:ascii="Arial" w:hAnsi="Arial" w:cs="Arial"/>
          <w:szCs w:val="20"/>
          <w:lang w:eastAsia="en-US"/>
        </w:rPr>
        <w:t xml:space="preserve"> in November 2019.</w:t>
      </w:r>
      <w:r w:rsidR="00843134">
        <w:rPr>
          <w:rFonts w:ascii="Arial" w:hAnsi="Arial" w:cs="Arial"/>
          <w:szCs w:val="20"/>
          <w:lang w:eastAsia="en-US"/>
        </w:rPr>
        <w:t xml:space="preserve"> </w:t>
      </w:r>
      <w:r w:rsidR="00EE6802">
        <w:rPr>
          <w:rFonts w:ascii="Arial" w:hAnsi="Arial" w:cs="Arial"/>
          <w:szCs w:val="20"/>
          <w:lang w:eastAsia="en-US"/>
        </w:rPr>
        <w:t xml:space="preserve">At the time, </w:t>
      </w:r>
      <w:r w:rsidR="00EF3A87">
        <w:rPr>
          <w:rFonts w:ascii="Arial" w:hAnsi="Arial" w:cs="Arial"/>
          <w:szCs w:val="20"/>
          <w:lang w:eastAsia="en-US"/>
        </w:rPr>
        <w:t xml:space="preserve">the authorities told her that </w:t>
      </w:r>
      <w:r w:rsidR="00EE6802">
        <w:rPr>
          <w:rFonts w:ascii="Arial" w:hAnsi="Arial" w:cs="Arial"/>
          <w:szCs w:val="20"/>
          <w:lang w:eastAsia="en-US"/>
        </w:rPr>
        <w:t xml:space="preserve">she </w:t>
      </w:r>
      <w:r w:rsidR="00EF3A87">
        <w:rPr>
          <w:rFonts w:ascii="Arial" w:hAnsi="Arial" w:cs="Arial"/>
          <w:szCs w:val="20"/>
          <w:lang w:eastAsia="en-US"/>
        </w:rPr>
        <w:t xml:space="preserve">had been </w:t>
      </w:r>
      <w:r w:rsidR="00EE6802">
        <w:rPr>
          <w:rFonts w:ascii="Arial" w:hAnsi="Arial" w:cs="Arial"/>
          <w:szCs w:val="20"/>
          <w:lang w:eastAsia="en-US"/>
        </w:rPr>
        <w:t>arrested to begin serving a</w:t>
      </w:r>
      <w:r w:rsidR="00272B5D">
        <w:rPr>
          <w:rFonts w:ascii="Arial" w:hAnsi="Arial" w:cs="Arial"/>
          <w:szCs w:val="20"/>
          <w:lang w:eastAsia="en-US"/>
        </w:rPr>
        <w:t xml:space="preserve"> </w:t>
      </w:r>
      <w:r w:rsidR="00EF3A87">
        <w:rPr>
          <w:rFonts w:ascii="Arial" w:hAnsi="Arial" w:cs="Arial"/>
          <w:szCs w:val="20"/>
          <w:lang w:eastAsia="en-US"/>
        </w:rPr>
        <w:t xml:space="preserve">prison sentence of </w:t>
      </w:r>
      <w:r w:rsidR="00EE6802" w:rsidRPr="00EE6802">
        <w:rPr>
          <w:rFonts w:ascii="Arial" w:hAnsi="Arial" w:cs="Arial"/>
          <w:szCs w:val="20"/>
          <w:lang w:eastAsia="en-US"/>
        </w:rPr>
        <w:t>two year</w:t>
      </w:r>
      <w:r w:rsidR="00EF3A87">
        <w:rPr>
          <w:rFonts w:ascii="Arial" w:hAnsi="Arial" w:cs="Arial"/>
          <w:szCs w:val="20"/>
          <w:lang w:eastAsia="en-US"/>
        </w:rPr>
        <w:t>s</w:t>
      </w:r>
      <w:r w:rsidR="00EE6802" w:rsidRPr="00EE6802">
        <w:rPr>
          <w:rFonts w:ascii="Arial" w:hAnsi="Arial" w:cs="Arial"/>
          <w:szCs w:val="20"/>
          <w:lang w:eastAsia="en-US"/>
        </w:rPr>
        <w:t xml:space="preserve"> and six month</w:t>
      </w:r>
      <w:r w:rsidR="00430F08">
        <w:rPr>
          <w:rFonts w:ascii="Arial" w:hAnsi="Arial" w:cs="Arial"/>
          <w:szCs w:val="20"/>
          <w:lang w:eastAsia="en-US"/>
        </w:rPr>
        <w:t>s</w:t>
      </w:r>
      <w:r w:rsidR="00EE6802" w:rsidRPr="00EE6802">
        <w:rPr>
          <w:rFonts w:ascii="Arial" w:hAnsi="Arial" w:cs="Arial"/>
          <w:szCs w:val="20"/>
          <w:lang w:eastAsia="en-US"/>
        </w:rPr>
        <w:t xml:space="preserve"> following a </w:t>
      </w:r>
      <w:r w:rsidR="00272B5D">
        <w:rPr>
          <w:rFonts w:ascii="Arial" w:hAnsi="Arial" w:cs="Arial"/>
          <w:szCs w:val="20"/>
          <w:lang w:eastAsia="en-US"/>
        </w:rPr>
        <w:t xml:space="preserve">May </w:t>
      </w:r>
      <w:r w:rsidR="00EE6802" w:rsidRPr="00EE6802">
        <w:rPr>
          <w:rFonts w:ascii="Arial" w:hAnsi="Arial" w:cs="Arial"/>
          <w:szCs w:val="20"/>
          <w:lang w:eastAsia="en-US"/>
        </w:rPr>
        <w:t>2021 conviction</w:t>
      </w:r>
      <w:r w:rsidR="00105962">
        <w:rPr>
          <w:rFonts w:ascii="Arial" w:hAnsi="Arial" w:cs="Arial"/>
          <w:szCs w:val="20"/>
          <w:lang w:eastAsia="en-US"/>
        </w:rPr>
        <w:t xml:space="preserve">, which </w:t>
      </w:r>
      <w:r w:rsidR="00105962" w:rsidRPr="00105962">
        <w:rPr>
          <w:rFonts w:ascii="Arial" w:hAnsi="Arial" w:cs="Arial"/>
          <w:szCs w:val="20"/>
          <w:lang w:eastAsia="en-US"/>
        </w:rPr>
        <w:t>stemm</w:t>
      </w:r>
      <w:r w:rsidR="00105962">
        <w:rPr>
          <w:rFonts w:ascii="Arial" w:hAnsi="Arial" w:cs="Arial"/>
          <w:szCs w:val="20"/>
          <w:lang w:eastAsia="en-US"/>
        </w:rPr>
        <w:t>ed</w:t>
      </w:r>
      <w:r w:rsidR="00105962" w:rsidRPr="00105962">
        <w:rPr>
          <w:rFonts w:ascii="Arial" w:hAnsi="Arial" w:cs="Arial"/>
          <w:szCs w:val="20"/>
          <w:lang w:eastAsia="en-US"/>
        </w:rPr>
        <w:t xml:space="preserve"> from her participation, during an earlier period of imprisonment, in a sit-in with other prisoners in the women’s ward of Evin prison between 21 and 24 December 2019 to protest unlawful killings </w:t>
      </w:r>
      <w:r w:rsidR="000C33D1">
        <w:rPr>
          <w:rFonts w:ascii="Arial" w:hAnsi="Arial" w:cs="Arial"/>
          <w:szCs w:val="20"/>
          <w:lang w:eastAsia="en-US"/>
        </w:rPr>
        <w:t xml:space="preserve">carried out by security forces </w:t>
      </w:r>
      <w:r w:rsidR="00105962" w:rsidRPr="00105962">
        <w:rPr>
          <w:rFonts w:ascii="Arial" w:hAnsi="Arial" w:cs="Arial"/>
          <w:szCs w:val="20"/>
          <w:lang w:eastAsia="en-US"/>
        </w:rPr>
        <w:t xml:space="preserve">during the </w:t>
      </w:r>
      <w:r w:rsidR="00EF3A87">
        <w:rPr>
          <w:rFonts w:ascii="Arial" w:hAnsi="Arial" w:cs="Arial"/>
          <w:szCs w:val="20"/>
          <w:lang w:eastAsia="en-US"/>
        </w:rPr>
        <w:t xml:space="preserve">November 2019 </w:t>
      </w:r>
      <w:r w:rsidR="000C33D1">
        <w:rPr>
          <w:rFonts w:ascii="Arial" w:hAnsi="Arial" w:cs="Arial"/>
          <w:szCs w:val="20"/>
          <w:lang w:eastAsia="en-US"/>
        </w:rPr>
        <w:t xml:space="preserve">nationwide </w:t>
      </w:r>
      <w:r w:rsidR="00105962" w:rsidRPr="00105962">
        <w:rPr>
          <w:rFonts w:ascii="Arial" w:hAnsi="Arial" w:cs="Arial"/>
          <w:szCs w:val="20"/>
          <w:lang w:eastAsia="en-US"/>
        </w:rPr>
        <w:t xml:space="preserve">protests and statements </w:t>
      </w:r>
      <w:r w:rsidR="00EF3A87">
        <w:rPr>
          <w:rFonts w:ascii="Arial" w:hAnsi="Arial" w:cs="Arial"/>
          <w:szCs w:val="20"/>
          <w:lang w:eastAsia="en-US"/>
        </w:rPr>
        <w:t xml:space="preserve">she had made </w:t>
      </w:r>
      <w:r w:rsidR="00105962" w:rsidRPr="00105962">
        <w:rPr>
          <w:rFonts w:ascii="Arial" w:hAnsi="Arial" w:cs="Arial"/>
          <w:szCs w:val="20"/>
          <w:lang w:eastAsia="en-US"/>
        </w:rPr>
        <w:t>condemning the death penalty.</w:t>
      </w:r>
      <w:r w:rsidR="00EE6802">
        <w:rPr>
          <w:rFonts w:ascii="Arial" w:hAnsi="Arial" w:cs="Arial"/>
          <w:szCs w:val="20"/>
          <w:lang w:eastAsia="en-US"/>
        </w:rPr>
        <w:t xml:space="preserve"> </w:t>
      </w:r>
      <w:r w:rsidR="00272B5D">
        <w:rPr>
          <w:rFonts w:ascii="Arial" w:hAnsi="Arial" w:cs="Arial"/>
          <w:szCs w:val="20"/>
          <w:lang w:eastAsia="en-US"/>
        </w:rPr>
        <w:t xml:space="preserve">After arrest, </w:t>
      </w:r>
      <w:r>
        <w:rPr>
          <w:rFonts w:ascii="Arial" w:hAnsi="Arial" w:cs="Arial"/>
          <w:szCs w:val="20"/>
          <w:lang w:eastAsia="en-US"/>
        </w:rPr>
        <w:t xml:space="preserve">she was </w:t>
      </w:r>
      <w:r w:rsidR="00843134" w:rsidRPr="00E43F62">
        <w:rPr>
          <w:rFonts w:ascii="Arial" w:hAnsi="Arial" w:cs="Arial"/>
          <w:szCs w:val="20"/>
          <w:lang w:eastAsia="en-US"/>
        </w:rPr>
        <w:t>held in prolonged solitary confinement for 64 days</w:t>
      </w:r>
      <w:r w:rsidR="00272B5D">
        <w:rPr>
          <w:rFonts w:ascii="Arial" w:hAnsi="Arial" w:cs="Arial"/>
          <w:szCs w:val="20"/>
          <w:lang w:eastAsia="en-US"/>
        </w:rPr>
        <w:t xml:space="preserve"> in section 209 of Evin prison, which is under the control of the Ministry of Intelligence</w:t>
      </w:r>
      <w:r w:rsidR="00272B5D" w:rsidRPr="00355BD6">
        <w:rPr>
          <w:rFonts w:ascii="Arial" w:hAnsi="Arial" w:cs="Arial"/>
          <w:szCs w:val="20"/>
          <w:lang w:eastAsia="en-US"/>
        </w:rPr>
        <w:t>,</w:t>
      </w:r>
      <w:r w:rsidR="00272B5D">
        <w:rPr>
          <w:rFonts w:ascii="Arial" w:hAnsi="Arial" w:cs="Arial"/>
          <w:szCs w:val="20"/>
          <w:lang w:eastAsia="en-US"/>
        </w:rPr>
        <w:t xml:space="preserve"> and where</w:t>
      </w:r>
      <w:r w:rsidR="00843134">
        <w:rPr>
          <w:rFonts w:ascii="Arial" w:hAnsi="Arial" w:cs="Arial"/>
          <w:szCs w:val="20"/>
          <w:lang w:eastAsia="en-US"/>
        </w:rPr>
        <w:t xml:space="preserve"> </w:t>
      </w:r>
      <w:r w:rsidR="00843134" w:rsidRPr="00E43F62">
        <w:rPr>
          <w:rFonts w:ascii="Arial" w:hAnsi="Arial" w:cs="Arial"/>
          <w:szCs w:val="20"/>
          <w:lang w:eastAsia="en-US"/>
        </w:rPr>
        <w:t>agents subjected her to torture and other ill-treatment</w:t>
      </w:r>
      <w:r>
        <w:rPr>
          <w:rFonts w:ascii="Arial" w:hAnsi="Arial" w:cs="Arial"/>
          <w:szCs w:val="20"/>
          <w:lang w:eastAsia="en-US"/>
        </w:rPr>
        <w:t xml:space="preserve"> by keeping </w:t>
      </w:r>
      <w:r w:rsidR="00843134">
        <w:rPr>
          <w:rFonts w:ascii="Arial" w:hAnsi="Arial" w:cs="Arial"/>
          <w:szCs w:val="20"/>
          <w:lang w:eastAsia="en-US"/>
        </w:rPr>
        <w:t xml:space="preserve">bright </w:t>
      </w:r>
      <w:r w:rsidR="00843134" w:rsidRPr="00E43F62">
        <w:rPr>
          <w:rFonts w:ascii="Arial" w:hAnsi="Arial" w:cs="Arial"/>
          <w:szCs w:val="20"/>
          <w:lang w:eastAsia="en-US"/>
        </w:rPr>
        <w:t>lights on 24 hours a day</w:t>
      </w:r>
      <w:r w:rsidR="00843134">
        <w:rPr>
          <w:rFonts w:ascii="Arial" w:hAnsi="Arial" w:cs="Arial"/>
          <w:szCs w:val="20"/>
          <w:lang w:eastAsia="en-US"/>
        </w:rPr>
        <w:t xml:space="preserve">; </w:t>
      </w:r>
      <w:r w:rsidR="00843134" w:rsidRPr="00E43F62">
        <w:rPr>
          <w:rFonts w:ascii="Arial" w:hAnsi="Arial" w:cs="Arial"/>
          <w:szCs w:val="20"/>
          <w:lang w:eastAsia="en-US"/>
        </w:rPr>
        <w:t>severely limit</w:t>
      </w:r>
      <w:r>
        <w:rPr>
          <w:rFonts w:ascii="Arial" w:hAnsi="Arial" w:cs="Arial"/>
          <w:szCs w:val="20"/>
          <w:lang w:eastAsia="en-US"/>
        </w:rPr>
        <w:t>ing</w:t>
      </w:r>
      <w:r w:rsidR="00843134" w:rsidRPr="00E43F62">
        <w:rPr>
          <w:rFonts w:ascii="Arial" w:hAnsi="Arial" w:cs="Arial"/>
          <w:szCs w:val="20"/>
          <w:lang w:eastAsia="en-US"/>
        </w:rPr>
        <w:t xml:space="preserve"> her access to fresh air </w:t>
      </w:r>
      <w:r w:rsidR="00843134">
        <w:rPr>
          <w:rFonts w:ascii="Arial" w:hAnsi="Arial" w:cs="Arial"/>
          <w:szCs w:val="20"/>
          <w:lang w:eastAsia="en-US"/>
        </w:rPr>
        <w:t xml:space="preserve">and natural light </w:t>
      </w:r>
      <w:r w:rsidR="00843134" w:rsidRPr="00E43F62">
        <w:rPr>
          <w:rFonts w:ascii="Arial" w:hAnsi="Arial" w:cs="Arial"/>
          <w:szCs w:val="20"/>
          <w:lang w:eastAsia="en-US"/>
        </w:rPr>
        <w:t xml:space="preserve">to only </w:t>
      </w:r>
      <w:r w:rsidR="00843134">
        <w:rPr>
          <w:rFonts w:ascii="Arial" w:hAnsi="Arial" w:cs="Arial"/>
          <w:szCs w:val="20"/>
          <w:lang w:eastAsia="en-US"/>
        </w:rPr>
        <w:t>thr</w:t>
      </w:r>
      <w:r w:rsidR="00EF3A87">
        <w:rPr>
          <w:rFonts w:ascii="Arial" w:hAnsi="Arial" w:cs="Arial"/>
          <w:szCs w:val="20"/>
          <w:lang w:eastAsia="en-US"/>
        </w:rPr>
        <w:t>ee times</w:t>
      </w:r>
      <w:r w:rsidR="00843134">
        <w:rPr>
          <w:rFonts w:ascii="Arial" w:hAnsi="Arial" w:cs="Arial"/>
          <w:szCs w:val="20"/>
          <w:lang w:eastAsia="en-US"/>
        </w:rPr>
        <w:t xml:space="preserve"> a</w:t>
      </w:r>
      <w:r w:rsidR="00843134" w:rsidRPr="00E43F62">
        <w:rPr>
          <w:rFonts w:ascii="Arial" w:hAnsi="Arial" w:cs="Arial"/>
          <w:szCs w:val="20"/>
          <w:lang w:eastAsia="en-US"/>
        </w:rPr>
        <w:t xml:space="preserve"> week</w:t>
      </w:r>
      <w:r w:rsidR="00843134">
        <w:rPr>
          <w:rFonts w:ascii="Arial" w:hAnsi="Arial" w:cs="Arial"/>
          <w:szCs w:val="20"/>
          <w:lang w:eastAsia="en-US"/>
        </w:rPr>
        <w:t xml:space="preserve"> for 20 minutes each time; and </w:t>
      </w:r>
      <w:r w:rsidR="00843134" w:rsidRPr="00E43F62">
        <w:rPr>
          <w:rFonts w:ascii="Arial" w:hAnsi="Arial" w:cs="Arial"/>
          <w:szCs w:val="20"/>
          <w:lang w:eastAsia="en-US"/>
        </w:rPr>
        <w:t>kep</w:t>
      </w:r>
      <w:r w:rsidR="00843134">
        <w:rPr>
          <w:rFonts w:ascii="Arial" w:hAnsi="Arial" w:cs="Arial"/>
          <w:szCs w:val="20"/>
          <w:lang w:eastAsia="en-US"/>
        </w:rPr>
        <w:t>t</w:t>
      </w:r>
      <w:r w:rsidR="00843134" w:rsidRPr="00E43F62">
        <w:rPr>
          <w:rFonts w:ascii="Arial" w:hAnsi="Arial" w:cs="Arial"/>
          <w:szCs w:val="20"/>
          <w:lang w:eastAsia="en-US"/>
        </w:rPr>
        <w:t xml:space="preserve"> her in almost near total isolation</w:t>
      </w:r>
      <w:r w:rsidR="00843134">
        <w:rPr>
          <w:rFonts w:ascii="Arial" w:hAnsi="Arial" w:cs="Arial"/>
          <w:szCs w:val="20"/>
          <w:lang w:eastAsia="en-US"/>
        </w:rPr>
        <w:t xml:space="preserve"> without meaningful contact with other prisoners; </w:t>
      </w:r>
      <w:r>
        <w:rPr>
          <w:rFonts w:ascii="Arial" w:hAnsi="Arial" w:cs="Arial"/>
          <w:szCs w:val="20"/>
          <w:lang w:eastAsia="en-US"/>
        </w:rPr>
        <w:t xml:space="preserve">which </w:t>
      </w:r>
      <w:r w:rsidR="00843134">
        <w:rPr>
          <w:rFonts w:ascii="Arial" w:hAnsi="Arial" w:cs="Arial"/>
          <w:szCs w:val="20"/>
          <w:lang w:eastAsia="en-US"/>
        </w:rPr>
        <w:t>all caused her severe distress and suffering, including shortness of breath.</w:t>
      </w:r>
      <w:r w:rsidR="00843134" w:rsidRPr="00E43F62">
        <w:rPr>
          <w:rFonts w:ascii="Arial" w:hAnsi="Arial" w:cs="Arial"/>
          <w:szCs w:val="20"/>
          <w:lang w:eastAsia="en-US"/>
        </w:rPr>
        <w:t xml:space="preserve"> </w:t>
      </w:r>
      <w:r w:rsidR="00843134" w:rsidRPr="00321DF2">
        <w:rPr>
          <w:rFonts w:ascii="Arial" w:hAnsi="Arial" w:cs="Arial"/>
          <w:szCs w:val="20"/>
          <w:lang w:eastAsia="en-US"/>
        </w:rPr>
        <w:t xml:space="preserve">On 4 January 2022, </w:t>
      </w:r>
      <w:r w:rsidR="00843134">
        <w:rPr>
          <w:rFonts w:ascii="Arial" w:hAnsi="Arial" w:cs="Arial"/>
          <w:szCs w:val="20"/>
          <w:lang w:eastAsia="en-US"/>
        </w:rPr>
        <w:t xml:space="preserve">Narges Mohammadi </w:t>
      </w:r>
      <w:r w:rsidR="00843134" w:rsidRPr="00321DF2">
        <w:rPr>
          <w:rFonts w:ascii="Arial" w:hAnsi="Arial" w:cs="Arial"/>
          <w:szCs w:val="20"/>
          <w:lang w:eastAsia="en-US"/>
        </w:rPr>
        <w:t>was taken</w:t>
      </w:r>
      <w:r w:rsidR="00E148E8">
        <w:rPr>
          <w:rFonts w:ascii="Arial" w:hAnsi="Arial" w:cs="Arial"/>
          <w:szCs w:val="20"/>
          <w:lang w:eastAsia="en-US"/>
        </w:rPr>
        <w:t xml:space="preserve"> </w:t>
      </w:r>
      <w:r w:rsidR="00843134" w:rsidRPr="00321DF2">
        <w:rPr>
          <w:rFonts w:ascii="Arial" w:hAnsi="Arial" w:cs="Arial"/>
          <w:szCs w:val="20"/>
          <w:lang w:eastAsia="en-US"/>
        </w:rPr>
        <w:t xml:space="preserve">before Branch 26 of the Revolutionary Court in Tehran to stand trial in a </w:t>
      </w:r>
      <w:r w:rsidR="00E148E8">
        <w:rPr>
          <w:rFonts w:ascii="Arial" w:hAnsi="Arial" w:cs="Arial"/>
          <w:szCs w:val="20"/>
          <w:lang w:eastAsia="en-US"/>
        </w:rPr>
        <w:t>separate</w:t>
      </w:r>
      <w:r w:rsidR="00E148E8" w:rsidRPr="00321DF2">
        <w:rPr>
          <w:rFonts w:ascii="Arial" w:hAnsi="Arial" w:cs="Arial"/>
          <w:szCs w:val="20"/>
          <w:lang w:eastAsia="en-US"/>
        </w:rPr>
        <w:t xml:space="preserve"> </w:t>
      </w:r>
      <w:r w:rsidR="00843134" w:rsidRPr="00321DF2">
        <w:rPr>
          <w:rFonts w:ascii="Arial" w:hAnsi="Arial" w:cs="Arial"/>
          <w:szCs w:val="20"/>
          <w:lang w:eastAsia="en-US"/>
        </w:rPr>
        <w:t>case</w:t>
      </w:r>
      <w:r w:rsidR="00843134">
        <w:rPr>
          <w:rFonts w:ascii="Arial" w:hAnsi="Arial" w:cs="Arial"/>
          <w:szCs w:val="20"/>
          <w:lang w:eastAsia="en-US"/>
        </w:rPr>
        <w:t xml:space="preserve">. This trial was grossly unfair: it lasted </w:t>
      </w:r>
      <w:r w:rsidR="00843134" w:rsidRPr="00321DF2">
        <w:rPr>
          <w:rFonts w:ascii="Arial" w:hAnsi="Arial" w:cs="Arial"/>
          <w:szCs w:val="20"/>
          <w:lang w:eastAsia="en-US"/>
        </w:rPr>
        <w:t xml:space="preserve">just five minutes and she </w:t>
      </w:r>
      <w:r w:rsidR="00EF3A87">
        <w:rPr>
          <w:rFonts w:ascii="Arial" w:hAnsi="Arial" w:cs="Arial"/>
          <w:szCs w:val="20"/>
          <w:lang w:eastAsia="en-US"/>
        </w:rPr>
        <w:t>was</w:t>
      </w:r>
      <w:r w:rsidR="00843134">
        <w:rPr>
          <w:rFonts w:ascii="Arial" w:hAnsi="Arial" w:cs="Arial"/>
          <w:szCs w:val="20"/>
          <w:lang w:eastAsia="en-US"/>
        </w:rPr>
        <w:t xml:space="preserve"> </w:t>
      </w:r>
      <w:r w:rsidR="00843134" w:rsidRPr="00321DF2">
        <w:rPr>
          <w:rFonts w:ascii="Arial" w:hAnsi="Arial" w:cs="Arial"/>
          <w:szCs w:val="20"/>
          <w:lang w:eastAsia="en-US"/>
        </w:rPr>
        <w:t>denied access to a lawyer</w:t>
      </w:r>
      <w:r w:rsidR="00843134">
        <w:rPr>
          <w:rFonts w:ascii="Arial" w:hAnsi="Arial" w:cs="Arial"/>
          <w:szCs w:val="20"/>
          <w:lang w:eastAsia="en-US"/>
        </w:rPr>
        <w:t xml:space="preserve"> both before and during </w:t>
      </w:r>
      <w:r w:rsidR="00EF3A87">
        <w:rPr>
          <w:rFonts w:ascii="Arial" w:hAnsi="Arial" w:cs="Arial"/>
          <w:szCs w:val="20"/>
          <w:lang w:eastAsia="en-US"/>
        </w:rPr>
        <w:t xml:space="preserve">the </w:t>
      </w:r>
      <w:r w:rsidR="00843134">
        <w:rPr>
          <w:rFonts w:ascii="Arial" w:hAnsi="Arial" w:cs="Arial"/>
          <w:szCs w:val="20"/>
          <w:lang w:eastAsia="en-US"/>
        </w:rPr>
        <w:t>trial</w:t>
      </w:r>
      <w:r w:rsidR="00843134" w:rsidRPr="00321DF2">
        <w:rPr>
          <w:rFonts w:ascii="Arial" w:hAnsi="Arial" w:cs="Arial"/>
          <w:szCs w:val="20"/>
          <w:lang w:eastAsia="en-US"/>
        </w:rPr>
        <w:t xml:space="preserve">. </w:t>
      </w:r>
      <w:r w:rsidR="00843134">
        <w:rPr>
          <w:rFonts w:ascii="Arial" w:hAnsi="Arial" w:cs="Arial"/>
          <w:szCs w:val="20"/>
          <w:lang w:eastAsia="en-US"/>
        </w:rPr>
        <w:t xml:space="preserve">On 15 </w:t>
      </w:r>
      <w:r w:rsidR="00843134" w:rsidRPr="00321DF2">
        <w:rPr>
          <w:rFonts w:ascii="Arial" w:hAnsi="Arial" w:cs="Arial"/>
          <w:szCs w:val="20"/>
          <w:lang w:eastAsia="en-US"/>
        </w:rPr>
        <w:t xml:space="preserve">January 2022, she was informed that </w:t>
      </w:r>
      <w:r w:rsidR="00843134">
        <w:rPr>
          <w:rFonts w:ascii="Arial" w:hAnsi="Arial" w:cs="Arial"/>
          <w:szCs w:val="20"/>
          <w:lang w:eastAsia="en-US"/>
        </w:rPr>
        <w:t xml:space="preserve">the Court </w:t>
      </w:r>
      <w:r w:rsidR="00EF3A87">
        <w:rPr>
          <w:rFonts w:ascii="Arial" w:hAnsi="Arial" w:cs="Arial"/>
          <w:szCs w:val="20"/>
          <w:lang w:eastAsia="en-US"/>
        </w:rPr>
        <w:t>had</w:t>
      </w:r>
      <w:r w:rsidR="00213BBB">
        <w:rPr>
          <w:rFonts w:ascii="Arial" w:hAnsi="Arial" w:cs="Arial"/>
          <w:szCs w:val="20"/>
          <w:lang w:eastAsia="en-US"/>
        </w:rPr>
        <w:t xml:space="preserve"> </w:t>
      </w:r>
      <w:r w:rsidR="00843134" w:rsidRPr="00321DF2">
        <w:rPr>
          <w:rFonts w:ascii="Arial" w:hAnsi="Arial" w:cs="Arial"/>
          <w:szCs w:val="20"/>
          <w:lang w:eastAsia="en-US"/>
        </w:rPr>
        <w:t xml:space="preserve">sentenced </w:t>
      </w:r>
      <w:r w:rsidR="00843134">
        <w:rPr>
          <w:rFonts w:ascii="Arial" w:hAnsi="Arial" w:cs="Arial"/>
          <w:szCs w:val="20"/>
          <w:lang w:eastAsia="en-US"/>
        </w:rPr>
        <w:t xml:space="preserve">her </w:t>
      </w:r>
      <w:r w:rsidR="008F1E89">
        <w:rPr>
          <w:rFonts w:ascii="Arial" w:hAnsi="Arial" w:cs="Arial"/>
          <w:szCs w:val="20"/>
          <w:lang w:eastAsia="en-US"/>
        </w:rPr>
        <w:t xml:space="preserve">on national security related charges </w:t>
      </w:r>
      <w:r w:rsidR="00843134" w:rsidRPr="00321DF2">
        <w:rPr>
          <w:rFonts w:ascii="Arial" w:hAnsi="Arial" w:cs="Arial"/>
          <w:szCs w:val="20"/>
          <w:lang w:eastAsia="en-US"/>
        </w:rPr>
        <w:t>to eight years and two months in prison; two years in internal “exile” in a city outside Tehran where she</w:t>
      </w:r>
      <w:r w:rsidR="00843134">
        <w:rPr>
          <w:rFonts w:ascii="Arial" w:hAnsi="Arial" w:cs="Arial"/>
          <w:szCs w:val="20"/>
          <w:lang w:eastAsia="en-US"/>
        </w:rPr>
        <w:t xml:space="preserve"> normally</w:t>
      </w:r>
      <w:r w:rsidR="00843134" w:rsidRPr="00321DF2">
        <w:rPr>
          <w:rFonts w:ascii="Arial" w:hAnsi="Arial" w:cs="Arial"/>
          <w:szCs w:val="20"/>
          <w:lang w:eastAsia="en-US"/>
        </w:rPr>
        <w:t xml:space="preserve"> lives; a two-year ban on membership in political and social parties, groups or collectives; a two-year ban on engagement in online space</w:t>
      </w:r>
      <w:r w:rsidR="00B12F1F">
        <w:rPr>
          <w:rFonts w:ascii="Arial" w:hAnsi="Arial" w:cs="Arial"/>
          <w:szCs w:val="20"/>
          <w:lang w:eastAsia="en-US"/>
        </w:rPr>
        <w:t>s</w:t>
      </w:r>
      <w:r w:rsidR="00843134" w:rsidRPr="00321DF2">
        <w:rPr>
          <w:rFonts w:ascii="Arial" w:hAnsi="Arial" w:cs="Arial"/>
          <w:szCs w:val="20"/>
          <w:lang w:eastAsia="en-US"/>
        </w:rPr>
        <w:t>, media and press; and 74 lashes.</w:t>
      </w:r>
      <w:r w:rsidR="00105962">
        <w:rPr>
          <w:rFonts w:ascii="Arial" w:hAnsi="Arial" w:cs="Arial"/>
          <w:szCs w:val="20"/>
          <w:lang w:eastAsia="en-US"/>
        </w:rPr>
        <w:t xml:space="preserve"> </w:t>
      </w:r>
      <w:r w:rsidR="000C33D1">
        <w:rPr>
          <w:rFonts w:ascii="Arial" w:hAnsi="Arial" w:cs="Arial"/>
          <w:szCs w:val="20"/>
          <w:lang w:eastAsia="en-US"/>
        </w:rPr>
        <w:t xml:space="preserve">In </w:t>
      </w:r>
      <w:r w:rsidR="000A644C">
        <w:rPr>
          <w:rFonts w:ascii="Arial" w:hAnsi="Arial" w:cs="Arial"/>
          <w:szCs w:val="20"/>
          <w:lang w:eastAsia="en-US"/>
        </w:rPr>
        <w:t>a</w:t>
      </w:r>
      <w:r w:rsidR="00EF3A87">
        <w:rPr>
          <w:rFonts w:ascii="Arial" w:hAnsi="Arial" w:cs="Arial"/>
          <w:szCs w:val="20"/>
          <w:lang w:eastAsia="en-US"/>
        </w:rPr>
        <w:t>nother</w:t>
      </w:r>
      <w:r w:rsidR="000C33D1">
        <w:rPr>
          <w:rFonts w:ascii="Arial" w:hAnsi="Arial" w:cs="Arial"/>
          <w:szCs w:val="20"/>
          <w:lang w:eastAsia="en-US"/>
        </w:rPr>
        <w:t xml:space="preserve"> case </w:t>
      </w:r>
      <w:r w:rsidR="00D45200">
        <w:rPr>
          <w:rFonts w:ascii="Arial" w:hAnsi="Arial" w:cs="Arial"/>
          <w:szCs w:val="20"/>
          <w:lang w:eastAsia="en-US"/>
        </w:rPr>
        <w:t>opened</w:t>
      </w:r>
      <w:r w:rsidR="004572E9">
        <w:rPr>
          <w:rFonts w:ascii="Arial" w:hAnsi="Arial" w:cs="Arial"/>
          <w:szCs w:val="20"/>
          <w:lang w:eastAsia="en-US"/>
        </w:rPr>
        <w:t xml:space="preserve"> against her while she was imprisone</w:t>
      </w:r>
      <w:r w:rsidR="00132551">
        <w:rPr>
          <w:rFonts w:ascii="Arial" w:hAnsi="Arial" w:cs="Arial"/>
          <w:szCs w:val="20"/>
          <w:lang w:eastAsia="en-US"/>
        </w:rPr>
        <w:t>d</w:t>
      </w:r>
      <w:r w:rsidR="000C33D1">
        <w:rPr>
          <w:rFonts w:ascii="Arial" w:hAnsi="Arial" w:cs="Arial"/>
          <w:szCs w:val="20"/>
          <w:lang w:eastAsia="en-US"/>
        </w:rPr>
        <w:t xml:space="preserve">, </w:t>
      </w:r>
      <w:r w:rsidR="00187654">
        <w:rPr>
          <w:rFonts w:ascii="Arial" w:hAnsi="Arial" w:cs="Arial"/>
          <w:szCs w:val="20"/>
          <w:lang w:eastAsia="en-US"/>
        </w:rPr>
        <w:t>in</w:t>
      </w:r>
      <w:r w:rsidR="00105962">
        <w:rPr>
          <w:rFonts w:ascii="Arial" w:hAnsi="Arial" w:cs="Arial"/>
          <w:szCs w:val="20"/>
          <w:lang w:eastAsia="en-US"/>
        </w:rPr>
        <w:t xml:space="preserve"> October 202</w:t>
      </w:r>
      <w:r w:rsidR="0059317E">
        <w:rPr>
          <w:rFonts w:ascii="Arial" w:hAnsi="Arial" w:cs="Arial"/>
          <w:szCs w:val="20"/>
          <w:lang w:eastAsia="en-US"/>
        </w:rPr>
        <w:t>2</w:t>
      </w:r>
      <w:r w:rsidR="00105962">
        <w:rPr>
          <w:rFonts w:ascii="Arial" w:hAnsi="Arial" w:cs="Arial"/>
          <w:szCs w:val="20"/>
          <w:lang w:eastAsia="en-US"/>
        </w:rPr>
        <w:t xml:space="preserve">, Branch 26 of the Revolutionary Court </w:t>
      </w:r>
      <w:r w:rsidR="00D45200">
        <w:rPr>
          <w:rFonts w:ascii="Arial" w:hAnsi="Arial" w:cs="Arial"/>
          <w:szCs w:val="20"/>
          <w:lang w:eastAsia="en-US"/>
        </w:rPr>
        <w:t>in</w:t>
      </w:r>
      <w:r w:rsidR="004C0F71">
        <w:rPr>
          <w:rFonts w:ascii="Arial" w:hAnsi="Arial" w:cs="Arial"/>
          <w:szCs w:val="20"/>
          <w:lang w:eastAsia="en-US"/>
        </w:rPr>
        <w:t xml:space="preserve"> Tehran </w:t>
      </w:r>
      <w:r w:rsidR="00105962">
        <w:rPr>
          <w:rFonts w:ascii="Arial" w:hAnsi="Arial" w:cs="Arial"/>
          <w:szCs w:val="20"/>
          <w:lang w:eastAsia="en-US"/>
        </w:rPr>
        <w:t xml:space="preserve">convicted Narges Mohammadi of </w:t>
      </w:r>
      <w:r w:rsidR="008839ED">
        <w:rPr>
          <w:rFonts w:ascii="Arial" w:hAnsi="Arial" w:cs="Arial"/>
          <w:szCs w:val="20"/>
          <w:lang w:eastAsia="en-US"/>
        </w:rPr>
        <w:t xml:space="preserve">“spreading propaganda against the system” </w:t>
      </w:r>
      <w:r w:rsidR="00105962">
        <w:rPr>
          <w:rFonts w:ascii="Arial" w:hAnsi="Arial" w:cs="Arial"/>
          <w:szCs w:val="20"/>
          <w:lang w:eastAsia="en-US"/>
        </w:rPr>
        <w:t>and sentenced her to an additional one year and three months</w:t>
      </w:r>
      <w:r w:rsidR="006A5AEE">
        <w:rPr>
          <w:rFonts w:ascii="Arial" w:hAnsi="Arial" w:cs="Arial"/>
          <w:szCs w:val="20"/>
          <w:lang w:eastAsia="en-US"/>
        </w:rPr>
        <w:t>’</w:t>
      </w:r>
      <w:r w:rsidR="00105962">
        <w:rPr>
          <w:rFonts w:ascii="Arial" w:hAnsi="Arial" w:cs="Arial"/>
          <w:szCs w:val="20"/>
          <w:lang w:eastAsia="en-US"/>
        </w:rPr>
        <w:t xml:space="preserve"> imprisonment</w:t>
      </w:r>
      <w:r w:rsidR="008839ED">
        <w:rPr>
          <w:rFonts w:ascii="Arial" w:hAnsi="Arial" w:cs="Arial"/>
          <w:szCs w:val="20"/>
          <w:lang w:eastAsia="en-US"/>
        </w:rPr>
        <w:t xml:space="preserve">, </w:t>
      </w:r>
      <w:r w:rsidR="006A5AEE">
        <w:rPr>
          <w:rFonts w:ascii="Arial" w:hAnsi="Arial" w:cs="Arial"/>
          <w:szCs w:val="20"/>
          <w:lang w:eastAsia="en-US"/>
        </w:rPr>
        <w:t xml:space="preserve">a </w:t>
      </w:r>
      <w:r w:rsidR="008839ED">
        <w:rPr>
          <w:rFonts w:ascii="Arial" w:hAnsi="Arial" w:cs="Arial"/>
          <w:szCs w:val="20"/>
          <w:lang w:eastAsia="en-US"/>
        </w:rPr>
        <w:t>two</w:t>
      </w:r>
      <w:r w:rsidR="000C33D1">
        <w:rPr>
          <w:rFonts w:ascii="Arial" w:hAnsi="Arial" w:cs="Arial"/>
          <w:szCs w:val="20"/>
          <w:lang w:eastAsia="en-US"/>
        </w:rPr>
        <w:t>-y</w:t>
      </w:r>
      <w:r w:rsidR="008839ED">
        <w:rPr>
          <w:rFonts w:ascii="Arial" w:hAnsi="Arial" w:cs="Arial"/>
          <w:szCs w:val="20"/>
          <w:lang w:eastAsia="en-US"/>
        </w:rPr>
        <w:t xml:space="preserve">ear ban on leaving the country, </w:t>
      </w:r>
      <w:r w:rsidR="000C33D1" w:rsidRPr="000C33D1">
        <w:rPr>
          <w:rFonts w:ascii="Arial" w:hAnsi="Arial" w:cs="Arial"/>
          <w:szCs w:val="20"/>
          <w:lang w:eastAsia="en-US"/>
        </w:rPr>
        <w:t xml:space="preserve">a two-year ban on membership in political parties, groups or collectives </w:t>
      </w:r>
      <w:r w:rsidR="008839ED">
        <w:rPr>
          <w:rFonts w:ascii="Arial" w:hAnsi="Arial" w:cs="Arial"/>
          <w:szCs w:val="20"/>
          <w:lang w:eastAsia="en-US"/>
        </w:rPr>
        <w:t>and cleaning rubbish</w:t>
      </w:r>
      <w:r w:rsidR="00563034">
        <w:rPr>
          <w:rFonts w:ascii="Arial" w:hAnsi="Arial" w:cs="Arial"/>
          <w:szCs w:val="20"/>
          <w:lang w:eastAsia="en-US"/>
        </w:rPr>
        <w:t xml:space="preserve"> in uninhabited areas</w:t>
      </w:r>
      <w:r w:rsidR="008839ED">
        <w:rPr>
          <w:rFonts w:ascii="Arial" w:hAnsi="Arial" w:cs="Arial"/>
          <w:szCs w:val="20"/>
          <w:lang w:eastAsia="en-US"/>
        </w:rPr>
        <w:t xml:space="preserve"> </w:t>
      </w:r>
      <w:r w:rsidR="00AC52FF">
        <w:rPr>
          <w:rFonts w:ascii="Arial" w:hAnsi="Arial" w:cs="Arial"/>
          <w:szCs w:val="20"/>
          <w:lang w:eastAsia="en-US"/>
        </w:rPr>
        <w:t xml:space="preserve">for </w:t>
      </w:r>
      <w:r w:rsidR="008839ED">
        <w:rPr>
          <w:rFonts w:ascii="Arial" w:hAnsi="Arial" w:cs="Arial"/>
          <w:szCs w:val="20"/>
          <w:lang w:eastAsia="en-US"/>
        </w:rPr>
        <w:t>four</w:t>
      </w:r>
      <w:r w:rsidR="00A45A03">
        <w:rPr>
          <w:rFonts w:ascii="Arial" w:hAnsi="Arial" w:cs="Arial"/>
          <w:szCs w:val="20"/>
          <w:lang w:eastAsia="en-US"/>
        </w:rPr>
        <w:t xml:space="preserve"> hour</w:t>
      </w:r>
      <w:r w:rsidR="008839ED">
        <w:rPr>
          <w:rFonts w:ascii="Arial" w:hAnsi="Arial" w:cs="Arial"/>
          <w:szCs w:val="20"/>
          <w:lang w:eastAsia="en-US"/>
        </w:rPr>
        <w:t>s a day</w:t>
      </w:r>
      <w:r w:rsidR="00A45A03">
        <w:rPr>
          <w:rFonts w:ascii="Arial" w:hAnsi="Arial" w:cs="Arial"/>
          <w:szCs w:val="20"/>
          <w:lang w:eastAsia="en-US"/>
        </w:rPr>
        <w:t>,</w:t>
      </w:r>
      <w:r w:rsidR="008839ED">
        <w:rPr>
          <w:rFonts w:ascii="Arial" w:hAnsi="Arial" w:cs="Arial"/>
          <w:szCs w:val="20"/>
          <w:lang w:eastAsia="en-US"/>
        </w:rPr>
        <w:t xml:space="preserve"> </w:t>
      </w:r>
      <w:r w:rsidR="006104EF">
        <w:rPr>
          <w:rFonts w:ascii="Arial" w:hAnsi="Arial" w:cs="Arial"/>
          <w:szCs w:val="20"/>
          <w:lang w:eastAsia="en-US"/>
        </w:rPr>
        <w:t>three days a week</w:t>
      </w:r>
      <w:r w:rsidR="00A45A03">
        <w:rPr>
          <w:rFonts w:ascii="Arial" w:hAnsi="Arial" w:cs="Arial"/>
          <w:szCs w:val="20"/>
          <w:lang w:eastAsia="en-US"/>
        </w:rPr>
        <w:t>,</w:t>
      </w:r>
      <w:r w:rsidR="006104EF">
        <w:rPr>
          <w:rFonts w:ascii="Arial" w:hAnsi="Arial" w:cs="Arial"/>
          <w:szCs w:val="20"/>
          <w:lang w:eastAsia="en-US"/>
        </w:rPr>
        <w:t xml:space="preserve"> </w:t>
      </w:r>
      <w:r w:rsidR="008839ED">
        <w:rPr>
          <w:rFonts w:ascii="Arial" w:hAnsi="Arial" w:cs="Arial"/>
          <w:szCs w:val="20"/>
          <w:lang w:eastAsia="en-US"/>
        </w:rPr>
        <w:t>for three months</w:t>
      </w:r>
      <w:r w:rsidR="000A644C">
        <w:rPr>
          <w:rFonts w:ascii="Arial" w:hAnsi="Arial" w:cs="Arial"/>
          <w:szCs w:val="20"/>
          <w:lang w:eastAsia="en-US"/>
        </w:rPr>
        <w:t>.</w:t>
      </w:r>
      <w:r w:rsidR="00D45200">
        <w:rPr>
          <w:rFonts w:ascii="Arial" w:hAnsi="Arial" w:cs="Arial"/>
          <w:szCs w:val="20"/>
          <w:lang w:eastAsia="en-US"/>
        </w:rPr>
        <w:t xml:space="preserve"> </w:t>
      </w:r>
      <w:r w:rsidR="000A644C">
        <w:rPr>
          <w:rFonts w:ascii="Arial" w:hAnsi="Arial" w:cs="Arial"/>
          <w:szCs w:val="20"/>
          <w:lang w:eastAsia="en-US"/>
        </w:rPr>
        <w:t>Most recently,</w:t>
      </w:r>
      <w:r w:rsidR="00600A28">
        <w:rPr>
          <w:rFonts w:ascii="Arial" w:hAnsi="Arial" w:cs="Arial"/>
          <w:szCs w:val="20"/>
          <w:lang w:eastAsia="en-US"/>
        </w:rPr>
        <w:t xml:space="preserve"> in yet another case brought against her,</w:t>
      </w:r>
      <w:r w:rsidR="004C0F71">
        <w:rPr>
          <w:rFonts w:ascii="Arial" w:hAnsi="Arial" w:cs="Arial"/>
          <w:szCs w:val="20"/>
          <w:lang w:eastAsia="en-US"/>
        </w:rPr>
        <w:t xml:space="preserve"> </w:t>
      </w:r>
      <w:r w:rsidR="00551689">
        <w:rPr>
          <w:rFonts w:ascii="Arial" w:hAnsi="Arial" w:cs="Arial"/>
          <w:szCs w:val="20"/>
          <w:lang w:eastAsia="en-US"/>
        </w:rPr>
        <w:t xml:space="preserve">in early </w:t>
      </w:r>
      <w:r w:rsidR="004C0F71">
        <w:rPr>
          <w:rFonts w:ascii="Arial" w:hAnsi="Arial" w:cs="Arial"/>
          <w:szCs w:val="20"/>
          <w:lang w:eastAsia="en-US"/>
        </w:rPr>
        <w:t>August 2023</w:t>
      </w:r>
      <w:r w:rsidR="00D45200">
        <w:rPr>
          <w:rFonts w:ascii="Arial" w:hAnsi="Arial" w:cs="Arial"/>
          <w:szCs w:val="20"/>
          <w:lang w:eastAsia="en-US"/>
        </w:rPr>
        <w:t>,</w:t>
      </w:r>
      <w:r w:rsidR="004C0F71">
        <w:rPr>
          <w:rFonts w:ascii="Arial" w:hAnsi="Arial" w:cs="Arial"/>
          <w:szCs w:val="20"/>
          <w:lang w:eastAsia="en-US"/>
        </w:rPr>
        <w:t xml:space="preserve"> Branch 29 of the Revolutionary Court </w:t>
      </w:r>
      <w:r w:rsidR="00D45200">
        <w:rPr>
          <w:rFonts w:ascii="Arial" w:hAnsi="Arial" w:cs="Arial"/>
          <w:szCs w:val="20"/>
          <w:lang w:eastAsia="en-US"/>
        </w:rPr>
        <w:t xml:space="preserve">in </w:t>
      </w:r>
      <w:r w:rsidR="004C0F71">
        <w:rPr>
          <w:rFonts w:ascii="Arial" w:hAnsi="Arial" w:cs="Arial"/>
          <w:szCs w:val="20"/>
          <w:lang w:eastAsia="en-US"/>
        </w:rPr>
        <w:t>Tehran</w:t>
      </w:r>
      <w:r w:rsidR="00721797">
        <w:rPr>
          <w:rFonts w:ascii="Arial" w:hAnsi="Arial" w:cs="Arial"/>
          <w:szCs w:val="20"/>
          <w:lang w:eastAsia="en-US"/>
        </w:rPr>
        <w:t xml:space="preserve"> </w:t>
      </w:r>
      <w:r w:rsidR="004C0F71">
        <w:rPr>
          <w:rFonts w:ascii="Arial" w:hAnsi="Arial" w:cs="Arial"/>
          <w:szCs w:val="20"/>
          <w:lang w:eastAsia="en-US"/>
        </w:rPr>
        <w:t xml:space="preserve">convicted her of “spreading propaganda against the system” </w:t>
      </w:r>
      <w:r w:rsidR="0059317E">
        <w:rPr>
          <w:rFonts w:ascii="Arial" w:hAnsi="Arial" w:cs="Arial"/>
          <w:szCs w:val="20"/>
          <w:lang w:eastAsia="en-US"/>
        </w:rPr>
        <w:t xml:space="preserve">for </w:t>
      </w:r>
      <w:r w:rsidR="00E43EC0">
        <w:rPr>
          <w:rFonts w:ascii="Arial" w:hAnsi="Arial" w:cs="Arial"/>
          <w:szCs w:val="20"/>
          <w:lang w:eastAsia="en-US"/>
        </w:rPr>
        <w:t xml:space="preserve">her public </w:t>
      </w:r>
      <w:r w:rsidR="0059317E">
        <w:rPr>
          <w:rFonts w:ascii="Arial" w:hAnsi="Arial" w:cs="Arial"/>
          <w:szCs w:val="20"/>
          <w:lang w:eastAsia="en-US"/>
        </w:rPr>
        <w:t>writing</w:t>
      </w:r>
      <w:r w:rsidR="00E43EC0">
        <w:rPr>
          <w:rFonts w:ascii="Arial" w:hAnsi="Arial" w:cs="Arial"/>
          <w:szCs w:val="20"/>
          <w:lang w:eastAsia="en-US"/>
        </w:rPr>
        <w:t>s</w:t>
      </w:r>
      <w:r w:rsidR="0059317E">
        <w:rPr>
          <w:rFonts w:ascii="Arial" w:hAnsi="Arial" w:cs="Arial"/>
          <w:szCs w:val="20"/>
          <w:lang w:eastAsia="en-US"/>
        </w:rPr>
        <w:t xml:space="preserve"> from </w:t>
      </w:r>
      <w:r w:rsidR="0034310B">
        <w:rPr>
          <w:rFonts w:ascii="Arial" w:hAnsi="Arial" w:cs="Arial"/>
          <w:szCs w:val="20"/>
          <w:lang w:eastAsia="en-US"/>
        </w:rPr>
        <w:t xml:space="preserve">inside </w:t>
      </w:r>
      <w:r w:rsidR="0059317E">
        <w:rPr>
          <w:rFonts w:ascii="Arial" w:hAnsi="Arial" w:cs="Arial"/>
          <w:szCs w:val="20"/>
          <w:lang w:eastAsia="en-US"/>
        </w:rPr>
        <w:t>prison detailing sexual violence against women</w:t>
      </w:r>
      <w:r w:rsidR="0034310B">
        <w:rPr>
          <w:rFonts w:ascii="Arial" w:hAnsi="Arial" w:cs="Arial"/>
          <w:szCs w:val="20"/>
          <w:lang w:eastAsia="en-US"/>
        </w:rPr>
        <w:t xml:space="preserve"> protesters detained during the “Woman Life Freedom” uprising</w:t>
      </w:r>
      <w:r w:rsidR="0059317E">
        <w:rPr>
          <w:rFonts w:ascii="Arial" w:hAnsi="Arial" w:cs="Arial"/>
          <w:szCs w:val="20"/>
          <w:lang w:eastAsia="en-US"/>
        </w:rPr>
        <w:t xml:space="preserve"> </w:t>
      </w:r>
      <w:r w:rsidR="004C0F71">
        <w:rPr>
          <w:rFonts w:ascii="Arial" w:hAnsi="Arial" w:cs="Arial"/>
          <w:szCs w:val="20"/>
          <w:lang w:eastAsia="en-US"/>
        </w:rPr>
        <w:t xml:space="preserve">and sentenced to </w:t>
      </w:r>
      <w:r w:rsidR="00D45200">
        <w:rPr>
          <w:rFonts w:ascii="Arial" w:hAnsi="Arial" w:cs="Arial"/>
          <w:szCs w:val="20"/>
          <w:lang w:eastAsia="en-US"/>
        </w:rPr>
        <w:t xml:space="preserve">a </w:t>
      </w:r>
      <w:r w:rsidR="004C0F71">
        <w:rPr>
          <w:rFonts w:ascii="Arial" w:hAnsi="Arial" w:cs="Arial"/>
          <w:szCs w:val="20"/>
          <w:lang w:eastAsia="en-US"/>
        </w:rPr>
        <w:t>further one-year prison sentence.</w:t>
      </w:r>
    </w:p>
    <w:p w14:paraId="08C8CE0B" w14:textId="51EB253C" w:rsidR="00843134" w:rsidRDefault="00843134" w:rsidP="00213BBB">
      <w:pPr>
        <w:spacing w:line="240" w:lineRule="auto"/>
        <w:jc w:val="both"/>
        <w:rPr>
          <w:rFonts w:ascii="Arial" w:hAnsi="Arial" w:cs="Arial"/>
          <w:szCs w:val="20"/>
          <w:lang w:eastAsia="en-US"/>
        </w:rPr>
      </w:pPr>
      <w:r w:rsidRPr="009C02F2">
        <w:rPr>
          <w:rFonts w:ascii="Arial" w:hAnsi="Arial" w:cs="Arial"/>
          <w:szCs w:val="18"/>
        </w:rPr>
        <w:t xml:space="preserve">Narges Mohammadi </w:t>
      </w:r>
      <w:r>
        <w:rPr>
          <w:rFonts w:ascii="Arial" w:hAnsi="Arial" w:cs="Arial"/>
          <w:szCs w:val="18"/>
        </w:rPr>
        <w:t>was</w:t>
      </w:r>
      <w:r w:rsidR="009017CD">
        <w:rPr>
          <w:rFonts w:ascii="Arial" w:hAnsi="Arial" w:cs="Arial"/>
          <w:szCs w:val="18"/>
        </w:rPr>
        <w:t xml:space="preserve"> previously</w:t>
      </w:r>
      <w:r>
        <w:rPr>
          <w:rFonts w:ascii="Arial" w:hAnsi="Arial" w:cs="Arial"/>
          <w:szCs w:val="18"/>
        </w:rPr>
        <w:t xml:space="preserve"> released on 8 October 2020 after being unjustly imprisoned for over five years in a case also </w:t>
      </w:r>
      <w:r w:rsidRPr="009C02F2">
        <w:rPr>
          <w:rFonts w:ascii="Arial" w:hAnsi="Arial" w:cs="Arial"/>
          <w:szCs w:val="18"/>
        </w:rPr>
        <w:t xml:space="preserve">solely </w:t>
      </w:r>
      <w:r>
        <w:rPr>
          <w:rFonts w:ascii="Arial" w:hAnsi="Arial" w:cs="Arial"/>
          <w:szCs w:val="18"/>
        </w:rPr>
        <w:t xml:space="preserve">stemming from </w:t>
      </w:r>
      <w:r w:rsidRPr="009C02F2">
        <w:rPr>
          <w:rFonts w:ascii="Arial" w:hAnsi="Arial" w:cs="Arial"/>
          <w:szCs w:val="18"/>
        </w:rPr>
        <w:t xml:space="preserve">her human rights </w:t>
      </w:r>
      <w:r>
        <w:rPr>
          <w:rFonts w:ascii="Arial" w:hAnsi="Arial" w:cs="Arial"/>
          <w:szCs w:val="18"/>
        </w:rPr>
        <w:t xml:space="preserve">work. She reported that from the time of her release until her arbitrary arrest and detention on 16 November 2021, she received death threats from security forces and was arbitrarily arrested on at least five occasions and detained each time for periods reaching up to about </w:t>
      </w:r>
      <w:r w:rsidR="00D33D43">
        <w:rPr>
          <w:rFonts w:ascii="Arial" w:hAnsi="Arial" w:cs="Arial"/>
          <w:szCs w:val="18"/>
        </w:rPr>
        <w:t>24 hours</w:t>
      </w:r>
      <w:r>
        <w:rPr>
          <w:rFonts w:ascii="Arial" w:hAnsi="Arial" w:cs="Arial"/>
          <w:szCs w:val="18"/>
        </w:rPr>
        <w:t xml:space="preserve">. </w:t>
      </w:r>
      <w:r w:rsidR="00AC52FF">
        <w:rPr>
          <w:rFonts w:ascii="Arial" w:hAnsi="Arial" w:cs="Arial"/>
          <w:szCs w:val="18"/>
        </w:rPr>
        <w:t xml:space="preserve">On 6 October 2023 Narges </w:t>
      </w:r>
      <w:r w:rsidR="009017CD">
        <w:rPr>
          <w:rFonts w:ascii="Arial" w:hAnsi="Arial" w:cs="Arial"/>
          <w:szCs w:val="18"/>
        </w:rPr>
        <w:t>Mohammadi</w:t>
      </w:r>
      <w:r w:rsidR="00AC52FF">
        <w:rPr>
          <w:rFonts w:ascii="Arial" w:hAnsi="Arial" w:cs="Arial"/>
          <w:szCs w:val="18"/>
        </w:rPr>
        <w:t xml:space="preserve"> was </w:t>
      </w:r>
      <w:hyperlink r:id="rId9" w:history="1">
        <w:r w:rsidR="00AC52FF" w:rsidRPr="00AC52FF">
          <w:rPr>
            <w:rStyle w:val="Hyperlink"/>
            <w:rFonts w:ascii="Arial" w:hAnsi="Arial" w:cs="Arial"/>
            <w:szCs w:val="18"/>
          </w:rPr>
          <w:t>named</w:t>
        </w:r>
      </w:hyperlink>
      <w:r w:rsidR="00AC52FF">
        <w:rPr>
          <w:rFonts w:ascii="Arial" w:hAnsi="Arial" w:cs="Arial"/>
          <w:szCs w:val="18"/>
        </w:rPr>
        <w:t xml:space="preserve"> the recipient of the 2023 </w:t>
      </w:r>
      <w:r w:rsidR="00AC52FF" w:rsidRPr="00AC52FF">
        <w:rPr>
          <w:rFonts w:ascii="Arial" w:hAnsi="Arial" w:cs="Arial"/>
          <w:szCs w:val="18"/>
        </w:rPr>
        <w:t>Nobel Peace Prize</w:t>
      </w:r>
      <w:r w:rsidR="00AC52FF">
        <w:rPr>
          <w:rFonts w:ascii="Arial" w:hAnsi="Arial" w:cs="Arial"/>
          <w:szCs w:val="18"/>
        </w:rPr>
        <w:t xml:space="preserve"> </w:t>
      </w:r>
      <w:r w:rsidR="00AC52FF" w:rsidRPr="00AC52FF">
        <w:rPr>
          <w:rFonts w:ascii="Arial" w:hAnsi="Arial" w:cs="Arial"/>
          <w:szCs w:val="18"/>
        </w:rPr>
        <w:t>“for her fight against the oppression of women in Iran and her fight to promote human rights and freedom for all”</w:t>
      </w:r>
      <w:r w:rsidR="00AC52FF">
        <w:rPr>
          <w:rFonts w:ascii="Arial" w:hAnsi="Arial" w:cs="Arial"/>
          <w:szCs w:val="18"/>
        </w:rPr>
        <w:t>.</w:t>
      </w:r>
      <w:r w:rsidR="00F64D0C">
        <w:rPr>
          <w:rFonts w:ascii="Arial" w:hAnsi="Arial" w:cs="Arial"/>
          <w:szCs w:val="18"/>
        </w:rPr>
        <w:t xml:space="preserve"> </w:t>
      </w:r>
    </w:p>
    <w:p w14:paraId="1A952489" w14:textId="77777777" w:rsidR="00843134" w:rsidRPr="008F0446" w:rsidRDefault="00843134" w:rsidP="00843134">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 xml:space="preserve">Persian, English </w:t>
      </w:r>
    </w:p>
    <w:p w14:paraId="66A75982" w14:textId="77777777" w:rsidR="00843134" w:rsidRPr="008F0446" w:rsidRDefault="00843134" w:rsidP="00843134">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D21C3D7" w14:textId="77777777" w:rsidR="00843134" w:rsidRPr="008F0446" w:rsidRDefault="00843134" w:rsidP="00843134">
      <w:pPr>
        <w:spacing w:after="0" w:line="240" w:lineRule="auto"/>
        <w:rPr>
          <w:rFonts w:ascii="Arial" w:hAnsi="Arial" w:cs="Arial"/>
          <w:color w:val="0070C0"/>
          <w:sz w:val="20"/>
          <w:szCs w:val="20"/>
        </w:rPr>
      </w:pPr>
    </w:p>
    <w:p w14:paraId="5362F35C" w14:textId="28F0347B" w:rsidR="00843134" w:rsidRDefault="00843134" w:rsidP="00843134">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2C2A35">
        <w:rPr>
          <w:rFonts w:ascii="Arial" w:hAnsi="Arial" w:cs="Arial"/>
          <w:sz w:val="20"/>
          <w:szCs w:val="20"/>
        </w:rPr>
        <w:t>13 March</w:t>
      </w:r>
      <w:r w:rsidR="004D6F59">
        <w:rPr>
          <w:rFonts w:ascii="Arial" w:hAnsi="Arial" w:cs="Arial"/>
          <w:sz w:val="20"/>
          <w:szCs w:val="20"/>
        </w:rPr>
        <w:t xml:space="preserve"> 2024</w:t>
      </w:r>
      <w:r w:rsidRPr="0082127B">
        <w:rPr>
          <w:rFonts w:ascii="Arial" w:hAnsi="Arial" w:cs="Arial"/>
          <w:sz w:val="20"/>
          <w:szCs w:val="20"/>
        </w:rPr>
        <w:t xml:space="preserve"> </w:t>
      </w:r>
    </w:p>
    <w:p w14:paraId="161EEB9D" w14:textId="77777777" w:rsidR="00843134" w:rsidRPr="008F0446" w:rsidRDefault="00843134" w:rsidP="00843134">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B419BAF" w14:textId="77777777" w:rsidR="00843134" w:rsidRPr="008F0446" w:rsidRDefault="00843134" w:rsidP="00843134">
      <w:pPr>
        <w:spacing w:after="0" w:line="240" w:lineRule="auto"/>
        <w:rPr>
          <w:rFonts w:ascii="Arial" w:hAnsi="Arial" w:cs="Arial"/>
          <w:b/>
          <w:sz w:val="20"/>
          <w:szCs w:val="20"/>
        </w:rPr>
      </w:pPr>
    </w:p>
    <w:p w14:paraId="5EFE6482" w14:textId="77777777" w:rsidR="00843134" w:rsidRPr="00293885" w:rsidRDefault="00843134" w:rsidP="00843134">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Pr="00015038">
        <w:rPr>
          <w:rFonts w:ascii="Arial" w:hAnsi="Arial" w:cs="Arial"/>
          <w:b/>
          <w:sz w:val="20"/>
          <w:szCs w:val="20"/>
        </w:rPr>
        <w:t xml:space="preserve">Narges Mohammadi </w:t>
      </w:r>
      <w:r w:rsidRPr="0082127B">
        <w:rPr>
          <w:rFonts w:ascii="Arial" w:hAnsi="Arial" w:cs="Arial"/>
          <w:sz w:val="20"/>
          <w:szCs w:val="20"/>
        </w:rPr>
        <w:t>(</w:t>
      </w:r>
      <w:r>
        <w:rPr>
          <w:rFonts w:ascii="Arial" w:hAnsi="Arial" w:cs="Arial"/>
          <w:sz w:val="20"/>
          <w:szCs w:val="20"/>
        </w:rPr>
        <w:t>she/her</w:t>
      </w:r>
      <w:r w:rsidRPr="0082127B">
        <w:rPr>
          <w:rFonts w:ascii="Arial" w:hAnsi="Arial" w:cs="Arial"/>
          <w:sz w:val="20"/>
          <w:szCs w:val="20"/>
        </w:rPr>
        <w:t>)</w:t>
      </w:r>
    </w:p>
    <w:p w14:paraId="6062CA8F" w14:textId="77777777" w:rsidR="00843134" w:rsidRPr="008F0446" w:rsidRDefault="00843134" w:rsidP="00843134">
      <w:pPr>
        <w:spacing w:after="0" w:line="240" w:lineRule="auto"/>
        <w:rPr>
          <w:rFonts w:ascii="Arial" w:hAnsi="Arial" w:cs="Arial"/>
          <w:b/>
          <w:sz w:val="20"/>
          <w:szCs w:val="20"/>
        </w:rPr>
      </w:pPr>
    </w:p>
    <w:p w14:paraId="0CD61DE1" w14:textId="6205D561" w:rsidR="00B92AEC" w:rsidRPr="003904F0" w:rsidRDefault="00843134" w:rsidP="00A45A03">
      <w:pPr>
        <w:spacing w:after="0" w:line="240" w:lineRule="auto"/>
      </w:pPr>
      <w:r w:rsidRPr="008F0446">
        <w:rPr>
          <w:rFonts w:ascii="Arial" w:hAnsi="Arial" w:cs="Arial"/>
          <w:b/>
          <w:sz w:val="20"/>
          <w:szCs w:val="20"/>
        </w:rPr>
        <w:t xml:space="preserve">LINK TO PREVIOUS UA: </w:t>
      </w:r>
      <w:hyperlink r:id="rId10" w:history="1">
        <w:r w:rsidR="009017CD" w:rsidRPr="00F35F30">
          <w:rPr>
            <w:rStyle w:val="Hyperlink"/>
          </w:rPr>
          <w:t>https://www.amnesty.org/en/documents/mde13/5775/2022/en/</w:t>
        </w:r>
      </w:hyperlink>
      <w:r w:rsidR="009017CD">
        <w:t xml:space="preserve"> </w:t>
      </w:r>
      <w:r>
        <w:t xml:space="preserve"> </w:t>
      </w:r>
    </w:p>
    <w:sectPr w:rsidR="00B92AEC" w:rsidRPr="003904F0"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97C9" w14:textId="77777777" w:rsidR="00D70855" w:rsidRDefault="00D70855">
      <w:r>
        <w:separator/>
      </w:r>
    </w:p>
  </w:endnote>
  <w:endnote w:type="continuationSeparator" w:id="0">
    <w:p w14:paraId="674FEA13" w14:textId="77777777" w:rsidR="00D70855" w:rsidRDefault="00D7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D431" w14:textId="77777777" w:rsidR="00D70855" w:rsidRDefault="00D70855">
      <w:r>
        <w:separator/>
      </w:r>
    </w:p>
  </w:footnote>
  <w:footnote w:type="continuationSeparator" w:id="0">
    <w:p w14:paraId="7ADBF1F1" w14:textId="77777777" w:rsidR="00D70855" w:rsidRDefault="00D7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2432BF18" w:rsidR="007A3AEA" w:rsidRDefault="00607233" w:rsidP="00B51640">
    <w:pPr>
      <w:tabs>
        <w:tab w:val="left" w:pos="6060"/>
        <w:tab w:val="right" w:pos="10203"/>
      </w:tabs>
      <w:spacing w:after="0"/>
      <w:rPr>
        <w:sz w:val="16"/>
        <w:szCs w:val="16"/>
      </w:rPr>
    </w:pPr>
    <w:r>
      <w:rPr>
        <w:sz w:val="16"/>
        <w:szCs w:val="16"/>
      </w:rPr>
      <w:t xml:space="preserve">Thirteenth </w:t>
    </w:r>
    <w:r w:rsidR="007A3AEA" w:rsidRPr="00044EAA">
      <w:rPr>
        <w:sz w:val="16"/>
        <w:szCs w:val="16"/>
      </w:rPr>
      <w:t xml:space="preserve">UA: </w:t>
    </w:r>
    <w:r w:rsidR="002E70ED" w:rsidRPr="00044EAA">
      <w:rPr>
        <w:sz w:val="16"/>
        <w:szCs w:val="16"/>
      </w:rPr>
      <w:t xml:space="preserve">105/15 </w:t>
    </w:r>
    <w:r w:rsidR="007A3AEA" w:rsidRPr="00044EAA">
      <w:rPr>
        <w:sz w:val="16"/>
        <w:szCs w:val="16"/>
      </w:rPr>
      <w:t>Index:</w:t>
    </w:r>
    <w:r w:rsidR="004B3FAC">
      <w:rPr>
        <w:sz w:val="16"/>
        <w:szCs w:val="16"/>
      </w:rPr>
      <w:t xml:space="preserve"> </w:t>
    </w:r>
    <w:r w:rsidR="004B3FAC" w:rsidRPr="004B3FAC">
      <w:rPr>
        <w:sz w:val="16"/>
        <w:szCs w:val="16"/>
      </w:rPr>
      <w:t>MDE 13/7447/2023</w:t>
    </w:r>
    <w:r w:rsidR="004B3FAC">
      <w:rPr>
        <w:sz w:val="16"/>
        <w:szCs w:val="16"/>
      </w:rPr>
      <w:t xml:space="preserve"> </w:t>
    </w:r>
    <w:r w:rsidR="002E70ED" w:rsidRPr="00044EAA">
      <w:rPr>
        <w:sz w:val="16"/>
        <w:szCs w:val="16"/>
      </w:rPr>
      <w:t>Iran</w:t>
    </w:r>
    <w:r w:rsidR="007A3AEA" w:rsidRPr="00044EAA">
      <w:rPr>
        <w:sz w:val="16"/>
        <w:szCs w:val="16"/>
      </w:rPr>
      <w:tab/>
    </w:r>
    <w:r w:rsidR="0082127B" w:rsidRPr="00044EAA">
      <w:rPr>
        <w:sz w:val="16"/>
        <w:szCs w:val="16"/>
      </w:rPr>
      <w:tab/>
    </w:r>
    <w:r w:rsidR="007A3AEA" w:rsidRPr="00044EAA">
      <w:rPr>
        <w:sz w:val="16"/>
        <w:szCs w:val="16"/>
      </w:rPr>
      <w:t xml:space="preserve">Date: </w:t>
    </w:r>
    <w:r w:rsidR="00B51640">
      <w:rPr>
        <w:sz w:val="16"/>
        <w:szCs w:val="16"/>
      </w:rPr>
      <w:t>17 January 2024</w:t>
    </w:r>
  </w:p>
  <w:p w14:paraId="42E5D783" w14:textId="77777777" w:rsidR="00B51640" w:rsidRPr="00044EAA" w:rsidRDefault="00B51640" w:rsidP="00B51640">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Koptekst"/>
    </w:pPr>
  </w:p>
  <w:p w14:paraId="6FB66070"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832045">
    <w:abstractNumId w:val="0"/>
  </w:num>
  <w:num w:numId="2" w16cid:durableId="1044907324">
    <w:abstractNumId w:val="21"/>
  </w:num>
  <w:num w:numId="3" w16cid:durableId="1717580866">
    <w:abstractNumId w:val="20"/>
  </w:num>
  <w:num w:numId="4" w16cid:durableId="1909345322">
    <w:abstractNumId w:val="9"/>
  </w:num>
  <w:num w:numId="5" w16cid:durableId="1115367780">
    <w:abstractNumId w:val="3"/>
  </w:num>
  <w:num w:numId="6" w16cid:durableId="1753431387">
    <w:abstractNumId w:val="19"/>
  </w:num>
  <w:num w:numId="7" w16cid:durableId="1491019919">
    <w:abstractNumId w:val="16"/>
  </w:num>
  <w:num w:numId="8" w16cid:durableId="1606961452">
    <w:abstractNumId w:val="8"/>
  </w:num>
  <w:num w:numId="9" w16cid:durableId="208882497">
    <w:abstractNumId w:val="7"/>
  </w:num>
  <w:num w:numId="10" w16cid:durableId="1115246157">
    <w:abstractNumId w:val="12"/>
  </w:num>
  <w:num w:numId="11" w16cid:durableId="706298505">
    <w:abstractNumId w:val="5"/>
  </w:num>
  <w:num w:numId="12" w16cid:durableId="682363503">
    <w:abstractNumId w:val="13"/>
  </w:num>
  <w:num w:numId="13" w16cid:durableId="1448885554">
    <w:abstractNumId w:val="14"/>
  </w:num>
  <w:num w:numId="14" w16cid:durableId="1521045209">
    <w:abstractNumId w:val="1"/>
  </w:num>
  <w:num w:numId="15" w16cid:durableId="405028816">
    <w:abstractNumId w:val="18"/>
  </w:num>
  <w:num w:numId="16" w16cid:durableId="962735700">
    <w:abstractNumId w:val="10"/>
  </w:num>
  <w:num w:numId="17" w16cid:durableId="1218855530">
    <w:abstractNumId w:val="11"/>
  </w:num>
  <w:num w:numId="18" w16cid:durableId="57092932">
    <w:abstractNumId w:val="4"/>
  </w:num>
  <w:num w:numId="19" w16cid:durableId="1294210609">
    <w:abstractNumId w:val="6"/>
  </w:num>
  <w:num w:numId="20" w16cid:durableId="1276910844">
    <w:abstractNumId w:val="15"/>
  </w:num>
  <w:num w:numId="21" w16cid:durableId="1730106301">
    <w:abstractNumId w:val="2"/>
  </w:num>
  <w:num w:numId="22" w16cid:durableId="430276337">
    <w:abstractNumId w:val="22"/>
  </w:num>
  <w:num w:numId="23" w16cid:durableId="10000842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5121"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4A7"/>
    <w:rsid w:val="00004D79"/>
    <w:rsid w:val="000058B2"/>
    <w:rsid w:val="00006629"/>
    <w:rsid w:val="00010654"/>
    <w:rsid w:val="00020397"/>
    <w:rsid w:val="0002386F"/>
    <w:rsid w:val="00026FEC"/>
    <w:rsid w:val="000302BE"/>
    <w:rsid w:val="0003661F"/>
    <w:rsid w:val="00044EAA"/>
    <w:rsid w:val="00047E34"/>
    <w:rsid w:val="00050112"/>
    <w:rsid w:val="000528B5"/>
    <w:rsid w:val="00053A61"/>
    <w:rsid w:val="00057A7E"/>
    <w:rsid w:val="00061A98"/>
    <w:rsid w:val="00073EF0"/>
    <w:rsid w:val="00076037"/>
    <w:rsid w:val="00076437"/>
    <w:rsid w:val="00081449"/>
    <w:rsid w:val="00083462"/>
    <w:rsid w:val="0008661D"/>
    <w:rsid w:val="00086F85"/>
    <w:rsid w:val="00087E2B"/>
    <w:rsid w:val="0009130D"/>
    <w:rsid w:val="000921EE"/>
    <w:rsid w:val="00092308"/>
    <w:rsid w:val="00092DFA"/>
    <w:rsid w:val="000957C5"/>
    <w:rsid w:val="000A1F14"/>
    <w:rsid w:val="000A31EF"/>
    <w:rsid w:val="000A644C"/>
    <w:rsid w:val="000B02B4"/>
    <w:rsid w:val="000B37B9"/>
    <w:rsid w:val="000B4A38"/>
    <w:rsid w:val="000C0371"/>
    <w:rsid w:val="000C2A0D"/>
    <w:rsid w:val="000C33D1"/>
    <w:rsid w:val="000C3B9B"/>
    <w:rsid w:val="000C6196"/>
    <w:rsid w:val="000C773C"/>
    <w:rsid w:val="000D0ABB"/>
    <w:rsid w:val="000D0D0B"/>
    <w:rsid w:val="000D412E"/>
    <w:rsid w:val="000D70C1"/>
    <w:rsid w:val="000E0D61"/>
    <w:rsid w:val="000E166B"/>
    <w:rsid w:val="000E57D4"/>
    <w:rsid w:val="000F3012"/>
    <w:rsid w:val="000F43A7"/>
    <w:rsid w:val="00100FE4"/>
    <w:rsid w:val="0010425E"/>
    <w:rsid w:val="00105962"/>
    <w:rsid w:val="00106837"/>
    <w:rsid w:val="00106D61"/>
    <w:rsid w:val="00107DD4"/>
    <w:rsid w:val="001143D8"/>
    <w:rsid w:val="00114556"/>
    <w:rsid w:val="0012014C"/>
    <w:rsid w:val="00124DA1"/>
    <w:rsid w:val="0012544D"/>
    <w:rsid w:val="001300C3"/>
    <w:rsid w:val="00130B8A"/>
    <w:rsid w:val="00131B38"/>
    <w:rsid w:val="00132551"/>
    <w:rsid w:val="00133024"/>
    <w:rsid w:val="00134F5F"/>
    <w:rsid w:val="0014617E"/>
    <w:rsid w:val="00147C49"/>
    <w:rsid w:val="001526C3"/>
    <w:rsid w:val="0015460C"/>
    <w:rsid w:val="001561F4"/>
    <w:rsid w:val="0016118D"/>
    <w:rsid w:val="00162D9F"/>
    <w:rsid w:val="001648DB"/>
    <w:rsid w:val="0016493E"/>
    <w:rsid w:val="00170559"/>
    <w:rsid w:val="00174398"/>
    <w:rsid w:val="00176678"/>
    <w:rsid w:val="001773D1"/>
    <w:rsid w:val="00177779"/>
    <w:rsid w:val="00177BBA"/>
    <w:rsid w:val="00181BC7"/>
    <w:rsid w:val="00184190"/>
    <w:rsid w:val="0018424D"/>
    <w:rsid w:val="00187654"/>
    <w:rsid w:val="0019118D"/>
    <w:rsid w:val="00194CD5"/>
    <w:rsid w:val="001A635D"/>
    <w:rsid w:val="001A6AC9"/>
    <w:rsid w:val="001B01D5"/>
    <w:rsid w:val="001B5DAA"/>
    <w:rsid w:val="001B680B"/>
    <w:rsid w:val="001D15DA"/>
    <w:rsid w:val="001D52A5"/>
    <w:rsid w:val="001E2045"/>
    <w:rsid w:val="001E4FBE"/>
    <w:rsid w:val="001F59DF"/>
    <w:rsid w:val="00201189"/>
    <w:rsid w:val="002036C0"/>
    <w:rsid w:val="00213BBB"/>
    <w:rsid w:val="00215C3E"/>
    <w:rsid w:val="00215E33"/>
    <w:rsid w:val="00217838"/>
    <w:rsid w:val="00221BDF"/>
    <w:rsid w:val="002256A2"/>
    <w:rsid w:val="00225A11"/>
    <w:rsid w:val="00225CB0"/>
    <w:rsid w:val="00227F92"/>
    <w:rsid w:val="002346D2"/>
    <w:rsid w:val="002558D7"/>
    <w:rsid w:val="00256A7F"/>
    <w:rsid w:val="0025792F"/>
    <w:rsid w:val="00257F97"/>
    <w:rsid w:val="00261CC7"/>
    <w:rsid w:val="0026364D"/>
    <w:rsid w:val="002652BD"/>
    <w:rsid w:val="002665C3"/>
    <w:rsid w:val="00267383"/>
    <w:rsid w:val="002703E7"/>
    <w:rsid w:val="002709C3"/>
    <w:rsid w:val="00272B5D"/>
    <w:rsid w:val="002739C9"/>
    <w:rsid w:val="00273E9A"/>
    <w:rsid w:val="002752CF"/>
    <w:rsid w:val="00283843"/>
    <w:rsid w:val="00284787"/>
    <w:rsid w:val="00285473"/>
    <w:rsid w:val="00285622"/>
    <w:rsid w:val="00293DCE"/>
    <w:rsid w:val="002A2F36"/>
    <w:rsid w:val="002B2E9B"/>
    <w:rsid w:val="002C06A6"/>
    <w:rsid w:val="002C103A"/>
    <w:rsid w:val="002C2A35"/>
    <w:rsid w:val="002C5274"/>
    <w:rsid w:val="002C5FE4"/>
    <w:rsid w:val="002C7F1F"/>
    <w:rsid w:val="002D0128"/>
    <w:rsid w:val="002D48CD"/>
    <w:rsid w:val="002D5451"/>
    <w:rsid w:val="002D5454"/>
    <w:rsid w:val="002D549C"/>
    <w:rsid w:val="002D79C5"/>
    <w:rsid w:val="002E3658"/>
    <w:rsid w:val="002E58AB"/>
    <w:rsid w:val="002E70ED"/>
    <w:rsid w:val="002F0F3D"/>
    <w:rsid w:val="002F3C80"/>
    <w:rsid w:val="002F7008"/>
    <w:rsid w:val="00302314"/>
    <w:rsid w:val="0031050D"/>
    <w:rsid w:val="0031230A"/>
    <w:rsid w:val="003129B0"/>
    <w:rsid w:val="00313B1E"/>
    <w:rsid w:val="00313E8B"/>
    <w:rsid w:val="00315C78"/>
    <w:rsid w:val="00320461"/>
    <w:rsid w:val="00321DF2"/>
    <w:rsid w:val="00322CA6"/>
    <w:rsid w:val="00326CC0"/>
    <w:rsid w:val="0033079C"/>
    <w:rsid w:val="0033173F"/>
    <w:rsid w:val="00333142"/>
    <w:rsid w:val="0033624A"/>
    <w:rsid w:val="003373A5"/>
    <w:rsid w:val="00337826"/>
    <w:rsid w:val="00340A80"/>
    <w:rsid w:val="0034128A"/>
    <w:rsid w:val="0034310B"/>
    <w:rsid w:val="0034324D"/>
    <w:rsid w:val="0035329F"/>
    <w:rsid w:val="00353CBC"/>
    <w:rsid w:val="00355617"/>
    <w:rsid w:val="00355BD6"/>
    <w:rsid w:val="00365168"/>
    <w:rsid w:val="00373B46"/>
    <w:rsid w:val="00373D59"/>
    <w:rsid w:val="00376EF4"/>
    <w:rsid w:val="00386FD0"/>
    <w:rsid w:val="003904F0"/>
    <w:rsid w:val="00391A72"/>
    <w:rsid w:val="003975C9"/>
    <w:rsid w:val="003A0AC8"/>
    <w:rsid w:val="003B23B3"/>
    <w:rsid w:val="003B294A"/>
    <w:rsid w:val="003B71F3"/>
    <w:rsid w:val="003B72B0"/>
    <w:rsid w:val="003B7FB4"/>
    <w:rsid w:val="003C3210"/>
    <w:rsid w:val="003C5EEA"/>
    <w:rsid w:val="003C7A0A"/>
    <w:rsid w:val="003C7CB6"/>
    <w:rsid w:val="003D6278"/>
    <w:rsid w:val="003F2688"/>
    <w:rsid w:val="003F3D5D"/>
    <w:rsid w:val="004002FD"/>
    <w:rsid w:val="00404D84"/>
    <w:rsid w:val="00411C66"/>
    <w:rsid w:val="0042210F"/>
    <w:rsid w:val="00427344"/>
    <w:rsid w:val="00430F08"/>
    <w:rsid w:val="004334BF"/>
    <w:rsid w:val="004346C3"/>
    <w:rsid w:val="00434D65"/>
    <w:rsid w:val="004408A1"/>
    <w:rsid w:val="00442E5B"/>
    <w:rsid w:val="0044379B"/>
    <w:rsid w:val="00445D50"/>
    <w:rsid w:val="00447449"/>
    <w:rsid w:val="004514AE"/>
    <w:rsid w:val="00451D2A"/>
    <w:rsid w:val="00453538"/>
    <w:rsid w:val="00454632"/>
    <w:rsid w:val="004572E9"/>
    <w:rsid w:val="0046023B"/>
    <w:rsid w:val="004603A2"/>
    <w:rsid w:val="004606F3"/>
    <w:rsid w:val="00464D38"/>
    <w:rsid w:val="0046665D"/>
    <w:rsid w:val="00486088"/>
    <w:rsid w:val="00490C0B"/>
    <w:rsid w:val="00492FA8"/>
    <w:rsid w:val="004A1BDD"/>
    <w:rsid w:val="004A278B"/>
    <w:rsid w:val="004A2DA4"/>
    <w:rsid w:val="004A65DC"/>
    <w:rsid w:val="004B1E15"/>
    <w:rsid w:val="004B2367"/>
    <w:rsid w:val="004B2826"/>
    <w:rsid w:val="004B381D"/>
    <w:rsid w:val="004B3FAC"/>
    <w:rsid w:val="004C0F71"/>
    <w:rsid w:val="004C265C"/>
    <w:rsid w:val="004C71F5"/>
    <w:rsid w:val="004D2715"/>
    <w:rsid w:val="004D2BF9"/>
    <w:rsid w:val="004D2E2B"/>
    <w:rsid w:val="004D41DC"/>
    <w:rsid w:val="004D6F59"/>
    <w:rsid w:val="004E129D"/>
    <w:rsid w:val="004E1C70"/>
    <w:rsid w:val="00501C51"/>
    <w:rsid w:val="005021E0"/>
    <w:rsid w:val="00504AB1"/>
    <w:rsid w:val="00504FBC"/>
    <w:rsid w:val="00506DA1"/>
    <w:rsid w:val="00512472"/>
    <w:rsid w:val="005136E9"/>
    <w:rsid w:val="00517E88"/>
    <w:rsid w:val="0052126D"/>
    <w:rsid w:val="00523A67"/>
    <w:rsid w:val="005263AF"/>
    <w:rsid w:val="00532DBD"/>
    <w:rsid w:val="00533F05"/>
    <w:rsid w:val="005363CA"/>
    <w:rsid w:val="00537325"/>
    <w:rsid w:val="00542F58"/>
    <w:rsid w:val="00545423"/>
    <w:rsid w:val="00547E71"/>
    <w:rsid w:val="00551689"/>
    <w:rsid w:val="0055562C"/>
    <w:rsid w:val="00555ED1"/>
    <w:rsid w:val="0056166A"/>
    <w:rsid w:val="00563034"/>
    <w:rsid w:val="00564D19"/>
    <w:rsid w:val="00565462"/>
    <w:rsid w:val="005668D0"/>
    <w:rsid w:val="005704CA"/>
    <w:rsid w:val="00572CCD"/>
    <w:rsid w:val="0057440A"/>
    <w:rsid w:val="00576588"/>
    <w:rsid w:val="00576C2A"/>
    <w:rsid w:val="00581A12"/>
    <w:rsid w:val="005861D1"/>
    <w:rsid w:val="00586AD8"/>
    <w:rsid w:val="00591EF3"/>
    <w:rsid w:val="00591F9C"/>
    <w:rsid w:val="00592C3E"/>
    <w:rsid w:val="00593126"/>
    <w:rsid w:val="0059317E"/>
    <w:rsid w:val="00596449"/>
    <w:rsid w:val="005A3E28"/>
    <w:rsid w:val="005A56C7"/>
    <w:rsid w:val="005A71AD"/>
    <w:rsid w:val="005A76C7"/>
    <w:rsid w:val="005A7F1B"/>
    <w:rsid w:val="005B227F"/>
    <w:rsid w:val="005B3EB6"/>
    <w:rsid w:val="005B59ED"/>
    <w:rsid w:val="005B5C5A"/>
    <w:rsid w:val="005C751F"/>
    <w:rsid w:val="005D14AA"/>
    <w:rsid w:val="005D2C37"/>
    <w:rsid w:val="005D32B2"/>
    <w:rsid w:val="005D7287"/>
    <w:rsid w:val="005D77FF"/>
    <w:rsid w:val="005D7D1C"/>
    <w:rsid w:val="005E0A48"/>
    <w:rsid w:val="005E2E47"/>
    <w:rsid w:val="005E4D96"/>
    <w:rsid w:val="005F0355"/>
    <w:rsid w:val="005F230C"/>
    <w:rsid w:val="005F5E43"/>
    <w:rsid w:val="00600A28"/>
    <w:rsid w:val="00600EF5"/>
    <w:rsid w:val="00606108"/>
    <w:rsid w:val="00607233"/>
    <w:rsid w:val="006104EF"/>
    <w:rsid w:val="006201FC"/>
    <w:rsid w:val="00620ADD"/>
    <w:rsid w:val="00622206"/>
    <w:rsid w:val="006345DE"/>
    <w:rsid w:val="00640DD9"/>
    <w:rsid w:val="00640EF2"/>
    <w:rsid w:val="0064718C"/>
    <w:rsid w:val="0065049B"/>
    <w:rsid w:val="00650D73"/>
    <w:rsid w:val="006531CE"/>
    <w:rsid w:val="0065399E"/>
    <w:rsid w:val="006558EE"/>
    <w:rsid w:val="00657231"/>
    <w:rsid w:val="006619E0"/>
    <w:rsid w:val="00667FBC"/>
    <w:rsid w:val="00671069"/>
    <w:rsid w:val="00676741"/>
    <w:rsid w:val="006810F6"/>
    <w:rsid w:val="006852C1"/>
    <w:rsid w:val="00691743"/>
    <w:rsid w:val="00694053"/>
    <w:rsid w:val="00694A82"/>
    <w:rsid w:val="0069571A"/>
    <w:rsid w:val="006A0BB9"/>
    <w:rsid w:val="006A4519"/>
    <w:rsid w:val="006A5AEE"/>
    <w:rsid w:val="006B1121"/>
    <w:rsid w:val="006B12B2"/>
    <w:rsid w:val="006B12FA"/>
    <w:rsid w:val="006B2309"/>
    <w:rsid w:val="006B461E"/>
    <w:rsid w:val="006B4B89"/>
    <w:rsid w:val="006B76F5"/>
    <w:rsid w:val="006C0C7B"/>
    <w:rsid w:val="006C1303"/>
    <w:rsid w:val="006C256F"/>
    <w:rsid w:val="006C2CA6"/>
    <w:rsid w:val="006C33B5"/>
    <w:rsid w:val="006C3C21"/>
    <w:rsid w:val="006C75C7"/>
    <w:rsid w:val="006C7A31"/>
    <w:rsid w:val="006D784E"/>
    <w:rsid w:val="006E1CBA"/>
    <w:rsid w:val="006E2ED9"/>
    <w:rsid w:val="006E3739"/>
    <w:rsid w:val="006E44F1"/>
    <w:rsid w:val="006F4C28"/>
    <w:rsid w:val="0070364E"/>
    <w:rsid w:val="007104E8"/>
    <w:rsid w:val="007129CB"/>
    <w:rsid w:val="007156FC"/>
    <w:rsid w:val="00716942"/>
    <w:rsid w:val="007173E9"/>
    <w:rsid w:val="00721797"/>
    <w:rsid w:val="00724635"/>
    <w:rsid w:val="00725C1D"/>
    <w:rsid w:val="00727519"/>
    <w:rsid w:val="00727CA7"/>
    <w:rsid w:val="00731769"/>
    <w:rsid w:val="00731BAE"/>
    <w:rsid w:val="0073431C"/>
    <w:rsid w:val="00743302"/>
    <w:rsid w:val="007558A9"/>
    <w:rsid w:val="007567A6"/>
    <w:rsid w:val="0076238F"/>
    <w:rsid w:val="007656E7"/>
    <w:rsid w:val="007666A4"/>
    <w:rsid w:val="0076692F"/>
    <w:rsid w:val="00766E6A"/>
    <w:rsid w:val="007701AA"/>
    <w:rsid w:val="00773365"/>
    <w:rsid w:val="00775951"/>
    <w:rsid w:val="00781624"/>
    <w:rsid w:val="00781E3C"/>
    <w:rsid w:val="007858BA"/>
    <w:rsid w:val="00786029"/>
    <w:rsid w:val="00786198"/>
    <w:rsid w:val="0079012B"/>
    <w:rsid w:val="00791A43"/>
    <w:rsid w:val="00797978"/>
    <w:rsid w:val="007A2ABA"/>
    <w:rsid w:val="007A3AEA"/>
    <w:rsid w:val="007A7F97"/>
    <w:rsid w:val="007B4F3E"/>
    <w:rsid w:val="007B7197"/>
    <w:rsid w:val="007B7BCE"/>
    <w:rsid w:val="007C26AB"/>
    <w:rsid w:val="007C6CD0"/>
    <w:rsid w:val="007D43CD"/>
    <w:rsid w:val="007E6DAD"/>
    <w:rsid w:val="007F34F7"/>
    <w:rsid w:val="007F72FF"/>
    <w:rsid w:val="007F7B5E"/>
    <w:rsid w:val="00801F99"/>
    <w:rsid w:val="008056E9"/>
    <w:rsid w:val="0080789F"/>
    <w:rsid w:val="0081049F"/>
    <w:rsid w:val="00814632"/>
    <w:rsid w:val="00816CBC"/>
    <w:rsid w:val="0082127B"/>
    <w:rsid w:val="00821F6E"/>
    <w:rsid w:val="00827A40"/>
    <w:rsid w:val="00832367"/>
    <w:rsid w:val="00843134"/>
    <w:rsid w:val="00844F48"/>
    <w:rsid w:val="008455C2"/>
    <w:rsid w:val="00846E45"/>
    <w:rsid w:val="008623EC"/>
    <w:rsid w:val="00864035"/>
    <w:rsid w:val="00866873"/>
    <w:rsid w:val="008703A9"/>
    <w:rsid w:val="008763F4"/>
    <w:rsid w:val="00876F6E"/>
    <w:rsid w:val="0087717C"/>
    <w:rsid w:val="0087786B"/>
    <w:rsid w:val="008839ED"/>
    <w:rsid w:val="008849EA"/>
    <w:rsid w:val="00891FE8"/>
    <w:rsid w:val="00896CA8"/>
    <w:rsid w:val="008D16ED"/>
    <w:rsid w:val="008D2A6B"/>
    <w:rsid w:val="008D302B"/>
    <w:rsid w:val="008D49A5"/>
    <w:rsid w:val="008E0B66"/>
    <w:rsid w:val="008E172D"/>
    <w:rsid w:val="008F0111"/>
    <w:rsid w:val="008F1E89"/>
    <w:rsid w:val="009017CD"/>
    <w:rsid w:val="00902730"/>
    <w:rsid w:val="00906C9F"/>
    <w:rsid w:val="0091070D"/>
    <w:rsid w:val="00913DA2"/>
    <w:rsid w:val="00921577"/>
    <w:rsid w:val="00923D74"/>
    <w:rsid w:val="00924E67"/>
    <w:rsid w:val="009259E1"/>
    <w:rsid w:val="00926844"/>
    <w:rsid w:val="0092688B"/>
    <w:rsid w:val="009279D0"/>
    <w:rsid w:val="009335A7"/>
    <w:rsid w:val="00947D1E"/>
    <w:rsid w:val="00951385"/>
    <w:rsid w:val="0095188F"/>
    <w:rsid w:val="009524EC"/>
    <w:rsid w:val="00952B5B"/>
    <w:rsid w:val="009550A0"/>
    <w:rsid w:val="0096060F"/>
    <w:rsid w:val="00960C64"/>
    <w:rsid w:val="00963D4F"/>
    <w:rsid w:val="0097166D"/>
    <w:rsid w:val="0097218E"/>
    <w:rsid w:val="00973FA0"/>
    <w:rsid w:val="00980425"/>
    <w:rsid w:val="00991C69"/>
    <w:rsid w:val="009923C0"/>
    <w:rsid w:val="009A4377"/>
    <w:rsid w:val="009A6A71"/>
    <w:rsid w:val="009B51E5"/>
    <w:rsid w:val="009B78FE"/>
    <w:rsid w:val="009C3521"/>
    <w:rsid w:val="009C4461"/>
    <w:rsid w:val="009C493C"/>
    <w:rsid w:val="009C625E"/>
    <w:rsid w:val="009C6B5A"/>
    <w:rsid w:val="009C7CD4"/>
    <w:rsid w:val="009D1EF2"/>
    <w:rsid w:val="009D7FAA"/>
    <w:rsid w:val="009E05CC"/>
    <w:rsid w:val="009E05D8"/>
    <w:rsid w:val="009E094A"/>
    <w:rsid w:val="009E097D"/>
    <w:rsid w:val="009E669D"/>
    <w:rsid w:val="009E7E6E"/>
    <w:rsid w:val="009F27A6"/>
    <w:rsid w:val="009F2EB9"/>
    <w:rsid w:val="00A02C66"/>
    <w:rsid w:val="00A07E67"/>
    <w:rsid w:val="00A1032D"/>
    <w:rsid w:val="00A11891"/>
    <w:rsid w:val="00A14E1B"/>
    <w:rsid w:val="00A15C05"/>
    <w:rsid w:val="00A2040A"/>
    <w:rsid w:val="00A27FFC"/>
    <w:rsid w:val="00A31F60"/>
    <w:rsid w:val="00A31F72"/>
    <w:rsid w:val="00A337D4"/>
    <w:rsid w:val="00A35F14"/>
    <w:rsid w:val="00A41FC6"/>
    <w:rsid w:val="00A435F0"/>
    <w:rsid w:val="00A44B1B"/>
    <w:rsid w:val="00A4583A"/>
    <w:rsid w:val="00A45A03"/>
    <w:rsid w:val="00A50E73"/>
    <w:rsid w:val="00A513AB"/>
    <w:rsid w:val="00A6163A"/>
    <w:rsid w:val="00A6381A"/>
    <w:rsid w:val="00A6502E"/>
    <w:rsid w:val="00A70D9D"/>
    <w:rsid w:val="00A73676"/>
    <w:rsid w:val="00A7548F"/>
    <w:rsid w:val="00A7664A"/>
    <w:rsid w:val="00A80FCA"/>
    <w:rsid w:val="00A81673"/>
    <w:rsid w:val="00A90EA6"/>
    <w:rsid w:val="00A9307E"/>
    <w:rsid w:val="00AA0A2D"/>
    <w:rsid w:val="00AA2B92"/>
    <w:rsid w:val="00AB5744"/>
    <w:rsid w:val="00AB5C6E"/>
    <w:rsid w:val="00AB7E5D"/>
    <w:rsid w:val="00AC0F31"/>
    <w:rsid w:val="00AC15B7"/>
    <w:rsid w:val="00AC367F"/>
    <w:rsid w:val="00AC38D8"/>
    <w:rsid w:val="00AC52FF"/>
    <w:rsid w:val="00AC75F8"/>
    <w:rsid w:val="00AD51CA"/>
    <w:rsid w:val="00AE22F1"/>
    <w:rsid w:val="00AE4214"/>
    <w:rsid w:val="00AE5F9C"/>
    <w:rsid w:val="00AF0FCD"/>
    <w:rsid w:val="00AF5FF0"/>
    <w:rsid w:val="00B009EB"/>
    <w:rsid w:val="00B00FCE"/>
    <w:rsid w:val="00B07F5E"/>
    <w:rsid w:val="00B12F1F"/>
    <w:rsid w:val="00B15B07"/>
    <w:rsid w:val="00B206A8"/>
    <w:rsid w:val="00B20C7D"/>
    <w:rsid w:val="00B22EAB"/>
    <w:rsid w:val="00B27341"/>
    <w:rsid w:val="00B30136"/>
    <w:rsid w:val="00B408D4"/>
    <w:rsid w:val="00B443C0"/>
    <w:rsid w:val="00B46B32"/>
    <w:rsid w:val="00B477AE"/>
    <w:rsid w:val="00B51640"/>
    <w:rsid w:val="00B52B01"/>
    <w:rsid w:val="00B6690B"/>
    <w:rsid w:val="00B737B3"/>
    <w:rsid w:val="00B7545C"/>
    <w:rsid w:val="00B84E69"/>
    <w:rsid w:val="00B874E7"/>
    <w:rsid w:val="00B92AEC"/>
    <w:rsid w:val="00B957E6"/>
    <w:rsid w:val="00B96E7F"/>
    <w:rsid w:val="00B97626"/>
    <w:rsid w:val="00BA0E81"/>
    <w:rsid w:val="00BA2E90"/>
    <w:rsid w:val="00BA6913"/>
    <w:rsid w:val="00BA7B26"/>
    <w:rsid w:val="00BB0429"/>
    <w:rsid w:val="00BB0B3B"/>
    <w:rsid w:val="00BB219D"/>
    <w:rsid w:val="00BC155A"/>
    <w:rsid w:val="00BC16A5"/>
    <w:rsid w:val="00BC3829"/>
    <w:rsid w:val="00BC4B8D"/>
    <w:rsid w:val="00BC7111"/>
    <w:rsid w:val="00BD0B43"/>
    <w:rsid w:val="00BD7E87"/>
    <w:rsid w:val="00BE083E"/>
    <w:rsid w:val="00BE0D92"/>
    <w:rsid w:val="00BE279C"/>
    <w:rsid w:val="00BE3CD2"/>
    <w:rsid w:val="00BE4685"/>
    <w:rsid w:val="00BE52AB"/>
    <w:rsid w:val="00BE6035"/>
    <w:rsid w:val="00BF4778"/>
    <w:rsid w:val="00BF7136"/>
    <w:rsid w:val="00BF7317"/>
    <w:rsid w:val="00C008B3"/>
    <w:rsid w:val="00C009AD"/>
    <w:rsid w:val="00C01A8C"/>
    <w:rsid w:val="00C11F47"/>
    <w:rsid w:val="00C162AD"/>
    <w:rsid w:val="00C17D6F"/>
    <w:rsid w:val="00C22113"/>
    <w:rsid w:val="00C301EE"/>
    <w:rsid w:val="00C359CF"/>
    <w:rsid w:val="00C370BB"/>
    <w:rsid w:val="00C37560"/>
    <w:rsid w:val="00C40C91"/>
    <w:rsid w:val="00C415B8"/>
    <w:rsid w:val="00C460DB"/>
    <w:rsid w:val="00C4686F"/>
    <w:rsid w:val="00C469F8"/>
    <w:rsid w:val="00C472BC"/>
    <w:rsid w:val="00C50CEC"/>
    <w:rsid w:val="00C538D1"/>
    <w:rsid w:val="00C54038"/>
    <w:rsid w:val="00C56F6A"/>
    <w:rsid w:val="00C607FB"/>
    <w:rsid w:val="00C65695"/>
    <w:rsid w:val="00C736DE"/>
    <w:rsid w:val="00C75438"/>
    <w:rsid w:val="00C76EE0"/>
    <w:rsid w:val="00C8330C"/>
    <w:rsid w:val="00C85BFA"/>
    <w:rsid w:val="00C85C7D"/>
    <w:rsid w:val="00C85EFE"/>
    <w:rsid w:val="00C916DA"/>
    <w:rsid w:val="00C92B8F"/>
    <w:rsid w:val="00C934DE"/>
    <w:rsid w:val="00C93CB2"/>
    <w:rsid w:val="00CA13A3"/>
    <w:rsid w:val="00CA1421"/>
    <w:rsid w:val="00CA33B5"/>
    <w:rsid w:val="00CA51AF"/>
    <w:rsid w:val="00CA5CB1"/>
    <w:rsid w:val="00CB311C"/>
    <w:rsid w:val="00CC0A58"/>
    <w:rsid w:val="00CC63AD"/>
    <w:rsid w:val="00CD140F"/>
    <w:rsid w:val="00CD24CF"/>
    <w:rsid w:val="00CD2995"/>
    <w:rsid w:val="00CD2D46"/>
    <w:rsid w:val="00CD478F"/>
    <w:rsid w:val="00CE31E8"/>
    <w:rsid w:val="00CF2566"/>
    <w:rsid w:val="00CF7805"/>
    <w:rsid w:val="00CF7B62"/>
    <w:rsid w:val="00D007F8"/>
    <w:rsid w:val="00D030C9"/>
    <w:rsid w:val="00D05014"/>
    <w:rsid w:val="00D05A52"/>
    <w:rsid w:val="00D114C6"/>
    <w:rsid w:val="00D142D0"/>
    <w:rsid w:val="00D2280A"/>
    <w:rsid w:val="00D23D90"/>
    <w:rsid w:val="00D2697C"/>
    <w:rsid w:val="00D26BF9"/>
    <w:rsid w:val="00D310A7"/>
    <w:rsid w:val="00D312B5"/>
    <w:rsid w:val="00D33D43"/>
    <w:rsid w:val="00D35879"/>
    <w:rsid w:val="00D45200"/>
    <w:rsid w:val="00D47210"/>
    <w:rsid w:val="00D51190"/>
    <w:rsid w:val="00D54217"/>
    <w:rsid w:val="00D62977"/>
    <w:rsid w:val="00D635A1"/>
    <w:rsid w:val="00D6411A"/>
    <w:rsid w:val="00D67ABF"/>
    <w:rsid w:val="00D70855"/>
    <w:rsid w:val="00D749E6"/>
    <w:rsid w:val="00D8137A"/>
    <w:rsid w:val="00D817AD"/>
    <w:rsid w:val="00D81E92"/>
    <w:rsid w:val="00D83333"/>
    <w:rsid w:val="00D834E2"/>
    <w:rsid w:val="00D839E9"/>
    <w:rsid w:val="00D83E33"/>
    <w:rsid w:val="00D844EE"/>
    <w:rsid w:val="00D847F8"/>
    <w:rsid w:val="00D90465"/>
    <w:rsid w:val="00D90676"/>
    <w:rsid w:val="00D9200A"/>
    <w:rsid w:val="00DB2934"/>
    <w:rsid w:val="00DB3E10"/>
    <w:rsid w:val="00DB67EF"/>
    <w:rsid w:val="00DB740A"/>
    <w:rsid w:val="00DB78DB"/>
    <w:rsid w:val="00DB7D74"/>
    <w:rsid w:val="00DC6158"/>
    <w:rsid w:val="00DC65A4"/>
    <w:rsid w:val="00DD346F"/>
    <w:rsid w:val="00DD58A7"/>
    <w:rsid w:val="00DE0660"/>
    <w:rsid w:val="00DE21A1"/>
    <w:rsid w:val="00DE32AD"/>
    <w:rsid w:val="00DE500A"/>
    <w:rsid w:val="00DF1141"/>
    <w:rsid w:val="00DF33F9"/>
    <w:rsid w:val="00DF3644"/>
    <w:rsid w:val="00DF3DF5"/>
    <w:rsid w:val="00DF51D8"/>
    <w:rsid w:val="00DF57D5"/>
    <w:rsid w:val="00DF63A6"/>
    <w:rsid w:val="00E021FD"/>
    <w:rsid w:val="00E04AF0"/>
    <w:rsid w:val="00E05BA3"/>
    <w:rsid w:val="00E066E0"/>
    <w:rsid w:val="00E12FD3"/>
    <w:rsid w:val="00E148E8"/>
    <w:rsid w:val="00E20AB0"/>
    <w:rsid w:val="00E214EE"/>
    <w:rsid w:val="00E22AAE"/>
    <w:rsid w:val="00E22D5D"/>
    <w:rsid w:val="00E23100"/>
    <w:rsid w:val="00E31817"/>
    <w:rsid w:val="00E33DBA"/>
    <w:rsid w:val="00E35B27"/>
    <w:rsid w:val="00E37967"/>
    <w:rsid w:val="00E37B98"/>
    <w:rsid w:val="00E406B4"/>
    <w:rsid w:val="00E40EAA"/>
    <w:rsid w:val="00E43B60"/>
    <w:rsid w:val="00E43EC0"/>
    <w:rsid w:val="00E43F3A"/>
    <w:rsid w:val="00E43F62"/>
    <w:rsid w:val="00E44EC3"/>
    <w:rsid w:val="00E45B15"/>
    <w:rsid w:val="00E5008C"/>
    <w:rsid w:val="00E50260"/>
    <w:rsid w:val="00E60622"/>
    <w:rsid w:val="00E618BC"/>
    <w:rsid w:val="00E63CEF"/>
    <w:rsid w:val="00E65D5E"/>
    <w:rsid w:val="00E67C6B"/>
    <w:rsid w:val="00E707D9"/>
    <w:rsid w:val="00E74F17"/>
    <w:rsid w:val="00E7569C"/>
    <w:rsid w:val="00E76516"/>
    <w:rsid w:val="00E778FE"/>
    <w:rsid w:val="00EA1562"/>
    <w:rsid w:val="00EA68CE"/>
    <w:rsid w:val="00EB1C45"/>
    <w:rsid w:val="00EB4B38"/>
    <w:rsid w:val="00EB513B"/>
    <w:rsid w:val="00EB51EB"/>
    <w:rsid w:val="00EC677A"/>
    <w:rsid w:val="00EC7866"/>
    <w:rsid w:val="00ED085E"/>
    <w:rsid w:val="00ED0A4B"/>
    <w:rsid w:val="00ED1E5D"/>
    <w:rsid w:val="00ED254E"/>
    <w:rsid w:val="00ED4611"/>
    <w:rsid w:val="00ED4769"/>
    <w:rsid w:val="00ED6230"/>
    <w:rsid w:val="00ED774E"/>
    <w:rsid w:val="00EE6802"/>
    <w:rsid w:val="00EF0CB2"/>
    <w:rsid w:val="00EF284E"/>
    <w:rsid w:val="00EF3A87"/>
    <w:rsid w:val="00F03B9D"/>
    <w:rsid w:val="00F159DF"/>
    <w:rsid w:val="00F2031B"/>
    <w:rsid w:val="00F22D8D"/>
    <w:rsid w:val="00F22EFB"/>
    <w:rsid w:val="00F25445"/>
    <w:rsid w:val="00F30D06"/>
    <w:rsid w:val="00F322A8"/>
    <w:rsid w:val="00F3436F"/>
    <w:rsid w:val="00F37816"/>
    <w:rsid w:val="00F40714"/>
    <w:rsid w:val="00F4243A"/>
    <w:rsid w:val="00F42EAD"/>
    <w:rsid w:val="00F45927"/>
    <w:rsid w:val="00F46609"/>
    <w:rsid w:val="00F57201"/>
    <w:rsid w:val="00F61D34"/>
    <w:rsid w:val="00F631F1"/>
    <w:rsid w:val="00F64D0C"/>
    <w:rsid w:val="00F65D4B"/>
    <w:rsid w:val="00F65F1D"/>
    <w:rsid w:val="00F70F2E"/>
    <w:rsid w:val="00F73608"/>
    <w:rsid w:val="00F7577A"/>
    <w:rsid w:val="00F771BD"/>
    <w:rsid w:val="00F83EDB"/>
    <w:rsid w:val="00F91619"/>
    <w:rsid w:val="00F93094"/>
    <w:rsid w:val="00F9400E"/>
    <w:rsid w:val="00F94CE6"/>
    <w:rsid w:val="00F95B99"/>
    <w:rsid w:val="00FA0ED9"/>
    <w:rsid w:val="00FA1C07"/>
    <w:rsid w:val="00FA48E3"/>
    <w:rsid w:val="00FA4E88"/>
    <w:rsid w:val="00FA5C35"/>
    <w:rsid w:val="00FA7368"/>
    <w:rsid w:val="00FB05AB"/>
    <w:rsid w:val="00FB225C"/>
    <w:rsid w:val="00FB2CBD"/>
    <w:rsid w:val="00FB4013"/>
    <w:rsid w:val="00FB4270"/>
    <w:rsid w:val="00FB54DD"/>
    <w:rsid w:val="00FB6A97"/>
    <w:rsid w:val="00FC01A6"/>
    <w:rsid w:val="00FF0E4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uiPriority w:val="99"/>
    <w:rsid w:val="005F5E43"/>
    <w:rPr>
      <w:sz w:val="16"/>
      <w:szCs w:val="16"/>
    </w:rPr>
  </w:style>
  <w:style w:type="paragraph" w:styleId="Tekstopmerking">
    <w:name w:val="annotation text"/>
    <w:basedOn w:val="Standaard"/>
    <w:link w:val="TekstopmerkingChar"/>
    <w:uiPriority w:val="99"/>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E50260"/>
    <w:rPr>
      <w:rFonts w:ascii="Amnesty Trade Gothic" w:hAnsi="Amnesty Trade Gothic"/>
      <w:color w:val="000000"/>
      <w:sz w:val="18"/>
      <w:szCs w:val="24"/>
      <w:lang w:eastAsia="ar-SA"/>
    </w:rPr>
  </w:style>
  <w:style w:type="character" w:customStyle="1" w:styleId="TekstopmerkingChar">
    <w:name w:val="Tekst opmerking Char"/>
    <w:basedOn w:val="Standaardalinea-lettertype"/>
    <w:link w:val="Tekstopmerking"/>
    <w:uiPriority w:val="99"/>
    <w:rsid w:val="00D9200A"/>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3/2308/2020/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mnesty.org/en/documents/mde13/5775/2022/en/" TargetMode="External"/><Relationship Id="rId4" Type="http://schemas.openxmlformats.org/officeDocument/2006/relationships/settings" Target="settings.xml"/><Relationship Id="rId9" Type="http://schemas.openxmlformats.org/officeDocument/2006/relationships/hyperlink" Target="https://www.amnesty.org/en/latest/news/2023/10/nobel-peace-prize-winner-narges-mohammadi-must-be-released-immediately-and-unconditionall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2E30910E-A350-4E80-80EE-059F693BF33D}">
  <ds:schemaRefs>
    <ds:schemaRef ds:uri="http://schemas.openxmlformats.org/officeDocument/2006/bibliography"/>
  </ds:schemaRefs>
</ds:datastoreItem>
</file>

<file path=customXml/itemProps2.xml><?xml version="1.0" encoding="utf-8"?>
<ds:datastoreItem xmlns:ds="http://schemas.openxmlformats.org/officeDocument/2006/customXml" ds:itemID="{8BB1142F-95ED-4B05-87C6-05C8B0F482C7}"/>
</file>

<file path=customXml/itemProps3.xml><?xml version="1.0" encoding="utf-8"?>
<ds:datastoreItem xmlns:ds="http://schemas.openxmlformats.org/officeDocument/2006/customXml" ds:itemID="{F98FC9DF-3335-498F-AA90-7B9CA42F8E76}"/>
</file>

<file path=customXml/itemProps4.xml><?xml version="1.0" encoding="utf-8"?>
<ds:datastoreItem xmlns:ds="http://schemas.openxmlformats.org/officeDocument/2006/customXml" ds:itemID="{70069767-37A2-4C4F-9F05-13F54A03BB45}"/>
</file>

<file path=docProps/app.xml><?xml version="1.0" encoding="utf-8"?>
<Properties xmlns="http://schemas.openxmlformats.org/officeDocument/2006/extended-properties" xmlns:vt="http://schemas.openxmlformats.org/officeDocument/2006/docPropsVTypes">
  <Template>Normal</Template>
  <TotalTime>136</TotalTime>
  <Pages>2</Pages>
  <Words>1552</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Cyriel de Jonge</cp:lastModifiedBy>
  <cp:revision>2</cp:revision>
  <cp:lastPrinted>2023-11-22T14:01:00Z</cp:lastPrinted>
  <dcterms:created xsi:type="dcterms:W3CDTF">2024-01-23T12:25:00Z</dcterms:created>
  <dcterms:modified xsi:type="dcterms:W3CDTF">2024-01-23T12:25:00Z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2024-01-23T12:25:30Z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15d04501-82b5-4de7-ac92-19f1c4815f68</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