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1AC725AA" w:rsidR="0034128A" w:rsidRDefault="00E8700C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SIX AHWAZI ARABS AT GRAVE RISK OF EXECUTION </w:t>
      </w:r>
    </w:p>
    <w:p w14:paraId="1078B276" w14:textId="30D781D5" w:rsidR="00D23D90" w:rsidRPr="00C22113" w:rsidRDefault="007F0BF9" w:rsidP="00E8700C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 xml:space="preserve">Six men – </w:t>
      </w:r>
      <w:r w:rsidRPr="007F0BF9">
        <w:rPr>
          <w:rFonts w:ascii="Arial" w:hAnsi="Arial" w:cs="Arial"/>
          <w:b/>
          <w:sz w:val="24"/>
          <w:lang w:eastAsia="es-MX"/>
        </w:rPr>
        <w:t>Ali Mojadam, Moein Khanfari, Mohammad Reza Mo</w:t>
      </w:r>
      <w:r w:rsidR="00F92092">
        <w:rPr>
          <w:rFonts w:ascii="Arial" w:hAnsi="Arial" w:cs="Arial"/>
          <w:b/>
          <w:sz w:val="24"/>
          <w:lang w:eastAsia="es-MX"/>
        </w:rPr>
        <w:t>gh</w:t>
      </w:r>
      <w:r w:rsidRPr="007F0BF9">
        <w:rPr>
          <w:rFonts w:ascii="Arial" w:hAnsi="Arial" w:cs="Arial"/>
          <w:b/>
          <w:sz w:val="24"/>
          <w:lang w:eastAsia="es-MX"/>
        </w:rPr>
        <w:t xml:space="preserve">adam, Salem Mousavi, </w:t>
      </w:r>
      <w:r w:rsidR="00854138">
        <w:rPr>
          <w:rFonts w:ascii="Arial" w:hAnsi="Arial" w:cs="Arial"/>
          <w:b/>
          <w:sz w:val="24"/>
          <w:lang w:eastAsia="es-MX"/>
        </w:rPr>
        <w:t xml:space="preserve">Adnan Ghobeishavi </w:t>
      </w:r>
      <w:r w:rsidRPr="007F0BF9">
        <w:rPr>
          <w:rFonts w:ascii="Arial" w:hAnsi="Arial" w:cs="Arial"/>
          <w:b/>
          <w:sz w:val="24"/>
          <w:lang w:eastAsia="es-MX"/>
        </w:rPr>
        <w:t>and Habib Deris</w:t>
      </w:r>
      <w:r>
        <w:rPr>
          <w:rFonts w:ascii="Arial" w:hAnsi="Arial" w:cs="Arial"/>
          <w:b/>
          <w:sz w:val="24"/>
          <w:lang w:eastAsia="es-MX"/>
        </w:rPr>
        <w:t xml:space="preserve"> – from Iran’s persecuted Ahwazi Arab minority</w:t>
      </w:r>
      <w:r w:rsidRPr="007F0BF9">
        <w:rPr>
          <w:rFonts w:ascii="Arial" w:hAnsi="Arial" w:cs="Arial"/>
          <w:b/>
          <w:sz w:val="24"/>
          <w:lang w:eastAsia="es-MX"/>
        </w:rPr>
        <w:t xml:space="preserve"> </w:t>
      </w:r>
      <w:r w:rsidR="00883035">
        <w:rPr>
          <w:rFonts w:ascii="Arial" w:hAnsi="Arial" w:cs="Arial"/>
          <w:b/>
          <w:sz w:val="24"/>
          <w:lang w:eastAsia="es-MX"/>
        </w:rPr>
        <w:t>face imminent execution</w:t>
      </w:r>
      <w:r w:rsidRPr="007F0BF9">
        <w:rPr>
          <w:rFonts w:ascii="Arial" w:hAnsi="Arial" w:cs="Arial"/>
          <w:b/>
          <w:sz w:val="24"/>
          <w:lang w:eastAsia="es-MX"/>
        </w:rPr>
        <w:t xml:space="preserve">. </w:t>
      </w:r>
      <w:r w:rsidR="00883035">
        <w:rPr>
          <w:rFonts w:ascii="Arial" w:hAnsi="Arial" w:cs="Arial"/>
          <w:b/>
          <w:sz w:val="24"/>
          <w:lang w:eastAsia="es-MX"/>
        </w:rPr>
        <w:t xml:space="preserve">A Revolutionary Court </w:t>
      </w:r>
      <w:r w:rsidR="00805653">
        <w:rPr>
          <w:rFonts w:ascii="Arial" w:hAnsi="Arial" w:cs="Arial"/>
          <w:b/>
          <w:sz w:val="24"/>
          <w:lang w:eastAsia="es-MX"/>
        </w:rPr>
        <w:t xml:space="preserve">used their </w:t>
      </w:r>
      <w:r w:rsidR="00805653" w:rsidRPr="007F0BF9">
        <w:rPr>
          <w:rFonts w:ascii="Arial" w:hAnsi="Arial" w:cs="Arial"/>
          <w:b/>
          <w:sz w:val="24"/>
          <w:lang w:eastAsia="es-MX"/>
        </w:rPr>
        <w:t xml:space="preserve">torture-tainted “confessions” </w:t>
      </w:r>
      <w:r w:rsidR="00805653">
        <w:rPr>
          <w:rFonts w:ascii="Arial" w:hAnsi="Arial" w:cs="Arial"/>
          <w:b/>
          <w:sz w:val="24"/>
          <w:lang w:eastAsia="es-MX"/>
        </w:rPr>
        <w:t xml:space="preserve">to </w:t>
      </w:r>
      <w:r w:rsidR="00883035">
        <w:rPr>
          <w:rFonts w:ascii="Arial" w:hAnsi="Arial" w:cs="Arial"/>
          <w:b/>
          <w:sz w:val="24"/>
          <w:lang w:eastAsia="es-MX"/>
        </w:rPr>
        <w:t xml:space="preserve">sentence them to death in </w:t>
      </w:r>
      <w:r w:rsidR="00966466">
        <w:rPr>
          <w:rFonts w:ascii="Arial" w:hAnsi="Arial" w:cs="Arial"/>
          <w:b/>
          <w:sz w:val="24"/>
          <w:lang w:eastAsia="es-MX"/>
        </w:rPr>
        <w:t>February</w:t>
      </w:r>
      <w:r w:rsidR="00883035">
        <w:rPr>
          <w:rFonts w:ascii="Arial" w:hAnsi="Arial" w:cs="Arial"/>
          <w:b/>
          <w:sz w:val="24"/>
          <w:lang w:eastAsia="es-MX"/>
        </w:rPr>
        <w:t xml:space="preserve"> after a</w:t>
      </w:r>
      <w:r w:rsidR="007F2501">
        <w:rPr>
          <w:rFonts w:ascii="Arial" w:hAnsi="Arial" w:cs="Arial"/>
          <w:b/>
          <w:sz w:val="24"/>
          <w:lang w:eastAsia="es-MX"/>
        </w:rPr>
        <w:t xml:space="preserve"> grossly</w:t>
      </w:r>
      <w:r w:rsidR="00883035">
        <w:rPr>
          <w:rFonts w:ascii="Arial" w:hAnsi="Arial" w:cs="Arial"/>
          <w:b/>
          <w:sz w:val="24"/>
          <w:lang w:eastAsia="es-MX"/>
        </w:rPr>
        <w:t xml:space="preserve"> unfair trial</w:t>
      </w:r>
      <w:r>
        <w:rPr>
          <w:rFonts w:ascii="Arial" w:hAnsi="Arial" w:cs="Arial"/>
          <w:b/>
          <w:sz w:val="24"/>
          <w:lang w:eastAsia="es-MX"/>
        </w:rPr>
        <w:t>. Iran’s Supreme Court has upheld their convictions and sentences</w:t>
      </w:r>
      <w:r w:rsidR="00883035">
        <w:rPr>
          <w:rFonts w:ascii="Arial" w:hAnsi="Arial" w:cs="Arial"/>
          <w:b/>
          <w:sz w:val="24"/>
          <w:lang w:eastAsia="es-MX"/>
        </w:rPr>
        <w:t>, meaning they could be executed at any time.</w:t>
      </w:r>
    </w:p>
    <w:p w14:paraId="5217CC85" w14:textId="3A8F4ADB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867C883" w14:textId="77777777" w:rsidR="000E1C93" w:rsidRDefault="005D2C37" w:rsidP="000E1C93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3F27795D" w:rsidR="005D2C37" w:rsidRDefault="005D2C37" w:rsidP="000E1C93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294BB50F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0A4B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5D0078A0" w14:textId="611A69CA" w:rsidR="00786029" w:rsidRPr="00786029" w:rsidRDefault="00786029" w:rsidP="00786029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786029">
        <w:rPr>
          <w:rFonts w:cs="Arial"/>
          <w:b/>
          <w:i/>
          <w:sz w:val="20"/>
          <w:szCs w:val="20"/>
        </w:rPr>
        <w:t xml:space="preserve">Head of </w:t>
      </w:r>
      <w:r w:rsidR="00F61292">
        <w:rPr>
          <w:rFonts w:cs="Arial"/>
          <w:b/>
          <w:i/>
          <w:sz w:val="20"/>
          <w:szCs w:val="20"/>
        </w:rPr>
        <w:t xml:space="preserve">the </w:t>
      </w:r>
      <w:r w:rsidRPr="00786029">
        <w:rPr>
          <w:rFonts w:cs="Arial"/>
          <w:b/>
          <w:i/>
          <w:sz w:val="20"/>
          <w:szCs w:val="20"/>
        </w:rPr>
        <w:t xml:space="preserve">judiciary, </w:t>
      </w:r>
      <w:r w:rsidR="007567A6" w:rsidRPr="007567A6">
        <w:rPr>
          <w:rFonts w:cs="Arial"/>
          <w:b/>
          <w:i/>
          <w:sz w:val="20"/>
          <w:szCs w:val="20"/>
        </w:rPr>
        <w:t>Gholamhossein Mohseni Eje</w:t>
      </w:r>
      <w:r w:rsidR="007567A6">
        <w:rPr>
          <w:rFonts w:cs="Arial"/>
          <w:b/>
          <w:i/>
          <w:sz w:val="20"/>
          <w:szCs w:val="20"/>
        </w:rPr>
        <w:t>i</w:t>
      </w:r>
    </w:p>
    <w:p w14:paraId="298B12FE" w14:textId="2F117002" w:rsidR="00786029" w:rsidRPr="009E05CC" w:rsidRDefault="00786029" w:rsidP="00063DB8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9E05CC">
        <w:rPr>
          <w:rFonts w:cs="Arial"/>
          <w:bCs/>
          <w:i/>
          <w:sz w:val="20"/>
          <w:szCs w:val="20"/>
        </w:rPr>
        <w:t>c/o Embassy of Iran to the European Union</w:t>
      </w:r>
      <w:r w:rsidR="00063DB8">
        <w:rPr>
          <w:rFonts w:cs="Arial"/>
          <w:bCs/>
          <w:i/>
          <w:sz w:val="20"/>
          <w:szCs w:val="20"/>
        </w:rPr>
        <w:t xml:space="preserve">, </w:t>
      </w:r>
      <w:r w:rsidRPr="009E05CC">
        <w:rPr>
          <w:rFonts w:cs="Arial"/>
          <w:bCs/>
          <w:i/>
          <w:sz w:val="20"/>
          <w:szCs w:val="20"/>
        </w:rPr>
        <w:t>Avenue Franklin Roosevelt No. 15,</w:t>
      </w:r>
      <w:r w:rsidR="007567A6">
        <w:rPr>
          <w:rFonts w:cs="Arial"/>
          <w:bCs/>
          <w:i/>
          <w:sz w:val="20"/>
          <w:szCs w:val="20"/>
        </w:rPr>
        <w:t xml:space="preserve"> </w:t>
      </w:r>
      <w:r w:rsidRPr="009E05CC">
        <w:rPr>
          <w:rFonts w:cs="Arial"/>
          <w:bCs/>
          <w:i/>
          <w:sz w:val="20"/>
          <w:szCs w:val="20"/>
        </w:rPr>
        <w:t xml:space="preserve">1050 </w:t>
      </w:r>
      <w:proofErr w:type="spellStart"/>
      <w:r w:rsidRPr="009E05CC">
        <w:rPr>
          <w:rFonts w:cs="Arial"/>
          <w:bCs/>
          <w:i/>
          <w:sz w:val="20"/>
          <w:szCs w:val="20"/>
        </w:rPr>
        <w:t>Bruxelles</w:t>
      </w:r>
      <w:proofErr w:type="spellEnd"/>
      <w:r w:rsidR="009E05CC">
        <w:rPr>
          <w:rFonts w:cs="Arial"/>
          <w:bCs/>
          <w:i/>
          <w:sz w:val="20"/>
          <w:szCs w:val="20"/>
        </w:rPr>
        <w:t>, Belgium</w:t>
      </w:r>
    </w:p>
    <w:p w14:paraId="183B767F" w14:textId="77777777" w:rsidR="007567A6" w:rsidRDefault="007567A6" w:rsidP="00786029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0B74BB20" w:rsidR="005D2C37" w:rsidRPr="00203A02" w:rsidRDefault="005D2C37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7567A6" w:rsidRPr="007567A6">
        <w:rPr>
          <w:rFonts w:cs="Arial"/>
          <w:i/>
          <w:sz w:val="20"/>
          <w:szCs w:val="20"/>
        </w:rPr>
        <w:t>Mr Gholamhossein Mohseni Ejei,</w:t>
      </w:r>
    </w:p>
    <w:p w14:paraId="160598A3" w14:textId="77777777" w:rsidR="005D2C37" w:rsidRPr="00203A02" w:rsidRDefault="005D2C37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05B4814" w14:textId="7901E005" w:rsidR="00694E12" w:rsidRDefault="007F0BF9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7F0BF9">
        <w:rPr>
          <w:rFonts w:cs="Arial"/>
          <w:i/>
          <w:sz w:val="20"/>
          <w:szCs w:val="20"/>
        </w:rPr>
        <w:t xml:space="preserve">Ahwazi Arab men </w:t>
      </w:r>
      <w:r w:rsidR="00DC030E" w:rsidRPr="007F0BF9">
        <w:rPr>
          <w:rFonts w:cs="Arial"/>
          <w:b/>
          <w:bCs/>
          <w:i/>
          <w:sz w:val="20"/>
          <w:szCs w:val="20"/>
        </w:rPr>
        <w:t xml:space="preserve">Adnan </w:t>
      </w:r>
      <w:r w:rsidR="00DC030E" w:rsidRPr="00FC5188">
        <w:rPr>
          <w:rFonts w:cs="Arial"/>
          <w:b/>
          <w:bCs/>
          <w:i/>
          <w:sz w:val="20"/>
          <w:szCs w:val="20"/>
        </w:rPr>
        <w:t>Ghobeishavi</w:t>
      </w:r>
      <w:r w:rsidR="00DC030E" w:rsidRPr="002E44A2">
        <w:rPr>
          <w:rFonts w:cs="Arial"/>
          <w:i/>
          <w:sz w:val="20"/>
          <w:szCs w:val="20"/>
        </w:rPr>
        <w:t>, 25,</w:t>
      </w:r>
      <w:r w:rsidR="00DC030E">
        <w:rPr>
          <w:rFonts w:cs="Arial"/>
          <w:b/>
          <w:bCs/>
          <w:i/>
          <w:sz w:val="20"/>
          <w:szCs w:val="20"/>
        </w:rPr>
        <w:t xml:space="preserve"> </w:t>
      </w:r>
      <w:r w:rsidR="00DC030E" w:rsidRPr="007F0BF9">
        <w:rPr>
          <w:rFonts w:cs="Arial"/>
          <w:b/>
          <w:bCs/>
          <w:i/>
          <w:sz w:val="20"/>
          <w:szCs w:val="20"/>
        </w:rPr>
        <w:t>Moein Khanfari</w:t>
      </w:r>
      <w:r w:rsidR="00DC030E" w:rsidRPr="007F0BF9">
        <w:rPr>
          <w:rFonts w:cs="Arial"/>
          <w:i/>
          <w:sz w:val="20"/>
          <w:szCs w:val="20"/>
        </w:rPr>
        <w:t xml:space="preserve">, </w:t>
      </w:r>
      <w:r w:rsidR="00DC030E">
        <w:rPr>
          <w:rFonts w:cs="Arial"/>
          <w:i/>
          <w:sz w:val="20"/>
          <w:szCs w:val="20"/>
        </w:rPr>
        <w:t xml:space="preserve">28, </w:t>
      </w:r>
      <w:r w:rsidR="00DC030E" w:rsidRPr="007F0BF9">
        <w:rPr>
          <w:rFonts w:cs="Arial"/>
          <w:b/>
          <w:bCs/>
          <w:i/>
          <w:sz w:val="20"/>
          <w:szCs w:val="20"/>
        </w:rPr>
        <w:t>Mohammad Reza Mo</w:t>
      </w:r>
      <w:r w:rsidR="00DC030E">
        <w:rPr>
          <w:rFonts w:cs="Arial"/>
          <w:b/>
          <w:bCs/>
          <w:i/>
          <w:sz w:val="20"/>
          <w:szCs w:val="20"/>
        </w:rPr>
        <w:t>gh</w:t>
      </w:r>
      <w:r w:rsidR="00DC030E" w:rsidRPr="007F0BF9">
        <w:rPr>
          <w:rFonts w:cs="Arial"/>
          <w:b/>
          <w:bCs/>
          <w:i/>
          <w:sz w:val="20"/>
          <w:szCs w:val="20"/>
        </w:rPr>
        <w:t>adam</w:t>
      </w:r>
      <w:r w:rsidR="00DC030E" w:rsidRPr="007F0BF9">
        <w:rPr>
          <w:rFonts w:cs="Arial"/>
          <w:i/>
          <w:sz w:val="20"/>
          <w:szCs w:val="20"/>
        </w:rPr>
        <w:t xml:space="preserve">, </w:t>
      </w:r>
      <w:r w:rsidR="00DC030E">
        <w:rPr>
          <w:rFonts w:cs="Arial"/>
          <w:i/>
          <w:sz w:val="20"/>
          <w:szCs w:val="20"/>
        </w:rPr>
        <w:t xml:space="preserve">29, </w:t>
      </w:r>
      <w:r w:rsidR="00DC030E" w:rsidRPr="007F0BF9">
        <w:rPr>
          <w:rFonts w:cs="Arial"/>
          <w:b/>
          <w:bCs/>
          <w:i/>
          <w:sz w:val="20"/>
          <w:szCs w:val="20"/>
        </w:rPr>
        <w:t>Salem Mousavi</w:t>
      </w:r>
      <w:r w:rsidR="00DC030E" w:rsidRPr="007F0BF9">
        <w:rPr>
          <w:rFonts w:cs="Arial"/>
          <w:i/>
          <w:sz w:val="20"/>
          <w:szCs w:val="20"/>
        </w:rPr>
        <w:t xml:space="preserve">, </w:t>
      </w:r>
      <w:r w:rsidR="00DC030E">
        <w:rPr>
          <w:rFonts w:cs="Arial"/>
          <w:i/>
          <w:sz w:val="20"/>
          <w:szCs w:val="20"/>
        </w:rPr>
        <w:t xml:space="preserve">39, </w:t>
      </w:r>
      <w:r w:rsidR="00DC030E" w:rsidRPr="007F0BF9">
        <w:rPr>
          <w:rFonts w:cs="Arial"/>
          <w:b/>
          <w:bCs/>
          <w:i/>
          <w:sz w:val="20"/>
          <w:szCs w:val="20"/>
        </w:rPr>
        <w:t>Habib Deris</w:t>
      </w:r>
      <w:r w:rsidR="00DC030E" w:rsidRPr="002E44A2">
        <w:rPr>
          <w:rFonts w:cs="Arial"/>
          <w:i/>
          <w:sz w:val="20"/>
          <w:szCs w:val="20"/>
        </w:rPr>
        <w:t>, 42</w:t>
      </w:r>
      <w:r w:rsidR="00DC030E" w:rsidRPr="00002418">
        <w:rPr>
          <w:rFonts w:cs="Arial"/>
          <w:i/>
          <w:sz w:val="20"/>
          <w:szCs w:val="20"/>
        </w:rPr>
        <w:t>,</w:t>
      </w:r>
      <w:r w:rsidR="00DC030E">
        <w:rPr>
          <w:rFonts w:cs="Arial"/>
          <w:i/>
          <w:sz w:val="20"/>
          <w:szCs w:val="20"/>
        </w:rPr>
        <w:t xml:space="preserve"> and </w:t>
      </w:r>
      <w:r w:rsidRPr="007F0BF9">
        <w:rPr>
          <w:rFonts w:cs="Arial"/>
          <w:b/>
          <w:bCs/>
          <w:i/>
          <w:sz w:val="20"/>
          <w:szCs w:val="20"/>
        </w:rPr>
        <w:t>Ali Mojadam</w:t>
      </w:r>
      <w:r w:rsidRPr="007F0BF9">
        <w:rPr>
          <w:rFonts w:cs="Arial"/>
          <w:i/>
          <w:sz w:val="20"/>
          <w:szCs w:val="20"/>
        </w:rPr>
        <w:t xml:space="preserve">, </w:t>
      </w:r>
      <w:r w:rsidR="002E44A2">
        <w:rPr>
          <w:rFonts w:cs="Arial"/>
          <w:i/>
          <w:sz w:val="20"/>
          <w:szCs w:val="20"/>
        </w:rPr>
        <w:t xml:space="preserve">43, </w:t>
      </w:r>
      <w:r w:rsidRPr="007F0BF9">
        <w:rPr>
          <w:rFonts w:cs="Arial"/>
          <w:i/>
          <w:sz w:val="20"/>
          <w:szCs w:val="20"/>
        </w:rPr>
        <w:t xml:space="preserve">and </w:t>
      </w:r>
      <w:r w:rsidR="00F77DDF">
        <w:rPr>
          <w:rFonts w:cs="Arial"/>
          <w:i/>
          <w:sz w:val="20"/>
          <w:szCs w:val="20"/>
        </w:rPr>
        <w:t xml:space="preserve">are at </w:t>
      </w:r>
      <w:r>
        <w:rPr>
          <w:rFonts w:cs="Arial"/>
          <w:i/>
          <w:sz w:val="20"/>
          <w:szCs w:val="20"/>
        </w:rPr>
        <w:t>imminent</w:t>
      </w:r>
      <w:r w:rsidR="00886333">
        <w:rPr>
          <w:rFonts w:cs="Arial"/>
          <w:i/>
          <w:sz w:val="20"/>
          <w:szCs w:val="20"/>
        </w:rPr>
        <w:t xml:space="preserve"> risk of execution</w:t>
      </w:r>
      <w:r>
        <w:rPr>
          <w:rFonts w:cs="Arial"/>
          <w:i/>
          <w:sz w:val="20"/>
          <w:szCs w:val="20"/>
        </w:rPr>
        <w:t xml:space="preserve">. </w:t>
      </w:r>
      <w:r w:rsidR="00966466">
        <w:rPr>
          <w:rFonts w:cs="Arial"/>
          <w:i/>
          <w:sz w:val="20"/>
          <w:szCs w:val="20"/>
        </w:rPr>
        <w:t xml:space="preserve">On 14 February, </w:t>
      </w:r>
      <w:r w:rsidR="00DC030E"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 </w:t>
      </w:r>
      <w:r w:rsidRPr="007F0BF9">
        <w:rPr>
          <w:rFonts w:cs="Arial"/>
          <w:i/>
          <w:sz w:val="20"/>
          <w:szCs w:val="20"/>
        </w:rPr>
        <w:t>Revolutionary Court in Ahvaz</w:t>
      </w:r>
      <w:r>
        <w:rPr>
          <w:rFonts w:cs="Arial"/>
          <w:i/>
          <w:sz w:val="20"/>
          <w:szCs w:val="20"/>
        </w:rPr>
        <w:t>, Khuzestan province,</w:t>
      </w:r>
      <w:r w:rsidRPr="007F0BF9">
        <w:rPr>
          <w:rFonts w:cs="Arial"/>
          <w:i/>
          <w:sz w:val="20"/>
          <w:szCs w:val="20"/>
        </w:rPr>
        <w:t xml:space="preserve"> sentenced </w:t>
      </w:r>
      <w:r>
        <w:rPr>
          <w:rFonts w:cs="Arial"/>
          <w:i/>
          <w:sz w:val="20"/>
          <w:szCs w:val="20"/>
        </w:rPr>
        <w:t xml:space="preserve">them </w:t>
      </w:r>
      <w:r w:rsidRPr="007F0BF9">
        <w:rPr>
          <w:rFonts w:cs="Arial"/>
          <w:i/>
          <w:sz w:val="20"/>
          <w:szCs w:val="20"/>
        </w:rPr>
        <w:t>to death</w:t>
      </w:r>
      <w:r>
        <w:rPr>
          <w:rFonts w:cs="Arial"/>
          <w:i/>
          <w:sz w:val="20"/>
          <w:szCs w:val="20"/>
        </w:rPr>
        <w:t xml:space="preserve"> </w:t>
      </w:r>
      <w:r w:rsidRPr="007F0BF9">
        <w:rPr>
          <w:rFonts w:cs="Arial"/>
          <w:i/>
          <w:sz w:val="20"/>
          <w:szCs w:val="20"/>
        </w:rPr>
        <w:t xml:space="preserve">on the charge of “enmity against God” (moharebeh) </w:t>
      </w:r>
      <w:r w:rsidR="00F61292" w:rsidRPr="008C0D5C">
        <w:rPr>
          <w:rFonts w:cs="Arial"/>
          <w:i/>
          <w:sz w:val="20"/>
          <w:szCs w:val="20"/>
        </w:rPr>
        <w:t xml:space="preserve">in relation to armed operations carried out by </w:t>
      </w:r>
      <w:r w:rsidR="00842950" w:rsidRPr="008C0D5C">
        <w:rPr>
          <w:rFonts w:cs="Arial"/>
          <w:i/>
          <w:sz w:val="20"/>
          <w:szCs w:val="20"/>
        </w:rPr>
        <w:t xml:space="preserve">a separatist </w:t>
      </w:r>
      <w:r w:rsidR="00840779" w:rsidRPr="008C0D5C">
        <w:rPr>
          <w:rFonts w:cs="Arial"/>
          <w:i/>
          <w:sz w:val="20"/>
          <w:szCs w:val="20"/>
        </w:rPr>
        <w:t xml:space="preserve">group </w:t>
      </w:r>
      <w:r w:rsidR="00805653" w:rsidRPr="008C0D5C">
        <w:rPr>
          <w:rFonts w:cs="Arial"/>
          <w:i/>
          <w:sz w:val="20"/>
          <w:szCs w:val="20"/>
        </w:rPr>
        <w:t>that led to</w:t>
      </w:r>
      <w:r w:rsidR="00063DB8" w:rsidRPr="008C0D5C">
        <w:rPr>
          <w:rFonts w:cs="Arial"/>
          <w:i/>
          <w:sz w:val="20"/>
          <w:szCs w:val="20"/>
        </w:rPr>
        <w:t xml:space="preserve"> deaths </w:t>
      </w:r>
      <w:r w:rsidR="00840779" w:rsidRPr="008C0D5C">
        <w:rPr>
          <w:rFonts w:cs="Arial"/>
          <w:i/>
          <w:sz w:val="20"/>
          <w:szCs w:val="20"/>
        </w:rPr>
        <w:t>among</w:t>
      </w:r>
      <w:r w:rsidR="00063DB8" w:rsidRPr="008C0D5C">
        <w:rPr>
          <w:rFonts w:cs="Arial"/>
          <w:i/>
          <w:sz w:val="20"/>
          <w:szCs w:val="20"/>
        </w:rPr>
        <w:t xml:space="preserve"> security forces</w:t>
      </w:r>
      <w:r w:rsidRPr="008C0D5C">
        <w:rPr>
          <w:rFonts w:cs="Arial"/>
          <w:i/>
          <w:sz w:val="20"/>
          <w:szCs w:val="20"/>
        </w:rPr>
        <w:t xml:space="preserve">. </w:t>
      </w:r>
      <w:r w:rsidR="00063DB8" w:rsidRPr="008C0D5C">
        <w:rPr>
          <w:rFonts w:cs="Arial"/>
          <w:i/>
          <w:sz w:val="20"/>
          <w:szCs w:val="20"/>
        </w:rPr>
        <w:t>The</w:t>
      </w:r>
      <w:r w:rsidR="00DC030E" w:rsidRPr="008C0D5C">
        <w:rPr>
          <w:rFonts w:cs="Arial"/>
          <w:i/>
          <w:sz w:val="20"/>
          <w:szCs w:val="20"/>
        </w:rPr>
        <w:t xml:space="preserve"> men </w:t>
      </w:r>
      <w:r w:rsidR="00063DB8" w:rsidRPr="008C0D5C">
        <w:rPr>
          <w:rFonts w:cs="Arial"/>
          <w:i/>
          <w:sz w:val="20"/>
          <w:szCs w:val="20"/>
        </w:rPr>
        <w:t>have denied the charges</w:t>
      </w:r>
      <w:r w:rsidR="00DC030E" w:rsidRPr="008C0D5C">
        <w:rPr>
          <w:rFonts w:cs="Arial"/>
          <w:i/>
          <w:sz w:val="20"/>
          <w:szCs w:val="20"/>
        </w:rPr>
        <w:t xml:space="preserve"> and informed sources told Amnesty International that they were not members of the separatist group</w:t>
      </w:r>
      <w:r w:rsidR="00063DB8" w:rsidRPr="008C0D5C">
        <w:rPr>
          <w:rFonts w:cs="Arial"/>
          <w:i/>
          <w:sz w:val="20"/>
          <w:szCs w:val="20"/>
        </w:rPr>
        <w:t>.</w:t>
      </w:r>
      <w:r w:rsidR="00063DB8">
        <w:rPr>
          <w:rFonts w:cs="Arial"/>
          <w:i/>
          <w:sz w:val="20"/>
          <w:szCs w:val="20"/>
        </w:rPr>
        <w:t xml:space="preserve"> </w:t>
      </w:r>
      <w:r w:rsidR="00DC030E">
        <w:rPr>
          <w:rFonts w:cs="Arial"/>
          <w:i/>
          <w:sz w:val="20"/>
          <w:szCs w:val="20"/>
        </w:rPr>
        <w:t xml:space="preserve">On 6 March, </w:t>
      </w:r>
      <w:r w:rsidR="00C92DE1" w:rsidRPr="00C92DE1">
        <w:rPr>
          <w:rFonts w:cs="Arial"/>
          <w:i/>
          <w:sz w:val="20"/>
          <w:szCs w:val="20"/>
        </w:rPr>
        <w:t>the Supreme Court</w:t>
      </w:r>
      <w:r w:rsidR="00DC030E">
        <w:rPr>
          <w:rFonts w:cs="Arial"/>
          <w:i/>
          <w:sz w:val="20"/>
          <w:szCs w:val="20"/>
        </w:rPr>
        <w:t xml:space="preserve"> </w:t>
      </w:r>
      <w:r w:rsidR="00DC030E" w:rsidRPr="00C92DE1">
        <w:rPr>
          <w:rFonts w:cs="Arial"/>
          <w:i/>
          <w:sz w:val="20"/>
          <w:szCs w:val="20"/>
        </w:rPr>
        <w:t xml:space="preserve">upheld </w:t>
      </w:r>
      <w:r w:rsidR="00DC030E">
        <w:rPr>
          <w:rFonts w:cs="Arial"/>
          <w:i/>
          <w:sz w:val="20"/>
          <w:szCs w:val="20"/>
        </w:rPr>
        <w:t>t</w:t>
      </w:r>
      <w:r w:rsidR="00DC030E" w:rsidRPr="00C92DE1">
        <w:rPr>
          <w:rFonts w:cs="Arial"/>
          <w:i/>
          <w:sz w:val="20"/>
          <w:szCs w:val="20"/>
        </w:rPr>
        <w:t>heir death sentences</w:t>
      </w:r>
      <w:r w:rsidR="00C92DE1" w:rsidRPr="00C92DE1">
        <w:rPr>
          <w:rFonts w:cs="Arial"/>
          <w:i/>
          <w:sz w:val="20"/>
          <w:szCs w:val="20"/>
        </w:rPr>
        <w:t>.</w:t>
      </w:r>
      <w:r w:rsidR="00514BFC">
        <w:rPr>
          <w:rFonts w:cs="Arial"/>
          <w:i/>
          <w:sz w:val="20"/>
          <w:szCs w:val="20"/>
        </w:rPr>
        <w:t xml:space="preserve"> On 6 May, </w:t>
      </w:r>
      <w:r w:rsidR="00230F72">
        <w:rPr>
          <w:rFonts w:cs="Arial"/>
          <w:i/>
          <w:sz w:val="20"/>
          <w:szCs w:val="20"/>
        </w:rPr>
        <w:t xml:space="preserve">authorities secretly executed </w:t>
      </w:r>
      <w:r w:rsidR="00514BFC">
        <w:rPr>
          <w:rFonts w:cs="Arial"/>
          <w:i/>
          <w:sz w:val="20"/>
          <w:szCs w:val="20"/>
        </w:rPr>
        <w:t>Swedish-Iran</w:t>
      </w:r>
      <w:r w:rsidR="00AB50CF">
        <w:rPr>
          <w:rFonts w:cs="Arial"/>
          <w:i/>
          <w:sz w:val="20"/>
          <w:szCs w:val="20"/>
        </w:rPr>
        <w:t>ian</w:t>
      </w:r>
      <w:r w:rsidR="00514BFC">
        <w:rPr>
          <w:rFonts w:cs="Arial"/>
          <w:i/>
          <w:sz w:val="20"/>
          <w:szCs w:val="20"/>
        </w:rPr>
        <w:t xml:space="preserve"> Ahwazi </w:t>
      </w:r>
      <w:r w:rsidR="00AB50CF">
        <w:rPr>
          <w:rFonts w:cs="Arial"/>
          <w:i/>
          <w:sz w:val="20"/>
          <w:szCs w:val="20"/>
        </w:rPr>
        <w:t>Arab dissident</w:t>
      </w:r>
      <w:r w:rsidR="00514BFC">
        <w:rPr>
          <w:rFonts w:cs="Arial"/>
          <w:i/>
          <w:sz w:val="20"/>
          <w:szCs w:val="20"/>
        </w:rPr>
        <w:t xml:space="preserve">, Habib </w:t>
      </w:r>
      <w:r w:rsidR="00514BFC" w:rsidRPr="00514BFC">
        <w:rPr>
          <w:rFonts w:cs="Arial"/>
          <w:i/>
          <w:sz w:val="20"/>
          <w:szCs w:val="20"/>
        </w:rPr>
        <w:t>Chaab (Asyoud)</w:t>
      </w:r>
      <w:r w:rsidR="00514BFC">
        <w:rPr>
          <w:rFonts w:cs="Arial"/>
          <w:i/>
          <w:sz w:val="20"/>
          <w:szCs w:val="20"/>
        </w:rPr>
        <w:t>, who</w:t>
      </w:r>
      <w:r w:rsidR="00063DB8">
        <w:rPr>
          <w:rFonts w:cs="Arial"/>
          <w:i/>
          <w:sz w:val="20"/>
          <w:szCs w:val="20"/>
        </w:rPr>
        <w:t xml:space="preserve">m the judiciary </w:t>
      </w:r>
      <w:r w:rsidR="00FC5188">
        <w:rPr>
          <w:rFonts w:cs="Arial"/>
          <w:i/>
          <w:sz w:val="20"/>
          <w:szCs w:val="20"/>
        </w:rPr>
        <w:t xml:space="preserve">alleged was </w:t>
      </w:r>
      <w:r w:rsidR="00063DB8">
        <w:rPr>
          <w:rFonts w:cs="Arial"/>
          <w:i/>
          <w:sz w:val="20"/>
          <w:szCs w:val="20"/>
        </w:rPr>
        <w:t xml:space="preserve">one of the European leaders of the </w:t>
      </w:r>
      <w:r w:rsidR="00840779">
        <w:rPr>
          <w:rFonts w:cs="Arial"/>
          <w:i/>
          <w:sz w:val="20"/>
          <w:szCs w:val="20"/>
        </w:rPr>
        <w:t>separatist</w:t>
      </w:r>
      <w:r w:rsidR="00063DB8">
        <w:rPr>
          <w:rFonts w:cs="Arial"/>
          <w:i/>
          <w:sz w:val="20"/>
          <w:szCs w:val="20"/>
        </w:rPr>
        <w:t xml:space="preserve"> group</w:t>
      </w:r>
      <w:r w:rsidR="00514BFC">
        <w:rPr>
          <w:rFonts w:cs="Arial"/>
          <w:i/>
          <w:sz w:val="20"/>
          <w:szCs w:val="20"/>
        </w:rPr>
        <w:t>, a</w:t>
      </w:r>
      <w:r w:rsidR="00514BFC" w:rsidRPr="00514BFC">
        <w:rPr>
          <w:rFonts w:cs="Arial"/>
          <w:i/>
          <w:sz w:val="20"/>
          <w:szCs w:val="20"/>
        </w:rPr>
        <w:t xml:space="preserve">fter a grossly unfair trial marred by torture </w:t>
      </w:r>
      <w:r w:rsidR="00063DB8">
        <w:rPr>
          <w:rFonts w:cs="Arial"/>
          <w:i/>
          <w:sz w:val="20"/>
          <w:szCs w:val="20"/>
        </w:rPr>
        <w:t>allegations</w:t>
      </w:r>
      <w:r w:rsidR="00514BFC">
        <w:rPr>
          <w:rFonts w:cs="Arial"/>
          <w:i/>
          <w:sz w:val="20"/>
          <w:szCs w:val="20"/>
        </w:rPr>
        <w:t xml:space="preserve">. </w:t>
      </w:r>
      <w:r w:rsidR="00C60335" w:rsidRPr="00FC5188">
        <w:rPr>
          <w:rFonts w:cs="Arial"/>
          <w:i/>
          <w:sz w:val="20"/>
          <w:szCs w:val="20"/>
        </w:rPr>
        <w:t xml:space="preserve">On </w:t>
      </w:r>
      <w:r w:rsidR="00514BFC" w:rsidRPr="00FC5188">
        <w:rPr>
          <w:rFonts w:cs="Arial"/>
          <w:i/>
          <w:sz w:val="20"/>
          <w:szCs w:val="20"/>
        </w:rPr>
        <w:t xml:space="preserve">the same day, </w:t>
      </w:r>
      <w:r w:rsidR="00230F72">
        <w:rPr>
          <w:rFonts w:cs="Arial"/>
          <w:i/>
          <w:sz w:val="20"/>
          <w:szCs w:val="20"/>
        </w:rPr>
        <w:t xml:space="preserve">authorities moved </w:t>
      </w:r>
      <w:r w:rsidR="00AB50CF" w:rsidRPr="00FC5188">
        <w:rPr>
          <w:rFonts w:cs="Arial"/>
          <w:i/>
          <w:sz w:val="20"/>
          <w:szCs w:val="20"/>
        </w:rPr>
        <w:t xml:space="preserve">the </w:t>
      </w:r>
      <w:r w:rsidR="00DC030E">
        <w:rPr>
          <w:rFonts w:cs="Arial"/>
          <w:i/>
          <w:sz w:val="20"/>
          <w:szCs w:val="20"/>
        </w:rPr>
        <w:t xml:space="preserve">six </w:t>
      </w:r>
      <w:r w:rsidR="00AB50CF" w:rsidRPr="00FC5188">
        <w:rPr>
          <w:rFonts w:cs="Arial"/>
          <w:i/>
          <w:sz w:val="20"/>
          <w:szCs w:val="20"/>
        </w:rPr>
        <w:t xml:space="preserve">men </w:t>
      </w:r>
      <w:r w:rsidR="003C61CB" w:rsidRPr="00FC5188">
        <w:rPr>
          <w:rFonts w:cs="Arial"/>
          <w:i/>
          <w:sz w:val="20"/>
          <w:szCs w:val="20"/>
        </w:rPr>
        <w:t>from</w:t>
      </w:r>
      <w:r w:rsidR="009B3968" w:rsidRPr="00FC5188">
        <w:rPr>
          <w:rFonts w:cs="Arial"/>
          <w:i/>
          <w:sz w:val="20"/>
          <w:szCs w:val="20"/>
        </w:rPr>
        <w:t xml:space="preserve"> Section 5 </w:t>
      </w:r>
      <w:r w:rsidR="00805653">
        <w:rPr>
          <w:rFonts w:cs="Arial"/>
          <w:i/>
          <w:sz w:val="20"/>
          <w:szCs w:val="20"/>
        </w:rPr>
        <w:t xml:space="preserve">of </w:t>
      </w:r>
      <w:r w:rsidR="003C61CB" w:rsidRPr="00FC5188">
        <w:rPr>
          <w:rFonts w:cs="Arial"/>
          <w:i/>
          <w:sz w:val="20"/>
          <w:szCs w:val="20"/>
        </w:rPr>
        <w:t xml:space="preserve">Sheiban prison, Khuzestan province, to </w:t>
      </w:r>
      <w:r w:rsidR="00DC030E">
        <w:rPr>
          <w:rFonts w:cs="Arial"/>
          <w:i/>
          <w:sz w:val="20"/>
          <w:szCs w:val="20"/>
        </w:rPr>
        <w:t>its</w:t>
      </w:r>
      <w:r w:rsidR="009B3968" w:rsidRPr="00FC5188">
        <w:rPr>
          <w:rFonts w:cs="Arial"/>
          <w:i/>
          <w:sz w:val="20"/>
          <w:szCs w:val="20"/>
        </w:rPr>
        <w:t xml:space="preserve"> quarantine section</w:t>
      </w:r>
      <w:r w:rsidR="00805653">
        <w:rPr>
          <w:rFonts w:cs="Arial"/>
          <w:i/>
          <w:sz w:val="20"/>
          <w:szCs w:val="20"/>
        </w:rPr>
        <w:t xml:space="preserve">, </w:t>
      </w:r>
      <w:r w:rsidR="003C61CB" w:rsidRPr="00FC5188">
        <w:rPr>
          <w:rFonts w:cs="Arial"/>
          <w:i/>
          <w:sz w:val="20"/>
          <w:szCs w:val="20"/>
        </w:rPr>
        <w:t xml:space="preserve">raising fears </w:t>
      </w:r>
      <w:r w:rsidR="00A37D61">
        <w:rPr>
          <w:rFonts w:cs="Arial"/>
          <w:i/>
          <w:sz w:val="20"/>
          <w:szCs w:val="20"/>
        </w:rPr>
        <w:t>of plans</w:t>
      </w:r>
      <w:r w:rsidR="00FC5188">
        <w:rPr>
          <w:rFonts w:cs="Arial"/>
          <w:i/>
          <w:sz w:val="20"/>
          <w:szCs w:val="20"/>
        </w:rPr>
        <w:t xml:space="preserve"> to</w:t>
      </w:r>
      <w:r w:rsidR="00694E12" w:rsidRPr="00FC5188">
        <w:rPr>
          <w:rFonts w:cs="Arial"/>
          <w:i/>
          <w:sz w:val="20"/>
          <w:szCs w:val="20"/>
        </w:rPr>
        <w:t xml:space="preserve"> carry out the</w:t>
      </w:r>
      <w:r w:rsidR="00AB50CF" w:rsidRPr="00FC5188">
        <w:rPr>
          <w:rFonts w:cs="Arial"/>
          <w:i/>
          <w:sz w:val="20"/>
          <w:szCs w:val="20"/>
        </w:rPr>
        <w:t>ir</w:t>
      </w:r>
      <w:r w:rsidR="00694E12" w:rsidRPr="00FC5188">
        <w:rPr>
          <w:rFonts w:cs="Arial"/>
          <w:i/>
          <w:sz w:val="20"/>
          <w:szCs w:val="20"/>
        </w:rPr>
        <w:t xml:space="preserve"> executions</w:t>
      </w:r>
      <w:r w:rsidR="002E44A2">
        <w:rPr>
          <w:rFonts w:cs="Arial"/>
          <w:i/>
          <w:sz w:val="20"/>
          <w:szCs w:val="20"/>
        </w:rPr>
        <w:t>.</w:t>
      </w:r>
      <w:r w:rsidR="003C61CB">
        <w:rPr>
          <w:rFonts w:cs="Arial"/>
          <w:i/>
          <w:sz w:val="20"/>
          <w:szCs w:val="20"/>
        </w:rPr>
        <w:t xml:space="preserve"> </w:t>
      </w:r>
      <w:r w:rsidR="00805653" w:rsidRPr="00805653">
        <w:rPr>
          <w:rFonts w:cs="Arial"/>
          <w:i/>
          <w:sz w:val="20"/>
          <w:szCs w:val="20"/>
        </w:rPr>
        <w:t>Mohammad Reza Moghadam, Adnan Ghobeishavi</w:t>
      </w:r>
      <w:r w:rsidR="00805653">
        <w:rPr>
          <w:rFonts w:cs="Arial"/>
          <w:i/>
          <w:sz w:val="20"/>
          <w:szCs w:val="20"/>
        </w:rPr>
        <w:t xml:space="preserve"> </w:t>
      </w:r>
      <w:r w:rsidR="00805653" w:rsidRPr="00805653">
        <w:rPr>
          <w:rFonts w:cs="Arial"/>
          <w:i/>
          <w:sz w:val="20"/>
          <w:szCs w:val="20"/>
        </w:rPr>
        <w:t>and Habib Deris</w:t>
      </w:r>
      <w:r w:rsidR="00805653">
        <w:rPr>
          <w:rFonts w:cs="Arial"/>
          <w:i/>
          <w:sz w:val="20"/>
          <w:szCs w:val="20"/>
        </w:rPr>
        <w:t xml:space="preserve"> were </w:t>
      </w:r>
      <w:r w:rsidR="00230F72">
        <w:rPr>
          <w:rFonts w:cs="Arial"/>
          <w:i/>
          <w:sz w:val="20"/>
          <w:szCs w:val="20"/>
        </w:rPr>
        <w:t>returned</w:t>
      </w:r>
      <w:r w:rsidR="00805653">
        <w:rPr>
          <w:rFonts w:cs="Arial"/>
          <w:i/>
          <w:sz w:val="20"/>
          <w:szCs w:val="20"/>
        </w:rPr>
        <w:t xml:space="preserve"> </w:t>
      </w:r>
      <w:r w:rsidR="00230F72">
        <w:rPr>
          <w:rFonts w:cs="Arial"/>
          <w:i/>
          <w:sz w:val="20"/>
          <w:szCs w:val="20"/>
        </w:rPr>
        <w:t xml:space="preserve">to the general ward </w:t>
      </w:r>
      <w:r w:rsidR="00A37D61">
        <w:rPr>
          <w:rFonts w:cs="Arial"/>
          <w:i/>
          <w:sz w:val="20"/>
          <w:szCs w:val="20"/>
        </w:rPr>
        <w:t xml:space="preserve">on 9 </w:t>
      </w:r>
      <w:proofErr w:type="gramStart"/>
      <w:r w:rsidR="00A37D61">
        <w:rPr>
          <w:rFonts w:cs="Arial"/>
          <w:i/>
          <w:sz w:val="20"/>
          <w:szCs w:val="20"/>
        </w:rPr>
        <w:t>May</w:t>
      </w:r>
      <w:proofErr w:type="gramEnd"/>
      <w:r w:rsidR="00805653">
        <w:rPr>
          <w:rFonts w:cs="Arial"/>
          <w:i/>
          <w:sz w:val="20"/>
          <w:szCs w:val="20"/>
        </w:rPr>
        <w:t xml:space="preserve"> but the </w:t>
      </w:r>
      <w:r w:rsidR="00230F72">
        <w:rPr>
          <w:rFonts w:cs="Arial"/>
          <w:i/>
          <w:sz w:val="20"/>
          <w:szCs w:val="20"/>
        </w:rPr>
        <w:t>rest</w:t>
      </w:r>
      <w:r w:rsidR="00805653">
        <w:rPr>
          <w:rFonts w:cs="Arial"/>
          <w:i/>
          <w:sz w:val="20"/>
          <w:szCs w:val="20"/>
        </w:rPr>
        <w:t xml:space="preserve"> remain in quarantine with no news of their fate</w:t>
      </w:r>
      <w:r w:rsidR="00230F72">
        <w:rPr>
          <w:rFonts w:cs="Arial"/>
          <w:i/>
          <w:sz w:val="20"/>
          <w:szCs w:val="20"/>
        </w:rPr>
        <w:t xml:space="preserve">. </w:t>
      </w:r>
    </w:p>
    <w:p w14:paraId="6AF97BB7" w14:textId="77777777" w:rsidR="00694E12" w:rsidRDefault="00694E12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3AF60EC" w14:textId="10A39A41" w:rsidR="00805653" w:rsidRDefault="00883035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Their group trial was </w:t>
      </w:r>
      <w:r w:rsidRPr="007F0BF9">
        <w:rPr>
          <w:rFonts w:cs="Arial"/>
          <w:i/>
          <w:sz w:val="20"/>
          <w:szCs w:val="20"/>
        </w:rPr>
        <w:t>grossly unfair</w:t>
      </w:r>
      <w:r>
        <w:rPr>
          <w:rFonts w:cs="Arial"/>
          <w:i/>
          <w:sz w:val="20"/>
          <w:szCs w:val="20"/>
        </w:rPr>
        <w:t>. The</w:t>
      </w:r>
      <w:r w:rsidR="00FC5188">
        <w:rPr>
          <w:rFonts w:cs="Arial"/>
          <w:i/>
          <w:sz w:val="20"/>
          <w:szCs w:val="20"/>
        </w:rPr>
        <w:t xml:space="preserve"> men</w:t>
      </w:r>
      <w:r w:rsidR="009B3968">
        <w:rPr>
          <w:rFonts w:cs="Arial"/>
          <w:i/>
          <w:sz w:val="20"/>
          <w:szCs w:val="20"/>
        </w:rPr>
        <w:t xml:space="preserve"> </w:t>
      </w:r>
      <w:r w:rsidR="00843AF7">
        <w:rPr>
          <w:rFonts w:cs="Arial"/>
          <w:i/>
          <w:sz w:val="20"/>
          <w:szCs w:val="20"/>
        </w:rPr>
        <w:t xml:space="preserve">were </w:t>
      </w:r>
      <w:r w:rsidR="00FC5188">
        <w:rPr>
          <w:rFonts w:cs="Arial"/>
          <w:i/>
          <w:sz w:val="20"/>
          <w:szCs w:val="20"/>
        </w:rPr>
        <w:t xml:space="preserve">denied lawyers of their own choosing and </w:t>
      </w:r>
      <w:r w:rsidR="00843AF7">
        <w:rPr>
          <w:rFonts w:cs="Arial"/>
          <w:i/>
          <w:sz w:val="20"/>
          <w:szCs w:val="20"/>
        </w:rPr>
        <w:t xml:space="preserve">were </w:t>
      </w:r>
      <w:r w:rsidR="009B3968">
        <w:rPr>
          <w:rFonts w:cs="Arial"/>
          <w:i/>
          <w:sz w:val="20"/>
          <w:szCs w:val="20"/>
        </w:rPr>
        <w:t xml:space="preserve">never allowed access to their court-appointed lawyer, even at trial. The authorities have </w:t>
      </w:r>
      <w:r w:rsidR="00084DC5">
        <w:rPr>
          <w:rFonts w:cs="Arial"/>
          <w:i/>
          <w:sz w:val="20"/>
          <w:szCs w:val="20"/>
        </w:rPr>
        <w:t>barred</w:t>
      </w:r>
      <w:r w:rsidR="009B3968">
        <w:rPr>
          <w:rFonts w:cs="Arial"/>
          <w:i/>
          <w:sz w:val="20"/>
          <w:szCs w:val="20"/>
        </w:rPr>
        <w:t xml:space="preserve"> </w:t>
      </w:r>
      <w:r w:rsidR="00084DC5">
        <w:rPr>
          <w:rFonts w:cs="Arial"/>
          <w:i/>
          <w:sz w:val="20"/>
          <w:szCs w:val="20"/>
        </w:rPr>
        <w:t xml:space="preserve">them and </w:t>
      </w:r>
      <w:r w:rsidR="009B3968">
        <w:rPr>
          <w:rFonts w:cs="Arial"/>
          <w:i/>
          <w:sz w:val="20"/>
          <w:szCs w:val="20"/>
        </w:rPr>
        <w:t xml:space="preserve">their lawyer </w:t>
      </w:r>
      <w:r w:rsidR="00084DC5">
        <w:rPr>
          <w:rFonts w:cs="Arial"/>
          <w:i/>
          <w:sz w:val="20"/>
          <w:szCs w:val="20"/>
        </w:rPr>
        <w:t xml:space="preserve">from </w:t>
      </w:r>
      <w:r>
        <w:rPr>
          <w:rFonts w:cs="Arial"/>
          <w:i/>
          <w:sz w:val="20"/>
          <w:szCs w:val="20"/>
        </w:rPr>
        <w:t>access</w:t>
      </w:r>
      <w:r w:rsidR="00084DC5">
        <w:rPr>
          <w:rFonts w:cs="Arial"/>
          <w:i/>
          <w:sz w:val="20"/>
          <w:szCs w:val="20"/>
        </w:rPr>
        <w:t>ing</w:t>
      </w:r>
      <w:r>
        <w:rPr>
          <w:rFonts w:cs="Arial"/>
          <w:i/>
          <w:sz w:val="20"/>
          <w:szCs w:val="20"/>
        </w:rPr>
        <w:t xml:space="preserve"> their casefile </w:t>
      </w:r>
      <w:r w:rsidR="007F2501">
        <w:rPr>
          <w:rFonts w:cs="Arial"/>
          <w:i/>
          <w:sz w:val="20"/>
          <w:szCs w:val="20"/>
        </w:rPr>
        <w:t xml:space="preserve">and verdict. </w:t>
      </w:r>
      <w:r w:rsidR="005E7411">
        <w:rPr>
          <w:rFonts w:cs="Arial"/>
          <w:i/>
          <w:sz w:val="20"/>
          <w:szCs w:val="20"/>
        </w:rPr>
        <w:t>According to a statement from the judiciary, t</w:t>
      </w:r>
      <w:r w:rsidRPr="007F0BF9">
        <w:rPr>
          <w:rFonts w:cs="Arial"/>
          <w:i/>
          <w:sz w:val="20"/>
          <w:szCs w:val="20"/>
        </w:rPr>
        <w:t>he</w:t>
      </w:r>
      <w:r w:rsidR="007F2501">
        <w:rPr>
          <w:rFonts w:cs="Arial"/>
          <w:i/>
          <w:sz w:val="20"/>
          <w:szCs w:val="20"/>
        </w:rPr>
        <w:t>ir</w:t>
      </w:r>
      <w:r w:rsidR="00C92DE1">
        <w:rPr>
          <w:rFonts w:cs="Arial"/>
          <w:i/>
          <w:sz w:val="20"/>
          <w:szCs w:val="20"/>
        </w:rPr>
        <w:t xml:space="preserve"> </w:t>
      </w:r>
      <w:r w:rsidRPr="007F0BF9">
        <w:rPr>
          <w:rFonts w:cs="Arial"/>
          <w:i/>
          <w:sz w:val="20"/>
          <w:szCs w:val="20"/>
        </w:rPr>
        <w:t>“confessions”</w:t>
      </w:r>
      <w:r w:rsidR="00C92DE1">
        <w:rPr>
          <w:rFonts w:cs="Arial"/>
          <w:i/>
          <w:sz w:val="20"/>
          <w:szCs w:val="20"/>
        </w:rPr>
        <w:t xml:space="preserve">, </w:t>
      </w:r>
      <w:r w:rsidR="005E7411">
        <w:rPr>
          <w:rFonts w:cs="Arial"/>
          <w:i/>
          <w:sz w:val="20"/>
          <w:szCs w:val="20"/>
        </w:rPr>
        <w:t xml:space="preserve">which informed sources told Amnesty International were </w:t>
      </w:r>
      <w:r w:rsidR="00C92DE1">
        <w:rPr>
          <w:rFonts w:cs="Arial"/>
          <w:i/>
          <w:sz w:val="20"/>
          <w:szCs w:val="20"/>
        </w:rPr>
        <w:t>extracted under torture and other ill-treatment</w:t>
      </w:r>
      <w:r w:rsidR="006B1478">
        <w:rPr>
          <w:rFonts w:cs="Arial"/>
          <w:i/>
          <w:sz w:val="20"/>
          <w:szCs w:val="20"/>
        </w:rPr>
        <w:t xml:space="preserve"> </w:t>
      </w:r>
      <w:r w:rsidR="00C92DE1">
        <w:rPr>
          <w:rFonts w:cs="Arial"/>
          <w:i/>
          <w:sz w:val="20"/>
          <w:szCs w:val="20"/>
        </w:rPr>
        <w:t xml:space="preserve">while they were forcibly disappeared, </w:t>
      </w:r>
      <w:r w:rsidRPr="007F0BF9">
        <w:rPr>
          <w:rFonts w:cs="Arial"/>
          <w:i/>
          <w:sz w:val="20"/>
          <w:szCs w:val="20"/>
        </w:rPr>
        <w:t xml:space="preserve">were used </w:t>
      </w:r>
      <w:r w:rsidR="00C92DE1">
        <w:rPr>
          <w:rFonts w:cs="Arial"/>
          <w:i/>
          <w:sz w:val="20"/>
          <w:szCs w:val="20"/>
        </w:rPr>
        <w:t xml:space="preserve">as evidence </w:t>
      </w:r>
      <w:r w:rsidR="00843AF7">
        <w:rPr>
          <w:rFonts w:cs="Arial"/>
          <w:i/>
          <w:sz w:val="20"/>
          <w:szCs w:val="20"/>
        </w:rPr>
        <w:t>against them in court</w:t>
      </w:r>
      <w:r w:rsidR="00A266C6">
        <w:rPr>
          <w:rFonts w:cs="Arial"/>
          <w:i/>
          <w:sz w:val="20"/>
          <w:szCs w:val="20"/>
        </w:rPr>
        <w:t xml:space="preserve">. </w:t>
      </w:r>
      <w:r w:rsidR="005E7411">
        <w:rPr>
          <w:rFonts w:cs="Arial"/>
          <w:i/>
          <w:sz w:val="20"/>
          <w:szCs w:val="20"/>
        </w:rPr>
        <w:t xml:space="preserve">Informed sources told Amnesty International that </w:t>
      </w:r>
      <w:r w:rsidR="00FC5188" w:rsidRPr="00FC5188">
        <w:rPr>
          <w:rFonts w:cs="Arial"/>
          <w:i/>
          <w:sz w:val="20"/>
          <w:szCs w:val="20"/>
        </w:rPr>
        <w:t xml:space="preserve">Revolutionary Guards </w:t>
      </w:r>
      <w:r w:rsidR="005E7411">
        <w:rPr>
          <w:rFonts w:cs="Arial"/>
          <w:i/>
          <w:sz w:val="20"/>
          <w:szCs w:val="20"/>
        </w:rPr>
        <w:t>a</w:t>
      </w:r>
      <w:r w:rsidR="007F2501">
        <w:rPr>
          <w:rFonts w:cs="Arial"/>
          <w:i/>
          <w:sz w:val="20"/>
          <w:szCs w:val="20"/>
        </w:rPr>
        <w:t>gents</w:t>
      </w:r>
      <w:r w:rsidR="00F96969">
        <w:rPr>
          <w:rFonts w:cs="Arial"/>
          <w:i/>
          <w:sz w:val="20"/>
          <w:szCs w:val="20"/>
        </w:rPr>
        <w:t xml:space="preserve"> </w:t>
      </w:r>
      <w:r w:rsidR="00FC5188">
        <w:rPr>
          <w:rFonts w:cs="Arial"/>
          <w:i/>
          <w:sz w:val="20"/>
          <w:szCs w:val="20"/>
        </w:rPr>
        <w:t xml:space="preserve">subjected Habib Deris to sleep deprivation, waterboarding, </w:t>
      </w:r>
      <w:r w:rsidR="00C618D7">
        <w:rPr>
          <w:rFonts w:cs="Arial"/>
          <w:i/>
          <w:sz w:val="20"/>
          <w:szCs w:val="20"/>
        </w:rPr>
        <w:t xml:space="preserve">electric shocks, </w:t>
      </w:r>
      <w:r w:rsidR="00FC5188">
        <w:rPr>
          <w:rFonts w:cs="Arial"/>
          <w:i/>
          <w:sz w:val="20"/>
          <w:szCs w:val="20"/>
        </w:rPr>
        <w:t xml:space="preserve">beatings, and </w:t>
      </w:r>
      <w:r w:rsidR="00F96969">
        <w:rPr>
          <w:rFonts w:cs="Arial"/>
          <w:i/>
          <w:sz w:val="20"/>
          <w:szCs w:val="20"/>
        </w:rPr>
        <w:t xml:space="preserve">hung </w:t>
      </w:r>
      <w:r w:rsidR="00FC5188">
        <w:rPr>
          <w:rFonts w:cs="Arial"/>
          <w:i/>
          <w:sz w:val="20"/>
          <w:szCs w:val="20"/>
        </w:rPr>
        <w:t xml:space="preserve">him </w:t>
      </w:r>
      <w:r w:rsidR="00EC54DF">
        <w:rPr>
          <w:rFonts w:cs="Arial"/>
          <w:i/>
          <w:sz w:val="20"/>
          <w:szCs w:val="20"/>
        </w:rPr>
        <w:t xml:space="preserve">upside down </w:t>
      </w:r>
      <w:r w:rsidR="00FC5188">
        <w:rPr>
          <w:rFonts w:cs="Arial"/>
          <w:i/>
          <w:sz w:val="20"/>
          <w:szCs w:val="20"/>
        </w:rPr>
        <w:t xml:space="preserve">while </w:t>
      </w:r>
      <w:r w:rsidR="00A3027C">
        <w:rPr>
          <w:rFonts w:cs="Arial"/>
          <w:i/>
          <w:sz w:val="20"/>
          <w:szCs w:val="20"/>
        </w:rPr>
        <w:t>submerg</w:t>
      </w:r>
      <w:r w:rsidR="00FC5188">
        <w:rPr>
          <w:rFonts w:cs="Arial"/>
          <w:i/>
          <w:sz w:val="20"/>
          <w:szCs w:val="20"/>
        </w:rPr>
        <w:t>ing</w:t>
      </w:r>
      <w:r w:rsidR="00A3027C">
        <w:rPr>
          <w:rFonts w:cs="Arial"/>
          <w:i/>
          <w:sz w:val="20"/>
          <w:szCs w:val="20"/>
        </w:rPr>
        <w:t xml:space="preserve"> </w:t>
      </w:r>
      <w:r w:rsidR="00F96969">
        <w:rPr>
          <w:rFonts w:cs="Arial"/>
          <w:i/>
          <w:sz w:val="20"/>
          <w:szCs w:val="20"/>
        </w:rPr>
        <w:t xml:space="preserve">his head into </w:t>
      </w:r>
      <w:r w:rsidR="00A3027C">
        <w:rPr>
          <w:rFonts w:cs="Arial"/>
          <w:i/>
          <w:sz w:val="20"/>
          <w:szCs w:val="20"/>
        </w:rPr>
        <w:t>water</w:t>
      </w:r>
      <w:r w:rsidR="00C60335">
        <w:rPr>
          <w:rFonts w:cs="Arial"/>
          <w:i/>
          <w:sz w:val="20"/>
          <w:szCs w:val="20"/>
        </w:rPr>
        <w:t xml:space="preserve">. </w:t>
      </w:r>
      <w:r w:rsidR="00CF7AFB">
        <w:rPr>
          <w:rFonts w:cs="Arial"/>
          <w:i/>
          <w:sz w:val="20"/>
          <w:szCs w:val="20"/>
        </w:rPr>
        <w:t>Sources said t</w:t>
      </w:r>
      <w:r w:rsidR="005E7411">
        <w:rPr>
          <w:rFonts w:cs="Arial"/>
          <w:i/>
          <w:sz w:val="20"/>
          <w:szCs w:val="20"/>
        </w:rPr>
        <w:t xml:space="preserve">hey gave </w:t>
      </w:r>
      <w:r w:rsidR="005E7411" w:rsidRPr="005E7411">
        <w:rPr>
          <w:rFonts w:cs="Arial"/>
          <w:i/>
          <w:sz w:val="20"/>
          <w:szCs w:val="20"/>
        </w:rPr>
        <w:t xml:space="preserve">Moein Khanfari </w:t>
      </w:r>
      <w:r w:rsidR="005E7411">
        <w:rPr>
          <w:rFonts w:cs="Arial"/>
          <w:i/>
          <w:sz w:val="20"/>
          <w:szCs w:val="20"/>
        </w:rPr>
        <w:t>electric shocks and t</w:t>
      </w:r>
      <w:r w:rsidR="005E7411" w:rsidRPr="005E7411">
        <w:rPr>
          <w:rFonts w:cs="Arial"/>
          <w:i/>
          <w:sz w:val="20"/>
          <w:szCs w:val="20"/>
        </w:rPr>
        <w:t xml:space="preserve">ied </w:t>
      </w:r>
      <w:r w:rsidR="005E7411">
        <w:rPr>
          <w:rFonts w:cs="Arial"/>
          <w:i/>
          <w:sz w:val="20"/>
          <w:szCs w:val="20"/>
        </w:rPr>
        <w:t xml:space="preserve">him </w:t>
      </w:r>
      <w:r w:rsidR="005E7411" w:rsidRPr="005E7411">
        <w:rPr>
          <w:rFonts w:cs="Arial"/>
          <w:i/>
          <w:sz w:val="20"/>
          <w:szCs w:val="20"/>
        </w:rPr>
        <w:t xml:space="preserve">in a stress position </w:t>
      </w:r>
      <w:r w:rsidR="005E7411">
        <w:rPr>
          <w:rFonts w:cs="Arial"/>
          <w:i/>
          <w:sz w:val="20"/>
          <w:szCs w:val="20"/>
        </w:rPr>
        <w:t>while</w:t>
      </w:r>
      <w:r w:rsidR="005E7411" w:rsidRPr="005E7411">
        <w:rPr>
          <w:rFonts w:cs="Arial"/>
          <w:i/>
          <w:sz w:val="20"/>
          <w:szCs w:val="20"/>
        </w:rPr>
        <w:t xml:space="preserve"> beat</w:t>
      </w:r>
      <w:r w:rsidR="005E7411">
        <w:rPr>
          <w:rFonts w:cs="Arial"/>
          <w:i/>
          <w:sz w:val="20"/>
          <w:szCs w:val="20"/>
        </w:rPr>
        <w:t>ing</w:t>
      </w:r>
      <w:r w:rsidR="005E7411" w:rsidRPr="005E7411">
        <w:rPr>
          <w:rFonts w:cs="Arial"/>
          <w:i/>
          <w:sz w:val="20"/>
          <w:szCs w:val="20"/>
        </w:rPr>
        <w:t xml:space="preserve"> and flogg</w:t>
      </w:r>
      <w:r w:rsidR="005E7411">
        <w:rPr>
          <w:rFonts w:cs="Arial"/>
          <w:i/>
          <w:sz w:val="20"/>
          <w:szCs w:val="20"/>
        </w:rPr>
        <w:t>ing him</w:t>
      </w:r>
      <w:r w:rsidR="005E7411" w:rsidRPr="005E7411">
        <w:rPr>
          <w:rFonts w:cs="Arial"/>
          <w:i/>
          <w:sz w:val="20"/>
          <w:szCs w:val="20"/>
        </w:rPr>
        <w:t>.</w:t>
      </w:r>
      <w:r w:rsidR="005E7411">
        <w:rPr>
          <w:rFonts w:cs="Arial"/>
          <w:i/>
          <w:sz w:val="20"/>
          <w:szCs w:val="20"/>
        </w:rPr>
        <w:t xml:space="preserve"> </w:t>
      </w:r>
      <w:r w:rsidR="00CF7AFB">
        <w:rPr>
          <w:rFonts w:cs="Arial"/>
          <w:i/>
          <w:sz w:val="20"/>
          <w:szCs w:val="20"/>
        </w:rPr>
        <w:t>Amnesty International also received information indicating that</w:t>
      </w:r>
      <w:r w:rsidR="001F6922">
        <w:rPr>
          <w:rFonts w:cs="Arial"/>
          <w:i/>
          <w:sz w:val="20"/>
          <w:szCs w:val="20"/>
        </w:rPr>
        <w:t xml:space="preserve"> agents gave</w:t>
      </w:r>
      <w:r w:rsidR="005E7411">
        <w:rPr>
          <w:rFonts w:cs="Arial"/>
          <w:i/>
          <w:sz w:val="20"/>
          <w:szCs w:val="20"/>
        </w:rPr>
        <w:t xml:space="preserve"> </w:t>
      </w:r>
      <w:r w:rsidR="000B6EA0">
        <w:rPr>
          <w:rFonts w:cs="Arial"/>
          <w:i/>
          <w:sz w:val="20"/>
          <w:szCs w:val="20"/>
        </w:rPr>
        <w:t xml:space="preserve">Ali Mojadam electric shocks </w:t>
      </w:r>
      <w:r w:rsidR="00063DB8">
        <w:rPr>
          <w:rFonts w:cs="Arial"/>
          <w:i/>
          <w:sz w:val="20"/>
          <w:szCs w:val="20"/>
        </w:rPr>
        <w:t>to his ears</w:t>
      </w:r>
      <w:r w:rsidR="00E51F89">
        <w:rPr>
          <w:rFonts w:cs="Arial"/>
          <w:i/>
          <w:sz w:val="20"/>
          <w:szCs w:val="20"/>
        </w:rPr>
        <w:t xml:space="preserve"> </w:t>
      </w:r>
      <w:r w:rsidR="00917205">
        <w:rPr>
          <w:rFonts w:cs="Arial"/>
          <w:i/>
          <w:sz w:val="20"/>
          <w:szCs w:val="20"/>
        </w:rPr>
        <w:t xml:space="preserve">and </w:t>
      </w:r>
      <w:r w:rsidR="006D70B4">
        <w:rPr>
          <w:rFonts w:cs="Arial"/>
          <w:i/>
          <w:sz w:val="20"/>
          <w:szCs w:val="20"/>
        </w:rPr>
        <w:t xml:space="preserve">detained his </w:t>
      </w:r>
      <w:r w:rsidR="000B6EA0">
        <w:rPr>
          <w:rFonts w:cs="Arial"/>
          <w:i/>
          <w:sz w:val="20"/>
          <w:szCs w:val="20"/>
        </w:rPr>
        <w:t>wife and child</w:t>
      </w:r>
      <w:r w:rsidR="009B3968">
        <w:rPr>
          <w:rFonts w:cs="Arial"/>
          <w:i/>
          <w:sz w:val="20"/>
          <w:szCs w:val="20"/>
        </w:rPr>
        <w:t xml:space="preserve"> </w:t>
      </w:r>
      <w:r w:rsidR="006D70B4">
        <w:rPr>
          <w:rFonts w:cs="Arial"/>
          <w:i/>
          <w:sz w:val="20"/>
          <w:szCs w:val="20"/>
        </w:rPr>
        <w:t xml:space="preserve">to force </w:t>
      </w:r>
      <w:r w:rsidR="009B3968">
        <w:rPr>
          <w:rFonts w:cs="Arial"/>
          <w:i/>
          <w:sz w:val="20"/>
          <w:szCs w:val="20"/>
        </w:rPr>
        <w:t xml:space="preserve">him to give </w:t>
      </w:r>
      <w:r w:rsidR="006D70B4">
        <w:rPr>
          <w:rFonts w:cs="Arial"/>
          <w:i/>
          <w:sz w:val="20"/>
          <w:szCs w:val="20"/>
        </w:rPr>
        <w:t>“confessions” in front of a video camera</w:t>
      </w:r>
      <w:r w:rsidR="00917205">
        <w:rPr>
          <w:rFonts w:cs="Arial"/>
          <w:i/>
          <w:sz w:val="20"/>
          <w:szCs w:val="20"/>
        </w:rPr>
        <w:t>,</w:t>
      </w:r>
      <w:r w:rsidR="006D70B4">
        <w:rPr>
          <w:rFonts w:cs="Arial"/>
          <w:i/>
          <w:sz w:val="20"/>
          <w:szCs w:val="20"/>
        </w:rPr>
        <w:t xml:space="preserve"> which </w:t>
      </w:r>
      <w:r w:rsidR="00917205">
        <w:rPr>
          <w:rFonts w:cs="Arial"/>
          <w:i/>
          <w:sz w:val="20"/>
          <w:szCs w:val="20"/>
        </w:rPr>
        <w:t xml:space="preserve">was </w:t>
      </w:r>
      <w:r w:rsidR="006D70B4">
        <w:rPr>
          <w:rFonts w:cs="Arial"/>
          <w:i/>
          <w:sz w:val="20"/>
          <w:szCs w:val="20"/>
        </w:rPr>
        <w:t>broadcast in a propaganda video on state</w:t>
      </w:r>
      <w:r w:rsidR="00FC5188">
        <w:rPr>
          <w:rFonts w:cs="Arial"/>
          <w:i/>
          <w:sz w:val="20"/>
          <w:szCs w:val="20"/>
        </w:rPr>
        <w:t xml:space="preserve"> </w:t>
      </w:r>
      <w:r w:rsidR="00854138">
        <w:rPr>
          <w:rFonts w:cs="Arial"/>
          <w:i/>
          <w:sz w:val="20"/>
          <w:szCs w:val="20"/>
        </w:rPr>
        <w:t xml:space="preserve">television </w:t>
      </w:r>
      <w:r w:rsidR="00FC5188">
        <w:rPr>
          <w:rFonts w:cs="Arial"/>
          <w:i/>
          <w:sz w:val="20"/>
          <w:szCs w:val="20"/>
        </w:rPr>
        <w:t>prior to trial</w:t>
      </w:r>
      <w:r w:rsidR="00F96969">
        <w:rPr>
          <w:rFonts w:cs="Arial"/>
          <w:i/>
          <w:sz w:val="20"/>
          <w:szCs w:val="20"/>
        </w:rPr>
        <w:t>.</w:t>
      </w:r>
      <w:r w:rsidR="009B3968">
        <w:rPr>
          <w:rFonts w:cs="Arial"/>
          <w:i/>
          <w:sz w:val="20"/>
          <w:szCs w:val="20"/>
        </w:rPr>
        <w:t xml:space="preserve"> </w:t>
      </w:r>
    </w:p>
    <w:p w14:paraId="2690C285" w14:textId="77777777" w:rsidR="00784B34" w:rsidRDefault="00784B34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47AFB2F" w14:textId="263CAD25" w:rsidR="00230F72" w:rsidRDefault="00C12347" w:rsidP="00E870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C12347">
        <w:rPr>
          <w:rFonts w:cs="Arial"/>
          <w:b/>
          <w:i/>
          <w:sz w:val="20"/>
          <w:szCs w:val="20"/>
        </w:rPr>
        <w:t xml:space="preserve">I urge you to </w:t>
      </w:r>
      <w:r w:rsidR="00063DB8" w:rsidRPr="00063DB8">
        <w:rPr>
          <w:rFonts w:cs="Arial"/>
          <w:b/>
          <w:i/>
          <w:sz w:val="20"/>
          <w:szCs w:val="20"/>
        </w:rPr>
        <w:t>immediate</w:t>
      </w:r>
      <w:r w:rsidR="00063DB8">
        <w:rPr>
          <w:rFonts w:cs="Arial"/>
          <w:b/>
          <w:i/>
          <w:sz w:val="20"/>
          <w:szCs w:val="20"/>
        </w:rPr>
        <w:t>ly</w:t>
      </w:r>
      <w:r w:rsidR="00063DB8" w:rsidRPr="00063DB8">
        <w:rPr>
          <w:rFonts w:cs="Arial"/>
          <w:b/>
          <w:i/>
          <w:sz w:val="20"/>
          <w:szCs w:val="20"/>
        </w:rPr>
        <w:t xml:space="preserve"> halt </w:t>
      </w:r>
      <w:r w:rsidR="00063DB8">
        <w:rPr>
          <w:rFonts w:cs="Arial"/>
          <w:b/>
          <w:i/>
          <w:sz w:val="20"/>
          <w:szCs w:val="20"/>
        </w:rPr>
        <w:t xml:space="preserve">any </w:t>
      </w:r>
      <w:r w:rsidR="00063DB8" w:rsidRPr="00063DB8">
        <w:rPr>
          <w:rFonts w:cs="Arial"/>
          <w:b/>
          <w:i/>
          <w:sz w:val="20"/>
          <w:szCs w:val="20"/>
        </w:rPr>
        <w:t xml:space="preserve">plans to execute </w:t>
      </w:r>
      <w:r w:rsidR="003C61CB" w:rsidRPr="003C61CB">
        <w:rPr>
          <w:rFonts w:cs="Arial"/>
          <w:b/>
          <w:i/>
          <w:sz w:val="20"/>
          <w:szCs w:val="20"/>
        </w:rPr>
        <w:t>Ali Mojadam, Moein Khanfari, Mohammad Reza Mo</w:t>
      </w:r>
      <w:r w:rsidR="00F92092">
        <w:rPr>
          <w:rFonts w:cs="Arial"/>
          <w:b/>
          <w:i/>
          <w:sz w:val="20"/>
          <w:szCs w:val="20"/>
        </w:rPr>
        <w:t>gh</w:t>
      </w:r>
      <w:r w:rsidR="003C61CB" w:rsidRPr="003C61CB">
        <w:rPr>
          <w:rFonts w:cs="Arial"/>
          <w:b/>
          <w:i/>
          <w:sz w:val="20"/>
          <w:szCs w:val="20"/>
        </w:rPr>
        <w:t xml:space="preserve">adam, Salem Mousavi, </w:t>
      </w:r>
      <w:r w:rsidR="00854138">
        <w:rPr>
          <w:rFonts w:cs="Arial"/>
          <w:b/>
          <w:i/>
          <w:sz w:val="20"/>
          <w:szCs w:val="20"/>
        </w:rPr>
        <w:t xml:space="preserve">Adnan Ghobeishavi </w:t>
      </w:r>
      <w:r w:rsidR="003C61CB" w:rsidRPr="003C61CB">
        <w:rPr>
          <w:rFonts w:cs="Arial"/>
          <w:b/>
          <w:i/>
          <w:sz w:val="20"/>
          <w:szCs w:val="20"/>
        </w:rPr>
        <w:t>and Habib Deris</w:t>
      </w:r>
      <w:r w:rsidR="00063DB8">
        <w:rPr>
          <w:rFonts w:cs="Arial"/>
          <w:b/>
          <w:i/>
          <w:sz w:val="20"/>
          <w:szCs w:val="20"/>
        </w:rPr>
        <w:t xml:space="preserve">, </w:t>
      </w:r>
      <w:r w:rsidR="00063DB8" w:rsidRPr="00C12347">
        <w:rPr>
          <w:rFonts w:cs="Arial"/>
          <w:b/>
          <w:i/>
          <w:sz w:val="20"/>
          <w:szCs w:val="20"/>
        </w:rPr>
        <w:t>quash the</w:t>
      </w:r>
      <w:r w:rsidR="00063DB8">
        <w:rPr>
          <w:rFonts w:cs="Arial"/>
          <w:b/>
          <w:i/>
          <w:sz w:val="20"/>
          <w:szCs w:val="20"/>
        </w:rPr>
        <w:t>ir</w:t>
      </w:r>
      <w:r w:rsidR="00063DB8" w:rsidRPr="00C12347">
        <w:rPr>
          <w:rFonts w:cs="Arial"/>
          <w:b/>
          <w:i/>
          <w:sz w:val="20"/>
          <w:szCs w:val="20"/>
        </w:rPr>
        <w:t xml:space="preserve"> convictions and death sentences</w:t>
      </w:r>
      <w:r w:rsidR="00063DB8">
        <w:rPr>
          <w:rFonts w:cs="Arial"/>
          <w:b/>
          <w:i/>
          <w:sz w:val="20"/>
          <w:szCs w:val="20"/>
        </w:rPr>
        <w:t>,</w:t>
      </w:r>
      <w:r w:rsidR="00917205">
        <w:rPr>
          <w:rFonts w:cs="Arial"/>
          <w:b/>
          <w:i/>
          <w:sz w:val="20"/>
          <w:szCs w:val="20"/>
        </w:rPr>
        <w:t xml:space="preserve"> and release them</w:t>
      </w:r>
      <w:r w:rsidR="00063DB8">
        <w:rPr>
          <w:rFonts w:cs="Arial"/>
          <w:b/>
          <w:i/>
          <w:sz w:val="20"/>
          <w:szCs w:val="20"/>
        </w:rPr>
        <w:t>,</w:t>
      </w:r>
      <w:r w:rsidR="00917205">
        <w:rPr>
          <w:rFonts w:cs="Arial"/>
          <w:b/>
          <w:i/>
          <w:sz w:val="20"/>
          <w:szCs w:val="20"/>
        </w:rPr>
        <w:t xml:space="preserve"> as</w:t>
      </w:r>
      <w:r w:rsidR="003C61CB">
        <w:rPr>
          <w:rFonts w:cs="Arial"/>
          <w:b/>
          <w:i/>
          <w:sz w:val="20"/>
          <w:szCs w:val="20"/>
        </w:rPr>
        <w:t xml:space="preserve"> the violations of their fair trial rights renders their detention arbitrary.</w:t>
      </w:r>
      <w:r w:rsidR="00E97B6D">
        <w:rPr>
          <w:rFonts w:cs="Arial"/>
          <w:b/>
          <w:i/>
          <w:sz w:val="20"/>
          <w:szCs w:val="20"/>
        </w:rPr>
        <w:t xml:space="preserve"> Pending their release,</w:t>
      </w:r>
      <w:r w:rsidR="003C61CB">
        <w:rPr>
          <w:rFonts w:cs="Arial"/>
          <w:b/>
          <w:i/>
          <w:sz w:val="20"/>
          <w:szCs w:val="20"/>
        </w:rPr>
        <w:t xml:space="preserve"> </w:t>
      </w:r>
      <w:r w:rsidRPr="00C12347">
        <w:rPr>
          <w:rFonts w:cs="Arial"/>
          <w:b/>
          <w:i/>
          <w:sz w:val="20"/>
          <w:szCs w:val="20"/>
        </w:rPr>
        <w:t>I urge you to provide the</w:t>
      </w:r>
      <w:r w:rsidR="003C61CB">
        <w:rPr>
          <w:rFonts w:cs="Arial"/>
          <w:b/>
          <w:i/>
          <w:sz w:val="20"/>
          <w:szCs w:val="20"/>
        </w:rPr>
        <w:t xml:space="preserve">m </w:t>
      </w:r>
      <w:r w:rsidRPr="00C12347">
        <w:rPr>
          <w:rFonts w:cs="Arial"/>
          <w:b/>
          <w:i/>
          <w:sz w:val="20"/>
          <w:szCs w:val="20"/>
        </w:rPr>
        <w:t>access to their families</w:t>
      </w:r>
      <w:r w:rsidR="00917205">
        <w:rPr>
          <w:rFonts w:cs="Arial"/>
          <w:b/>
          <w:i/>
          <w:sz w:val="20"/>
          <w:szCs w:val="20"/>
        </w:rPr>
        <w:t>,</w:t>
      </w:r>
      <w:r w:rsidRPr="00C12347">
        <w:rPr>
          <w:rFonts w:cs="Arial"/>
          <w:b/>
          <w:i/>
          <w:sz w:val="20"/>
          <w:szCs w:val="20"/>
        </w:rPr>
        <w:t xml:space="preserve"> lawyers of their own choosing, </w:t>
      </w:r>
      <w:r w:rsidR="00917205">
        <w:rPr>
          <w:rFonts w:cs="Arial"/>
          <w:b/>
          <w:i/>
          <w:sz w:val="20"/>
          <w:szCs w:val="20"/>
        </w:rPr>
        <w:t xml:space="preserve">and </w:t>
      </w:r>
      <w:r w:rsidRPr="00C12347">
        <w:rPr>
          <w:rFonts w:cs="Arial"/>
          <w:b/>
          <w:i/>
          <w:sz w:val="20"/>
          <w:szCs w:val="20"/>
        </w:rPr>
        <w:t>adequate medical care</w:t>
      </w:r>
      <w:r w:rsidR="00917205">
        <w:rPr>
          <w:rFonts w:cs="Arial"/>
          <w:b/>
          <w:i/>
          <w:sz w:val="20"/>
          <w:szCs w:val="20"/>
        </w:rPr>
        <w:t xml:space="preserve">, and </w:t>
      </w:r>
      <w:r w:rsidRPr="00C12347">
        <w:rPr>
          <w:rFonts w:cs="Arial"/>
          <w:b/>
          <w:i/>
          <w:sz w:val="20"/>
          <w:szCs w:val="20"/>
        </w:rPr>
        <w:t>protect them from further torture and other ill-treatment and investigate</w:t>
      </w:r>
      <w:r w:rsidR="00917205">
        <w:rPr>
          <w:rFonts w:cs="Arial"/>
          <w:b/>
          <w:i/>
          <w:sz w:val="20"/>
          <w:szCs w:val="20"/>
        </w:rPr>
        <w:t xml:space="preserve"> their</w:t>
      </w:r>
      <w:r w:rsidRPr="00C12347">
        <w:rPr>
          <w:rFonts w:cs="Arial"/>
          <w:b/>
          <w:i/>
          <w:sz w:val="20"/>
          <w:szCs w:val="20"/>
        </w:rPr>
        <w:t xml:space="preserve"> torture allegations, bringing anyone found responsible to justice in fair trials. I urge you to grant independent observers access to </w:t>
      </w:r>
      <w:r w:rsidR="003C61CB">
        <w:rPr>
          <w:rFonts w:cs="Arial"/>
          <w:b/>
          <w:i/>
          <w:sz w:val="20"/>
          <w:szCs w:val="20"/>
        </w:rPr>
        <w:t xml:space="preserve">the men </w:t>
      </w:r>
      <w:r w:rsidR="00063DB8">
        <w:rPr>
          <w:rFonts w:cs="Arial"/>
          <w:b/>
          <w:i/>
          <w:sz w:val="20"/>
          <w:szCs w:val="20"/>
        </w:rPr>
        <w:t xml:space="preserve">in Sheiban prison </w:t>
      </w:r>
      <w:r w:rsidRPr="00C12347">
        <w:rPr>
          <w:rFonts w:cs="Arial"/>
          <w:b/>
          <w:i/>
          <w:sz w:val="20"/>
          <w:szCs w:val="20"/>
        </w:rPr>
        <w:t>and immediately establish an official moratorium on executions</w:t>
      </w:r>
      <w:r w:rsidR="00917205">
        <w:rPr>
          <w:rFonts w:cs="Arial"/>
          <w:b/>
          <w:i/>
          <w:sz w:val="20"/>
          <w:szCs w:val="20"/>
        </w:rPr>
        <w:t xml:space="preserve"> </w:t>
      </w:r>
      <w:r w:rsidRPr="00C12347">
        <w:rPr>
          <w:rFonts w:cs="Arial"/>
          <w:b/>
          <w:i/>
          <w:sz w:val="20"/>
          <w:szCs w:val="20"/>
        </w:rPr>
        <w:t>with a view of abolishing the death penalty.</w:t>
      </w:r>
    </w:p>
    <w:p w14:paraId="504AB2C7" w14:textId="77777777" w:rsidR="00DC030E" w:rsidRDefault="00DC030E" w:rsidP="00A3027C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52DDA69" w14:textId="1DBB91E1" w:rsidR="00A3027C" w:rsidRDefault="005D2C37" w:rsidP="00A3027C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626CF99" w14:textId="6244D750" w:rsidR="00333142" w:rsidRDefault="00333142" w:rsidP="00C01A8C">
      <w:pPr>
        <w:spacing w:after="0" w:line="240" w:lineRule="auto"/>
        <w:rPr>
          <w:rFonts w:ascii="Amnesty Trade Gothic Light" w:hAnsi="Amnesty Trade Gothic Light" w:cs="Arial"/>
          <w:szCs w:val="18"/>
        </w:rPr>
      </w:pPr>
      <w:r w:rsidRPr="00333142">
        <w:rPr>
          <w:rFonts w:ascii="Amnesty Trade Gothic Light" w:hAnsi="Amnesty Trade Gothic Light" w:cs="Arial"/>
          <w:szCs w:val="18"/>
        </w:rPr>
        <w:t xml:space="preserve"> </w:t>
      </w:r>
    </w:p>
    <w:p w14:paraId="4BC96DEF" w14:textId="7BCF8DDC" w:rsidR="00F96969" w:rsidRDefault="00854138" w:rsidP="00E8700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Agents from t</w:t>
      </w:r>
      <w:r w:rsidR="002B0709">
        <w:rPr>
          <w:rFonts w:ascii="Arial" w:hAnsi="Arial" w:cs="Arial"/>
          <w:szCs w:val="20"/>
          <w:lang w:eastAsia="en-US"/>
        </w:rPr>
        <w:t xml:space="preserve">he Intelligence Unit of the Revolutionary Guards arrested </w:t>
      </w:r>
      <w:r w:rsidR="00EB0228" w:rsidRPr="00EB0228">
        <w:rPr>
          <w:rFonts w:ascii="Arial" w:hAnsi="Arial" w:cs="Arial"/>
          <w:szCs w:val="20"/>
          <w:lang w:eastAsia="en-US"/>
        </w:rPr>
        <w:t xml:space="preserve">Ali Mojadam, Moein Khanfari, Mohammad Reza Moghadam, Salem Mousavi, </w:t>
      </w:r>
      <w:r>
        <w:rPr>
          <w:rFonts w:ascii="Arial" w:hAnsi="Arial" w:cs="Arial"/>
          <w:szCs w:val="20"/>
          <w:lang w:eastAsia="en-US"/>
        </w:rPr>
        <w:t>Adnan Ghobeishavi</w:t>
      </w:r>
      <w:r w:rsidR="00EB0228" w:rsidRPr="00EB0228">
        <w:rPr>
          <w:rFonts w:ascii="Arial" w:hAnsi="Arial" w:cs="Arial"/>
          <w:szCs w:val="20"/>
          <w:lang w:eastAsia="en-US"/>
        </w:rPr>
        <w:t xml:space="preserve"> and Habib Deris </w:t>
      </w:r>
      <w:r w:rsidR="002B0709">
        <w:rPr>
          <w:rFonts w:ascii="Arial" w:hAnsi="Arial" w:cs="Arial"/>
          <w:szCs w:val="20"/>
          <w:lang w:eastAsia="en-US"/>
        </w:rPr>
        <w:t>from</w:t>
      </w:r>
      <w:r w:rsidR="005C4F2D">
        <w:rPr>
          <w:rFonts w:ascii="Arial" w:hAnsi="Arial" w:cs="Arial"/>
          <w:szCs w:val="20"/>
          <w:lang w:eastAsia="en-US"/>
        </w:rPr>
        <w:t xml:space="preserve"> </w:t>
      </w:r>
      <w:r w:rsidR="00896C68">
        <w:rPr>
          <w:rFonts w:ascii="Arial" w:hAnsi="Arial" w:cs="Arial"/>
          <w:szCs w:val="20"/>
          <w:lang w:eastAsia="en-US"/>
        </w:rPr>
        <w:t xml:space="preserve">their homes in </w:t>
      </w:r>
      <w:r w:rsidR="005C4F2D" w:rsidRPr="005C4F2D">
        <w:rPr>
          <w:rFonts w:ascii="Arial" w:hAnsi="Arial" w:cs="Arial"/>
          <w:szCs w:val="20"/>
          <w:lang w:eastAsia="en-US"/>
        </w:rPr>
        <w:t>Khuzestan</w:t>
      </w:r>
      <w:r w:rsidR="005C4F2D">
        <w:rPr>
          <w:rFonts w:ascii="Arial" w:hAnsi="Arial" w:cs="Arial"/>
          <w:szCs w:val="20"/>
          <w:lang w:eastAsia="en-US"/>
        </w:rPr>
        <w:t xml:space="preserve"> province</w:t>
      </w:r>
      <w:r>
        <w:rPr>
          <w:rFonts w:ascii="Arial" w:hAnsi="Arial" w:cs="Arial"/>
          <w:szCs w:val="20"/>
          <w:lang w:eastAsia="en-US"/>
        </w:rPr>
        <w:t xml:space="preserve"> in separate raids </w:t>
      </w:r>
      <w:r w:rsidR="00843AF7">
        <w:rPr>
          <w:rFonts w:ascii="Arial" w:hAnsi="Arial" w:cs="Arial"/>
          <w:szCs w:val="20"/>
          <w:lang w:eastAsia="en-US"/>
        </w:rPr>
        <w:t>between</w:t>
      </w:r>
      <w:r w:rsidR="00EB0228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October </w:t>
      </w:r>
      <w:r w:rsidR="005C4F2D">
        <w:rPr>
          <w:rFonts w:ascii="Arial" w:hAnsi="Arial" w:cs="Arial"/>
          <w:szCs w:val="20"/>
          <w:lang w:eastAsia="en-US"/>
        </w:rPr>
        <w:t>2018</w:t>
      </w:r>
      <w:r w:rsidR="005E3683">
        <w:rPr>
          <w:rFonts w:ascii="Arial" w:hAnsi="Arial" w:cs="Arial"/>
          <w:szCs w:val="20"/>
          <w:lang w:eastAsia="en-US"/>
        </w:rPr>
        <w:t xml:space="preserve"> </w:t>
      </w:r>
      <w:r w:rsidR="00843AF7">
        <w:rPr>
          <w:rFonts w:ascii="Arial" w:hAnsi="Arial" w:cs="Arial"/>
          <w:szCs w:val="20"/>
          <w:lang w:eastAsia="en-US"/>
        </w:rPr>
        <w:t>and</w:t>
      </w:r>
      <w:r>
        <w:rPr>
          <w:rFonts w:ascii="Arial" w:hAnsi="Arial" w:cs="Arial"/>
          <w:szCs w:val="20"/>
          <w:lang w:eastAsia="en-US"/>
        </w:rPr>
        <w:t xml:space="preserve"> around </w:t>
      </w:r>
      <w:r w:rsidR="005E3683">
        <w:rPr>
          <w:rFonts w:ascii="Arial" w:hAnsi="Arial" w:cs="Arial"/>
          <w:szCs w:val="20"/>
          <w:lang w:eastAsia="en-US"/>
        </w:rPr>
        <w:t>the beginning of 2019</w:t>
      </w:r>
      <w:r w:rsidR="00EB0228">
        <w:rPr>
          <w:rFonts w:ascii="Arial" w:hAnsi="Arial" w:cs="Arial"/>
          <w:szCs w:val="20"/>
          <w:lang w:eastAsia="en-US"/>
        </w:rPr>
        <w:t xml:space="preserve">. </w:t>
      </w:r>
      <w:r w:rsidR="0068362A" w:rsidRPr="0068362A">
        <w:rPr>
          <w:rFonts w:ascii="Arial" w:hAnsi="Arial" w:cs="Arial"/>
          <w:szCs w:val="20"/>
          <w:lang w:eastAsia="en-US"/>
        </w:rPr>
        <w:t xml:space="preserve">Amnesty International received information from </w:t>
      </w:r>
      <w:r w:rsidR="00942158">
        <w:rPr>
          <w:rFonts w:ascii="Arial" w:hAnsi="Arial" w:cs="Arial"/>
          <w:szCs w:val="20"/>
          <w:lang w:eastAsia="en-US"/>
        </w:rPr>
        <w:t>separate</w:t>
      </w:r>
      <w:r w:rsidR="0068362A" w:rsidRPr="0068362A">
        <w:rPr>
          <w:rFonts w:ascii="Arial" w:hAnsi="Arial" w:cs="Arial"/>
          <w:szCs w:val="20"/>
          <w:lang w:eastAsia="en-US"/>
        </w:rPr>
        <w:t xml:space="preserve"> sources </w:t>
      </w:r>
      <w:r w:rsidR="00942158">
        <w:rPr>
          <w:rFonts w:ascii="Arial" w:hAnsi="Arial" w:cs="Arial"/>
          <w:szCs w:val="20"/>
          <w:lang w:eastAsia="en-US"/>
        </w:rPr>
        <w:t>indicating</w:t>
      </w:r>
      <w:r w:rsidR="0068362A" w:rsidRPr="0068362A">
        <w:rPr>
          <w:rFonts w:ascii="Arial" w:hAnsi="Arial" w:cs="Arial"/>
          <w:szCs w:val="20"/>
          <w:lang w:eastAsia="en-US"/>
        </w:rPr>
        <w:t xml:space="preserve"> that the six men </w:t>
      </w:r>
      <w:r w:rsidR="002E44A2">
        <w:rPr>
          <w:rFonts w:ascii="Arial" w:hAnsi="Arial" w:cs="Arial"/>
          <w:szCs w:val="20"/>
          <w:lang w:eastAsia="en-US"/>
        </w:rPr>
        <w:t>were</w:t>
      </w:r>
      <w:r w:rsidR="0068362A" w:rsidRPr="0068362A">
        <w:rPr>
          <w:rFonts w:ascii="Arial" w:hAnsi="Arial" w:cs="Arial"/>
          <w:szCs w:val="20"/>
          <w:lang w:eastAsia="en-US"/>
        </w:rPr>
        <w:t xml:space="preserve"> subjected to torture and other ill-treatment by interrogators while held in detention centres belonging to the Revolutionary Guards following their arrest</w:t>
      </w:r>
      <w:r w:rsidR="00C618D7">
        <w:rPr>
          <w:rFonts w:ascii="Arial" w:hAnsi="Arial" w:cs="Arial"/>
          <w:szCs w:val="20"/>
          <w:lang w:eastAsia="en-US"/>
        </w:rPr>
        <w:t>s</w:t>
      </w:r>
      <w:r w:rsidR="0068362A" w:rsidRPr="0068362A">
        <w:rPr>
          <w:rFonts w:ascii="Arial" w:hAnsi="Arial" w:cs="Arial"/>
          <w:szCs w:val="20"/>
          <w:lang w:eastAsia="en-US"/>
        </w:rPr>
        <w:t>.</w:t>
      </w:r>
      <w:r w:rsidR="0068362A">
        <w:rPr>
          <w:rFonts w:ascii="Arial" w:hAnsi="Arial" w:cs="Arial"/>
          <w:szCs w:val="20"/>
          <w:lang w:eastAsia="en-US"/>
        </w:rPr>
        <w:t xml:space="preserve"> </w:t>
      </w:r>
      <w:r w:rsidR="0068362A" w:rsidRPr="0068362A">
        <w:rPr>
          <w:rFonts w:ascii="Arial" w:hAnsi="Arial" w:cs="Arial"/>
          <w:szCs w:val="20"/>
          <w:lang w:eastAsia="en-US"/>
        </w:rPr>
        <w:t xml:space="preserve">The sources, </w:t>
      </w:r>
      <w:r w:rsidR="0068362A">
        <w:rPr>
          <w:rFonts w:ascii="Arial" w:hAnsi="Arial" w:cs="Arial"/>
          <w:szCs w:val="20"/>
          <w:lang w:eastAsia="en-US"/>
        </w:rPr>
        <w:t xml:space="preserve">who include </w:t>
      </w:r>
      <w:r w:rsidR="0068362A" w:rsidRPr="0068362A">
        <w:rPr>
          <w:rFonts w:ascii="Arial" w:hAnsi="Arial" w:cs="Arial"/>
          <w:szCs w:val="20"/>
          <w:lang w:eastAsia="en-US"/>
        </w:rPr>
        <w:t>Karim Borvayeh</w:t>
      </w:r>
      <w:r w:rsidR="0068362A">
        <w:rPr>
          <w:rFonts w:ascii="Arial" w:hAnsi="Arial" w:cs="Arial"/>
          <w:szCs w:val="20"/>
          <w:lang w:eastAsia="en-US"/>
        </w:rPr>
        <w:t>,</w:t>
      </w:r>
      <w:r w:rsidR="0068362A" w:rsidRPr="0068362A">
        <w:rPr>
          <w:rFonts w:ascii="Arial" w:hAnsi="Arial" w:cs="Arial"/>
          <w:szCs w:val="20"/>
          <w:lang w:eastAsia="en-US"/>
        </w:rPr>
        <w:t xml:space="preserve"> a</w:t>
      </w:r>
      <w:r w:rsidR="0068362A">
        <w:rPr>
          <w:rFonts w:ascii="Arial" w:hAnsi="Arial" w:cs="Arial"/>
          <w:szCs w:val="20"/>
          <w:lang w:eastAsia="en-US"/>
        </w:rPr>
        <w:t xml:space="preserve">n Ahwazi Arab who was </w:t>
      </w:r>
      <w:r w:rsidR="00E67D88">
        <w:rPr>
          <w:rFonts w:ascii="Arial" w:hAnsi="Arial" w:cs="Arial"/>
          <w:szCs w:val="20"/>
          <w:lang w:eastAsia="en-US"/>
        </w:rPr>
        <w:t>imprisoned</w:t>
      </w:r>
      <w:r w:rsidR="0068362A">
        <w:rPr>
          <w:rFonts w:ascii="Arial" w:hAnsi="Arial" w:cs="Arial"/>
          <w:szCs w:val="20"/>
          <w:lang w:eastAsia="en-US"/>
        </w:rPr>
        <w:t xml:space="preserve"> alongside several of the</w:t>
      </w:r>
      <w:r w:rsidR="00E67D88">
        <w:rPr>
          <w:rFonts w:ascii="Arial" w:hAnsi="Arial" w:cs="Arial"/>
          <w:szCs w:val="20"/>
          <w:lang w:eastAsia="en-US"/>
        </w:rPr>
        <w:t xml:space="preserve"> men in Sheiban prison in 2019 and 2020, told Amnesty International that </w:t>
      </w:r>
      <w:r w:rsidR="00843AF7">
        <w:rPr>
          <w:rFonts w:ascii="Arial" w:hAnsi="Arial" w:cs="Arial"/>
          <w:szCs w:val="20"/>
          <w:lang w:eastAsia="en-US"/>
        </w:rPr>
        <w:t>the men</w:t>
      </w:r>
      <w:r w:rsidR="00EB0228">
        <w:rPr>
          <w:rFonts w:ascii="Arial" w:hAnsi="Arial" w:cs="Arial"/>
          <w:szCs w:val="20"/>
          <w:lang w:eastAsia="en-US"/>
        </w:rPr>
        <w:t xml:space="preserve"> were held </w:t>
      </w:r>
      <w:r w:rsidR="00896C68">
        <w:rPr>
          <w:rFonts w:ascii="Arial" w:hAnsi="Arial" w:cs="Arial"/>
          <w:szCs w:val="20"/>
          <w:lang w:eastAsia="en-US"/>
        </w:rPr>
        <w:t xml:space="preserve">in solitary confinement </w:t>
      </w:r>
      <w:r w:rsidR="00EB0228">
        <w:rPr>
          <w:rFonts w:ascii="Arial" w:hAnsi="Arial" w:cs="Arial"/>
          <w:szCs w:val="20"/>
          <w:lang w:eastAsia="en-US"/>
        </w:rPr>
        <w:t>for up to eight</w:t>
      </w:r>
      <w:r w:rsidR="00E67D88">
        <w:rPr>
          <w:rFonts w:ascii="Arial" w:hAnsi="Arial" w:cs="Arial"/>
          <w:szCs w:val="20"/>
          <w:lang w:eastAsia="en-US"/>
        </w:rPr>
        <w:t xml:space="preserve"> months </w:t>
      </w:r>
      <w:r w:rsidR="003C0564">
        <w:rPr>
          <w:rFonts w:ascii="Arial" w:hAnsi="Arial" w:cs="Arial"/>
          <w:szCs w:val="20"/>
          <w:lang w:eastAsia="en-US"/>
        </w:rPr>
        <w:t>in detention centres belonging to the Revolutionary Guards where they</w:t>
      </w:r>
      <w:r w:rsidR="00E67D88">
        <w:rPr>
          <w:rFonts w:ascii="Arial" w:hAnsi="Arial" w:cs="Arial"/>
          <w:szCs w:val="20"/>
          <w:lang w:eastAsia="en-US"/>
        </w:rPr>
        <w:t xml:space="preserve"> were subjected to gruesome torture methods. </w:t>
      </w:r>
      <w:r>
        <w:rPr>
          <w:rFonts w:ascii="Arial" w:hAnsi="Arial" w:cs="Arial"/>
          <w:szCs w:val="20"/>
          <w:lang w:eastAsia="en-US"/>
        </w:rPr>
        <w:t xml:space="preserve">Interrogators subjected </w:t>
      </w:r>
      <w:r w:rsidR="00EB0228">
        <w:rPr>
          <w:rFonts w:ascii="Arial" w:hAnsi="Arial" w:cs="Arial"/>
          <w:szCs w:val="20"/>
          <w:lang w:eastAsia="en-US"/>
        </w:rPr>
        <w:t>Ali Mojadam</w:t>
      </w:r>
      <w:r>
        <w:rPr>
          <w:rFonts w:ascii="Arial" w:hAnsi="Arial" w:cs="Arial"/>
          <w:szCs w:val="20"/>
          <w:lang w:eastAsia="en-US"/>
        </w:rPr>
        <w:t xml:space="preserve"> to six weeks of torture and other ill-treatment to force him to make “confessions”, which he refused until Revolutionary Guards </w:t>
      </w:r>
      <w:r w:rsidR="003C0564">
        <w:rPr>
          <w:rFonts w:ascii="Arial" w:hAnsi="Arial" w:cs="Arial"/>
          <w:szCs w:val="20"/>
          <w:lang w:eastAsia="en-US"/>
        </w:rPr>
        <w:t xml:space="preserve">agents </w:t>
      </w:r>
      <w:r>
        <w:rPr>
          <w:rFonts w:ascii="Arial" w:hAnsi="Arial" w:cs="Arial"/>
          <w:szCs w:val="20"/>
          <w:lang w:eastAsia="en-US"/>
        </w:rPr>
        <w:t>arbitrarily detained his wife and son, who is under the age of 18</w:t>
      </w:r>
      <w:r w:rsidR="003C0564" w:rsidRPr="008C0D5C">
        <w:rPr>
          <w:rFonts w:ascii="Arial" w:hAnsi="Arial" w:cs="Arial"/>
          <w:szCs w:val="20"/>
          <w:lang w:eastAsia="en-US"/>
        </w:rPr>
        <w:t>, and threatened to keep them in detention until he “confessed” to everything they wanted. Sources said it was at this point</w:t>
      </w:r>
      <w:r w:rsidR="00B96632" w:rsidRPr="008C0D5C">
        <w:rPr>
          <w:rFonts w:ascii="Arial" w:hAnsi="Arial" w:cs="Arial"/>
          <w:szCs w:val="20"/>
          <w:lang w:eastAsia="en-US"/>
        </w:rPr>
        <w:t xml:space="preserve"> </w:t>
      </w:r>
      <w:r w:rsidR="003C0564" w:rsidRPr="008C0D5C">
        <w:rPr>
          <w:rFonts w:ascii="Arial" w:hAnsi="Arial" w:cs="Arial"/>
          <w:szCs w:val="20"/>
          <w:lang w:eastAsia="en-US"/>
        </w:rPr>
        <w:t xml:space="preserve">Ali Mojadam told the agents “Bring me a blank piece of paper and I will write whatever you want”. </w:t>
      </w:r>
      <w:r w:rsidR="002A2C9B" w:rsidRPr="008C0D5C">
        <w:rPr>
          <w:rFonts w:ascii="Arial" w:hAnsi="Arial" w:cs="Arial"/>
          <w:szCs w:val="20"/>
          <w:lang w:eastAsia="en-US"/>
        </w:rPr>
        <w:t>The</w:t>
      </w:r>
      <w:r w:rsidR="002A2C9B">
        <w:rPr>
          <w:rFonts w:ascii="Arial" w:hAnsi="Arial" w:cs="Arial"/>
          <w:szCs w:val="20"/>
          <w:lang w:eastAsia="en-US"/>
        </w:rPr>
        <w:t xml:space="preserve"> Revolutionary Guards subsequently released his wife and son</w:t>
      </w:r>
      <w:r w:rsidR="00917205">
        <w:rPr>
          <w:rFonts w:ascii="Arial" w:hAnsi="Arial" w:cs="Arial"/>
          <w:szCs w:val="20"/>
          <w:lang w:eastAsia="en-US"/>
        </w:rPr>
        <w:t xml:space="preserve"> but forced them to sign undertakings that they would not speak to </w:t>
      </w:r>
      <w:r w:rsidR="00C618D7">
        <w:rPr>
          <w:rFonts w:ascii="Arial" w:hAnsi="Arial" w:cs="Arial"/>
          <w:szCs w:val="20"/>
          <w:lang w:eastAsia="en-US"/>
        </w:rPr>
        <w:t xml:space="preserve">the </w:t>
      </w:r>
      <w:r w:rsidR="00917205">
        <w:rPr>
          <w:rFonts w:ascii="Arial" w:hAnsi="Arial" w:cs="Arial"/>
          <w:szCs w:val="20"/>
          <w:lang w:eastAsia="en-US"/>
        </w:rPr>
        <w:t xml:space="preserve">media. </w:t>
      </w:r>
      <w:r w:rsidR="003C0564">
        <w:rPr>
          <w:rFonts w:ascii="Arial" w:hAnsi="Arial" w:cs="Arial"/>
          <w:szCs w:val="20"/>
          <w:lang w:eastAsia="en-US"/>
        </w:rPr>
        <w:t xml:space="preserve">Ali </w:t>
      </w:r>
      <w:proofErr w:type="spellStart"/>
      <w:r w:rsidR="003C0564">
        <w:rPr>
          <w:rFonts w:ascii="Arial" w:hAnsi="Arial" w:cs="Arial"/>
          <w:szCs w:val="20"/>
          <w:lang w:eastAsia="en-US"/>
        </w:rPr>
        <w:t>Mojadam’s</w:t>
      </w:r>
      <w:proofErr w:type="spellEnd"/>
      <w:r w:rsidR="003C0564">
        <w:rPr>
          <w:rFonts w:ascii="Arial" w:hAnsi="Arial" w:cs="Arial"/>
          <w:szCs w:val="20"/>
          <w:lang w:eastAsia="en-US"/>
        </w:rPr>
        <w:t xml:space="preserve"> </w:t>
      </w:r>
      <w:r w:rsidR="00917205">
        <w:rPr>
          <w:rFonts w:ascii="Arial" w:hAnsi="Arial" w:cs="Arial"/>
          <w:szCs w:val="20"/>
          <w:lang w:eastAsia="en-US"/>
        </w:rPr>
        <w:t xml:space="preserve">forced “confession” was subsequently </w:t>
      </w:r>
      <w:r w:rsidR="002A2C9B">
        <w:rPr>
          <w:rFonts w:ascii="Arial" w:hAnsi="Arial" w:cs="Arial"/>
          <w:szCs w:val="20"/>
          <w:lang w:eastAsia="en-US"/>
        </w:rPr>
        <w:t>broadcast</w:t>
      </w:r>
      <w:r w:rsidR="00917205">
        <w:rPr>
          <w:rFonts w:ascii="Arial" w:hAnsi="Arial" w:cs="Arial"/>
          <w:szCs w:val="20"/>
          <w:lang w:eastAsia="en-US"/>
        </w:rPr>
        <w:t xml:space="preserve"> prior to his trial, in violation of the presumption of innocence, </w:t>
      </w:r>
      <w:r w:rsidR="008478C1">
        <w:rPr>
          <w:rFonts w:ascii="Arial" w:hAnsi="Arial" w:cs="Arial"/>
          <w:szCs w:val="20"/>
          <w:lang w:eastAsia="en-US"/>
        </w:rPr>
        <w:t xml:space="preserve">in a propaganda video </w:t>
      </w:r>
      <w:r w:rsidR="00516D96">
        <w:rPr>
          <w:rFonts w:ascii="Arial" w:hAnsi="Arial" w:cs="Arial"/>
          <w:szCs w:val="20"/>
          <w:lang w:eastAsia="en-US"/>
        </w:rPr>
        <w:t>on</w:t>
      </w:r>
      <w:r w:rsidR="008478C1">
        <w:rPr>
          <w:rFonts w:ascii="Arial" w:hAnsi="Arial" w:cs="Arial"/>
          <w:szCs w:val="20"/>
          <w:lang w:eastAsia="en-US"/>
        </w:rPr>
        <w:t xml:space="preserve"> </w:t>
      </w:r>
      <w:r w:rsidR="00C618D7">
        <w:rPr>
          <w:rFonts w:ascii="Arial" w:hAnsi="Arial" w:cs="Arial"/>
          <w:szCs w:val="20"/>
          <w:lang w:eastAsia="en-US"/>
        </w:rPr>
        <w:t xml:space="preserve">state </w:t>
      </w:r>
      <w:r w:rsidR="008478C1">
        <w:rPr>
          <w:rFonts w:ascii="Arial" w:hAnsi="Arial" w:cs="Arial"/>
          <w:szCs w:val="20"/>
          <w:lang w:eastAsia="en-US"/>
        </w:rPr>
        <w:t>television</w:t>
      </w:r>
      <w:r w:rsidR="00C618D7">
        <w:rPr>
          <w:rFonts w:ascii="Arial" w:hAnsi="Arial" w:cs="Arial"/>
          <w:szCs w:val="20"/>
          <w:lang w:eastAsia="en-US"/>
        </w:rPr>
        <w:t xml:space="preserve">. </w:t>
      </w:r>
      <w:r w:rsidR="008478C1">
        <w:rPr>
          <w:rFonts w:ascii="Arial" w:hAnsi="Arial" w:cs="Arial"/>
          <w:szCs w:val="20"/>
          <w:lang w:eastAsia="en-US"/>
        </w:rPr>
        <w:t xml:space="preserve">Ali Mojadam was held in solitary confinement for eight months. </w:t>
      </w:r>
      <w:r w:rsidR="00E67D88">
        <w:rPr>
          <w:rFonts w:ascii="Arial" w:hAnsi="Arial" w:cs="Arial"/>
          <w:szCs w:val="20"/>
          <w:lang w:eastAsia="en-US"/>
        </w:rPr>
        <w:t>I</w:t>
      </w:r>
      <w:r w:rsidR="008478C1">
        <w:rPr>
          <w:rFonts w:ascii="Arial" w:hAnsi="Arial" w:cs="Arial"/>
          <w:szCs w:val="20"/>
          <w:lang w:eastAsia="en-US"/>
        </w:rPr>
        <w:t xml:space="preserve">nterrogators blindfolded </w:t>
      </w:r>
      <w:r w:rsidR="00C618D7">
        <w:rPr>
          <w:rFonts w:ascii="Arial" w:hAnsi="Arial" w:cs="Arial"/>
          <w:szCs w:val="20"/>
          <w:lang w:eastAsia="en-US"/>
        </w:rPr>
        <w:t xml:space="preserve">him </w:t>
      </w:r>
      <w:r w:rsidR="008478C1">
        <w:rPr>
          <w:rFonts w:ascii="Arial" w:hAnsi="Arial" w:cs="Arial"/>
          <w:szCs w:val="20"/>
          <w:lang w:eastAsia="en-US"/>
        </w:rPr>
        <w:t>and tied him to a bed that was next to an electrocution machine. They connected wire</w:t>
      </w:r>
      <w:r w:rsidR="00EE19C7">
        <w:rPr>
          <w:rFonts w:ascii="Arial" w:hAnsi="Arial" w:cs="Arial"/>
          <w:szCs w:val="20"/>
          <w:lang w:eastAsia="en-US"/>
        </w:rPr>
        <w:t>s</w:t>
      </w:r>
      <w:r w:rsidR="008478C1">
        <w:rPr>
          <w:rFonts w:ascii="Arial" w:hAnsi="Arial" w:cs="Arial"/>
          <w:szCs w:val="20"/>
          <w:lang w:eastAsia="en-US"/>
        </w:rPr>
        <w:t xml:space="preserve"> to </w:t>
      </w:r>
      <w:r w:rsidR="00EE19C7">
        <w:rPr>
          <w:rFonts w:ascii="Arial" w:hAnsi="Arial" w:cs="Arial"/>
          <w:szCs w:val="20"/>
          <w:lang w:eastAsia="en-US"/>
        </w:rPr>
        <w:t>both</w:t>
      </w:r>
      <w:r w:rsidR="008478C1">
        <w:rPr>
          <w:rFonts w:ascii="Arial" w:hAnsi="Arial" w:cs="Arial"/>
          <w:szCs w:val="20"/>
          <w:lang w:eastAsia="en-US"/>
        </w:rPr>
        <w:t xml:space="preserve"> his ears and</w:t>
      </w:r>
      <w:r w:rsidR="006D70B4">
        <w:rPr>
          <w:rFonts w:ascii="Arial" w:hAnsi="Arial" w:cs="Arial"/>
          <w:szCs w:val="20"/>
          <w:lang w:eastAsia="en-US"/>
        </w:rPr>
        <w:t>, while still blindfolded,</w:t>
      </w:r>
      <w:r w:rsidR="008478C1">
        <w:rPr>
          <w:rFonts w:ascii="Arial" w:hAnsi="Arial" w:cs="Arial"/>
          <w:szCs w:val="20"/>
          <w:lang w:eastAsia="en-US"/>
        </w:rPr>
        <w:t xml:space="preserve"> </w:t>
      </w:r>
      <w:r w:rsidR="006D70B4">
        <w:rPr>
          <w:rFonts w:ascii="Arial" w:hAnsi="Arial" w:cs="Arial"/>
          <w:szCs w:val="20"/>
          <w:lang w:eastAsia="en-US"/>
        </w:rPr>
        <w:t xml:space="preserve">moved his hand </w:t>
      </w:r>
      <w:r w:rsidR="00917205">
        <w:rPr>
          <w:rFonts w:ascii="Arial" w:hAnsi="Arial" w:cs="Arial"/>
          <w:szCs w:val="20"/>
          <w:lang w:eastAsia="en-US"/>
        </w:rPr>
        <w:t>on</w:t>
      </w:r>
      <w:r w:rsidR="006D70B4">
        <w:rPr>
          <w:rFonts w:ascii="Arial" w:hAnsi="Arial" w:cs="Arial"/>
          <w:szCs w:val="20"/>
          <w:lang w:eastAsia="en-US"/>
        </w:rPr>
        <w:t xml:space="preserve">to a dial on the machine and told him to move the dial with his fingers, which </w:t>
      </w:r>
      <w:r w:rsidR="00917205">
        <w:rPr>
          <w:rFonts w:ascii="Arial" w:hAnsi="Arial" w:cs="Arial"/>
          <w:szCs w:val="20"/>
          <w:lang w:eastAsia="en-US"/>
        </w:rPr>
        <w:t xml:space="preserve">sent </w:t>
      </w:r>
      <w:r w:rsidR="006D70B4">
        <w:rPr>
          <w:rFonts w:ascii="Arial" w:hAnsi="Arial" w:cs="Arial"/>
          <w:szCs w:val="20"/>
          <w:lang w:eastAsia="en-US"/>
        </w:rPr>
        <w:t xml:space="preserve">electric shocks </w:t>
      </w:r>
      <w:r w:rsidR="00917205">
        <w:rPr>
          <w:rFonts w:ascii="Arial" w:hAnsi="Arial" w:cs="Arial"/>
          <w:szCs w:val="20"/>
          <w:lang w:eastAsia="en-US"/>
        </w:rPr>
        <w:t xml:space="preserve">with varying voltages </w:t>
      </w:r>
      <w:r w:rsidR="006D70B4">
        <w:rPr>
          <w:rFonts w:ascii="Arial" w:hAnsi="Arial" w:cs="Arial"/>
          <w:szCs w:val="20"/>
          <w:lang w:eastAsia="en-US"/>
        </w:rPr>
        <w:t>to his bod</w:t>
      </w:r>
      <w:r w:rsidR="005E3683">
        <w:rPr>
          <w:rFonts w:ascii="Arial" w:hAnsi="Arial" w:cs="Arial"/>
          <w:szCs w:val="20"/>
          <w:lang w:eastAsia="en-US"/>
        </w:rPr>
        <w:t xml:space="preserve">y. </w:t>
      </w:r>
      <w:r w:rsidR="00E67D88">
        <w:rPr>
          <w:rFonts w:ascii="Arial" w:hAnsi="Arial" w:cs="Arial"/>
          <w:szCs w:val="20"/>
          <w:lang w:eastAsia="en-US"/>
        </w:rPr>
        <w:t>I</w:t>
      </w:r>
      <w:r w:rsidR="005E3683">
        <w:rPr>
          <w:rFonts w:ascii="Arial" w:hAnsi="Arial" w:cs="Arial"/>
          <w:szCs w:val="20"/>
          <w:lang w:eastAsia="en-US"/>
        </w:rPr>
        <w:t xml:space="preserve">n </w:t>
      </w:r>
      <w:r w:rsidR="004D75CF">
        <w:rPr>
          <w:rFonts w:ascii="Arial" w:hAnsi="Arial" w:cs="Arial"/>
          <w:szCs w:val="20"/>
          <w:lang w:eastAsia="en-US"/>
        </w:rPr>
        <w:t>January 2021, he sewed his lips together and went on hunger strike in protest at being held in solitary confinement, being denied his fair trial rights</w:t>
      </w:r>
      <w:r w:rsidR="003C0564">
        <w:rPr>
          <w:rFonts w:ascii="Arial" w:hAnsi="Arial" w:cs="Arial"/>
          <w:szCs w:val="20"/>
          <w:lang w:eastAsia="en-US"/>
        </w:rPr>
        <w:t>,</w:t>
      </w:r>
      <w:r w:rsidR="004D75CF">
        <w:rPr>
          <w:rFonts w:ascii="Arial" w:hAnsi="Arial" w:cs="Arial"/>
          <w:szCs w:val="20"/>
          <w:lang w:eastAsia="en-US"/>
        </w:rPr>
        <w:t xml:space="preserve"> and constantly living under the threat of execution.</w:t>
      </w:r>
      <w:r w:rsidR="00E67D88">
        <w:rPr>
          <w:rFonts w:ascii="Arial" w:hAnsi="Arial" w:cs="Arial"/>
          <w:szCs w:val="20"/>
          <w:lang w:eastAsia="en-US"/>
        </w:rPr>
        <w:t xml:space="preserve"> </w:t>
      </w:r>
      <w:r w:rsidR="00E1053A">
        <w:rPr>
          <w:rFonts w:ascii="Arial" w:hAnsi="Arial" w:cs="Arial"/>
          <w:szCs w:val="20"/>
          <w:lang w:eastAsia="en-US"/>
        </w:rPr>
        <w:t xml:space="preserve">While held in the </w:t>
      </w:r>
      <w:r w:rsidR="00F96969">
        <w:rPr>
          <w:rFonts w:ascii="Arial" w:hAnsi="Arial" w:cs="Arial"/>
          <w:szCs w:val="20"/>
          <w:lang w:eastAsia="en-US"/>
        </w:rPr>
        <w:t xml:space="preserve">Revolutionary Guards </w:t>
      </w:r>
      <w:r w:rsidR="00E1053A">
        <w:rPr>
          <w:rFonts w:ascii="Arial" w:hAnsi="Arial" w:cs="Arial"/>
          <w:szCs w:val="20"/>
          <w:lang w:eastAsia="en-US"/>
        </w:rPr>
        <w:t xml:space="preserve">detention centre following his arrest, interrogators </w:t>
      </w:r>
      <w:r w:rsidR="00F96969">
        <w:rPr>
          <w:rFonts w:ascii="Arial" w:hAnsi="Arial" w:cs="Arial"/>
          <w:szCs w:val="20"/>
          <w:lang w:eastAsia="en-US"/>
        </w:rPr>
        <w:t xml:space="preserve">tied </w:t>
      </w:r>
      <w:r w:rsidR="00F96969" w:rsidRPr="00F96969">
        <w:rPr>
          <w:rFonts w:ascii="Arial" w:hAnsi="Arial" w:cs="Arial"/>
          <w:szCs w:val="20"/>
          <w:lang w:eastAsia="en-US"/>
        </w:rPr>
        <w:t>Habib Deris</w:t>
      </w:r>
      <w:r w:rsidR="00F96969">
        <w:rPr>
          <w:rFonts w:ascii="Arial" w:hAnsi="Arial" w:cs="Arial"/>
          <w:szCs w:val="20"/>
          <w:lang w:eastAsia="en-US"/>
        </w:rPr>
        <w:t xml:space="preserve"> to a table with chains, </w:t>
      </w:r>
      <w:r w:rsidR="00F96969" w:rsidRPr="00F96969">
        <w:rPr>
          <w:rFonts w:ascii="Arial" w:hAnsi="Arial" w:cs="Arial"/>
          <w:szCs w:val="20"/>
          <w:lang w:eastAsia="en-US"/>
        </w:rPr>
        <w:t>put a wet towel over his face</w:t>
      </w:r>
      <w:r w:rsidR="00F96969">
        <w:rPr>
          <w:rFonts w:ascii="Arial" w:hAnsi="Arial" w:cs="Arial"/>
          <w:szCs w:val="20"/>
          <w:lang w:eastAsia="en-US"/>
        </w:rPr>
        <w:t xml:space="preserve"> and subjected him to waterboarding by</w:t>
      </w:r>
      <w:r w:rsidR="00F96969" w:rsidRPr="00F96969">
        <w:rPr>
          <w:rFonts w:ascii="Arial" w:hAnsi="Arial" w:cs="Arial"/>
          <w:szCs w:val="20"/>
          <w:lang w:eastAsia="en-US"/>
        </w:rPr>
        <w:t xml:space="preserve"> pouring water over </w:t>
      </w:r>
      <w:r w:rsidR="00F96969">
        <w:rPr>
          <w:rFonts w:ascii="Arial" w:hAnsi="Arial" w:cs="Arial"/>
          <w:szCs w:val="20"/>
          <w:lang w:eastAsia="en-US"/>
        </w:rPr>
        <w:t>the towel</w:t>
      </w:r>
      <w:r w:rsidR="006638F3">
        <w:rPr>
          <w:rFonts w:ascii="Arial" w:hAnsi="Arial" w:cs="Arial"/>
          <w:szCs w:val="20"/>
          <w:lang w:eastAsia="en-US"/>
        </w:rPr>
        <w:t>, causing him to suffocate</w:t>
      </w:r>
      <w:r w:rsidR="00F96969">
        <w:rPr>
          <w:rFonts w:ascii="Arial" w:hAnsi="Arial" w:cs="Arial"/>
          <w:szCs w:val="20"/>
          <w:lang w:eastAsia="en-US"/>
        </w:rPr>
        <w:t>. They hung him upside down and submerged his head in</w:t>
      </w:r>
      <w:r w:rsidR="003C0564">
        <w:rPr>
          <w:rFonts w:ascii="Arial" w:hAnsi="Arial" w:cs="Arial"/>
          <w:szCs w:val="20"/>
          <w:lang w:eastAsia="en-US"/>
        </w:rPr>
        <w:t>to</w:t>
      </w:r>
      <w:r w:rsidR="00F96969">
        <w:rPr>
          <w:rFonts w:ascii="Arial" w:hAnsi="Arial" w:cs="Arial"/>
          <w:szCs w:val="20"/>
          <w:lang w:eastAsia="en-US"/>
        </w:rPr>
        <w:t xml:space="preserve"> a large container filled with water and beat him so </w:t>
      </w:r>
      <w:r w:rsidR="00D54E05">
        <w:rPr>
          <w:rFonts w:ascii="Arial" w:hAnsi="Arial" w:cs="Arial"/>
          <w:szCs w:val="20"/>
          <w:lang w:eastAsia="en-US"/>
        </w:rPr>
        <w:t xml:space="preserve">severely </w:t>
      </w:r>
      <w:r w:rsidR="00F96969">
        <w:rPr>
          <w:rFonts w:ascii="Arial" w:hAnsi="Arial" w:cs="Arial"/>
          <w:szCs w:val="20"/>
          <w:lang w:eastAsia="en-US"/>
        </w:rPr>
        <w:t xml:space="preserve">with </w:t>
      </w:r>
      <w:r w:rsidR="00F96969" w:rsidRPr="00F96969">
        <w:rPr>
          <w:rFonts w:ascii="Arial" w:hAnsi="Arial" w:cs="Arial"/>
          <w:szCs w:val="20"/>
          <w:lang w:eastAsia="en-US"/>
        </w:rPr>
        <w:t>cables and pipe</w:t>
      </w:r>
      <w:r w:rsidR="00F96969">
        <w:rPr>
          <w:rFonts w:ascii="Arial" w:hAnsi="Arial" w:cs="Arial"/>
          <w:szCs w:val="20"/>
          <w:lang w:eastAsia="en-US"/>
        </w:rPr>
        <w:t xml:space="preserve">s that his body was completely covered with blood and bruises, and his skin was peeling off. </w:t>
      </w:r>
      <w:r w:rsidR="00E51F89">
        <w:rPr>
          <w:rFonts w:ascii="Arial" w:hAnsi="Arial" w:cs="Arial"/>
          <w:szCs w:val="20"/>
          <w:lang w:eastAsia="en-US"/>
        </w:rPr>
        <w:t xml:space="preserve">Agents gave him electric shocks to his fingertips and nipples. </w:t>
      </w:r>
      <w:r w:rsidR="00E67D88" w:rsidRPr="00E67D88">
        <w:rPr>
          <w:rFonts w:ascii="Arial" w:hAnsi="Arial" w:cs="Arial"/>
          <w:szCs w:val="20"/>
          <w:lang w:eastAsia="en-US"/>
        </w:rPr>
        <w:t xml:space="preserve">Karim Borvayeh </w:t>
      </w:r>
      <w:r w:rsidR="00E67D88">
        <w:rPr>
          <w:rFonts w:ascii="Arial" w:hAnsi="Arial" w:cs="Arial"/>
          <w:szCs w:val="20"/>
          <w:lang w:eastAsia="en-US"/>
        </w:rPr>
        <w:t xml:space="preserve">told </w:t>
      </w:r>
      <w:r w:rsidR="006638F3">
        <w:rPr>
          <w:rFonts w:ascii="Arial" w:hAnsi="Arial" w:cs="Arial"/>
          <w:szCs w:val="20"/>
          <w:lang w:eastAsia="en-US"/>
        </w:rPr>
        <w:t xml:space="preserve">Amnesty International </w:t>
      </w:r>
      <w:r w:rsidR="00F96969">
        <w:rPr>
          <w:rFonts w:ascii="Arial" w:hAnsi="Arial" w:cs="Arial"/>
          <w:szCs w:val="20"/>
          <w:lang w:eastAsia="en-US"/>
        </w:rPr>
        <w:t xml:space="preserve">that he witnessed marks </w:t>
      </w:r>
      <w:r w:rsidR="003B5F40">
        <w:rPr>
          <w:rFonts w:ascii="Arial" w:hAnsi="Arial" w:cs="Arial"/>
          <w:szCs w:val="20"/>
          <w:lang w:eastAsia="en-US"/>
        </w:rPr>
        <w:t xml:space="preserve">such as bruising </w:t>
      </w:r>
      <w:r w:rsidR="00F96969">
        <w:rPr>
          <w:rFonts w:ascii="Arial" w:hAnsi="Arial" w:cs="Arial"/>
          <w:szCs w:val="20"/>
          <w:lang w:eastAsia="en-US"/>
        </w:rPr>
        <w:t xml:space="preserve">on </w:t>
      </w:r>
      <w:r w:rsidR="00B73B16">
        <w:rPr>
          <w:rFonts w:ascii="Arial" w:hAnsi="Arial" w:cs="Arial"/>
          <w:szCs w:val="20"/>
          <w:lang w:eastAsia="en-US"/>
        </w:rPr>
        <w:t xml:space="preserve">Habib Deris’ </w:t>
      </w:r>
      <w:r w:rsidR="00F96969">
        <w:rPr>
          <w:rFonts w:ascii="Arial" w:hAnsi="Arial" w:cs="Arial"/>
          <w:szCs w:val="20"/>
          <w:lang w:eastAsia="en-US"/>
        </w:rPr>
        <w:t>forehead, back,</w:t>
      </w:r>
      <w:r w:rsidR="00016271">
        <w:rPr>
          <w:rFonts w:ascii="Arial" w:hAnsi="Arial" w:cs="Arial"/>
          <w:szCs w:val="20"/>
          <w:lang w:eastAsia="en-US"/>
        </w:rPr>
        <w:t xml:space="preserve"> shoulder</w:t>
      </w:r>
      <w:r w:rsidR="0068362A">
        <w:rPr>
          <w:rFonts w:ascii="Arial" w:hAnsi="Arial" w:cs="Arial"/>
          <w:szCs w:val="20"/>
          <w:lang w:eastAsia="en-US"/>
        </w:rPr>
        <w:t xml:space="preserve"> blade</w:t>
      </w:r>
      <w:r w:rsidR="00016271">
        <w:rPr>
          <w:rFonts w:ascii="Arial" w:hAnsi="Arial" w:cs="Arial"/>
          <w:szCs w:val="20"/>
          <w:lang w:eastAsia="en-US"/>
        </w:rPr>
        <w:t>s and</w:t>
      </w:r>
      <w:r w:rsidR="00F96969">
        <w:rPr>
          <w:rFonts w:ascii="Arial" w:hAnsi="Arial" w:cs="Arial"/>
          <w:szCs w:val="20"/>
          <w:lang w:eastAsia="en-US"/>
        </w:rPr>
        <w:t xml:space="preserve"> fee</w:t>
      </w:r>
      <w:r w:rsidR="00016271">
        <w:rPr>
          <w:rFonts w:ascii="Arial" w:hAnsi="Arial" w:cs="Arial"/>
          <w:szCs w:val="20"/>
          <w:lang w:eastAsia="en-US"/>
        </w:rPr>
        <w:t>t</w:t>
      </w:r>
      <w:r w:rsidR="00E67D88">
        <w:rPr>
          <w:rFonts w:ascii="Arial" w:hAnsi="Arial" w:cs="Arial"/>
          <w:szCs w:val="20"/>
          <w:lang w:eastAsia="en-US"/>
        </w:rPr>
        <w:t>.</w:t>
      </w:r>
    </w:p>
    <w:p w14:paraId="1612FC18" w14:textId="72220709" w:rsidR="00E23AE6" w:rsidRDefault="00D87318" w:rsidP="00E8700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On 6 March 2023, the website of the judiciary, </w:t>
      </w:r>
      <w:proofErr w:type="spellStart"/>
      <w:r>
        <w:rPr>
          <w:rFonts w:ascii="Arial" w:hAnsi="Arial" w:cs="Arial"/>
          <w:szCs w:val="20"/>
          <w:lang w:eastAsia="en-US"/>
        </w:rPr>
        <w:t>Mizan</w:t>
      </w:r>
      <w:proofErr w:type="spellEnd"/>
      <w:r>
        <w:rPr>
          <w:rFonts w:ascii="Arial" w:hAnsi="Arial" w:cs="Arial"/>
          <w:szCs w:val="20"/>
          <w:lang w:eastAsia="en-US"/>
        </w:rPr>
        <w:t xml:space="preserve"> Online News Agency, </w:t>
      </w:r>
      <w:r w:rsidR="00586EE4">
        <w:rPr>
          <w:rFonts w:ascii="Arial" w:hAnsi="Arial" w:cs="Arial"/>
          <w:szCs w:val="20"/>
          <w:lang w:eastAsia="en-US"/>
        </w:rPr>
        <w:t xml:space="preserve">published a statement </w:t>
      </w:r>
      <w:r>
        <w:rPr>
          <w:rFonts w:ascii="Arial" w:hAnsi="Arial" w:cs="Arial"/>
          <w:szCs w:val="20"/>
          <w:lang w:eastAsia="en-US"/>
        </w:rPr>
        <w:t>announc</w:t>
      </w:r>
      <w:r w:rsidR="00586EE4">
        <w:rPr>
          <w:rFonts w:ascii="Arial" w:hAnsi="Arial" w:cs="Arial"/>
          <w:szCs w:val="20"/>
          <w:lang w:eastAsia="en-US"/>
        </w:rPr>
        <w:t>ing</w:t>
      </w:r>
      <w:r>
        <w:rPr>
          <w:rFonts w:ascii="Arial" w:hAnsi="Arial" w:cs="Arial"/>
          <w:szCs w:val="20"/>
          <w:lang w:eastAsia="en-US"/>
        </w:rPr>
        <w:t xml:space="preserve"> that six m</w:t>
      </w:r>
      <w:r w:rsidRPr="00D87318">
        <w:rPr>
          <w:rFonts w:ascii="Arial" w:hAnsi="Arial" w:cs="Arial"/>
          <w:szCs w:val="20"/>
          <w:lang w:eastAsia="en-US"/>
        </w:rPr>
        <w:t xml:space="preserve">embers of </w:t>
      </w:r>
      <w:r>
        <w:rPr>
          <w:rFonts w:ascii="Arial" w:hAnsi="Arial" w:cs="Arial"/>
          <w:szCs w:val="20"/>
          <w:lang w:eastAsia="en-US"/>
        </w:rPr>
        <w:t xml:space="preserve">a </w:t>
      </w:r>
      <w:r w:rsidR="00870715">
        <w:rPr>
          <w:rFonts w:ascii="Arial" w:hAnsi="Arial" w:cs="Arial"/>
          <w:szCs w:val="20"/>
          <w:lang w:eastAsia="en-US"/>
        </w:rPr>
        <w:t>“</w:t>
      </w:r>
      <w:r w:rsidRPr="00D87318">
        <w:rPr>
          <w:rFonts w:ascii="Arial" w:hAnsi="Arial" w:cs="Arial"/>
          <w:szCs w:val="20"/>
          <w:lang w:eastAsia="en-US"/>
        </w:rPr>
        <w:t>terrorist</w:t>
      </w:r>
      <w:r>
        <w:rPr>
          <w:rFonts w:ascii="Arial" w:hAnsi="Arial" w:cs="Arial"/>
          <w:szCs w:val="20"/>
          <w:lang w:eastAsia="en-US"/>
        </w:rPr>
        <w:t>”</w:t>
      </w:r>
      <w:r w:rsidRPr="00D87318">
        <w:rPr>
          <w:rFonts w:ascii="Arial" w:hAnsi="Arial" w:cs="Arial"/>
          <w:szCs w:val="20"/>
          <w:lang w:eastAsia="en-US"/>
        </w:rPr>
        <w:t xml:space="preserve"> group </w:t>
      </w:r>
      <w:r>
        <w:rPr>
          <w:rFonts w:ascii="Arial" w:hAnsi="Arial" w:cs="Arial"/>
          <w:szCs w:val="20"/>
          <w:lang w:eastAsia="en-US"/>
        </w:rPr>
        <w:t>called “</w:t>
      </w:r>
      <w:r w:rsidRPr="00D87318">
        <w:rPr>
          <w:rFonts w:ascii="Arial" w:hAnsi="Arial" w:cs="Arial"/>
          <w:szCs w:val="20"/>
          <w:lang w:eastAsia="en-US"/>
        </w:rPr>
        <w:t>Harakat al-</w:t>
      </w:r>
      <w:proofErr w:type="spellStart"/>
      <w:r w:rsidRPr="00D87318">
        <w:rPr>
          <w:rFonts w:ascii="Arial" w:hAnsi="Arial" w:cs="Arial"/>
          <w:szCs w:val="20"/>
          <w:lang w:eastAsia="en-US"/>
        </w:rPr>
        <w:t>Ni</w:t>
      </w:r>
      <w:r>
        <w:rPr>
          <w:rFonts w:ascii="Arial" w:hAnsi="Arial" w:cs="Arial"/>
          <w:szCs w:val="20"/>
          <w:lang w:eastAsia="en-US"/>
        </w:rPr>
        <w:t>z</w:t>
      </w:r>
      <w:r w:rsidRPr="00D87318">
        <w:rPr>
          <w:rFonts w:ascii="Arial" w:hAnsi="Arial" w:cs="Arial"/>
          <w:szCs w:val="20"/>
          <w:lang w:eastAsia="en-US"/>
        </w:rPr>
        <w:t>al</w:t>
      </w:r>
      <w:proofErr w:type="spellEnd"/>
      <w:r>
        <w:rPr>
          <w:rFonts w:ascii="Arial" w:hAnsi="Arial" w:cs="Arial"/>
          <w:szCs w:val="20"/>
          <w:lang w:eastAsia="en-US"/>
        </w:rPr>
        <w:t xml:space="preserve">”, whom it said were </w:t>
      </w:r>
      <w:r w:rsidRPr="00D87318">
        <w:rPr>
          <w:rFonts w:ascii="Arial" w:hAnsi="Arial" w:cs="Arial"/>
          <w:szCs w:val="20"/>
          <w:lang w:eastAsia="en-US"/>
        </w:rPr>
        <w:t xml:space="preserve">responsible for some of the </w:t>
      </w:r>
      <w:r w:rsidR="006638F3">
        <w:rPr>
          <w:rFonts w:ascii="Arial" w:hAnsi="Arial" w:cs="Arial"/>
          <w:szCs w:val="20"/>
          <w:lang w:eastAsia="en-US"/>
        </w:rPr>
        <w:t>“</w:t>
      </w:r>
      <w:r w:rsidRPr="00D87318">
        <w:rPr>
          <w:rFonts w:ascii="Arial" w:hAnsi="Arial" w:cs="Arial"/>
          <w:szCs w:val="20"/>
          <w:lang w:eastAsia="en-US"/>
        </w:rPr>
        <w:t>armed operations</w:t>
      </w:r>
      <w:r w:rsidR="006638F3">
        <w:rPr>
          <w:rFonts w:ascii="Arial" w:hAnsi="Arial" w:cs="Arial"/>
          <w:szCs w:val="20"/>
          <w:lang w:eastAsia="en-US"/>
        </w:rPr>
        <w:t>”</w:t>
      </w:r>
      <w:r w:rsidRPr="00D87318">
        <w:rPr>
          <w:rFonts w:ascii="Arial" w:hAnsi="Arial" w:cs="Arial"/>
          <w:szCs w:val="20"/>
          <w:lang w:eastAsia="en-US"/>
        </w:rPr>
        <w:t xml:space="preserve"> of th</w:t>
      </w:r>
      <w:r w:rsidR="006D10F9">
        <w:rPr>
          <w:rFonts w:ascii="Arial" w:hAnsi="Arial" w:cs="Arial"/>
          <w:szCs w:val="20"/>
          <w:lang w:eastAsia="en-US"/>
        </w:rPr>
        <w:t>e</w:t>
      </w:r>
      <w:r w:rsidRPr="00D87318">
        <w:rPr>
          <w:rFonts w:ascii="Arial" w:hAnsi="Arial" w:cs="Arial"/>
          <w:szCs w:val="20"/>
          <w:lang w:eastAsia="en-US"/>
        </w:rPr>
        <w:t xml:space="preserve"> group in Khuzestan province</w:t>
      </w:r>
      <w:r w:rsidR="00E23AE6">
        <w:rPr>
          <w:rFonts w:ascii="Arial" w:hAnsi="Arial" w:cs="Arial"/>
          <w:szCs w:val="20"/>
          <w:lang w:eastAsia="en-US"/>
        </w:rPr>
        <w:t xml:space="preserve"> between 2017 and 2019</w:t>
      </w:r>
      <w:r w:rsidRPr="00D87318">
        <w:rPr>
          <w:rFonts w:ascii="Arial" w:hAnsi="Arial" w:cs="Arial"/>
          <w:szCs w:val="20"/>
          <w:lang w:eastAsia="en-US"/>
        </w:rPr>
        <w:t xml:space="preserve">, </w:t>
      </w:r>
      <w:r w:rsidR="006D10F9">
        <w:rPr>
          <w:rFonts w:ascii="Arial" w:hAnsi="Arial" w:cs="Arial"/>
          <w:szCs w:val="20"/>
          <w:lang w:eastAsia="en-US"/>
        </w:rPr>
        <w:t>had been</w:t>
      </w:r>
      <w:r w:rsidRPr="00D87318">
        <w:rPr>
          <w:rFonts w:ascii="Arial" w:hAnsi="Arial" w:cs="Arial"/>
          <w:szCs w:val="20"/>
          <w:lang w:eastAsia="en-US"/>
        </w:rPr>
        <w:t xml:space="preserve"> sentenced to death</w:t>
      </w:r>
      <w:r w:rsidR="006D10F9">
        <w:rPr>
          <w:rFonts w:ascii="Arial" w:hAnsi="Arial" w:cs="Arial"/>
          <w:szCs w:val="20"/>
          <w:lang w:eastAsia="en-US"/>
        </w:rPr>
        <w:t xml:space="preserve"> by a Revolutionary Court in Ahvaz. </w:t>
      </w:r>
      <w:r w:rsidR="00586EE4">
        <w:rPr>
          <w:rFonts w:ascii="Arial" w:hAnsi="Arial" w:cs="Arial"/>
          <w:szCs w:val="20"/>
          <w:lang w:eastAsia="en-US"/>
        </w:rPr>
        <w:t xml:space="preserve">The statement </w:t>
      </w:r>
      <w:r w:rsidR="006D10F9">
        <w:rPr>
          <w:rFonts w:ascii="Arial" w:hAnsi="Arial" w:cs="Arial"/>
          <w:szCs w:val="20"/>
          <w:lang w:eastAsia="en-US"/>
        </w:rPr>
        <w:t xml:space="preserve">named the six individuals as </w:t>
      </w:r>
      <w:r w:rsidR="006D10F9" w:rsidRPr="006D10F9">
        <w:rPr>
          <w:rFonts w:ascii="Arial" w:hAnsi="Arial" w:cs="Arial"/>
          <w:szCs w:val="20"/>
          <w:lang w:eastAsia="en-US"/>
        </w:rPr>
        <w:t xml:space="preserve">Ali Mojadam, Mohammad Reza Moghadam, Moein Khanfari, </w:t>
      </w:r>
      <w:r w:rsidR="00002418">
        <w:rPr>
          <w:rFonts w:ascii="Arial" w:hAnsi="Arial" w:cs="Arial"/>
          <w:szCs w:val="20"/>
          <w:lang w:eastAsia="en-US"/>
        </w:rPr>
        <w:t xml:space="preserve">Habib Deris, </w:t>
      </w:r>
      <w:r w:rsidR="006D10F9">
        <w:rPr>
          <w:rFonts w:ascii="Arial" w:hAnsi="Arial" w:cs="Arial"/>
          <w:szCs w:val="20"/>
          <w:lang w:eastAsia="en-US"/>
        </w:rPr>
        <w:t>Adnan Ghobeishavi</w:t>
      </w:r>
      <w:r w:rsidR="00002418">
        <w:rPr>
          <w:rFonts w:ascii="Arial" w:hAnsi="Arial" w:cs="Arial"/>
          <w:szCs w:val="20"/>
          <w:lang w:eastAsia="en-US"/>
        </w:rPr>
        <w:t xml:space="preserve"> and </w:t>
      </w:r>
      <w:r w:rsidR="006D10F9" w:rsidRPr="006D10F9">
        <w:rPr>
          <w:rFonts w:ascii="Arial" w:hAnsi="Arial" w:cs="Arial"/>
          <w:szCs w:val="20"/>
          <w:lang w:eastAsia="en-US"/>
        </w:rPr>
        <w:t>Salem Mousavi</w:t>
      </w:r>
      <w:r w:rsidR="00002418">
        <w:rPr>
          <w:rFonts w:ascii="Arial" w:hAnsi="Arial" w:cs="Arial"/>
          <w:szCs w:val="20"/>
          <w:lang w:eastAsia="en-US"/>
        </w:rPr>
        <w:t>,</w:t>
      </w:r>
      <w:r w:rsidR="00586EE4">
        <w:rPr>
          <w:rFonts w:ascii="Arial" w:hAnsi="Arial" w:cs="Arial"/>
          <w:szCs w:val="20"/>
          <w:lang w:eastAsia="en-US"/>
        </w:rPr>
        <w:t xml:space="preserve"> and </w:t>
      </w:r>
      <w:r w:rsidR="006D10F9">
        <w:rPr>
          <w:rFonts w:ascii="Arial" w:hAnsi="Arial" w:cs="Arial"/>
          <w:szCs w:val="20"/>
          <w:lang w:eastAsia="en-US"/>
        </w:rPr>
        <w:t>alleged that the men had carried out “</w:t>
      </w:r>
      <w:r w:rsidR="006D10F9" w:rsidRPr="006D10F9">
        <w:rPr>
          <w:rFonts w:ascii="Arial" w:hAnsi="Arial" w:cs="Arial"/>
          <w:szCs w:val="20"/>
          <w:lang w:eastAsia="en-US"/>
        </w:rPr>
        <w:t>terrorist operations</w:t>
      </w:r>
      <w:r w:rsidR="006D10F9">
        <w:rPr>
          <w:rFonts w:ascii="Arial" w:hAnsi="Arial" w:cs="Arial"/>
          <w:szCs w:val="20"/>
          <w:lang w:eastAsia="en-US"/>
        </w:rPr>
        <w:t>”</w:t>
      </w:r>
      <w:r w:rsidR="00586EE4">
        <w:rPr>
          <w:rFonts w:ascii="Arial" w:hAnsi="Arial" w:cs="Arial"/>
          <w:szCs w:val="20"/>
          <w:lang w:eastAsia="en-US"/>
        </w:rPr>
        <w:t xml:space="preserve"> in Khuzestan province</w:t>
      </w:r>
      <w:r w:rsidR="000A49EA">
        <w:rPr>
          <w:rFonts w:ascii="Arial" w:hAnsi="Arial" w:cs="Arial"/>
          <w:szCs w:val="20"/>
          <w:lang w:eastAsia="en-US"/>
        </w:rPr>
        <w:t xml:space="preserve">, during which two members of the paramilitary </w:t>
      </w:r>
      <w:proofErr w:type="spellStart"/>
      <w:r w:rsidR="000A49EA">
        <w:rPr>
          <w:rFonts w:ascii="Arial" w:hAnsi="Arial" w:cs="Arial"/>
          <w:szCs w:val="20"/>
          <w:lang w:eastAsia="en-US"/>
        </w:rPr>
        <w:t>Basij</w:t>
      </w:r>
      <w:proofErr w:type="spellEnd"/>
      <w:r w:rsidR="000A49EA">
        <w:rPr>
          <w:rFonts w:ascii="Arial" w:hAnsi="Arial" w:cs="Arial"/>
          <w:szCs w:val="20"/>
          <w:lang w:eastAsia="en-US"/>
        </w:rPr>
        <w:t xml:space="preserve"> force, a police officer and a conscripted soldier </w:t>
      </w:r>
      <w:r w:rsidR="00E1053A">
        <w:rPr>
          <w:rFonts w:ascii="Arial" w:hAnsi="Arial" w:cs="Arial"/>
          <w:szCs w:val="20"/>
          <w:lang w:eastAsia="en-US"/>
        </w:rPr>
        <w:t>were</w:t>
      </w:r>
      <w:r w:rsidR="000A49EA">
        <w:rPr>
          <w:rFonts w:ascii="Arial" w:hAnsi="Arial" w:cs="Arial"/>
          <w:szCs w:val="20"/>
          <w:lang w:eastAsia="en-US"/>
        </w:rPr>
        <w:t xml:space="preserve"> killed. The statement added that the men had carried out the operations </w:t>
      </w:r>
      <w:r w:rsidR="00586EE4">
        <w:rPr>
          <w:rFonts w:ascii="Arial" w:hAnsi="Arial" w:cs="Arial"/>
          <w:szCs w:val="20"/>
          <w:lang w:eastAsia="en-US"/>
        </w:rPr>
        <w:t xml:space="preserve">on the orders of the “leaders” of the group who live in Europe, one of whom they named as Habib Chaab (Asyoud), </w:t>
      </w:r>
      <w:r w:rsidR="00E23AE6">
        <w:rPr>
          <w:rFonts w:ascii="Arial" w:hAnsi="Arial" w:cs="Arial"/>
          <w:szCs w:val="20"/>
          <w:lang w:eastAsia="en-US"/>
        </w:rPr>
        <w:t xml:space="preserve">who was </w:t>
      </w:r>
      <w:r w:rsidR="00284531" w:rsidRPr="00284531">
        <w:rPr>
          <w:rFonts w:ascii="Arial" w:hAnsi="Arial" w:cs="Arial"/>
          <w:szCs w:val="20"/>
          <w:lang w:eastAsia="en-US"/>
        </w:rPr>
        <w:t xml:space="preserve">abducted </w:t>
      </w:r>
      <w:r w:rsidR="00002418">
        <w:rPr>
          <w:rFonts w:ascii="Arial" w:hAnsi="Arial" w:cs="Arial"/>
          <w:szCs w:val="20"/>
          <w:lang w:eastAsia="en-US"/>
        </w:rPr>
        <w:t>from</w:t>
      </w:r>
      <w:r w:rsidR="00284531" w:rsidRPr="00284531">
        <w:rPr>
          <w:rFonts w:ascii="Arial" w:hAnsi="Arial" w:cs="Arial"/>
          <w:szCs w:val="20"/>
          <w:lang w:eastAsia="en-US"/>
        </w:rPr>
        <w:t xml:space="preserve"> Turkey in October 2020</w:t>
      </w:r>
      <w:r w:rsidR="0068362A">
        <w:rPr>
          <w:rFonts w:ascii="Arial" w:hAnsi="Arial" w:cs="Arial"/>
          <w:szCs w:val="20"/>
          <w:lang w:eastAsia="en-US"/>
        </w:rPr>
        <w:t xml:space="preserve"> </w:t>
      </w:r>
      <w:r w:rsidR="00284531" w:rsidRPr="00284531">
        <w:rPr>
          <w:rFonts w:ascii="Arial" w:hAnsi="Arial" w:cs="Arial"/>
          <w:szCs w:val="20"/>
          <w:lang w:eastAsia="en-US"/>
        </w:rPr>
        <w:t xml:space="preserve">and removed to Iran </w:t>
      </w:r>
      <w:r w:rsidR="0068362A">
        <w:rPr>
          <w:rFonts w:ascii="Arial" w:hAnsi="Arial" w:cs="Arial"/>
          <w:szCs w:val="20"/>
          <w:lang w:eastAsia="en-US"/>
        </w:rPr>
        <w:t>where he was</w:t>
      </w:r>
      <w:r w:rsidR="00284531" w:rsidRPr="00284531">
        <w:rPr>
          <w:rFonts w:ascii="Arial" w:hAnsi="Arial" w:cs="Arial"/>
          <w:szCs w:val="20"/>
          <w:lang w:eastAsia="en-US"/>
        </w:rPr>
        <w:t xml:space="preserve"> </w:t>
      </w:r>
      <w:r w:rsidR="00E1053A">
        <w:rPr>
          <w:rFonts w:ascii="Arial" w:hAnsi="Arial" w:cs="Arial"/>
          <w:szCs w:val="20"/>
          <w:lang w:eastAsia="en-US"/>
        </w:rPr>
        <w:t xml:space="preserve">subsequently </w:t>
      </w:r>
      <w:r w:rsidR="00E23AE6">
        <w:rPr>
          <w:rFonts w:ascii="Arial" w:hAnsi="Arial" w:cs="Arial"/>
          <w:szCs w:val="20"/>
          <w:lang w:eastAsia="en-US"/>
        </w:rPr>
        <w:t>executed</w:t>
      </w:r>
      <w:r w:rsidR="00D412A9">
        <w:rPr>
          <w:rFonts w:ascii="Arial" w:hAnsi="Arial" w:cs="Arial"/>
          <w:szCs w:val="20"/>
          <w:lang w:eastAsia="en-US"/>
        </w:rPr>
        <w:t>.</w:t>
      </w:r>
      <w:r w:rsidR="0068362A">
        <w:rPr>
          <w:rFonts w:ascii="Arial" w:hAnsi="Arial" w:cs="Arial"/>
          <w:szCs w:val="20"/>
          <w:lang w:eastAsia="en-US"/>
        </w:rPr>
        <w:t xml:space="preserve"> </w:t>
      </w:r>
      <w:r w:rsidR="003B5F40">
        <w:rPr>
          <w:rFonts w:ascii="Arial" w:hAnsi="Arial" w:cs="Arial"/>
          <w:szCs w:val="20"/>
          <w:lang w:eastAsia="en-US"/>
        </w:rPr>
        <w:t>Informed sources told Amnesty International that the</w:t>
      </w:r>
      <w:r w:rsidR="00F82B00">
        <w:rPr>
          <w:rFonts w:ascii="Arial" w:hAnsi="Arial" w:cs="Arial"/>
          <w:szCs w:val="20"/>
          <w:lang w:eastAsia="en-US"/>
        </w:rPr>
        <w:t xml:space="preserve"> grossly unfair sham</w:t>
      </w:r>
      <w:r w:rsidR="003B5F40">
        <w:rPr>
          <w:rFonts w:ascii="Arial" w:hAnsi="Arial" w:cs="Arial"/>
          <w:szCs w:val="20"/>
          <w:lang w:eastAsia="en-US"/>
        </w:rPr>
        <w:t xml:space="preserve"> trial of the six men began around December 2021</w:t>
      </w:r>
      <w:r w:rsidR="0025495A">
        <w:rPr>
          <w:rFonts w:ascii="Arial" w:hAnsi="Arial" w:cs="Arial"/>
          <w:szCs w:val="20"/>
          <w:lang w:eastAsia="en-US"/>
        </w:rPr>
        <w:t>. They said that</w:t>
      </w:r>
      <w:r w:rsidR="00E1053A">
        <w:rPr>
          <w:rFonts w:ascii="Arial" w:hAnsi="Arial" w:cs="Arial"/>
          <w:szCs w:val="20"/>
          <w:lang w:eastAsia="en-US"/>
        </w:rPr>
        <w:t>,</w:t>
      </w:r>
      <w:r w:rsidR="003B5F40">
        <w:rPr>
          <w:rFonts w:ascii="Arial" w:hAnsi="Arial" w:cs="Arial"/>
          <w:szCs w:val="20"/>
          <w:lang w:eastAsia="en-US"/>
        </w:rPr>
        <w:t xml:space="preserve"> </w:t>
      </w:r>
      <w:r w:rsidR="000D309D">
        <w:rPr>
          <w:rFonts w:ascii="Arial" w:hAnsi="Arial" w:cs="Arial"/>
          <w:szCs w:val="20"/>
          <w:lang w:eastAsia="en-US"/>
        </w:rPr>
        <w:t xml:space="preserve">on </w:t>
      </w:r>
      <w:r w:rsidR="003B5F40">
        <w:rPr>
          <w:rFonts w:ascii="Arial" w:hAnsi="Arial" w:cs="Arial"/>
          <w:szCs w:val="20"/>
          <w:lang w:eastAsia="en-US"/>
        </w:rPr>
        <w:t>multiple occasions</w:t>
      </w:r>
      <w:r w:rsidR="00E1053A">
        <w:rPr>
          <w:rFonts w:ascii="Arial" w:hAnsi="Arial" w:cs="Arial"/>
          <w:szCs w:val="20"/>
          <w:lang w:eastAsia="en-US"/>
        </w:rPr>
        <w:t xml:space="preserve">, after the men were taken to court, the </w:t>
      </w:r>
      <w:r w:rsidR="006072CB">
        <w:rPr>
          <w:rFonts w:ascii="Arial" w:hAnsi="Arial" w:cs="Arial"/>
          <w:szCs w:val="20"/>
          <w:lang w:eastAsia="en-US"/>
        </w:rPr>
        <w:t xml:space="preserve">hearings were </w:t>
      </w:r>
      <w:r w:rsidR="00E1053A">
        <w:rPr>
          <w:rFonts w:ascii="Arial" w:hAnsi="Arial" w:cs="Arial"/>
          <w:szCs w:val="20"/>
          <w:lang w:eastAsia="en-US"/>
        </w:rPr>
        <w:t>cancelled</w:t>
      </w:r>
      <w:r w:rsidR="006072CB">
        <w:rPr>
          <w:rFonts w:ascii="Arial" w:hAnsi="Arial" w:cs="Arial"/>
          <w:szCs w:val="20"/>
          <w:lang w:eastAsia="en-US"/>
        </w:rPr>
        <w:t xml:space="preserve"> </w:t>
      </w:r>
      <w:r w:rsidR="00E1053A">
        <w:rPr>
          <w:rFonts w:ascii="Arial" w:hAnsi="Arial" w:cs="Arial"/>
          <w:szCs w:val="20"/>
          <w:lang w:eastAsia="en-US"/>
        </w:rPr>
        <w:t xml:space="preserve">due to the judge’s </w:t>
      </w:r>
      <w:proofErr w:type="gramStart"/>
      <w:r w:rsidR="00E1053A">
        <w:rPr>
          <w:rFonts w:ascii="Arial" w:hAnsi="Arial" w:cs="Arial"/>
          <w:szCs w:val="20"/>
          <w:lang w:eastAsia="en-US"/>
        </w:rPr>
        <w:t>absence</w:t>
      </w:r>
      <w:proofErr w:type="gramEnd"/>
      <w:r w:rsidR="00E1053A">
        <w:rPr>
          <w:rFonts w:ascii="Arial" w:hAnsi="Arial" w:cs="Arial"/>
          <w:szCs w:val="20"/>
          <w:lang w:eastAsia="en-US"/>
        </w:rPr>
        <w:t xml:space="preserve"> </w:t>
      </w:r>
      <w:r w:rsidR="006072CB">
        <w:rPr>
          <w:rFonts w:ascii="Arial" w:hAnsi="Arial" w:cs="Arial"/>
          <w:szCs w:val="20"/>
          <w:lang w:eastAsia="en-US"/>
        </w:rPr>
        <w:t xml:space="preserve">and </w:t>
      </w:r>
      <w:r w:rsidR="00E1053A">
        <w:rPr>
          <w:rFonts w:ascii="Arial" w:hAnsi="Arial" w:cs="Arial"/>
          <w:szCs w:val="20"/>
          <w:lang w:eastAsia="en-US"/>
        </w:rPr>
        <w:t>they were</w:t>
      </w:r>
      <w:r w:rsidR="003B5F40">
        <w:rPr>
          <w:rFonts w:ascii="Arial" w:hAnsi="Arial" w:cs="Arial"/>
          <w:szCs w:val="20"/>
          <w:lang w:eastAsia="en-US"/>
        </w:rPr>
        <w:t xml:space="preserve"> </w:t>
      </w:r>
      <w:r w:rsidR="00E1053A">
        <w:rPr>
          <w:rFonts w:ascii="Arial" w:hAnsi="Arial" w:cs="Arial"/>
          <w:szCs w:val="20"/>
          <w:lang w:eastAsia="en-US"/>
        </w:rPr>
        <w:t xml:space="preserve">returned </w:t>
      </w:r>
      <w:r w:rsidR="003B5F40">
        <w:rPr>
          <w:rFonts w:ascii="Arial" w:hAnsi="Arial" w:cs="Arial"/>
          <w:szCs w:val="20"/>
          <w:lang w:eastAsia="en-US"/>
        </w:rPr>
        <w:t xml:space="preserve">to prison. </w:t>
      </w:r>
      <w:r w:rsidR="002E44A2">
        <w:rPr>
          <w:rFonts w:ascii="Arial" w:hAnsi="Arial" w:cs="Arial"/>
          <w:szCs w:val="20"/>
          <w:lang w:eastAsia="en-US"/>
        </w:rPr>
        <w:t xml:space="preserve">During the trial, the six men retracted their forced “confessions” and told the presiding </w:t>
      </w:r>
      <w:r w:rsidR="006072CB">
        <w:rPr>
          <w:rFonts w:ascii="Arial" w:hAnsi="Arial" w:cs="Arial"/>
          <w:szCs w:val="20"/>
          <w:lang w:eastAsia="en-US"/>
        </w:rPr>
        <w:t>judge</w:t>
      </w:r>
      <w:r w:rsidR="002E44A2">
        <w:rPr>
          <w:rFonts w:ascii="Arial" w:hAnsi="Arial" w:cs="Arial"/>
          <w:szCs w:val="20"/>
          <w:lang w:eastAsia="en-US"/>
        </w:rPr>
        <w:t xml:space="preserve"> they were forced to give the</w:t>
      </w:r>
      <w:r w:rsidR="00E1053A">
        <w:rPr>
          <w:rFonts w:ascii="Arial" w:hAnsi="Arial" w:cs="Arial"/>
          <w:szCs w:val="20"/>
          <w:lang w:eastAsia="en-US"/>
        </w:rPr>
        <w:t>m</w:t>
      </w:r>
      <w:r w:rsidR="002E44A2">
        <w:rPr>
          <w:rFonts w:ascii="Arial" w:hAnsi="Arial" w:cs="Arial"/>
          <w:szCs w:val="20"/>
          <w:lang w:eastAsia="en-US"/>
        </w:rPr>
        <w:t xml:space="preserve"> under torture. However, </w:t>
      </w:r>
      <w:r w:rsidR="003B5F40">
        <w:rPr>
          <w:rFonts w:ascii="Arial" w:hAnsi="Arial" w:cs="Arial"/>
          <w:szCs w:val="20"/>
          <w:lang w:eastAsia="en-US"/>
        </w:rPr>
        <w:t xml:space="preserve">the judge dismissed their statements and </w:t>
      </w:r>
      <w:r w:rsidR="004D3276">
        <w:rPr>
          <w:rFonts w:ascii="Arial" w:hAnsi="Arial" w:cs="Arial"/>
          <w:szCs w:val="20"/>
          <w:lang w:eastAsia="en-US"/>
        </w:rPr>
        <w:t>refused to</w:t>
      </w:r>
      <w:r w:rsidR="003B5F40">
        <w:rPr>
          <w:rFonts w:ascii="Arial" w:hAnsi="Arial" w:cs="Arial"/>
          <w:szCs w:val="20"/>
          <w:lang w:eastAsia="en-US"/>
        </w:rPr>
        <w:t xml:space="preserve"> </w:t>
      </w:r>
      <w:r w:rsidR="002E44A2">
        <w:rPr>
          <w:rFonts w:ascii="Arial" w:hAnsi="Arial" w:cs="Arial"/>
          <w:szCs w:val="20"/>
          <w:lang w:eastAsia="en-US"/>
        </w:rPr>
        <w:t>order an investigation into their torture allegations</w:t>
      </w:r>
      <w:r w:rsidR="001B6FA6">
        <w:rPr>
          <w:rFonts w:ascii="Arial" w:hAnsi="Arial" w:cs="Arial"/>
          <w:szCs w:val="20"/>
          <w:lang w:eastAsia="en-US"/>
        </w:rPr>
        <w:t>.</w:t>
      </w:r>
      <w:r w:rsidR="002E44A2">
        <w:rPr>
          <w:rFonts w:ascii="Arial" w:hAnsi="Arial" w:cs="Arial"/>
          <w:szCs w:val="20"/>
          <w:lang w:eastAsia="en-US"/>
        </w:rPr>
        <w:t xml:space="preserve"> </w:t>
      </w:r>
      <w:r w:rsidR="00D412A9">
        <w:rPr>
          <w:rFonts w:ascii="Arial" w:hAnsi="Arial" w:cs="Arial"/>
          <w:szCs w:val="20"/>
          <w:lang w:eastAsia="en-US"/>
        </w:rPr>
        <w:t xml:space="preserve">The authorities have </w:t>
      </w:r>
      <w:r w:rsidR="0026670B">
        <w:rPr>
          <w:rFonts w:ascii="Arial" w:hAnsi="Arial" w:cs="Arial"/>
          <w:szCs w:val="20"/>
          <w:lang w:eastAsia="en-US"/>
        </w:rPr>
        <w:t xml:space="preserve">never </w:t>
      </w:r>
      <w:r w:rsidR="006638F3">
        <w:rPr>
          <w:rFonts w:ascii="Arial" w:hAnsi="Arial" w:cs="Arial"/>
          <w:szCs w:val="20"/>
          <w:lang w:eastAsia="en-US"/>
        </w:rPr>
        <w:t xml:space="preserve">provided </w:t>
      </w:r>
      <w:r w:rsidR="00E67D88">
        <w:rPr>
          <w:rFonts w:ascii="Arial" w:hAnsi="Arial" w:cs="Arial"/>
          <w:szCs w:val="20"/>
          <w:lang w:eastAsia="en-US"/>
        </w:rPr>
        <w:t xml:space="preserve">the six men </w:t>
      </w:r>
      <w:r w:rsidR="00805653">
        <w:rPr>
          <w:rFonts w:ascii="Arial" w:hAnsi="Arial" w:cs="Arial"/>
          <w:szCs w:val="20"/>
          <w:lang w:eastAsia="en-US"/>
        </w:rPr>
        <w:t xml:space="preserve">with </w:t>
      </w:r>
      <w:r w:rsidR="0026670B">
        <w:rPr>
          <w:rFonts w:ascii="Arial" w:hAnsi="Arial" w:cs="Arial"/>
          <w:szCs w:val="20"/>
          <w:lang w:eastAsia="en-US"/>
        </w:rPr>
        <w:t xml:space="preserve">copies of the verdicts issued by the Revolutionary Court sentencing them to death or </w:t>
      </w:r>
      <w:r w:rsidR="006638F3">
        <w:rPr>
          <w:rFonts w:ascii="Arial" w:hAnsi="Arial" w:cs="Arial"/>
          <w:szCs w:val="20"/>
          <w:lang w:eastAsia="en-US"/>
        </w:rPr>
        <w:t xml:space="preserve">by </w:t>
      </w:r>
      <w:r w:rsidR="0026670B">
        <w:rPr>
          <w:rFonts w:ascii="Arial" w:hAnsi="Arial" w:cs="Arial"/>
          <w:szCs w:val="20"/>
          <w:lang w:eastAsia="en-US"/>
        </w:rPr>
        <w:t>the Supreme Court upholding their convictions and death sentences.</w:t>
      </w:r>
      <w:r w:rsidR="00E1053A">
        <w:rPr>
          <w:rFonts w:ascii="Arial" w:hAnsi="Arial" w:cs="Arial"/>
          <w:szCs w:val="20"/>
          <w:lang w:eastAsia="en-US"/>
        </w:rPr>
        <w:t xml:space="preserve"> </w:t>
      </w:r>
    </w:p>
    <w:p w14:paraId="1A07E62C" w14:textId="6FF99175" w:rsidR="0026670B" w:rsidRDefault="0026670B" w:rsidP="00E8700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In recent years, the Iranian authorities have executed several Ahwazi Arabs following grossly unfair trials marred by torture allegations, some in secret. </w:t>
      </w:r>
      <w:r w:rsidRPr="0026670B">
        <w:rPr>
          <w:rFonts w:ascii="Arial" w:hAnsi="Arial" w:cs="Arial"/>
          <w:szCs w:val="20"/>
          <w:lang w:eastAsia="en-US"/>
        </w:rPr>
        <w:t>In view of the irreversible nature of the death penalty, the proceedings in capital cases must scrupulously observe all relevant international standards protecting the right to a fair trial. Under international law, the imposition of the death penalty following an unfair trial constitutes an arbitrary deprivation of the right to life.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26670B">
        <w:rPr>
          <w:rFonts w:ascii="Arial" w:hAnsi="Arial" w:cs="Arial"/>
          <w:szCs w:val="20"/>
          <w:lang w:eastAsia="en-US"/>
        </w:rPr>
        <w:t xml:space="preserve">Amnesty International opposes the death penalty in all cases without exception. The death penalty is a violation of the right to life and the ultimate cruel, </w:t>
      </w:r>
      <w:proofErr w:type="gramStart"/>
      <w:r w:rsidRPr="0026670B">
        <w:rPr>
          <w:rFonts w:ascii="Arial" w:hAnsi="Arial" w:cs="Arial"/>
          <w:szCs w:val="20"/>
          <w:lang w:eastAsia="en-US"/>
        </w:rPr>
        <w:t>inhuman</w:t>
      </w:r>
      <w:proofErr w:type="gramEnd"/>
      <w:r w:rsidRPr="0026670B">
        <w:rPr>
          <w:rFonts w:ascii="Arial" w:hAnsi="Arial" w:cs="Arial"/>
          <w:szCs w:val="20"/>
          <w:lang w:eastAsia="en-US"/>
        </w:rPr>
        <w:t xml:space="preserve"> and degrading punishment.</w:t>
      </w:r>
    </w:p>
    <w:p w14:paraId="44F78A38" w14:textId="66CB22EE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C01A8C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4C72A2F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700C">
        <w:rPr>
          <w:rFonts w:ascii="Arial" w:hAnsi="Arial" w:cs="Arial"/>
          <w:sz w:val="20"/>
          <w:szCs w:val="20"/>
        </w:rPr>
        <w:t>7 July 2023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0790A8" w14:textId="1E74CE85" w:rsidR="0026743B" w:rsidRPr="0026670B" w:rsidRDefault="005D2C37" w:rsidP="00266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883035" w:rsidRPr="00E8700C">
        <w:rPr>
          <w:rFonts w:ascii="Arial" w:hAnsi="Arial" w:cs="Arial"/>
          <w:bCs/>
          <w:sz w:val="20"/>
          <w:szCs w:val="20"/>
        </w:rPr>
        <w:t>Ali Mojadam, Moein Khanfari, Mohammad Reza Mo</w:t>
      </w:r>
      <w:r w:rsidR="00F92092" w:rsidRPr="00E8700C">
        <w:rPr>
          <w:rFonts w:ascii="Arial" w:hAnsi="Arial" w:cs="Arial"/>
          <w:bCs/>
          <w:sz w:val="20"/>
          <w:szCs w:val="20"/>
        </w:rPr>
        <w:t>gh</w:t>
      </w:r>
      <w:r w:rsidR="00883035" w:rsidRPr="00E8700C">
        <w:rPr>
          <w:rFonts w:ascii="Arial" w:hAnsi="Arial" w:cs="Arial"/>
          <w:bCs/>
          <w:sz w:val="20"/>
          <w:szCs w:val="20"/>
        </w:rPr>
        <w:t xml:space="preserve">adam, Salem Mousavi, </w:t>
      </w:r>
      <w:r w:rsidR="00854138" w:rsidRPr="00E8700C">
        <w:rPr>
          <w:rFonts w:ascii="Arial" w:hAnsi="Arial" w:cs="Arial"/>
          <w:bCs/>
          <w:sz w:val="20"/>
          <w:szCs w:val="20"/>
        </w:rPr>
        <w:t>Adnan Ghobeishavi</w:t>
      </w:r>
      <w:r w:rsidR="00883035" w:rsidRPr="00E8700C">
        <w:rPr>
          <w:rFonts w:ascii="Arial" w:hAnsi="Arial" w:cs="Arial"/>
          <w:bCs/>
          <w:sz w:val="20"/>
          <w:szCs w:val="20"/>
        </w:rPr>
        <w:t>, Habib Deris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883035">
        <w:rPr>
          <w:rFonts w:ascii="Arial" w:hAnsi="Arial" w:cs="Arial"/>
          <w:sz w:val="20"/>
          <w:szCs w:val="20"/>
        </w:rPr>
        <w:t>he; him</w:t>
      </w:r>
      <w:r w:rsidRPr="0082127B">
        <w:rPr>
          <w:rFonts w:ascii="Arial" w:hAnsi="Arial" w:cs="Arial"/>
          <w:sz w:val="20"/>
          <w:szCs w:val="20"/>
        </w:rPr>
        <w:t>)</w:t>
      </w:r>
    </w:p>
    <w:sectPr w:rsidR="0026743B" w:rsidRPr="0026670B" w:rsidSect="0082127B">
      <w:headerReference w:type="default" r:id="rId7"/>
      <w:headerReference w:type="first" r:id="rId8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4C14" w14:textId="77777777" w:rsidR="00843338" w:rsidRDefault="00843338">
      <w:r>
        <w:separator/>
      </w:r>
    </w:p>
  </w:endnote>
  <w:endnote w:type="continuationSeparator" w:id="0">
    <w:p w14:paraId="07015510" w14:textId="77777777" w:rsidR="00843338" w:rsidRDefault="008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77C" w14:textId="77777777" w:rsidR="00843338" w:rsidRDefault="00843338">
      <w:r>
        <w:separator/>
      </w:r>
    </w:p>
  </w:footnote>
  <w:footnote w:type="continuationSeparator" w:id="0">
    <w:p w14:paraId="3F62C543" w14:textId="77777777" w:rsidR="00843338" w:rsidRDefault="008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090DC565" w:rsidR="00355617" w:rsidRDefault="00E8700C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49/23</w:t>
    </w:r>
    <w:r w:rsidR="007A3AEA">
      <w:rPr>
        <w:sz w:val="16"/>
        <w:szCs w:val="16"/>
      </w:rPr>
      <w:t xml:space="preserve"> Index: </w:t>
    </w:r>
    <w:r w:rsidRPr="00E8700C">
      <w:rPr>
        <w:sz w:val="16"/>
        <w:szCs w:val="16"/>
      </w:rPr>
      <w:t>MDE 13/6783/2023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Iran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12 May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2334">
    <w:abstractNumId w:val="0"/>
  </w:num>
  <w:num w:numId="2" w16cid:durableId="1725640467">
    <w:abstractNumId w:val="20"/>
  </w:num>
  <w:num w:numId="3" w16cid:durableId="1583756898">
    <w:abstractNumId w:val="19"/>
  </w:num>
  <w:num w:numId="4" w16cid:durableId="117798156">
    <w:abstractNumId w:val="9"/>
  </w:num>
  <w:num w:numId="5" w16cid:durableId="1343976307">
    <w:abstractNumId w:val="3"/>
  </w:num>
  <w:num w:numId="6" w16cid:durableId="216474401">
    <w:abstractNumId w:val="18"/>
  </w:num>
  <w:num w:numId="7" w16cid:durableId="1381704651">
    <w:abstractNumId w:val="16"/>
  </w:num>
  <w:num w:numId="8" w16cid:durableId="369106907">
    <w:abstractNumId w:val="8"/>
  </w:num>
  <w:num w:numId="9" w16cid:durableId="1372026419">
    <w:abstractNumId w:val="7"/>
  </w:num>
  <w:num w:numId="10" w16cid:durableId="1635675304">
    <w:abstractNumId w:val="12"/>
  </w:num>
  <w:num w:numId="11" w16cid:durableId="2105297197">
    <w:abstractNumId w:val="5"/>
  </w:num>
  <w:num w:numId="12" w16cid:durableId="2061203894">
    <w:abstractNumId w:val="13"/>
  </w:num>
  <w:num w:numId="13" w16cid:durableId="98526961">
    <w:abstractNumId w:val="14"/>
  </w:num>
  <w:num w:numId="14" w16cid:durableId="1695691116">
    <w:abstractNumId w:val="1"/>
  </w:num>
  <w:num w:numId="15" w16cid:durableId="100613429">
    <w:abstractNumId w:val="17"/>
  </w:num>
  <w:num w:numId="16" w16cid:durableId="1248467305">
    <w:abstractNumId w:val="10"/>
  </w:num>
  <w:num w:numId="17" w16cid:durableId="1488549049">
    <w:abstractNumId w:val="11"/>
  </w:num>
  <w:num w:numId="18" w16cid:durableId="873467780">
    <w:abstractNumId w:val="4"/>
  </w:num>
  <w:num w:numId="19" w16cid:durableId="231700706">
    <w:abstractNumId w:val="6"/>
  </w:num>
  <w:num w:numId="20" w16cid:durableId="789279002">
    <w:abstractNumId w:val="15"/>
  </w:num>
  <w:num w:numId="21" w16cid:durableId="571962012">
    <w:abstractNumId w:val="2"/>
  </w:num>
  <w:num w:numId="22" w16cid:durableId="153206541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2418"/>
    <w:rsid w:val="00004D79"/>
    <w:rsid w:val="000058B2"/>
    <w:rsid w:val="00006629"/>
    <w:rsid w:val="00016271"/>
    <w:rsid w:val="0002386F"/>
    <w:rsid w:val="00035FB2"/>
    <w:rsid w:val="00036956"/>
    <w:rsid w:val="0005120C"/>
    <w:rsid w:val="000528B5"/>
    <w:rsid w:val="00057A7E"/>
    <w:rsid w:val="00063DB8"/>
    <w:rsid w:val="00076037"/>
    <w:rsid w:val="00083462"/>
    <w:rsid w:val="00084DC5"/>
    <w:rsid w:val="00087E2B"/>
    <w:rsid w:val="0009130D"/>
    <w:rsid w:val="00091D09"/>
    <w:rsid w:val="00092DFA"/>
    <w:rsid w:val="000957C5"/>
    <w:rsid w:val="000A1F14"/>
    <w:rsid w:val="000A49EA"/>
    <w:rsid w:val="000B02B4"/>
    <w:rsid w:val="000B4A38"/>
    <w:rsid w:val="000B6EA0"/>
    <w:rsid w:val="000C2A0D"/>
    <w:rsid w:val="000C6196"/>
    <w:rsid w:val="000D0ABB"/>
    <w:rsid w:val="000D309D"/>
    <w:rsid w:val="000D70C1"/>
    <w:rsid w:val="000E0D61"/>
    <w:rsid w:val="000E1C93"/>
    <w:rsid w:val="000E57D4"/>
    <w:rsid w:val="000F3012"/>
    <w:rsid w:val="0010094D"/>
    <w:rsid w:val="00100FE4"/>
    <w:rsid w:val="0010425E"/>
    <w:rsid w:val="00106837"/>
    <w:rsid w:val="00106D61"/>
    <w:rsid w:val="00114556"/>
    <w:rsid w:val="0012544D"/>
    <w:rsid w:val="00126CF5"/>
    <w:rsid w:val="001300C3"/>
    <w:rsid w:val="00130B8A"/>
    <w:rsid w:val="00145D9D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6FA6"/>
    <w:rsid w:val="001C4F6C"/>
    <w:rsid w:val="001C6F0E"/>
    <w:rsid w:val="001D52A5"/>
    <w:rsid w:val="001E2045"/>
    <w:rsid w:val="001E636D"/>
    <w:rsid w:val="001F6922"/>
    <w:rsid w:val="00201189"/>
    <w:rsid w:val="002036C0"/>
    <w:rsid w:val="00215C3E"/>
    <w:rsid w:val="00215E33"/>
    <w:rsid w:val="00225A11"/>
    <w:rsid w:val="00230F72"/>
    <w:rsid w:val="0025495A"/>
    <w:rsid w:val="002558D7"/>
    <w:rsid w:val="0025792F"/>
    <w:rsid w:val="00261CC7"/>
    <w:rsid w:val="002665C3"/>
    <w:rsid w:val="0026670B"/>
    <w:rsid w:val="00267383"/>
    <w:rsid w:val="0026743B"/>
    <w:rsid w:val="002703E7"/>
    <w:rsid w:val="002709C3"/>
    <w:rsid w:val="00271792"/>
    <w:rsid w:val="002739C9"/>
    <w:rsid w:val="00273E9A"/>
    <w:rsid w:val="00284531"/>
    <w:rsid w:val="0028613B"/>
    <w:rsid w:val="002A2C9B"/>
    <w:rsid w:val="002A2F36"/>
    <w:rsid w:val="002B0709"/>
    <w:rsid w:val="002B2E9B"/>
    <w:rsid w:val="002C06A6"/>
    <w:rsid w:val="002C5FE4"/>
    <w:rsid w:val="002C7F1F"/>
    <w:rsid w:val="002D48CD"/>
    <w:rsid w:val="002D5454"/>
    <w:rsid w:val="002E3658"/>
    <w:rsid w:val="002E44A2"/>
    <w:rsid w:val="002F1443"/>
    <w:rsid w:val="002F3C80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47520"/>
    <w:rsid w:val="0035329F"/>
    <w:rsid w:val="00355617"/>
    <w:rsid w:val="00376EF4"/>
    <w:rsid w:val="003904F0"/>
    <w:rsid w:val="003931EF"/>
    <w:rsid w:val="003975C9"/>
    <w:rsid w:val="003B294A"/>
    <w:rsid w:val="003B5F40"/>
    <w:rsid w:val="003C0564"/>
    <w:rsid w:val="003C3210"/>
    <w:rsid w:val="003C5EEA"/>
    <w:rsid w:val="003C61CB"/>
    <w:rsid w:val="003C7CB6"/>
    <w:rsid w:val="003E67E5"/>
    <w:rsid w:val="003F3D5D"/>
    <w:rsid w:val="0042210F"/>
    <w:rsid w:val="00424BFE"/>
    <w:rsid w:val="004334BF"/>
    <w:rsid w:val="00433D60"/>
    <w:rsid w:val="004408A1"/>
    <w:rsid w:val="00442E5B"/>
    <w:rsid w:val="0044379B"/>
    <w:rsid w:val="00445D50"/>
    <w:rsid w:val="00453538"/>
    <w:rsid w:val="004603A2"/>
    <w:rsid w:val="00486088"/>
    <w:rsid w:val="00486992"/>
    <w:rsid w:val="00492FA8"/>
    <w:rsid w:val="004A1BDD"/>
    <w:rsid w:val="004A5E07"/>
    <w:rsid w:val="004B1E15"/>
    <w:rsid w:val="004B2367"/>
    <w:rsid w:val="004B381D"/>
    <w:rsid w:val="004C265C"/>
    <w:rsid w:val="004C71F5"/>
    <w:rsid w:val="004D3276"/>
    <w:rsid w:val="004D41DC"/>
    <w:rsid w:val="004D75CF"/>
    <w:rsid w:val="004F3532"/>
    <w:rsid w:val="00504FBC"/>
    <w:rsid w:val="00513572"/>
    <w:rsid w:val="00514BFC"/>
    <w:rsid w:val="00516D96"/>
    <w:rsid w:val="00517E88"/>
    <w:rsid w:val="005363CA"/>
    <w:rsid w:val="00542F58"/>
    <w:rsid w:val="00545423"/>
    <w:rsid w:val="00547E71"/>
    <w:rsid w:val="00565462"/>
    <w:rsid w:val="005668D0"/>
    <w:rsid w:val="005700C2"/>
    <w:rsid w:val="00572CCD"/>
    <w:rsid w:val="0057440A"/>
    <w:rsid w:val="00581A12"/>
    <w:rsid w:val="00586EE4"/>
    <w:rsid w:val="00592C3E"/>
    <w:rsid w:val="00596449"/>
    <w:rsid w:val="00597292"/>
    <w:rsid w:val="005A3E28"/>
    <w:rsid w:val="005A71AD"/>
    <w:rsid w:val="005A7F1B"/>
    <w:rsid w:val="005B227F"/>
    <w:rsid w:val="005B53E1"/>
    <w:rsid w:val="005B59ED"/>
    <w:rsid w:val="005B5C5A"/>
    <w:rsid w:val="005B70D3"/>
    <w:rsid w:val="005C4F2D"/>
    <w:rsid w:val="005C751F"/>
    <w:rsid w:val="005D14AA"/>
    <w:rsid w:val="005D2C37"/>
    <w:rsid w:val="005D7287"/>
    <w:rsid w:val="005D7D1C"/>
    <w:rsid w:val="005E3683"/>
    <w:rsid w:val="005E7411"/>
    <w:rsid w:val="005F0355"/>
    <w:rsid w:val="005F5E43"/>
    <w:rsid w:val="00600EF5"/>
    <w:rsid w:val="00606108"/>
    <w:rsid w:val="006072CB"/>
    <w:rsid w:val="006201FC"/>
    <w:rsid w:val="00620ADD"/>
    <w:rsid w:val="00640EF2"/>
    <w:rsid w:val="00642468"/>
    <w:rsid w:val="006449AD"/>
    <w:rsid w:val="0064718C"/>
    <w:rsid w:val="0065049B"/>
    <w:rsid w:val="00650D73"/>
    <w:rsid w:val="006558EE"/>
    <w:rsid w:val="00657231"/>
    <w:rsid w:val="006638F3"/>
    <w:rsid w:val="00667FBC"/>
    <w:rsid w:val="00680CAD"/>
    <w:rsid w:val="0068362A"/>
    <w:rsid w:val="00694E12"/>
    <w:rsid w:val="0069571A"/>
    <w:rsid w:val="006A0BB9"/>
    <w:rsid w:val="006B12FA"/>
    <w:rsid w:val="006B1478"/>
    <w:rsid w:val="006B461E"/>
    <w:rsid w:val="006C3C21"/>
    <w:rsid w:val="006C7A31"/>
    <w:rsid w:val="006D10F9"/>
    <w:rsid w:val="006D70B4"/>
    <w:rsid w:val="006F4C28"/>
    <w:rsid w:val="0070364E"/>
    <w:rsid w:val="007104E8"/>
    <w:rsid w:val="007156FC"/>
    <w:rsid w:val="00716942"/>
    <w:rsid w:val="007173E9"/>
    <w:rsid w:val="007220E5"/>
    <w:rsid w:val="00727519"/>
    <w:rsid w:val="00727CA7"/>
    <w:rsid w:val="0073431C"/>
    <w:rsid w:val="007567A6"/>
    <w:rsid w:val="007656E7"/>
    <w:rsid w:val="007666A4"/>
    <w:rsid w:val="00773365"/>
    <w:rsid w:val="00781624"/>
    <w:rsid w:val="00781E3C"/>
    <w:rsid w:val="00784B34"/>
    <w:rsid w:val="007858BA"/>
    <w:rsid w:val="00786029"/>
    <w:rsid w:val="007A2ABA"/>
    <w:rsid w:val="007A3AEA"/>
    <w:rsid w:val="007A7F97"/>
    <w:rsid w:val="007B4F3E"/>
    <w:rsid w:val="007B7197"/>
    <w:rsid w:val="007C6CD0"/>
    <w:rsid w:val="007F0BF9"/>
    <w:rsid w:val="007F2501"/>
    <w:rsid w:val="007F72FF"/>
    <w:rsid w:val="007F7B5E"/>
    <w:rsid w:val="007F7E0A"/>
    <w:rsid w:val="00805653"/>
    <w:rsid w:val="008056E9"/>
    <w:rsid w:val="0081049F"/>
    <w:rsid w:val="00814632"/>
    <w:rsid w:val="0082127B"/>
    <w:rsid w:val="00827A40"/>
    <w:rsid w:val="00840779"/>
    <w:rsid w:val="00842950"/>
    <w:rsid w:val="00843338"/>
    <w:rsid w:val="00843AF7"/>
    <w:rsid w:val="00844F48"/>
    <w:rsid w:val="008455C2"/>
    <w:rsid w:val="00846E45"/>
    <w:rsid w:val="008478C1"/>
    <w:rsid w:val="00854138"/>
    <w:rsid w:val="00857BBF"/>
    <w:rsid w:val="00864035"/>
    <w:rsid w:val="00866873"/>
    <w:rsid w:val="00870715"/>
    <w:rsid w:val="008763F4"/>
    <w:rsid w:val="00883035"/>
    <w:rsid w:val="008849EA"/>
    <w:rsid w:val="00886333"/>
    <w:rsid w:val="00891FE8"/>
    <w:rsid w:val="00896C68"/>
    <w:rsid w:val="008C0D5C"/>
    <w:rsid w:val="008D04BC"/>
    <w:rsid w:val="008D16ED"/>
    <w:rsid w:val="008D2A6B"/>
    <w:rsid w:val="008D3BA0"/>
    <w:rsid w:val="008D49A5"/>
    <w:rsid w:val="008E0B66"/>
    <w:rsid w:val="008E172D"/>
    <w:rsid w:val="008E7761"/>
    <w:rsid w:val="00902730"/>
    <w:rsid w:val="00906C9F"/>
    <w:rsid w:val="00917205"/>
    <w:rsid w:val="00921577"/>
    <w:rsid w:val="009259E1"/>
    <w:rsid w:val="00942158"/>
    <w:rsid w:val="0095188F"/>
    <w:rsid w:val="009550A0"/>
    <w:rsid w:val="00960C64"/>
    <w:rsid w:val="00962822"/>
    <w:rsid w:val="00963D4F"/>
    <w:rsid w:val="00966466"/>
    <w:rsid w:val="0097218E"/>
    <w:rsid w:val="00980425"/>
    <w:rsid w:val="00991C69"/>
    <w:rsid w:val="009923C0"/>
    <w:rsid w:val="009B3968"/>
    <w:rsid w:val="009B51E5"/>
    <w:rsid w:val="009B5F74"/>
    <w:rsid w:val="009B78FE"/>
    <w:rsid w:val="009C3521"/>
    <w:rsid w:val="009C4461"/>
    <w:rsid w:val="009C6B5A"/>
    <w:rsid w:val="009E05CC"/>
    <w:rsid w:val="009E097D"/>
    <w:rsid w:val="009E28F6"/>
    <w:rsid w:val="009E7E6E"/>
    <w:rsid w:val="00A07E67"/>
    <w:rsid w:val="00A226C9"/>
    <w:rsid w:val="00A266C6"/>
    <w:rsid w:val="00A3027C"/>
    <w:rsid w:val="00A31F72"/>
    <w:rsid w:val="00A37D61"/>
    <w:rsid w:val="00A41FC6"/>
    <w:rsid w:val="00A44B1B"/>
    <w:rsid w:val="00A4583A"/>
    <w:rsid w:val="00A6381A"/>
    <w:rsid w:val="00A70D9D"/>
    <w:rsid w:val="00A7548F"/>
    <w:rsid w:val="00A81673"/>
    <w:rsid w:val="00A90EA6"/>
    <w:rsid w:val="00A93F4E"/>
    <w:rsid w:val="00AB50CF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44554"/>
    <w:rsid w:val="00B52B01"/>
    <w:rsid w:val="00B6690B"/>
    <w:rsid w:val="00B66C97"/>
    <w:rsid w:val="00B73B16"/>
    <w:rsid w:val="00B7545C"/>
    <w:rsid w:val="00B92AEC"/>
    <w:rsid w:val="00B957E6"/>
    <w:rsid w:val="00B96632"/>
    <w:rsid w:val="00B97626"/>
    <w:rsid w:val="00BA0E81"/>
    <w:rsid w:val="00BA2E90"/>
    <w:rsid w:val="00BA6913"/>
    <w:rsid w:val="00BB0B3B"/>
    <w:rsid w:val="00BC2B74"/>
    <w:rsid w:val="00BC59AD"/>
    <w:rsid w:val="00BC6AA1"/>
    <w:rsid w:val="00BC7111"/>
    <w:rsid w:val="00BD0B43"/>
    <w:rsid w:val="00BE0D92"/>
    <w:rsid w:val="00BE4685"/>
    <w:rsid w:val="00BE6035"/>
    <w:rsid w:val="00BF35A2"/>
    <w:rsid w:val="00BF4778"/>
    <w:rsid w:val="00BF7136"/>
    <w:rsid w:val="00C01A8C"/>
    <w:rsid w:val="00C12347"/>
    <w:rsid w:val="00C162AD"/>
    <w:rsid w:val="00C17D6F"/>
    <w:rsid w:val="00C22113"/>
    <w:rsid w:val="00C25610"/>
    <w:rsid w:val="00C359CF"/>
    <w:rsid w:val="00C370BB"/>
    <w:rsid w:val="00C37AF5"/>
    <w:rsid w:val="00C415B8"/>
    <w:rsid w:val="00C460DB"/>
    <w:rsid w:val="00C50CEC"/>
    <w:rsid w:val="00C538D1"/>
    <w:rsid w:val="00C60335"/>
    <w:rsid w:val="00C607FB"/>
    <w:rsid w:val="00C618D7"/>
    <w:rsid w:val="00C76EE0"/>
    <w:rsid w:val="00C8330C"/>
    <w:rsid w:val="00C85BFA"/>
    <w:rsid w:val="00C85EFE"/>
    <w:rsid w:val="00C92DE1"/>
    <w:rsid w:val="00C934DE"/>
    <w:rsid w:val="00C93CB2"/>
    <w:rsid w:val="00CA13A3"/>
    <w:rsid w:val="00CA4300"/>
    <w:rsid w:val="00CA51AF"/>
    <w:rsid w:val="00CA5CB1"/>
    <w:rsid w:val="00CD2995"/>
    <w:rsid w:val="00CF7805"/>
    <w:rsid w:val="00CF7AFB"/>
    <w:rsid w:val="00D007F8"/>
    <w:rsid w:val="00D02A56"/>
    <w:rsid w:val="00D030C9"/>
    <w:rsid w:val="00D05014"/>
    <w:rsid w:val="00D05A52"/>
    <w:rsid w:val="00D114C6"/>
    <w:rsid w:val="00D142D0"/>
    <w:rsid w:val="00D21C17"/>
    <w:rsid w:val="00D23D90"/>
    <w:rsid w:val="00D26BF9"/>
    <w:rsid w:val="00D35879"/>
    <w:rsid w:val="00D40199"/>
    <w:rsid w:val="00D412A9"/>
    <w:rsid w:val="00D47210"/>
    <w:rsid w:val="00D54217"/>
    <w:rsid w:val="00D54E05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7318"/>
    <w:rsid w:val="00D90465"/>
    <w:rsid w:val="00D90C64"/>
    <w:rsid w:val="00D91D1D"/>
    <w:rsid w:val="00DB7D74"/>
    <w:rsid w:val="00DC030E"/>
    <w:rsid w:val="00DC65A4"/>
    <w:rsid w:val="00DD346F"/>
    <w:rsid w:val="00DF1141"/>
    <w:rsid w:val="00DF3644"/>
    <w:rsid w:val="00DF3DF5"/>
    <w:rsid w:val="00DF3F2B"/>
    <w:rsid w:val="00DF63A6"/>
    <w:rsid w:val="00E04AF0"/>
    <w:rsid w:val="00E1053A"/>
    <w:rsid w:val="00E12FD3"/>
    <w:rsid w:val="00E22AAE"/>
    <w:rsid w:val="00E23AE6"/>
    <w:rsid w:val="00E37B98"/>
    <w:rsid w:val="00E406B4"/>
    <w:rsid w:val="00E40EAA"/>
    <w:rsid w:val="00E43F3A"/>
    <w:rsid w:val="00E45B15"/>
    <w:rsid w:val="00E51F89"/>
    <w:rsid w:val="00E63CEF"/>
    <w:rsid w:val="00E65D5E"/>
    <w:rsid w:val="00E67C6B"/>
    <w:rsid w:val="00E67D88"/>
    <w:rsid w:val="00E707D9"/>
    <w:rsid w:val="00E751B1"/>
    <w:rsid w:val="00E7569C"/>
    <w:rsid w:val="00E76516"/>
    <w:rsid w:val="00E778FE"/>
    <w:rsid w:val="00E8700C"/>
    <w:rsid w:val="00E97B6D"/>
    <w:rsid w:val="00EA1562"/>
    <w:rsid w:val="00EA68CE"/>
    <w:rsid w:val="00EB0228"/>
    <w:rsid w:val="00EB1C45"/>
    <w:rsid w:val="00EB51EB"/>
    <w:rsid w:val="00EC54DF"/>
    <w:rsid w:val="00EC677A"/>
    <w:rsid w:val="00ED5AAC"/>
    <w:rsid w:val="00EE18DD"/>
    <w:rsid w:val="00EE19C7"/>
    <w:rsid w:val="00EF284E"/>
    <w:rsid w:val="00F25445"/>
    <w:rsid w:val="00F322A8"/>
    <w:rsid w:val="00F3436F"/>
    <w:rsid w:val="00F45927"/>
    <w:rsid w:val="00F61292"/>
    <w:rsid w:val="00F65D4B"/>
    <w:rsid w:val="00F7577A"/>
    <w:rsid w:val="00F771BD"/>
    <w:rsid w:val="00F77DDF"/>
    <w:rsid w:val="00F82B00"/>
    <w:rsid w:val="00F83EDB"/>
    <w:rsid w:val="00F91619"/>
    <w:rsid w:val="00F92092"/>
    <w:rsid w:val="00F93094"/>
    <w:rsid w:val="00F9400E"/>
    <w:rsid w:val="00F94CE6"/>
    <w:rsid w:val="00F96969"/>
    <w:rsid w:val="00FA1C07"/>
    <w:rsid w:val="00FA22A3"/>
    <w:rsid w:val="00FA48E3"/>
    <w:rsid w:val="00FA4E88"/>
    <w:rsid w:val="00FA7368"/>
    <w:rsid w:val="00FB2CBD"/>
    <w:rsid w:val="00FB54DD"/>
    <w:rsid w:val="00FB6A97"/>
    <w:rsid w:val="00FC01A6"/>
    <w:rsid w:val="00FC0B46"/>
    <w:rsid w:val="00FC3DA9"/>
    <w:rsid w:val="00FC5188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7E0A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6" ma:contentTypeDescription="Create a new document." ma:contentTypeScope="" ma:versionID="032b1cbb2b965daab95a90bf7f504320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238aede6ef726a9f726d69a9eab1c26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B69F4-69CB-47DE-89C6-5A8532F4119C}"/>
</file>

<file path=customXml/itemProps2.xml><?xml version="1.0" encoding="utf-8"?>
<ds:datastoreItem xmlns:ds="http://schemas.openxmlformats.org/officeDocument/2006/customXml" ds:itemID="{77B3F700-13B9-48EB-BE59-49B14F333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2023-05-12T10:42:00Z</dcterms:created>
  <dcterms:modified xsi:type="dcterms:W3CDTF">2023-05-12T10:42:00Z</dcterms:modified>
</cp:coreProperties>
</file>