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21AF79" w14:textId="77777777" w:rsidR="00D23D90" w:rsidRPr="00F076C2" w:rsidRDefault="00D23D90" w:rsidP="00980425">
      <w:pPr>
        <w:pStyle w:val="Header"/>
        <w:shd w:val="clear" w:color="auto" w:fill="FFFFFF" w:themeFill="background1"/>
        <w:spacing w:after="0"/>
        <w:ind w:left="-283"/>
        <w:jc w:val="right"/>
        <w:rPr>
          <w:b/>
          <w:color w:val="FFFF00"/>
          <w:sz w:val="24"/>
        </w:rPr>
      </w:pPr>
    </w:p>
    <w:p w14:paraId="275552A1"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0F4FC1A2" w14:textId="77777777" w:rsidR="005D2C37" w:rsidRDefault="005D2C37" w:rsidP="00980425">
      <w:pPr>
        <w:pStyle w:val="Default"/>
        <w:ind w:left="-283"/>
        <w:rPr>
          <w:b/>
          <w:sz w:val="28"/>
          <w:szCs w:val="28"/>
        </w:rPr>
      </w:pPr>
    </w:p>
    <w:p w14:paraId="01C42F3C" w14:textId="2CE834B0" w:rsidR="0034128A" w:rsidRDefault="006E73B5" w:rsidP="00EA68CE">
      <w:pPr>
        <w:spacing w:after="0"/>
        <w:ind w:left="-283"/>
        <w:rPr>
          <w:rFonts w:ascii="Arial" w:hAnsi="Arial" w:cs="Arial"/>
          <w:b/>
          <w:i/>
          <w:sz w:val="36"/>
          <w:lang w:eastAsia="es-MX"/>
        </w:rPr>
      </w:pPr>
      <w:r>
        <w:rPr>
          <w:rFonts w:ascii="Arial" w:hAnsi="Arial" w:cs="Arial"/>
          <w:b/>
          <w:sz w:val="36"/>
          <w:lang w:eastAsia="es-MX"/>
        </w:rPr>
        <w:t>SUSPENDED SENTENCE FOR ACTIVIST</w:t>
      </w:r>
      <w:r w:rsidR="005B5529">
        <w:rPr>
          <w:rFonts w:ascii="Arial" w:hAnsi="Arial" w:cs="Arial"/>
          <w:b/>
          <w:sz w:val="36"/>
          <w:lang w:eastAsia="es-MX"/>
        </w:rPr>
        <w:t xml:space="preserve"> </w:t>
      </w:r>
    </w:p>
    <w:p w14:paraId="578F57ED" w14:textId="13473896" w:rsidR="005D2C37" w:rsidRPr="00F076C2" w:rsidRDefault="002B2D30" w:rsidP="00F076C2">
      <w:pPr>
        <w:spacing w:after="0"/>
        <w:ind w:left="-283"/>
        <w:jc w:val="both"/>
        <w:rPr>
          <w:rFonts w:ascii="Arial" w:hAnsi="Arial" w:cs="Arial"/>
          <w:b/>
          <w:bCs/>
          <w:color w:val="333333"/>
          <w:sz w:val="24"/>
          <w:shd w:val="clear" w:color="auto" w:fill="FFFFFF"/>
        </w:rPr>
      </w:pPr>
      <w:r w:rsidRPr="00F076C2">
        <w:rPr>
          <w:rFonts w:ascii="Arial" w:hAnsi="Arial" w:cs="Arial"/>
          <w:b/>
          <w:bCs/>
          <w:color w:val="333333"/>
          <w:sz w:val="24"/>
          <w:shd w:val="clear" w:color="auto" w:fill="FFFFFF"/>
        </w:rPr>
        <w:t xml:space="preserve">On 10 April, </w:t>
      </w:r>
      <w:r w:rsidR="00D06F72" w:rsidRPr="00F076C2">
        <w:rPr>
          <w:rFonts w:ascii="Arial" w:hAnsi="Arial" w:cs="Arial"/>
          <w:b/>
          <w:bCs/>
          <w:color w:val="333333"/>
          <w:sz w:val="24"/>
          <w:shd w:val="clear" w:color="auto" w:fill="FFFFFF"/>
        </w:rPr>
        <w:t xml:space="preserve">Zhanbolat Mamay, journalist and leader of the unregistered opposition Democratic Party of Kazakhstan </w:t>
      </w:r>
      <w:r w:rsidRPr="00F076C2">
        <w:rPr>
          <w:rFonts w:ascii="Arial" w:hAnsi="Arial" w:cs="Arial"/>
          <w:b/>
          <w:bCs/>
          <w:color w:val="333333"/>
          <w:sz w:val="24"/>
          <w:shd w:val="clear" w:color="auto" w:fill="FFFFFF"/>
        </w:rPr>
        <w:t>was</w:t>
      </w:r>
      <w:r w:rsidR="00640605" w:rsidRPr="00F076C2">
        <w:rPr>
          <w:rFonts w:ascii="Arial" w:hAnsi="Arial" w:cs="Arial"/>
          <w:b/>
          <w:bCs/>
          <w:color w:val="333333"/>
          <w:sz w:val="24"/>
          <w:shd w:val="clear" w:color="auto" w:fill="FFFFFF"/>
        </w:rPr>
        <w:t xml:space="preserve"> </w:t>
      </w:r>
      <w:r w:rsidR="007746B3" w:rsidRPr="00F076C2">
        <w:rPr>
          <w:rFonts w:ascii="Arial" w:hAnsi="Arial" w:cs="Arial"/>
          <w:b/>
          <w:bCs/>
          <w:color w:val="333333"/>
          <w:sz w:val="24"/>
          <w:shd w:val="clear" w:color="auto" w:fill="FFFFFF"/>
        </w:rPr>
        <w:t>g</w:t>
      </w:r>
      <w:r w:rsidR="00640605" w:rsidRPr="00F076C2">
        <w:rPr>
          <w:rFonts w:ascii="Arial" w:hAnsi="Arial" w:cs="Arial"/>
          <w:b/>
          <w:bCs/>
          <w:color w:val="333333"/>
          <w:sz w:val="24"/>
          <w:shd w:val="clear" w:color="auto" w:fill="FFFFFF"/>
        </w:rPr>
        <w:t>iven a six-year suspended sentence</w:t>
      </w:r>
      <w:r w:rsidR="00480FF0" w:rsidRPr="00F076C2">
        <w:rPr>
          <w:rFonts w:ascii="Arial" w:hAnsi="Arial" w:cs="Arial"/>
          <w:b/>
          <w:bCs/>
          <w:color w:val="333333"/>
          <w:sz w:val="24"/>
          <w:shd w:val="clear" w:color="auto" w:fill="FFFFFF"/>
        </w:rPr>
        <w:t xml:space="preserve"> for a peaceful protest on charges of insulting a government representative </w:t>
      </w:r>
      <w:r w:rsidR="0014691B" w:rsidRPr="00F076C2">
        <w:rPr>
          <w:rFonts w:ascii="Arial" w:hAnsi="Arial" w:cs="Arial"/>
          <w:b/>
          <w:bCs/>
          <w:color w:val="333333"/>
          <w:sz w:val="24"/>
          <w:shd w:val="clear" w:color="auto" w:fill="FFFFFF"/>
        </w:rPr>
        <w:t>(Criminal Code, Article 378)</w:t>
      </w:r>
      <w:r w:rsidR="00827FC1" w:rsidRPr="00F076C2">
        <w:rPr>
          <w:rFonts w:ascii="Arial" w:hAnsi="Arial" w:cs="Arial"/>
          <w:b/>
          <w:bCs/>
          <w:color w:val="333333"/>
          <w:sz w:val="24"/>
          <w:shd w:val="clear" w:color="auto" w:fill="FFFFFF"/>
        </w:rPr>
        <w:t>,</w:t>
      </w:r>
      <w:r w:rsidR="0014691B" w:rsidRPr="00F076C2">
        <w:rPr>
          <w:rFonts w:ascii="Arial" w:hAnsi="Arial" w:cs="Arial"/>
          <w:b/>
          <w:bCs/>
          <w:color w:val="333333"/>
          <w:sz w:val="24"/>
          <w:shd w:val="clear" w:color="auto" w:fill="FFFFFF"/>
        </w:rPr>
        <w:t xml:space="preserve"> spreading false information (Article 274)</w:t>
      </w:r>
      <w:r w:rsidR="00827FC1" w:rsidRPr="00F076C2">
        <w:rPr>
          <w:rFonts w:ascii="Arial" w:hAnsi="Arial" w:cs="Arial"/>
          <w:b/>
          <w:bCs/>
          <w:color w:val="333333"/>
          <w:sz w:val="24"/>
          <w:shd w:val="clear" w:color="auto" w:fill="FFFFFF"/>
        </w:rPr>
        <w:t>, and organizing</w:t>
      </w:r>
      <w:r w:rsidR="00AC5F8A" w:rsidRPr="00F076C2">
        <w:rPr>
          <w:rFonts w:ascii="Arial" w:hAnsi="Arial" w:cs="Arial"/>
          <w:b/>
          <w:bCs/>
          <w:color w:val="333333"/>
          <w:sz w:val="24"/>
          <w:shd w:val="clear" w:color="auto" w:fill="FFFFFF"/>
        </w:rPr>
        <w:t xml:space="preserve"> an illegal meeting</w:t>
      </w:r>
      <w:r w:rsidR="00827FC1" w:rsidRPr="00F076C2">
        <w:rPr>
          <w:rFonts w:ascii="Arial" w:hAnsi="Arial" w:cs="Arial"/>
          <w:b/>
          <w:bCs/>
          <w:color w:val="333333"/>
          <w:sz w:val="24"/>
          <w:shd w:val="clear" w:color="auto" w:fill="FFFFFF"/>
        </w:rPr>
        <w:t>.</w:t>
      </w:r>
      <w:r w:rsidR="0014691B" w:rsidRPr="00F076C2">
        <w:rPr>
          <w:rFonts w:ascii="Arial" w:hAnsi="Arial" w:cs="Arial"/>
          <w:b/>
          <w:bCs/>
          <w:color w:val="333333"/>
          <w:sz w:val="24"/>
          <w:shd w:val="clear" w:color="auto" w:fill="FFFFFF"/>
        </w:rPr>
        <w:t xml:space="preserve"> </w:t>
      </w:r>
      <w:r w:rsidR="00D06F72" w:rsidRPr="00F076C2">
        <w:rPr>
          <w:rFonts w:ascii="Arial" w:hAnsi="Arial" w:cs="Arial"/>
          <w:b/>
          <w:bCs/>
          <w:color w:val="333333"/>
          <w:sz w:val="24"/>
          <w:shd w:val="clear" w:color="auto" w:fill="FFFFFF"/>
        </w:rPr>
        <w:t xml:space="preserve">Amnesty International believes </w:t>
      </w:r>
      <w:r w:rsidR="00F1696A" w:rsidRPr="00F076C2">
        <w:rPr>
          <w:rFonts w:ascii="Arial" w:hAnsi="Arial" w:cs="Arial"/>
          <w:b/>
          <w:bCs/>
          <w:color w:val="333333"/>
          <w:sz w:val="24"/>
          <w:shd w:val="clear" w:color="auto" w:fill="FFFFFF"/>
        </w:rPr>
        <w:t xml:space="preserve">that Zhanbolat Mamay </w:t>
      </w:r>
      <w:r w:rsidR="00110A7F" w:rsidRPr="00F076C2">
        <w:rPr>
          <w:rFonts w:ascii="Arial" w:hAnsi="Arial" w:cs="Arial"/>
          <w:b/>
          <w:bCs/>
          <w:color w:val="333333"/>
          <w:sz w:val="24"/>
          <w:shd w:val="clear" w:color="auto" w:fill="FFFFFF"/>
        </w:rPr>
        <w:t xml:space="preserve">has been convicted </w:t>
      </w:r>
      <w:r w:rsidR="00230B48" w:rsidRPr="00F076C2">
        <w:rPr>
          <w:rFonts w:ascii="Arial" w:hAnsi="Arial" w:cs="Arial"/>
          <w:b/>
          <w:bCs/>
          <w:color w:val="333333"/>
          <w:sz w:val="24"/>
          <w:shd w:val="clear" w:color="auto" w:fill="FFFFFF"/>
        </w:rPr>
        <w:t xml:space="preserve">for the peaceful expression of his views and </w:t>
      </w:r>
      <w:r w:rsidR="00F07258" w:rsidRPr="00F076C2">
        <w:rPr>
          <w:rFonts w:ascii="Arial" w:hAnsi="Arial" w:cs="Arial"/>
          <w:b/>
          <w:bCs/>
          <w:color w:val="333333"/>
          <w:sz w:val="24"/>
          <w:shd w:val="clear" w:color="auto" w:fill="FFFFFF"/>
        </w:rPr>
        <w:t>all restrictions imposed on him should be lifted i</w:t>
      </w:r>
      <w:r w:rsidR="00230B48" w:rsidRPr="00F076C2">
        <w:rPr>
          <w:rFonts w:ascii="Arial" w:hAnsi="Arial" w:cs="Arial"/>
          <w:b/>
          <w:bCs/>
          <w:color w:val="333333"/>
          <w:sz w:val="24"/>
          <w:shd w:val="clear" w:color="auto" w:fill="FFFFFF"/>
        </w:rPr>
        <w:t xml:space="preserve">mmediately and unconditionally. </w:t>
      </w:r>
    </w:p>
    <w:p w14:paraId="17372053" w14:textId="77777777" w:rsidR="007832A4" w:rsidRDefault="007832A4" w:rsidP="00980425">
      <w:pPr>
        <w:spacing w:after="0" w:line="240" w:lineRule="auto"/>
        <w:ind w:left="-283"/>
        <w:rPr>
          <w:rFonts w:ascii="Arial" w:hAnsi="Arial" w:cs="Arial"/>
          <w:b/>
          <w:color w:val="FF0000"/>
          <w:sz w:val="22"/>
          <w:lang w:eastAsia="es-MX"/>
        </w:rPr>
      </w:pPr>
    </w:p>
    <w:p w14:paraId="312CFD6F" w14:textId="0DFF539B"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97E02C0" w14:textId="0C395B5B" w:rsidR="005D2C37" w:rsidRPr="000106EF" w:rsidRDefault="005D2C37" w:rsidP="00F076C2">
      <w:pPr>
        <w:spacing w:after="0" w:line="240" w:lineRule="auto"/>
        <w:ind w:left="-284"/>
        <w:contextualSpacing/>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9A9C907" wp14:editId="19E22C7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245B3"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47CDB8FD" w14:textId="77777777" w:rsidR="003E0079" w:rsidRPr="003E0079" w:rsidRDefault="002C1CC6" w:rsidP="00980425">
      <w:pPr>
        <w:spacing w:after="0" w:line="240" w:lineRule="auto"/>
        <w:ind w:left="-283"/>
        <w:jc w:val="right"/>
        <w:rPr>
          <w:rFonts w:cs="Arial"/>
          <w:b/>
          <w:bCs/>
          <w:i/>
          <w:sz w:val="20"/>
          <w:szCs w:val="20"/>
        </w:rPr>
      </w:pPr>
      <w:r w:rsidRPr="003E0079">
        <w:rPr>
          <w:rFonts w:cs="Arial"/>
          <w:b/>
          <w:bCs/>
          <w:i/>
          <w:sz w:val="20"/>
          <w:szCs w:val="20"/>
        </w:rPr>
        <w:t xml:space="preserve">President of Kazakhstan </w:t>
      </w:r>
    </w:p>
    <w:p w14:paraId="0146F1A8" w14:textId="56FD2051" w:rsidR="002C1CC6" w:rsidRDefault="002C1CC6" w:rsidP="00980425">
      <w:pPr>
        <w:spacing w:after="0" w:line="240" w:lineRule="auto"/>
        <w:ind w:left="-283"/>
        <w:jc w:val="right"/>
        <w:rPr>
          <w:rFonts w:cs="Arial"/>
          <w:i/>
          <w:sz w:val="20"/>
          <w:szCs w:val="20"/>
        </w:rPr>
      </w:pPr>
      <w:proofErr w:type="spellStart"/>
      <w:r w:rsidRPr="002C1CC6">
        <w:rPr>
          <w:rFonts w:cs="Arial"/>
          <w:i/>
          <w:sz w:val="20"/>
          <w:szCs w:val="20"/>
        </w:rPr>
        <w:t>Kassym-Jomart</w:t>
      </w:r>
      <w:proofErr w:type="spellEnd"/>
      <w:r w:rsidRPr="002C1CC6">
        <w:rPr>
          <w:rFonts w:cs="Arial"/>
          <w:i/>
          <w:sz w:val="20"/>
          <w:szCs w:val="20"/>
        </w:rPr>
        <w:t xml:space="preserve"> Tokayev </w:t>
      </w:r>
    </w:p>
    <w:p w14:paraId="44E89B3D" w14:textId="77777777" w:rsidR="002C1CC6" w:rsidRDefault="002C1CC6" w:rsidP="00980425">
      <w:pPr>
        <w:spacing w:after="0" w:line="240" w:lineRule="auto"/>
        <w:ind w:left="-283"/>
        <w:jc w:val="right"/>
        <w:rPr>
          <w:rFonts w:cs="Arial"/>
          <w:i/>
          <w:sz w:val="20"/>
          <w:szCs w:val="20"/>
        </w:rPr>
      </w:pPr>
      <w:r w:rsidRPr="002C1CC6">
        <w:rPr>
          <w:rFonts w:cs="Arial"/>
          <w:i/>
          <w:sz w:val="20"/>
          <w:szCs w:val="20"/>
        </w:rPr>
        <w:t>Government House</w:t>
      </w:r>
    </w:p>
    <w:p w14:paraId="2FE179CC" w14:textId="77777777" w:rsidR="002C1CC6" w:rsidRDefault="002C1CC6" w:rsidP="00980425">
      <w:pPr>
        <w:spacing w:after="0" w:line="240" w:lineRule="auto"/>
        <w:ind w:left="-283"/>
        <w:jc w:val="right"/>
        <w:rPr>
          <w:rFonts w:cs="Arial"/>
          <w:i/>
          <w:sz w:val="20"/>
          <w:szCs w:val="20"/>
        </w:rPr>
      </w:pPr>
      <w:r w:rsidRPr="002C1CC6">
        <w:rPr>
          <w:rFonts w:cs="Arial"/>
          <w:i/>
          <w:sz w:val="20"/>
          <w:szCs w:val="20"/>
        </w:rPr>
        <w:t xml:space="preserve"> </w:t>
      </w:r>
      <w:proofErr w:type="spellStart"/>
      <w:r w:rsidRPr="002C1CC6">
        <w:rPr>
          <w:rFonts w:cs="Arial"/>
          <w:i/>
          <w:sz w:val="20"/>
          <w:szCs w:val="20"/>
        </w:rPr>
        <w:t>Mangilik</w:t>
      </w:r>
      <w:proofErr w:type="spellEnd"/>
      <w:r w:rsidRPr="002C1CC6">
        <w:rPr>
          <w:rFonts w:cs="Arial"/>
          <w:i/>
          <w:sz w:val="20"/>
          <w:szCs w:val="20"/>
        </w:rPr>
        <w:t xml:space="preserve"> </w:t>
      </w:r>
      <w:proofErr w:type="spellStart"/>
      <w:r w:rsidRPr="002C1CC6">
        <w:rPr>
          <w:rFonts w:cs="Arial"/>
          <w:i/>
          <w:sz w:val="20"/>
          <w:szCs w:val="20"/>
        </w:rPr>
        <w:t>Yel</w:t>
      </w:r>
      <w:proofErr w:type="spellEnd"/>
      <w:r w:rsidRPr="002C1CC6">
        <w:rPr>
          <w:rFonts w:cs="Arial"/>
          <w:i/>
          <w:sz w:val="20"/>
          <w:szCs w:val="20"/>
        </w:rPr>
        <w:t xml:space="preserve"> St, 6 </w:t>
      </w:r>
    </w:p>
    <w:p w14:paraId="6507445D" w14:textId="7154A2F9" w:rsidR="002C1CC6" w:rsidRDefault="002C1CC6" w:rsidP="00980425">
      <w:pPr>
        <w:spacing w:after="0" w:line="240" w:lineRule="auto"/>
        <w:ind w:left="-283"/>
        <w:jc w:val="right"/>
        <w:rPr>
          <w:rFonts w:cs="Arial"/>
          <w:i/>
          <w:sz w:val="20"/>
          <w:szCs w:val="20"/>
        </w:rPr>
      </w:pPr>
      <w:r>
        <w:rPr>
          <w:rFonts w:cs="Arial"/>
          <w:i/>
          <w:sz w:val="20"/>
          <w:szCs w:val="20"/>
        </w:rPr>
        <w:t>Asta</w:t>
      </w:r>
      <w:r w:rsidR="003E0079">
        <w:rPr>
          <w:rFonts w:cs="Arial"/>
          <w:i/>
          <w:sz w:val="20"/>
          <w:szCs w:val="20"/>
        </w:rPr>
        <w:t>n</w:t>
      </w:r>
      <w:r>
        <w:rPr>
          <w:rFonts w:cs="Arial"/>
          <w:i/>
          <w:sz w:val="20"/>
          <w:szCs w:val="20"/>
        </w:rPr>
        <w:t>a</w:t>
      </w:r>
    </w:p>
    <w:p w14:paraId="5CBA70F9" w14:textId="77777777" w:rsidR="002C1CC6" w:rsidRDefault="002C1CC6" w:rsidP="00980425">
      <w:pPr>
        <w:spacing w:after="0" w:line="240" w:lineRule="auto"/>
        <w:ind w:left="-283"/>
        <w:jc w:val="right"/>
        <w:rPr>
          <w:rFonts w:cs="Arial"/>
          <w:i/>
          <w:sz w:val="20"/>
          <w:szCs w:val="20"/>
        </w:rPr>
      </w:pPr>
      <w:r w:rsidRPr="002C1CC6">
        <w:rPr>
          <w:rFonts w:cs="Arial"/>
          <w:i/>
          <w:sz w:val="20"/>
          <w:szCs w:val="20"/>
        </w:rPr>
        <w:t>Republic of Kazakhstan</w:t>
      </w:r>
    </w:p>
    <w:p w14:paraId="4E05479C" w14:textId="3A9C43D4" w:rsidR="002C1CC6" w:rsidRDefault="002C1CC6" w:rsidP="00980425">
      <w:pPr>
        <w:spacing w:after="0" w:line="240" w:lineRule="auto"/>
        <w:ind w:left="-283"/>
        <w:jc w:val="right"/>
        <w:rPr>
          <w:rFonts w:cs="Arial"/>
          <w:i/>
          <w:sz w:val="20"/>
          <w:szCs w:val="20"/>
        </w:rPr>
      </w:pPr>
      <w:r w:rsidRPr="002C1CC6">
        <w:rPr>
          <w:rFonts w:cs="Arial"/>
          <w:i/>
          <w:sz w:val="20"/>
          <w:szCs w:val="20"/>
        </w:rPr>
        <w:t>Fax: +</w:t>
      </w:r>
      <w:r w:rsidR="00220909">
        <w:rPr>
          <w:rFonts w:cs="Arial"/>
          <w:i/>
          <w:sz w:val="20"/>
          <w:szCs w:val="20"/>
        </w:rPr>
        <w:t>7</w:t>
      </w:r>
      <w:r w:rsidRPr="002C1CC6">
        <w:rPr>
          <w:rFonts w:cs="Arial"/>
          <w:i/>
          <w:sz w:val="20"/>
          <w:szCs w:val="20"/>
        </w:rPr>
        <w:t xml:space="preserve"> 7172 74-56-31</w:t>
      </w:r>
    </w:p>
    <w:p w14:paraId="53604981" w14:textId="7B41D239" w:rsidR="005D2C37" w:rsidRPr="0009123A" w:rsidRDefault="002C1CC6" w:rsidP="003E0079">
      <w:pPr>
        <w:spacing w:after="0" w:line="240" w:lineRule="auto"/>
        <w:ind w:left="-283"/>
        <w:jc w:val="right"/>
        <w:rPr>
          <w:rFonts w:ascii="Arial" w:hAnsi="Arial" w:cs="Arial"/>
          <w:b/>
          <w:sz w:val="20"/>
          <w:szCs w:val="20"/>
        </w:rPr>
      </w:pPr>
      <w:r w:rsidRPr="002C1CC6">
        <w:rPr>
          <w:rFonts w:cs="Arial"/>
          <w:i/>
          <w:sz w:val="20"/>
          <w:szCs w:val="20"/>
        </w:rPr>
        <w:t xml:space="preserve"> Email: </w:t>
      </w:r>
      <w:hyperlink r:id="rId7" w:history="1">
        <w:r w:rsidR="003E0079" w:rsidRPr="00F84193">
          <w:rPr>
            <w:rStyle w:val="Hyperlink"/>
            <w:rFonts w:cs="Arial"/>
            <w:i/>
            <w:sz w:val="20"/>
            <w:szCs w:val="20"/>
          </w:rPr>
          <w:t>udp@udp-rk.kz</w:t>
        </w:r>
      </w:hyperlink>
      <w:r w:rsidR="003E0079">
        <w:rPr>
          <w:rFonts w:cs="Arial"/>
          <w:i/>
          <w:sz w:val="20"/>
          <w:szCs w:val="20"/>
        </w:rPr>
        <w:t xml:space="preserve"> </w:t>
      </w:r>
    </w:p>
    <w:p w14:paraId="1A8194E4" w14:textId="77777777" w:rsidR="002874DC" w:rsidRDefault="002874DC" w:rsidP="00980425">
      <w:pPr>
        <w:spacing w:after="0" w:line="240" w:lineRule="auto"/>
        <w:ind w:left="-283"/>
      </w:pPr>
    </w:p>
    <w:p w14:paraId="07AC2211" w14:textId="7A064BCE" w:rsidR="00390CCE" w:rsidRPr="00F076C2" w:rsidRDefault="00390CCE" w:rsidP="00F076C2">
      <w:pPr>
        <w:spacing w:after="0" w:line="240" w:lineRule="auto"/>
        <w:ind w:left="-283"/>
        <w:jc w:val="both"/>
        <w:rPr>
          <w:i/>
          <w:iCs/>
          <w:sz w:val="20"/>
          <w:szCs w:val="20"/>
        </w:rPr>
      </w:pPr>
      <w:r w:rsidRPr="00F076C2">
        <w:rPr>
          <w:i/>
          <w:iCs/>
          <w:sz w:val="20"/>
          <w:szCs w:val="20"/>
        </w:rPr>
        <w:t>Dear Mr President,</w:t>
      </w:r>
    </w:p>
    <w:p w14:paraId="406C7E81" w14:textId="77777777" w:rsidR="002874DC" w:rsidRPr="00F076C2" w:rsidRDefault="002874DC" w:rsidP="00F076C2">
      <w:pPr>
        <w:spacing w:after="0" w:line="240" w:lineRule="auto"/>
        <w:ind w:left="-283"/>
        <w:jc w:val="both"/>
        <w:rPr>
          <w:i/>
          <w:iCs/>
          <w:sz w:val="20"/>
          <w:szCs w:val="20"/>
        </w:rPr>
      </w:pPr>
    </w:p>
    <w:p w14:paraId="049F11BC" w14:textId="7CC2605A" w:rsidR="006351FC" w:rsidRDefault="00390CCE" w:rsidP="00F076C2">
      <w:pPr>
        <w:spacing w:after="0" w:line="240" w:lineRule="auto"/>
        <w:ind w:left="-283"/>
        <w:jc w:val="both"/>
        <w:rPr>
          <w:i/>
          <w:iCs/>
          <w:sz w:val="20"/>
          <w:szCs w:val="20"/>
        </w:rPr>
      </w:pPr>
      <w:r w:rsidRPr="00F076C2">
        <w:rPr>
          <w:i/>
          <w:iCs/>
          <w:sz w:val="20"/>
          <w:szCs w:val="20"/>
        </w:rPr>
        <w:t>I am writing to</w:t>
      </w:r>
      <w:r w:rsidR="00441B14" w:rsidRPr="00F076C2">
        <w:rPr>
          <w:i/>
          <w:iCs/>
          <w:sz w:val="20"/>
          <w:szCs w:val="20"/>
        </w:rPr>
        <w:t xml:space="preserve"> you concerning Zhanbolat Mamay</w:t>
      </w:r>
      <w:r w:rsidR="005F0699" w:rsidRPr="00F076C2">
        <w:rPr>
          <w:i/>
          <w:iCs/>
          <w:sz w:val="20"/>
          <w:szCs w:val="20"/>
        </w:rPr>
        <w:t xml:space="preserve"> who was sentenced to a six</w:t>
      </w:r>
      <w:r w:rsidR="008E32FC" w:rsidRPr="00F076C2">
        <w:rPr>
          <w:i/>
          <w:iCs/>
          <w:sz w:val="20"/>
          <w:szCs w:val="20"/>
        </w:rPr>
        <w:t>-</w:t>
      </w:r>
      <w:r w:rsidR="005F0699" w:rsidRPr="00F076C2">
        <w:rPr>
          <w:i/>
          <w:iCs/>
          <w:sz w:val="20"/>
          <w:szCs w:val="20"/>
        </w:rPr>
        <w:t xml:space="preserve">year suspended sentence on 10 April 2023. </w:t>
      </w:r>
      <w:r w:rsidRPr="00F076C2">
        <w:rPr>
          <w:i/>
          <w:iCs/>
          <w:sz w:val="20"/>
          <w:szCs w:val="20"/>
        </w:rPr>
        <w:t>I am concerned that th</w:t>
      </w:r>
      <w:r w:rsidR="0016078E" w:rsidRPr="00F076C2">
        <w:rPr>
          <w:i/>
          <w:iCs/>
          <w:sz w:val="20"/>
          <w:szCs w:val="20"/>
        </w:rPr>
        <w:t xml:space="preserve">e conviction on 10 April is retribution </w:t>
      </w:r>
      <w:r w:rsidRPr="00F076C2">
        <w:rPr>
          <w:i/>
          <w:iCs/>
          <w:sz w:val="20"/>
          <w:szCs w:val="20"/>
        </w:rPr>
        <w:t xml:space="preserve">for his </w:t>
      </w:r>
      <w:r w:rsidR="00B6404C" w:rsidRPr="00F076C2">
        <w:rPr>
          <w:i/>
          <w:iCs/>
          <w:sz w:val="20"/>
          <w:szCs w:val="20"/>
        </w:rPr>
        <w:t xml:space="preserve">legitimate </w:t>
      </w:r>
      <w:r w:rsidRPr="00F076C2">
        <w:rPr>
          <w:i/>
          <w:iCs/>
          <w:sz w:val="20"/>
          <w:szCs w:val="20"/>
        </w:rPr>
        <w:t>criti</w:t>
      </w:r>
      <w:r w:rsidR="00B6404C" w:rsidRPr="00F076C2">
        <w:rPr>
          <w:i/>
          <w:iCs/>
          <w:sz w:val="20"/>
          <w:szCs w:val="20"/>
        </w:rPr>
        <w:t>cism of the government</w:t>
      </w:r>
      <w:r w:rsidRPr="00F076C2">
        <w:rPr>
          <w:i/>
          <w:iCs/>
          <w:sz w:val="20"/>
          <w:szCs w:val="20"/>
        </w:rPr>
        <w:t xml:space="preserve"> and his leadership of the unregistered opposition party, the Democratic Party of Kazakhstan. </w:t>
      </w:r>
      <w:r w:rsidR="006351FC" w:rsidRPr="00F076C2">
        <w:rPr>
          <w:i/>
          <w:iCs/>
          <w:sz w:val="20"/>
          <w:szCs w:val="20"/>
        </w:rPr>
        <w:t xml:space="preserve">The suspended sentence imposes severe restrictions on Zhanbolat Mamay’s rights to freedom of expression, freedom of assembly and freedom of movement. </w:t>
      </w:r>
      <w:r w:rsidR="00EF4901" w:rsidRPr="00F076C2">
        <w:rPr>
          <w:i/>
          <w:iCs/>
          <w:sz w:val="20"/>
          <w:szCs w:val="20"/>
        </w:rPr>
        <w:t xml:space="preserve">The conditions of his sentence prohibit any political or charitable activities, such as further attempts to register his political party, all journalistic activities and use of social media and restricts his freedom of movement. Any breach of these conditions could lead to a custodial sentence. </w:t>
      </w:r>
    </w:p>
    <w:p w14:paraId="47F767D6" w14:textId="77777777" w:rsidR="00F076C2" w:rsidRPr="00F076C2" w:rsidRDefault="00F076C2" w:rsidP="00F076C2">
      <w:pPr>
        <w:spacing w:after="0" w:line="240" w:lineRule="auto"/>
        <w:ind w:left="-283"/>
        <w:jc w:val="both"/>
        <w:rPr>
          <w:i/>
          <w:iCs/>
          <w:sz w:val="20"/>
          <w:szCs w:val="20"/>
        </w:rPr>
      </w:pPr>
    </w:p>
    <w:p w14:paraId="2C8D1925" w14:textId="0E07BD09" w:rsidR="00AC53A9" w:rsidRPr="00F076C2" w:rsidRDefault="00390CCE" w:rsidP="00F076C2">
      <w:pPr>
        <w:spacing w:after="0" w:line="240" w:lineRule="auto"/>
        <w:ind w:left="-283"/>
        <w:jc w:val="both"/>
        <w:rPr>
          <w:i/>
          <w:iCs/>
          <w:sz w:val="20"/>
          <w:szCs w:val="20"/>
        </w:rPr>
      </w:pPr>
      <w:r w:rsidRPr="00F076C2">
        <w:rPr>
          <w:i/>
          <w:iCs/>
          <w:sz w:val="20"/>
          <w:szCs w:val="20"/>
        </w:rPr>
        <w:t xml:space="preserve">Mamay </w:t>
      </w:r>
      <w:r w:rsidR="00E9695C" w:rsidRPr="00F076C2">
        <w:rPr>
          <w:i/>
          <w:iCs/>
          <w:sz w:val="20"/>
          <w:szCs w:val="20"/>
        </w:rPr>
        <w:t xml:space="preserve">has been </w:t>
      </w:r>
      <w:r w:rsidR="001D3533" w:rsidRPr="00F076C2">
        <w:rPr>
          <w:i/>
          <w:iCs/>
          <w:sz w:val="20"/>
          <w:szCs w:val="20"/>
        </w:rPr>
        <w:t>sentenced to a six</w:t>
      </w:r>
      <w:r w:rsidR="00BA21B2" w:rsidRPr="00F076C2">
        <w:rPr>
          <w:i/>
          <w:iCs/>
          <w:sz w:val="20"/>
          <w:szCs w:val="20"/>
        </w:rPr>
        <w:t>-</w:t>
      </w:r>
      <w:r w:rsidR="001D3533" w:rsidRPr="00F076C2">
        <w:rPr>
          <w:i/>
          <w:iCs/>
          <w:sz w:val="20"/>
          <w:szCs w:val="20"/>
        </w:rPr>
        <w:t>year suspended sentence f</w:t>
      </w:r>
      <w:r w:rsidR="00E16D71" w:rsidRPr="00F076C2">
        <w:rPr>
          <w:i/>
          <w:iCs/>
          <w:sz w:val="20"/>
          <w:szCs w:val="20"/>
        </w:rPr>
        <w:t xml:space="preserve">or </w:t>
      </w:r>
      <w:r w:rsidRPr="00F076C2">
        <w:rPr>
          <w:i/>
          <w:iCs/>
          <w:sz w:val="20"/>
          <w:szCs w:val="20"/>
        </w:rPr>
        <w:t>insulting a</w:t>
      </w:r>
      <w:r w:rsidR="00E16D71" w:rsidRPr="00F076C2">
        <w:rPr>
          <w:i/>
          <w:iCs/>
          <w:sz w:val="20"/>
          <w:szCs w:val="20"/>
        </w:rPr>
        <w:t xml:space="preserve">n official </w:t>
      </w:r>
      <w:r w:rsidRPr="00F076C2">
        <w:rPr>
          <w:i/>
          <w:iCs/>
          <w:sz w:val="20"/>
          <w:szCs w:val="20"/>
        </w:rPr>
        <w:t>(Criminal Code, Article 378.2)</w:t>
      </w:r>
      <w:r w:rsidR="00E16D71" w:rsidRPr="00F076C2">
        <w:rPr>
          <w:i/>
          <w:iCs/>
          <w:sz w:val="20"/>
          <w:szCs w:val="20"/>
        </w:rPr>
        <w:t>,</w:t>
      </w:r>
      <w:r w:rsidRPr="00F076C2">
        <w:rPr>
          <w:i/>
          <w:iCs/>
          <w:sz w:val="20"/>
          <w:szCs w:val="20"/>
        </w:rPr>
        <w:t xml:space="preserve"> spreading false information (Article 274.2) </w:t>
      </w:r>
      <w:r w:rsidR="00E16D71" w:rsidRPr="00F076C2">
        <w:rPr>
          <w:i/>
          <w:iCs/>
          <w:sz w:val="20"/>
          <w:szCs w:val="20"/>
        </w:rPr>
        <w:t>and organizing mass disturbances (Article 272)</w:t>
      </w:r>
      <w:r w:rsidRPr="00F076C2">
        <w:rPr>
          <w:i/>
          <w:iCs/>
          <w:sz w:val="20"/>
          <w:szCs w:val="20"/>
        </w:rPr>
        <w:t xml:space="preserve">. </w:t>
      </w:r>
      <w:r w:rsidR="00BA5EC6" w:rsidRPr="00F076C2">
        <w:rPr>
          <w:i/>
          <w:iCs/>
          <w:sz w:val="20"/>
          <w:szCs w:val="20"/>
        </w:rPr>
        <w:t xml:space="preserve">All these charges relate to </w:t>
      </w:r>
      <w:r w:rsidR="006F3A4E" w:rsidRPr="00F076C2">
        <w:rPr>
          <w:i/>
          <w:iCs/>
          <w:sz w:val="20"/>
          <w:szCs w:val="20"/>
        </w:rPr>
        <w:t xml:space="preserve">the legitimate exercise of his right to freedom of expression and freedom of assembly. </w:t>
      </w:r>
    </w:p>
    <w:p w14:paraId="76C5E790" w14:textId="77777777" w:rsidR="00AC53A9" w:rsidRPr="00F076C2" w:rsidRDefault="00AC53A9" w:rsidP="00F076C2">
      <w:pPr>
        <w:spacing w:after="0" w:line="240" w:lineRule="auto"/>
        <w:ind w:left="-283"/>
        <w:jc w:val="both"/>
        <w:rPr>
          <w:i/>
          <w:iCs/>
          <w:sz w:val="20"/>
          <w:szCs w:val="20"/>
        </w:rPr>
      </w:pPr>
    </w:p>
    <w:p w14:paraId="29F61F4B" w14:textId="7D4B41A6" w:rsidR="006E72B4" w:rsidRPr="00F076C2" w:rsidRDefault="00390CCE" w:rsidP="00F076C2">
      <w:pPr>
        <w:spacing w:after="0" w:line="240" w:lineRule="auto"/>
        <w:ind w:left="-283"/>
        <w:jc w:val="both"/>
        <w:rPr>
          <w:i/>
          <w:iCs/>
          <w:sz w:val="20"/>
          <w:szCs w:val="20"/>
        </w:rPr>
      </w:pPr>
      <w:r w:rsidRPr="00F076C2">
        <w:rPr>
          <w:i/>
          <w:iCs/>
          <w:sz w:val="20"/>
          <w:szCs w:val="20"/>
        </w:rPr>
        <w:t xml:space="preserve">I urge you to take all necessary steps in your power to ensure </w:t>
      </w:r>
      <w:r w:rsidR="006E72B4" w:rsidRPr="00F076C2">
        <w:rPr>
          <w:i/>
          <w:iCs/>
          <w:sz w:val="20"/>
          <w:szCs w:val="20"/>
        </w:rPr>
        <w:t xml:space="preserve">that all restrictions against Zhanbolat Mamay are lifted immediately and all charges against him dropped. </w:t>
      </w:r>
    </w:p>
    <w:p w14:paraId="629AB05A" w14:textId="77777777" w:rsidR="00AC53A9" w:rsidRPr="00F076C2" w:rsidRDefault="00AC53A9" w:rsidP="00F076C2">
      <w:pPr>
        <w:spacing w:after="0" w:line="240" w:lineRule="auto"/>
        <w:ind w:left="-283"/>
        <w:jc w:val="both"/>
        <w:rPr>
          <w:i/>
          <w:iCs/>
          <w:sz w:val="20"/>
          <w:szCs w:val="20"/>
        </w:rPr>
      </w:pPr>
    </w:p>
    <w:p w14:paraId="2F7D91DE" w14:textId="77777777" w:rsidR="005D2C37" w:rsidRPr="00F076C2" w:rsidRDefault="005D2C37" w:rsidP="00F076C2">
      <w:pPr>
        <w:spacing w:after="0" w:line="240" w:lineRule="auto"/>
        <w:ind w:left="-283"/>
        <w:jc w:val="both"/>
        <w:rPr>
          <w:rFonts w:cs="Arial"/>
          <w:i/>
          <w:iCs/>
          <w:sz w:val="20"/>
          <w:szCs w:val="20"/>
        </w:rPr>
      </w:pPr>
      <w:r w:rsidRPr="00F076C2">
        <w:rPr>
          <w:rFonts w:cs="Arial"/>
          <w:i/>
          <w:iCs/>
          <w:sz w:val="20"/>
          <w:szCs w:val="20"/>
        </w:rPr>
        <w:t>Yours sincerely,</w:t>
      </w:r>
    </w:p>
    <w:p w14:paraId="56D5F849" w14:textId="77777777" w:rsidR="00E97CCC" w:rsidRDefault="00E97CCC" w:rsidP="00980425">
      <w:pPr>
        <w:spacing w:after="0" w:line="240" w:lineRule="auto"/>
        <w:ind w:left="-283"/>
        <w:rPr>
          <w:rFonts w:cs="Arial"/>
          <w:i/>
          <w:sz w:val="20"/>
          <w:szCs w:val="20"/>
        </w:rPr>
      </w:pPr>
    </w:p>
    <w:p w14:paraId="2A81E1B2" w14:textId="58AA55B3" w:rsidR="00E97CCC" w:rsidRDefault="00E97CCC" w:rsidP="00980425">
      <w:pPr>
        <w:spacing w:after="0" w:line="240" w:lineRule="auto"/>
        <w:ind w:left="-283"/>
        <w:rPr>
          <w:rFonts w:cs="Arial"/>
          <w:i/>
          <w:sz w:val="20"/>
          <w:szCs w:val="20"/>
        </w:rPr>
      </w:pPr>
    </w:p>
    <w:p w14:paraId="19A68B2C" w14:textId="77777777" w:rsidR="000134CB" w:rsidRDefault="000134CB" w:rsidP="00980425">
      <w:pPr>
        <w:spacing w:after="0" w:line="240" w:lineRule="auto"/>
        <w:ind w:left="-283"/>
        <w:rPr>
          <w:rFonts w:cs="Arial"/>
          <w:i/>
          <w:sz w:val="20"/>
          <w:szCs w:val="20"/>
        </w:rPr>
      </w:pPr>
    </w:p>
    <w:p w14:paraId="77BE85CF" w14:textId="7957626B" w:rsidR="00E97CCC" w:rsidRDefault="00E97CCC" w:rsidP="00980425">
      <w:pPr>
        <w:spacing w:after="0" w:line="240" w:lineRule="auto"/>
        <w:ind w:left="-283"/>
        <w:rPr>
          <w:rFonts w:cs="Arial"/>
          <w:i/>
          <w:sz w:val="20"/>
          <w:szCs w:val="20"/>
        </w:rPr>
      </w:pPr>
    </w:p>
    <w:p w14:paraId="28678F5E" w14:textId="27F3E397" w:rsidR="00F076C2" w:rsidRDefault="00F076C2" w:rsidP="00980425">
      <w:pPr>
        <w:spacing w:after="0" w:line="240" w:lineRule="auto"/>
        <w:ind w:left="-283"/>
        <w:rPr>
          <w:rFonts w:cs="Arial"/>
          <w:i/>
          <w:sz w:val="20"/>
          <w:szCs w:val="20"/>
        </w:rPr>
      </w:pPr>
    </w:p>
    <w:p w14:paraId="526ED48C" w14:textId="77777777" w:rsidR="00F076C2" w:rsidRDefault="00F076C2" w:rsidP="00980425">
      <w:pPr>
        <w:spacing w:after="0" w:line="240" w:lineRule="auto"/>
        <w:ind w:left="-283"/>
        <w:rPr>
          <w:rFonts w:cs="Arial"/>
          <w:i/>
          <w:sz w:val="20"/>
          <w:szCs w:val="20"/>
        </w:rPr>
      </w:pPr>
    </w:p>
    <w:p w14:paraId="69D64837" w14:textId="77777777" w:rsidR="00E97CCC" w:rsidRDefault="00E97CCC" w:rsidP="00980425">
      <w:pPr>
        <w:spacing w:after="0" w:line="240" w:lineRule="auto"/>
        <w:ind w:left="-283"/>
        <w:rPr>
          <w:rFonts w:cs="Arial"/>
          <w:i/>
          <w:sz w:val="20"/>
          <w:szCs w:val="20"/>
        </w:rPr>
      </w:pPr>
    </w:p>
    <w:p w14:paraId="1B9CDF50" w14:textId="77777777" w:rsidR="00E97CCC" w:rsidRDefault="00E97CCC" w:rsidP="00980425">
      <w:pPr>
        <w:spacing w:after="0" w:line="240" w:lineRule="auto"/>
        <w:ind w:left="-283"/>
        <w:rPr>
          <w:rFonts w:cs="Arial"/>
          <w:i/>
          <w:sz w:val="20"/>
          <w:szCs w:val="20"/>
        </w:rPr>
      </w:pPr>
    </w:p>
    <w:p w14:paraId="7D6C2246" w14:textId="77777777" w:rsidR="00E97CCC" w:rsidRDefault="00E97CCC" w:rsidP="00980425">
      <w:pPr>
        <w:spacing w:after="0" w:line="240" w:lineRule="auto"/>
        <w:ind w:left="-283"/>
        <w:rPr>
          <w:rFonts w:cs="Arial"/>
          <w:i/>
          <w:sz w:val="20"/>
          <w:szCs w:val="20"/>
        </w:rPr>
      </w:pPr>
    </w:p>
    <w:p w14:paraId="76B86394" w14:textId="77777777" w:rsidR="00E97CCC" w:rsidRDefault="00E97CCC" w:rsidP="00980425">
      <w:pPr>
        <w:spacing w:after="0" w:line="240" w:lineRule="auto"/>
        <w:ind w:left="-283"/>
        <w:rPr>
          <w:rFonts w:cs="Arial"/>
          <w:i/>
          <w:sz w:val="20"/>
          <w:szCs w:val="20"/>
        </w:rPr>
      </w:pPr>
    </w:p>
    <w:p w14:paraId="354AD51D" w14:textId="77777777" w:rsidR="00F61ED5" w:rsidRPr="00F61ED5" w:rsidRDefault="00F61ED5" w:rsidP="00F61ED5">
      <w:pPr>
        <w:spacing w:after="0" w:line="240" w:lineRule="auto"/>
        <w:ind w:left="-284"/>
        <w:contextualSpacing/>
        <w:rPr>
          <w:rFonts w:cs="Arial"/>
          <w:i/>
          <w:sz w:val="14"/>
          <w:szCs w:val="14"/>
        </w:rPr>
      </w:pPr>
    </w:p>
    <w:p w14:paraId="7CE4AF84" w14:textId="77777777" w:rsidR="0082127B" w:rsidRPr="0082127B" w:rsidRDefault="0082127B" w:rsidP="00F61ED5">
      <w:pPr>
        <w:pStyle w:val="AIBoxHeading"/>
        <w:shd w:val="clear" w:color="auto" w:fill="D9D9D9" w:themeFill="background1" w:themeFillShade="D9"/>
        <w:spacing w:before="240"/>
        <w:rPr>
          <w:rFonts w:ascii="Arial" w:hAnsi="Arial" w:cs="Arial"/>
          <w:b/>
          <w:sz w:val="32"/>
          <w:szCs w:val="32"/>
        </w:rPr>
      </w:pPr>
      <w:r w:rsidRPr="0082127B">
        <w:rPr>
          <w:rFonts w:ascii="Arial" w:hAnsi="Arial" w:cs="Arial"/>
          <w:b/>
          <w:sz w:val="32"/>
          <w:szCs w:val="32"/>
        </w:rPr>
        <w:t>Additional information</w:t>
      </w:r>
    </w:p>
    <w:p w14:paraId="6C2E44F9" w14:textId="77777777" w:rsidR="005D2C37" w:rsidRPr="000C0DE5" w:rsidRDefault="005D2C37" w:rsidP="00F076C2">
      <w:pPr>
        <w:spacing w:after="0" w:line="240" w:lineRule="auto"/>
        <w:contextualSpacing/>
        <w:jc w:val="both"/>
        <w:rPr>
          <w:rFonts w:ascii="Arial" w:hAnsi="Arial" w:cs="Arial"/>
        </w:rPr>
      </w:pPr>
    </w:p>
    <w:p w14:paraId="45B805EF" w14:textId="15C5EAE4" w:rsidR="00646705" w:rsidRPr="006942B6" w:rsidRDefault="00646705" w:rsidP="00F076C2">
      <w:pPr>
        <w:spacing w:line="240" w:lineRule="auto"/>
        <w:jc w:val="both"/>
      </w:pPr>
      <w:r w:rsidRPr="006942B6">
        <w:t xml:space="preserve">The </w:t>
      </w:r>
      <w:r w:rsidR="004F7880">
        <w:t xml:space="preserve">10 April </w:t>
      </w:r>
      <w:r w:rsidRPr="006942B6">
        <w:t>suspended sentence imposes severe restrictions on Zhanbolat Mamay’s rights: it prohibits any political or charitable activities,</w:t>
      </w:r>
      <w:r w:rsidR="00EF4901">
        <w:t xml:space="preserve"> such as further attempts to register his political party, </w:t>
      </w:r>
      <w:r w:rsidRPr="006942B6">
        <w:t>journalistic activities</w:t>
      </w:r>
      <w:r w:rsidR="00EF4901">
        <w:t xml:space="preserve"> including blogging</w:t>
      </w:r>
      <w:r w:rsidRPr="006942B6">
        <w:t xml:space="preserve"> and the use of social media. In addition</w:t>
      </w:r>
      <w:r>
        <w:t>,</w:t>
      </w:r>
      <w:r w:rsidRPr="006942B6">
        <w:t xml:space="preserve"> it restricts his freedom of movement and imposes a 400,000 Tenge fine</w:t>
      </w:r>
      <w:r w:rsidR="001B60A3">
        <w:t xml:space="preserve"> (885 </w:t>
      </w:r>
      <w:r w:rsidR="00B453EB">
        <w:t>US$)</w:t>
      </w:r>
      <w:r w:rsidRPr="006942B6">
        <w:t xml:space="preserve">. </w:t>
      </w:r>
      <w:r w:rsidR="00EF4901">
        <w:t xml:space="preserve">Any breach of these conditions could lead to a custodial sentence. </w:t>
      </w:r>
    </w:p>
    <w:p w14:paraId="10255A56" w14:textId="59EBCAE0" w:rsidR="00731030" w:rsidRDefault="000E5C14" w:rsidP="00F076C2">
      <w:pPr>
        <w:spacing w:line="240" w:lineRule="auto"/>
        <w:jc w:val="both"/>
      </w:pPr>
      <w:r>
        <w:t xml:space="preserve">Zhanbolat Mamay is a well-known political activist and journalist in Kazakhstan. He is the former editor in chief of </w:t>
      </w:r>
      <w:proofErr w:type="spellStart"/>
      <w:r>
        <w:t>Tribuna</w:t>
      </w:r>
      <w:proofErr w:type="spellEnd"/>
      <w:r>
        <w:t xml:space="preserve"> newspaper (now closed). In 2019</w:t>
      </w:r>
      <w:r w:rsidR="00B453EB">
        <w:t>,</w:t>
      </w:r>
      <w:r>
        <w:t xml:space="preserve"> he founded and became the leader of the Democratic Party of Kazakhstan (DPK). To date, the opposition party has been arbitrarily denied registration. Mamay took part in peaceful protests in Almaty, Kazakhstan’s largest city, on 4 and 5 January. On 20 January he was summoned to a police station and was interrogated as “a witness with the right to defence”, a legal status which usually leads to an indictment, in relation to those protests</w:t>
      </w:r>
      <w:r w:rsidR="00A97ED4">
        <w:t>. This signalled</w:t>
      </w:r>
      <w:r>
        <w:t xml:space="preserve"> the start of a</w:t>
      </w:r>
      <w:r w:rsidR="00A97ED4">
        <w:t xml:space="preserve"> criminal </w:t>
      </w:r>
      <w:r>
        <w:t xml:space="preserve">investigation against him on charges of </w:t>
      </w:r>
      <w:r w:rsidR="00FF654D">
        <w:t>organizing mass disturbances</w:t>
      </w:r>
      <w:r>
        <w:t xml:space="preserve"> (Article 272</w:t>
      </w:r>
      <w:r w:rsidR="00D83A8B">
        <w:t>.3</w:t>
      </w:r>
      <w:r>
        <w:t xml:space="preserve">, Criminal Code). On 13 February Mamay organized a peaceful public vigil in Almaty to commemorate those killed in the January violence. He was arrested on 25 February </w:t>
      </w:r>
      <w:r w:rsidR="00E82435">
        <w:t xml:space="preserve">2022 </w:t>
      </w:r>
      <w:r>
        <w:t>and sentenced to 15 days of “administrative detention” for “organizing or participating in an unsanctioned public meeting” (Article 488.11, Code of Administrative Offences). Zhanbolat Mamay’s detention was extended for two months on 14 March. He was due to be released on 12 March</w:t>
      </w:r>
      <w:r w:rsidR="00013682">
        <w:t>,</w:t>
      </w:r>
      <w:r>
        <w:t xml:space="preserve"> but was instead re-arrested, this time as a criminal suspect under Articles 378.2</w:t>
      </w:r>
      <w:r w:rsidR="00830457">
        <w:t xml:space="preserve"> </w:t>
      </w:r>
      <w:r w:rsidR="00083602">
        <w:t xml:space="preserve">(insulting an official) </w:t>
      </w:r>
      <w:r>
        <w:t>and 274.2 of the Criminal Code</w:t>
      </w:r>
      <w:r w:rsidR="00083602">
        <w:t xml:space="preserve"> (knowingly spreading false </w:t>
      </w:r>
      <w:r w:rsidR="00B70857">
        <w:t>information</w:t>
      </w:r>
      <w:r w:rsidR="00083602">
        <w:t>)</w:t>
      </w:r>
      <w:r w:rsidR="00830457">
        <w:t>,</w:t>
      </w:r>
      <w:r w:rsidR="00B70857">
        <w:t xml:space="preserve"> </w:t>
      </w:r>
      <w:r w:rsidR="00830457">
        <w:t xml:space="preserve">relating to </w:t>
      </w:r>
      <w:r>
        <w:t xml:space="preserve">events in 2021. On 6 May his detention was extended again during an online court hearing. In </w:t>
      </w:r>
      <w:r w:rsidR="00230433">
        <w:t>October he was accused of organizing mass disturbances (Article 272, Criminal Code)</w:t>
      </w:r>
      <w:r w:rsidR="008A5D47">
        <w:t>. In</w:t>
      </w:r>
      <w:r w:rsidR="008A5D47" w:rsidRPr="00B6404C">
        <w:t xml:space="preserve"> </w:t>
      </w:r>
      <w:r w:rsidR="008A5D47">
        <w:t>November</w:t>
      </w:r>
      <w:r w:rsidR="008A5D47" w:rsidRPr="00B6404C">
        <w:t xml:space="preserve"> 2022 </w:t>
      </w:r>
      <w:r w:rsidR="008A5D47">
        <w:t>he</w:t>
      </w:r>
      <w:r w:rsidR="008A5D47" w:rsidRPr="00B6404C">
        <w:t xml:space="preserve"> </w:t>
      </w:r>
      <w:r w:rsidR="008A5D47">
        <w:t>was</w:t>
      </w:r>
      <w:r w:rsidR="008A5D47" w:rsidRPr="00B6404C">
        <w:t xml:space="preserve"> </w:t>
      </w:r>
      <w:r w:rsidR="008A5D47">
        <w:t>transferred</w:t>
      </w:r>
      <w:r w:rsidR="008A5D47" w:rsidRPr="00B6404C">
        <w:t xml:space="preserve"> </w:t>
      </w:r>
      <w:r w:rsidR="008A5D47">
        <w:t>to</w:t>
      </w:r>
      <w:r w:rsidR="008A5D47" w:rsidRPr="00B6404C">
        <w:t xml:space="preserve"> </w:t>
      </w:r>
      <w:r w:rsidR="008A5D47">
        <w:t>house</w:t>
      </w:r>
      <w:r w:rsidR="008A5D47" w:rsidRPr="00B6404C">
        <w:t xml:space="preserve"> </w:t>
      </w:r>
      <w:r w:rsidR="008A5D47">
        <w:t>arrest</w:t>
      </w:r>
      <w:r w:rsidR="008A5D47" w:rsidRPr="00B6404C">
        <w:t xml:space="preserve">. </w:t>
      </w:r>
      <w:r w:rsidR="00B90D29">
        <w:t>Zhanbolat</w:t>
      </w:r>
      <w:r w:rsidR="00B90D29" w:rsidRPr="004866A9">
        <w:t xml:space="preserve"> </w:t>
      </w:r>
      <w:r w:rsidR="00B90D29">
        <w:t>Mamay</w:t>
      </w:r>
      <w:r w:rsidR="00B90D29" w:rsidRPr="004866A9">
        <w:t xml:space="preserve"> </w:t>
      </w:r>
      <w:r w:rsidR="00B90D29">
        <w:t>has</w:t>
      </w:r>
      <w:r w:rsidR="00B90D29" w:rsidRPr="004866A9">
        <w:t xml:space="preserve"> </w:t>
      </w:r>
      <w:r w:rsidR="00B90D29">
        <w:t>denied</w:t>
      </w:r>
      <w:r w:rsidR="00B90D29" w:rsidRPr="004866A9">
        <w:t xml:space="preserve"> </w:t>
      </w:r>
      <w:r w:rsidR="00B90D29">
        <w:t>all</w:t>
      </w:r>
      <w:r w:rsidR="00B90D29" w:rsidRPr="004866A9">
        <w:t xml:space="preserve"> </w:t>
      </w:r>
      <w:r w:rsidR="00B90D29">
        <w:t>the</w:t>
      </w:r>
      <w:r w:rsidR="00B90D29" w:rsidRPr="004866A9">
        <w:t xml:space="preserve"> </w:t>
      </w:r>
      <w:r w:rsidR="00B90D29">
        <w:t>charges</w:t>
      </w:r>
      <w:r w:rsidR="004866A9" w:rsidRPr="004866A9">
        <w:t xml:space="preserve"> </w:t>
      </w:r>
      <w:r w:rsidR="004866A9">
        <w:t>claiming</w:t>
      </w:r>
      <w:r w:rsidR="004866A9" w:rsidRPr="004866A9">
        <w:t xml:space="preserve"> </w:t>
      </w:r>
      <w:r w:rsidR="004866A9">
        <w:t>that</w:t>
      </w:r>
      <w:r w:rsidR="004866A9" w:rsidRPr="004866A9">
        <w:t xml:space="preserve"> </w:t>
      </w:r>
      <w:r w:rsidR="004866A9">
        <w:t>he never insulted a</w:t>
      </w:r>
      <w:r w:rsidR="00BC26E8">
        <w:t>ny</w:t>
      </w:r>
      <w:r w:rsidR="004866A9">
        <w:t xml:space="preserve"> police officer</w:t>
      </w:r>
      <w:r w:rsidR="00BC26E8">
        <w:t>s directly</w:t>
      </w:r>
      <w:r w:rsidR="004866A9">
        <w:t xml:space="preserve"> but made general comments about those on duty during the protests in January, </w:t>
      </w:r>
      <w:r w:rsidR="002017B6">
        <w:t xml:space="preserve">that he did not spread </w:t>
      </w:r>
      <w:r w:rsidR="00974143">
        <w:t>false information, and that he had the right to organize a spontaneous meeting to support the miners who were protesting in Zhanaozen in January 2022.</w:t>
      </w:r>
      <w:r w:rsidR="00974143" w:rsidRPr="00974143">
        <w:t xml:space="preserve"> </w:t>
      </w:r>
      <w:r w:rsidR="00974143">
        <w:t>Mamay has insisted his participation in the January protest was peaceful.</w:t>
      </w:r>
    </w:p>
    <w:p w14:paraId="589EDCD6" w14:textId="4325E801" w:rsidR="00B35371" w:rsidRDefault="000E5C14" w:rsidP="00F076C2">
      <w:pPr>
        <w:spacing w:line="240" w:lineRule="auto"/>
        <w:jc w:val="both"/>
      </w:pPr>
      <w:r>
        <w:t>On 4 January 2022</w:t>
      </w:r>
      <w:r w:rsidR="00987E23">
        <w:t>,</w:t>
      </w:r>
      <w:r>
        <w:t xml:space="preserve"> in </w:t>
      </w:r>
      <w:proofErr w:type="gramStart"/>
      <w:r>
        <w:t>protest against</w:t>
      </w:r>
      <w:proofErr w:type="gramEnd"/>
      <w:r>
        <w:t xml:space="preserve"> a dramatic rise in fuel prices, thousands of people took to the streets of Kazakhstan. In Almaty and elsewhere, violence broke out. In an alarming development, as damage to property and the number of casualties grew, troops were sent to the streets, and were instructed by President </w:t>
      </w:r>
      <w:proofErr w:type="spellStart"/>
      <w:r>
        <w:t>Kassym-Jomart</w:t>
      </w:r>
      <w:proofErr w:type="spellEnd"/>
      <w:r>
        <w:t xml:space="preserve"> Tokayev, </w:t>
      </w:r>
      <w:r w:rsidR="007474E1">
        <w:t xml:space="preserve">by </w:t>
      </w:r>
      <w:r>
        <w:t>his own admission, to open fire without warning. Additionally, the authorities suppressed freedom of expression and the flow of independent information, including by detaining and harassing journalists and activists, shutting down the Internet, and disabling social media and other means of digital communication. The official figures provided by the government of those killed during the protest are 23</w:t>
      </w:r>
      <w:r w:rsidR="00EF4901">
        <w:t>8</w:t>
      </w:r>
      <w:r>
        <w:t xml:space="preserve"> people including 19 of whom they said were identified as law enforcement or army personnel. Authorities responded with hostility to the protestors, by targeting and silencing journalists and activists, and by suppressing freedom of expression and the flow of independent information. The government of Kazakhstan has failed to act on calls from Amnesty International and others for an independent international investigation of the January 2022 events</w:t>
      </w:r>
      <w:r w:rsidR="00246DB2">
        <w:t>.</w:t>
      </w:r>
    </w:p>
    <w:p w14:paraId="29FE1874" w14:textId="77777777" w:rsidR="00B35371" w:rsidRDefault="00B35371" w:rsidP="00980425">
      <w:pPr>
        <w:spacing w:line="240" w:lineRule="auto"/>
      </w:pPr>
    </w:p>
    <w:p w14:paraId="4619058F" w14:textId="618AEEF5" w:rsidR="005D2C37" w:rsidRPr="0082127B" w:rsidRDefault="000E5C14" w:rsidP="00980425">
      <w:pPr>
        <w:spacing w:line="240" w:lineRule="auto"/>
        <w:rPr>
          <w:rFonts w:ascii="Arial" w:hAnsi="Arial" w:cs="Arial"/>
          <w:szCs w:val="20"/>
          <w:lang w:eastAsia="en-US"/>
        </w:rPr>
      </w:pPr>
      <w:r>
        <w:t xml:space="preserve"> </w:t>
      </w:r>
    </w:p>
    <w:p w14:paraId="3AE410F3" w14:textId="3E20B140"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D02805">
        <w:rPr>
          <w:rFonts w:ascii="Arial" w:hAnsi="Arial" w:cs="Arial"/>
          <w:sz w:val="20"/>
          <w:szCs w:val="20"/>
        </w:rPr>
        <w:t>Russian; English</w:t>
      </w:r>
    </w:p>
    <w:p w14:paraId="5A6B19CF"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9CA0ABE" w14:textId="77777777" w:rsidR="005D2C37" w:rsidRPr="008F0446" w:rsidRDefault="005D2C37" w:rsidP="00980425">
      <w:pPr>
        <w:spacing w:after="0" w:line="240" w:lineRule="auto"/>
        <w:rPr>
          <w:rFonts w:ascii="Arial" w:hAnsi="Arial" w:cs="Arial"/>
          <w:color w:val="0070C0"/>
          <w:sz w:val="20"/>
          <w:szCs w:val="20"/>
        </w:rPr>
      </w:pPr>
    </w:p>
    <w:p w14:paraId="370AEE1F" w14:textId="04ACCB64" w:rsidR="005D2C37" w:rsidRPr="00F076C2" w:rsidRDefault="005D2C37" w:rsidP="00980425">
      <w:pPr>
        <w:spacing w:after="0" w:line="240" w:lineRule="auto"/>
        <w:rPr>
          <w:rFonts w:ascii="Arial" w:hAnsi="Arial" w:cs="Arial"/>
          <w:bCs/>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F076C2" w:rsidRPr="00F076C2">
        <w:rPr>
          <w:rFonts w:ascii="Arial" w:hAnsi="Arial" w:cs="Arial"/>
          <w:bCs/>
          <w:sz w:val="20"/>
          <w:szCs w:val="20"/>
        </w:rPr>
        <w:t>16 June</w:t>
      </w:r>
      <w:r w:rsidRPr="00F076C2">
        <w:rPr>
          <w:rFonts w:ascii="Arial" w:hAnsi="Arial" w:cs="Arial"/>
          <w:bCs/>
          <w:sz w:val="20"/>
          <w:szCs w:val="20"/>
        </w:rPr>
        <w:t xml:space="preserve"> </w:t>
      </w:r>
      <w:r w:rsidR="000D2F42" w:rsidRPr="00F076C2">
        <w:rPr>
          <w:rFonts w:ascii="Arial" w:hAnsi="Arial" w:cs="Arial"/>
          <w:bCs/>
          <w:sz w:val="20"/>
          <w:szCs w:val="20"/>
        </w:rPr>
        <w:t>2023</w:t>
      </w:r>
      <w:r w:rsidRPr="00F076C2">
        <w:rPr>
          <w:rFonts w:ascii="Arial" w:hAnsi="Arial" w:cs="Arial"/>
          <w:bCs/>
          <w:sz w:val="20"/>
          <w:szCs w:val="20"/>
        </w:rPr>
        <w:t xml:space="preserve"> </w:t>
      </w:r>
    </w:p>
    <w:p w14:paraId="395DDF9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6157BD3B" w14:textId="77777777" w:rsidR="005D2C37" w:rsidRPr="008F0446" w:rsidRDefault="005D2C37" w:rsidP="00980425">
      <w:pPr>
        <w:spacing w:after="0" w:line="240" w:lineRule="auto"/>
        <w:rPr>
          <w:rFonts w:ascii="Arial" w:hAnsi="Arial" w:cs="Arial"/>
          <w:b/>
          <w:sz w:val="20"/>
          <w:szCs w:val="20"/>
        </w:rPr>
      </w:pPr>
    </w:p>
    <w:p w14:paraId="7E0379AA" w14:textId="14E5CD63"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F076C2" w:rsidRPr="00F076C2">
        <w:rPr>
          <w:rFonts w:ascii="Arial" w:hAnsi="Arial" w:cs="Arial"/>
          <w:bCs/>
          <w:sz w:val="20"/>
          <w:szCs w:val="20"/>
        </w:rPr>
        <w:t>Zhanbolat Mamay</w:t>
      </w:r>
      <w:r w:rsidRPr="00F076C2">
        <w:rPr>
          <w:rFonts w:ascii="Arial" w:hAnsi="Arial" w:cs="Arial"/>
          <w:bCs/>
          <w:sz w:val="20"/>
          <w:szCs w:val="20"/>
        </w:rPr>
        <w:t xml:space="preserve"> </w:t>
      </w:r>
      <w:r w:rsidR="00F076C2">
        <w:rPr>
          <w:rFonts w:ascii="Arial" w:hAnsi="Arial" w:cs="Arial"/>
          <w:bCs/>
          <w:sz w:val="20"/>
          <w:szCs w:val="20"/>
        </w:rPr>
        <w:t>(</w:t>
      </w:r>
      <w:r w:rsidR="00F076C2">
        <w:rPr>
          <w:rFonts w:ascii="Arial" w:hAnsi="Arial" w:cs="Arial"/>
          <w:sz w:val="20"/>
          <w:szCs w:val="20"/>
        </w:rPr>
        <w:t>he/him)</w:t>
      </w:r>
    </w:p>
    <w:p w14:paraId="665F6AE9" w14:textId="77777777" w:rsidR="005D2C37" w:rsidRPr="008F0446" w:rsidRDefault="005D2C37" w:rsidP="00980425">
      <w:pPr>
        <w:spacing w:after="0" w:line="240" w:lineRule="auto"/>
        <w:rPr>
          <w:rFonts w:ascii="Arial" w:hAnsi="Arial" w:cs="Arial"/>
          <w:b/>
          <w:sz w:val="20"/>
          <w:szCs w:val="20"/>
        </w:rPr>
      </w:pPr>
    </w:p>
    <w:p w14:paraId="0060D3CD" w14:textId="55DF1CC6" w:rsidR="005D2C37" w:rsidRDefault="005D2C37" w:rsidP="00F076C2">
      <w:pPr>
        <w:spacing w:after="0" w:line="240" w:lineRule="auto"/>
        <w:rPr>
          <w:rFonts w:ascii="Amnesty Trade Gothic Light" w:hAnsi="Amnesty Trade Gothic Light" w:cs="Arial"/>
          <w:sz w:val="20"/>
          <w:szCs w:val="20"/>
        </w:rPr>
      </w:pPr>
      <w:r w:rsidRPr="008F0446">
        <w:rPr>
          <w:rFonts w:ascii="Arial" w:hAnsi="Arial" w:cs="Arial"/>
          <w:b/>
          <w:sz w:val="20"/>
          <w:szCs w:val="20"/>
        </w:rPr>
        <w:t xml:space="preserve">LINK TO PREVIOUS UA: </w:t>
      </w:r>
      <w:hyperlink r:id="rId8" w:history="1">
        <w:r w:rsidR="00F076C2" w:rsidRPr="00B46914">
          <w:rPr>
            <w:rStyle w:val="Hyperlink"/>
            <w:rFonts w:ascii="Arial" w:hAnsi="Arial" w:cs="Arial"/>
            <w:sz w:val="20"/>
            <w:szCs w:val="20"/>
          </w:rPr>
          <w:t>https://www.amnesty.org/en/documents/eur57/5630/2022/en/</w:t>
        </w:r>
      </w:hyperlink>
      <w:r w:rsidR="00F076C2">
        <w:rPr>
          <w:rFonts w:ascii="Arial" w:hAnsi="Arial" w:cs="Arial"/>
          <w:sz w:val="20"/>
          <w:szCs w:val="20"/>
        </w:rPr>
        <w:t xml:space="preserve"> </w:t>
      </w:r>
    </w:p>
    <w:p w14:paraId="6E97E2E6" w14:textId="77777777" w:rsidR="00B92AEC" w:rsidRPr="003904F0" w:rsidRDefault="000C6196" w:rsidP="00980425">
      <w:pPr>
        <w:spacing w:line="240" w:lineRule="auto"/>
      </w:pPr>
      <w:r>
        <w:softHyphen/>
      </w:r>
      <w:r>
        <w:softHyphen/>
      </w:r>
      <w:r>
        <w:softHyphen/>
      </w:r>
      <w:r>
        <w:softHyphen/>
      </w:r>
      <w:r>
        <w:softHyphen/>
      </w:r>
    </w:p>
    <w:sectPr w:rsidR="00B92AEC" w:rsidRPr="003904F0" w:rsidSect="0082127B">
      <w:headerReference w:type="default" r:id="rId9"/>
      <w:footerReference w:type="default" r:id="rId10"/>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6202" w14:textId="77777777" w:rsidR="00797718" w:rsidRDefault="00797718">
      <w:r>
        <w:separator/>
      </w:r>
    </w:p>
  </w:endnote>
  <w:endnote w:type="continuationSeparator" w:id="0">
    <w:p w14:paraId="77E71151" w14:textId="77777777" w:rsidR="00797718" w:rsidRDefault="0079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27D5DA66" w14:paraId="69AFD721" w14:textId="77777777" w:rsidTr="27D5DA66">
      <w:tc>
        <w:tcPr>
          <w:tcW w:w="3040" w:type="dxa"/>
        </w:tcPr>
        <w:p w14:paraId="77E37909" w14:textId="42107BB9" w:rsidR="27D5DA66" w:rsidRDefault="27D5DA66" w:rsidP="27D5DA66">
          <w:pPr>
            <w:pStyle w:val="Header"/>
            <w:ind w:left="-115"/>
            <w:rPr>
              <w:color w:val="000000" w:themeColor="text1"/>
              <w:szCs w:val="18"/>
            </w:rPr>
          </w:pPr>
        </w:p>
      </w:tc>
      <w:tc>
        <w:tcPr>
          <w:tcW w:w="3040" w:type="dxa"/>
        </w:tcPr>
        <w:p w14:paraId="30FF9047" w14:textId="68B4CA13" w:rsidR="27D5DA66" w:rsidRDefault="27D5DA66" w:rsidP="27D5DA66">
          <w:pPr>
            <w:pStyle w:val="Header"/>
            <w:jc w:val="center"/>
            <w:rPr>
              <w:color w:val="000000" w:themeColor="text1"/>
              <w:szCs w:val="18"/>
            </w:rPr>
          </w:pPr>
        </w:p>
      </w:tc>
      <w:tc>
        <w:tcPr>
          <w:tcW w:w="3040" w:type="dxa"/>
        </w:tcPr>
        <w:p w14:paraId="6E27FFE6" w14:textId="44D8E4BF" w:rsidR="27D5DA66" w:rsidRDefault="27D5DA66" w:rsidP="27D5DA66">
          <w:pPr>
            <w:pStyle w:val="Header"/>
            <w:ind w:right="-115"/>
            <w:jc w:val="right"/>
            <w:rPr>
              <w:color w:val="000000" w:themeColor="text1"/>
              <w:szCs w:val="18"/>
            </w:rPr>
          </w:pPr>
        </w:p>
      </w:tc>
    </w:tr>
  </w:tbl>
  <w:p w14:paraId="2C2F118D" w14:textId="0E84F2B0" w:rsidR="27D5DA66" w:rsidRDefault="27D5DA66" w:rsidP="27D5DA66">
    <w:pPr>
      <w:pStyle w:val="Footer"/>
      <w:rPr>
        <w:color w:val="000000" w:themeColor="text1"/>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1DB8" w14:textId="77777777" w:rsidR="00797718" w:rsidRDefault="00797718">
      <w:r>
        <w:separator/>
      </w:r>
    </w:p>
  </w:footnote>
  <w:footnote w:type="continuationSeparator" w:id="0">
    <w:p w14:paraId="6C444840" w14:textId="77777777" w:rsidR="00797718" w:rsidRDefault="0079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460C" w14:textId="77777777" w:rsidR="00A3596F" w:rsidRDefault="00A3596F" w:rsidP="00A3596F">
    <w:pPr>
      <w:tabs>
        <w:tab w:val="left" w:pos="6060"/>
        <w:tab w:val="right" w:pos="10203"/>
      </w:tabs>
      <w:spacing w:after="0"/>
      <w:rPr>
        <w:sz w:val="16"/>
        <w:szCs w:val="16"/>
      </w:rPr>
    </w:pPr>
    <w:r>
      <w:rPr>
        <w:sz w:val="16"/>
        <w:szCs w:val="16"/>
      </w:rPr>
      <w:t xml:space="preserve">Third UA: 31/22 Index: </w:t>
    </w:r>
    <w:r w:rsidRPr="000134CB">
      <w:rPr>
        <w:sz w:val="16"/>
        <w:szCs w:val="16"/>
      </w:rPr>
      <w:t>EUR 57/6707/2023</w:t>
    </w:r>
    <w:r>
      <w:rPr>
        <w:sz w:val="16"/>
        <w:szCs w:val="16"/>
      </w:rPr>
      <w:t xml:space="preserve"> </w:t>
    </w:r>
    <w:r w:rsidRPr="00A3596F">
      <w:rPr>
        <w:sz w:val="16"/>
        <w:szCs w:val="22"/>
      </w:rPr>
      <w:t>Kazakhstan</w:t>
    </w:r>
    <w:r>
      <w:rPr>
        <w:sz w:val="16"/>
        <w:szCs w:val="16"/>
      </w:rPr>
      <w:tab/>
    </w:r>
    <w:r>
      <w:rPr>
        <w:sz w:val="16"/>
        <w:szCs w:val="16"/>
      </w:rPr>
      <w:tab/>
      <w:t>Date: 21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97622B4"/>
    <w:multiLevelType w:val="multilevel"/>
    <w:tmpl w:val="F44A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4656">
    <w:abstractNumId w:val="0"/>
  </w:num>
  <w:num w:numId="2" w16cid:durableId="288516222">
    <w:abstractNumId w:val="21"/>
  </w:num>
  <w:num w:numId="3" w16cid:durableId="599292895">
    <w:abstractNumId w:val="20"/>
  </w:num>
  <w:num w:numId="4" w16cid:durableId="817498712">
    <w:abstractNumId w:val="10"/>
  </w:num>
  <w:num w:numId="5" w16cid:durableId="1561745816">
    <w:abstractNumId w:val="3"/>
  </w:num>
  <w:num w:numId="6" w16cid:durableId="791243640">
    <w:abstractNumId w:val="19"/>
  </w:num>
  <w:num w:numId="7" w16cid:durableId="1341852803">
    <w:abstractNumId w:val="17"/>
  </w:num>
  <w:num w:numId="8" w16cid:durableId="457332975">
    <w:abstractNumId w:val="9"/>
  </w:num>
  <w:num w:numId="9" w16cid:durableId="366762095">
    <w:abstractNumId w:val="7"/>
  </w:num>
  <w:num w:numId="10" w16cid:durableId="1942645766">
    <w:abstractNumId w:val="13"/>
  </w:num>
  <w:num w:numId="11" w16cid:durableId="1418214334">
    <w:abstractNumId w:val="5"/>
  </w:num>
  <w:num w:numId="12" w16cid:durableId="274213505">
    <w:abstractNumId w:val="14"/>
  </w:num>
  <w:num w:numId="13" w16cid:durableId="286621507">
    <w:abstractNumId w:val="15"/>
  </w:num>
  <w:num w:numId="14" w16cid:durableId="1113401087">
    <w:abstractNumId w:val="1"/>
  </w:num>
  <w:num w:numId="15" w16cid:durableId="1240409315">
    <w:abstractNumId w:val="18"/>
  </w:num>
  <w:num w:numId="16" w16cid:durableId="2020153510">
    <w:abstractNumId w:val="11"/>
  </w:num>
  <w:num w:numId="17" w16cid:durableId="1298685204">
    <w:abstractNumId w:val="12"/>
  </w:num>
  <w:num w:numId="18" w16cid:durableId="1235822257">
    <w:abstractNumId w:val="4"/>
  </w:num>
  <w:num w:numId="19" w16cid:durableId="1320646512">
    <w:abstractNumId w:val="6"/>
  </w:num>
  <w:num w:numId="20" w16cid:durableId="334110255">
    <w:abstractNumId w:val="16"/>
  </w:num>
  <w:num w:numId="21" w16cid:durableId="1711373116">
    <w:abstractNumId w:val="2"/>
  </w:num>
  <w:num w:numId="22" w16cid:durableId="249510989">
    <w:abstractNumId w:val="22"/>
  </w:num>
  <w:num w:numId="23" w16cid:durableId="4317022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6145"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87"/>
    <w:rsid w:val="00001383"/>
    <w:rsid w:val="000021C8"/>
    <w:rsid w:val="00004D79"/>
    <w:rsid w:val="000058B2"/>
    <w:rsid w:val="00006629"/>
    <w:rsid w:val="000134CB"/>
    <w:rsid w:val="00013682"/>
    <w:rsid w:val="0002386F"/>
    <w:rsid w:val="00042A58"/>
    <w:rsid w:val="00057A7E"/>
    <w:rsid w:val="0006030E"/>
    <w:rsid w:val="00076037"/>
    <w:rsid w:val="000831D2"/>
    <w:rsid w:val="00083462"/>
    <w:rsid w:val="00083602"/>
    <w:rsid w:val="00087E2B"/>
    <w:rsid w:val="0009130D"/>
    <w:rsid w:val="00092DFA"/>
    <w:rsid w:val="000957C5"/>
    <w:rsid w:val="000A1F14"/>
    <w:rsid w:val="000B02B4"/>
    <w:rsid w:val="000B1410"/>
    <w:rsid w:val="000B4A38"/>
    <w:rsid w:val="000C2A0D"/>
    <w:rsid w:val="000C3C18"/>
    <w:rsid w:val="000C54A7"/>
    <w:rsid w:val="000C6196"/>
    <w:rsid w:val="000D0ABB"/>
    <w:rsid w:val="000D2F42"/>
    <w:rsid w:val="000D6D87"/>
    <w:rsid w:val="000D70C1"/>
    <w:rsid w:val="000E0D61"/>
    <w:rsid w:val="000E57D4"/>
    <w:rsid w:val="000E5C14"/>
    <w:rsid w:val="000F3012"/>
    <w:rsid w:val="00100FE4"/>
    <w:rsid w:val="0010425E"/>
    <w:rsid w:val="00106837"/>
    <w:rsid w:val="00106D61"/>
    <w:rsid w:val="00110A7F"/>
    <w:rsid w:val="00114556"/>
    <w:rsid w:val="0012544D"/>
    <w:rsid w:val="00125B81"/>
    <w:rsid w:val="00127014"/>
    <w:rsid w:val="001300C3"/>
    <w:rsid w:val="00130B8A"/>
    <w:rsid w:val="00132808"/>
    <w:rsid w:val="0014617E"/>
    <w:rsid w:val="0014691B"/>
    <w:rsid w:val="001526C3"/>
    <w:rsid w:val="001561F4"/>
    <w:rsid w:val="0016078E"/>
    <w:rsid w:val="0016118D"/>
    <w:rsid w:val="001648DB"/>
    <w:rsid w:val="00167209"/>
    <w:rsid w:val="00174398"/>
    <w:rsid w:val="0017600E"/>
    <w:rsid w:val="00176678"/>
    <w:rsid w:val="001773D1"/>
    <w:rsid w:val="00177779"/>
    <w:rsid w:val="0019118D"/>
    <w:rsid w:val="00194CD5"/>
    <w:rsid w:val="00196B80"/>
    <w:rsid w:val="001A2867"/>
    <w:rsid w:val="001A635D"/>
    <w:rsid w:val="001A6AC9"/>
    <w:rsid w:val="001B60A3"/>
    <w:rsid w:val="001C29F6"/>
    <w:rsid w:val="001C6764"/>
    <w:rsid w:val="001D3533"/>
    <w:rsid w:val="001D52A5"/>
    <w:rsid w:val="001E2045"/>
    <w:rsid w:val="00201189"/>
    <w:rsid w:val="002017B6"/>
    <w:rsid w:val="002036C0"/>
    <w:rsid w:val="00215C3E"/>
    <w:rsid w:val="00215E33"/>
    <w:rsid w:val="00220909"/>
    <w:rsid w:val="00225A11"/>
    <w:rsid w:val="00230433"/>
    <w:rsid w:val="00230B48"/>
    <w:rsid w:val="00241007"/>
    <w:rsid w:val="00246DB2"/>
    <w:rsid w:val="002473BD"/>
    <w:rsid w:val="002558D7"/>
    <w:rsid w:val="0025792F"/>
    <w:rsid w:val="00261CC7"/>
    <w:rsid w:val="002665C3"/>
    <w:rsid w:val="00267383"/>
    <w:rsid w:val="002703E7"/>
    <w:rsid w:val="002709C3"/>
    <w:rsid w:val="002739C9"/>
    <w:rsid w:val="00273E9A"/>
    <w:rsid w:val="002874DC"/>
    <w:rsid w:val="002A2F36"/>
    <w:rsid w:val="002B2D30"/>
    <w:rsid w:val="002B2E9B"/>
    <w:rsid w:val="002C06A6"/>
    <w:rsid w:val="002C1CC6"/>
    <w:rsid w:val="002C5FE4"/>
    <w:rsid w:val="002C7F1F"/>
    <w:rsid w:val="002D48CD"/>
    <w:rsid w:val="002D5454"/>
    <w:rsid w:val="002E3658"/>
    <w:rsid w:val="002F3C80"/>
    <w:rsid w:val="003101E9"/>
    <w:rsid w:val="0031230A"/>
    <w:rsid w:val="00313E8B"/>
    <w:rsid w:val="00320461"/>
    <w:rsid w:val="0033624A"/>
    <w:rsid w:val="003373A5"/>
    <w:rsid w:val="00337826"/>
    <w:rsid w:val="0034128A"/>
    <w:rsid w:val="0034324D"/>
    <w:rsid w:val="0034570F"/>
    <w:rsid w:val="0035329F"/>
    <w:rsid w:val="00355617"/>
    <w:rsid w:val="00376EF4"/>
    <w:rsid w:val="00384B4C"/>
    <w:rsid w:val="003904F0"/>
    <w:rsid w:val="00390CCE"/>
    <w:rsid w:val="003975C9"/>
    <w:rsid w:val="003B294A"/>
    <w:rsid w:val="003B5483"/>
    <w:rsid w:val="003C3210"/>
    <w:rsid w:val="003C5EEA"/>
    <w:rsid w:val="003C7CB6"/>
    <w:rsid w:val="003E0079"/>
    <w:rsid w:val="003F3D5D"/>
    <w:rsid w:val="0042210F"/>
    <w:rsid w:val="00432337"/>
    <w:rsid w:val="004334BF"/>
    <w:rsid w:val="004408A1"/>
    <w:rsid w:val="00441B14"/>
    <w:rsid w:val="00442E5B"/>
    <w:rsid w:val="0044379B"/>
    <w:rsid w:val="00445D50"/>
    <w:rsid w:val="00453538"/>
    <w:rsid w:val="004603A2"/>
    <w:rsid w:val="00471E55"/>
    <w:rsid w:val="00480FE8"/>
    <w:rsid w:val="00480FF0"/>
    <w:rsid w:val="00486088"/>
    <w:rsid w:val="004866A9"/>
    <w:rsid w:val="004913D2"/>
    <w:rsid w:val="00492FA8"/>
    <w:rsid w:val="004A1BDD"/>
    <w:rsid w:val="004B1E15"/>
    <w:rsid w:val="004B2367"/>
    <w:rsid w:val="004B381D"/>
    <w:rsid w:val="004C0B80"/>
    <w:rsid w:val="004C265C"/>
    <w:rsid w:val="004C34FA"/>
    <w:rsid w:val="004C6F2D"/>
    <w:rsid w:val="004C71F5"/>
    <w:rsid w:val="004D41DC"/>
    <w:rsid w:val="004E604F"/>
    <w:rsid w:val="004F7880"/>
    <w:rsid w:val="00504B61"/>
    <w:rsid w:val="00504FBC"/>
    <w:rsid w:val="00517E88"/>
    <w:rsid w:val="005338E5"/>
    <w:rsid w:val="005363CA"/>
    <w:rsid w:val="00542F58"/>
    <w:rsid w:val="00545423"/>
    <w:rsid w:val="00547E71"/>
    <w:rsid w:val="00565462"/>
    <w:rsid w:val="00565D87"/>
    <w:rsid w:val="005668D0"/>
    <w:rsid w:val="00572CCD"/>
    <w:rsid w:val="0057440A"/>
    <w:rsid w:val="00581A12"/>
    <w:rsid w:val="005859D2"/>
    <w:rsid w:val="00592C3E"/>
    <w:rsid w:val="00596449"/>
    <w:rsid w:val="005A3E28"/>
    <w:rsid w:val="005A63C3"/>
    <w:rsid w:val="005A71AD"/>
    <w:rsid w:val="005A756E"/>
    <w:rsid w:val="005A7F1B"/>
    <w:rsid w:val="005B0587"/>
    <w:rsid w:val="005B227F"/>
    <w:rsid w:val="005B5529"/>
    <w:rsid w:val="005B59ED"/>
    <w:rsid w:val="005B5C5A"/>
    <w:rsid w:val="005C751F"/>
    <w:rsid w:val="005D14AA"/>
    <w:rsid w:val="005D2C37"/>
    <w:rsid w:val="005D7287"/>
    <w:rsid w:val="005D7D1C"/>
    <w:rsid w:val="005E2E41"/>
    <w:rsid w:val="005F0355"/>
    <w:rsid w:val="005F0699"/>
    <w:rsid w:val="005F5E43"/>
    <w:rsid w:val="00606108"/>
    <w:rsid w:val="006201FC"/>
    <w:rsid w:val="00620ADD"/>
    <w:rsid w:val="006351FC"/>
    <w:rsid w:val="006364D0"/>
    <w:rsid w:val="00640605"/>
    <w:rsid w:val="00640EF2"/>
    <w:rsid w:val="00646705"/>
    <w:rsid w:val="0064718C"/>
    <w:rsid w:val="0065049B"/>
    <w:rsid w:val="00650D73"/>
    <w:rsid w:val="006558EE"/>
    <w:rsid w:val="00657231"/>
    <w:rsid w:val="00667FBC"/>
    <w:rsid w:val="00670D26"/>
    <w:rsid w:val="006942B6"/>
    <w:rsid w:val="006953A8"/>
    <w:rsid w:val="0069571A"/>
    <w:rsid w:val="006A02FE"/>
    <w:rsid w:val="006A0BB9"/>
    <w:rsid w:val="006B12FA"/>
    <w:rsid w:val="006B461E"/>
    <w:rsid w:val="006C3C21"/>
    <w:rsid w:val="006C7A31"/>
    <w:rsid w:val="006E72B4"/>
    <w:rsid w:val="006E73B5"/>
    <w:rsid w:val="006F3A4E"/>
    <w:rsid w:val="006F4C28"/>
    <w:rsid w:val="00700276"/>
    <w:rsid w:val="0070364E"/>
    <w:rsid w:val="007104E8"/>
    <w:rsid w:val="007156FC"/>
    <w:rsid w:val="00715C51"/>
    <w:rsid w:val="00716942"/>
    <w:rsid w:val="007173E9"/>
    <w:rsid w:val="00727519"/>
    <w:rsid w:val="00727CA7"/>
    <w:rsid w:val="00730156"/>
    <w:rsid w:val="00731030"/>
    <w:rsid w:val="0073431C"/>
    <w:rsid w:val="007474E1"/>
    <w:rsid w:val="007656E7"/>
    <w:rsid w:val="007666A4"/>
    <w:rsid w:val="00772E20"/>
    <w:rsid w:val="00773365"/>
    <w:rsid w:val="007746B3"/>
    <w:rsid w:val="00776CF7"/>
    <w:rsid w:val="00781624"/>
    <w:rsid w:val="00781E3C"/>
    <w:rsid w:val="007832A4"/>
    <w:rsid w:val="00783C26"/>
    <w:rsid w:val="007858BA"/>
    <w:rsid w:val="00797718"/>
    <w:rsid w:val="007A2ABA"/>
    <w:rsid w:val="007A3AEA"/>
    <w:rsid w:val="007A7F97"/>
    <w:rsid w:val="007B4F3E"/>
    <w:rsid w:val="007B7197"/>
    <w:rsid w:val="007C1465"/>
    <w:rsid w:val="007C6CD0"/>
    <w:rsid w:val="007F72FF"/>
    <w:rsid w:val="007F7B5E"/>
    <w:rsid w:val="00801EFF"/>
    <w:rsid w:val="008056E9"/>
    <w:rsid w:val="0081049F"/>
    <w:rsid w:val="00814632"/>
    <w:rsid w:val="0082127B"/>
    <w:rsid w:val="00821A84"/>
    <w:rsid w:val="00827A40"/>
    <w:rsid w:val="00827FC1"/>
    <w:rsid w:val="00830457"/>
    <w:rsid w:val="00844F48"/>
    <w:rsid w:val="008455C2"/>
    <w:rsid w:val="00846E45"/>
    <w:rsid w:val="008623AA"/>
    <w:rsid w:val="00864035"/>
    <w:rsid w:val="00866873"/>
    <w:rsid w:val="008763F4"/>
    <w:rsid w:val="008849EA"/>
    <w:rsid w:val="00891FE8"/>
    <w:rsid w:val="008A5D47"/>
    <w:rsid w:val="008B321B"/>
    <w:rsid w:val="008D16ED"/>
    <w:rsid w:val="008D2A6B"/>
    <w:rsid w:val="008D49A5"/>
    <w:rsid w:val="008E0B66"/>
    <w:rsid w:val="008E172D"/>
    <w:rsid w:val="008E31AC"/>
    <w:rsid w:val="008E32FC"/>
    <w:rsid w:val="008F06AD"/>
    <w:rsid w:val="008F79F0"/>
    <w:rsid w:val="00902730"/>
    <w:rsid w:val="00906C9F"/>
    <w:rsid w:val="00921577"/>
    <w:rsid w:val="009259E1"/>
    <w:rsid w:val="0095188F"/>
    <w:rsid w:val="009550A0"/>
    <w:rsid w:val="00960C64"/>
    <w:rsid w:val="00963D4F"/>
    <w:rsid w:val="0097218E"/>
    <w:rsid w:val="00974143"/>
    <w:rsid w:val="00980425"/>
    <w:rsid w:val="00987E23"/>
    <w:rsid w:val="00991C69"/>
    <w:rsid w:val="009923C0"/>
    <w:rsid w:val="009B78FE"/>
    <w:rsid w:val="009C3521"/>
    <w:rsid w:val="009C4461"/>
    <w:rsid w:val="009C6B5A"/>
    <w:rsid w:val="009E097D"/>
    <w:rsid w:val="009E7E6E"/>
    <w:rsid w:val="00A07E67"/>
    <w:rsid w:val="00A14D2F"/>
    <w:rsid w:val="00A25A97"/>
    <w:rsid w:val="00A272C3"/>
    <w:rsid w:val="00A31F72"/>
    <w:rsid w:val="00A3596F"/>
    <w:rsid w:val="00A41FC6"/>
    <w:rsid w:val="00A44B1B"/>
    <w:rsid w:val="00A4583A"/>
    <w:rsid w:val="00A507F3"/>
    <w:rsid w:val="00A70D9D"/>
    <w:rsid w:val="00A7548F"/>
    <w:rsid w:val="00A81673"/>
    <w:rsid w:val="00A85CBA"/>
    <w:rsid w:val="00A90EA6"/>
    <w:rsid w:val="00A97ED4"/>
    <w:rsid w:val="00AB5744"/>
    <w:rsid w:val="00AB5C6E"/>
    <w:rsid w:val="00AB6093"/>
    <w:rsid w:val="00AB6E37"/>
    <w:rsid w:val="00AB7E5D"/>
    <w:rsid w:val="00AC15B7"/>
    <w:rsid w:val="00AC367F"/>
    <w:rsid w:val="00AC53A9"/>
    <w:rsid w:val="00AC5F8A"/>
    <w:rsid w:val="00AE4214"/>
    <w:rsid w:val="00AF0FCD"/>
    <w:rsid w:val="00AF5FF0"/>
    <w:rsid w:val="00B02AA9"/>
    <w:rsid w:val="00B206A8"/>
    <w:rsid w:val="00B27341"/>
    <w:rsid w:val="00B35371"/>
    <w:rsid w:val="00B408D4"/>
    <w:rsid w:val="00B453EB"/>
    <w:rsid w:val="00B52B01"/>
    <w:rsid w:val="00B6404C"/>
    <w:rsid w:val="00B6690B"/>
    <w:rsid w:val="00B70857"/>
    <w:rsid w:val="00B7545C"/>
    <w:rsid w:val="00B90D29"/>
    <w:rsid w:val="00B92AEC"/>
    <w:rsid w:val="00B957E6"/>
    <w:rsid w:val="00B97626"/>
    <w:rsid w:val="00BA0E81"/>
    <w:rsid w:val="00BA21B2"/>
    <w:rsid w:val="00BA5EC6"/>
    <w:rsid w:val="00BA6913"/>
    <w:rsid w:val="00BB0B3B"/>
    <w:rsid w:val="00BC26E8"/>
    <w:rsid w:val="00BC7111"/>
    <w:rsid w:val="00BC7947"/>
    <w:rsid w:val="00BD0B43"/>
    <w:rsid w:val="00BD27CF"/>
    <w:rsid w:val="00BE0D92"/>
    <w:rsid w:val="00BE4685"/>
    <w:rsid w:val="00BE6035"/>
    <w:rsid w:val="00BF4778"/>
    <w:rsid w:val="00BF7136"/>
    <w:rsid w:val="00C10BC3"/>
    <w:rsid w:val="00C162AD"/>
    <w:rsid w:val="00C17D6F"/>
    <w:rsid w:val="00C359CF"/>
    <w:rsid w:val="00C370BB"/>
    <w:rsid w:val="00C415B8"/>
    <w:rsid w:val="00C460DB"/>
    <w:rsid w:val="00C50CEC"/>
    <w:rsid w:val="00C538D1"/>
    <w:rsid w:val="00C607FB"/>
    <w:rsid w:val="00C76EE0"/>
    <w:rsid w:val="00C7711A"/>
    <w:rsid w:val="00C8330C"/>
    <w:rsid w:val="00C85BFA"/>
    <w:rsid w:val="00C85EFE"/>
    <w:rsid w:val="00C934DE"/>
    <w:rsid w:val="00C93CB2"/>
    <w:rsid w:val="00C94EB1"/>
    <w:rsid w:val="00CA13A3"/>
    <w:rsid w:val="00CA1F36"/>
    <w:rsid w:val="00CA51AF"/>
    <w:rsid w:val="00CA5CB1"/>
    <w:rsid w:val="00CD2995"/>
    <w:rsid w:val="00CF403A"/>
    <w:rsid w:val="00CF7805"/>
    <w:rsid w:val="00CF7A9E"/>
    <w:rsid w:val="00D007F8"/>
    <w:rsid w:val="00D02805"/>
    <w:rsid w:val="00D030C9"/>
    <w:rsid w:val="00D05A52"/>
    <w:rsid w:val="00D06F72"/>
    <w:rsid w:val="00D114C6"/>
    <w:rsid w:val="00D140D4"/>
    <w:rsid w:val="00D142D0"/>
    <w:rsid w:val="00D23D90"/>
    <w:rsid w:val="00D26BF9"/>
    <w:rsid w:val="00D35879"/>
    <w:rsid w:val="00D47210"/>
    <w:rsid w:val="00D54217"/>
    <w:rsid w:val="00D62977"/>
    <w:rsid w:val="00D635A1"/>
    <w:rsid w:val="00D6411A"/>
    <w:rsid w:val="00D67ABF"/>
    <w:rsid w:val="00D749E6"/>
    <w:rsid w:val="00D7705C"/>
    <w:rsid w:val="00D80F74"/>
    <w:rsid w:val="00D834E2"/>
    <w:rsid w:val="00D839E9"/>
    <w:rsid w:val="00D83A8B"/>
    <w:rsid w:val="00D844EE"/>
    <w:rsid w:val="00D847F8"/>
    <w:rsid w:val="00D90465"/>
    <w:rsid w:val="00DB7D74"/>
    <w:rsid w:val="00DC6260"/>
    <w:rsid w:val="00DC65A4"/>
    <w:rsid w:val="00DD346F"/>
    <w:rsid w:val="00DE3DF5"/>
    <w:rsid w:val="00DF1141"/>
    <w:rsid w:val="00DF3644"/>
    <w:rsid w:val="00DF3DF5"/>
    <w:rsid w:val="00DF5601"/>
    <w:rsid w:val="00DF63A6"/>
    <w:rsid w:val="00E0127E"/>
    <w:rsid w:val="00E04AF0"/>
    <w:rsid w:val="00E11484"/>
    <w:rsid w:val="00E12FD3"/>
    <w:rsid w:val="00E13D17"/>
    <w:rsid w:val="00E159CB"/>
    <w:rsid w:val="00E16D71"/>
    <w:rsid w:val="00E16FC2"/>
    <w:rsid w:val="00E22AAE"/>
    <w:rsid w:val="00E303F3"/>
    <w:rsid w:val="00E36D5E"/>
    <w:rsid w:val="00E37B98"/>
    <w:rsid w:val="00E37F7A"/>
    <w:rsid w:val="00E406B4"/>
    <w:rsid w:val="00E40EAA"/>
    <w:rsid w:val="00E43F3A"/>
    <w:rsid w:val="00E45B15"/>
    <w:rsid w:val="00E57C18"/>
    <w:rsid w:val="00E61537"/>
    <w:rsid w:val="00E63CEF"/>
    <w:rsid w:val="00E65D5E"/>
    <w:rsid w:val="00E67C6B"/>
    <w:rsid w:val="00E707D9"/>
    <w:rsid w:val="00E7569C"/>
    <w:rsid w:val="00E76516"/>
    <w:rsid w:val="00E778FE"/>
    <w:rsid w:val="00E82435"/>
    <w:rsid w:val="00E8716D"/>
    <w:rsid w:val="00E9695C"/>
    <w:rsid w:val="00E97CCC"/>
    <w:rsid w:val="00EA1562"/>
    <w:rsid w:val="00EA68CE"/>
    <w:rsid w:val="00EB1C45"/>
    <w:rsid w:val="00EB51EB"/>
    <w:rsid w:val="00EC1FA7"/>
    <w:rsid w:val="00EC677A"/>
    <w:rsid w:val="00EF284E"/>
    <w:rsid w:val="00EF4901"/>
    <w:rsid w:val="00F07258"/>
    <w:rsid w:val="00F076C2"/>
    <w:rsid w:val="00F1696A"/>
    <w:rsid w:val="00F25445"/>
    <w:rsid w:val="00F322A8"/>
    <w:rsid w:val="00F3436F"/>
    <w:rsid w:val="00F34B39"/>
    <w:rsid w:val="00F45927"/>
    <w:rsid w:val="00F57053"/>
    <w:rsid w:val="00F61ED5"/>
    <w:rsid w:val="00F65D4B"/>
    <w:rsid w:val="00F71F7E"/>
    <w:rsid w:val="00F7577A"/>
    <w:rsid w:val="00F75F2D"/>
    <w:rsid w:val="00F771BD"/>
    <w:rsid w:val="00F835F6"/>
    <w:rsid w:val="00F83EDB"/>
    <w:rsid w:val="00F91619"/>
    <w:rsid w:val="00F93094"/>
    <w:rsid w:val="00F9400E"/>
    <w:rsid w:val="00F974D2"/>
    <w:rsid w:val="00FA1C07"/>
    <w:rsid w:val="00FA48E3"/>
    <w:rsid w:val="00FA4E88"/>
    <w:rsid w:val="00FA7368"/>
    <w:rsid w:val="00FB2CBD"/>
    <w:rsid w:val="00FB54DD"/>
    <w:rsid w:val="00FB6A97"/>
    <w:rsid w:val="00FC01A6"/>
    <w:rsid w:val="00FF4725"/>
    <w:rsid w:val="00FF654D"/>
    <w:rsid w:val="00FF799B"/>
    <w:rsid w:val="27D5DA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B59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125B81"/>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57380">
      <w:bodyDiv w:val="1"/>
      <w:marLeft w:val="0"/>
      <w:marRight w:val="0"/>
      <w:marTop w:val="0"/>
      <w:marBottom w:val="0"/>
      <w:divBdr>
        <w:top w:val="none" w:sz="0" w:space="0" w:color="auto"/>
        <w:left w:val="none" w:sz="0" w:space="0" w:color="auto"/>
        <w:bottom w:val="none" w:sz="0" w:space="0" w:color="auto"/>
        <w:right w:val="none" w:sz="0" w:space="0" w:color="auto"/>
      </w:divBdr>
    </w:div>
    <w:div w:id="270206289">
      <w:bodyDiv w:val="1"/>
      <w:marLeft w:val="0"/>
      <w:marRight w:val="0"/>
      <w:marTop w:val="0"/>
      <w:marBottom w:val="0"/>
      <w:divBdr>
        <w:top w:val="none" w:sz="0" w:space="0" w:color="auto"/>
        <w:left w:val="none" w:sz="0" w:space="0" w:color="auto"/>
        <w:bottom w:val="none" w:sz="0" w:space="0" w:color="auto"/>
        <w:right w:val="none" w:sz="0" w:space="0" w:color="auto"/>
      </w:divBdr>
    </w:div>
    <w:div w:id="1401247237">
      <w:bodyDiv w:val="1"/>
      <w:marLeft w:val="0"/>
      <w:marRight w:val="0"/>
      <w:marTop w:val="0"/>
      <w:marBottom w:val="0"/>
      <w:divBdr>
        <w:top w:val="none" w:sz="0" w:space="0" w:color="auto"/>
        <w:left w:val="none" w:sz="0" w:space="0" w:color="auto"/>
        <w:bottom w:val="none" w:sz="0" w:space="0" w:color="auto"/>
        <w:right w:val="none" w:sz="0" w:space="0" w:color="auto"/>
      </w:divBdr>
      <w:divsChild>
        <w:div w:id="83310258">
          <w:marLeft w:val="-225"/>
          <w:marRight w:val="-225"/>
          <w:marTop w:val="0"/>
          <w:marBottom w:val="0"/>
          <w:divBdr>
            <w:top w:val="none" w:sz="0" w:space="0" w:color="auto"/>
            <w:left w:val="none" w:sz="0" w:space="0" w:color="auto"/>
            <w:bottom w:val="none" w:sz="0" w:space="0" w:color="auto"/>
            <w:right w:val="none" w:sz="0" w:space="0" w:color="auto"/>
          </w:divBdr>
          <w:divsChild>
            <w:div w:id="7562860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1462286">
      <w:bodyDiv w:val="1"/>
      <w:marLeft w:val="0"/>
      <w:marRight w:val="0"/>
      <w:marTop w:val="0"/>
      <w:marBottom w:val="0"/>
      <w:divBdr>
        <w:top w:val="none" w:sz="0" w:space="0" w:color="auto"/>
        <w:left w:val="none" w:sz="0" w:space="0" w:color="auto"/>
        <w:bottom w:val="none" w:sz="0" w:space="0" w:color="auto"/>
        <w:right w:val="none" w:sz="0" w:space="0" w:color="auto"/>
      </w:divBdr>
      <w:divsChild>
        <w:div w:id="1608807796">
          <w:marLeft w:val="0"/>
          <w:marRight w:val="0"/>
          <w:marTop w:val="0"/>
          <w:marBottom w:val="300"/>
          <w:divBdr>
            <w:top w:val="single" w:sz="6" w:space="0" w:color="DDDDDD"/>
            <w:left w:val="single" w:sz="6" w:space="0" w:color="DDDDDD"/>
            <w:bottom w:val="single" w:sz="6" w:space="0" w:color="DDDDDD"/>
            <w:right w:val="single" w:sz="6" w:space="0" w:color="DDDDDD"/>
          </w:divBdr>
          <w:divsChild>
            <w:div w:id="2088920824">
              <w:marLeft w:val="0"/>
              <w:marRight w:val="0"/>
              <w:marTop w:val="0"/>
              <w:marBottom w:val="0"/>
              <w:divBdr>
                <w:top w:val="none" w:sz="0" w:space="0" w:color="auto"/>
                <w:left w:val="none" w:sz="0" w:space="0" w:color="auto"/>
                <w:bottom w:val="none" w:sz="0" w:space="0" w:color="auto"/>
                <w:right w:val="none" w:sz="0" w:space="0" w:color="auto"/>
              </w:divBdr>
            </w:div>
          </w:divsChild>
        </w:div>
        <w:div w:id="2020306060">
          <w:marLeft w:val="0"/>
          <w:marRight w:val="0"/>
          <w:marTop w:val="0"/>
          <w:marBottom w:val="300"/>
          <w:divBdr>
            <w:top w:val="single" w:sz="6" w:space="0" w:color="DDDDDD"/>
            <w:left w:val="single" w:sz="6" w:space="0" w:color="DDDDDD"/>
            <w:bottom w:val="single" w:sz="6" w:space="0" w:color="DDDDDD"/>
            <w:right w:val="single" w:sz="6" w:space="0" w:color="DDDDDD"/>
          </w:divBdr>
          <w:divsChild>
            <w:div w:id="1131750916">
              <w:marLeft w:val="0"/>
              <w:marRight w:val="0"/>
              <w:marTop w:val="0"/>
              <w:marBottom w:val="0"/>
              <w:divBdr>
                <w:top w:val="none" w:sz="0" w:space="8" w:color="CCCCCC"/>
                <w:left w:val="none" w:sz="0" w:space="11" w:color="CCCCCC"/>
                <w:bottom w:val="single" w:sz="6" w:space="8" w:color="CCCCCC"/>
                <w:right w:val="none" w:sz="0" w:space="11" w:color="CCCCCC"/>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eur57/5630/2022/e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udp@udp-rk.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C0605-5F1E-4C36-A362-5315557ECAB5}"/>
</file>

<file path=customXml/itemProps2.xml><?xml version="1.0" encoding="utf-8"?>
<ds:datastoreItem xmlns:ds="http://schemas.openxmlformats.org/officeDocument/2006/customXml" ds:itemID="{7ED8384F-5346-4BBB-9F7C-21637F97CACA}"/>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2023-04-25T09:58:00Z</dcterms:created>
  <dcterms:modified xsi:type="dcterms:W3CDTF">2023-04-25T09:59:00Z</dcterms:modified>
</cp:coreProperties>
</file>