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555A3" w14:textId="6487309E" w:rsidR="00375FEA" w:rsidRPr="00375FEA" w:rsidRDefault="0034128A" w:rsidP="00375FEA">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F77788C" w14:textId="77777777" w:rsidR="008E3348" w:rsidRPr="00372E82" w:rsidRDefault="008E3348" w:rsidP="00241BCA">
      <w:pPr>
        <w:spacing w:after="0"/>
        <w:ind w:left="-283"/>
        <w:rPr>
          <w:rFonts w:ascii="Arial" w:hAnsi="Arial" w:cs="Arial"/>
          <w:b/>
          <w:sz w:val="10"/>
          <w:szCs w:val="10"/>
          <w:lang w:eastAsia="es-MX"/>
        </w:rPr>
      </w:pPr>
    </w:p>
    <w:p w14:paraId="39910E33" w14:textId="6D40FD89" w:rsidR="00A10FAC" w:rsidRPr="002571FC" w:rsidRDefault="002F1F73" w:rsidP="00241BCA">
      <w:pPr>
        <w:spacing w:after="0"/>
        <w:ind w:left="-283"/>
        <w:rPr>
          <w:rFonts w:ascii="Arial" w:hAnsi="Arial" w:cs="Arial"/>
          <w:b/>
          <w:sz w:val="36"/>
          <w:lang w:eastAsia="es-MX"/>
        </w:rPr>
      </w:pPr>
      <w:r w:rsidRPr="002571FC">
        <w:rPr>
          <w:rFonts w:ascii="Arial" w:hAnsi="Arial" w:cs="Arial"/>
          <w:b/>
          <w:sz w:val="36"/>
          <w:lang w:eastAsia="es-MX"/>
        </w:rPr>
        <w:t xml:space="preserve">A </w:t>
      </w:r>
      <w:r w:rsidR="005E4B07" w:rsidRPr="002571FC">
        <w:rPr>
          <w:rFonts w:ascii="Arial" w:hAnsi="Arial" w:cs="Arial"/>
          <w:b/>
          <w:sz w:val="36"/>
          <w:lang w:eastAsia="es-MX"/>
        </w:rPr>
        <w:t xml:space="preserve">CHECHEN </w:t>
      </w:r>
      <w:r w:rsidR="00A10FAC" w:rsidRPr="002571FC">
        <w:rPr>
          <w:rFonts w:ascii="Arial" w:hAnsi="Arial" w:cs="Arial"/>
          <w:b/>
          <w:sz w:val="36"/>
          <w:lang w:eastAsia="es-MX"/>
        </w:rPr>
        <w:t>ARRESTED IN MOSCOW,</w:t>
      </w:r>
      <w:r w:rsidR="00766044" w:rsidRPr="002571FC">
        <w:rPr>
          <w:rFonts w:ascii="Arial" w:hAnsi="Arial" w:cs="Arial"/>
          <w:b/>
          <w:sz w:val="36"/>
          <w:lang w:eastAsia="es-MX"/>
        </w:rPr>
        <w:t xml:space="preserve"> </w:t>
      </w:r>
      <w:r w:rsidR="00375FEA" w:rsidRPr="002571FC">
        <w:rPr>
          <w:rFonts w:ascii="Arial" w:hAnsi="Arial" w:cs="Arial"/>
          <w:b/>
          <w:sz w:val="36"/>
          <w:lang w:eastAsia="es-MX"/>
        </w:rPr>
        <w:t>D</w:t>
      </w:r>
      <w:r w:rsidR="005B0DE9" w:rsidRPr="002571FC">
        <w:rPr>
          <w:rFonts w:ascii="Arial" w:hAnsi="Arial" w:cs="Arial"/>
          <w:b/>
          <w:sz w:val="36"/>
          <w:lang w:eastAsia="es-MX"/>
        </w:rPr>
        <w:t>ISAPPEARED</w:t>
      </w:r>
    </w:p>
    <w:p w14:paraId="09E3A215" w14:textId="00B62FBA" w:rsidR="005D2C37" w:rsidRPr="00372E82" w:rsidRDefault="00AF160B" w:rsidP="00372E82">
      <w:pPr>
        <w:spacing w:after="0"/>
        <w:ind w:left="-283"/>
        <w:jc w:val="both"/>
        <w:rPr>
          <w:rFonts w:ascii="Arial" w:hAnsi="Arial" w:cs="Arial"/>
          <w:b/>
          <w:sz w:val="20"/>
          <w:szCs w:val="20"/>
          <w:lang w:eastAsia="es-MX"/>
        </w:rPr>
      </w:pPr>
      <w:r w:rsidRPr="00372E82">
        <w:rPr>
          <w:rFonts w:ascii="Arial" w:hAnsi="Arial" w:cs="Arial"/>
          <w:b/>
          <w:sz w:val="20"/>
          <w:szCs w:val="20"/>
          <w:lang w:eastAsia="es-MX"/>
        </w:rPr>
        <w:t xml:space="preserve">On 15 </w:t>
      </w:r>
      <w:r w:rsidR="002122E4" w:rsidRPr="00372E82">
        <w:rPr>
          <w:rFonts w:ascii="Arial" w:hAnsi="Arial" w:cs="Arial"/>
          <w:b/>
          <w:sz w:val="20"/>
          <w:szCs w:val="20"/>
          <w:lang w:eastAsia="es-MX"/>
        </w:rPr>
        <w:t xml:space="preserve">February, </w:t>
      </w:r>
      <w:r w:rsidR="00CC22EE">
        <w:rPr>
          <w:rFonts w:ascii="Arial" w:hAnsi="Arial" w:cs="Arial"/>
          <w:b/>
          <w:sz w:val="20"/>
          <w:szCs w:val="20"/>
          <w:lang w:eastAsia="es-MX"/>
        </w:rPr>
        <w:t xml:space="preserve">a </w:t>
      </w:r>
      <w:r w:rsidR="00CC22EE" w:rsidRPr="00372E82">
        <w:rPr>
          <w:rFonts w:ascii="Arial" w:hAnsi="Arial" w:cs="Arial"/>
          <w:b/>
          <w:sz w:val="20"/>
          <w:szCs w:val="20"/>
          <w:lang w:eastAsia="es-MX"/>
        </w:rPr>
        <w:t>28-year-old</w:t>
      </w:r>
      <w:r w:rsidR="00B4517E" w:rsidRPr="00372E82">
        <w:rPr>
          <w:rFonts w:ascii="Arial" w:hAnsi="Arial" w:cs="Arial"/>
          <w:b/>
          <w:sz w:val="20"/>
          <w:szCs w:val="20"/>
          <w:lang w:eastAsia="es-MX"/>
        </w:rPr>
        <w:t xml:space="preserve"> </w:t>
      </w:r>
      <w:r w:rsidR="00551FE0" w:rsidRPr="00372E82">
        <w:rPr>
          <w:rFonts w:ascii="Arial" w:hAnsi="Arial" w:cs="Arial"/>
          <w:b/>
          <w:sz w:val="20"/>
          <w:szCs w:val="20"/>
          <w:lang w:eastAsia="es-MX"/>
        </w:rPr>
        <w:t xml:space="preserve">Chechen </w:t>
      </w:r>
      <w:r w:rsidR="002122E4" w:rsidRPr="00372E82">
        <w:rPr>
          <w:rFonts w:ascii="Arial" w:hAnsi="Arial" w:cs="Arial"/>
          <w:b/>
          <w:sz w:val="20"/>
          <w:szCs w:val="20"/>
          <w:lang w:eastAsia="es-MX"/>
        </w:rPr>
        <w:t xml:space="preserve">man </w:t>
      </w:r>
      <w:r w:rsidR="007501BB" w:rsidRPr="00372E82">
        <w:rPr>
          <w:rFonts w:ascii="Arial" w:hAnsi="Arial" w:cs="Arial"/>
          <w:b/>
          <w:sz w:val="20"/>
          <w:szCs w:val="20"/>
          <w:lang w:eastAsia="es-MX"/>
        </w:rPr>
        <w:t xml:space="preserve">Idris </w:t>
      </w:r>
      <w:proofErr w:type="spellStart"/>
      <w:r w:rsidR="007501BB" w:rsidRPr="00372E82">
        <w:rPr>
          <w:rFonts w:ascii="Arial" w:hAnsi="Arial" w:cs="Arial"/>
          <w:b/>
          <w:sz w:val="20"/>
          <w:szCs w:val="20"/>
          <w:lang w:eastAsia="es-MX"/>
        </w:rPr>
        <w:t>Arsamikov</w:t>
      </w:r>
      <w:proofErr w:type="spellEnd"/>
      <w:r w:rsidR="007501BB" w:rsidRPr="00372E82">
        <w:rPr>
          <w:rFonts w:ascii="Arial" w:hAnsi="Arial" w:cs="Arial"/>
          <w:b/>
          <w:sz w:val="20"/>
          <w:szCs w:val="20"/>
          <w:lang w:eastAsia="es-MX"/>
        </w:rPr>
        <w:t xml:space="preserve"> was arbitrarily arrested on fabricated charges of fraud in Moscow Domodedovo airport and transferred to Chechnya. On 17 February, the police at </w:t>
      </w:r>
      <w:r w:rsidR="002122E4" w:rsidRPr="00372E82">
        <w:rPr>
          <w:rFonts w:ascii="Arial" w:hAnsi="Arial" w:cs="Arial"/>
          <w:b/>
          <w:sz w:val="20"/>
          <w:szCs w:val="20"/>
          <w:lang w:eastAsia="es-MX"/>
        </w:rPr>
        <w:t xml:space="preserve">Chechnya’s </w:t>
      </w:r>
      <w:proofErr w:type="spellStart"/>
      <w:r w:rsidR="007501BB" w:rsidRPr="00372E82">
        <w:rPr>
          <w:rFonts w:ascii="Arial" w:hAnsi="Arial" w:cs="Arial"/>
          <w:b/>
          <w:sz w:val="20"/>
          <w:szCs w:val="20"/>
          <w:lang w:eastAsia="es-MX"/>
        </w:rPr>
        <w:t>Shelkovsky</w:t>
      </w:r>
      <w:proofErr w:type="spellEnd"/>
      <w:r w:rsidR="007501BB" w:rsidRPr="00372E82">
        <w:rPr>
          <w:rFonts w:ascii="Arial" w:hAnsi="Arial" w:cs="Arial"/>
          <w:b/>
          <w:sz w:val="20"/>
          <w:szCs w:val="20"/>
          <w:lang w:eastAsia="es-MX"/>
        </w:rPr>
        <w:t xml:space="preserve"> District Police Department refused to disclose </w:t>
      </w:r>
      <w:r w:rsidR="00B4517E" w:rsidRPr="00372E82">
        <w:rPr>
          <w:rFonts w:ascii="Arial" w:hAnsi="Arial" w:cs="Arial"/>
          <w:b/>
          <w:sz w:val="20"/>
          <w:szCs w:val="20"/>
          <w:lang w:eastAsia="es-MX"/>
        </w:rPr>
        <w:t xml:space="preserve">his </w:t>
      </w:r>
      <w:r w:rsidR="007501BB" w:rsidRPr="00372E82">
        <w:rPr>
          <w:rFonts w:ascii="Arial" w:hAnsi="Arial" w:cs="Arial"/>
          <w:b/>
          <w:sz w:val="20"/>
          <w:szCs w:val="20"/>
          <w:lang w:eastAsia="es-MX"/>
        </w:rPr>
        <w:t xml:space="preserve">whereabouts </w:t>
      </w:r>
      <w:r w:rsidR="00551FE0" w:rsidRPr="00372E82">
        <w:rPr>
          <w:rFonts w:ascii="Arial" w:hAnsi="Arial" w:cs="Arial"/>
          <w:b/>
          <w:sz w:val="20"/>
          <w:szCs w:val="20"/>
          <w:lang w:eastAsia="es-MX"/>
        </w:rPr>
        <w:t>to</w:t>
      </w:r>
      <w:r w:rsidR="007501BB" w:rsidRPr="00372E82">
        <w:rPr>
          <w:rFonts w:ascii="Arial" w:hAnsi="Arial" w:cs="Arial"/>
          <w:b/>
          <w:sz w:val="20"/>
          <w:szCs w:val="20"/>
          <w:lang w:eastAsia="es-MX"/>
        </w:rPr>
        <w:t xml:space="preserve"> his lawyers and give them access to their client.</w:t>
      </w:r>
      <w:r w:rsidR="00551FE0" w:rsidRPr="00372E82">
        <w:rPr>
          <w:rFonts w:ascii="Arial" w:hAnsi="Arial" w:cs="Arial"/>
          <w:b/>
          <w:sz w:val="20"/>
          <w:szCs w:val="20"/>
          <w:lang w:eastAsia="es-MX"/>
        </w:rPr>
        <w:t xml:space="preserve"> </w:t>
      </w:r>
      <w:r w:rsidR="002122E4" w:rsidRPr="00372E82">
        <w:rPr>
          <w:rFonts w:ascii="Arial" w:hAnsi="Arial" w:cs="Arial"/>
          <w:b/>
          <w:sz w:val="20"/>
          <w:szCs w:val="20"/>
          <w:lang w:eastAsia="es-MX"/>
        </w:rPr>
        <w:t xml:space="preserve">His whereabouts remain unknown. </w:t>
      </w:r>
      <w:r w:rsidR="00551FE0" w:rsidRPr="00372E82">
        <w:rPr>
          <w:rFonts w:ascii="Arial" w:hAnsi="Arial" w:cs="Arial"/>
          <w:b/>
          <w:sz w:val="20"/>
          <w:szCs w:val="20"/>
          <w:lang w:eastAsia="es-MX"/>
        </w:rPr>
        <w:t xml:space="preserve">Idris </w:t>
      </w:r>
      <w:proofErr w:type="spellStart"/>
      <w:r w:rsidR="00551FE0" w:rsidRPr="00372E82">
        <w:rPr>
          <w:rFonts w:ascii="Arial" w:hAnsi="Arial" w:cs="Arial"/>
          <w:b/>
          <w:sz w:val="20"/>
          <w:szCs w:val="20"/>
          <w:lang w:eastAsia="es-MX"/>
        </w:rPr>
        <w:t>Arsamiko</w:t>
      </w:r>
      <w:r w:rsidR="00AD172F" w:rsidRPr="00372E82">
        <w:rPr>
          <w:rFonts w:ascii="Arial" w:hAnsi="Arial" w:cs="Arial"/>
          <w:b/>
          <w:sz w:val="20"/>
          <w:szCs w:val="20"/>
          <w:lang w:eastAsia="es-MX"/>
        </w:rPr>
        <w:t>v</w:t>
      </w:r>
      <w:proofErr w:type="spellEnd"/>
      <w:r w:rsidR="00677A2C" w:rsidRPr="00372E82">
        <w:rPr>
          <w:rFonts w:ascii="Arial" w:hAnsi="Arial" w:cs="Arial"/>
          <w:b/>
          <w:sz w:val="20"/>
          <w:szCs w:val="20"/>
          <w:lang w:eastAsia="es-MX"/>
        </w:rPr>
        <w:t xml:space="preserve"> had previously </w:t>
      </w:r>
      <w:r w:rsidR="008C737F" w:rsidRPr="00372E82">
        <w:rPr>
          <w:rFonts w:ascii="Arial" w:hAnsi="Arial" w:cs="Arial"/>
          <w:b/>
          <w:sz w:val="20"/>
          <w:szCs w:val="20"/>
          <w:lang w:eastAsia="es-MX"/>
        </w:rPr>
        <w:t xml:space="preserve">reported being </w:t>
      </w:r>
      <w:r w:rsidR="00677A2C" w:rsidRPr="00372E82">
        <w:rPr>
          <w:rFonts w:ascii="Arial" w:hAnsi="Arial" w:cs="Arial"/>
          <w:b/>
          <w:sz w:val="20"/>
          <w:szCs w:val="20"/>
          <w:lang w:eastAsia="es-MX"/>
        </w:rPr>
        <w:t>arrested and tortured</w:t>
      </w:r>
      <w:r w:rsidR="00701CBD" w:rsidRPr="00372E82">
        <w:rPr>
          <w:rFonts w:ascii="Arial" w:hAnsi="Arial" w:cs="Arial"/>
          <w:b/>
          <w:sz w:val="20"/>
          <w:szCs w:val="20"/>
          <w:lang w:eastAsia="es-MX"/>
        </w:rPr>
        <w:t xml:space="preserve"> </w:t>
      </w:r>
      <w:r w:rsidR="00F43E24" w:rsidRPr="00372E82">
        <w:rPr>
          <w:rFonts w:ascii="Arial" w:hAnsi="Arial" w:cs="Arial"/>
          <w:b/>
          <w:sz w:val="20"/>
          <w:szCs w:val="20"/>
          <w:lang w:eastAsia="es-MX"/>
        </w:rPr>
        <w:t xml:space="preserve">by the Chechen police for his </w:t>
      </w:r>
      <w:r w:rsidR="00E2794E" w:rsidRPr="00372E82">
        <w:rPr>
          <w:rFonts w:ascii="Arial" w:hAnsi="Arial" w:cs="Arial"/>
          <w:b/>
          <w:sz w:val="20"/>
          <w:szCs w:val="20"/>
          <w:lang w:eastAsia="es-MX"/>
        </w:rPr>
        <w:t>perceived sexual orientation</w:t>
      </w:r>
      <w:r w:rsidR="00F43E24" w:rsidRPr="00372E82">
        <w:rPr>
          <w:rFonts w:ascii="Arial" w:hAnsi="Arial" w:cs="Arial"/>
          <w:b/>
          <w:sz w:val="20"/>
          <w:szCs w:val="20"/>
          <w:lang w:eastAsia="es-MX"/>
        </w:rPr>
        <w:t xml:space="preserve">. </w:t>
      </w:r>
      <w:r w:rsidR="00677A2C" w:rsidRPr="00372E82">
        <w:rPr>
          <w:rFonts w:ascii="Arial" w:hAnsi="Arial" w:cs="Arial"/>
          <w:b/>
          <w:sz w:val="20"/>
          <w:szCs w:val="20"/>
          <w:lang w:eastAsia="es-MX"/>
        </w:rPr>
        <w:t xml:space="preserve">He is at grave risk of </w:t>
      </w:r>
      <w:r w:rsidR="00175B88" w:rsidRPr="00372E82">
        <w:rPr>
          <w:rFonts w:ascii="Arial" w:hAnsi="Arial" w:cs="Arial"/>
          <w:b/>
          <w:sz w:val="20"/>
          <w:szCs w:val="20"/>
          <w:lang w:eastAsia="es-MX"/>
        </w:rPr>
        <w:t xml:space="preserve">further </w:t>
      </w:r>
      <w:r w:rsidR="00677A2C" w:rsidRPr="00372E82">
        <w:rPr>
          <w:rFonts w:ascii="Arial" w:hAnsi="Arial" w:cs="Arial"/>
          <w:b/>
          <w:sz w:val="20"/>
          <w:szCs w:val="20"/>
          <w:lang w:eastAsia="es-MX"/>
        </w:rPr>
        <w:t xml:space="preserve">torture and other ill-treatment and his life </w:t>
      </w:r>
      <w:r w:rsidR="008337A7" w:rsidRPr="00372E82">
        <w:rPr>
          <w:rFonts w:ascii="Arial" w:hAnsi="Arial" w:cs="Arial"/>
          <w:b/>
          <w:sz w:val="20"/>
          <w:szCs w:val="20"/>
          <w:lang w:eastAsia="es-MX"/>
        </w:rPr>
        <w:t xml:space="preserve">is at risk. </w:t>
      </w:r>
      <w:r w:rsidRPr="00372E82">
        <w:rPr>
          <w:rFonts w:ascii="Arial" w:hAnsi="Arial" w:cs="Arial"/>
          <w:b/>
          <w:sz w:val="20"/>
          <w:szCs w:val="20"/>
          <w:lang w:eastAsia="es-MX"/>
        </w:rPr>
        <w:t xml:space="preserve">The Russian authorities must immediately release him and ensure his safety. </w:t>
      </w:r>
      <w:r w:rsidR="00E30A3B" w:rsidRPr="00372E82">
        <w:rPr>
          <w:rFonts w:ascii="Arial" w:hAnsi="Arial" w:cs="Arial"/>
          <w:b/>
          <w:sz w:val="20"/>
          <w:szCs w:val="20"/>
          <w:lang w:eastAsia="es-MX"/>
        </w:rPr>
        <w:t xml:space="preserve"> </w:t>
      </w:r>
    </w:p>
    <w:p w14:paraId="45C96C57" w14:textId="77777777" w:rsidR="008E3348" w:rsidRDefault="008E3348" w:rsidP="00980425">
      <w:pPr>
        <w:spacing w:after="0" w:line="240" w:lineRule="auto"/>
        <w:ind w:left="-283"/>
        <w:rPr>
          <w:rFonts w:ascii="Arial" w:hAnsi="Arial" w:cs="Arial"/>
          <w:b/>
          <w:color w:val="FF0000"/>
          <w:sz w:val="22"/>
          <w:lang w:eastAsia="es-MX"/>
        </w:rPr>
      </w:pPr>
    </w:p>
    <w:p w14:paraId="7CCDC5D5" w14:textId="2A4F785E"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97984BE" w14:textId="090B942D" w:rsidR="005D2C37" w:rsidRPr="000106EF" w:rsidRDefault="005D2C37" w:rsidP="002122E4">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59B0807" wp14:editId="6766256D">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B201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206CCECE" w14:textId="1B46DFFC" w:rsidR="00C950FC" w:rsidRPr="00372E82" w:rsidRDefault="00C950FC" w:rsidP="00980425">
      <w:pPr>
        <w:spacing w:after="0" w:line="240" w:lineRule="auto"/>
        <w:ind w:left="-283"/>
        <w:jc w:val="right"/>
        <w:rPr>
          <w:rFonts w:cs="Arial"/>
          <w:b/>
          <w:i/>
          <w:sz w:val="20"/>
          <w:szCs w:val="20"/>
          <w:u w:val="single"/>
        </w:rPr>
      </w:pPr>
      <w:r w:rsidRPr="00372E82">
        <w:rPr>
          <w:rFonts w:cs="Arial"/>
          <w:b/>
          <w:i/>
          <w:sz w:val="20"/>
          <w:szCs w:val="20"/>
          <w:u w:val="single"/>
        </w:rPr>
        <w:t>Head of the Investigation Directorate of the Investigation Committee</w:t>
      </w:r>
    </w:p>
    <w:p w14:paraId="15E625E6" w14:textId="542BF26A" w:rsidR="005D2C37" w:rsidRPr="00372E82" w:rsidRDefault="00983E0E" w:rsidP="00980425">
      <w:pPr>
        <w:spacing w:after="0" w:line="240" w:lineRule="auto"/>
        <w:ind w:left="-283"/>
        <w:jc w:val="right"/>
        <w:rPr>
          <w:rFonts w:cs="Arial"/>
          <w:bCs/>
          <w:i/>
          <w:sz w:val="20"/>
          <w:szCs w:val="20"/>
        </w:rPr>
      </w:pPr>
      <w:proofErr w:type="spellStart"/>
      <w:r w:rsidRPr="00372E82">
        <w:rPr>
          <w:rFonts w:cs="Arial"/>
          <w:bCs/>
          <w:i/>
          <w:sz w:val="20"/>
          <w:szCs w:val="20"/>
        </w:rPr>
        <w:t>Vitaliy</w:t>
      </w:r>
      <w:proofErr w:type="spellEnd"/>
      <w:r w:rsidRPr="00372E82">
        <w:rPr>
          <w:rFonts w:cs="Arial"/>
          <w:bCs/>
          <w:i/>
          <w:sz w:val="20"/>
          <w:szCs w:val="20"/>
        </w:rPr>
        <w:t xml:space="preserve"> </w:t>
      </w:r>
      <w:proofErr w:type="spellStart"/>
      <w:r w:rsidRPr="00372E82">
        <w:rPr>
          <w:rFonts w:cs="Arial"/>
          <w:bCs/>
          <w:i/>
          <w:sz w:val="20"/>
          <w:szCs w:val="20"/>
        </w:rPr>
        <w:t>Georgievich</w:t>
      </w:r>
      <w:proofErr w:type="spellEnd"/>
      <w:r w:rsidRPr="00372E82">
        <w:rPr>
          <w:rFonts w:cs="Arial"/>
          <w:bCs/>
          <w:i/>
          <w:sz w:val="20"/>
          <w:szCs w:val="20"/>
        </w:rPr>
        <w:t xml:space="preserve"> Volkov</w:t>
      </w:r>
    </w:p>
    <w:p w14:paraId="322AADE6" w14:textId="34FFB1BD" w:rsidR="005D77FE" w:rsidRDefault="005D77FE" w:rsidP="00980425">
      <w:pPr>
        <w:spacing w:after="0" w:line="240" w:lineRule="auto"/>
        <w:ind w:left="-283"/>
        <w:jc w:val="right"/>
        <w:rPr>
          <w:rFonts w:cs="Arial"/>
          <w:i/>
          <w:sz w:val="20"/>
          <w:szCs w:val="20"/>
        </w:rPr>
      </w:pPr>
      <w:r>
        <w:rPr>
          <w:rFonts w:cs="Arial"/>
          <w:i/>
          <w:sz w:val="20"/>
          <w:szCs w:val="20"/>
        </w:rPr>
        <w:t>Investigation Committee for the Chechen Republic</w:t>
      </w:r>
    </w:p>
    <w:p w14:paraId="2214C9B0" w14:textId="5D020606" w:rsidR="004C0FE6" w:rsidRDefault="005D77FE" w:rsidP="00980425">
      <w:pPr>
        <w:spacing w:after="0" w:line="240" w:lineRule="auto"/>
        <w:ind w:left="-283"/>
        <w:jc w:val="right"/>
        <w:rPr>
          <w:rFonts w:cs="Arial"/>
          <w:i/>
          <w:sz w:val="20"/>
          <w:szCs w:val="20"/>
        </w:rPr>
      </w:pPr>
      <w:proofErr w:type="spellStart"/>
      <w:r>
        <w:rPr>
          <w:rFonts w:cs="Arial"/>
          <w:i/>
          <w:sz w:val="20"/>
          <w:szCs w:val="20"/>
        </w:rPr>
        <w:t>Ul</w:t>
      </w:r>
      <w:proofErr w:type="spellEnd"/>
      <w:r>
        <w:rPr>
          <w:rFonts w:cs="Arial"/>
          <w:i/>
          <w:sz w:val="20"/>
          <w:szCs w:val="20"/>
        </w:rPr>
        <w:t>.</w:t>
      </w:r>
      <w:r w:rsidR="008C737F">
        <w:rPr>
          <w:rFonts w:cs="Arial"/>
          <w:i/>
          <w:sz w:val="20"/>
          <w:szCs w:val="20"/>
        </w:rPr>
        <w:t xml:space="preserve"> </w:t>
      </w:r>
      <w:proofErr w:type="spellStart"/>
      <w:r>
        <w:rPr>
          <w:rFonts w:cs="Arial"/>
          <w:i/>
          <w:sz w:val="20"/>
          <w:szCs w:val="20"/>
        </w:rPr>
        <w:t>Altaiskaya</w:t>
      </w:r>
      <w:proofErr w:type="spellEnd"/>
      <w:r>
        <w:rPr>
          <w:rFonts w:cs="Arial"/>
          <w:i/>
          <w:sz w:val="20"/>
          <w:szCs w:val="20"/>
        </w:rPr>
        <w:t xml:space="preserve">, </w:t>
      </w:r>
      <w:r w:rsidR="004C0FE6">
        <w:rPr>
          <w:rFonts w:cs="Arial"/>
          <w:i/>
          <w:sz w:val="20"/>
          <w:szCs w:val="20"/>
        </w:rPr>
        <w:t>d.3</w:t>
      </w:r>
    </w:p>
    <w:p w14:paraId="3E5A7BB7" w14:textId="7F673A98" w:rsidR="004C0FE6" w:rsidRDefault="004C0FE6" w:rsidP="00980425">
      <w:pPr>
        <w:spacing w:after="0" w:line="240" w:lineRule="auto"/>
        <w:ind w:left="-283"/>
        <w:jc w:val="right"/>
        <w:rPr>
          <w:rFonts w:cs="Arial"/>
          <w:i/>
          <w:sz w:val="20"/>
          <w:szCs w:val="20"/>
        </w:rPr>
      </w:pPr>
      <w:r>
        <w:rPr>
          <w:rFonts w:cs="Arial"/>
          <w:i/>
          <w:sz w:val="20"/>
          <w:szCs w:val="20"/>
        </w:rPr>
        <w:t>Grozny, Chechen Republic</w:t>
      </w:r>
    </w:p>
    <w:p w14:paraId="4584E9C4" w14:textId="0FD037CC" w:rsidR="005D2C37" w:rsidRPr="000B14F7" w:rsidRDefault="004C0FE6" w:rsidP="00980425">
      <w:pPr>
        <w:spacing w:after="0" w:line="240" w:lineRule="auto"/>
        <w:ind w:left="-283"/>
        <w:jc w:val="right"/>
        <w:rPr>
          <w:rFonts w:cs="Arial"/>
          <w:i/>
          <w:sz w:val="20"/>
          <w:szCs w:val="20"/>
        </w:rPr>
      </w:pPr>
      <w:r>
        <w:rPr>
          <w:rFonts w:cs="Arial"/>
          <w:i/>
          <w:sz w:val="20"/>
          <w:szCs w:val="20"/>
        </w:rPr>
        <w:t>Russian Federation 364000</w:t>
      </w:r>
    </w:p>
    <w:p w14:paraId="4A0A3FDE" w14:textId="1D32010F" w:rsidR="005D2C37" w:rsidRPr="0009123A" w:rsidRDefault="005D2C37" w:rsidP="00980425">
      <w:pPr>
        <w:spacing w:after="0" w:line="240" w:lineRule="auto"/>
        <w:ind w:left="-283"/>
        <w:jc w:val="right"/>
        <w:rPr>
          <w:rFonts w:ascii="Arial" w:hAnsi="Arial" w:cs="Arial"/>
          <w:b/>
          <w:sz w:val="20"/>
          <w:szCs w:val="20"/>
        </w:rPr>
      </w:pPr>
      <w:r w:rsidRPr="0009123A">
        <w:rPr>
          <w:rFonts w:cs="Arial"/>
          <w:i/>
          <w:sz w:val="20"/>
          <w:szCs w:val="20"/>
        </w:rPr>
        <w:t>Email:</w:t>
      </w:r>
      <w:r w:rsidR="004C0FE6" w:rsidRPr="004C0FE6">
        <w:rPr>
          <w:rFonts w:cs="Arial"/>
          <w:b/>
          <w:bCs/>
          <w:i/>
          <w:sz w:val="20"/>
          <w:szCs w:val="20"/>
        </w:rPr>
        <w:t xml:space="preserve"> </w:t>
      </w:r>
      <w:hyperlink r:id="rId7" w:history="1">
        <w:r w:rsidR="004C0FE6" w:rsidRPr="00B91E87">
          <w:rPr>
            <w:rStyle w:val="Hyperlink"/>
            <w:rFonts w:cs="Arial"/>
            <w:b/>
            <w:bCs/>
            <w:i/>
            <w:sz w:val="20"/>
            <w:szCs w:val="20"/>
          </w:rPr>
          <w:t>ip-chechen@sledcom.ru</w:t>
        </w:r>
      </w:hyperlink>
    </w:p>
    <w:p w14:paraId="0CD84F23" w14:textId="77777777" w:rsidR="00AB09C7" w:rsidRDefault="00AB09C7" w:rsidP="00980425">
      <w:pPr>
        <w:spacing w:after="0" w:line="240" w:lineRule="auto"/>
        <w:ind w:left="-283"/>
        <w:rPr>
          <w:rFonts w:cs="Arial"/>
          <w:i/>
          <w:sz w:val="20"/>
          <w:szCs w:val="20"/>
        </w:rPr>
      </w:pPr>
    </w:p>
    <w:p w14:paraId="0640FA60" w14:textId="40E784A4"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D34DEB">
        <w:rPr>
          <w:rFonts w:cs="Arial"/>
          <w:i/>
          <w:sz w:val="20"/>
          <w:szCs w:val="20"/>
        </w:rPr>
        <w:t>Head of the Investigation Directorate</w:t>
      </w:r>
      <w:r w:rsidRPr="00203A02">
        <w:rPr>
          <w:rFonts w:cs="Arial"/>
          <w:i/>
          <w:sz w:val="20"/>
          <w:szCs w:val="20"/>
        </w:rPr>
        <w:t>,</w:t>
      </w:r>
    </w:p>
    <w:p w14:paraId="05D1D65F" w14:textId="77777777" w:rsidR="005D2C37" w:rsidRPr="00203A02" w:rsidRDefault="005D2C37" w:rsidP="00980425">
      <w:pPr>
        <w:spacing w:after="0" w:line="240" w:lineRule="auto"/>
        <w:ind w:left="-283"/>
        <w:rPr>
          <w:rFonts w:cs="Arial"/>
          <w:i/>
          <w:sz w:val="20"/>
          <w:szCs w:val="20"/>
        </w:rPr>
      </w:pPr>
    </w:p>
    <w:p w14:paraId="5E19B567" w14:textId="4B43FEFE" w:rsidR="00EA68CE" w:rsidRDefault="00D34DEB" w:rsidP="00372E82">
      <w:pPr>
        <w:spacing w:after="0" w:line="240" w:lineRule="auto"/>
        <w:ind w:left="-283"/>
        <w:jc w:val="both"/>
        <w:rPr>
          <w:rFonts w:cs="Arial"/>
          <w:i/>
          <w:sz w:val="20"/>
          <w:szCs w:val="20"/>
        </w:rPr>
      </w:pPr>
      <w:r>
        <w:rPr>
          <w:rFonts w:cs="Arial"/>
          <w:i/>
          <w:sz w:val="20"/>
          <w:szCs w:val="20"/>
        </w:rPr>
        <w:t>I am writing to you to express my deep concern regarding</w:t>
      </w:r>
      <w:r w:rsidR="000D4103">
        <w:rPr>
          <w:rFonts w:cs="Arial"/>
          <w:i/>
          <w:sz w:val="20"/>
          <w:szCs w:val="20"/>
        </w:rPr>
        <w:t xml:space="preserve"> the</w:t>
      </w:r>
      <w:r>
        <w:rPr>
          <w:rFonts w:cs="Arial"/>
          <w:i/>
          <w:sz w:val="20"/>
          <w:szCs w:val="20"/>
        </w:rPr>
        <w:t xml:space="preserve"> arbitrary arrest on fabricated charges </w:t>
      </w:r>
      <w:r w:rsidR="00A86206">
        <w:rPr>
          <w:rFonts w:cs="Arial"/>
          <w:i/>
          <w:sz w:val="20"/>
          <w:szCs w:val="20"/>
        </w:rPr>
        <w:t xml:space="preserve">of fraud </w:t>
      </w:r>
      <w:r>
        <w:rPr>
          <w:rFonts w:cs="Arial"/>
          <w:i/>
          <w:sz w:val="20"/>
          <w:szCs w:val="20"/>
        </w:rPr>
        <w:t xml:space="preserve">and </w:t>
      </w:r>
      <w:r w:rsidR="008C737F">
        <w:rPr>
          <w:rFonts w:cs="Arial"/>
          <w:i/>
          <w:sz w:val="20"/>
          <w:szCs w:val="20"/>
        </w:rPr>
        <w:t xml:space="preserve">enforced </w:t>
      </w:r>
      <w:r>
        <w:rPr>
          <w:rFonts w:cs="Arial"/>
          <w:i/>
          <w:sz w:val="20"/>
          <w:szCs w:val="20"/>
        </w:rPr>
        <w:t xml:space="preserve">disappearance of </w:t>
      </w:r>
      <w:r w:rsidRPr="00372E82">
        <w:rPr>
          <w:rFonts w:cs="Arial"/>
          <w:b/>
          <w:bCs/>
          <w:i/>
          <w:sz w:val="20"/>
          <w:szCs w:val="20"/>
        </w:rPr>
        <w:t xml:space="preserve">Idris </w:t>
      </w:r>
      <w:proofErr w:type="spellStart"/>
      <w:r w:rsidRPr="00372E82">
        <w:rPr>
          <w:rFonts w:cs="Arial"/>
          <w:b/>
          <w:bCs/>
          <w:i/>
          <w:sz w:val="20"/>
          <w:szCs w:val="20"/>
        </w:rPr>
        <w:t>Arsamikov</w:t>
      </w:r>
      <w:proofErr w:type="spellEnd"/>
      <w:r>
        <w:rPr>
          <w:rFonts w:cs="Arial"/>
          <w:i/>
          <w:sz w:val="20"/>
          <w:szCs w:val="20"/>
        </w:rPr>
        <w:t>.</w:t>
      </w:r>
    </w:p>
    <w:p w14:paraId="3E41E2C0" w14:textId="77777777" w:rsidR="000F67DE" w:rsidRDefault="000F67DE" w:rsidP="00372E82">
      <w:pPr>
        <w:spacing w:after="0" w:line="240" w:lineRule="auto"/>
        <w:ind w:left="-283"/>
        <w:jc w:val="both"/>
        <w:rPr>
          <w:rFonts w:cs="Arial"/>
          <w:i/>
          <w:sz w:val="20"/>
          <w:szCs w:val="20"/>
        </w:rPr>
      </w:pPr>
    </w:p>
    <w:p w14:paraId="3C7AC045" w14:textId="160D03A8" w:rsidR="00D34DEB" w:rsidRDefault="00D34DEB" w:rsidP="00372E82">
      <w:pPr>
        <w:spacing w:after="0" w:line="240" w:lineRule="auto"/>
        <w:ind w:left="-283"/>
        <w:jc w:val="both"/>
        <w:rPr>
          <w:rFonts w:cs="Arial"/>
          <w:i/>
          <w:sz w:val="20"/>
          <w:szCs w:val="20"/>
        </w:rPr>
      </w:pPr>
      <w:r>
        <w:rPr>
          <w:rFonts w:cs="Arial"/>
          <w:i/>
          <w:sz w:val="20"/>
          <w:szCs w:val="20"/>
        </w:rPr>
        <w:t>On 15 February</w:t>
      </w:r>
      <w:r w:rsidR="000F67DE">
        <w:rPr>
          <w:rFonts w:cs="Arial"/>
          <w:i/>
          <w:sz w:val="20"/>
          <w:szCs w:val="20"/>
        </w:rPr>
        <w:t xml:space="preserve">, Idris </w:t>
      </w:r>
      <w:proofErr w:type="spellStart"/>
      <w:r w:rsidR="000F67DE">
        <w:rPr>
          <w:rFonts w:cs="Arial"/>
          <w:i/>
          <w:sz w:val="20"/>
          <w:szCs w:val="20"/>
        </w:rPr>
        <w:t>Arsamikov</w:t>
      </w:r>
      <w:proofErr w:type="spellEnd"/>
      <w:r w:rsidR="000F67DE">
        <w:rPr>
          <w:rFonts w:cs="Arial"/>
          <w:i/>
          <w:sz w:val="20"/>
          <w:szCs w:val="20"/>
        </w:rPr>
        <w:t xml:space="preserve"> was arbitrarily arrested in Moscow Domodedovo airport</w:t>
      </w:r>
      <w:r w:rsidR="008C737F">
        <w:rPr>
          <w:rFonts w:cs="Arial"/>
          <w:i/>
          <w:sz w:val="20"/>
          <w:szCs w:val="20"/>
        </w:rPr>
        <w:t xml:space="preserve"> and transferred to Chechnya</w:t>
      </w:r>
      <w:r w:rsidR="000F67DE">
        <w:rPr>
          <w:rFonts w:cs="Arial"/>
          <w:i/>
          <w:sz w:val="20"/>
          <w:szCs w:val="20"/>
        </w:rPr>
        <w:t>. A</w:t>
      </w:r>
      <w:r w:rsidR="00341F34">
        <w:rPr>
          <w:rFonts w:cs="Arial"/>
          <w:i/>
          <w:sz w:val="20"/>
          <w:szCs w:val="20"/>
        </w:rPr>
        <w:t xml:space="preserve">ccording to his lawyers, the arrest sheet </w:t>
      </w:r>
      <w:r w:rsidR="008C737F">
        <w:rPr>
          <w:rFonts w:cs="Arial"/>
          <w:i/>
          <w:sz w:val="20"/>
          <w:szCs w:val="20"/>
        </w:rPr>
        <w:t xml:space="preserve">had been </w:t>
      </w:r>
      <w:r w:rsidR="00341F34">
        <w:rPr>
          <w:rFonts w:cs="Arial"/>
          <w:i/>
          <w:sz w:val="20"/>
          <w:szCs w:val="20"/>
        </w:rPr>
        <w:t xml:space="preserve">signed by the </w:t>
      </w:r>
      <w:r w:rsidR="004D5550" w:rsidRPr="004D5550">
        <w:rPr>
          <w:rFonts w:cs="Arial"/>
          <w:i/>
          <w:sz w:val="20"/>
          <w:szCs w:val="20"/>
        </w:rPr>
        <w:t xml:space="preserve">head of criminal investigation at the </w:t>
      </w:r>
      <w:proofErr w:type="spellStart"/>
      <w:r w:rsidR="004D5550" w:rsidRPr="004D5550">
        <w:rPr>
          <w:rFonts w:cs="Arial"/>
          <w:i/>
          <w:sz w:val="20"/>
          <w:szCs w:val="20"/>
        </w:rPr>
        <w:t>Shelkovsky</w:t>
      </w:r>
      <w:proofErr w:type="spellEnd"/>
      <w:r w:rsidR="004D5550" w:rsidRPr="004D5550">
        <w:rPr>
          <w:rFonts w:cs="Arial"/>
          <w:i/>
          <w:sz w:val="20"/>
          <w:szCs w:val="20"/>
        </w:rPr>
        <w:t xml:space="preserve"> District Police Department, </w:t>
      </w:r>
      <w:r w:rsidR="008C737F">
        <w:rPr>
          <w:rFonts w:cs="Arial"/>
          <w:i/>
          <w:sz w:val="20"/>
          <w:szCs w:val="20"/>
        </w:rPr>
        <w:t xml:space="preserve">several </w:t>
      </w:r>
      <w:r w:rsidR="004D5550" w:rsidRPr="004D5550">
        <w:rPr>
          <w:rFonts w:cs="Arial"/>
          <w:i/>
          <w:sz w:val="20"/>
          <w:szCs w:val="20"/>
        </w:rPr>
        <w:t xml:space="preserve">hours </w:t>
      </w:r>
      <w:r w:rsidR="008C737F">
        <w:rPr>
          <w:rFonts w:cs="Arial"/>
          <w:i/>
          <w:sz w:val="20"/>
          <w:szCs w:val="20"/>
        </w:rPr>
        <w:t xml:space="preserve">earlier, </w:t>
      </w:r>
      <w:r w:rsidR="00E14593">
        <w:rPr>
          <w:rFonts w:cs="Arial"/>
          <w:i/>
          <w:sz w:val="20"/>
          <w:szCs w:val="20"/>
        </w:rPr>
        <w:t xml:space="preserve">in relation </w:t>
      </w:r>
      <w:r w:rsidR="00000F06">
        <w:rPr>
          <w:rFonts w:cs="Arial"/>
          <w:i/>
          <w:sz w:val="20"/>
          <w:szCs w:val="20"/>
        </w:rPr>
        <w:t xml:space="preserve">to a </w:t>
      </w:r>
      <w:r w:rsidR="00E14593">
        <w:rPr>
          <w:rFonts w:cs="Arial"/>
          <w:i/>
          <w:sz w:val="20"/>
          <w:szCs w:val="20"/>
        </w:rPr>
        <w:t xml:space="preserve">criminal investigation initiated </w:t>
      </w:r>
      <w:r w:rsidR="00000F06">
        <w:rPr>
          <w:rFonts w:cs="Arial"/>
          <w:i/>
          <w:sz w:val="20"/>
          <w:szCs w:val="20"/>
        </w:rPr>
        <w:t>in 2021</w:t>
      </w:r>
      <w:r w:rsidR="008559D2">
        <w:rPr>
          <w:rFonts w:cs="Arial"/>
          <w:i/>
          <w:sz w:val="20"/>
          <w:szCs w:val="20"/>
        </w:rPr>
        <w:t xml:space="preserve"> when Idris </w:t>
      </w:r>
      <w:proofErr w:type="spellStart"/>
      <w:r w:rsidR="008559D2">
        <w:rPr>
          <w:rFonts w:cs="Arial"/>
          <w:i/>
          <w:sz w:val="20"/>
          <w:szCs w:val="20"/>
        </w:rPr>
        <w:t>Arsamikov</w:t>
      </w:r>
      <w:proofErr w:type="spellEnd"/>
      <w:r w:rsidR="008559D2">
        <w:rPr>
          <w:rFonts w:cs="Arial"/>
          <w:i/>
          <w:sz w:val="20"/>
          <w:szCs w:val="20"/>
        </w:rPr>
        <w:t xml:space="preserve"> was living in the Netherlands, where he had a refugee status.</w:t>
      </w:r>
    </w:p>
    <w:p w14:paraId="4DAD68AA" w14:textId="10951382" w:rsidR="008559D2" w:rsidRDefault="008559D2" w:rsidP="00372E82">
      <w:pPr>
        <w:spacing w:after="0" w:line="240" w:lineRule="auto"/>
        <w:ind w:left="-283"/>
        <w:jc w:val="both"/>
        <w:rPr>
          <w:rFonts w:cs="Arial"/>
          <w:i/>
          <w:sz w:val="20"/>
          <w:szCs w:val="20"/>
        </w:rPr>
      </w:pPr>
    </w:p>
    <w:p w14:paraId="794B9200" w14:textId="5ABAF6F5" w:rsidR="00F65736" w:rsidRDefault="008559D2" w:rsidP="00372E82">
      <w:pPr>
        <w:spacing w:after="0" w:line="240" w:lineRule="auto"/>
        <w:ind w:left="-283"/>
        <w:jc w:val="both"/>
        <w:rPr>
          <w:rFonts w:cs="Arial"/>
          <w:i/>
          <w:sz w:val="20"/>
          <w:szCs w:val="20"/>
        </w:rPr>
      </w:pPr>
      <w:r>
        <w:rPr>
          <w:rFonts w:cs="Arial"/>
          <w:i/>
          <w:sz w:val="20"/>
          <w:szCs w:val="20"/>
        </w:rPr>
        <w:t xml:space="preserve">On 17 February, </w:t>
      </w:r>
      <w:r w:rsidR="00F65736" w:rsidRPr="00F65736">
        <w:rPr>
          <w:rFonts w:cs="Arial"/>
          <w:i/>
          <w:sz w:val="20"/>
          <w:szCs w:val="20"/>
        </w:rPr>
        <w:t xml:space="preserve">the police at </w:t>
      </w:r>
      <w:r w:rsidR="00F65736">
        <w:rPr>
          <w:rFonts w:cs="Arial"/>
          <w:i/>
          <w:sz w:val="20"/>
          <w:szCs w:val="20"/>
        </w:rPr>
        <w:t xml:space="preserve">Chechnya’s </w:t>
      </w:r>
      <w:proofErr w:type="spellStart"/>
      <w:r w:rsidR="00F65736" w:rsidRPr="00F65736">
        <w:rPr>
          <w:rFonts w:cs="Arial"/>
          <w:i/>
          <w:sz w:val="20"/>
          <w:szCs w:val="20"/>
        </w:rPr>
        <w:t>Shelkovsky</w:t>
      </w:r>
      <w:proofErr w:type="spellEnd"/>
      <w:r w:rsidR="00F65736" w:rsidRPr="00F65736">
        <w:rPr>
          <w:rFonts w:cs="Arial"/>
          <w:i/>
          <w:sz w:val="20"/>
          <w:szCs w:val="20"/>
        </w:rPr>
        <w:t xml:space="preserve"> District Police Department</w:t>
      </w:r>
      <w:r w:rsidR="00F65736">
        <w:rPr>
          <w:rFonts w:cs="Arial"/>
          <w:i/>
          <w:sz w:val="20"/>
          <w:szCs w:val="20"/>
        </w:rPr>
        <w:t xml:space="preserve"> </w:t>
      </w:r>
      <w:r w:rsidR="00F65736" w:rsidRPr="00F65736">
        <w:rPr>
          <w:rFonts w:cs="Arial"/>
          <w:i/>
          <w:sz w:val="20"/>
          <w:szCs w:val="20"/>
        </w:rPr>
        <w:t xml:space="preserve">refused to disclose </w:t>
      </w:r>
      <w:r w:rsidR="00F65736">
        <w:rPr>
          <w:rFonts w:cs="Arial"/>
          <w:i/>
          <w:sz w:val="20"/>
          <w:szCs w:val="20"/>
        </w:rPr>
        <w:t xml:space="preserve">Idris </w:t>
      </w:r>
      <w:proofErr w:type="spellStart"/>
      <w:r w:rsidR="00F65736" w:rsidRPr="00F65736">
        <w:rPr>
          <w:rFonts w:cs="Arial"/>
          <w:i/>
          <w:sz w:val="20"/>
          <w:szCs w:val="20"/>
        </w:rPr>
        <w:t>Asamik</w:t>
      </w:r>
      <w:r w:rsidR="00F65736">
        <w:rPr>
          <w:rFonts w:cs="Arial"/>
          <w:i/>
          <w:sz w:val="20"/>
          <w:szCs w:val="20"/>
        </w:rPr>
        <w:t>o</w:t>
      </w:r>
      <w:r w:rsidR="00F65736" w:rsidRPr="00F65736">
        <w:rPr>
          <w:rFonts w:cs="Arial"/>
          <w:i/>
          <w:sz w:val="20"/>
          <w:szCs w:val="20"/>
        </w:rPr>
        <w:t>v’s</w:t>
      </w:r>
      <w:proofErr w:type="spellEnd"/>
      <w:r w:rsidR="00F65736" w:rsidRPr="00F65736">
        <w:rPr>
          <w:rFonts w:cs="Arial"/>
          <w:i/>
          <w:sz w:val="20"/>
          <w:szCs w:val="20"/>
        </w:rPr>
        <w:t xml:space="preserve"> whereabouts to his lawyers and give them access to their client. On the same day, two videos were published on Idris </w:t>
      </w:r>
      <w:proofErr w:type="spellStart"/>
      <w:r w:rsidR="00F65736" w:rsidRPr="00F65736">
        <w:rPr>
          <w:rFonts w:cs="Arial"/>
          <w:i/>
          <w:sz w:val="20"/>
          <w:szCs w:val="20"/>
        </w:rPr>
        <w:t>Arsamakov’s</w:t>
      </w:r>
      <w:proofErr w:type="spellEnd"/>
      <w:r w:rsidR="00F65736" w:rsidRPr="00F65736">
        <w:rPr>
          <w:rFonts w:cs="Arial"/>
          <w:i/>
          <w:sz w:val="20"/>
          <w:szCs w:val="20"/>
        </w:rPr>
        <w:t xml:space="preserve"> page </w:t>
      </w:r>
      <w:r w:rsidR="00413E9D">
        <w:rPr>
          <w:rFonts w:cs="Arial"/>
          <w:i/>
          <w:sz w:val="20"/>
          <w:szCs w:val="20"/>
        </w:rPr>
        <w:t>o</w:t>
      </w:r>
      <w:r w:rsidR="00F65736" w:rsidRPr="00F65736">
        <w:rPr>
          <w:rFonts w:cs="Arial"/>
          <w:i/>
          <w:sz w:val="20"/>
          <w:szCs w:val="20"/>
        </w:rPr>
        <w:t xml:space="preserve">n </w:t>
      </w:r>
      <w:proofErr w:type="spellStart"/>
      <w:r w:rsidR="00F65736" w:rsidRPr="00F65736">
        <w:rPr>
          <w:rFonts w:cs="Arial"/>
          <w:i/>
          <w:sz w:val="20"/>
          <w:szCs w:val="20"/>
        </w:rPr>
        <w:t>VKontakte</w:t>
      </w:r>
      <w:proofErr w:type="spellEnd"/>
      <w:r w:rsidR="00413E9D">
        <w:rPr>
          <w:rFonts w:cs="Arial"/>
          <w:i/>
          <w:sz w:val="20"/>
          <w:szCs w:val="20"/>
        </w:rPr>
        <w:t>, allegedly</w:t>
      </w:r>
      <w:r w:rsidR="00F65736" w:rsidRPr="00F65736">
        <w:rPr>
          <w:rFonts w:cs="Arial"/>
          <w:i/>
          <w:sz w:val="20"/>
          <w:szCs w:val="20"/>
        </w:rPr>
        <w:t xml:space="preserve"> showing him at his home with his mother and uncle</w:t>
      </w:r>
      <w:r w:rsidR="00413E9D">
        <w:rPr>
          <w:rFonts w:cs="Arial"/>
          <w:i/>
          <w:sz w:val="20"/>
          <w:szCs w:val="20"/>
        </w:rPr>
        <w:t>,</w:t>
      </w:r>
      <w:r w:rsidR="00F65736" w:rsidRPr="00F65736">
        <w:rPr>
          <w:rFonts w:cs="Arial"/>
          <w:i/>
          <w:sz w:val="20"/>
          <w:szCs w:val="20"/>
        </w:rPr>
        <w:t xml:space="preserve"> stating that he </w:t>
      </w:r>
      <w:r w:rsidR="00413E9D">
        <w:rPr>
          <w:rFonts w:cs="Arial"/>
          <w:i/>
          <w:sz w:val="20"/>
          <w:szCs w:val="20"/>
        </w:rPr>
        <w:t>wa</w:t>
      </w:r>
      <w:r w:rsidR="00F65736" w:rsidRPr="00F65736">
        <w:rPr>
          <w:rFonts w:cs="Arial"/>
          <w:i/>
          <w:sz w:val="20"/>
          <w:szCs w:val="20"/>
        </w:rPr>
        <w:t>s fine</w:t>
      </w:r>
      <w:r w:rsidR="00F65736">
        <w:rPr>
          <w:rFonts w:cs="Arial"/>
          <w:i/>
          <w:sz w:val="20"/>
          <w:szCs w:val="20"/>
        </w:rPr>
        <w:t xml:space="preserve">, </w:t>
      </w:r>
      <w:r w:rsidR="00F65736" w:rsidRPr="00F65736">
        <w:rPr>
          <w:rFonts w:cs="Arial"/>
          <w:i/>
          <w:sz w:val="20"/>
          <w:szCs w:val="20"/>
        </w:rPr>
        <w:t xml:space="preserve">denouncing human rights defenders’ efforts to help him and making other statements that appear to be forcibly extracted. </w:t>
      </w:r>
      <w:r w:rsidR="00F65736">
        <w:rPr>
          <w:rFonts w:cs="Arial"/>
          <w:i/>
          <w:sz w:val="20"/>
          <w:szCs w:val="20"/>
        </w:rPr>
        <w:t>Since then</w:t>
      </w:r>
      <w:r w:rsidR="00E316CE">
        <w:rPr>
          <w:rFonts w:cs="Arial"/>
          <w:i/>
          <w:sz w:val="20"/>
          <w:szCs w:val="20"/>
        </w:rPr>
        <w:t>,</w:t>
      </w:r>
      <w:r w:rsidR="00F65736">
        <w:rPr>
          <w:rFonts w:cs="Arial"/>
          <w:i/>
          <w:sz w:val="20"/>
          <w:szCs w:val="20"/>
        </w:rPr>
        <w:t xml:space="preserve"> his account </w:t>
      </w:r>
      <w:r w:rsidR="001B5247">
        <w:rPr>
          <w:rFonts w:cs="Arial"/>
          <w:i/>
          <w:sz w:val="20"/>
          <w:szCs w:val="20"/>
        </w:rPr>
        <w:t>on</w:t>
      </w:r>
      <w:r w:rsidR="00F65736">
        <w:rPr>
          <w:rFonts w:cs="Arial"/>
          <w:i/>
          <w:sz w:val="20"/>
          <w:szCs w:val="20"/>
        </w:rPr>
        <w:t xml:space="preserve"> the social media has been deleted and </w:t>
      </w:r>
      <w:r w:rsidR="00241BCA">
        <w:rPr>
          <w:rFonts w:cs="Arial"/>
          <w:i/>
          <w:sz w:val="20"/>
          <w:szCs w:val="20"/>
        </w:rPr>
        <w:t>his whereabouts remain unknown.</w:t>
      </w:r>
    </w:p>
    <w:p w14:paraId="286FA630" w14:textId="5E4734C9" w:rsidR="00241BCA" w:rsidRDefault="00241BCA" w:rsidP="00372E82">
      <w:pPr>
        <w:spacing w:after="0" w:line="240" w:lineRule="auto"/>
        <w:ind w:left="-283"/>
        <w:jc w:val="both"/>
        <w:rPr>
          <w:rFonts w:cs="Arial"/>
          <w:i/>
          <w:sz w:val="20"/>
          <w:szCs w:val="20"/>
        </w:rPr>
      </w:pPr>
    </w:p>
    <w:p w14:paraId="68760FB0" w14:textId="43E0D63D" w:rsidR="0082127B" w:rsidRDefault="00FF4153" w:rsidP="00372E82">
      <w:pPr>
        <w:spacing w:after="0" w:line="240" w:lineRule="auto"/>
        <w:ind w:left="-283"/>
        <w:jc w:val="both"/>
        <w:rPr>
          <w:rFonts w:cs="Arial"/>
          <w:b/>
          <w:i/>
          <w:sz w:val="20"/>
          <w:szCs w:val="20"/>
        </w:rPr>
      </w:pPr>
      <w:r>
        <w:rPr>
          <w:rFonts w:cs="Arial"/>
          <w:i/>
          <w:sz w:val="20"/>
          <w:szCs w:val="20"/>
        </w:rPr>
        <w:t xml:space="preserve">According to </w:t>
      </w:r>
      <w:r w:rsidR="00FB5B5E">
        <w:rPr>
          <w:rFonts w:cs="Arial"/>
          <w:i/>
          <w:sz w:val="20"/>
          <w:szCs w:val="20"/>
        </w:rPr>
        <w:t>I</w:t>
      </w:r>
      <w:r w:rsidR="00241BCA">
        <w:rPr>
          <w:rFonts w:cs="Arial"/>
          <w:i/>
          <w:sz w:val="20"/>
          <w:szCs w:val="20"/>
        </w:rPr>
        <w:t>d</w:t>
      </w:r>
      <w:r w:rsidR="00FB5B5E">
        <w:rPr>
          <w:rFonts w:cs="Arial"/>
          <w:i/>
          <w:sz w:val="20"/>
          <w:szCs w:val="20"/>
        </w:rPr>
        <w:t>ris</w:t>
      </w:r>
      <w:r w:rsidR="00241BCA">
        <w:rPr>
          <w:rFonts w:cs="Arial"/>
          <w:i/>
          <w:sz w:val="20"/>
          <w:szCs w:val="20"/>
        </w:rPr>
        <w:t xml:space="preserve"> </w:t>
      </w:r>
      <w:proofErr w:type="spellStart"/>
      <w:r w:rsidR="00241BCA">
        <w:rPr>
          <w:rFonts w:cs="Arial"/>
          <w:i/>
          <w:sz w:val="20"/>
          <w:szCs w:val="20"/>
        </w:rPr>
        <w:t>Arsamiko</w:t>
      </w:r>
      <w:r w:rsidR="00FB5B5E">
        <w:rPr>
          <w:rFonts w:cs="Arial"/>
          <w:i/>
          <w:sz w:val="20"/>
          <w:szCs w:val="20"/>
        </w:rPr>
        <w:t>v</w:t>
      </w:r>
      <w:r>
        <w:rPr>
          <w:rFonts w:cs="Arial"/>
          <w:i/>
          <w:sz w:val="20"/>
          <w:szCs w:val="20"/>
        </w:rPr>
        <w:t>’s</w:t>
      </w:r>
      <w:proofErr w:type="spellEnd"/>
      <w:r>
        <w:rPr>
          <w:rFonts w:cs="Arial"/>
          <w:i/>
          <w:sz w:val="20"/>
          <w:szCs w:val="20"/>
        </w:rPr>
        <w:t xml:space="preserve"> own account, </w:t>
      </w:r>
      <w:r w:rsidR="00FB5B5E">
        <w:rPr>
          <w:rFonts w:cs="Arial"/>
          <w:i/>
          <w:sz w:val="20"/>
          <w:szCs w:val="20"/>
        </w:rPr>
        <w:t>share</w:t>
      </w:r>
      <w:r w:rsidR="003F4327">
        <w:rPr>
          <w:rFonts w:cs="Arial"/>
          <w:i/>
          <w:sz w:val="20"/>
          <w:szCs w:val="20"/>
        </w:rPr>
        <w:t xml:space="preserve">d with human rights defenders, </w:t>
      </w:r>
      <w:r>
        <w:rPr>
          <w:rFonts w:cs="Arial"/>
          <w:i/>
          <w:sz w:val="20"/>
          <w:szCs w:val="20"/>
        </w:rPr>
        <w:t>he</w:t>
      </w:r>
      <w:r w:rsidR="00241BCA">
        <w:rPr>
          <w:rFonts w:cs="Arial"/>
          <w:i/>
          <w:sz w:val="20"/>
          <w:szCs w:val="20"/>
        </w:rPr>
        <w:t xml:space="preserve"> had been</w:t>
      </w:r>
      <w:r>
        <w:rPr>
          <w:rFonts w:cs="Arial"/>
          <w:i/>
          <w:sz w:val="20"/>
          <w:szCs w:val="20"/>
        </w:rPr>
        <w:t xml:space="preserve"> previously arbitrarily arrested</w:t>
      </w:r>
      <w:r w:rsidR="00A705D4">
        <w:rPr>
          <w:rFonts w:cs="Arial"/>
          <w:i/>
          <w:sz w:val="20"/>
          <w:szCs w:val="20"/>
        </w:rPr>
        <w:t xml:space="preserve">, </w:t>
      </w:r>
      <w:proofErr w:type="gramStart"/>
      <w:r w:rsidR="00A705D4">
        <w:rPr>
          <w:rFonts w:cs="Arial"/>
          <w:i/>
          <w:sz w:val="20"/>
          <w:szCs w:val="20"/>
        </w:rPr>
        <w:t>tortured</w:t>
      </w:r>
      <w:proofErr w:type="gramEnd"/>
      <w:r w:rsidR="00A705D4">
        <w:rPr>
          <w:rFonts w:cs="Arial"/>
          <w:i/>
          <w:sz w:val="20"/>
          <w:szCs w:val="20"/>
        </w:rPr>
        <w:t xml:space="preserve"> and otherwise ill-treated by the Chechen police due to his perceived sexual orientation. </w:t>
      </w:r>
      <w:r w:rsidR="00612D4F">
        <w:rPr>
          <w:rFonts w:cs="Arial"/>
          <w:i/>
          <w:sz w:val="20"/>
          <w:szCs w:val="20"/>
        </w:rPr>
        <w:t>H</w:t>
      </w:r>
      <w:r w:rsidR="002B5CC9">
        <w:rPr>
          <w:rFonts w:cs="Arial"/>
          <w:i/>
          <w:sz w:val="20"/>
          <w:szCs w:val="20"/>
        </w:rPr>
        <w:t>e is at risk of further torture and other ill-treatment</w:t>
      </w:r>
      <w:r w:rsidR="00612D4F">
        <w:rPr>
          <w:rFonts w:cs="Arial"/>
          <w:i/>
          <w:sz w:val="20"/>
          <w:szCs w:val="20"/>
        </w:rPr>
        <w:t xml:space="preserve"> and there is a grave risk to his life</w:t>
      </w:r>
      <w:r w:rsidR="002B5CC9">
        <w:rPr>
          <w:rFonts w:cs="Arial"/>
          <w:i/>
          <w:sz w:val="20"/>
          <w:szCs w:val="20"/>
        </w:rPr>
        <w:t xml:space="preserve">. </w:t>
      </w:r>
      <w:r w:rsidR="009321E3">
        <w:rPr>
          <w:rFonts w:cs="Arial"/>
          <w:i/>
          <w:sz w:val="20"/>
          <w:szCs w:val="20"/>
        </w:rPr>
        <w:t xml:space="preserve">The manner of his </w:t>
      </w:r>
      <w:r w:rsidR="00612D4F" w:rsidRPr="00612D4F">
        <w:rPr>
          <w:rFonts w:cs="Arial"/>
          <w:i/>
          <w:sz w:val="20"/>
          <w:szCs w:val="20"/>
        </w:rPr>
        <w:t xml:space="preserve">apprehension, the </w:t>
      </w:r>
      <w:r w:rsidR="00413E9D">
        <w:rPr>
          <w:rFonts w:cs="Arial"/>
          <w:i/>
          <w:sz w:val="20"/>
          <w:szCs w:val="20"/>
        </w:rPr>
        <w:t xml:space="preserve">allegations </w:t>
      </w:r>
      <w:r w:rsidR="00612D4F" w:rsidRPr="00612D4F">
        <w:rPr>
          <w:rFonts w:cs="Arial"/>
          <w:i/>
          <w:sz w:val="20"/>
          <w:szCs w:val="20"/>
        </w:rPr>
        <w:t xml:space="preserve">of </w:t>
      </w:r>
      <w:r w:rsidR="008D3773">
        <w:rPr>
          <w:rFonts w:cs="Arial"/>
          <w:i/>
          <w:sz w:val="20"/>
          <w:szCs w:val="20"/>
        </w:rPr>
        <w:t xml:space="preserve">Idris </w:t>
      </w:r>
      <w:proofErr w:type="spellStart"/>
      <w:r w:rsidR="00612D4F" w:rsidRPr="00612D4F">
        <w:rPr>
          <w:rFonts w:cs="Arial"/>
          <w:i/>
          <w:sz w:val="20"/>
          <w:szCs w:val="20"/>
        </w:rPr>
        <w:t>Arasmikov</w:t>
      </w:r>
      <w:r w:rsidR="00413E9D">
        <w:rPr>
          <w:rFonts w:cs="Arial"/>
          <w:i/>
          <w:sz w:val="20"/>
          <w:szCs w:val="20"/>
        </w:rPr>
        <w:t>’s</w:t>
      </w:r>
      <w:proofErr w:type="spellEnd"/>
      <w:r w:rsidR="00612D4F" w:rsidRPr="00612D4F">
        <w:rPr>
          <w:rFonts w:cs="Arial"/>
          <w:i/>
          <w:sz w:val="20"/>
          <w:szCs w:val="20"/>
        </w:rPr>
        <w:t xml:space="preserve"> </w:t>
      </w:r>
      <w:r w:rsidR="00413E9D">
        <w:rPr>
          <w:rFonts w:cs="Arial"/>
          <w:i/>
          <w:sz w:val="20"/>
          <w:szCs w:val="20"/>
        </w:rPr>
        <w:t xml:space="preserve">past </w:t>
      </w:r>
      <w:r w:rsidR="00413E9D" w:rsidRPr="00612D4F">
        <w:rPr>
          <w:rFonts w:cs="Arial"/>
          <w:i/>
          <w:sz w:val="20"/>
          <w:szCs w:val="20"/>
        </w:rPr>
        <w:t>ill-treat</w:t>
      </w:r>
      <w:r w:rsidR="00413E9D">
        <w:rPr>
          <w:rFonts w:cs="Arial"/>
          <w:i/>
          <w:sz w:val="20"/>
          <w:szCs w:val="20"/>
        </w:rPr>
        <w:t>ment by</w:t>
      </w:r>
      <w:r w:rsidR="00413E9D" w:rsidRPr="00413E9D">
        <w:rPr>
          <w:rFonts w:cs="Arial"/>
          <w:i/>
          <w:sz w:val="20"/>
          <w:szCs w:val="20"/>
        </w:rPr>
        <w:t xml:space="preserve"> </w:t>
      </w:r>
      <w:r w:rsidR="00413E9D" w:rsidRPr="00612D4F">
        <w:rPr>
          <w:rFonts w:cs="Arial"/>
          <w:i/>
          <w:sz w:val="20"/>
          <w:szCs w:val="20"/>
        </w:rPr>
        <w:t>Chechen</w:t>
      </w:r>
      <w:r w:rsidR="00413E9D">
        <w:rPr>
          <w:rFonts w:cs="Arial"/>
          <w:i/>
          <w:sz w:val="20"/>
          <w:szCs w:val="20"/>
        </w:rPr>
        <w:t xml:space="preserve"> police</w:t>
      </w:r>
      <w:r w:rsidR="00413E9D" w:rsidRPr="00612D4F">
        <w:rPr>
          <w:rFonts w:cs="Arial"/>
          <w:i/>
          <w:sz w:val="20"/>
          <w:szCs w:val="20"/>
        </w:rPr>
        <w:t xml:space="preserve"> </w:t>
      </w:r>
      <w:r w:rsidR="00612D4F" w:rsidRPr="00612D4F">
        <w:rPr>
          <w:rFonts w:cs="Arial"/>
          <w:i/>
          <w:sz w:val="20"/>
          <w:szCs w:val="20"/>
        </w:rPr>
        <w:t xml:space="preserve">and </w:t>
      </w:r>
      <w:r w:rsidR="00413E9D">
        <w:rPr>
          <w:rFonts w:cs="Arial"/>
          <w:i/>
          <w:sz w:val="20"/>
          <w:szCs w:val="20"/>
        </w:rPr>
        <w:t xml:space="preserve">the well-documented campaign by the Chechen authorities’ targeting </w:t>
      </w:r>
      <w:r w:rsidR="00612D4F" w:rsidRPr="00612D4F">
        <w:rPr>
          <w:rFonts w:cs="Arial"/>
          <w:i/>
          <w:sz w:val="20"/>
          <w:szCs w:val="20"/>
        </w:rPr>
        <w:t>men for their</w:t>
      </w:r>
      <w:r w:rsidR="00766044">
        <w:rPr>
          <w:rFonts w:cs="Arial"/>
          <w:i/>
          <w:sz w:val="20"/>
          <w:szCs w:val="20"/>
        </w:rPr>
        <w:t xml:space="preserve"> perceived</w:t>
      </w:r>
      <w:r w:rsidR="00612D4F" w:rsidRPr="00612D4F">
        <w:rPr>
          <w:rFonts w:cs="Arial"/>
          <w:i/>
          <w:sz w:val="20"/>
          <w:szCs w:val="20"/>
        </w:rPr>
        <w:t xml:space="preserve"> sexual orientation give grounds to believe that Idris </w:t>
      </w:r>
      <w:proofErr w:type="spellStart"/>
      <w:r w:rsidR="00612D4F" w:rsidRPr="00612D4F">
        <w:rPr>
          <w:rFonts w:cs="Arial"/>
          <w:i/>
          <w:sz w:val="20"/>
          <w:szCs w:val="20"/>
        </w:rPr>
        <w:t>Arsamikov</w:t>
      </w:r>
      <w:proofErr w:type="spellEnd"/>
      <w:r w:rsidR="00612D4F" w:rsidRPr="00612D4F">
        <w:rPr>
          <w:rFonts w:cs="Arial"/>
          <w:i/>
          <w:sz w:val="20"/>
          <w:szCs w:val="20"/>
        </w:rPr>
        <w:t xml:space="preserve"> is being persecuted for his </w:t>
      </w:r>
      <w:r w:rsidR="00766044">
        <w:rPr>
          <w:rFonts w:cs="Arial"/>
          <w:i/>
          <w:sz w:val="20"/>
          <w:szCs w:val="20"/>
        </w:rPr>
        <w:t xml:space="preserve">perceived </w:t>
      </w:r>
      <w:r w:rsidR="00612D4F" w:rsidRPr="00612D4F">
        <w:rPr>
          <w:rFonts w:cs="Arial"/>
          <w:i/>
          <w:sz w:val="20"/>
          <w:szCs w:val="20"/>
        </w:rPr>
        <w:t>sexual orientation.</w:t>
      </w:r>
    </w:p>
    <w:p w14:paraId="1444C86E" w14:textId="77777777" w:rsidR="0082127B" w:rsidRDefault="0082127B" w:rsidP="00372E82">
      <w:pPr>
        <w:spacing w:after="0" w:line="240" w:lineRule="auto"/>
        <w:ind w:left="-283"/>
        <w:jc w:val="both"/>
        <w:rPr>
          <w:rFonts w:cs="Arial"/>
          <w:b/>
          <w:i/>
          <w:sz w:val="20"/>
          <w:szCs w:val="20"/>
        </w:rPr>
      </w:pPr>
    </w:p>
    <w:p w14:paraId="2E367FA8" w14:textId="2387B1F6" w:rsidR="00EA68CE" w:rsidRDefault="002B5CC9" w:rsidP="00372E82">
      <w:pPr>
        <w:spacing w:after="0" w:line="240" w:lineRule="auto"/>
        <w:ind w:left="-283"/>
        <w:jc w:val="both"/>
        <w:rPr>
          <w:rFonts w:cs="Arial"/>
          <w:b/>
          <w:i/>
          <w:sz w:val="20"/>
          <w:szCs w:val="20"/>
        </w:rPr>
      </w:pPr>
      <w:r>
        <w:rPr>
          <w:rFonts w:cs="Arial"/>
          <w:b/>
          <w:i/>
          <w:sz w:val="20"/>
          <w:szCs w:val="20"/>
        </w:rPr>
        <w:t xml:space="preserve">I am calling on you to </w:t>
      </w:r>
      <w:r w:rsidR="00186606">
        <w:rPr>
          <w:rFonts w:cs="Arial"/>
          <w:b/>
          <w:i/>
          <w:sz w:val="20"/>
          <w:szCs w:val="20"/>
        </w:rPr>
        <w:t>t</w:t>
      </w:r>
      <w:r w:rsidR="00186606" w:rsidRPr="00186606">
        <w:rPr>
          <w:rFonts w:cs="Arial"/>
          <w:b/>
          <w:i/>
          <w:sz w:val="20"/>
          <w:szCs w:val="20"/>
        </w:rPr>
        <w:t xml:space="preserve">ake </w:t>
      </w:r>
      <w:r w:rsidR="00413E9D">
        <w:rPr>
          <w:rFonts w:cs="Arial"/>
          <w:b/>
          <w:i/>
          <w:sz w:val="20"/>
          <w:szCs w:val="20"/>
        </w:rPr>
        <w:t xml:space="preserve">a </w:t>
      </w:r>
      <w:r w:rsidR="00186606" w:rsidRPr="00186606">
        <w:rPr>
          <w:rFonts w:cs="Arial"/>
          <w:b/>
          <w:i/>
          <w:sz w:val="20"/>
          <w:szCs w:val="20"/>
        </w:rPr>
        <w:t xml:space="preserve">swift action to establish </w:t>
      </w:r>
      <w:r w:rsidR="00186606">
        <w:rPr>
          <w:rFonts w:cs="Arial"/>
          <w:b/>
          <w:i/>
          <w:sz w:val="20"/>
          <w:szCs w:val="20"/>
        </w:rPr>
        <w:t xml:space="preserve">Idris </w:t>
      </w:r>
      <w:proofErr w:type="spellStart"/>
      <w:r w:rsidR="00186606">
        <w:rPr>
          <w:rFonts w:cs="Arial"/>
          <w:b/>
          <w:i/>
          <w:sz w:val="20"/>
          <w:szCs w:val="20"/>
        </w:rPr>
        <w:t>Arsamikov’s</w:t>
      </w:r>
      <w:proofErr w:type="spellEnd"/>
      <w:r w:rsidR="00186606" w:rsidRPr="00186606">
        <w:rPr>
          <w:rFonts w:cs="Arial"/>
          <w:b/>
          <w:i/>
          <w:sz w:val="20"/>
          <w:szCs w:val="20"/>
        </w:rPr>
        <w:t xml:space="preserve"> fate and </w:t>
      </w:r>
      <w:proofErr w:type="gramStart"/>
      <w:r w:rsidR="00186606" w:rsidRPr="00186606">
        <w:rPr>
          <w:rFonts w:cs="Arial"/>
          <w:b/>
          <w:i/>
          <w:sz w:val="20"/>
          <w:szCs w:val="20"/>
        </w:rPr>
        <w:t>whereabouts, and</w:t>
      </w:r>
      <w:proofErr w:type="gramEnd"/>
      <w:r w:rsidR="00186606" w:rsidRPr="00186606">
        <w:rPr>
          <w:rFonts w:cs="Arial"/>
          <w:b/>
          <w:i/>
          <w:sz w:val="20"/>
          <w:szCs w:val="20"/>
        </w:rPr>
        <w:t xml:space="preserve"> ensure his immediate release</w:t>
      </w:r>
      <w:r w:rsidR="00BE30D0">
        <w:rPr>
          <w:rFonts w:cs="Arial"/>
          <w:b/>
          <w:i/>
          <w:sz w:val="20"/>
          <w:szCs w:val="20"/>
        </w:rPr>
        <w:t>. I also</w:t>
      </w:r>
      <w:r w:rsidR="003D1D87">
        <w:rPr>
          <w:rFonts w:cs="Arial"/>
          <w:b/>
          <w:i/>
          <w:sz w:val="20"/>
          <w:szCs w:val="20"/>
        </w:rPr>
        <w:t xml:space="preserve"> ask that you</w:t>
      </w:r>
      <w:r w:rsidR="00186606" w:rsidRPr="00186606">
        <w:rPr>
          <w:rFonts w:cs="Arial"/>
          <w:b/>
          <w:i/>
          <w:sz w:val="20"/>
          <w:szCs w:val="20"/>
        </w:rPr>
        <w:t xml:space="preserve"> </w:t>
      </w:r>
      <w:r>
        <w:rPr>
          <w:rFonts w:cs="Arial"/>
          <w:b/>
          <w:i/>
          <w:sz w:val="20"/>
          <w:szCs w:val="20"/>
        </w:rPr>
        <w:t xml:space="preserve">ensure that </w:t>
      </w:r>
      <w:r w:rsidR="00FD2F46">
        <w:rPr>
          <w:rFonts w:cs="Arial"/>
          <w:b/>
          <w:i/>
          <w:sz w:val="20"/>
          <w:szCs w:val="20"/>
        </w:rPr>
        <w:t xml:space="preserve">he </w:t>
      </w:r>
      <w:r w:rsidR="00765403">
        <w:rPr>
          <w:rFonts w:cs="Arial"/>
          <w:b/>
          <w:i/>
          <w:sz w:val="20"/>
          <w:szCs w:val="20"/>
        </w:rPr>
        <w:t>get</w:t>
      </w:r>
      <w:r w:rsidR="00413E9D">
        <w:rPr>
          <w:rFonts w:cs="Arial"/>
          <w:b/>
          <w:i/>
          <w:sz w:val="20"/>
          <w:szCs w:val="20"/>
        </w:rPr>
        <w:t>s an immediate</w:t>
      </w:r>
      <w:r w:rsidR="00765403">
        <w:rPr>
          <w:rFonts w:cs="Arial"/>
          <w:b/>
          <w:i/>
          <w:sz w:val="20"/>
          <w:szCs w:val="20"/>
        </w:rPr>
        <w:t xml:space="preserve"> access to his lawyers</w:t>
      </w:r>
      <w:r w:rsidR="00413E9D">
        <w:rPr>
          <w:rFonts w:cs="Arial"/>
          <w:b/>
          <w:i/>
          <w:sz w:val="20"/>
          <w:szCs w:val="20"/>
        </w:rPr>
        <w:t>,</w:t>
      </w:r>
      <w:r w:rsidR="00765403">
        <w:rPr>
          <w:rFonts w:cs="Arial"/>
          <w:b/>
          <w:i/>
          <w:sz w:val="20"/>
          <w:szCs w:val="20"/>
        </w:rPr>
        <w:t xml:space="preserve"> an</w:t>
      </w:r>
      <w:r w:rsidR="008635AA">
        <w:rPr>
          <w:rFonts w:cs="Arial"/>
          <w:b/>
          <w:i/>
          <w:sz w:val="20"/>
          <w:szCs w:val="20"/>
        </w:rPr>
        <w:t xml:space="preserve">d that he is not tortured or otherwise ill-treated. </w:t>
      </w:r>
    </w:p>
    <w:p w14:paraId="09FE0FAD" w14:textId="77777777" w:rsidR="009E4055" w:rsidRDefault="009E4055" w:rsidP="00980425">
      <w:pPr>
        <w:spacing w:after="0" w:line="240" w:lineRule="auto"/>
        <w:ind w:left="-283"/>
        <w:rPr>
          <w:rFonts w:cs="Arial"/>
          <w:i/>
          <w:sz w:val="20"/>
          <w:szCs w:val="20"/>
        </w:rPr>
      </w:pPr>
    </w:p>
    <w:p w14:paraId="7BCC1E07" w14:textId="1E323A9F" w:rsidR="005D2C37" w:rsidRDefault="005D2C37" w:rsidP="00980425">
      <w:pPr>
        <w:spacing w:after="0" w:line="240" w:lineRule="auto"/>
        <w:ind w:left="-283"/>
        <w:rPr>
          <w:rFonts w:cs="Arial"/>
          <w:i/>
          <w:sz w:val="20"/>
          <w:szCs w:val="20"/>
        </w:rPr>
      </w:pPr>
      <w:r w:rsidRPr="00203A02">
        <w:rPr>
          <w:rFonts w:cs="Arial"/>
          <w:i/>
          <w:sz w:val="20"/>
          <w:szCs w:val="20"/>
        </w:rPr>
        <w:t>Yours sincerely,</w:t>
      </w:r>
    </w:p>
    <w:p w14:paraId="07FF95A5" w14:textId="75E64419" w:rsidR="003273AE" w:rsidRDefault="003273AE" w:rsidP="00980425">
      <w:pPr>
        <w:spacing w:after="0" w:line="240" w:lineRule="auto"/>
        <w:ind w:left="-283"/>
        <w:rPr>
          <w:rFonts w:cs="Arial"/>
          <w:i/>
          <w:sz w:val="20"/>
          <w:szCs w:val="20"/>
        </w:rPr>
      </w:pPr>
    </w:p>
    <w:p w14:paraId="1DCF58D6" w14:textId="77777777" w:rsidR="003273AE" w:rsidRPr="00203A02" w:rsidRDefault="003273AE" w:rsidP="00980425">
      <w:pPr>
        <w:spacing w:after="0" w:line="240" w:lineRule="auto"/>
        <w:ind w:left="-283"/>
        <w:rPr>
          <w:rFonts w:cs="Arial"/>
          <w:i/>
          <w:sz w:val="20"/>
          <w:szCs w:val="20"/>
        </w:rPr>
      </w:pPr>
    </w:p>
    <w:p w14:paraId="4CF6B53D"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EAEB813" w14:textId="77777777" w:rsidR="003273AE" w:rsidRDefault="003273AE" w:rsidP="00372E82">
      <w:pPr>
        <w:spacing w:after="0" w:line="240" w:lineRule="auto"/>
        <w:rPr>
          <w:rFonts w:ascii="Amnesty Trade Gothic Light" w:hAnsi="Amnesty Trade Gothic Light" w:cs="Arial"/>
          <w:szCs w:val="18"/>
        </w:rPr>
      </w:pPr>
    </w:p>
    <w:p w14:paraId="0474B7EE" w14:textId="27C2EF01" w:rsidR="007A25EC" w:rsidRPr="00372E82" w:rsidRDefault="000178DE" w:rsidP="00372E82">
      <w:pPr>
        <w:spacing w:line="240" w:lineRule="auto"/>
        <w:jc w:val="both"/>
        <w:rPr>
          <w:rFonts w:ascii="Arial" w:hAnsi="Arial" w:cs="Arial"/>
          <w:szCs w:val="18"/>
        </w:rPr>
      </w:pPr>
      <w:r w:rsidRPr="00372E82">
        <w:rPr>
          <w:rFonts w:ascii="Arial" w:hAnsi="Arial" w:cs="Arial"/>
          <w:szCs w:val="18"/>
        </w:rPr>
        <w:t xml:space="preserve">In 2018, Idris </w:t>
      </w:r>
      <w:proofErr w:type="spellStart"/>
      <w:r w:rsidRPr="00372E82">
        <w:rPr>
          <w:rFonts w:ascii="Arial" w:hAnsi="Arial" w:cs="Arial"/>
          <w:szCs w:val="18"/>
        </w:rPr>
        <w:t>Arsamikov</w:t>
      </w:r>
      <w:proofErr w:type="spellEnd"/>
      <w:r w:rsidRPr="00372E82">
        <w:rPr>
          <w:rFonts w:ascii="Arial" w:hAnsi="Arial" w:cs="Arial"/>
          <w:szCs w:val="18"/>
        </w:rPr>
        <w:t xml:space="preserve"> </w:t>
      </w:r>
      <w:r w:rsidR="00D84791">
        <w:rPr>
          <w:rFonts w:ascii="Arial" w:hAnsi="Arial" w:cs="Arial"/>
          <w:szCs w:val="18"/>
        </w:rPr>
        <w:t xml:space="preserve">(28) </w:t>
      </w:r>
      <w:r w:rsidRPr="00372E82">
        <w:rPr>
          <w:rFonts w:ascii="Arial" w:hAnsi="Arial" w:cs="Arial"/>
          <w:szCs w:val="18"/>
        </w:rPr>
        <w:t>fled Russia following his</w:t>
      </w:r>
      <w:r w:rsidR="0075426E" w:rsidRPr="00372E82">
        <w:rPr>
          <w:rFonts w:ascii="Arial" w:hAnsi="Arial" w:cs="Arial"/>
          <w:szCs w:val="18"/>
        </w:rPr>
        <w:t xml:space="preserve"> arbitrary</w:t>
      </w:r>
      <w:r w:rsidRPr="00372E82">
        <w:rPr>
          <w:rFonts w:ascii="Arial" w:hAnsi="Arial" w:cs="Arial"/>
          <w:szCs w:val="18"/>
        </w:rPr>
        <w:t xml:space="preserve"> detention and torture </w:t>
      </w:r>
      <w:r w:rsidR="00413E9D" w:rsidRPr="00372E82">
        <w:rPr>
          <w:rFonts w:ascii="Arial" w:hAnsi="Arial" w:cs="Arial"/>
          <w:szCs w:val="18"/>
        </w:rPr>
        <w:t xml:space="preserve">and other ill-treatment </w:t>
      </w:r>
      <w:r w:rsidRPr="00372E82">
        <w:rPr>
          <w:rFonts w:ascii="Arial" w:hAnsi="Arial" w:cs="Arial"/>
          <w:szCs w:val="18"/>
        </w:rPr>
        <w:t xml:space="preserve">by the Chechen police for his presumed homosexuality. He received </w:t>
      </w:r>
      <w:r w:rsidR="00F02471" w:rsidRPr="00372E82">
        <w:rPr>
          <w:rFonts w:ascii="Arial" w:hAnsi="Arial" w:cs="Arial"/>
          <w:szCs w:val="18"/>
        </w:rPr>
        <w:t>a</w:t>
      </w:r>
      <w:r w:rsidRPr="00372E82">
        <w:rPr>
          <w:rFonts w:ascii="Arial" w:hAnsi="Arial" w:cs="Arial"/>
          <w:szCs w:val="18"/>
        </w:rPr>
        <w:t xml:space="preserve"> refugee status in the Netherlands. In March 2022, Idris </w:t>
      </w:r>
      <w:proofErr w:type="spellStart"/>
      <w:r w:rsidRPr="00372E82">
        <w:rPr>
          <w:rFonts w:ascii="Arial" w:hAnsi="Arial" w:cs="Arial"/>
          <w:szCs w:val="18"/>
        </w:rPr>
        <w:t>Arsamikov</w:t>
      </w:r>
      <w:proofErr w:type="spellEnd"/>
      <w:r w:rsidRPr="00372E82">
        <w:rPr>
          <w:rFonts w:ascii="Arial" w:hAnsi="Arial" w:cs="Arial"/>
          <w:szCs w:val="18"/>
        </w:rPr>
        <w:t xml:space="preserve"> returned to Russia to attend his father’s funeral. </w:t>
      </w:r>
      <w:r w:rsidR="00E23058" w:rsidRPr="00372E82">
        <w:rPr>
          <w:rFonts w:ascii="Arial" w:hAnsi="Arial" w:cs="Arial"/>
          <w:szCs w:val="18"/>
        </w:rPr>
        <w:t xml:space="preserve">He had to give up his refugee status. </w:t>
      </w:r>
      <w:r w:rsidRPr="00372E82">
        <w:rPr>
          <w:rFonts w:ascii="Arial" w:hAnsi="Arial" w:cs="Arial"/>
          <w:szCs w:val="18"/>
        </w:rPr>
        <w:t xml:space="preserve">Idris </w:t>
      </w:r>
      <w:proofErr w:type="spellStart"/>
      <w:r w:rsidRPr="00372E82">
        <w:rPr>
          <w:rFonts w:ascii="Arial" w:hAnsi="Arial" w:cs="Arial"/>
          <w:szCs w:val="18"/>
        </w:rPr>
        <w:t>Arsamikov</w:t>
      </w:r>
      <w:proofErr w:type="spellEnd"/>
      <w:r w:rsidRPr="00372E82">
        <w:rPr>
          <w:rFonts w:ascii="Arial" w:hAnsi="Arial" w:cs="Arial"/>
          <w:szCs w:val="18"/>
        </w:rPr>
        <w:t xml:space="preserve"> told </w:t>
      </w:r>
      <w:r w:rsidR="00E23058" w:rsidRPr="00372E82">
        <w:rPr>
          <w:rFonts w:ascii="Arial" w:hAnsi="Arial" w:cs="Arial"/>
          <w:szCs w:val="18"/>
        </w:rPr>
        <w:t xml:space="preserve">Russian human rights defenders </w:t>
      </w:r>
      <w:r w:rsidRPr="00372E82">
        <w:rPr>
          <w:rFonts w:ascii="Arial" w:hAnsi="Arial" w:cs="Arial"/>
          <w:szCs w:val="18"/>
        </w:rPr>
        <w:t xml:space="preserve">that upon returning to Chechnya, when he went to the police station in </w:t>
      </w:r>
      <w:proofErr w:type="spellStart"/>
      <w:r w:rsidRPr="00372E82">
        <w:rPr>
          <w:rFonts w:ascii="Arial" w:hAnsi="Arial" w:cs="Arial"/>
          <w:szCs w:val="18"/>
        </w:rPr>
        <w:t>Shelkovskaya</w:t>
      </w:r>
      <w:proofErr w:type="spellEnd"/>
      <w:r w:rsidRPr="00372E82">
        <w:rPr>
          <w:rFonts w:ascii="Arial" w:hAnsi="Arial" w:cs="Arial"/>
          <w:szCs w:val="18"/>
        </w:rPr>
        <w:t xml:space="preserve"> village to get a new foreign </w:t>
      </w:r>
      <w:r w:rsidR="00E23058" w:rsidRPr="00372E82">
        <w:rPr>
          <w:rFonts w:ascii="Arial" w:hAnsi="Arial" w:cs="Arial"/>
          <w:szCs w:val="18"/>
        </w:rPr>
        <w:t xml:space="preserve">travel </w:t>
      </w:r>
      <w:r w:rsidRPr="00372E82">
        <w:rPr>
          <w:rFonts w:ascii="Arial" w:hAnsi="Arial" w:cs="Arial"/>
          <w:szCs w:val="18"/>
        </w:rPr>
        <w:t xml:space="preserve">passport, the police issued him a Russian internal passport but confiscated his other documents. Because </w:t>
      </w:r>
      <w:r w:rsidR="00413E9D" w:rsidRPr="00372E82">
        <w:rPr>
          <w:rFonts w:ascii="Arial" w:hAnsi="Arial" w:cs="Arial"/>
          <w:szCs w:val="18"/>
        </w:rPr>
        <w:t xml:space="preserve">the </w:t>
      </w:r>
      <w:r w:rsidRPr="00372E82">
        <w:rPr>
          <w:rFonts w:ascii="Arial" w:hAnsi="Arial" w:cs="Arial"/>
          <w:szCs w:val="18"/>
        </w:rPr>
        <w:t xml:space="preserve">authorities </w:t>
      </w:r>
      <w:r w:rsidR="00E23058" w:rsidRPr="00372E82">
        <w:rPr>
          <w:rFonts w:ascii="Arial" w:hAnsi="Arial" w:cs="Arial"/>
          <w:szCs w:val="18"/>
        </w:rPr>
        <w:t xml:space="preserve">refused </w:t>
      </w:r>
      <w:r w:rsidRPr="00372E82">
        <w:rPr>
          <w:rFonts w:ascii="Arial" w:hAnsi="Arial" w:cs="Arial"/>
          <w:szCs w:val="18"/>
        </w:rPr>
        <w:t xml:space="preserve">to issue </w:t>
      </w:r>
      <w:proofErr w:type="spellStart"/>
      <w:r w:rsidRPr="00372E82">
        <w:rPr>
          <w:rFonts w:ascii="Arial" w:hAnsi="Arial" w:cs="Arial"/>
          <w:szCs w:val="18"/>
        </w:rPr>
        <w:t>Arsamikov</w:t>
      </w:r>
      <w:proofErr w:type="spellEnd"/>
      <w:r w:rsidRPr="00372E82">
        <w:rPr>
          <w:rFonts w:ascii="Arial" w:hAnsi="Arial" w:cs="Arial"/>
          <w:szCs w:val="18"/>
        </w:rPr>
        <w:t xml:space="preserve"> a foreign travel passport, he had to stay in Chechnya.</w:t>
      </w:r>
    </w:p>
    <w:p w14:paraId="47EAC24F" w14:textId="7C57BB86" w:rsidR="00651126" w:rsidRPr="00372E82" w:rsidRDefault="003B10C3" w:rsidP="00372E82">
      <w:pPr>
        <w:spacing w:line="240" w:lineRule="auto"/>
        <w:jc w:val="both"/>
        <w:rPr>
          <w:rFonts w:ascii="Arial" w:hAnsi="Arial" w:cs="Arial"/>
          <w:szCs w:val="18"/>
        </w:rPr>
      </w:pPr>
      <w:r w:rsidRPr="00372E82">
        <w:rPr>
          <w:rFonts w:ascii="Arial" w:hAnsi="Arial" w:cs="Arial"/>
          <w:szCs w:val="18"/>
        </w:rPr>
        <w:t xml:space="preserve">On 15 February 2023, </w:t>
      </w:r>
      <w:r w:rsidR="00651126" w:rsidRPr="00372E82">
        <w:rPr>
          <w:rFonts w:ascii="Arial" w:hAnsi="Arial" w:cs="Arial"/>
          <w:szCs w:val="18"/>
        </w:rPr>
        <w:t xml:space="preserve">Idris </w:t>
      </w:r>
      <w:proofErr w:type="spellStart"/>
      <w:r w:rsidR="00651126" w:rsidRPr="00372E82">
        <w:rPr>
          <w:rFonts w:ascii="Arial" w:hAnsi="Arial" w:cs="Arial"/>
          <w:szCs w:val="18"/>
        </w:rPr>
        <w:t>Arsamikov</w:t>
      </w:r>
      <w:proofErr w:type="spellEnd"/>
      <w:r w:rsidRPr="00372E82">
        <w:rPr>
          <w:rFonts w:ascii="Arial" w:hAnsi="Arial" w:cs="Arial"/>
          <w:szCs w:val="18"/>
        </w:rPr>
        <w:t xml:space="preserve"> </w:t>
      </w:r>
      <w:r w:rsidR="00413E9D" w:rsidRPr="00372E82">
        <w:rPr>
          <w:rFonts w:ascii="Arial" w:hAnsi="Arial" w:cs="Arial"/>
          <w:szCs w:val="18"/>
        </w:rPr>
        <w:t>left</w:t>
      </w:r>
      <w:r w:rsidR="00AA0719" w:rsidRPr="00372E82">
        <w:rPr>
          <w:rFonts w:ascii="Arial" w:hAnsi="Arial" w:cs="Arial"/>
          <w:szCs w:val="18"/>
        </w:rPr>
        <w:t xml:space="preserve"> Chechnya and flew to Moscow</w:t>
      </w:r>
      <w:r w:rsidR="00651126" w:rsidRPr="00372E82">
        <w:rPr>
          <w:rFonts w:ascii="Arial" w:hAnsi="Arial" w:cs="Arial"/>
          <w:szCs w:val="18"/>
        </w:rPr>
        <w:t xml:space="preserve">. Prior to his flight, </w:t>
      </w:r>
      <w:r w:rsidR="00E05A95" w:rsidRPr="00372E82">
        <w:rPr>
          <w:rFonts w:ascii="Arial" w:hAnsi="Arial" w:cs="Arial"/>
          <w:szCs w:val="18"/>
        </w:rPr>
        <w:t>he</w:t>
      </w:r>
      <w:r w:rsidR="00651126" w:rsidRPr="00372E82">
        <w:rPr>
          <w:rFonts w:ascii="Arial" w:hAnsi="Arial" w:cs="Arial"/>
          <w:szCs w:val="18"/>
        </w:rPr>
        <w:t xml:space="preserve"> told human rights defenders that since his return to Chechnya in March 2022, he had been arbitrarily detained and subjected to torture and other ill-treatment in the </w:t>
      </w:r>
      <w:proofErr w:type="spellStart"/>
      <w:r w:rsidR="00651126" w:rsidRPr="00372E82">
        <w:rPr>
          <w:rFonts w:ascii="Arial" w:hAnsi="Arial" w:cs="Arial"/>
          <w:szCs w:val="18"/>
        </w:rPr>
        <w:t>Shelkovksy</w:t>
      </w:r>
      <w:proofErr w:type="spellEnd"/>
      <w:r w:rsidR="00651126" w:rsidRPr="00372E82">
        <w:rPr>
          <w:rFonts w:ascii="Arial" w:hAnsi="Arial" w:cs="Arial"/>
          <w:szCs w:val="18"/>
        </w:rPr>
        <w:t xml:space="preserve"> District Police Department </w:t>
      </w:r>
      <w:r w:rsidR="00413E9D" w:rsidRPr="00372E82">
        <w:rPr>
          <w:rFonts w:ascii="Arial" w:hAnsi="Arial" w:cs="Arial"/>
          <w:szCs w:val="18"/>
        </w:rPr>
        <w:t xml:space="preserve">on </w:t>
      </w:r>
      <w:r w:rsidR="00651126" w:rsidRPr="00372E82">
        <w:rPr>
          <w:rFonts w:ascii="Arial" w:hAnsi="Arial" w:cs="Arial"/>
          <w:szCs w:val="18"/>
        </w:rPr>
        <w:t xml:space="preserve">at least three </w:t>
      </w:r>
      <w:r w:rsidR="00413E9D" w:rsidRPr="00372E82">
        <w:rPr>
          <w:rFonts w:ascii="Arial" w:hAnsi="Arial" w:cs="Arial"/>
          <w:szCs w:val="18"/>
        </w:rPr>
        <w:t>occasions</w:t>
      </w:r>
      <w:r w:rsidR="00651126" w:rsidRPr="00372E82">
        <w:rPr>
          <w:rFonts w:ascii="Arial" w:hAnsi="Arial" w:cs="Arial"/>
          <w:szCs w:val="18"/>
        </w:rPr>
        <w:t>. He had also received threats from his family members</w:t>
      </w:r>
      <w:r w:rsidR="00A51E89" w:rsidRPr="00372E82">
        <w:rPr>
          <w:rFonts w:ascii="Arial" w:hAnsi="Arial" w:cs="Arial"/>
          <w:szCs w:val="18"/>
        </w:rPr>
        <w:t xml:space="preserve"> in connection with his perceived s</w:t>
      </w:r>
      <w:r w:rsidR="0075426E" w:rsidRPr="00372E82">
        <w:rPr>
          <w:rFonts w:ascii="Arial" w:hAnsi="Arial" w:cs="Arial"/>
          <w:szCs w:val="18"/>
        </w:rPr>
        <w:t>exual orientation</w:t>
      </w:r>
      <w:r w:rsidR="00651126" w:rsidRPr="00372E82">
        <w:rPr>
          <w:rFonts w:ascii="Arial" w:hAnsi="Arial" w:cs="Arial"/>
          <w:szCs w:val="18"/>
        </w:rPr>
        <w:t xml:space="preserve">. </w:t>
      </w:r>
      <w:r w:rsidR="00E05A95" w:rsidRPr="00372E82">
        <w:rPr>
          <w:rFonts w:ascii="Arial" w:hAnsi="Arial" w:cs="Arial"/>
          <w:szCs w:val="18"/>
        </w:rPr>
        <w:t xml:space="preserve">On arrival in Moscow </w:t>
      </w:r>
      <w:r w:rsidR="001721A0" w:rsidRPr="00372E82">
        <w:rPr>
          <w:rFonts w:ascii="Arial" w:hAnsi="Arial" w:cs="Arial"/>
          <w:szCs w:val="18"/>
        </w:rPr>
        <w:t xml:space="preserve">Domodedovo </w:t>
      </w:r>
      <w:proofErr w:type="gramStart"/>
      <w:r w:rsidR="001721A0" w:rsidRPr="00372E82">
        <w:rPr>
          <w:rFonts w:ascii="Arial" w:hAnsi="Arial" w:cs="Arial"/>
          <w:szCs w:val="18"/>
        </w:rPr>
        <w:t>airport</w:t>
      </w:r>
      <w:proofErr w:type="gramEnd"/>
      <w:r w:rsidR="001721A0" w:rsidRPr="00372E82">
        <w:rPr>
          <w:rFonts w:ascii="Arial" w:hAnsi="Arial" w:cs="Arial"/>
          <w:szCs w:val="18"/>
        </w:rPr>
        <w:t xml:space="preserve"> </w:t>
      </w:r>
      <w:r w:rsidR="00E05A95" w:rsidRPr="00372E82">
        <w:rPr>
          <w:rFonts w:ascii="Arial" w:hAnsi="Arial" w:cs="Arial"/>
          <w:szCs w:val="18"/>
        </w:rPr>
        <w:t xml:space="preserve">he was arrested by the </w:t>
      </w:r>
      <w:r w:rsidR="00413E9D" w:rsidRPr="00372E82">
        <w:rPr>
          <w:rFonts w:ascii="Arial" w:hAnsi="Arial" w:cs="Arial"/>
          <w:szCs w:val="18"/>
        </w:rPr>
        <w:t xml:space="preserve">transport </w:t>
      </w:r>
      <w:r w:rsidR="00E05A95" w:rsidRPr="00372E82">
        <w:rPr>
          <w:rFonts w:ascii="Arial" w:hAnsi="Arial" w:cs="Arial"/>
          <w:szCs w:val="18"/>
        </w:rPr>
        <w:t>police and</w:t>
      </w:r>
      <w:r w:rsidR="001721A0" w:rsidRPr="00372E82">
        <w:rPr>
          <w:rFonts w:ascii="Arial" w:hAnsi="Arial" w:cs="Arial"/>
          <w:szCs w:val="18"/>
        </w:rPr>
        <w:t xml:space="preserve"> handed over to </w:t>
      </w:r>
      <w:r w:rsidR="00F7526A" w:rsidRPr="00372E82">
        <w:rPr>
          <w:rFonts w:ascii="Arial" w:hAnsi="Arial" w:cs="Arial"/>
          <w:szCs w:val="18"/>
        </w:rPr>
        <w:t>men presumed to be Chechen law enforcement officials.</w:t>
      </w:r>
      <w:r w:rsidR="00781D3C" w:rsidRPr="00372E82">
        <w:rPr>
          <w:rFonts w:ascii="Arial" w:hAnsi="Arial" w:cs="Arial"/>
          <w:szCs w:val="18"/>
        </w:rPr>
        <w:t xml:space="preserve"> </w:t>
      </w:r>
      <w:r w:rsidR="007A25EC" w:rsidRPr="00372E82">
        <w:rPr>
          <w:rFonts w:ascii="Arial" w:hAnsi="Arial" w:cs="Arial"/>
          <w:szCs w:val="18"/>
        </w:rPr>
        <w:t xml:space="preserve">On 17 February, when </w:t>
      </w:r>
      <w:r w:rsidR="00670F7D" w:rsidRPr="00372E82">
        <w:rPr>
          <w:rFonts w:ascii="Arial" w:hAnsi="Arial" w:cs="Arial"/>
          <w:szCs w:val="18"/>
        </w:rPr>
        <w:t xml:space="preserve">his lawyers came to Chechnya and </w:t>
      </w:r>
      <w:r w:rsidR="00D16E7B" w:rsidRPr="00372E82">
        <w:rPr>
          <w:rFonts w:ascii="Arial" w:hAnsi="Arial" w:cs="Arial"/>
          <w:szCs w:val="18"/>
        </w:rPr>
        <w:t xml:space="preserve">demanded access to their client, the police did not allow them to enter the building of the </w:t>
      </w:r>
      <w:proofErr w:type="spellStart"/>
      <w:r w:rsidR="00D16E7B" w:rsidRPr="00372E82">
        <w:rPr>
          <w:rFonts w:ascii="Arial" w:hAnsi="Arial" w:cs="Arial"/>
          <w:szCs w:val="18"/>
        </w:rPr>
        <w:t>Shelkovsky</w:t>
      </w:r>
      <w:proofErr w:type="spellEnd"/>
      <w:r w:rsidR="00D16E7B" w:rsidRPr="00372E82">
        <w:rPr>
          <w:rFonts w:ascii="Arial" w:hAnsi="Arial" w:cs="Arial"/>
          <w:szCs w:val="18"/>
        </w:rPr>
        <w:t xml:space="preserve"> District Police Department and refused to disclose the </w:t>
      </w:r>
      <w:r w:rsidR="00F72DDE" w:rsidRPr="00372E82">
        <w:rPr>
          <w:rFonts w:ascii="Arial" w:hAnsi="Arial" w:cs="Arial"/>
          <w:szCs w:val="18"/>
        </w:rPr>
        <w:t>whereabouts</w:t>
      </w:r>
      <w:r w:rsidR="00D16E7B" w:rsidRPr="00372E82">
        <w:rPr>
          <w:rFonts w:ascii="Arial" w:hAnsi="Arial" w:cs="Arial"/>
          <w:szCs w:val="18"/>
        </w:rPr>
        <w:t xml:space="preserve"> of </w:t>
      </w:r>
      <w:r w:rsidR="00F72DDE" w:rsidRPr="00372E82">
        <w:rPr>
          <w:rFonts w:ascii="Arial" w:hAnsi="Arial" w:cs="Arial"/>
          <w:szCs w:val="18"/>
        </w:rPr>
        <w:t xml:space="preserve">their client. </w:t>
      </w:r>
      <w:r w:rsidR="00580ECA" w:rsidRPr="00372E82">
        <w:rPr>
          <w:rFonts w:ascii="Arial" w:hAnsi="Arial" w:cs="Arial"/>
          <w:szCs w:val="18"/>
        </w:rPr>
        <w:t xml:space="preserve">The lawyers submitted a complaint against the police actions to the </w:t>
      </w:r>
      <w:r w:rsidR="007A25EC" w:rsidRPr="00372E82">
        <w:rPr>
          <w:rFonts w:ascii="Arial" w:hAnsi="Arial" w:cs="Arial"/>
          <w:szCs w:val="18"/>
        </w:rPr>
        <w:t>Investigation</w:t>
      </w:r>
      <w:r w:rsidR="00556429" w:rsidRPr="00372E82">
        <w:rPr>
          <w:rFonts w:ascii="Arial" w:hAnsi="Arial" w:cs="Arial"/>
          <w:szCs w:val="18"/>
        </w:rPr>
        <w:t xml:space="preserve"> Committee and to the Police department. </w:t>
      </w:r>
      <w:r w:rsidR="007A25EC" w:rsidRPr="00372E82">
        <w:rPr>
          <w:rFonts w:ascii="Arial" w:hAnsi="Arial" w:cs="Arial"/>
          <w:szCs w:val="18"/>
        </w:rPr>
        <w:t xml:space="preserve">Later the same day, two videos were published on Idris </w:t>
      </w:r>
      <w:proofErr w:type="spellStart"/>
      <w:r w:rsidR="007A25EC" w:rsidRPr="00372E82">
        <w:rPr>
          <w:rFonts w:ascii="Arial" w:hAnsi="Arial" w:cs="Arial"/>
          <w:szCs w:val="18"/>
        </w:rPr>
        <w:t>Arsamikov’s</w:t>
      </w:r>
      <w:proofErr w:type="spellEnd"/>
      <w:r w:rsidR="007A25EC" w:rsidRPr="00372E82">
        <w:rPr>
          <w:rFonts w:ascii="Arial" w:hAnsi="Arial" w:cs="Arial"/>
          <w:szCs w:val="18"/>
        </w:rPr>
        <w:t xml:space="preserve"> social media page </w:t>
      </w:r>
      <w:r w:rsidR="00413E9D" w:rsidRPr="00372E82">
        <w:rPr>
          <w:rFonts w:ascii="Arial" w:hAnsi="Arial" w:cs="Arial"/>
          <w:szCs w:val="18"/>
        </w:rPr>
        <w:t>o</w:t>
      </w:r>
      <w:r w:rsidR="007A25EC" w:rsidRPr="00372E82">
        <w:rPr>
          <w:rFonts w:ascii="Arial" w:hAnsi="Arial" w:cs="Arial"/>
          <w:szCs w:val="18"/>
        </w:rPr>
        <w:t xml:space="preserve">n </w:t>
      </w:r>
      <w:proofErr w:type="spellStart"/>
      <w:r w:rsidR="007A25EC" w:rsidRPr="00372E82">
        <w:rPr>
          <w:rFonts w:ascii="Arial" w:hAnsi="Arial" w:cs="Arial"/>
          <w:szCs w:val="18"/>
        </w:rPr>
        <w:t>VKontak</w:t>
      </w:r>
      <w:r w:rsidR="00E122D9" w:rsidRPr="00372E82">
        <w:rPr>
          <w:rFonts w:ascii="Arial" w:hAnsi="Arial" w:cs="Arial"/>
          <w:szCs w:val="18"/>
        </w:rPr>
        <w:t>te</w:t>
      </w:r>
      <w:proofErr w:type="spellEnd"/>
      <w:r w:rsidR="00413E9D" w:rsidRPr="00372E82">
        <w:rPr>
          <w:rFonts w:ascii="Arial" w:hAnsi="Arial" w:cs="Arial"/>
          <w:szCs w:val="18"/>
        </w:rPr>
        <w:t xml:space="preserve"> allegedly</w:t>
      </w:r>
      <w:r w:rsidR="00E10E51" w:rsidRPr="00372E82">
        <w:rPr>
          <w:rFonts w:ascii="Arial" w:eastAsiaTheme="minorHAnsi" w:hAnsi="Arial" w:cs="Arial"/>
          <w:color w:val="auto"/>
          <w:sz w:val="22"/>
          <w:szCs w:val="22"/>
          <w:lang w:eastAsia="en-US"/>
        </w:rPr>
        <w:t xml:space="preserve"> </w:t>
      </w:r>
      <w:r w:rsidR="00E10E51" w:rsidRPr="00372E82">
        <w:rPr>
          <w:rFonts w:ascii="Arial" w:hAnsi="Arial" w:cs="Arial"/>
          <w:szCs w:val="18"/>
        </w:rPr>
        <w:t>showing him at his home with his mother and uncle</w:t>
      </w:r>
      <w:r w:rsidR="00413E9D" w:rsidRPr="00372E82">
        <w:rPr>
          <w:rFonts w:ascii="Arial" w:hAnsi="Arial" w:cs="Arial"/>
          <w:szCs w:val="18"/>
        </w:rPr>
        <w:t>,</w:t>
      </w:r>
      <w:r w:rsidR="00E10E51" w:rsidRPr="00372E82">
        <w:rPr>
          <w:rFonts w:ascii="Arial" w:hAnsi="Arial" w:cs="Arial"/>
          <w:szCs w:val="18"/>
        </w:rPr>
        <w:t xml:space="preserve"> stating that he was fine, denouncing human rights defenders’ efforts to help him and making other statements that appear</w:t>
      </w:r>
      <w:r w:rsidR="00800F7A" w:rsidRPr="00372E82">
        <w:rPr>
          <w:rFonts w:ascii="Arial" w:hAnsi="Arial" w:cs="Arial"/>
          <w:szCs w:val="18"/>
        </w:rPr>
        <w:t>ed</w:t>
      </w:r>
      <w:r w:rsidR="00E10E51" w:rsidRPr="00372E82">
        <w:rPr>
          <w:rFonts w:ascii="Arial" w:hAnsi="Arial" w:cs="Arial"/>
          <w:szCs w:val="18"/>
        </w:rPr>
        <w:t xml:space="preserve"> to </w:t>
      </w:r>
      <w:r w:rsidR="00800F7A" w:rsidRPr="00372E82">
        <w:rPr>
          <w:rFonts w:ascii="Arial" w:hAnsi="Arial" w:cs="Arial"/>
          <w:szCs w:val="18"/>
        </w:rPr>
        <w:t xml:space="preserve">have </w:t>
      </w:r>
      <w:r w:rsidR="00E10E51" w:rsidRPr="00372E82">
        <w:rPr>
          <w:rFonts w:ascii="Arial" w:hAnsi="Arial" w:cs="Arial"/>
          <w:szCs w:val="18"/>
        </w:rPr>
        <w:t>be</w:t>
      </w:r>
      <w:r w:rsidR="00800F7A" w:rsidRPr="00372E82">
        <w:rPr>
          <w:rFonts w:ascii="Arial" w:hAnsi="Arial" w:cs="Arial"/>
          <w:szCs w:val="18"/>
        </w:rPr>
        <w:t>en</w:t>
      </w:r>
      <w:r w:rsidR="00E10E51" w:rsidRPr="00372E82">
        <w:rPr>
          <w:rFonts w:ascii="Arial" w:hAnsi="Arial" w:cs="Arial"/>
          <w:szCs w:val="18"/>
        </w:rPr>
        <w:t xml:space="preserve"> forcibly extracted.</w:t>
      </w:r>
    </w:p>
    <w:p w14:paraId="29A452E4" w14:textId="49921DDE" w:rsidR="00755166" w:rsidRPr="00372E82" w:rsidRDefault="00FE5D42" w:rsidP="00372E82">
      <w:pPr>
        <w:spacing w:line="240" w:lineRule="auto"/>
        <w:jc w:val="both"/>
        <w:rPr>
          <w:rFonts w:ascii="Arial" w:hAnsi="Arial" w:cs="Arial"/>
          <w:szCs w:val="18"/>
        </w:rPr>
      </w:pPr>
      <w:r w:rsidRPr="00372E82">
        <w:rPr>
          <w:rFonts w:ascii="Arial" w:hAnsi="Arial" w:cs="Arial"/>
          <w:szCs w:val="18"/>
        </w:rPr>
        <w:t>Such videos recorded under duress are commonly used by the Chechen authorities</w:t>
      </w:r>
      <w:r w:rsidR="00D51E45" w:rsidRPr="00372E82">
        <w:rPr>
          <w:rFonts w:ascii="Arial" w:hAnsi="Arial" w:cs="Arial"/>
          <w:szCs w:val="18"/>
        </w:rPr>
        <w:t xml:space="preserve"> to </w:t>
      </w:r>
      <w:r w:rsidR="00D24363" w:rsidRPr="00372E82">
        <w:rPr>
          <w:rFonts w:ascii="Arial" w:hAnsi="Arial" w:cs="Arial"/>
          <w:szCs w:val="18"/>
        </w:rPr>
        <w:t>demonstrate that they ha</w:t>
      </w:r>
      <w:r w:rsidR="00800F7A" w:rsidRPr="00372E82">
        <w:rPr>
          <w:rFonts w:ascii="Arial" w:hAnsi="Arial" w:cs="Arial"/>
          <w:szCs w:val="18"/>
        </w:rPr>
        <w:t>ve</w:t>
      </w:r>
      <w:r w:rsidR="00D24363" w:rsidRPr="00372E82">
        <w:rPr>
          <w:rFonts w:ascii="Arial" w:hAnsi="Arial" w:cs="Arial"/>
          <w:szCs w:val="18"/>
        </w:rPr>
        <w:t xml:space="preserve"> allegedly released someone they ha</w:t>
      </w:r>
      <w:r w:rsidR="00800F7A" w:rsidRPr="00372E82">
        <w:rPr>
          <w:rFonts w:ascii="Arial" w:hAnsi="Arial" w:cs="Arial"/>
          <w:szCs w:val="18"/>
        </w:rPr>
        <w:t>ve</w:t>
      </w:r>
      <w:r w:rsidR="00D24363" w:rsidRPr="00372E82">
        <w:rPr>
          <w:rFonts w:ascii="Arial" w:hAnsi="Arial" w:cs="Arial"/>
          <w:szCs w:val="18"/>
        </w:rPr>
        <w:t xml:space="preserve"> in their custody</w:t>
      </w:r>
      <w:r w:rsidR="009224E9" w:rsidRPr="00372E82">
        <w:rPr>
          <w:rFonts w:ascii="Arial" w:hAnsi="Arial" w:cs="Arial"/>
          <w:szCs w:val="18"/>
        </w:rPr>
        <w:t xml:space="preserve">, </w:t>
      </w:r>
      <w:r w:rsidR="00800F7A" w:rsidRPr="00372E82">
        <w:rPr>
          <w:rFonts w:ascii="Arial" w:hAnsi="Arial" w:cs="Arial"/>
          <w:szCs w:val="18"/>
        </w:rPr>
        <w:t xml:space="preserve">and “prove” </w:t>
      </w:r>
      <w:r w:rsidR="009224E9" w:rsidRPr="00372E82">
        <w:rPr>
          <w:rFonts w:ascii="Arial" w:hAnsi="Arial" w:cs="Arial"/>
          <w:szCs w:val="18"/>
        </w:rPr>
        <w:t xml:space="preserve">that the </w:t>
      </w:r>
      <w:r w:rsidR="00800F7A" w:rsidRPr="00372E82">
        <w:rPr>
          <w:rFonts w:ascii="Arial" w:hAnsi="Arial" w:cs="Arial"/>
          <w:szCs w:val="18"/>
        </w:rPr>
        <w:t>relevant person is not ill-treated</w:t>
      </w:r>
      <w:r w:rsidR="00D24363" w:rsidRPr="00372E82">
        <w:rPr>
          <w:rFonts w:ascii="Arial" w:hAnsi="Arial" w:cs="Arial"/>
          <w:szCs w:val="18"/>
        </w:rPr>
        <w:t xml:space="preserve"> and</w:t>
      </w:r>
      <w:r w:rsidR="00800F7A" w:rsidRPr="00372E82">
        <w:rPr>
          <w:rFonts w:ascii="Arial" w:hAnsi="Arial" w:cs="Arial"/>
          <w:szCs w:val="18"/>
        </w:rPr>
        <w:t xml:space="preserve"> is not interested in </w:t>
      </w:r>
      <w:r w:rsidR="009224E9" w:rsidRPr="00372E82">
        <w:rPr>
          <w:rFonts w:ascii="Arial" w:hAnsi="Arial" w:cs="Arial"/>
          <w:szCs w:val="18"/>
        </w:rPr>
        <w:t xml:space="preserve">human rights defenders’ help. </w:t>
      </w:r>
      <w:r w:rsidR="001D44F1" w:rsidRPr="00372E82">
        <w:rPr>
          <w:rFonts w:ascii="Arial" w:hAnsi="Arial" w:cs="Arial"/>
          <w:szCs w:val="18"/>
        </w:rPr>
        <w:t>The authorities also frequently use fabricated criminal cases as a pretext to apprehend those they want in their custody</w:t>
      </w:r>
      <w:r w:rsidR="00837077" w:rsidRPr="00372E82">
        <w:rPr>
          <w:rFonts w:ascii="Arial" w:hAnsi="Arial" w:cs="Arial"/>
          <w:szCs w:val="18"/>
        </w:rPr>
        <w:t xml:space="preserve">. For instance, in January 2022, the Chechen police arbitrarily apprehended </w:t>
      </w:r>
      <w:proofErr w:type="spellStart"/>
      <w:r w:rsidR="00837077" w:rsidRPr="00372E82">
        <w:rPr>
          <w:rFonts w:ascii="Arial" w:hAnsi="Arial" w:cs="Arial"/>
          <w:szCs w:val="18"/>
        </w:rPr>
        <w:t>Zarema</w:t>
      </w:r>
      <w:proofErr w:type="spellEnd"/>
      <w:r w:rsidR="00837077" w:rsidRPr="00372E82">
        <w:rPr>
          <w:rFonts w:ascii="Arial" w:hAnsi="Arial" w:cs="Arial"/>
          <w:szCs w:val="18"/>
        </w:rPr>
        <w:t xml:space="preserve"> </w:t>
      </w:r>
      <w:proofErr w:type="spellStart"/>
      <w:r w:rsidR="00837077" w:rsidRPr="00372E82">
        <w:rPr>
          <w:rFonts w:ascii="Arial" w:hAnsi="Arial" w:cs="Arial"/>
          <w:szCs w:val="18"/>
        </w:rPr>
        <w:t>Musaeva</w:t>
      </w:r>
      <w:proofErr w:type="spellEnd"/>
      <w:r w:rsidR="00837077" w:rsidRPr="00372E82">
        <w:rPr>
          <w:rFonts w:ascii="Arial" w:hAnsi="Arial" w:cs="Arial"/>
          <w:szCs w:val="18"/>
        </w:rPr>
        <w:t xml:space="preserve">, mother of human rights activists Abubakar and </w:t>
      </w:r>
      <w:proofErr w:type="spellStart"/>
      <w:r w:rsidR="00837077" w:rsidRPr="00372E82">
        <w:rPr>
          <w:rFonts w:ascii="Arial" w:hAnsi="Arial" w:cs="Arial"/>
          <w:szCs w:val="18"/>
        </w:rPr>
        <w:t>Ibraghim</w:t>
      </w:r>
      <w:proofErr w:type="spellEnd"/>
      <w:r w:rsidR="00837077" w:rsidRPr="00372E82">
        <w:rPr>
          <w:rFonts w:ascii="Arial" w:hAnsi="Arial" w:cs="Arial"/>
          <w:szCs w:val="18"/>
        </w:rPr>
        <w:t xml:space="preserve"> </w:t>
      </w:r>
      <w:proofErr w:type="spellStart"/>
      <w:r w:rsidR="00837077" w:rsidRPr="00372E82">
        <w:rPr>
          <w:rFonts w:ascii="Arial" w:hAnsi="Arial" w:cs="Arial"/>
          <w:szCs w:val="18"/>
        </w:rPr>
        <w:t>Yangulbaevs</w:t>
      </w:r>
      <w:proofErr w:type="spellEnd"/>
      <w:r w:rsidR="00837077" w:rsidRPr="00372E82">
        <w:rPr>
          <w:rFonts w:ascii="Arial" w:hAnsi="Arial" w:cs="Arial"/>
          <w:szCs w:val="18"/>
        </w:rPr>
        <w:t xml:space="preserve">, and took her from </w:t>
      </w:r>
      <w:proofErr w:type="spellStart"/>
      <w:r w:rsidR="00837077" w:rsidRPr="00372E82">
        <w:rPr>
          <w:rFonts w:ascii="Arial" w:hAnsi="Arial" w:cs="Arial"/>
          <w:szCs w:val="18"/>
        </w:rPr>
        <w:t>Nizhnii</w:t>
      </w:r>
      <w:proofErr w:type="spellEnd"/>
      <w:r w:rsidR="00837077" w:rsidRPr="00372E82">
        <w:rPr>
          <w:rFonts w:ascii="Arial" w:hAnsi="Arial" w:cs="Arial"/>
          <w:szCs w:val="18"/>
        </w:rPr>
        <w:t xml:space="preserve"> Novgorod where she lived with her family, to Chechnya as a “witness” in a fraud case. There she was arbitrarily accused of and charged with use of violence against a police officer and fraud and remanded in custody. Her trial is ongoing.</w:t>
      </w:r>
    </w:p>
    <w:p w14:paraId="09D02E5A" w14:textId="4CC1EC6E" w:rsidR="00F45217" w:rsidRPr="00372E82" w:rsidRDefault="00755166" w:rsidP="00372E82">
      <w:pPr>
        <w:spacing w:line="240" w:lineRule="auto"/>
        <w:jc w:val="both"/>
        <w:rPr>
          <w:rFonts w:ascii="Arial" w:hAnsi="Arial" w:cs="Arial"/>
          <w:szCs w:val="18"/>
        </w:rPr>
      </w:pPr>
      <w:r w:rsidRPr="00372E82">
        <w:rPr>
          <w:rFonts w:ascii="Arial" w:hAnsi="Arial" w:cs="Arial"/>
          <w:szCs w:val="18"/>
        </w:rPr>
        <w:t xml:space="preserve">In 2017, Russian independent newspaper Novaya Gazeta revealed a brutal crackdown on LGBTI people in Chechnya, when dozens of men were abducted, </w:t>
      </w:r>
      <w:proofErr w:type="gramStart"/>
      <w:r w:rsidRPr="00372E82">
        <w:rPr>
          <w:rFonts w:ascii="Arial" w:hAnsi="Arial" w:cs="Arial"/>
          <w:szCs w:val="18"/>
        </w:rPr>
        <w:t>tortured</w:t>
      </w:r>
      <w:proofErr w:type="gramEnd"/>
      <w:r w:rsidRPr="00372E82">
        <w:rPr>
          <w:rFonts w:ascii="Arial" w:hAnsi="Arial" w:cs="Arial"/>
          <w:szCs w:val="18"/>
        </w:rPr>
        <w:t xml:space="preserve"> and killed for their real or perceived sexual orientation. To date, not one person has been held accountable for these </w:t>
      </w:r>
      <w:r w:rsidR="00800F7A" w:rsidRPr="00372E82">
        <w:rPr>
          <w:rFonts w:ascii="Arial" w:hAnsi="Arial" w:cs="Arial"/>
          <w:szCs w:val="18"/>
        </w:rPr>
        <w:t xml:space="preserve">reported </w:t>
      </w:r>
      <w:r w:rsidRPr="00372E82">
        <w:rPr>
          <w:rFonts w:ascii="Arial" w:hAnsi="Arial" w:cs="Arial"/>
          <w:szCs w:val="18"/>
        </w:rPr>
        <w:t>crimes</w:t>
      </w:r>
      <w:r w:rsidR="00800F7A" w:rsidRPr="00372E82">
        <w:rPr>
          <w:rFonts w:ascii="Arial" w:hAnsi="Arial" w:cs="Arial"/>
          <w:szCs w:val="18"/>
        </w:rPr>
        <w:t>,</w:t>
      </w:r>
      <w:r w:rsidRPr="00372E82">
        <w:rPr>
          <w:rFonts w:ascii="Arial" w:hAnsi="Arial" w:cs="Arial"/>
          <w:szCs w:val="18"/>
        </w:rPr>
        <w:t xml:space="preserve"> and </w:t>
      </w:r>
      <w:r w:rsidR="00FE7230" w:rsidRPr="00372E82">
        <w:rPr>
          <w:rFonts w:ascii="Arial" w:hAnsi="Arial" w:cs="Arial"/>
          <w:szCs w:val="18"/>
        </w:rPr>
        <w:t>persecution of LGBTI people continues</w:t>
      </w:r>
      <w:r w:rsidRPr="00372E82">
        <w:rPr>
          <w:rFonts w:ascii="Arial" w:hAnsi="Arial" w:cs="Arial"/>
          <w:szCs w:val="18"/>
        </w:rPr>
        <w:t>.</w:t>
      </w:r>
    </w:p>
    <w:p w14:paraId="14E4BEB7" w14:textId="73678EF1" w:rsidR="00D23D90" w:rsidRPr="003273AE" w:rsidRDefault="00651126" w:rsidP="00372E82">
      <w:pPr>
        <w:spacing w:line="240" w:lineRule="auto"/>
        <w:jc w:val="both"/>
        <w:rPr>
          <w:rFonts w:ascii="Arial" w:hAnsi="Arial" w:cs="Arial"/>
          <w:szCs w:val="20"/>
          <w:lang w:eastAsia="en-US"/>
        </w:rPr>
      </w:pPr>
      <w:r w:rsidRPr="00372E82">
        <w:rPr>
          <w:rFonts w:ascii="Arial" w:hAnsi="Arial" w:cs="Arial"/>
          <w:szCs w:val="18"/>
        </w:rPr>
        <w:t xml:space="preserve">Under the leadership of Kremlin-appointed Ramzan Kadyrov, Chechnya is the place where numerous human rights violations are being committed, with virtually total impunity for their perpetrators, and free speech has been brutally suppressed for years. Amnesty International and other human rights organizations have documented multiple instances when critics of the </w:t>
      </w:r>
      <w:r w:rsidR="00800F7A" w:rsidRPr="00372E82">
        <w:rPr>
          <w:rFonts w:ascii="Arial" w:hAnsi="Arial" w:cs="Arial"/>
          <w:szCs w:val="18"/>
        </w:rPr>
        <w:t>Chechen authorities</w:t>
      </w:r>
      <w:r w:rsidRPr="00372E82">
        <w:rPr>
          <w:rFonts w:ascii="Arial" w:hAnsi="Arial" w:cs="Arial"/>
          <w:szCs w:val="18"/>
        </w:rPr>
        <w:t xml:space="preserve">, including human rights defenders, </w:t>
      </w:r>
      <w:proofErr w:type="gramStart"/>
      <w:r w:rsidRPr="00372E82">
        <w:rPr>
          <w:rFonts w:ascii="Arial" w:hAnsi="Arial" w:cs="Arial"/>
          <w:szCs w:val="18"/>
        </w:rPr>
        <w:t>journalists</w:t>
      </w:r>
      <w:proofErr w:type="gramEnd"/>
      <w:r w:rsidRPr="00372E82">
        <w:rPr>
          <w:rFonts w:ascii="Arial" w:hAnsi="Arial" w:cs="Arial"/>
          <w:szCs w:val="18"/>
        </w:rPr>
        <w:t xml:space="preserve"> and bloggers, have been prosecuted and imprisoned under fabricated criminal charges, or </w:t>
      </w:r>
      <w:r w:rsidR="00800F7A" w:rsidRPr="00372E82">
        <w:rPr>
          <w:rFonts w:ascii="Arial" w:hAnsi="Arial" w:cs="Arial"/>
          <w:szCs w:val="18"/>
        </w:rPr>
        <w:t>forcibly disappeared</w:t>
      </w:r>
      <w:r w:rsidRPr="00372E82">
        <w:rPr>
          <w:rFonts w:ascii="Arial" w:hAnsi="Arial" w:cs="Arial"/>
          <w:szCs w:val="18"/>
        </w:rPr>
        <w:t xml:space="preserve">. Members of the general public who dare to criticise Ramzan Kadyrov, members of his administration, his relatives or associates, or complain about local problems such as the closure of a hospital, or even ask for help in ways which </w:t>
      </w:r>
      <w:r w:rsidR="00800F7A" w:rsidRPr="00372E82">
        <w:rPr>
          <w:rFonts w:ascii="Arial" w:hAnsi="Arial" w:cs="Arial"/>
          <w:szCs w:val="18"/>
        </w:rPr>
        <w:t xml:space="preserve">may </w:t>
      </w:r>
      <w:r w:rsidRPr="00372E82">
        <w:rPr>
          <w:rFonts w:ascii="Arial" w:hAnsi="Arial" w:cs="Arial"/>
          <w:szCs w:val="18"/>
        </w:rPr>
        <w:t xml:space="preserve">reflect negatively on </w:t>
      </w:r>
      <w:r w:rsidR="00800F7A" w:rsidRPr="00372E82">
        <w:rPr>
          <w:rFonts w:ascii="Arial" w:hAnsi="Arial" w:cs="Arial"/>
          <w:szCs w:val="18"/>
        </w:rPr>
        <w:t xml:space="preserve">the </w:t>
      </w:r>
      <w:r w:rsidRPr="00372E82">
        <w:rPr>
          <w:rFonts w:ascii="Arial" w:hAnsi="Arial" w:cs="Arial"/>
          <w:szCs w:val="18"/>
        </w:rPr>
        <w:t>Chech</w:t>
      </w:r>
      <w:r w:rsidR="00800F7A" w:rsidRPr="00372E82">
        <w:rPr>
          <w:rFonts w:ascii="Arial" w:hAnsi="Arial" w:cs="Arial"/>
          <w:szCs w:val="18"/>
        </w:rPr>
        <w:t>en authorities</w:t>
      </w:r>
      <w:r w:rsidRPr="00372E82">
        <w:rPr>
          <w:rFonts w:ascii="Arial" w:hAnsi="Arial" w:cs="Arial"/>
          <w:szCs w:val="18"/>
        </w:rPr>
        <w:t xml:space="preserve"> (for instance, ask for help to provide for a large family), are often being forced to </w:t>
      </w:r>
      <w:r w:rsidR="00800F7A" w:rsidRPr="00372E82">
        <w:rPr>
          <w:rFonts w:ascii="Arial" w:hAnsi="Arial" w:cs="Arial"/>
          <w:szCs w:val="18"/>
        </w:rPr>
        <w:t xml:space="preserve">make statements </w:t>
      </w:r>
      <w:r w:rsidRPr="00372E82">
        <w:rPr>
          <w:rFonts w:ascii="Arial" w:hAnsi="Arial" w:cs="Arial"/>
          <w:szCs w:val="18"/>
        </w:rPr>
        <w:t xml:space="preserve">in front of a camera and publicly “apologise” for their actions, which is recorded and then broadcast on the local television or via social media. This practice has been widely used since </w:t>
      </w:r>
      <w:r w:rsidR="00800F7A" w:rsidRPr="00372E82">
        <w:rPr>
          <w:rFonts w:ascii="Arial" w:hAnsi="Arial" w:cs="Arial"/>
          <w:szCs w:val="18"/>
        </w:rPr>
        <w:t xml:space="preserve">at least </w:t>
      </w:r>
      <w:r w:rsidRPr="00372E82">
        <w:rPr>
          <w:rFonts w:ascii="Arial" w:hAnsi="Arial" w:cs="Arial"/>
          <w:szCs w:val="18"/>
        </w:rPr>
        <w:t>2015.</w:t>
      </w:r>
      <w:r w:rsidR="00F45217" w:rsidRPr="00372E82">
        <w:rPr>
          <w:rFonts w:ascii="Arial" w:hAnsi="Arial" w:cs="Arial"/>
          <w:szCs w:val="18"/>
        </w:rPr>
        <w:t xml:space="preserve"> </w:t>
      </w:r>
    </w:p>
    <w:p w14:paraId="26752ECD" w14:textId="2B515BAA"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D3050">
        <w:rPr>
          <w:rFonts w:ascii="Arial" w:hAnsi="Arial" w:cs="Arial"/>
          <w:sz w:val="20"/>
          <w:szCs w:val="20"/>
        </w:rPr>
        <w:t>Russian, English</w:t>
      </w:r>
    </w:p>
    <w:p w14:paraId="78912A6A"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4150A55" w14:textId="77777777" w:rsidR="005D2C37" w:rsidRPr="008F0446" w:rsidRDefault="005D2C37" w:rsidP="00980425">
      <w:pPr>
        <w:spacing w:after="0" w:line="240" w:lineRule="auto"/>
        <w:rPr>
          <w:rFonts w:ascii="Arial" w:hAnsi="Arial" w:cs="Arial"/>
          <w:color w:val="0070C0"/>
          <w:sz w:val="20"/>
          <w:szCs w:val="20"/>
        </w:rPr>
      </w:pPr>
    </w:p>
    <w:p w14:paraId="663A5962" w14:textId="46980F67" w:rsidR="005D2C37" w:rsidRPr="00F01A76" w:rsidRDefault="005D2C37" w:rsidP="00980425">
      <w:pPr>
        <w:spacing w:after="0" w:line="240" w:lineRule="auto"/>
        <w:rPr>
          <w:rFonts w:ascii="Arial" w:hAnsi="Arial" w:cs="Arial"/>
          <w:bCs/>
          <w:sz w:val="20"/>
          <w:szCs w:val="20"/>
        </w:rPr>
      </w:pPr>
      <w:r w:rsidRPr="008F0446">
        <w:rPr>
          <w:rFonts w:ascii="Arial" w:hAnsi="Arial" w:cs="Arial"/>
          <w:b/>
          <w:sz w:val="20"/>
          <w:szCs w:val="20"/>
        </w:rPr>
        <w:t>PLEASE TAKE ACTION AS SOON AS POSSIBLE UNTIL:</w:t>
      </w:r>
      <w:r w:rsidR="00CB7D34">
        <w:rPr>
          <w:rFonts w:ascii="Arial" w:hAnsi="Arial" w:cs="Arial"/>
          <w:b/>
          <w:sz w:val="20"/>
          <w:szCs w:val="20"/>
        </w:rPr>
        <w:t xml:space="preserve"> </w:t>
      </w:r>
      <w:r w:rsidR="000D3541" w:rsidRPr="00F01A76">
        <w:rPr>
          <w:rFonts w:ascii="Arial" w:hAnsi="Arial" w:cs="Arial"/>
          <w:bCs/>
          <w:sz w:val="20"/>
          <w:szCs w:val="20"/>
        </w:rPr>
        <w:t>20</w:t>
      </w:r>
      <w:r w:rsidR="00CB7D34" w:rsidRPr="00F01A76">
        <w:rPr>
          <w:rFonts w:ascii="Arial" w:hAnsi="Arial" w:cs="Arial"/>
          <w:bCs/>
          <w:sz w:val="20"/>
          <w:szCs w:val="20"/>
        </w:rPr>
        <w:t xml:space="preserve"> April 2023</w:t>
      </w:r>
      <w:r w:rsidRPr="00F01A76">
        <w:rPr>
          <w:rFonts w:ascii="Arial" w:hAnsi="Arial" w:cs="Arial"/>
          <w:bCs/>
          <w:sz w:val="20"/>
          <w:szCs w:val="20"/>
        </w:rPr>
        <w:t xml:space="preserve"> </w:t>
      </w:r>
    </w:p>
    <w:p w14:paraId="67840434"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EA2258B" w14:textId="77777777" w:rsidR="005D2C37" w:rsidRPr="008F0446" w:rsidRDefault="005D2C37" w:rsidP="00980425">
      <w:pPr>
        <w:spacing w:after="0" w:line="240" w:lineRule="auto"/>
        <w:rPr>
          <w:rFonts w:ascii="Arial" w:hAnsi="Arial" w:cs="Arial"/>
          <w:b/>
          <w:sz w:val="20"/>
          <w:szCs w:val="20"/>
        </w:rPr>
      </w:pPr>
    </w:p>
    <w:p w14:paraId="77F04B8F" w14:textId="3B7410E3" w:rsidR="00B92AEC" w:rsidRPr="003904F0" w:rsidRDefault="005D2C37" w:rsidP="003828E0">
      <w:pPr>
        <w:spacing w:after="0" w:line="240" w:lineRule="auto"/>
      </w:pPr>
      <w:r w:rsidRPr="008F0446">
        <w:rPr>
          <w:rFonts w:ascii="Arial" w:hAnsi="Arial" w:cs="Arial"/>
          <w:b/>
          <w:sz w:val="20"/>
          <w:szCs w:val="20"/>
        </w:rPr>
        <w:t xml:space="preserve">NAME AND PRONOUN: </w:t>
      </w:r>
      <w:r w:rsidR="00E12015" w:rsidRPr="00E12015">
        <w:rPr>
          <w:rFonts w:ascii="Arial" w:hAnsi="Arial" w:cs="Arial"/>
          <w:b/>
          <w:sz w:val="20"/>
          <w:szCs w:val="20"/>
        </w:rPr>
        <w:t xml:space="preserve">Idris </w:t>
      </w:r>
      <w:proofErr w:type="spellStart"/>
      <w:r w:rsidR="00E12015" w:rsidRPr="00E12015">
        <w:rPr>
          <w:rFonts w:ascii="Arial" w:hAnsi="Arial" w:cs="Arial"/>
          <w:b/>
          <w:sz w:val="20"/>
          <w:szCs w:val="20"/>
        </w:rPr>
        <w:t>Arsamikov</w:t>
      </w:r>
      <w:proofErr w:type="spellEnd"/>
      <w:r w:rsidR="00E12015" w:rsidRPr="00E12015">
        <w:rPr>
          <w:rFonts w:ascii="Arial" w:hAnsi="Arial" w:cs="Arial"/>
          <w:b/>
          <w:sz w:val="20"/>
          <w:szCs w:val="20"/>
        </w:rPr>
        <w:t xml:space="preserve"> </w:t>
      </w:r>
      <w:r w:rsidRPr="0082127B">
        <w:rPr>
          <w:rFonts w:ascii="Arial" w:hAnsi="Arial" w:cs="Arial"/>
          <w:sz w:val="20"/>
          <w:szCs w:val="20"/>
        </w:rPr>
        <w:t>(</w:t>
      </w:r>
      <w:r w:rsidR="00E12015">
        <w:rPr>
          <w:rFonts w:ascii="Arial" w:hAnsi="Arial" w:cs="Arial"/>
          <w:sz w:val="20"/>
          <w:szCs w:val="20"/>
        </w:rPr>
        <w:t>he/hi</w:t>
      </w:r>
      <w:r w:rsidR="00F01A76">
        <w:rPr>
          <w:rFonts w:ascii="Arial" w:hAnsi="Arial" w:cs="Arial"/>
          <w:sz w:val="20"/>
          <w:szCs w:val="20"/>
        </w:rPr>
        <w:t>m</w:t>
      </w:r>
      <w:r w:rsidR="00E12015">
        <w:rPr>
          <w:rFonts w:ascii="Arial" w:hAnsi="Arial" w:cs="Arial"/>
          <w:sz w:val="20"/>
          <w:szCs w:val="20"/>
        </w:rPr>
        <w:t>)</w:t>
      </w:r>
    </w:p>
    <w:sectPr w:rsidR="00B92AEC" w:rsidRPr="003904F0" w:rsidSect="00C06569">
      <w:headerReference w:type="default" r:id="rId8"/>
      <w:headerReference w:type="first" r:id="rId9"/>
      <w:footnotePr>
        <w:pos w:val="beneathText"/>
      </w:footnotePr>
      <w:endnotePr>
        <w:numFmt w:val="decimal"/>
      </w:endnotePr>
      <w:type w:val="continuous"/>
      <w:pgSz w:w="11900" w:h="16837" w:code="9"/>
      <w:pgMar w:top="1135" w:right="1127"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007F" w14:textId="77777777" w:rsidR="000D6A04" w:rsidRDefault="000D6A04">
      <w:r>
        <w:separator/>
      </w:r>
    </w:p>
  </w:endnote>
  <w:endnote w:type="continuationSeparator" w:id="0">
    <w:p w14:paraId="3D2C8728" w14:textId="77777777" w:rsidR="000D6A04" w:rsidRDefault="000D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F6FC" w14:textId="77777777" w:rsidR="000D6A04" w:rsidRDefault="000D6A04">
      <w:r>
        <w:separator/>
      </w:r>
    </w:p>
  </w:footnote>
  <w:footnote w:type="continuationSeparator" w:id="0">
    <w:p w14:paraId="3CB3395B" w14:textId="77777777" w:rsidR="000D6A04" w:rsidRDefault="000D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964" w14:textId="556E1187" w:rsidR="00355617" w:rsidRDefault="0023029E" w:rsidP="0082127B">
    <w:pPr>
      <w:tabs>
        <w:tab w:val="left" w:pos="6060"/>
        <w:tab w:val="right" w:pos="10203"/>
      </w:tabs>
      <w:spacing w:after="0"/>
      <w:rPr>
        <w:sz w:val="16"/>
        <w:szCs w:val="16"/>
      </w:rPr>
    </w:pPr>
    <w:r>
      <w:rPr>
        <w:sz w:val="16"/>
        <w:szCs w:val="16"/>
      </w:rPr>
      <w:t>F</w:t>
    </w:r>
    <w:r w:rsidR="00185DBC">
      <w:rPr>
        <w:sz w:val="16"/>
        <w:szCs w:val="16"/>
      </w:rPr>
      <w:t>irst</w:t>
    </w:r>
    <w:r w:rsidR="007A3AEA">
      <w:rPr>
        <w:sz w:val="16"/>
        <w:szCs w:val="16"/>
      </w:rPr>
      <w:t xml:space="preserve"> UA: </w:t>
    </w:r>
    <w:r w:rsidR="008572E0">
      <w:rPr>
        <w:sz w:val="16"/>
        <w:szCs w:val="16"/>
      </w:rPr>
      <w:t>21/23</w:t>
    </w:r>
    <w:r w:rsidR="007A3AEA">
      <w:rPr>
        <w:sz w:val="16"/>
        <w:szCs w:val="16"/>
      </w:rPr>
      <w:t xml:space="preserve"> Index: </w:t>
    </w:r>
    <w:r w:rsidR="00324AB8">
      <w:rPr>
        <w:sz w:val="16"/>
        <w:szCs w:val="16"/>
      </w:rPr>
      <w:t>EUR 46/6467</w:t>
    </w:r>
    <w:r w:rsidR="001C52EA">
      <w:rPr>
        <w:sz w:val="16"/>
        <w:szCs w:val="16"/>
      </w:rPr>
      <w:t>/2023</w:t>
    </w:r>
    <w:r w:rsidR="00364B33">
      <w:rPr>
        <w:sz w:val="16"/>
        <w:szCs w:val="16"/>
      </w:rPr>
      <w:t xml:space="preserve"> Russia</w:t>
    </w:r>
    <w:r w:rsidR="000D3541">
      <w:rPr>
        <w:sz w:val="16"/>
        <w:szCs w:val="16"/>
      </w:rPr>
      <w:t>n Federation</w:t>
    </w:r>
    <w:r w:rsidR="007A3AEA">
      <w:rPr>
        <w:sz w:val="16"/>
        <w:szCs w:val="16"/>
      </w:rPr>
      <w:tab/>
    </w:r>
    <w:r w:rsidR="0082127B">
      <w:rPr>
        <w:sz w:val="16"/>
        <w:szCs w:val="16"/>
      </w:rPr>
      <w:tab/>
    </w:r>
    <w:r w:rsidR="007A3AEA">
      <w:rPr>
        <w:sz w:val="16"/>
        <w:szCs w:val="16"/>
      </w:rPr>
      <w:t xml:space="preserve">Date: </w:t>
    </w:r>
    <w:r w:rsidR="008572E0">
      <w:rPr>
        <w:sz w:val="16"/>
        <w:szCs w:val="16"/>
      </w:rPr>
      <w:t>2</w:t>
    </w:r>
    <w:r w:rsidR="000D3541">
      <w:rPr>
        <w:sz w:val="16"/>
        <w:szCs w:val="16"/>
      </w:rPr>
      <w:t>3</w:t>
    </w:r>
    <w:r w:rsidR="002D302A">
      <w:rPr>
        <w:sz w:val="16"/>
        <w:szCs w:val="16"/>
      </w:rPr>
      <w:t xml:space="preserve"> February </w:t>
    </w:r>
    <w:r w:rsidR="008572E0">
      <w:rPr>
        <w:sz w:val="16"/>
        <w:szCs w:val="16"/>
      </w:rPr>
      <w:t>2023</w:t>
    </w:r>
  </w:p>
  <w:p w14:paraId="5DAC058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0AD6" w14:textId="77777777" w:rsidR="00E45B15" w:rsidRDefault="00E45B15" w:rsidP="00D35879">
    <w:pPr>
      <w:pStyle w:val="Header"/>
    </w:pPr>
  </w:p>
  <w:p w14:paraId="54588C3B"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C714B8B"/>
    <w:multiLevelType w:val="multilevel"/>
    <w:tmpl w:val="BEEA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536117">
    <w:abstractNumId w:val="0"/>
  </w:num>
  <w:num w:numId="2" w16cid:durableId="1805000822">
    <w:abstractNumId w:val="20"/>
  </w:num>
  <w:num w:numId="3" w16cid:durableId="1759250829">
    <w:abstractNumId w:val="19"/>
  </w:num>
  <w:num w:numId="4" w16cid:durableId="621158306">
    <w:abstractNumId w:val="9"/>
  </w:num>
  <w:num w:numId="5" w16cid:durableId="111482356">
    <w:abstractNumId w:val="3"/>
  </w:num>
  <w:num w:numId="6" w16cid:durableId="486284118">
    <w:abstractNumId w:val="18"/>
  </w:num>
  <w:num w:numId="7" w16cid:durableId="753477103">
    <w:abstractNumId w:val="16"/>
  </w:num>
  <w:num w:numId="8" w16cid:durableId="1650669163">
    <w:abstractNumId w:val="8"/>
  </w:num>
  <w:num w:numId="9" w16cid:durableId="593517340">
    <w:abstractNumId w:val="7"/>
  </w:num>
  <w:num w:numId="10" w16cid:durableId="792751816">
    <w:abstractNumId w:val="12"/>
  </w:num>
  <w:num w:numId="11" w16cid:durableId="1902792486">
    <w:abstractNumId w:val="5"/>
  </w:num>
  <w:num w:numId="12" w16cid:durableId="1031495451">
    <w:abstractNumId w:val="13"/>
  </w:num>
  <w:num w:numId="13" w16cid:durableId="551773267">
    <w:abstractNumId w:val="14"/>
  </w:num>
  <w:num w:numId="14" w16cid:durableId="1675959376">
    <w:abstractNumId w:val="1"/>
  </w:num>
  <w:num w:numId="15" w16cid:durableId="1924530533">
    <w:abstractNumId w:val="17"/>
  </w:num>
  <w:num w:numId="16" w16cid:durableId="898781281">
    <w:abstractNumId w:val="10"/>
  </w:num>
  <w:num w:numId="17" w16cid:durableId="41754756">
    <w:abstractNumId w:val="11"/>
  </w:num>
  <w:num w:numId="18" w16cid:durableId="1724211493">
    <w:abstractNumId w:val="4"/>
  </w:num>
  <w:num w:numId="19" w16cid:durableId="956715935">
    <w:abstractNumId w:val="6"/>
  </w:num>
  <w:num w:numId="20" w16cid:durableId="1404526865">
    <w:abstractNumId w:val="15"/>
  </w:num>
  <w:num w:numId="21" w16cid:durableId="913858759">
    <w:abstractNumId w:val="2"/>
  </w:num>
  <w:num w:numId="22" w16cid:durableId="1815246541">
    <w:abstractNumId w:val="22"/>
  </w:num>
  <w:num w:numId="23" w16cid:durableId="130076348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0F06"/>
    <w:rsid w:val="00001383"/>
    <w:rsid w:val="00004D79"/>
    <w:rsid w:val="000058B2"/>
    <w:rsid w:val="00006629"/>
    <w:rsid w:val="000158E6"/>
    <w:rsid w:val="000178DE"/>
    <w:rsid w:val="0002386F"/>
    <w:rsid w:val="00026C7C"/>
    <w:rsid w:val="00035C38"/>
    <w:rsid w:val="00057A7E"/>
    <w:rsid w:val="00076037"/>
    <w:rsid w:val="00083462"/>
    <w:rsid w:val="00087E2B"/>
    <w:rsid w:val="0009130D"/>
    <w:rsid w:val="00092DFA"/>
    <w:rsid w:val="00093B04"/>
    <w:rsid w:val="000957C5"/>
    <w:rsid w:val="000A1F14"/>
    <w:rsid w:val="000B02B4"/>
    <w:rsid w:val="000B4A38"/>
    <w:rsid w:val="000C2A0D"/>
    <w:rsid w:val="000C6196"/>
    <w:rsid w:val="000D0ABB"/>
    <w:rsid w:val="000D1321"/>
    <w:rsid w:val="000D3541"/>
    <w:rsid w:val="000D4103"/>
    <w:rsid w:val="000D6A04"/>
    <w:rsid w:val="000D70C1"/>
    <w:rsid w:val="000E0D61"/>
    <w:rsid w:val="000E57D4"/>
    <w:rsid w:val="000F3012"/>
    <w:rsid w:val="000F498A"/>
    <w:rsid w:val="000F67DE"/>
    <w:rsid w:val="00100FE4"/>
    <w:rsid w:val="0010425E"/>
    <w:rsid w:val="00106837"/>
    <w:rsid w:val="00106D61"/>
    <w:rsid w:val="0011326D"/>
    <w:rsid w:val="00114556"/>
    <w:rsid w:val="0012544D"/>
    <w:rsid w:val="00126334"/>
    <w:rsid w:val="001300C3"/>
    <w:rsid w:val="00130B8A"/>
    <w:rsid w:val="001342AC"/>
    <w:rsid w:val="0014617E"/>
    <w:rsid w:val="001526C3"/>
    <w:rsid w:val="001561F4"/>
    <w:rsid w:val="0016118D"/>
    <w:rsid w:val="001648DB"/>
    <w:rsid w:val="00170D6B"/>
    <w:rsid w:val="001721A0"/>
    <w:rsid w:val="00174398"/>
    <w:rsid w:val="00175B88"/>
    <w:rsid w:val="00176678"/>
    <w:rsid w:val="001773D1"/>
    <w:rsid w:val="00177779"/>
    <w:rsid w:val="00185DBC"/>
    <w:rsid w:val="00186606"/>
    <w:rsid w:val="0019118D"/>
    <w:rsid w:val="00194CD5"/>
    <w:rsid w:val="001A635D"/>
    <w:rsid w:val="001A6AC9"/>
    <w:rsid w:val="001A6C49"/>
    <w:rsid w:val="001B2ACE"/>
    <w:rsid w:val="001B5247"/>
    <w:rsid w:val="001C52EA"/>
    <w:rsid w:val="001C60AE"/>
    <w:rsid w:val="001D44F1"/>
    <w:rsid w:val="001D52A5"/>
    <w:rsid w:val="001D67FF"/>
    <w:rsid w:val="001E2045"/>
    <w:rsid w:val="001E46D4"/>
    <w:rsid w:val="00201189"/>
    <w:rsid w:val="002036C0"/>
    <w:rsid w:val="002122E4"/>
    <w:rsid w:val="00214944"/>
    <w:rsid w:val="00214A36"/>
    <w:rsid w:val="00215C3E"/>
    <w:rsid w:val="00215E33"/>
    <w:rsid w:val="00225A11"/>
    <w:rsid w:val="0023029E"/>
    <w:rsid w:val="00241BCA"/>
    <w:rsid w:val="002558D7"/>
    <w:rsid w:val="002571FC"/>
    <w:rsid w:val="0025792F"/>
    <w:rsid w:val="00261CC7"/>
    <w:rsid w:val="002665C3"/>
    <w:rsid w:val="00267383"/>
    <w:rsid w:val="002703E7"/>
    <w:rsid w:val="002709C3"/>
    <w:rsid w:val="002739C9"/>
    <w:rsid w:val="00273E9A"/>
    <w:rsid w:val="00283E5A"/>
    <w:rsid w:val="0028670F"/>
    <w:rsid w:val="002A2F36"/>
    <w:rsid w:val="002B2E9B"/>
    <w:rsid w:val="002B5CC9"/>
    <w:rsid w:val="002C06A6"/>
    <w:rsid w:val="002C1D0D"/>
    <w:rsid w:val="002C5FE4"/>
    <w:rsid w:val="002C7F1F"/>
    <w:rsid w:val="002D302A"/>
    <w:rsid w:val="002D48CD"/>
    <w:rsid w:val="002D5454"/>
    <w:rsid w:val="002D5DFB"/>
    <w:rsid w:val="002D7607"/>
    <w:rsid w:val="002E0E04"/>
    <w:rsid w:val="002E3658"/>
    <w:rsid w:val="002E4657"/>
    <w:rsid w:val="002E6FBF"/>
    <w:rsid w:val="002F1F73"/>
    <w:rsid w:val="002F3C80"/>
    <w:rsid w:val="00303740"/>
    <w:rsid w:val="0031230A"/>
    <w:rsid w:val="00313E8B"/>
    <w:rsid w:val="00320461"/>
    <w:rsid w:val="00324AB8"/>
    <w:rsid w:val="003273AE"/>
    <w:rsid w:val="0033624A"/>
    <w:rsid w:val="003373A5"/>
    <w:rsid w:val="00337826"/>
    <w:rsid w:val="0034128A"/>
    <w:rsid w:val="00341F34"/>
    <w:rsid w:val="0034324D"/>
    <w:rsid w:val="003468DD"/>
    <w:rsid w:val="0035329F"/>
    <w:rsid w:val="00355617"/>
    <w:rsid w:val="00364B33"/>
    <w:rsid w:val="00372E82"/>
    <w:rsid w:val="00375FEA"/>
    <w:rsid w:val="00376EF4"/>
    <w:rsid w:val="00380DD9"/>
    <w:rsid w:val="003828E0"/>
    <w:rsid w:val="00384B4C"/>
    <w:rsid w:val="003904F0"/>
    <w:rsid w:val="003975C9"/>
    <w:rsid w:val="003A13D8"/>
    <w:rsid w:val="003B10C3"/>
    <w:rsid w:val="003B294A"/>
    <w:rsid w:val="003B29BF"/>
    <w:rsid w:val="003B5483"/>
    <w:rsid w:val="003B5DBA"/>
    <w:rsid w:val="003C3210"/>
    <w:rsid w:val="003C5EEA"/>
    <w:rsid w:val="003C7CB6"/>
    <w:rsid w:val="003D1D87"/>
    <w:rsid w:val="003F3D5D"/>
    <w:rsid w:val="003F4327"/>
    <w:rsid w:val="00413E9D"/>
    <w:rsid w:val="0042053F"/>
    <w:rsid w:val="0042210F"/>
    <w:rsid w:val="004334BF"/>
    <w:rsid w:val="004408A1"/>
    <w:rsid w:val="00442E5B"/>
    <w:rsid w:val="0044379B"/>
    <w:rsid w:val="00445D50"/>
    <w:rsid w:val="00453538"/>
    <w:rsid w:val="00453D60"/>
    <w:rsid w:val="004603A2"/>
    <w:rsid w:val="004626E0"/>
    <w:rsid w:val="00486088"/>
    <w:rsid w:val="00492FA8"/>
    <w:rsid w:val="004A0991"/>
    <w:rsid w:val="004A1BDD"/>
    <w:rsid w:val="004B1E15"/>
    <w:rsid w:val="004B2367"/>
    <w:rsid w:val="004B381D"/>
    <w:rsid w:val="004C0FE6"/>
    <w:rsid w:val="004C265C"/>
    <w:rsid w:val="004C71F5"/>
    <w:rsid w:val="004D41DC"/>
    <w:rsid w:val="004D5550"/>
    <w:rsid w:val="004D6F7A"/>
    <w:rsid w:val="00502640"/>
    <w:rsid w:val="00504FBC"/>
    <w:rsid w:val="00505C0C"/>
    <w:rsid w:val="005077A4"/>
    <w:rsid w:val="00517E88"/>
    <w:rsid w:val="00532B6B"/>
    <w:rsid w:val="005363CA"/>
    <w:rsid w:val="00542F58"/>
    <w:rsid w:val="00545423"/>
    <w:rsid w:val="00547E71"/>
    <w:rsid w:val="00550A0A"/>
    <w:rsid w:val="00551FE0"/>
    <w:rsid w:val="00556429"/>
    <w:rsid w:val="00565462"/>
    <w:rsid w:val="005655D2"/>
    <w:rsid w:val="005668D0"/>
    <w:rsid w:val="00572CCD"/>
    <w:rsid w:val="00573CB2"/>
    <w:rsid w:val="0057440A"/>
    <w:rsid w:val="00580ECA"/>
    <w:rsid w:val="00581A12"/>
    <w:rsid w:val="00586603"/>
    <w:rsid w:val="00587A92"/>
    <w:rsid w:val="00592C3E"/>
    <w:rsid w:val="00596449"/>
    <w:rsid w:val="005A256C"/>
    <w:rsid w:val="005A3E28"/>
    <w:rsid w:val="005A71AD"/>
    <w:rsid w:val="005A7F1B"/>
    <w:rsid w:val="005B0DE9"/>
    <w:rsid w:val="005B227F"/>
    <w:rsid w:val="005B59ED"/>
    <w:rsid w:val="005B5C5A"/>
    <w:rsid w:val="005C751F"/>
    <w:rsid w:val="005D14AA"/>
    <w:rsid w:val="005D2C37"/>
    <w:rsid w:val="005D7287"/>
    <w:rsid w:val="005D77FE"/>
    <w:rsid w:val="005D7D1C"/>
    <w:rsid w:val="005E4B07"/>
    <w:rsid w:val="005F0355"/>
    <w:rsid w:val="005F5E43"/>
    <w:rsid w:val="00606108"/>
    <w:rsid w:val="00612D4F"/>
    <w:rsid w:val="00615853"/>
    <w:rsid w:val="006201FC"/>
    <w:rsid w:val="00620ADD"/>
    <w:rsid w:val="00635BB1"/>
    <w:rsid w:val="00640EF2"/>
    <w:rsid w:val="0064718C"/>
    <w:rsid w:val="0065049B"/>
    <w:rsid w:val="00650D73"/>
    <w:rsid w:val="00651126"/>
    <w:rsid w:val="00653811"/>
    <w:rsid w:val="006558EE"/>
    <w:rsid w:val="00657231"/>
    <w:rsid w:val="00667FBC"/>
    <w:rsid w:val="00670F7D"/>
    <w:rsid w:val="0067438F"/>
    <w:rsid w:val="00677A2C"/>
    <w:rsid w:val="0069571A"/>
    <w:rsid w:val="006A0BB9"/>
    <w:rsid w:val="006B12FA"/>
    <w:rsid w:val="006B461E"/>
    <w:rsid w:val="006C311C"/>
    <w:rsid w:val="006C3C21"/>
    <w:rsid w:val="006C7A31"/>
    <w:rsid w:val="006F4C28"/>
    <w:rsid w:val="00701CBD"/>
    <w:rsid w:val="0070364E"/>
    <w:rsid w:val="00703897"/>
    <w:rsid w:val="007104E8"/>
    <w:rsid w:val="007156FC"/>
    <w:rsid w:val="00716942"/>
    <w:rsid w:val="007173E9"/>
    <w:rsid w:val="00726D8F"/>
    <w:rsid w:val="00727519"/>
    <w:rsid w:val="00727CA7"/>
    <w:rsid w:val="0073431C"/>
    <w:rsid w:val="00734961"/>
    <w:rsid w:val="00741F61"/>
    <w:rsid w:val="007501BB"/>
    <w:rsid w:val="0075426E"/>
    <w:rsid w:val="00755166"/>
    <w:rsid w:val="00765403"/>
    <w:rsid w:val="007656E7"/>
    <w:rsid w:val="00766044"/>
    <w:rsid w:val="007666A4"/>
    <w:rsid w:val="00773365"/>
    <w:rsid w:val="00781624"/>
    <w:rsid w:val="00781D3C"/>
    <w:rsid w:val="00781E3C"/>
    <w:rsid w:val="007858BA"/>
    <w:rsid w:val="007A25EC"/>
    <w:rsid w:val="007A2ABA"/>
    <w:rsid w:val="007A3AEA"/>
    <w:rsid w:val="007A7F97"/>
    <w:rsid w:val="007B23B0"/>
    <w:rsid w:val="007B4F3E"/>
    <w:rsid w:val="007B7197"/>
    <w:rsid w:val="007C6CD0"/>
    <w:rsid w:val="007E05D8"/>
    <w:rsid w:val="007F72FF"/>
    <w:rsid w:val="007F7B5E"/>
    <w:rsid w:val="00800F7A"/>
    <w:rsid w:val="00802699"/>
    <w:rsid w:val="008056E9"/>
    <w:rsid w:val="0081049F"/>
    <w:rsid w:val="00814632"/>
    <w:rsid w:val="0082127B"/>
    <w:rsid w:val="00827A40"/>
    <w:rsid w:val="008337A7"/>
    <w:rsid w:val="00837077"/>
    <w:rsid w:val="00844F48"/>
    <w:rsid w:val="008455C2"/>
    <w:rsid w:val="00846E45"/>
    <w:rsid w:val="008551CA"/>
    <w:rsid w:val="008559D2"/>
    <w:rsid w:val="008572E0"/>
    <w:rsid w:val="008635AA"/>
    <w:rsid w:val="00864035"/>
    <w:rsid w:val="00866873"/>
    <w:rsid w:val="008744E8"/>
    <w:rsid w:val="008763F4"/>
    <w:rsid w:val="008849EA"/>
    <w:rsid w:val="00891FE8"/>
    <w:rsid w:val="008B0479"/>
    <w:rsid w:val="008C737F"/>
    <w:rsid w:val="008C7F1A"/>
    <w:rsid w:val="008D16ED"/>
    <w:rsid w:val="008D2A6B"/>
    <w:rsid w:val="008D3773"/>
    <w:rsid w:val="008D49A5"/>
    <w:rsid w:val="008E0B66"/>
    <w:rsid w:val="008E172D"/>
    <w:rsid w:val="008E3348"/>
    <w:rsid w:val="00902730"/>
    <w:rsid w:val="00904A4C"/>
    <w:rsid w:val="00906C9F"/>
    <w:rsid w:val="00921577"/>
    <w:rsid w:val="009224E9"/>
    <w:rsid w:val="009252B7"/>
    <w:rsid w:val="009259E1"/>
    <w:rsid w:val="009321E3"/>
    <w:rsid w:val="0095188F"/>
    <w:rsid w:val="009550A0"/>
    <w:rsid w:val="00960C64"/>
    <w:rsid w:val="00963D4F"/>
    <w:rsid w:val="0097218E"/>
    <w:rsid w:val="009766CE"/>
    <w:rsid w:val="00980425"/>
    <w:rsid w:val="00983E0E"/>
    <w:rsid w:val="00991C69"/>
    <w:rsid w:val="009923C0"/>
    <w:rsid w:val="009B78FE"/>
    <w:rsid w:val="009C3521"/>
    <w:rsid w:val="009C4461"/>
    <w:rsid w:val="009C6B5A"/>
    <w:rsid w:val="009D6369"/>
    <w:rsid w:val="009E097D"/>
    <w:rsid w:val="009E4055"/>
    <w:rsid w:val="009E7E6E"/>
    <w:rsid w:val="00A07E67"/>
    <w:rsid w:val="00A10FAC"/>
    <w:rsid w:val="00A24483"/>
    <w:rsid w:val="00A25FD5"/>
    <w:rsid w:val="00A30E74"/>
    <w:rsid w:val="00A31F72"/>
    <w:rsid w:val="00A41FC6"/>
    <w:rsid w:val="00A422A4"/>
    <w:rsid w:val="00A44B1B"/>
    <w:rsid w:val="00A4583A"/>
    <w:rsid w:val="00A51E89"/>
    <w:rsid w:val="00A522B5"/>
    <w:rsid w:val="00A705D4"/>
    <w:rsid w:val="00A70D9D"/>
    <w:rsid w:val="00A7548F"/>
    <w:rsid w:val="00A76744"/>
    <w:rsid w:val="00A81673"/>
    <w:rsid w:val="00A86206"/>
    <w:rsid w:val="00A90EA6"/>
    <w:rsid w:val="00A93B98"/>
    <w:rsid w:val="00AA0719"/>
    <w:rsid w:val="00AB09C7"/>
    <w:rsid w:val="00AB5744"/>
    <w:rsid w:val="00AB5C6E"/>
    <w:rsid w:val="00AB7E5D"/>
    <w:rsid w:val="00AC15B7"/>
    <w:rsid w:val="00AC2AE9"/>
    <w:rsid w:val="00AC367F"/>
    <w:rsid w:val="00AD172F"/>
    <w:rsid w:val="00AE4214"/>
    <w:rsid w:val="00AF0FCD"/>
    <w:rsid w:val="00AF160B"/>
    <w:rsid w:val="00AF5FF0"/>
    <w:rsid w:val="00B045DB"/>
    <w:rsid w:val="00B206A8"/>
    <w:rsid w:val="00B27341"/>
    <w:rsid w:val="00B408D4"/>
    <w:rsid w:val="00B40D7C"/>
    <w:rsid w:val="00B4517E"/>
    <w:rsid w:val="00B51E8B"/>
    <w:rsid w:val="00B52B01"/>
    <w:rsid w:val="00B6184B"/>
    <w:rsid w:val="00B6690B"/>
    <w:rsid w:val="00B7545C"/>
    <w:rsid w:val="00B811E7"/>
    <w:rsid w:val="00B91E87"/>
    <w:rsid w:val="00B92AEC"/>
    <w:rsid w:val="00B92ED8"/>
    <w:rsid w:val="00B94EE1"/>
    <w:rsid w:val="00B957E6"/>
    <w:rsid w:val="00B97626"/>
    <w:rsid w:val="00BA0E81"/>
    <w:rsid w:val="00BA1AFF"/>
    <w:rsid w:val="00BA6913"/>
    <w:rsid w:val="00BB0B3B"/>
    <w:rsid w:val="00BC7111"/>
    <w:rsid w:val="00BD0B43"/>
    <w:rsid w:val="00BD668A"/>
    <w:rsid w:val="00BE0D92"/>
    <w:rsid w:val="00BE30D0"/>
    <w:rsid w:val="00BE4685"/>
    <w:rsid w:val="00BE6035"/>
    <w:rsid w:val="00BF4778"/>
    <w:rsid w:val="00BF7136"/>
    <w:rsid w:val="00C06569"/>
    <w:rsid w:val="00C076E6"/>
    <w:rsid w:val="00C162AD"/>
    <w:rsid w:val="00C17D6F"/>
    <w:rsid w:val="00C219DE"/>
    <w:rsid w:val="00C359CF"/>
    <w:rsid w:val="00C370BB"/>
    <w:rsid w:val="00C415B8"/>
    <w:rsid w:val="00C41665"/>
    <w:rsid w:val="00C45FD9"/>
    <w:rsid w:val="00C460DB"/>
    <w:rsid w:val="00C50CEC"/>
    <w:rsid w:val="00C538D1"/>
    <w:rsid w:val="00C54527"/>
    <w:rsid w:val="00C607FB"/>
    <w:rsid w:val="00C62C4E"/>
    <w:rsid w:val="00C70E54"/>
    <w:rsid w:val="00C76EE0"/>
    <w:rsid w:val="00C822BA"/>
    <w:rsid w:val="00C8330C"/>
    <w:rsid w:val="00C85BFA"/>
    <w:rsid w:val="00C85EFE"/>
    <w:rsid w:val="00C934DE"/>
    <w:rsid w:val="00C93CB2"/>
    <w:rsid w:val="00C950FC"/>
    <w:rsid w:val="00CA13A3"/>
    <w:rsid w:val="00CA51AF"/>
    <w:rsid w:val="00CA5CB1"/>
    <w:rsid w:val="00CB7D34"/>
    <w:rsid w:val="00CC22EE"/>
    <w:rsid w:val="00CC6580"/>
    <w:rsid w:val="00CD2995"/>
    <w:rsid w:val="00CD2C28"/>
    <w:rsid w:val="00CD3050"/>
    <w:rsid w:val="00CF7805"/>
    <w:rsid w:val="00D007F8"/>
    <w:rsid w:val="00D030C9"/>
    <w:rsid w:val="00D05A52"/>
    <w:rsid w:val="00D114C6"/>
    <w:rsid w:val="00D142D0"/>
    <w:rsid w:val="00D15FD9"/>
    <w:rsid w:val="00D16E7B"/>
    <w:rsid w:val="00D23D90"/>
    <w:rsid w:val="00D24363"/>
    <w:rsid w:val="00D26BF9"/>
    <w:rsid w:val="00D34DEB"/>
    <w:rsid w:val="00D35879"/>
    <w:rsid w:val="00D47210"/>
    <w:rsid w:val="00D51807"/>
    <w:rsid w:val="00D51E45"/>
    <w:rsid w:val="00D54217"/>
    <w:rsid w:val="00D62977"/>
    <w:rsid w:val="00D635A1"/>
    <w:rsid w:val="00D6411A"/>
    <w:rsid w:val="00D67ABF"/>
    <w:rsid w:val="00D71F8F"/>
    <w:rsid w:val="00D749E6"/>
    <w:rsid w:val="00D834E2"/>
    <w:rsid w:val="00D839E9"/>
    <w:rsid w:val="00D844EE"/>
    <w:rsid w:val="00D84791"/>
    <w:rsid w:val="00D847F8"/>
    <w:rsid w:val="00D90465"/>
    <w:rsid w:val="00DB7D74"/>
    <w:rsid w:val="00DC65A4"/>
    <w:rsid w:val="00DD097E"/>
    <w:rsid w:val="00DD346F"/>
    <w:rsid w:val="00DD37BE"/>
    <w:rsid w:val="00DE0A7D"/>
    <w:rsid w:val="00DF1141"/>
    <w:rsid w:val="00DF3644"/>
    <w:rsid w:val="00DF3DF5"/>
    <w:rsid w:val="00DF63A6"/>
    <w:rsid w:val="00E04AF0"/>
    <w:rsid w:val="00E05A95"/>
    <w:rsid w:val="00E10E51"/>
    <w:rsid w:val="00E12015"/>
    <w:rsid w:val="00E122D9"/>
    <w:rsid w:val="00E12FD3"/>
    <w:rsid w:val="00E14593"/>
    <w:rsid w:val="00E22AAE"/>
    <w:rsid w:val="00E23058"/>
    <w:rsid w:val="00E2794E"/>
    <w:rsid w:val="00E30A3B"/>
    <w:rsid w:val="00E316CE"/>
    <w:rsid w:val="00E37B98"/>
    <w:rsid w:val="00E406B4"/>
    <w:rsid w:val="00E40EAA"/>
    <w:rsid w:val="00E41AF8"/>
    <w:rsid w:val="00E43F3A"/>
    <w:rsid w:val="00E455A7"/>
    <w:rsid w:val="00E45B15"/>
    <w:rsid w:val="00E63CEF"/>
    <w:rsid w:val="00E65D5E"/>
    <w:rsid w:val="00E6734A"/>
    <w:rsid w:val="00E67C6B"/>
    <w:rsid w:val="00E67FE9"/>
    <w:rsid w:val="00E707D9"/>
    <w:rsid w:val="00E7569C"/>
    <w:rsid w:val="00E76516"/>
    <w:rsid w:val="00E76FD3"/>
    <w:rsid w:val="00E778FE"/>
    <w:rsid w:val="00E81F02"/>
    <w:rsid w:val="00EA1562"/>
    <w:rsid w:val="00EA586C"/>
    <w:rsid w:val="00EA68CE"/>
    <w:rsid w:val="00EB1C45"/>
    <w:rsid w:val="00EB51EB"/>
    <w:rsid w:val="00EC677A"/>
    <w:rsid w:val="00ED0A30"/>
    <w:rsid w:val="00ED5952"/>
    <w:rsid w:val="00EF284E"/>
    <w:rsid w:val="00F01A76"/>
    <w:rsid w:val="00F02471"/>
    <w:rsid w:val="00F25445"/>
    <w:rsid w:val="00F322A8"/>
    <w:rsid w:val="00F3436F"/>
    <w:rsid w:val="00F43E24"/>
    <w:rsid w:val="00F45217"/>
    <w:rsid w:val="00F45927"/>
    <w:rsid w:val="00F46213"/>
    <w:rsid w:val="00F63CC4"/>
    <w:rsid w:val="00F65736"/>
    <w:rsid w:val="00F65D4B"/>
    <w:rsid w:val="00F7196E"/>
    <w:rsid w:val="00F72DDE"/>
    <w:rsid w:val="00F7526A"/>
    <w:rsid w:val="00F7577A"/>
    <w:rsid w:val="00F771BD"/>
    <w:rsid w:val="00F83A71"/>
    <w:rsid w:val="00F83EDB"/>
    <w:rsid w:val="00F91619"/>
    <w:rsid w:val="00F93094"/>
    <w:rsid w:val="00F9400E"/>
    <w:rsid w:val="00FA1A48"/>
    <w:rsid w:val="00FA1C07"/>
    <w:rsid w:val="00FA48E3"/>
    <w:rsid w:val="00FA4E88"/>
    <w:rsid w:val="00FA7368"/>
    <w:rsid w:val="00FB2CBD"/>
    <w:rsid w:val="00FB54DD"/>
    <w:rsid w:val="00FB5B5E"/>
    <w:rsid w:val="00FB6A97"/>
    <w:rsid w:val="00FC01A6"/>
    <w:rsid w:val="00FD2F46"/>
    <w:rsid w:val="00FE5D42"/>
    <w:rsid w:val="00FE7230"/>
    <w:rsid w:val="00FF4153"/>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1B67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C737F"/>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4016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175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p-chechen@sledcom.r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793AD-287F-426A-A4DE-E7CB25743DB2}"/>
</file>

<file path=customXml/itemProps2.xml><?xml version="1.0" encoding="utf-8"?>
<ds:datastoreItem xmlns:ds="http://schemas.openxmlformats.org/officeDocument/2006/customXml" ds:itemID="{51EE2492-602C-41C7-99EA-0DF674107136}"/>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2023-02-23T10:22:00Z</dcterms:created>
  <dcterms:modified xsi:type="dcterms:W3CDTF">2023-02-23T11:47:00Z</dcterms:modified>
</cp:coreProperties>
</file>