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36C700" w14:textId="62FD65B6" w:rsidR="00E849A9" w:rsidRPr="00D451C3" w:rsidRDefault="00E849A9" w:rsidP="001E19F7">
      <w:pPr>
        <w:pStyle w:val="AIUrgentActionTopHeading"/>
        <w:tabs>
          <w:tab w:val="clear" w:pos="567"/>
        </w:tabs>
        <w:spacing w:line="240" w:lineRule="auto"/>
        <w:rPr>
          <w:rFonts w:ascii="Amnesty Trade Gothic Cn" w:hAnsi="Amnesty Trade Gothic Cn" w:cs="Arial"/>
          <w:sz w:val="100"/>
          <w:szCs w:val="100"/>
        </w:rPr>
      </w:pPr>
      <w:r w:rsidRPr="00D451C3">
        <w:rPr>
          <w:rFonts w:ascii="Amnesty Trade Gothic Cn" w:hAnsi="Amnesty Trade Gothic Cn" w:cs="Arial"/>
          <w:sz w:val="100"/>
          <w:szCs w:val="100"/>
          <w:highlight w:val="yellow"/>
        </w:rPr>
        <w:t>URGENT ACTION</w:t>
      </w:r>
    </w:p>
    <w:p w14:paraId="1EC01CD9" w14:textId="77777777" w:rsidR="00994B19" w:rsidRPr="00994B19" w:rsidRDefault="00994B19" w:rsidP="00E849A9">
      <w:pPr>
        <w:spacing w:after="0"/>
        <w:rPr>
          <w:rFonts w:ascii="Arial" w:hAnsi="Arial" w:cs="Arial"/>
          <w:b/>
          <w:bCs/>
          <w:sz w:val="16"/>
          <w:szCs w:val="16"/>
          <w:lang w:eastAsia="es-MX"/>
        </w:rPr>
      </w:pPr>
    </w:p>
    <w:p w14:paraId="2BE5F9A0" w14:textId="1CAC72E3" w:rsidR="00E849A9" w:rsidRPr="00D451C3" w:rsidRDefault="00E849A9" w:rsidP="00E849A9">
      <w:pPr>
        <w:spacing w:after="0"/>
        <w:rPr>
          <w:rFonts w:ascii="Arial" w:hAnsi="Arial" w:cs="Arial"/>
          <w:b/>
          <w:i/>
          <w:sz w:val="34"/>
          <w:szCs w:val="34"/>
          <w:lang w:eastAsia="es-MX"/>
        </w:rPr>
      </w:pPr>
      <w:r w:rsidRPr="00D451C3">
        <w:rPr>
          <w:rFonts w:ascii="Arial" w:hAnsi="Arial" w:cs="Arial"/>
          <w:b/>
          <w:bCs/>
          <w:sz w:val="34"/>
          <w:szCs w:val="34"/>
          <w:lang w:eastAsia="es-MX"/>
        </w:rPr>
        <w:t xml:space="preserve">ACTIVIST </w:t>
      </w:r>
      <w:r>
        <w:rPr>
          <w:rFonts w:ascii="Arial" w:hAnsi="Arial" w:cs="Arial"/>
          <w:b/>
          <w:bCs/>
          <w:sz w:val="34"/>
          <w:szCs w:val="34"/>
          <w:lang w:eastAsia="es-MX"/>
        </w:rPr>
        <w:t>DEFENDING ABORTION RIGHTS FACES TRIAL</w:t>
      </w:r>
    </w:p>
    <w:p w14:paraId="30A63110" w14:textId="4B685A5A" w:rsidR="00E849A9" w:rsidRPr="00D0607B" w:rsidRDefault="00E849A9" w:rsidP="00E849A9">
      <w:pPr>
        <w:spacing w:after="0"/>
        <w:jc w:val="both"/>
        <w:rPr>
          <w:rFonts w:ascii="Arial" w:hAnsi="Arial" w:cs="Arial"/>
          <w:b/>
          <w:bCs/>
          <w:sz w:val="22"/>
          <w:szCs w:val="22"/>
          <w:lang w:eastAsia="es-MX"/>
        </w:rPr>
      </w:pPr>
      <w:r w:rsidRPr="2B610B70">
        <w:rPr>
          <w:rFonts w:ascii="Arial" w:hAnsi="Arial" w:cs="Arial"/>
          <w:b/>
          <w:bCs/>
          <w:sz w:val="22"/>
          <w:szCs w:val="22"/>
          <w:lang w:eastAsia="es-MX"/>
        </w:rPr>
        <w:t>Woman human rights defender, Vanessa Mendoza Cortés, could soon stand trial for speaking out for women’s rights in Andorra, including abortion rights, before a UN expert body in 2019. She faces a heavy fine and a criminal record if convicted. The authorities should drop th</w:t>
      </w:r>
      <w:r w:rsidR="0B7D9D82" w:rsidRPr="2B610B70">
        <w:rPr>
          <w:rFonts w:ascii="Arial" w:hAnsi="Arial" w:cs="Arial"/>
          <w:b/>
          <w:bCs/>
          <w:sz w:val="22"/>
          <w:szCs w:val="22"/>
          <w:lang w:eastAsia="es-MX"/>
        </w:rPr>
        <w:t>e</w:t>
      </w:r>
      <w:r w:rsidRPr="2B610B70">
        <w:rPr>
          <w:rFonts w:ascii="Arial" w:hAnsi="Arial" w:cs="Arial"/>
          <w:b/>
          <w:bCs/>
          <w:sz w:val="22"/>
          <w:szCs w:val="22"/>
          <w:lang w:eastAsia="es-MX"/>
        </w:rPr>
        <w:t xml:space="preserve"> charge against Vanessa Mendoza Cortés</w:t>
      </w:r>
      <w:r w:rsidR="001E19F7">
        <w:rPr>
          <w:rFonts w:ascii="Arial" w:hAnsi="Arial" w:cs="Arial"/>
          <w:b/>
          <w:bCs/>
          <w:sz w:val="22"/>
          <w:szCs w:val="22"/>
          <w:lang w:eastAsia="es-MX"/>
        </w:rPr>
        <w:t>,</w:t>
      </w:r>
      <w:r w:rsidRPr="2B610B70">
        <w:rPr>
          <w:rFonts w:ascii="Arial" w:hAnsi="Arial" w:cs="Arial"/>
          <w:b/>
          <w:bCs/>
          <w:sz w:val="22"/>
          <w:szCs w:val="22"/>
          <w:lang w:eastAsia="es-MX"/>
        </w:rPr>
        <w:t xml:space="preserve"> stemming solely from the exercise of her right to freedom of expression and advocating for women’s rights, including sexual and reproductive rights,</w:t>
      </w:r>
      <w:r w:rsidR="28DDFC21" w:rsidRPr="2B610B70">
        <w:rPr>
          <w:rFonts w:ascii="Arial" w:hAnsi="Arial" w:cs="Arial"/>
          <w:b/>
          <w:bCs/>
          <w:sz w:val="22"/>
          <w:szCs w:val="22"/>
          <w:lang w:eastAsia="es-MX"/>
        </w:rPr>
        <w:t xml:space="preserve"> </w:t>
      </w:r>
      <w:r w:rsidRPr="2B610B70">
        <w:rPr>
          <w:rFonts w:ascii="Arial" w:hAnsi="Arial" w:cs="Arial"/>
          <w:b/>
          <w:bCs/>
          <w:sz w:val="22"/>
          <w:szCs w:val="22"/>
          <w:lang w:eastAsia="es-MX"/>
        </w:rPr>
        <w:t>and take all necessary measures to ensure access to safe and legal abortion in Andorra.</w:t>
      </w:r>
    </w:p>
    <w:p w14:paraId="72B506A8" w14:textId="77777777" w:rsidR="00E849A9" w:rsidRPr="00D451C3" w:rsidRDefault="00E849A9" w:rsidP="00E849A9">
      <w:pPr>
        <w:spacing w:after="0"/>
        <w:rPr>
          <w:rFonts w:ascii="Arial" w:hAnsi="Arial" w:cs="Arial"/>
          <w:b/>
          <w:lang w:eastAsia="es-MX"/>
        </w:rPr>
      </w:pPr>
    </w:p>
    <w:p w14:paraId="25CD3EB0" w14:textId="77777777" w:rsidR="00E849A9" w:rsidRPr="00D451C3" w:rsidRDefault="00E849A9" w:rsidP="00E849A9">
      <w:pPr>
        <w:spacing w:after="0" w:line="240" w:lineRule="auto"/>
        <w:rPr>
          <w:rFonts w:ascii="Arial" w:hAnsi="Arial" w:cs="Arial"/>
          <w:b/>
          <w:bCs/>
          <w:color w:val="FF0000"/>
          <w:sz w:val="22"/>
          <w:szCs w:val="22"/>
          <w:lang w:eastAsia="es-MX"/>
        </w:rPr>
      </w:pPr>
      <w:r w:rsidRPr="00D451C3">
        <w:rPr>
          <w:rFonts w:ascii="Arial" w:hAnsi="Arial" w:cs="Arial"/>
          <w:b/>
          <w:bCs/>
          <w:color w:val="FF0000"/>
          <w:sz w:val="22"/>
          <w:szCs w:val="22"/>
          <w:lang w:eastAsia="es-MX"/>
        </w:rPr>
        <w:t>TAKE ACTION: WRITE AN APPEAL USING THIS MODEL LETTER</w:t>
      </w:r>
    </w:p>
    <w:p w14:paraId="4DEAAFE4" w14:textId="77777777" w:rsidR="00E849A9" w:rsidRPr="00D451C3" w:rsidRDefault="00E849A9" w:rsidP="00E849A9">
      <w:pPr>
        <w:autoSpaceDE w:val="0"/>
        <w:autoSpaceDN w:val="0"/>
        <w:adjustRightInd w:val="0"/>
        <w:spacing w:after="0" w:line="240" w:lineRule="auto"/>
        <w:rPr>
          <w:rFonts w:ascii="Arial" w:hAnsi="Arial" w:cs="Arial"/>
          <w:lang w:eastAsia="es-MX"/>
        </w:rPr>
      </w:pPr>
    </w:p>
    <w:p w14:paraId="3F6AA262" w14:textId="77777777" w:rsidR="00E849A9" w:rsidRPr="00D0607B" w:rsidRDefault="00E849A9" w:rsidP="2B610B70">
      <w:pPr>
        <w:spacing w:after="0" w:line="240" w:lineRule="auto"/>
        <w:jc w:val="right"/>
        <w:rPr>
          <w:rFonts w:cs="Arial"/>
          <w:i/>
          <w:iCs/>
          <w:color w:val="202122"/>
          <w:sz w:val="20"/>
          <w:szCs w:val="20"/>
          <w:shd w:val="clear" w:color="auto" w:fill="FFFFFF"/>
        </w:rPr>
      </w:pPr>
      <w:r w:rsidRPr="2B610B70">
        <w:rPr>
          <w:rFonts w:cs="Arial"/>
          <w:b/>
          <w:bCs/>
          <w:i/>
          <w:iCs/>
          <w:color w:val="202122"/>
          <w:sz w:val="20"/>
          <w:szCs w:val="20"/>
          <w:shd w:val="clear" w:color="auto" w:fill="FFFFFF"/>
        </w:rPr>
        <w:t>Attorney General</w:t>
      </w:r>
      <w:r w:rsidRPr="2B610B70">
        <w:rPr>
          <w:rFonts w:cs="Arial"/>
          <w:i/>
          <w:iCs/>
          <w:color w:val="202122"/>
          <w:sz w:val="20"/>
          <w:szCs w:val="20"/>
          <w:shd w:val="clear" w:color="auto" w:fill="FFFFFF"/>
        </w:rPr>
        <w:t xml:space="preserve"> </w:t>
      </w:r>
      <w:r w:rsidRPr="2B610B70">
        <w:rPr>
          <w:rFonts w:cs="Arial"/>
          <w:b/>
          <w:bCs/>
          <w:i/>
          <w:iCs/>
          <w:color w:val="202122"/>
          <w:sz w:val="20"/>
          <w:szCs w:val="20"/>
          <w:shd w:val="clear" w:color="auto" w:fill="FFFFFF"/>
        </w:rPr>
        <w:t xml:space="preserve">Mr </w:t>
      </w:r>
      <w:proofErr w:type="spellStart"/>
      <w:r w:rsidRPr="2B610B70">
        <w:rPr>
          <w:rFonts w:cs="Arial"/>
          <w:b/>
          <w:bCs/>
          <w:i/>
          <w:iCs/>
          <w:color w:val="202122"/>
          <w:sz w:val="20"/>
          <w:szCs w:val="20"/>
          <w:shd w:val="clear" w:color="auto" w:fill="FFFFFF"/>
        </w:rPr>
        <w:t>Alfons</w:t>
      </w:r>
      <w:proofErr w:type="spellEnd"/>
      <w:r w:rsidRPr="2B610B70">
        <w:rPr>
          <w:rFonts w:cs="Arial"/>
          <w:b/>
          <w:bCs/>
          <w:i/>
          <w:iCs/>
          <w:color w:val="202122"/>
          <w:sz w:val="20"/>
          <w:szCs w:val="20"/>
          <w:shd w:val="clear" w:color="auto" w:fill="FFFFFF"/>
        </w:rPr>
        <w:t xml:space="preserve"> </w:t>
      </w:r>
      <w:proofErr w:type="spellStart"/>
      <w:r w:rsidRPr="2B610B70">
        <w:rPr>
          <w:rFonts w:cs="Arial"/>
          <w:b/>
          <w:bCs/>
          <w:i/>
          <w:iCs/>
          <w:color w:val="202122"/>
          <w:sz w:val="20"/>
          <w:szCs w:val="20"/>
          <w:shd w:val="clear" w:color="auto" w:fill="FFFFFF"/>
        </w:rPr>
        <w:t>Alberca</w:t>
      </w:r>
      <w:proofErr w:type="spellEnd"/>
      <w:r w:rsidRPr="2B610B70">
        <w:rPr>
          <w:rFonts w:cs="Arial"/>
          <w:b/>
          <w:bCs/>
          <w:i/>
          <w:iCs/>
          <w:color w:val="202122"/>
          <w:sz w:val="20"/>
          <w:szCs w:val="20"/>
          <w:shd w:val="clear" w:color="auto" w:fill="FFFFFF"/>
        </w:rPr>
        <w:t xml:space="preserve"> </w:t>
      </w:r>
      <w:proofErr w:type="spellStart"/>
      <w:r w:rsidRPr="2B610B70">
        <w:rPr>
          <w:rFonts w:cs="Arial"/>
          <w:b/>
          <w:bCs/>
          <w:i/>
          <w:iCs/>
          <w:color w:val="202122"/>
          <w:sz w:val="20"/>
          <w:szCs w:val="20"/>
          <w:shd w:val="clear" w:color="auto" w:fill="FFFFFF"/>
        </w:rPr>
        <w:t>Sanvinces</w:t>
      </w:r>
      <w:proofErr w:type="spellEnd"/>
    </w:p>
    <w:p w14:paraId="78E45A4C" w14:textId="77777777" w:rsidR="00E849A9" w:rsidRPr="00FB6766" w:rsidRDefault="00E849A9" w:rsidP="00E849A9">
      <w:pPr>
        <w:numPr>
          <w:ilvl w:val="0"/>
          <w:numId w:val="3"/>
        </w:numPr>
        <w:tabs>
          <w:tab w:val="clear" w:pos="0"/>
        </w:tabs>
        <w:spacing w:after="0" w:line="240" w:lineRule="auto"/>
        <w:jc w:val="right"/>
        <w:rPr>
          <w:rFonts w:cs="Arial"/>
          <w:i/>
          <w:iCs/>
          <w:color w:val="202122"/>
          <w:sz w:val="20"/>
          <w:szCs w:val="20"/>
          <w:shd w:val="clear" w:color="auto" w:fill="FFFFFF"/>
          <w:lang w:val="ca-ES"/>
        </w:rPr>
      </w:pPr>
      <w:r w:rsidRPr="00FB6766">
        <w:rPr>
          <w:rFonts w:cs="Arial"/>
          <w:i/>
          <w:iCs/>
          <w:color w:val="202122"/>
          <w:sz w:val="20"/>
          <w:szCs w:val="20"/>
          <w:shd w:val="clear" w:color="auto" w:fill="FFFFFF"/>
          <w:lang w:val="ca-ES"/>
        </w:rPr>
        <w:t>Seu de la Justícia</w:t>
      </w:r>
    </w:p>
    <w:p w14:paraId="6B690780" w14:textId="77777777" w:rsidR="00E849A9" w:rsidRPr="00FB6766" w:rsidRDefault="00E849A9" w:rsidP="00E849A9">
      <w:pPr>
        <w:numPr>
          <w:ilvl w:val="0"/>
          <w:numId w:val="3"/>
        </w:numPr>
        <w:tabs>
          <w:tab w:val="clear" w:pos="0"/>
        </w:tabs>
        <w:spacing w:after="0" w:line="240" w:lineRule="auto"/>
        <w:jc w:val="right"/>
        <w:rPr>
          <w:rFonts w:cs="Arial"/>
          <w:i/>
          <w:iCs/>
          <w:color w:val="202122"/>
          <w:sz w:val="20"/>
          <w:szCs w:val="20"/>
          <w:shd w:val="clear" w:color="auto" w:fill="FFFFFF"/>
          <w:lang w:val="ca-ES"/>
        </w:rPr>
      </w:pPr>
      <w:r w:rsidRPr="00FB6766">
        <w:rPr>
          <w:rFonts w:cs="Arial"/>
          <w:i/>
          <w:iCs/>
          <w:color w:val="202122"/>
          <w:sz w:val="20"/>
          <w:szCs w:val="20"/>
          <w:shd w:val="clear" w:color="auto" w:fill="FFFFFF"/>
          <w:lang w:val="ca-ES"/>
        </w:rPr>
        <w:t xml:space="preserve">Baixada del Molí, </w:t>
      </w:r>
      <w:proofErr w:type="spellStart"/>
      <w:r w:rsidRPr="00FB6766">
        <w:rPr>
          <w:rFonts w:cs="Arial"/>
          <w:i/>
          <w:iCs/>
          <w:color w:val="202122"/>
          <w:sz w:val="20"/>
          <w:szCs w:val="20"/>
          <w:shd w:val="clear" w:color="auto" w:fill="FFFFFF"/>
          <w:lang w:val="ca-ES"/>
        </w:rPr>
        <w:t>núm</w:t>
      </w:r>
      <w:proofErr w:type="spellEnd"/>
      <w:r w:rsidRPr="00FB6766">
        <w:rPr>
          <w:rFonts w:cs="Arial"/>
          <w:i/>
          <w:iCs/>
          <w:color w:val="202122"/>
          <w:sz w:val="20"/>
          <w:szCs w:val="20"/>
          <w:shd w:val="clear" w:color="auto" w:fill="FFFFFF"/>
          <w:lang w:val="ca-ES"/>
        </w:rPr>
        <w:t xml:space="preserve"> 2-4</w:t>
      </w:r>
    </w:p>
    <w:p w14:paraId="375196F0" w14:textId="77777777" w:rsidR="00E849A9" w:rsidRPr="00FB6766" w:rsidRDefault="00E849A9" w:rsidP="00E849A9">
      <w:pPr>
        <w:numPr>
          <w:ilvl w:val="0"/>
          <w:numId w:val="3"/>
        </w:numPr>
        <w:tabs>
          <w:tab w:val="clear" w:pos="0"/>
        </w:tabs>
        <w:spacing w:after="0" w:line="240" w:lineRule="auto"/>
        <w:jc w:val="right"/>
        <w:rPr>
          <w:rFonts w:cs="Arial"/>
          <w:i/>
          <w:iCs/>
          <w:color w:val="202122"/>
          <w:sz w:val="20"/>
          <w:szCs w:val="20"/>
          <w:shd w:val="clear" w:color="auto" w:fill="FFFFFF"/>
          <w:lang w:val="ca-ES"/>
        </w:rPr>
      </w:pPr>
      <w:r w:rsidRPr="00FB6766">
        <w:rPr>
          <w:rFonts w:cs="Arial"/>
          <w:i/>
          <w:iCs/>
          <w:color w:val="202122"/>
          <w:sz w:val="20"/>
          <w:szCs w:val="20"/>
          <w:shd w:val="clear" w:color="auto" w:fill="FFFFFF"/>
          <w:lang w:val="ca-ES"/>
        </w:rPr>
        <w:t>Andorra la Vella, Andorra</w:t>
      </w:r>
    </w:p>
    <w:p w14:paraId="50183C25" w14:textId="77777777" w:rsidR="00E849A9" w:rsidRPr="004C25F2" w:rsidRDefault="00E849A9" w:rsidP="00E849A9">
      <w:pPr>
        <w:spacing w:after="0" w:line="240" w:lineRule="auto"/>
        <w:jc w:val="right"/>
        <w:rPr>
          <w:rStyle w:val="Hyperlink"/>
          <w:rFonts w:cs="Arial"/>
          <w:i/>
          <w:iCs/>
          <w:sz w:val="20"/>
          <w:szCs w:val="20"/>
        </w:rPr>
      </w:pPr>
      <w:r w:rsidRPr="00FB6766">
        <w:rPr>
          <w:rFonts w:cs="Arial"/>
          <w:i/>
          <w:iCs/>
          <w:sz w:val="20"/>
          <w:szCs w:val="20"/>
        </w:rPr>
        <w:t>Email:</w:t>
      </w:r>
      <w:r w:rsidRPr="004C25F2">
        <w:rPr>
          <w:rFonts w:ascii="Open Sans" w:hAnsi="Open Sans" w:cs="Open Sans"/>
          <w:i/>
          <w:iCs/>
          <w:color w:val="5B5B5B"/>
          <w:spacing w:val="15"/>
          <w:sz w:val="20"/>
          <w:szCs w:val="20"/>
          <w:shd w:val="clear" w:color="auto" w:fill="FFFFFF"/>
        </w:rPr>
        <w:t xml:space="preserve"> </w:t>
      </w:r>
      <w:hyperlink r:id="rId7" w:history="1">
        <w:r w:rsidRPr="00FB6766">
          <w:rPr>
            <w:rStyle w:val="Hyperlink"/>
            <w:rFonts w:cs="Arial"/>
            <w:i/>
            <w:iCs/>
            <w:sz w:val="20"/>
            <w:szCs w:val="20"/>
          </w:rPr>
          <w:t>fiscalia@justicia.ad</w:t>
        </w:r>
      </w:hyperlink>
    </w:p>
    <w:p w14:paraId="4CC831CE" w14:textId="77777777" w:rsidR="00E849A9" w:rsidRDefault="00E849A9" w:rsidP="00E849A9">
      <w:pPr>
        <w:spacing w:after="0" w:line="240" w:lineRule="auto"/>
        <w:jc w:val="right"/>
        <w:rPr>
          <w:i/>
          <w:iCs/>
          <w:color w:val="202122"/>
          <w:sz w:val="20"/>
          <w:szCs w:val="20"/>
          <w:shd w:val="clear" w:color="auto" w:fill="FFFFFF"/>
        </w:rPr>
      </w:pPr>
      <w:r>
        <w:rPr>
          <w:i/>
          <w:iCs/>
          <w:color w:val="202122"/>
          <w:sz w:val="20"/>
          <w:szCs w:val="20"/>
          <w:shd w:val="clear" w:color="auto" w:fill="FFFFFF"/>
        </w:rPr>
        <w:t>CC</w:t>
      </w:r>
      <w:r w:rsidRPr="00D0766C">
        <w:rPr>
          <w:i/>
          <w:iCs/>
          <w:color w:val="202122"/>
          <w:sz w:val="20"/>
          <w:szCs w:val="20"/>
          <w:shd w:val="clear" w:color="auto" w:fill="FFFFFF"/>
        </w:rPr>
        <w:t xml:space="preserve">: Andorra permanent </w:t>
      </w:r>
      <w:r>
        <w:rPr>
          <w:i/>
          <w:iCs/>
          <w:color w:val="202122"/>
          <w:sz w:val="20"/>
          <w:szCs w:val="20"/>
          <w:shd w:val="clear" w:color="auto" w:fill="FFFFFF"/>
        </w:rPr>
        <w:t xml:space="preserve">UN </w:t>
      </w:r>
      <w:r w:rsidRPr="00D0766C">
        <w:rPr>
          <w:i/>
          <w:iCs/>
          <w:color w:val="202122"/>
          <w:sz w:val="20"/>
          <w:szCs w:val="20"/>
          <w:shd w:val="clear" w:color="auto" w:fill="FFFFFF"/>
        </w:rPr>
        <w:t xml:space="preserve">mission in Geneva </w:t>
      </w:r>
      <w:hyperlink r:id="rId8" w:history="1">
        <w:r w:rsidRPr="00F42101">
          <w:rPr>
            <w:rStyle w:val="Hyperlink"/>
            <w:i/>
            <w:iCs/>
            <w:sz w:val="20"/>
            <w:szCs w:val="20"/>
            <w:shd w:val="clear" w:color="auto" w:fill="FFFFFF"/>
          </w:rPr>
          <w:t>missio_onu_gva@govern.ad</w:t>
        </w:r>
      </w:hyperlink>
    </w:p>
    <w:p w14:paraId="372B87EC" w14:textId="6521440E" w:rsidR="00E849A9" w:rsidRDefault="00E849A9" w:rsidP="387AA396">
      <w:pPr>
        <w:spacing w:after="0" w:line="240" w:lineRule="auto"/>
        <w:jc w:val="right"/>
        <w:rPr>
          <w:i/>
          <w:iCs/>
          <w:color w:val="202122"/>
          <w:sz w:val="20"/>
          <w:szCs w:val="20"/>
          <w:shd w:val="clear" w:color="auto" w:fill="FFFFFF"/>
          <w:lang w:val="ca-ES"/>
        </w:rPr>
      </w:pPr>
      <w:r w:rsidRPr="387AA396">
        <w:rPr>
          <w:i/>
          <w:iCs/>
          <w:color w:val="202122"/>
          <w:sz w:val="20"/>
          <w:szCs w:val="20"/>
          <w:shd w:val="clear" w:color="auto" w:fill="FFFFFF"/>
          <w:lang w:val="ca-ES"/>
        </w:rPr>
        <w:t xml:space="preserve">CC: </w:t>
      </w:r>
      <w:proofErr w:type="spellStart"/>
      <w:r w:rsidRPr="387AA396">
        <w:rPr>
          <w:i/>
          <w:iCs/>
          <w:color w:val="202122"/>
          <w:sz w:val="20"/>
          <w:szCs w:val="20"/>
          <w:shd w:val="clear" w:color="auto" w:fill="FFFFFF"/>
          <w:lang w:val="ca-ES"/>
        </w:rPr>
        <w:t>Embass</w:t>
      </w:r>
      <w:r w:rsidR="786E1A20" w:rsidRPr="387AA396">
        <w:rPr>
          <w:i/>
          <w:iCs/>
          <w:color w:val="202122"/>
          <w:sz w:val="20"/>
          <w:szCs w:val="20"/>
          <w:shd w:val="clear" w:color="auto" w:fill="FFFFFF"/>
          <w:lang w:val="ca-ES"/>
        </w:rPr>
        <w:t>y</w:t>
      </w:r>
      <w:proofErr w:type="spellEnd"/>
      <w:r w:rsidRPr="387AA396">
        <w:rPr>
          <w:i/>
          <w:iCs/>
          <w:color w:val="202122"/>
          <w:sz w:val="20"/>
          <w:szCs w:val="20"/>
          <w:shd w:val="clear" w:color="auto" w:fill="FFFFFF"/>
          <w:lang w:val="ca-ES"/>
        </w:rPr>
        <w:t xml:space="preserve"> of Andorra</w:t>
      </w:r>
      <w:r w:rsidR="03A6A5C5" w:rsidRPr="387AA396">
        <w:rPr>
          <w:i/>
          <w:iCs/>
          <w:color w:val="202122"/>
          <w:sz w:val="20"/>
          <w:szCs w:val="20"/>
          <w:shd w:val="clear" w:color="auto" w:fill="FFFFFF"/>
          <w:lang w:val="ca-ES"/>
        </w:rPr>
        <w:t xml:space="preserve"> in </w:t>
      </w:r>
      <w:proofErr w:type="spellStart"/>
      <w:r w:rsidR="03A6A5C5" w:rsidRPr="387AA396">
        <w:rPr>
          <w:i/>
          <w:iCs/>
          <w:color w:val="202122"/>
          <w:sz w:val="20"/>
          <w:szCs w:val="20"/>
          <w:shd w:val="clear" w:color="auto" w:fill="FFFFFF"/>
          <w:lang w:val="ca-ES"/>
        </w:rPr>
        <w:t>your</w:t>
      </w:r>
      <w:proofErr w:type="spellEnd"/>
      <w:r w:rsidR="03A6A5C5" w:rsidRPr="387AA396">
        <w:rPr>
          <w:i/>
          <w:iCs/>
          <w:color w:val="202122"/>
          <w:sz w:val="20"/>
          <w:szCs w:val="20"/>
          <w:shd w:val="clear" w:color="auto" w:fill="FFFFFF"/>
          <w:lang w:val="ca-ES"/>
        </w:rPr>
        <w:t xml:space="preserve"> country</w:t>
      </w:r>
    </w:p>
    <w:p w14:paraId="1C0A4BA4" w14:textId="77777777" w:rsidR="00E849A9" w:rsidRPr="006346FC" w:rsidRDefault="00E849A9" w:rsidP="00E849A9">
      <w:pPr>
        <w:spacing w:after="0" w:line="240" w:lineRule="auto"/>
        <w:jc w:val="right"/>
        <w:rPr>
          <w:color w:val="202122"/>
          <w:shd w:val="clear" w:color="auto" w:fill="FFFFFF"/>
          <w:lang w:val="ca-ES"/>
        </w:rPr>
      </w:pPr>
      <w:r w:rsidRPr="00986E31">
        <w:rPr>
          <w:color w:val="202122"/>
          <w:shd w:val="clear" w:color="auto" w:fill="FFFFFF"/>
          <w:lang w:val="ca-ES"/>
        </w:rPr>
        <w:t>https://www.exteriors.ad/ca/representacions-diplomatiques</w:t>
      </w:r>
    </w:p>
    <w:p w14:paraId="5204A36D" w14:textId="77777777" w:rsidR="00E849A9" w:rsidRPr="006802B6" w:rsidRDefault="00E849A9" w:rsidP="00E849A9">
      <w:pPr>
        <w:spacing w:after="0" w:line="240" w:lineRule="auto"/>
        <w:jc w:val="right"/>
        <w:rPr>
          <w:rFonts w:cs="Arial"/>
          <w:sz w:val="20"/>
          <w:szCs w:val="20"/>
          <w:lang w:val="ca-ES"/>
        </w:rPr>
      </w:pPr>
    </w:p>
    <w:p w14:paraId="16FE6611" w14:textId="77777777" w:rsidR="00E849A9" w:rsidRPr="00850416" w:rsidRDefault="00E849A9" w:rsidP="00E849A9">
      <w:pPr>
        <w:spacing w:after="0" w:line="240" w:lineRule="auto"/>
        <w:jc w:val="both"/>
        <w:rPr>
          <w:rFonts w:ascii="Arial" w:hAnsi="Arial" w:cs="Arial"/>
          <w:i/>
          <w:iCs/>
          <w:sz w:val="20"/>
          <w:szCs w:val="20"/>
        </w:rPr>
      </w:pPr>
      <w:r w:rsidRPr="00850416">
        <w:rPr>
          <w:rFonts w:ascii="Arial" w:hAnsi="Arial" w:cs="Arial"/>
          <w:i/>
          <w:iCs/>
          <w:sz w:val="20"/>
          <w:szCs w:val="20"/>
        </w:rPr>
        <w:t xml:space="preserve">Dear </w:t>
      </w:r>
      <w:proofErr w:type="gramStart"/>
      <w:r w:rsidRPr="00850416">
        <w:rPr>
          <w:rFonts w:ascii="Arial" w:hAnsi="Arial" w:cs="Arial"/>
          <w:i/>
          <w:iCs/>
          <w:sz w:val="20"/>
          <w:szCs w:val="20"/>
        </w:rPr>
        <w:t>Attorney</w:t>
      </w:r>
      <w:proofErr w:type="gramEnd"/>
      <w:r w:rsidRPr="00850416">
        <w:rPr>
          <w:rFonts w:ascii="Arial" w:hAnsi="Arial" w:cs="Arial"/>
          <w:i/>
          <w:iCs/>
          <w:sz w:val="20"/>
          <w:szCs w:val="20"/>
        </w:rPr>
        <w:t xml:space="preserve"> General,</w:t>
      </w:r>
    </w:p>
    <w:p w14:paraId="389E4902" w14:textId="77777777" w:rsidR="00E849A9" w:rsidRPr="00850416" w:rsidRDefault="00E849A9" w:rsidP="00E849A9">
      <w:pPr>
        <w:spacing w:after="0" w:line="240" w:lineRule="auto"/>
        <w:jc w:val="both"/>
        <w:rPr>
          <w:rFonts w:ascii="Arial" w:hAnsi="Arial" w:cs="Arial"/>
          <w:i/>
          <w:sz w:val="20"/>
          <w:szCs w:val="20"/>
        </w:rPr>
      </w:pPr>
    </w:p>
    <w:p w14:paraId="2B63995C" w14:textId="5CDDA583" w:rsidR="00E849A9" w:rsidRPr="00850416" w:rsidRDefault="00E849A9" w:rsidP="00E849A9">
      <w:pPr>
        <w:spacing w:after="0" w:line="240" w:lineRule="auto"/>
        <w:jc w:val="both"/>
        <w:rPr>
          <w:rFonts w:ascii="Arial" w:hAnsi="Arial" w:cs="Arial"/>
          <w:i/>
          <w:iCs/>
          <w:sz w:val="20"/>
          <w:szCs w:val="20"/>
        </w:rPr>
      </w:pPr>
      <w:r w:rsidRPr="00850416">
        <w:rPr>
          <w:rFonts w:ascii="Arial" w:hAnsi="Arial" w:cs="Arial"/>
          <w:i/>
          <w:iCs/>
          <w:sz w:val="20"/>
          <w:szCs w:val="20"/>
        </w:rPr>
        <w:t xml:space="preserve">I am writing to express my deep concern about the </w:t>
      </w:r>
      <w:r>
        <w:rPr>
          <w:rFonts w:ascii="Arial" w:hAnsi="Arial" w:cs="Arial"/>
          <w:i/>
          <w:iCs/>
          <w:sz w:val="20"/>
          <w:szCs w:val="20"/>
        </w:rPr>
        <w:t>ongoing criminal prosecution of</w:t>
      </w:r>
      <w:r w:rsidRPr="00850416">
        <w:rPr>
          <w:rFonts w:ascii="Arial" w:hAnsi="Arial" w:cs="Arial"/>
          <w:sz w:val="20"/>
          <w:szCs w:val="20"/>
        </w:rPr>
        <w:t xml:space="preserve"> </w:t>
      </w:r>
      <w:r w:rsidRPr="00850416">
        <w:rPr>
          <w:rFonts w:ascii="Arial" w:hAnsi="Arial" w:cs="Arial"/>
          <w:b/>
          <w:bCs/>
          <w:i/>
          <w:iCs/>
          <w:sz w:val="20"/>
          <w:szCs w:val="20"/>
        </w:rPr>
        <w:t>Vanessa Mendoza Cortés</w:t>
      </w:r>
      <w:r w:rsidRPr="00850416">
        <w:rPr>
          <w:rFonts w:ascii="Arial" w:hAnsi="Arial" w:cs="Arial"/>
          <w:i/>
          <w:iCs/>
          <w:sz w:val="20"/>
          <w:szCs w:val="20"/>
        </w:rPr>
        <w:t xml:space="preserve">, </w:t>
      </w:r>
      <w:r>
        <w:rPr>
          <w:rFonts w:ascii="Arial" w:hAnsi="Arial" w:cs="Arial"/>
          <w:i/>
          <w:iCs/>
          <w:sz w:val="20"/>
          <w:szCs w:val="20"/>
        </w:rPr>
        <w:t xml:space="preserve">a human rights </w:t>
      </w:r>
      <w:proofErr w:type="gramStart"/>
      <w:r>
        <w:rPr>
          <w:rFonts w:ascii="Arial" w:hAnsi="Arial" w:cs="Arial"/>
          <w:i/>
          <w:iCs/>
          <w:sz w:val="20"/>
          <w:szCs w:val="20"/>
        </w:rPr>
        <w:t>defender</w:t>
      </w:r>
      <w:proofErr w:type="gramEnd"/>
      <w:r>
        <w:rPr>
          <w:rFonts w:ascii="Arial" w:hAnsi="Arial" w:cs="Arial"/>
          <w:i/>
          <w:iCs/>
          <w:sz w:val="20"/>
          <w:szCs w:val="20"/>
        </w:rPr>
        <w:t xml:space="preserve"> and </w:t>
      </w:r>
      <w:r w:rsidRPr="00850416">
        <w:rPr>
          <w:rFonts w:ascii="Arial" w:hAnsi="Arial" w:cs="Arial"/>
          <w:i/>
          <w:iCs/>
          <w:sz w:val="20"/>
          <w:szCs w:val="20"/>
        </w:rPr>
        <w:t>the president of Stop Violence (</w:t>
      </w:r>
      <w:proofErr w:type="spellStart"/>
      <w:r w:rsidRPr="00850416">
        <w:rPr>
          <w:rFonts w:ascii="Arial" w:hAnsi="Arial" w:cs="Arial"/>
          <w:i/>
          <w:iCs/>
          <w:sz w:val="20"/>
          <w:szCs w:val="20"/>
        </w:rPr>
        <w:t>Associació</w:t>
      </w:r>
      <w:proofErr w:type="spellEnd"/>
      <w:r w:rsidRPr="00850416">
        <w:rPr>
          <w:rFonts w:ascii="Arial" w:hAnsi="Arial" w:cs="Arial"/>
          <w:i/>
          <w:iCs/>
          <w:sz w:val="20"/>
          <w:szCs w:val="20"/>
        </w:rPr>
        <w:t xml:space="preserve"> Stop </w:t>
      </w:r>
      <w:proofErr w:type="spellStart"/>
      <w:r w:rsidRPr="00850416">
        <w:rPr>
          <w:rFonts w:ascii="Arial" w:hAnsi="Arial" w:cs="Arial"/>
          <w:i/>
          <w:iCs/>
          <w:sz w:val="20"/>
          <w:szCs w:val="20"/>
        </w:rPr>
        <w:t>Violències</w:t>
      </w:r>
      <w:proofErr w:type="spellEnd"/>
      <w:r>
        <w:rPr>
          <w:rFonts w:ascii="Arial" w:hAnsi="Arial" w:cs="Arial"/>
          <w:i/>
          <w:iCs/>
          <w:sz w:val="20"/>
          <w:szCs w:val="20"/>
        </w:rPr>
        <w:t>,</w:t>
      </w:r>
      <w:r w:rsidRPr="00850416">
        <w:rPr>
          <w:rFonts w:ascii="Arial" w:hAnsi="Arial" w:cs="Arial"/>
          <w:i/>
          <w:iCs/>
          <w:sz w:val="20"/>
          <w:szCs w:val="20"/>
        </w:rPr>
        <w:t xml:space="preserve"> in Catalan), </w:t>
      </w:r>
      <w:r>
        <w:rPr>
          <w:rFonts w:ascii="Arial" w:hAnsi="Arial" w:cs="Arial"/>
          <w:i/>
          <w:iCs/>
          <w:sz w:val="20"/>
          <w:szCs w:val="20"/>
        </w:rPr>
        <w:t xml:space="preserve">for exercising her right to freedom of expression and defending </w:t>
      </w:r>
      <w:r w:rsidRPr="00850416">
        <w:rPr>
          <w:rFonts w:ascii="Arial" w:hAnsi="Arial" w:cs="Arial"/>
          <w:i/>
          <w:iCs/>
          <w:sz w:val="20"/>
          <w:szCs w:val="20"/>
        </w:rPr>
        <w:t>women</w:t>
      </w:r>
      <w:r>
        <w:rPr>
          <w:rFonts w:ascii="Arial" w:hAnsi="Arial" w:cs="Arial"/>
          <w:i/>
          <w:iCs/>
          <w:sz w:val="20"/>
          <w:szCs w:val="20"/>
        </w:rPr>
        <w:t xml:space="preserve"> and girls</w:t>
      </w:r>
      <w:r w:rsidRPr="00850416">
        <w:rPr>
          <w:rFonts w:ascii="Arial" w:hAnsi="Arial" w:cs="Arial"/>
          <w:i/>
          <w:iCs/>
          <w:sz w:val="20"/>
          <w:szCs w:val="20"/>
        </w:rPr>
        <w:t>’</w:t>
      </w:r>
      <w:r>
        <w:rPr>
          <w:rFonts w:ascii="Arial" w:hAnsi="Arial" w:cs="Arial"/>
          <w:i/>
          <w:iCs/>
          <w:sz w:val="20"/>
          <w:szCs w:val="20"/>
        </w:rPr>
        <w:t xml:space="preserve"> human</w:t>
      </w:r>
      <w:r w:rsidRPr="00850416">
        <w:rPr>
          <w:rFonts w:ascii="Arial" w:hAnsi="Arial" w:cs="Arial"/>
          <w:i/>
          <w:iCs/>
          <w:sz w:val="20"/>
          <w:szCs w:val="20"/>
        </w:rPr>
        <w:t xml:space="preserve"> rights in Andorra</w:t>
      </w:r>
      <w:r>
        <w:rPr>
          <w:rFonts w:ascii="Arial" w:hAnsi="Arial" w:cs="Arial"/>
          <w:i/>
          <w:iCs/>
          <w:sz w:val="20"/>
          <w:szCs w:val="20"/>
        </w:rPr>
        <w:t xml:space="preserve"> and </w:t>
      </w:r>
      <w:r w:rsidR="007808E4">
        <w:rPr>
          <w:rFonts w:ascii="Arial" w:hAnsi="Arial" w:cs="Arial"/>
          <w:i/>
          <w:iCs/>
          <w:sz w:val="20"/>
          <w:szCs w:val="20"/>
        </w:rPr>
        <w:t>criticising</w:t>
      </w:r>
      <w:r>
        <w:rPr>
          <w:rFonts w:ascii="Arial" w:hAnsi="Arial" w:cs="Arial"/>
          <w:i/>
          <w:iCs/>
          <w:sz w:val="20"/>
          <w:szCs w:val="20"/>
        </w:rPr>
        <w:t xml:space="preserve"> the full ban on abortion in </w:t>
      </w:r>
      <w:r w:rsidR="00207A96">
        <w:rPr>
          <w:rFonts w:ascii="Arial" w:hAnsi="Arial" w:cs="Arial"/>
          <w:i/>
          <w:iCs/>
          <w:sz w:val="20"/>
          <w:szCs w:val="20"/>
        </w:rPr>
        <w:t>the country</w:t>
      </w:r>
      <w:r>
        <w:rPr>
          <w:rFonts w:ascii="Arial" w:hAnsi="Arial" w:cs="Arial"/>
          <w:i/>
          <w:iCs/>
          <w:sz w:val="20"/>
          <w:szCs w:val="20"/>
        </w:rPr>
        <w:t>. If</w:t>
      </w:r>
      <w:r w:rsidRPr="00850416">
        <w:rPr>
          <w:rFonts w:ascii="Arial" w:hAnsi="Arial" w:cs="Arial"/>
          <w:i/>
          <w:iCs/>
          <w:sz w:val="20"/>
          <w:szCs w:val="20"/>
        </w:rPr>
        <w:t xml:space="preserve"> convicted, she could be fine</w:t>
      </w:r>
      <w:r>
        <w:rPr>
          <w:rFonts w:ascii="Arial" w:hAnsi="Arial" w:cs="Arial"/>
          <w:i/>
          <w:iCs/>
          <w:sz w:val="20"/>
          <w:szCs w:val="20"/>
        </w:rPr>
        <w:t>d with</w:t>
      </w:r>
      <w:r w:rsidRPr="00850416">
        <w:rPr>
          <w:rFonts w:ascii="Arial" w:hAnsi="Arial" w:cs="Arial"/>
          <w:i/>
          <w:iCs/>
          <w:sz w:val="20"/>
          <w:szCs w:val="20"/>
        </w:rPr>
        <w:t xml:space="preserve"> up to </w:t>
      </w:r>
      <w:r>
        <w:rPr>
          <w:rFonts w:ascii="Arial" w:hAnsi="Arial" w:cs="Arial"/>
          <w:i/>
          <w:iCs/>
          <w:sz w:val="20"/>
          <w:szCs w:val="20"/>
        </w:rPr>
        <w:t xml:space="preserve">EUR </w:t>
      </w:r>
      <w:r w:rsidRPr="00850416">
        <w:rPr>
          <w:rFonts w:ascii="Arial" w:hAnsi="Arial" w:cs="Arial"/>
          <w:i/>
          <w:iCs/>
          <w:sz w:val="20"/>
          <w:szCs w:val="20"/>
        </w:rPr>
        <w:t>30,000 (</w:t>
      </w:r>
      <w:r>
        <w:rPr>
          <w:rFonts w:ascii="Arial" w:hAnsi="Arial" w:cs="Arial"/>
          <w:i/>
          <w:iCs/>
          <w:sz w:val="20"/>
          <w:szCs w:val="20"/>
        </w:rPr>
        <w:t>circa</w:t>
      </w:r>
      <w:r w:rsidRPr="00850416">
        <w:rPr>
          <w:rFonts w:ascii="Arial" w:hAnsi="Arial" w:cs="Arial"/>
          <w:i/>
          <w:iCs/>
          <w:sz w:val="20"/>
          <w:szCs w:val="20"/>
        </w:rPr>
        <w:t xml:space="preserve"> </w:t>
      </w:r>
      <w:r>
        <w:rPr>
          <w:rFonts w:ascii="Arial" w:hAnsi="Arial" w:cs="Arial"/>
          <w:i/>
          <w:iCs/>
          <w:sz w:val="20"/>
          <w:szCs w:val="20"/>
        </w:rPr>
        <w:t xml:space="preserve">USD </w:t>
      </w:r>
      <w:r w:rsidRPr="00850416">
        <w:rPr>
          <w:rFonts w:ascii="Arial" w:hAnsi="Arial" w:cs="Arial"/>
          <w:i/>
          <w:iCs/>
          <w:sz w:val="20"/>
          <w:szCs w:val="20"/>
        </w:rPr>
        <w:t xml:space="preserve">32,000) and would </w:t>
      </w:r>
      <w:r>
        <w:rPr>
          <w:rFonts w:ascii="Arial" w:hAnsi="Arial" w:cs="Arial"/>
          <w:i/>
          <w:iCs/>
          <w:sz w:val="20"/>
          <w:szCs w:val="20"/>
        </w:rPr>
        <w:t>have</w:t>
      </w:r>
      <w:r w:rsidRPr="00850416">
        <w:rPr>
          <w:rFonts w:ascii="Arial" w:hAnsi="Arial" w:cs="Arial"/>
          <w:i/>
          <w:iCs/>
          <w:sz w:val="20"/>
          <w:szCs w:val="20"/>
        </w:rPr>
        <w:t xml:space="preserve"> a criminal record.</w:t>
      </w:r>
    </w:p>
    <w:p w14:paraId="26FF2AC7" w14:textId="77777777" w:rsidR="00E849A9" w:rsidRPr="00850416" w:rsidRDefault="00E849A9" w:rsidP="00E849A9">
      <w:pPr>
        <w:spacing w:after="0" w:line="240" w:lineRule="auto"/>
        <w:jc w:val="both"/>
        <w:rPr>
          <w:rFonts w:ascii="Arial" w:hAnsi="Arial" w:cs="Arial"/>
          <w:i/>
          <w:iCs/>
          <w:sz w:val="20"/>
          <w:szCs w:val="20"/>
        </w:rPr>
      </w:pPr>
    </w:p>
    <w:p w14:paraId="2618CB4B" w14:textId="4CB6AFB7" w:rsidR="00E849A9" w:rsidRPr="00850416" w:rsidRDefault="00E849A9" w:rsidP="00E849A9">
      <w:pPr>
        <w:spacing w:after="0" w:line="240" w:lineRule="auto"/>
        <w:jc w:val="both"/>
        <w:rPr>
          <w:rFonts w:ascii="Arial" w:hAnsi="Arial" w:cs="Arial"/>
          <w:i/>
          <w:iCs/>
          <w:sz w:val="20"/>
          <w:szCs w:val="20"/>
        </w:rPr>
      </w:pPr>
      <w:r>
        <w:rPr>
          <w:rFonts w:ascii="Arial" w:hAnsi="Arial" w:cs="Arial"/>
          <w:i/>
          <w:iCs/>
          <w:sz w:val="20"/>
          <w:szCs w:val="20"/>
        </w:rPr>
        <w:t>T</w:t>
      </w:r>
      <w:r w:rsidRPr="00850416">
        <w:rPr>
          <w:rFonts w:ascii="Arial" w:hAnsi="Arial" w:cs="Arial"/>
          <w:i/>
          <w:iCs/>
          <w:sz w:val="20"/>
          <w:szCs w:val="20"/>
        </w:rPr>
        <w:t xml:space="preserve">he </w:t>
      </w:r>
      <w:r>
        <w:rPr>
          <w:rFonts w:ascii="Arial" w:hAnsi="Arial" w:cs="Arial"/>
          <w:i/>
          <w:iCs/>
          <w:sz w:val="20"/>
          <w:szCs w:val="20"/>
        </w:rPr>
        <w:t xml:space="preserve">prosecution of </w:t>
      </w:r>
      <w:r w:rsidRPr="00850416">
        <w:rPr>
          <w:rFonts w:ascii="Arial" w:hAnsi="Arial" w:cs="Arial"/>
          <w:i/>
          <w:iCs/>
          <w:sz w:val="20"/>
          <w:szCs w:val="20"/>
        </w:rPr>
        <w:t xml:space="preserve">Vanessa Mendoza </w:t>
      </w:r>
      <w:bookmarkStart w:id="0" w:name="_Hlk126506471"/>
      <w:r w:rsidRPr="00850416">
        <w:rPr>
          <w:rFonts w:ascii="Arial" w:hAnsi="Arial" w:cs="Arial"/>
          <w:i/>
          <w:iCs/>
          <w:sz w:val="20"/>
          <w:szCs w:val="20"/>
        </w:rPr>
        <w:t xml:space="preserve">Cortés </w:t>
      </w:r>
      <w:bookmarkEnd w:id="0"/>
      <w:r w:rsidRPr="00850416">
        <w:rPr>
          <w:rFonts w:ascii="Arial" w:hAnsi="Arial" w:cs="Arial"/>
          <w:i/>
          <w:iCs/>
          <w:sz w:val="20"/>
          <w:szCs w:val="20"/>
        </w:rPr>
        <w:t xml:space="preserve">appears to be in retaliation for her actions to defend the human rights of women and girls, including their right to safe and legal abortion in Andorra. It is particularly concerning that </w:t>
      </w:r>
      <w:r w:rsidR="00207A96">
        <w:rPr>
          <w:rFonts w:ascii="Arial" w:hAnsi="Arial" w:cs="Arial"/>
          <w:i/>
          <w:iCs/>
          <w:sz w:val="20"/>
          <w:szCs w:val="20"/>
        </w:rPr>
        <w:t xml:space="preserve">the </w:t>
      </w:r>
      <w:r w:rsidRPr="00850416">
        <w:rPr>
          <w:rFonts w:ascii="Arial" w:hAnsi="Arial" w:cs="Arial"/>
          <w:i/>
          <w:iCs/>
          <w:sz w:val="20"/>
          <w:szCs w:val="20"/>
        </w:rPr>
        <w:t>charges against her stemmed from her engagement with the United Nations Committee on the Elimination of Discrimination against Women (</w:t>
      </w:r>
      <w:r>
        <w:rPr>
          <w:rFonts w:ascii="Arial" w:hAnsi="Arial" w:cs="Arial"/>
          <w:i/>
          <w:iCs/>
          <w:sz w:val="20"/>
          <w:szCs w:val="20"/>
        </w:rPr>
        <w:t xml:space="preserve">UN </w:t>
      </w:r>
      <w:r w:rsidRPr="00850416">
        <w:rPr>
          <w:rFonts w:ascii="Arial" w:hAnsi="Arial" w:cs="Arial"/>
          <w:i/>
          <w:iCs/>
          <w:sz w:val="20"/>
          <w:szCs w:val="20"/>
        </w:rPr>
        <w:t>CEDAW)</w:t>
      </w:r>
      <w:r w:rsidR="00D26B90">
        <w:rPr>
          <w:rFonts w:ascii="Arial" w:hAnsi="Arial" w:cs="Arial"/>
          <w:i/>
          <w:iCs/>
          <w:sz w:val="20"/>
          <w:szCs w:val="20"/>
        </w:rPr>
        <w:t>,</w:t>
      </w:r>
      <w:r w:rsidRPr="00850416">
        <w:rPr>
          <w:rFonts w:ascii="Arial" w:hAnsi="Arial" w:cs="Arial"/>
          <w:i/>
          <w:iCs/>
          <w:sz w:val="20"/>
          <w:szCs w:val="20"/>
        </w:rPr>
        <w:t xml:space="preserve"> as part of the regular and vital exchange of information conducted between this UN body and human rights defenders around the world.</w:t>
      </w:r>
    </w:p>
    <w:p w14:paraId="203BBC2A" w14:textId="77777777" w:rsidR="00E849A9" w:rsidRPr="00850416" w:rsidRDefault="00E849A9" w:rsidP="00E849A9">
      <w:pPr>
        <w:spacing w:after="0" w:line="240" w:lineRule="auto"/>
        <w:jc w:val="both"/>
        <w:rPr>
          <w:rFonts w:ascii="Arial" w:hAnsi="Arial" w:cs="Arial"/>
          <w:i/>
          <w:iCs/>
          <w:sz w:val="20"/>
          <w:szCs w:val="20"/>
        </w:rPr>
      </w:pPr>
    </w:p>
    <w:p w14:paraId="2EAE486A" w14:textId="40B900B5" w:rsidR="00E849A9" w:rsidRPr="00850416" w:rsidRDefault="00E849A9" w:rsidP="2B610B70">
      <w:pPr>
        <w:spacing w:after="0" w:line="240" w:lineRule="auto"/>
        <w:jc w:val="both"/>
        <w:rPr>
          <w:rFonts w:ascii="Arial" w:hAnsi="Arial" w:cs="Arial"/>
          <w:i/>
          <w:iCs/>
          <w:sz w:val="20"/>
          <w:szCs w:val="20"/>
        </w:rPr>
      </w:pPr>
      <w:r w:rsidRPr="2B610B70">
        <w:rPr>
          <w:rFonts w:ascii="Arial" w:hAnsi="Arial" w:cs="Arial"/>
          <w:i/>
          <w:iCs/>
          <w:sz w:val="20"/>
          <w:szCs w:val="20"/>
        </w:rPr>
        <w:t>I am aware that in 2021 the prosecutor</w:t>
      </w:r>
      <w:r w:rsidR="6BE8C3CA" w:rsidRPr="2B610B70">
        <w:rPr>
          <w:rFonts w:ascii="Arial" w:hAnsi="Arial" w:cs="Arial"/>
          <w:i/>
          <w:iCs/>
          <w:sz w:val="20"/>
          <w:szCs w:val="20"/>
        </w:rPr>
        <w:t>’</w:t>
      </w:r>
      <w:r w:rsidR="00DD1519">
        <w:rPr>
          <w:rFonts w:ascii="Arial" w:hAnsi="Arial" w:cs="Arial"/>
          <w:i/>
          <w:iCs/>
          <w:sz w:val="20"/>
          <w:szCs w:val="20"/>
        </w:rPr>
        <w:t>s</w:t>
      </w:r>
      <w:r w:rsidR="6BE8C3CA" w:rsidRPr="2B610B70">
        <w:rPr>
          <w:rFonts w:ascii="Arial" w:hAnsi="Arial" w:cs="Arial"/>
          <w:i/>
          <w:iCs/>
          <w:sz w:val="20"/>
          <w:szCs w:val="20"/>
        </w:rPr>
        <w:t xml:space="preserve"> office </w:t>
      </w:r>
      <w:r w:rsidRPr="2B610B70">
        <w:rPr>
          <w:rFonts w:ascii="Arial" w:hAnsi="Arial" w:cs="Arial"/>
          <w:i/>
          <w:iCs/>
          <w:sz w:val="20"/>
          <w:szCs w:val="20"/>
        </w:rPr>
        <w:t>dropped two of the three charges initially brought against her, which carried potential prison sentences. However, it is disappointing that she remains accused of a crime ‘against the prestige of the institutions’ (article 325 of the Penal Code) and could be punished solely for exercising her right to freedom of expression.</w:t>
      </w:r>
    </w:p>
    <w:p w14:paraId="6F1CC3FA" w14:textId="77777777" w:rsidR="00E849A9" w:rsidRPr="00850416" w:rsidRDefault="00E849A9" w:rsidP="00E849A9">
      <w:pPr>
        <w:spacing w:after="0" w:line="240" w:lineRule="auto"/>
        <w:jc w:val="both"/>
        <w:rPr>
          <w:rFonts w:ascii="Arial" w:hAnsi="Arial" w:cs="Arial"/>
          <w:i/>
          <w:iCs/>
          <w:sz w:val="20"/>
          <w:szCs w:val="20"/>
        </w:rPr>
      </w:pPr>
    </w:p>
    <w:p w14:paraId="3D9733E0" w14:textId="26B8DC14" w:rsidR="00E849A9" w:rsidRPr="00850416" w:rsidRDefault="00E849A9" w:rsidP="75451BAD">
      <w:pPr>
        <w:spacing w:after="0" w:line="240" w:lineRule="auto"/>
        <w:jc w:val="both"/>
        <w:rPr>
          <w:rFonts w:ascii="Arial" w:hAnsi="Arial" w:cs="Arial"/>
          <w:i/>
          <w:iCs/>
          <w:sz w:val="20"/>
          <w:szCs w:val="20"/>
        </w:rPr>
      </w:pPr>
      <w:r w:rsidRPr="75451BAD">
        <w:rPr>
          <w:rFonts w:ascii="Arial" w:hAnsi="Arial" w:cs="Arial"/>
          <w:i/>
          <w:iCs/>
          <w:sz w:val="20"/>
          <w:szCs w:val="20"/>
        </w:rPr>
        <w:t>State institutions should always be subject and open to scrutiny, comment, or criticism. Under international human rights law and standards, legal provisions to protect the right to honour and reputation should be designed to protect individuals, not abstract values, or state institutions. As such, article 325 of the penal code, which is being used against Vanessa Mendoza Cortés</w:t>
      </w:r>
      <w:r w:rsidR="00FE308B">
        <w:rPr>
          <w:rFonts w:ascii="Arial" w:hAnsi="Arial" w:cs="Arial"/>
          <w:i/>
          <w:iCs/>
          <w:sz w:val="20"/>
          <w:szCs w:val="20"/>
        </w:rPr>
        <w:t>,</w:t>
      </w:r>
      <w:r w:rsidRPr="75451BAD">
        <w:rPr>
          <w:rFonts w:ascii="Arial" w:hAnsi="Arial" w:cs="Arial"/>
          <w:i/>
          <w:iCs/>
          <w:sz w:val="20"/>
          <w:szCs w:val="20"/>
        </w:rPr>
        <w:t xml:space="preserve"> should be repealed and, in the meantime, not used. I am also extremely concerned that this protracted judicial process can have a chilling effect on her and other human rights defenders in Andorra.</w:t>
      </w:r>
    </w:p>
    <w:p w14:paraId="6CADDB22" w14:textId="77777777" w:rsidR="00E849A9" w:rsidRPr="00850416" w:rsidRDefault="00E849A9" w:rsidP="00E849A9">
      <w:pPr>
        <w:spacing w:after="0" w:line="240" w:lineRule="auto"/>
        <w:jc w:val="both"/>
        <w:rPr>
          <w:rFonts w:ascii="Arial" w:hAnsi="Arial" w:cs="Arial"/>
          <w:i/>
          <w:iCs/>
          <w:sz w:val="20"/>
          <w:szCs w:val="20"/>
        </w:rPr>
      </w:pPr>
    </w:p>
    <w:p w14:paraId="64BCA17C" w14:textId="77777777" w:rsidR="00E849A9" w:rsidRPr="00850416" w:rsidRDefault="00E849A9" w:rsidP="00E849A9">
      <w:pPr>
        <w:spacing w:after="0" w:line="240" w:lineRule="auto"/>
        <w:jc w:val="both"/>
        <w:rPr>
          <w:rFonts w:ascii="Arial" w:hAnsi="Arial" w:cs="Arial"/>
          <w:i/>
          <w:iCs/>
          <w:sz w:val="20"/>
          <w:szCs w:val="20"/>
        </w:rPr>
      </w:pPr>
      <w:r w:rsidRPr="00850416">
        <w:rPr>
          <w:rFonts w:ascii="Arial" w:hAnsi="Arial" w:cs="Arial"/>
          <w:b/>
          <w:bCs/>
          <w:i/>
          <w:iCs/>
          <w:sz w:val="20"/>
          <w:szCs w:val="20"/>
        </w:rPr>
        <w:t xml:space="preserve">I therefore urge you to immediately drop the charges against human rights defender Vanessa Mendoza Cortés, </w:t>
      </w:r>
      <w:r>
        <w:rPr>
          <w:rFonts w:ascii="Arial" w:hAnsi="Arial" w:cs="Arial"/>
          <w:b/>
          <w:bCs/>
          <w:i/>
          <w:iCs/>
          <w:sz w:val="20"/>
          <w:szCs w:val="20"/>
        </w:rPr>
        <w:t>who is being prosecuted solely for exercising her right to</w:t>
      </w:r>
      <w:r w:rsidRPr="00850416">
        <w:rPr>
          <w:rFonts w:ascii="Arial" w:hAnsi="Arial" w:cs="Arial"/>
          <w:b/>
          <w:bCs/>
          <w:i/>
          <w:iCs/>
          <w:sz w:val="20"/>
          <w:szCs w:val="20"/>
        </w:rPr>
        <w:t xml:space="preserve"> freedom of expression and </w:t>
      </w:r>
      <w:r>
        <w:rPr>
          <w:rFonts w:ascii="Arial" w:hAnsi="Arial" w:cs="Arial"/>
          <w:b/>
          <w:bCs/>
          <w:i/>
          <w:iCs/>
          <w:sz w:val="20"/>
          <w:szCs w:val="20"/>
        </w:rPr>
        <w:t xml:space="preserve">must be allowed to continue </w:t>
      </w:r>
      <w:r w:rsidRPr="00850416">
        <w:rPr>
          <w:rFonts w:ascii="Arial" w:hAnsi="Arial" w:cs="Arial"/>
          <w:b/>
          <w:bCs/>
          <w:i/>
          <w:iCs/>
          <w:sz w:val="20"/>
          <w:szCs w:val="20"/>
        </w:rPr>
        <w:t xml:space="preserve">her legitimate work </w:t>
      </w:r>
      <w:r>
        <w:rPr>
          <w:rFonts w:ascii="Arial" w:hAnsi="Arial" w:cs="Arial"/>
          <w:b/>
          <w:bCs/>
          <w:i/>
          <w:iCs/>
          <w:sz w:val="20"/>
          <w:szCs w:val="20"/>
        </w:rPr>
        <w:t>defending</w:t>
      </w:r>
      <w:r w:rsidRPr="00850416">
        <w:rPr>
          <w:rFonts w:ascii="Arial" w:hAnsi="Arial" w:cs="Arial"/>
          <w:b/>
          <w:bCs/>
          <w:i/>
          <w:iCs/>
          <w:sz w:val="20"/>
          <w:szCs w:val="20"/>
        </w:rPr>
        <w:t xml:space="preserve"> the right to safe and legal abortions and other </w:t>
      </w:r>
      <w:r>
        <w:rPr>
          <w:rFonts w:ascii="Arial" w:hAnsi="Arial" w:cs="Arial"/>
          <w:b/>
          <w:bCs/>
          <w:i/>
          <w:iCs/>
          <w:sz w:val="20"/>
          <w:szCs w:val="20"/>
        </w:rPr>
        <w:t>human</w:t>
      </w:r>
      <w:r w:rsidRPr="00850416">
        <w:rPr>
          <w:rFonts w:ascii="Arial" w:hAnsi="Arial" w:cs="Arial"/>
          <w:b/>
          <w:bCs/>
          <w:i/>
          <w:iCs/>
          <w:sz w:val="20"/>
          <w:szCs w:val="20"/>
        </w:rPr>
        <w:t xml:space="preserve"> rights </w:t>
      </w:r>
      <w:r>
        <w:rPr>
          <w:rFonts w:ascii="Arial" w:hAnsi="Arial" w:cs="Arial"/>
          <w:b/>
          <w:bCs/>
          <w:i/>
          <w:iCs/>
          <w:sz w:val="20"/>
          <w:szCs w:val="20"/>
        </w:rPr>
        <w:t xml:space="preserve">of women and girls </w:t>
      </w:r>
      <w:r w:rsidRPr="00850416">
        <w:rPr>
          <w:rFonts w:ascii="Arial" w:hAnsi="Arial" w:cs="Arial"/>
          <w:b/>
          <w:bCs/>
          <w:i/>
          <w:iCs/>
          <w:sz w:val="20"/>
          <w:szCs w:val="20"/>
        </w:rPr>
        <w:t>in Andorra</w:t>
      </w:r>
      <w:r>
        <w:rPr>
          <w:rFonts w:ascii="Arial" w:hAnsi="Arial" w:cs="Arial"/>
          <w:b/>
          <w:bCs/>
          <w:i/>
          <w:iCs/>
          <w:sz w:val="20"/>
          <w:szCs w:val="20"/>
        </w:rPr>
        <w:t>, without fear of reprisals</w:t>
      </w:r>
      <w:r w:rsidRPr="00850416">
        <w:rPr>
          <w:rFonts w:ascii="Arial" w:hAnsi="Arial" w:cs="Arial"/>
          <w:b/>
          <w:bCs/>
          <w:i/>
          <w:iCs/>
          <w:sz w:val="20"/>
          <w:szCs w:val="20"/>
        </w:rPr>
        <w:t>.</w:t>
      </w:r>
    </w:p>
    <w:p w14:paraId="338BEEE2" w14:textId="77777777" w:rsidR="00E849A9" w:rsidRPr="00850416" w:rsidRDefault="00E849A9" w:rsidP="00E849A9">
      <w:pPr>
        <w:spacing w:after="0" w:line="240" w:lineRule="auto"/>
        <w:jc w:val="both"/>
        <w:rPr>
          <w:rFonts w:ascii="Arial" w:hAnsi="Arial" w:cs="Arial"/>
          <w:i/>
          <w:iCs/>
          <w:sz w:val="20"/>
          <w:szCs w:val="20"/>
        </w:rPr>
      </w:pPr>
    </w:p>
    <w:p w14:paraId="1A582FF7" w14:textId="77777777" w:rsidR="00E849A9" w:rsidRDefault="00E849A9" w:rsidP="00E849A9">
      <w:pPr>
        <w:jc w:val="both"/>
        <w:rPr>
          <w:rFonts w:ascii="Arial" w:eastAsia="Arial Unicode MS" w:hAnsi="Arial" w:cs="Arial"/>
          <w:b/>
          <w:caps/>
          <w:sz w:val="32"/>
          <w:szCs w:val="32"/>
        </w:rPr>
      </w:pPr>
      <w:r w:rsidRPr="00850416">
        <w:rPr>
          <w:rFonts w:ascii="Arial" w:hAnsi="Arial" w:cs="Arial"/>
          <w:i/>
          <w:sz w:val="20"/>
          <w:szCs w:val="20"/>
        </w:rPr>
        <w:t>Yours sincerely,</w:t>
      </w:r>
    </w:p>
    <w:p w14:paraId="4434E4BB" w14:textId="77777777" w:rsidR="00E849A9" w:rsidRPr="00D451C3" w:rsidRDefault="00E849A9" w:rsidP="00E849A9">
      <w:pPr>
        <w:pStyle w:val="AIBoxHeading"/>
        <w:shd w:val="clear" w:color="auto" w:fill="D9D9D9" w:themeFill="background1" w:themeFillShade="D9"/>
        <w:rPr>
          <w:rFonts w:ascii="Arial" w:hAnsi="Arial" w:cs="Arial"/>
          <w:b/>
          <w:sz w:val="32"/>
          <w:szCs w:val="32"/>
        </w:rPr>
      </w:pPr>
      <w:r w:rsidRPr="00D451C3">
        <w:rPr>
          <w:rFonts w:ascii="Arial" w:hAnsi="Arial" w:cs="Arial"/>
          <w:b/>
          <w:sz w:val="32"/>
          <w:szCs w:val="32"/>
        </w:rPr>
        <w:lastRenderedPageBreak/>
        <w:t>Additional information</w:t>
      </w:r>
    </w:p>
    <w:p w14:paraId="3C37B725" w14:textId="77777777" w:rsidR="00E849A9" w:rsidRDefault="00E849A9" w:rsidP="00E849A9">
      <w:pPr>
        <w:widowControl/>
        <w:suppressAutoHyphens w:val="0"/>
        <w:spacing w:after="0" w:line="240" w:lineRule="auto"/>
      </w:pPr>
    </w:p>
    <w:p w14:paraId="4079DEC8" w14:textId="77777777" w:rsidR="00E849A9" w:rsidRPr="00A55959" w:rsidRDefault="00E849A9" w:rsidP="00E849A9">
      <w:pPr>
        <w:widowControl/>
        <w:suppressAutoHyphens w:val="0"/>
        <w:spacing w:after="0" w:line="240" w:lineRule="auto"/>
        <w:jc w:val="both"/>
        <w:rPr>
          <w:rFonts w:ascii="Arial" w:hAnsi="Arial" w:cs="Arial"/>
          <w:szCs w:val="18"/>
        </w:rPr>
      </w:pPr>
      <w:r w:rsidRPr="00A55959">
        <w:rPr>
          <w:rFonts w:ascii="Arial" w:hAnsi="Arial" w:cs="Arial"/>
          <w:szCs w:val="18"/>
        </w:rPr>
        <w:t xml:space="preserve">Vanessa Mendoza Cortés is a psychologist and the president of the women’s rights organization, </w:t>
      </w:r>
      <w:bookmarkStart w:id="1" w:name="_Hlk126511618"/>
      <w:r w:rsidRPr="00A55959">
        <w:rPr>
          <w:rFonts w:ascii="Arial" w:hAnsi="Arial" w:cs="Arial"/>
          <w:szCs w:val="18"/>
        </w:rPr>
        <w:t>Stop Violence, (</w:t>
      </w:r>
      <w:proofErr w:type="spellStart"/>
      <w:r w:rsidRPr="00A55959">
        <w:rPr>
          <w:rFonts w:ascii="Arial" w:hAnsi="Arial" w:cs="Arial"/>
          <w:i/>
          <w:iCs/>
          <w:szCs w:val="18"/>
        </w:rPr>
        <w:t>Associació</w:t>
      </w:r>
      <w:proofErr w:type="spellEnd"/>
      <w:r w:rsidRPr="00A55959">
        <w:rPr>
          <w:rFonts w:ascii="Arial" w:hAnsi="Arial" w:cs="Arial"/>
          <w:i/>
          <w:iCs/>
          <w:szCs w:val="18"/>
        </w:rPr>
        <w:t xml:space="preserve"> Stop </w:t>
      </w:r>
      <w:proofErr w:type="spellStart"/>
      <w:r w:rsidRPr="00A55959">
        <w:rPr>
          <w:rFonts w:ascii="Arial" w:hAnsi="Arial" w:cs="Arial"/>
          <w:i/>
          <w:iCs/>
          <w:szCs w:val="18"/>
        </w:rPr>
        <w:t>Violències</w:t>
      </w:r>
      <w:proofErr w:type="spellEnd"/>
      <w:r w:rsidRPr="00A55959">
        <w:rPr>
          <w:rFonts w:ascii="Arial" w:hAnsi="Arial" w:cs="Arial"/>
          <w:i/>
          <w:iCs/>
          <w:szCs w:val="18"/>
        </w:rPr>
        <w:t>,</w:t>
      </w:r>
      <w:r w:rsidRPr="00A55959">
        <w:rPr>
          <w:rFonts w:ascii="Arial" w:hAnsi="Arial" w:cs="Arial"/>
          <w:szCs w:val="18"/>
        </w:rPr>
        <w:t xml:space="preserve"> in Catalan), </w:t>
      </w:r>
      <w:bookmarkEnd w:id="1"/>
      <w:r w:rsidRPr="00A55959">
        <w:rPr>
          <w:rFonts w:ascii="Arial" w:hAnsi="Arial" w:cs="Arial"/>
          <w:szCs w:val="18"/>
        </w:rPr>
        <w:t xml:space="preserve">which focuses on gender-based violence, sexual and reproductive rights, and advocates for safe and legal abortion in Andorra. </w:t>
      </w:r>
    </w:p>
    <w:p w14:paraId="1E647E6B" w14:textId="77777777" w:rsidR="00E849A9" w:rsidRPr="00A55959" w:rsidRDefault="00E849A9" w:rsidP="00E849A9">
      <w:pPr>
        <w:widowControl/>
        <w:suppressAutoHyphens w:val="0"/>
        <w:spacing w:after="0" w:line="240" w:lineRule="auto"/>
        <w:jc w:val="both"/>
        <w:rPr>
          <w:rFonts w:ascii="Arial" w:hAnsi="Arial" w:cs="Arial"/>
          <w:szCs w:val="18"/>
        </w:rPr>
      </w:pPr>
    </w:p>
    <w:p w14:paraId="10528798" w14:textId="71AADDA1" w:rsidR="00E849A9" w:rsidRPr="00A55959" w:rsidRDefault="00E849A9" w:rsidP="00E849A9">
      <w:pPr>
        <w:widowControl/>
        <w:suppressAutoHyphens w:val="0"/>
        <w:spacing w:after="0" w:line="240" w:lineRule="auto"/>
        <w:jc w:val="both"/>
        <w:rPr>
          <w:rFonts w:ascii="Arial" w:hAnsi="Arial" w:cs="Arial"/>
          <w:szCs w:val="18"/>
        </w:rPr>
      </w:pPr>
      <w:r w:rsidRPr="00A55959">
        <w:rPr>
          <w:rFonts w:ascii="Arial" w:hAnsi="Arial" w:cs="Arial"/>
          <w:szCs w:val="18"/>
        </w:rPr>
        <w:t>Andorra, with a population of around 77,000 people, has a total ban on abortion. Andorra and Malta are the only</w:t>
      </w:r>
      <w:r w:rsidR="00E57348">
        <w:rPr>
          <w:rFonts w:ascii="Arial" w:hAnsi="Arial" w:cs="Arial"/>
          <w:szCs w:val="18"/>
        </w:rPr>
        <w:t xml:space="preserve"> </w:t>
      </w:r>
      <w:r w:rsidRPr="00A55959">
        <w:rPr>
          <w:rFonts w:ascii="Arial" w:hAnsi="Arial" w:cs="Arial"/>
          <w:szCs w:val="18"/>
        </w:rPr>
        <w:t xml:space="preserve">European countries that have such draconian abortion laws. As a result, people in need of abortions are compelled to travel abroad, mainly to France and Spain to seek the healthcare they are entitled to. Those unable to travel because of the cost or due to their uncertain legal status face a heightened risk of human rights violations. </w:t>
      </w:r>
      <w:r w:rsidRPr="008126CD">
        <w:rPr>
          <w:rFonts w:ascii="Arial" w:hAnsi="Arial" w:cs="Arial"/>
          <w:szCs w:val="18"/>
        </w:rPr>
        <w:t>Stop Violence</w:t>
      </w:r>
      <w:r w:rsidRPr="00A55959">
        <w:rPr>
          <w:rFonts w:ascii="Arial" w:hAnsi="Arial" w:cs="Arial"/>
          <w:szCs w:val="18"/>
        </w:rPr>
        <w:t xml:space="preserve"> support pregnant women and girls to access abortions abroad and speak out to demand access to safe and legal abortion in Andorra. Vanessa Mendoza Cortés is a well-known activist in Andorra and is the main spokesperson for the organisation.</w:t>
      </w:r>
    </w:p>
    <w:p w14:paraId="492898F3" w14:textId="77777777" w:rsidR="00E849A9" w:rsidRPr="00A55959" w:rsidRDefault="00E849A9" w:rsidP="00E849A9">
      <w:pPr>
        <w:widowControl/>
        <w:suppressAutoHyphens w:val="0"/>
        <w:spacing w:after="0" w:line="240" w:lineRule="auto"/>
        <w:jc w:val="both"/>
        <w:rPr>
          <w:rFonts w:ascii="Arial" w:hAnsi="Arial" w:cs="Arial"/>
          <w:szCs w:val="18"/>
        </w:rPr>
      </w:pPr>
    </w:p>
    <w:p w14:paraId="35808E1A" w14:textId="628E2854" w:rsidR="00E849A9" w:rsidRPr="00A55959" w:rsidRDefault="00E849A9" w:rsidP="00E849A9">
      <w:pPr>
        <w:widowControl/>
        <w:suppressAutoHyphens w:val="0"/>
        <w:spacing w:after="0" w:line="240" w:lineRule="auto"/>
        <w:jc w:val="both"/>
        <w:rPr>
          <w:rFonts w:ascii="Arial" w:hAnsi="Arial" w:cs="Arial"/>
          <w:szCs w:val="18"/>
        </w:rPr>
      </w:pPr>
      <w:r w:rsidRPr="00A55959">
        <w:rPr>
          <w:rFonts w:ascii="Arial" w:hAnsi="Arial" w:cs="Arial"/>
          <w:szCs w:val="18"/>
        </w:rPr>
        <w:t>In October 2019, Vanessa Mendoza Cortés attended the Fourth Periodic Review Session of Andorra of the United Nations Committee on the Elimination of Discrimination against Women (UN CEDAW) where she spoke out about the harmful impact of the total abortion ban on women and girls in Andorra and other women’s right</w:t>
      </w:r>
      <w:r w:rsidR="00874031">
        <w:rPr>
          <w:rFonts w:ascii="Arial" w:hAnsi="Arial" w:cs="Arial"/>
          <w:szCs w:val="18"/>
        </w:rPr>
        <w:t>s</w:t>
      </w:r>
      <w:r w:rsidRPr="00A55959">
        <w:rPr>
          <w:rFonts w:ascii="Arial" w:hAnsi="Arial" w:cs="Arial"/>
          <w:szCs w:val="18"/>
        </w:rPr>
        <w:t xml:space="preserve"> concerns. Shortly after, the Andorran government lodged a complaint before the public prosecutor’s office arguing that Vanessa Mendoza Cortés’ statements were undermining the ‘’prestige and good name’’ of the government. In July 2020 the public prosecutor charged Vanessa Mendoza Cortés with ‘slander with publicity’ (article 172 of the Penal Code), ‘slander against the co-princes’ (article 320 of the Penal Code) and ‘crimes against the prestige of the institutions’ (article 325 of the Penal Code). These provisions carry heavy penalties, including a potential sentence of up to four years imprisonment and/or a fine of up to EUR 30,000 (circa USD 32,000). In 2021, the prosecutor dropped two of the charges involving prison sentences. In October 2022, a judge issued an indictment against Vanessa Mendoza Cortés for the alleged “crimes against the prestige of the institutions” involving a potential heavy fine and a criminal record if convicted. </w:t>
      </w:r>
    </w:p>
    <w:p w14:paraId="1FD83D89" w14:textId="77777777" w:rsidR="00E849A9" w:rsidRPr="00A55959" w:rsidRDefault="00E849A9" w:rsidP="00E849A9">
      <w:pPr>
        <w:widowControl/>
        <w:suppressAutoHyphens w:val="0"/>
        <w:spacing w:after="0" w:line="240" w:lineRule="auto"/>
        <w:jc w:val="both"/>
        <w:rPr>
          <w:rFonts w:ascii="Arial" w:hAnsi="Arial" w:cs="Arial"/>
          <w:szCs w:val="18"/>
        </w:rPr>
      </w:pPr>
    </w:p>
    <w:p w14:paraId="45BD6C30" w14:textId="047DEC25" w:rsidR="00E849A9" w:rsidRPr="00A55959" w:rsidRDefault="3E234ACE" w:rsidP="317954EB">
      <w:pPr>
        <w:widowControl/>
        <w:suppressAutoHyphens w:val="0"/>
        <w:spacing w:after="0" w:line="240" w:lineRule="auto"/>
        <w:jc w:val="both"/>
        <w:rPr>
          <w:rFonts w:ascii="Arial" w:hAnsi="Arial" w:cs="Arial"/>
        </w:rPr>
      </w:pPr>
      <w:r w:rsidRPr="2B610B70">
        <w:rPr>
          <w:rFonts w:ascii="Arial" w:hAnsi="Arial" w:cs="Arial"/>
        </w:rPr>
        <w:t xml:space="preserve">The evidence presented by the public prosecutor’s office against Vanessa Mendoza Cortés also included in the indictment refers to the content of the shadow report submitted by Stop Violence to the UN CEDAW in 2019. It also includes media statements made by Vanessa Mendoza Cortés expressing critical opinions about the position against the decriminalization of abortion of the Bishop of </w:t>
      </w:r>
      <w:proofErr w:type="spellStart"/>
      <w:r w:rsidRPr="2B610B70">
        <w:rPr>
          <w:rFonts w:ascii="Arial" w:hAnsi="Arial" w:cs="Arial"/>
        </w:rPr>
        <w:t>Urgell</w:t>
      </w:r>
      <w:proofErr w:type="spellEnd"/>
      <w:r w:rsidRPr="2B610B70">
        <w:rPr>
          <w:rFonts w:ascii="Arial" w:hAnsi="Arial" w:cs="Arial"/>
        </w:rPr>
        <w:t xml:space="preserve"> and Co-Prince of Andorra, and voicing concerns about government actions affecting women’s rights. There is no date for the trial yet.</w:t>
      </w:r>
    </w:p>
    <w:p w14:paraId="0EEC48DA" w14:textId="77777777" w:rsidR="00E849A9" w:rsidRPr="00A55959" w:rsidRDefault="00E849A9" w:rsidP="00E849A9">
      <w:pPr>
        <w:widowControl/>
        <w:suppressAutoHyphens w:val="0"/>
        <w:spacing w:after="0" w:line="240" w:lineRule="auto"/>
        <w:jc w:val="both"/>
        <w:rPr>
          <w:rFonts w:ascii="Arial" w:hAnsi="Arial" w:cs="Arial"/>
          <w:szCs w:val="18"/>
        </w:rPr>
      </w:pPr>
    </w:p>
    <w:p w14:paraId="19B39DC0" w14:textId="25DE4069" w:rsidR="00E849A9" w:rsidRPr="00A55959" w:rsidRDefault="00000000" w:rsidP="317954EB">
      <w:pPr>
        <w:widowControl/>
        <w:suppressAutoHyphens w:val="0"/>
        <w:spacing w:after="0" w:line="240" w:lineRule="auto"/>
        <w:jc w:val="both"/>
        <w:rPr>
          <w:rFonts w:ascii="Arial" w:hAnsi="Arial" w:cs="Arial"/>
        </w:rPr>
      </w:pPr>
      <w:hyperlink r:id="rId9">
        <w:r w:rsidR="3E234ACE" w:rsidRPr="317954EB">
          <w:rPr>
            <w:rStyle w:val="Hyperlink"/>
            <w:rFonts w:ascii="Arial" w:hAnsi="Arial" w:cs="Arial"/>
          </w:rPr>
          <w:t>Amnesty International</w:t>
        </w:r>
      </w:hyperlink>
      <w:r w:rsidR="3E234ACE" w:rsidRPr="317954EB">
        <w:rPr>
          <w:rFonts w:ascii="Arial" w:hAnsi="Arial" w:cs="Arial"/>
        </w:rPr>
        <w:t xml:space="preserve"> is concerned that the Andorran authorities are using defamation laws with the purpose or effect of inhibiting criticism of government or public officials, violating the right to freedom of expression guaranteed under Article 19 of the UN International Covenant on Civil and Political Rights (ICCPR) and Article 10 of the European Convention on Human Rights (ECHR). </w:t>
      </w:r>
      <w:r w:rsidR="3F11CA61" w:rsidRPr="317954EB">
        <w:rPr>
          <w:rFonts w:ascii="Arial" w:hAnsi="Arial" w:cs="Arial"/>
        </w:rPr>
        <w:t>C</w:t>
      </w:r>
      <w:r w:rsidR="3E234ACE" w:rsidRPr="317954EB">
        <w:rPr>
          <w:rFonts w:ascii="Arial" w:hAnsi="Arial" w:cs="Arial"/>
        </w:rPr>
        <w:t>urrent defamation laws in the Andorran penal code that are designed to protect state institutions should be repealed in line with i</w:t>
      </w:r>
      <w:hyperlink r:id="rId10">
        <w:r w:rsidR="3E234ACE" w:rsidRPr="317954EB">
          <w:rPr>
            <w:rStyle w:val="Hyperlink"/>
            <w:rFonts w:ascii="Arial" w:hAnsi="Arial" w:cs="Arial"/>
          </w:rPr>
          <w:t>nternational human rights standards</w:t>
        </w:r>
      </w:hyperlink>
      <w:r w:rsidR="3E234ACE" w:rsidRPr="317954EB">
        <w:rPr>
          <w:rFonts w:ascii="Arial" w:hAnsi="Arial" w:cs="Arial"/>
        </w:rPr>
        <w:t xml:space="preserve"> that establish that legal provisions to protect the right to honour and reputation are designed to protect individuals, not abstract values, or state institutions. </w:t>
      </w:r>
      <w:r w:rsidR="1764FA67" w:rsidRPr="317954EB">
        <w:rPr>
          <w:rFonts w:ascii="Arial" w:hAnsi="Arial" w:cs="Arial"/>
        </w:rPr>
        <w:t xml:space="preserve">Defamation and libel should never be criminal offences. </w:t>
      </w:r>
      <w:r w:rsidR="3E234ACE" w:rsidRPr="317954EB">
        <w:rPr>
          <w:rFonts w:ascii="Arial" w:hAnsi="Arial" w:cs="Arial"/>
        </w:rPr>
        <w:t>However, in December 2022, the Andorran parliament (</w:t>
      </w:r>
      <w:proofErr w:type="spellStart"/>
      <w:r w:rsidR="3E234ACE" w:rsidRPr="317954EB">
        <w:rPr>
          <w:rFonts w:ascii="Arial" w:hAnsi="Arial" w:cs="Arial"/>
          <w:i/>
          <w:iCs/>
        </w:rPr>
        <w:t>Consell</w:t>
      </w:r>
      <w:proofErr w:type="spellEnd"/>
      <w:r w:rsidR="3E234ACE" w:rsidRPr="317954EB">
        <w:rPr>
          <w:rFonts w:ascii="Arial" w:hAnsi="Arial" w:cs="Arial"/>
          <w:i/>
          <w:iCs/>
        </w:rPr>
        <w:t xml:space="preserve"> General,</w:t>
      </w:r>
      <w:r w:rsidR="3E234ACE" w:rsidRPr="317954EB">
        <w:rPr>
          <w:rFonts w:ascii="Arial" w:hAnsi="Arial" w:cs="Arial"/>
        </w:rPr>
        <w:t xml:space="preserve"> in Catalan) voted against the repeal of article 325 of the Penal Code (crimes against the prestige of the institutions), currently used against Vanessa Mendoza Cortés.</w:t>
      </w:r>
    </w:p>
    <w:p w14:paraId="1AB79E54" w14:textId="77777777" w:rsidR="00E849A9" w:rsidRPr="00A55959" w:rsidRDefault="00E849A9" w:rsidP="00E849A9">
      <w:pPr>
        <w:widowControl/>
        <w:suppressAutoHyphens w:val="0"/>
        <w:spacing w:after="0" w:line="240" w:lineRule="auto"/>
        <w:jc w:val="both"/>
        <w:rPr>
          <w:rFonts w:ascii="Arial" w:hAnsi="Arial" w:cs="Arial"/>
          <w:szCs w:val="18"/>
        </w:rPr>
      </w:pPr>
    </w:p>
    <w:p w14:paraId="1141AC40" w14:textId="77777777" w:rsidR="00E849A9" w:rsidRPr="00A55959" w:rsidRDefault="00E849A9" w:rsidP="00E849A9">
      <w:pPr>
        <w:widowControl/>
        <w:suppressAutoHyphens w:val="0"/>
        <w:spacing w:after="0" w:line="240" w:lineRule="auto"/>
        <w:jc w:val="both"/>
        <w:rPr>
          <w:rFonts w:ascii="Arial" w:hAnsi="Arial" w:cs="Arial"/>
          <w:szCs w:val="18"/>
        </w:rPr>
      </w:pPr>
      <w:r w:rsidRPr="00A55959">
        <w:rPr>
          <w:rFonts w:ascii="Arial" w:hAnsi="Arial" w:cs="Arial"/>
          <w:szCs w:val="18"/>
        </w:rPr>
        <w:t xml:space="preserve">Moreover, according to UN Human Rights Council’s resolutions 12/2 (2009) and 24/24 (2013), acts of intimidation against those who seek to cooperate or have cooperated with the United Nations, its representatives, and mechanisms in the field of human rights, or who have provided testimony or information to them constitute acts of reprisals that should be halted and addressed. The prosecution of Vanessa Mendoza Cortes for exercising her right to freedom of expression and the concerted efforts to delegitimise her actions in defence of the human rights of women and girls, and </w:t>
      </w:r>
      <w:proofErr w:type="gramStart"/>
      <w:r w:rsidRPr="00A55959">
        <w:rPr>
          <w:rFonts w:ascii="Arial" w:hAnsi="Arial" w:cs="Arial"/>
          <w:szCs w:val="18"/>
        </w:rPr>
        <w:t>in particular their</w:t>
      </w:r>
      <w:proofErr w:type="gramEnd"/>
      <w:r w:rsidRPr="00A55959">
        <w:rPr>
          <w:rFonts w:ascii="Arial" w:hAnsi="Arial" w:cs="Arial"/>
          <w:szCs w:val="18"/>
        </w:rPr>
        <w:t xml:space="preserve"> sexual and reproductive rights, follow a global pattern of intimidation aimed at preventing women human rights defenders from challenging discrimination and promoting equality, particularly when their work defies traditional structures and patriarchal social norms.</w:t>
      </w:r>
    </w:p>
    <w:p w14:paraId="1F79BB6A" w14:textId="77777777" w:rsidR="00E849A9" w:rsidRPr="00A55959" w:rsidRDefault="00E849A9" w:rsidP="00E849A9">
      <w:pPr>
        <w:widowControl/>
        <w:suppressAutoHyphens w:val="0"/>
        <w:spacing w:after="0" w:line="240" w:lineRule="auto"/>
        <w:jc w:val="both"/>
        <w:rPr>
          <w:rFonts w:ascii="Arial" w:hAnsi="Arial" w:cs="Arial"/>
          <w:szCs w:val="18"/>
        </w:rPr>
      </w:pPr>
    </w:p>
    <w:p w14:paraId="1C1792C6" w14:textId="13E99F30" w:rsidR="00E849A9" w:rsidRPr="00A55959" w:rsidRDefault="00E849A9" w:rsidP="00E849A9">
      <w:pPr>
        <w:widowControl/>
        <w:suppressAutoHyphens w:val="0"/>
        <w:spacing w:after="0" w:line="240" w:lineRule="auto"/>
        <w:jc w:val="both"/>
        <w:rPr>
          <w:rFonts w:ascii="Arial" w:hAnsi="Arial" w:cs="Arial"/>
          <w:szCs w:val="18"/>
        </w:rPr>
      </w:pPr>
      <w:r w:rsidRPr="00A55959">
        <w:rPr>
          <w:rFonts w:ascii="Arial" w:hAnsi="Arial" w:cs="Arial"/>
          <w:szCs w:val="18"/>
        </w:rPr>
        <w:t>In 2021</w:t>
      </w:r>
      <w:r w:rsidR="004D48A5">
        <w:rPr>
          <w:rFonts w:ascii="Arial" w:hAnsi="Arial" w:cs="Arial"/>
          <w:szCs w:val="18"/>
        </w:rPr>
        <w:t>,</w:t>
      </w:r>
      <w:r w:rsidRPr="00A55959">
        <w:rPr>
          <w:rFonts w:ascii="Arial" w:hAnsi="Arial" w:cs="Arial"/>
          <w:szCs w:val="18"/>
        </w:rPr>
        <w:t xml:space="preserve"> during </w:t>
      </w:r>
      <w:hyperlink r:id="rId11">
        <w:r w:rsidRPr="00A55959">
          <w:rPr>
            <w:rStyle w:val="Hyperlink"/>
            <w:rFonts w:ascii="Arial" w:hAnsi="Arial" w:cs="Arial"/>
            <w:szCs w:val="18"/>
          </w:rPr>
          <w:t>the UN Universal Periodic Review</w:t>
        </w:r>
      </w:hyperlink>
      <w:r w:rsidRPr="00A55959">
        <w:rPr>
          <w:rFonts w:ascii="Arial" w:hAnsi="Arial" w:cs="Arial"/>
          <w:szCs w:val="18"/>
        </w:rPr>
        <w:t>, which assesses the human rights record of UN Member States, Andorra was asked to refrain from carrying out judicial harassment, reprisals and intimidation against human rights defenders, amend the defamation laws and decriminalise and make access to abortion safe and legal in the country.</w:t>
      </w:r>
    </w:p>
    <w:p w14:paraId="4F66716C" w14:textId="77777777" w:rsidR="00E849A9" w:rsidRPr="00A55959" w:rsidRDefault="00E849A9" w:rsidP="00E849A9">
      <w:pPr>
        <w:widowControl/>
        <w:suppressAutoHyphens w:val="0"/>
        <w:spacing w:after="0" w:line="240" w:lineRule="auto"/>
        <w:jc w:val="both"/>
        <w:rPr>
          <w:rFonts w:ascii="Arial" w:hAnsi="Arial" w:cs="Arial"/>
          <w:szCs w:val="18"/>
        </w:rPr>
      </w:pPr>
    </w:p>
    <w:p w14:paraId="13EA8339" w14:textId="77777777" w:rsidR="00F90C77" w:rsidRDefault="00E849A9" w:rsidP="00E849A9">
      <w:pPr>
        <w:spacing w:after="0" w:line="240" w:lineRule="auto"/>
        <w:rPr>
          <w:rFonts w:ascii="Arial" w:hAnsi="Arial" w:cs="Arial"/>
          <w:color w:val="auto"/>
          <w:szCs w:val="18"/>
        </w:rPr>
      </w:pPr>
      <w:r w:rsidRPr="00A55959">
        <w:rPr>
          <w:rFonts w:ascii="Arial" w:hAnsi="Arial" w:cs="Arial"/>
          <w:b/>
          <w:color w:val="auto"/>
          <w:szCs w:val="18"/>
        </w:rPr>
        <w:t xml:space="preserve">PREFERRED LANGUAGE TO ADDRESS TARGET: </w:t>
      </w:r>
      <w:r w:rsidRPr="00A55959">
        <w:rPr>
          <w:rFonts w:ascii="Arial" w:hAnsi="Arial" w:cs="Arial"/>
          <w:color w:val="auto"/>
          <w:szCs w:val="18"/>
        </w:rPr>
        <w:t xml:space="preserve">French, Spanish, Catalan, and English. </w:t>
      </w:r>
    </w:p>
    <w:p w14:paraId="281A1E9E" w14:textId="748B0277" w:rsidR="00E849A9" w:rsidRPr="00A55959" w:rsidRDefault="00E849A9" w:rsidP="00E849A9">
      <w:pPr>
        <w:spacing w:after="0" w:line="240" w:lineRule="auto"/>
        <w:rPr>
          <w:rFonts w:ascii="Arial" w:hAnsi="Arial" w:cs="Arial"/>
          <w:color w:val="auto"/>
          <w:szCs w:val="18"/>
        </w:rPr>
      </w:pPr>
      <w:r w:rsidRPr="00A55959">
        <w:rPr>
          <w:rFonts w:ascii="Arial" w:hAnsi="Arial" w:cs="Arial"/>
          <w:color w:val="auto"/>
          <w:szCs w:val="18"/>
        </w:rPr>
        <w:t>You can also write in your own language.</w:t>
      </w:r>
    </w:p>
    <w:p w14:paraId="0D1559D6" w14:textId="77777777" w:rsidR="00E849A9" w:rsidRPr="00A55959" w:rsidRDefault="00E849A9" w:rsidP="00E849A9">
      <w:pPr>
        <w:spacing w:after="0" w:line="240" w:lineRule="auto"/>
        <w:rPr>
          <w:rFonts w:ascii="Arial" w:hAnsi="Arial" w:cs="Arial"/>
          <w:color w:val="auto"/>
          <w:szCs w:val="18"/>
        </w:rPr>
      </w:pPr>
    </w:p>
    <w:p w14:paraId="07241055" w14:textId="4F51B5A8" w:rsidR="00E849A9" w:rsidRPr="00A55959" w:rsidRDefault="00E849A9" w:rsidP="00E849A9">
      <w:pPr>
        <w:spacing w:after="0" w:line="240" w:lineRule="auto"/>
        <w:rPr>
          <w:rFonts w:ascii="Arial" w:hAnsi="Arial" w:cs="Arial"/>
          <w:b/>
          <w:color w:val="auto"/>
          <w:szCs w:val="18"/>
        </w:rPr>
      </w:pPr>
      <w:r w:rsidRPr="00A55959">
        <w:rPr>
          <w:rFonts w:ascii="Arial" w:hAnsi="Arial" w:cs="Arial"/>
          <w:b/>
          <w:color w:val="auto"/>
          <w:szCs w:val="18"/>
        </w:rPr>
        <w:t xml:space="preserve">PLEASE TAKE ACTION AS SOON AS POSSIBLE UNTIL: </w:t>
      </w:r>
      <w:r w:rsidRPr="00A55959">
        <w:rPr>
          <w:rFonts w:ascii="Arial" w:hAnsi="Arial" w:cs="Arial"/>
          <w:b/>
          <w:bCs/>
          <w:color w:val="auto"/>
          <w:szCs w:val="18"/>
        </w:rPr>
        <w:t>1</w:t>
      </w:r>
      <w:r w:rsidR="00157BA7">
        <w:rPr>
          <w:rFonts w:ascii="Arial" w:hAnsi="Arial" w:cs="Arial"/>
          <w:b/>
          <w:bCs/>
          <w:color w:val="auto"/>
          <w:szCs w:val="18"/>
        </w:rPr>
        <w:t>8</w:t>
      </w:r>
      <w:r w:rsidRPr="00A55959">
        <w:rPr>
          <w:rFonts w:ascii="Arial" w:hAnsi="Arial" w:cs="Arial"/>
          <w:b/>
          <w:bCs/>
          <w:color w:val="auto"/>
          <w:szCs w:val="18"/>
        </w:rPr>
        <w:t xml:space="preserve"> April 2023</w:t>
      </w:r>
    </w:p>
    <w:p w14:paraId="0D933917" w14:textId="77777777" w:rsidR="00E849A9" w:rsidRPr="00A55959" w:rsidRDefault="00E849A9" w:rsidP="00E849A9">
      <w:pPr>
        <w:spacing w:after="0" w:line="240" w:lineRule="auto"/>
        <w:rPr>
          <w:rFonts w:ascii="Arial" w:hAnsi="Arial" w:cs="Arial"/>
          <w:color w:val="auto"/>
          <w:szCs w:val="18"/>
        </w:rPr>
      </w:pPr>
      <w:r w:rsidRPr="00A55959">
        <w:rPr>
          <w:rFonts w:ascii="Arial" w:hAnsi="Arial" w:cs="Arial"/>
          <w:color w:val="auto"/>
          <w:szCs w:val="18"/>
        </w:rPr>
        <w:t>Please check with the Amnesty office in your country if you wish to send appeals after the deadline.</w:t>
      </w:r>
    </w:p>
    <w:p w14:paraId="6401E146" w14:textId="77777777" w:rsidR="00E849A9" w:rsidRPr="00A55959" w:rsidRDefault="00E849A9" w:rsidP="00E849A9">
      <w:pPr>
        <w:spacing w:after="0" w:line="240" w:lineRule="auto"/>
        <w:rPr>
          <w:rFonts w:ascii="Arial" w:hAnsi="Arial" w:cs="Arial"/>
          <w:color w:val="auto"/>
          <w:szCs w:val="18"/>
        </w:rPr>
      </w:pPr>
    </w:p>
    <w:p w14:paraId="07F01D82" w14:textId="5A116301" w:rsidR="008C6A1D" w:rsidRPr="00623CDF" w:rsidRDefault="00E849A9" w:rsidP="00623CDF">
      <w:pPr>
        <w:spacing w:after="0" w:line="240" w:lineRule="auto"/>
        <w:rPr>
          <w:rFonts w:ascii="Arial" w:hAnsi="Arial" w:cs="Arial"/>
          <w:szCs w:val="18"/>
        </w:rPr>
      </w:pPr>
      <w:r w:rsidRPr="00A55959">
        <w:rPr>
          <w:rFonts w:ascii="Arial" w:hAnsi="Arial" w:cs="Arial"/>
          <w:b/>
          <w:bCs/>
          <w:color w:val="auto"/>
          <w:szCs w:val="18"/>
        </w:rPr>
        <w:t xml:space="preserve">NAME AND PRONOUN: </w:t>
      </w:r>
      <w:r w:rsidRPr="00A55959">
        <w:rPr>
          <w:rFonts w:ascii="Arial" w:hAnsi="Arial" w:cs="Arial"/>
          <w:color w:val="auto"/>
          <w:szCs w:val="18"/>
        </w:rPr>
        <w:t>Vanessa Mendoza Cortes (She/Her)</w:t>
      </w:r>
    </w:p>
    <w:sectPr w:rsidR="008C6A1D" w:rsidRPr="00623CDF" w:rsidSect="00657469">
      <w:headerReference w:type="default" r:id="rId12"/>
      <w:headerReference w:type="firs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0770" w14:textId="77777777" w:rsidR="000D077B" w:rsidRDefault="000D077B">
      <w:r>
        <w:separator/>
      </w:r>
    </w:p>
  </w:endnote>
  <w:endnote w:type="continuationSeparator" w:id="0">
    <w:p w14:paraId="5BE019F6" w14:textId="77777777" w:rsidR="000D077B" w:rsidRDefault="000D077B">
      <w:r>
        <w:continuationSeparator/>
      </w:r>
    </w:p>
  </w:endnote>
  <w:endnote w:type="continuationNotice" w:id="1">
    <w:p w14:paraId="1BF5C510" w14:textId="77777777" w:rsidR="000D077B" w:rsidRDefault="000D0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C5B0" w14:textId="77777777" w:rsidR="000D077B" w:rsidRDefault="000D077B">
      <w:r>
        <w:separator/>
      </w:r>
    </w:p>
  </w:footnote>
  <w:footnote w:type="continuationSeparator" w:id="0">
    <w:p w14:paraId="05223DF3" w14:textId="77777777" w:rsidR="000D077B" w:rsidRDefault="000D077B">
      <w:r>
        <w:continuationSeparator/>
      </w:r>
    </w:p>
  </w:footnote>
  <w:footnote w:type="continuationNotice" w:id="1">
    <w:p w14:paraId="1A1D1610" w14:textId="77777777" w:rsidR="000D077B" w:rsidRDefault="000D0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2872" w14:textId="50333E34" w:rsidR="007A3AEA" w:rsidRPr="00155F80" w:rsidRDefault="00155F80" w:rsidP="00A2121C">
    <w:pPr>
      <w:tabs>
        <w:tab w:val="left" w:pos="6060"/>
        <w:tab w:val="right" w:pos="10203"/>
      </w:tabs>
      <w:spacing w:after="0" w:line="240" w:lineRule="auto"/>
      <w:rPr>
        <w:color w:val="FFFFFF"/>
      </w:rPr>
    </w:pPr>
    <w:r w:rsidRPr="00155F80">
      <w:rPr>
        <w:sz w:val="16"/>
        <w:szCs w:val="16"/>
      </w:rPr>
      <w:t xml:space="preserve">First </w:t>
    </w:r>
    <w:r w:rsidR="00A365B9" w:rsidRPr="00155F80">
      <w:rPr>
        <w:sz w:val="16"/>
        <w:szCs w:val="16"/>
      </w:rPr>
      <w:t>U</w:t>
    </w:r>
    <w:r w:rsidR="007A3AEA" w:rsidRPr="00155F80">
      <w:rPr>
        <w:sz w:val="16"/>
        <w:szCs w:val="16"/>
      </w:rPr>
      <w:t>A</w:t>
    </w:r>
    <w:r w:rsidRPr="00155F80">
      <w:rPr>
        <w:sz w:val="16"/>
        <w:szCs w:val="16"/>
      </w:rPr>
      <w:t>:</w:t>
    </w:r>
    <w:r w:rsidR="00A365B9" w:rsidRPr="00155F80">
      <w:rPr>
        <w:sz w:val="16"/>
        <w:szCs w:val="16"/>
      </w:rPr>
      <w:t xml:space="preserve"> </w:t>
    </w:r>
    <w:r w:rsidR="00A35C1F">
      <w:rPr>
        <w:sz w:val="16"/>
        <w:szCs w:val="16"/>
      </w:rPr>
      <w:t>15/23</w:t>
    </w:r>
    <w:r w:rsidR="00A365B9" w:rsidRPr="00155F80">
      <w:rPr>
        <w:sz w:val="16"/>
        <w:szCs w:val="16"/>
      </w:rPr>
      <w:t xml:space="preserve"> </w:t>
    </w:r>
    <w:r w:rsidR="007A3AEA" w:rsidRPr="00155F80">
      <w:rPr>
        <w:sz w:val="16"/>
        <w:szCs w:val="16"/>
      </w:rPr>
      <w:t xml:space="preserve">Index: </w:t>
    </w:r>
    <w:r w:rsidR="00AE11A7" w:rsidRPr="00AE11A7">
      <w:rPr>
        <w:sz w:val="16"/>
        <w:szCs w:val="16"/>
      </w:rPr>
      <w:t>EUR</w:t>
    </w:r>
    <w:r w:rsidR="00AE11A7">
      <w:rPr>
        <w:sz w:val="16"/>
        <w:szCs w:val="16"/>
      </w:rPr>
      <w:t xml:space="preserve"> </w:t>
    </w:r>
    <w:r w:rsidR="00AE11A7" w:rsidRPr="00AE11A7">
      <w:rPr>
        <w:sz w:val="16"/>
        <w:szCs w:val="16"/>
      </w:rPr>
      <w:t>12/6465/2023</w:t>
    </w:r>
    <w:r w:rsidR="00994B19">
      <w:rPr>
        <w:sz w:val="16"/>
        <w:szCs w:val="16"/>
      </w:rPr>
      <w:t xml:space="preserve"> An</w:t>
    </w:r>
    <w:r w:rsidR="006F4376">
      <w:rPr>
        <w:sz w:val="16"/>
        <w:szCs w:val="16"/>
      </w:rPr>
      <w:t>dorra</w:t>
    </w:r>
    <w:r w:rsidR="007A3AEA" w:rsidRPr="00155F80">
      <w:rPr>
        <w:sz w:val="16"/>
        <w:szCs w:val="16"/>
      </w:rPr>
      <w:tab/>
    </w:r>
    <w:r w:rsidR="0082127B" w:rsidRPr="00155F80">
      <w:rPr>
        <w:sz w:val="16"/>
        <w:szCs w:val="16"/>
      </w:rPr>
      <w:tab/>
    </w:r>
    <w:r w:rsidR="007A3AEA" w:rsidRPr="00155F80">
      <w:rPr>
        <w:sz w:val="16"/>
        <w:szCs w:val="16"/>
      </w:rPr>
      <w:t xml:space="preserve">Date: </w:t>
    </w:r>
    <w:r w:rsidR="007172AD">
      <w:rPr>
        <w:sz w:val="16"/>
        <w:szCs w:val="16"/>
      </w:rPr>
      <w:t>21</w:t>
    </w:r>
    <w:r w:rsidR="00A35C1F">
      <w:rPr>
        <w:sz w:val="16"/>
        <w:szCs w:val="16"/>
      </w:rPr>
      <w:t xml:space="preserve"> February 202</w:t>
    </w:r>
    <w:r w:rsidR="00A2121C">
      <w:rPr>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3FF55C5"/>
    <w:multiLevelType w:val="hybridMultilevel"/>
    <w:tmpl w:val="583A38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4B0459F"/>
    <w:multiLevelType w:val="multilevel"/>
    <w:tmpl w:val="4C2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2B1BAF5D"/>
    <w:multiLevelType w:val="hybridMultilevel"/>
    <w:tmpl w:val="7B38B84C"/>
    <w:lvl w:ilvl="0" w:tplc="EF0420DE">
      <w:start w:val="1"/>
      <w:numFmt w:val="bullet"/>
      <w:lvlText w:val=""/>
      <w:lvlJc w:val="left"/>
      <w:pPr>
        <w:ind w:left="720" w:hanging="360"/>
      </w:pPr>
      <w:rPr>
        <w:rFonts w:ascii="Symbol" w:hAnsi="Symbol" w:hint="default"/>
      </w:rPr>
    </w:lvl>
    <w:lvl w:ilvl="1" w:tplc="26D6251C">
      <w:start w:val="1"/>
      <w:numFmt w:val="bullet"/>
      <w:lvlText w:val="o"/>
      <w:lvlJc w:val="left"/>
      <w:pPr>
        <w:ind w:left="1440" w:hanging="360"/>
      </w:pPr>
      <w:rPr>
        <w:rFonts w:ascii="Courier New" w:hAnsi="Courier New" w:hint="default"/>
      </w:rPr>
    </w:lvl>
    <w:lvl w:ilvl="2" w:tplc="F850A6D0">
      <w:start w:val="1"/>
      <w:numFmt w:val="bullet"/>
      <w:lvlText w:val=""/>
      <w:lvlJc w:val="left"/>
      <w:pPr>
        <w:ind w:left="2160" w:hanging="360"/>
      </w:pPr>
      <w:rPr>
        <w:rFonts w:ascii="Wingdings" w:hAnsi="Wingdings" w:hint="default"/>
      </w:rPr>
    </w:lvl>
    <w:lvl w:ilvl="3" w:tplc="098EEE0A">
      <w:start w:val="1"/>
      <w:numFmt w:val="bullet"/>
      <w:lvlText w:val=""/>
      <w:lvlJc w:val="left"/>
      <w:pPr>
        <w:ind w:left="2880" w:hanging="360"/>
      </w:pPr>
      <w:rPr>
        <w:rFonts w:ascii="Symbol" w:hAnsi="Symbol" w:hint="default"/>
      </w:rPr>
    </w:lvl>
    <w:lvl w:ilvl="4" w:tplc="B88A0AAA">
      <w:start w:val="1"/>
      <w:numFmt w:val="bullet"/>
      <w:lvlText w:val="o"/>
      <w:lvlJc w:val="left"/>
      <w:pPr>
        <w:ind w:left="3600" w:hanging="360"/>
      </w:pPr>
      <w:rPr>
        <w:rFonts w:ascii="Courier New" w:hAnsi="Courier New" w:hint="default"/>
      </w:rPr>
    </w:lvl>
    <w:lvl w:ilvl="5" w:tplc="7714D0EA">
      <w:start w:val="1"/>
      <w:numFmt w:val="bullet"/>
      <w:lvlText w:val=""/>
      <w:lvlJc w:val="left"/>
      <w:pPr>
        <w:ind w:left="4320" w:hanging="360"/>
      </w:pPr>
      <w:rPr>
        <w:rFonts w:ascii="Wingdings" w:hAnsi="Wingdings" w:hint="default"/>
      </w:rPr>
    </w:lvl>
    <w:lvl w:ilvl="6" w:tplc="31329362">
      <w:start w:val="1"/>
      <w:numFmt w:val="bullet"/>
      <w:lvlText w:val=""/>
      <w:lvlJc w:val="left"/>
      <w:pPr>
        <w:ind w:left="5040" w:hanging="360"/>
      </w:pPr>
      <w:rPr>
        <w:rFonts w:ascii="Symbol" w:hAnsi="Symbol" w:hint="default"/>
      </w:rPr>
    </w:lvl>
    <w:lvl w:ilvl="7" w:tplc="9014BFFA">
      <w:start w:val="1"/>
      <w:numFmt w:val="bullet"/>
      <w:lvlText w:val="o"/>
      <w:lvlJc w:val="left"/>
      <w:pPr>
        <w:ind w:left="5760" w:hanging="360"/>
      </w:pPr>
      <w:rPr>
        <w:rFonts w:ascii="Courier New" w:hAnsi="Courier New" w:hint="default"/>
      </w:rPr>
    </w:lvl>
    <w:lvl w:ilvl="8" w:tplc="6AE2EE66">
      <w:start w:val="1"/>
      <w:numFmt w:val="bullet"/>
      <w:lvlText w:val=""/>
      <w:lvlJc w:val="left"/>
      <w:pPr>
        <w:ind w:left="6480" w:hanging="360"/>
      </w:pPr>
      <w:rPr>
        <w:rFonts w:ascii="Wingdings" w:hAnsi="Wingdings" w:hint="default"/>
      </w:rPr>
    </w:lvl>
  </w:abstractNum>
  <w:abstractNum w:abstractNumId="10" w15:restartNumberingAfterBreak="0">
    <w:nsid w:val="30BB2CD0"/>
    <w:multiLevelType w:val="multilevel"/>
    <w:tmpl w:val="B950C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030000"/>
    <w:multiLevelType w:val="multilevel"/>
    <w:tmpl w:val="6874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D7757"/>
    <w:multiLevelType w:val="multilevel"/>
    <w:tmpl w:val="328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C2480"/>
    <w:multiLevelType w:val="multilevel"/>
    <w:tmpl w:val="79787F56"/>
    <w:numStyleLink w:val="AINumberedList"/>
  </w:abstractNum>
  <w:abstractNum w:abstractNumId="20" w15:restartNumberingAfterBreak="0">
    <w:nsid w:val="620B112B"/>
    <w:multiLevelType w:val="multilevel"/>
    <w:tmpl w:val="5B58B218"/>
    <w:numStyleLink w:val="AIBulletList"/>
  </w:abstractNum>
  <w:abstractNum w:abstractNumId="21" w15:restartNumberingAfterBreak="0">
    <w:nsid w:val="63AE59ED"/>
    <w:multiLevelType w:val="multilevel"/>
    <w:tmpl w:val="79787F56"/>
    <w:numStyleLink w:val="AINumberedList"/>
  </w:abstractNum>
  <w:abstractNum w:abstractNumId="22"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6DB6"/>
    <w:multiLevelType w:val="multilevel"/>
    <w:tmpl w:val="5B58B218"/>
    <w:numStyleLink w:val="AIBulletList"/>
  </w:abstractNum>
  <w:abstractNum w:abstractNumId="2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4555"/>
    <w:multiLevelType w:val="multilevel"/>
    <w:tmpl w:val="5B58B218"/>
    <w:numStyleLink w:val="AIBulletList"/>
  </w:abstractNum>
  <w:abstractNum w:abstractNumId="26"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7" w15:restartNumberingAfterBreak="0">
    <w:nsid w:val="790B3222"/>
    <w:multiLevelType w:val="hybridMultilevel"/>
    <w:tmpl w:val="897CEFC6"/>
    <w:lvl w:ilvl="0" w:tplc="166EF258">
      <w:start w:val="1"/>
      <w:numFmt w:val="bullet"/>
      <w:lvlText w:val=""/>
      <w:lvlJc w:val="left"/>
      <w:pPr>
        <w:ind w:left="720" w:hanging="360"/>
      </w:pPr>
      <w:rPr>
        <w:rFonts w:ascii="Symbol" w:hAnsi="Symbol" w:hint="default"/>
      </w:rPr>
    </w:lvl>
    <w:lvl w:ilvl="1" w:tplc="E0F0EDEC">
      <w:start w:val="1"/>
      <w:numFmt w:val="bullet"/>
      <w:lvlText w:val="o"/>
      <w:lvlJc w:val="left"/>
      <w:pPr>
        <w:ind w:left="1440" w:hanging="360"/>
      </w:pPr>
      <w:rPr>
        <w:rFonts w:ascii="Courier New" w:hAnsi="Courier New" w:hint="default"/>
      </w:rPr>
    </w:lvl>
    <w:lvl w:ilvl="2" w:tplc="07942750">
      <w:start w:val="1"/>
      <w:numFmt w:val="bullet"/>
      <w:lvlText w:val=""/>
      <w:lvlJc w:val="left"/>
      <w:pPr>
        <w:ind w:left="2160" w:hanging="360"/>
      </w:pPr>
      <w:rPr>
        <w:rFonts w:ascii="Wingdings" w:hAnsi="Wingdings" w:hint="default"/>
      </w:rPr>
    </w:lvl>
    <w:lvl w:ilvl="3" w:tplc="7D72E200">
      <w:start w:val="1"/>
      <w:numFmt w:val="bullet"/>
      <w:lvlText w:val=""/>
      <w:lvlJc w:val="left"/>
      <w:pPr>
        <w:ind w:left="2880" w:hanging="360"/>
      </w:pPr>
      <w:rPr>
        <w:rFonts w:ascii="Symbol" w:hAnsi="Symbol" w:hint="default"/>
      </w:rPr>
    </w:lvl>
    <w:lvl w:ilvl="4" w:tplc="B614B8F0">
      <w:start w:val="1"/>
      <w:numFmt w:val="bullet"/>
      <w:lvlText w:val="o"/>
      <w:lvlJc w:val="left"/>
      <w:pPr>
        <w:ind w:left="3600" w:hanging="360"/>
      </w:pPr>
      <w:rPr>
        <w:rFonts w:ascii="Courier New" w:hAnsi="Courier New" w:hint="default"/>
      </w:rPr>
    </w:lvl>
    <w:lvl w:ilvl="5" w:tplc="67F24340">
      <w:start w:val="1"/>
      <w:numFmt w:val="bullet"/>
      <w:lvlText w:val=""/>
      <w:lvlJc w:val="left"/>
      <w:pPr>
        <w:ind w:left="4320" w:hanging="360"/>
      </w:pPr>
      <w:rPr>
        <w:rFonts w:ascii="Wingdings" w:hAnsi="Wingdings" w:hint="default"/>
      </w:rPr>
    </w:lvl>
    <w:lvl w:ilvl="6" w:tplc="5DD2A688">
      <w:start w:val="1"/>
      <w:numFmt w:val="bullet"/>
      <w:lvlText w:val=""/>
      <w:lvlJc w:val="left"/>
      <w:pPr>
        <w:ind w:left="5040" w:hanging="360"/>
      </w:pPr>
      <w:rPr>
        <w:rFonts w:ascii="Symbol" w:hAnsi="Symbol" w:hint="default"/>
      </w:rPr>
    </w:lvl>
    <w:lvl w:ilvl="7" w:tplc="32AC378E">
      <w:start w:val="1"/>
      <w:numFmt w:val="bullet"/>
      <w:lvlText w:val="o"/>
      <w:lvlJc w:val="left"/>
      <w:pPr>
        <w:ind w:left="5760" w:hanging="360"/>
      </w:pPr>
      <w:rPr>
        <w:rFonts w:ascii="Courier New" w:hAnsi="Courier New" w:hint="default"/>
      </w:rPr>
    </w:lvl>
    <w:lvl w:ilvl="8" w:tplc="D4C406FA">
      <w:start w:val="1"/>
      <w:numFmt w:val="bullet"/>
      <w:lvlText w:val=""/>
      <w:lvlJc w:val="left"/>
      <w:pPr>
        <w:ind w:left="6480" w:hanging="360"/>
      </w:pPr>
      <w:rPr>
        <w:rFonts w:ascii="Wingdings" w:hAnsi="Wingdings" w:hint="default"/>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838709">
    <w:abstractNumId w:val="27"/>
  </w:num>
  <w:num w:numId="2" w16cid:durableId="722026192">
    <w:abstractNumId w:val="9"/>
  </w:num>
  <w:num w:numId="3" w16cid:durableId="766925163">
    <w:abstractNumId w:val="0"/>
  </w:num>
  <w:num w:numId="4" w16cid:durableId="309749613">
    <w:abstractNumId w:val="28"/>
  </w:num>
  <w:num w:numId="5" w16cid:durableId="1239825425">
    <w:abstractNumId w:val="26"/>
  </w:num>
  <w:num w:numId="6" w16cid:durableId="1548833517">
    <w:abstractNumId w:val="14"/>
  </w:num>
  <w:num w:numId="7" w16cid:durableId="1014378404">
    <w:abstractNumId w:val="6"/>
  </w:num>
  <w:num w:numId="8" w16cid:durableId="495800342">
    <w:abstractNumId w:val="25"/>
  </w:num>
  <w:num w:numId="9" w16cid:durableId="2061712151">
    <w:abstractNumId w:val="23"/>
  </w:num>
  <w:num w:numId="10" w16cid:durableId="2003045693">
    <w:abstractNumId w:val="13"/>
  </w:num>
  <w:num w:numId="11" w16cid:durableId="517937629">
    <w:abstractNumId w:val="12"/>
  </w:num>
  <w:num w:numId="12" w16cid:durableId="2068062209">
    <w:abstractNumId w:val="19"/>
  </w:num>
  <w:num w:numId="13" w16cid:durableId="1888952082">
    <w:abstractNumId w:val="8"/>
  </w:num>
  <w:num w:numId="14" w16cid:durableId="836116758">
    <w:abstractNumId w:val="20"/>
  </w:num>
  <w:num w:numId="15" w16cid:durableId="1463115432">
    <w:abstractNumId w:val="21"/>
  </w:num>
  <w:num w:numId="16" w16cid:durableId="1186405165">
    <w:abstractNumId w:val="4"/>
  </w:num>
  <w:num w:numId="17" w16cid:durableId="683753221">
    <w:abstractNumId w:val="24"/>
  </w:num>
  <w:num w:numId="18" w16cid:durableId="1911842853">
    <w:abstractNumId w:val="15"/>
  </w:num>
  <w:num w:numId="19" w16cid:durableId="379941557">
    <w:abstractNumId w:val="16"/>
  </w:num>
  <w:num w:numId="20" w16cid:durableId="505485195">
    <w:abstractNumId w:val="7"/>
  </w:num>
  <w:num w:numId="21" w16cid:durableId="227769326">
    <w:abstractNumId w:val="11"/>
  </w:num>
  <w:num w:numId="22" w16cid:durableId="1623800467">
    <w:abstractNumId w:val="22"/>
  </w:num>
  <w:num w:numId="23" w16cid:durableId="1050345475">
    <w:abstractNumId w:val="5"/>
  </w:num>
  <w:num w:numId="24" w16cid:durableId="1188445957">
    <w:abstractNumId w:val="29"/>
  </w:num>
  <w:num w:numId="25" w16cid:durableId="461583169">
    <w:abstractNumId w:val="3"/>
  </w:num>
  <w:num w:numId="26" w16cid:durableId="1951931712">
    <w:abstractNumId w:val="18"/>
  </w:num>
  <w:num w:numId="27" w16cid:durableId="1638336432">
    <w:abstractNumId w:val="10"/>
  </w:num>
  <w:num w:numId="28" w16cid:durableId="124399846">
    <w:abstractNumId w:val="2"/>
  </w:num>
  <w:num w:numId="29" w16cid:durableId="555511443">
    <w:abstractNumId w:val="17"/>
  </w:num>
  <w:num w:numId="30" w16cid:durableId="10679999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06CC"/>
    <w:rsid w:val="00000985"/>
    <w:rsid w:val="00001383"/>
    <w:rsid w:val="000031AE"/>
    <w:rsid w:val="00003C75"/>
    <w:rsid w:val="00004D79"/>
    <w:rsid w:val="000058B2"/>
    <w:rsid w:val="00005F68"/>
    <w:rsid w:val="00006629"/>
    <w:rsid w:val="000170B2"/>
    <w:rsid w:val="0001767E"/>
    <w:rsid w:val="0002386F"/>
    <w:rsid w:val="00024AEB"/>
    <w:rsid w:val="00024B9D"/>
    <w:rsid w:val="0002566A"/>
    <w:rsid w:val="00026DC1"/>
    <w:rsid w:val="0002766F"/>
    <w:rsid w:val="000300DE"/>
    <w:rsid w:val="00032B6E"/>
    <w:rsid w:val="00032F5A"/>
    <w:rsid w:val="000340F7"/>
    <w:rsid w:val="000347ED"/>
    <w:rsid w:val="0004029E"/>
    <w:rsid w:val="000424D6"/>
    <w:rsid w:val="000443FB"/>
    <w:rsid w:val="000462BC"/>
    <w:rsid w:val="0004739D"/>
    <w:rsid w:val="00047A5D"/>
    <w:rsid w:val="000535BA"/>
    <w:rsid w:val="00053AC8"/>
    <w:rsid w:val="00053B7F"/>
    <w:rsid w:val="0005416F"/>
    <w:rsid w:val="0005433F"/>
    <w:rsid w:val="000557E4"/>
    <w:rsid w:val="00057A7E"/>
    <w:rsid w:val="000637D9"/>
    <w:rsid w:val="0006567A"/>
    <w:rsid w:val="00076037"/>
    <w:rsid w:val="0008107C"/>
    <w:rsid w:val="00083462"/>
    <w:rsid w:val="0008462B"/>
    <w:rsid w:val="00084D26"/>
    <w:rsid w:val="00087D5E"/>
    <w:rsid w:val="00087E2B"/>
    <w:rsid w:val="0009130D"/>
    <w:rsid w:val="00091CA5"/>
    <w:rsid w:val="00092DFA"/>
    <w:rsid w:val="000940B0"/>
    <w:rsid w:val="000957C5"/>
    <w:rsid w:val="00096108"/>
    <w:rsid w:val="00097A68"/>
    <w:rsid w:val="000A06FA"/>
    <w:rsid w:val="000A1F14"/>
    <w:rsid w:val="000A2AD7"/>
    <w:rsid w:val="000B02B4"/>
    <w:rsid w:val="000B07B4"/>
    <w:rsid w:val="000B07CF"/>
    <w:rsid w:val="000B1639"/>
    <w:rsid w:val="000B4A38"/>
    <w:rsid w:val="000B4B03"/>
    <w:rsid w:val="000B5C30"/>
    <w:rsid w:val="000B66AD"/>
    <w:rsid w:val="000C2A0D"/>
    <w:rsid w:val="000C37FF"/>
    <w:rsid w:val="000C5347"/>
    <w:rsid w:val="000C5EC9"/>
    <w:rsid w:val="000C6050"/>
    <w:rsid w:val="000C6196"/>
    <w:rsid w:val="000C6808"/>
    <w:rsid w:val="000C6F2F"/>
    <w:rsid w:val="000D077B"/>
    <w:rsid w:val="000D0ABB"/>
    <w:rsid w:val="000D2968"/>
    <w:rsid w:val="000D6306"/>
    <w:rsid w:val="000D70C1"/>
    <w:rsid w:val="000E0D61"/>
    <w:rsid w:val="000E57D4"/>
    <w:rsid w:val="000E7E03"/>
    <w:rsid w:val="000F3012"/>
    <w:rsid w:val="000F549F"/>
    <w:rsid w:val="000F762F"/>
    <w:rsid w:val="000F78CD"/>
    <w:rsid w:val="00100FE4"/>
    <w:rsid w:val="001013F2"/>
    <w:rsid w:val="00103991"/>
    <w:rsid w:val="0010425E"/>
    <w:rsid w:val="00106837"/>
    <w:rsid w:val="00106D61"/>
    <w:rsid w:val="001126F8"/>
    <w:rsid w:val="001135CD"/>
    <w:rsid w:val="00114504"/>
    <w:rsid w:val="00114556"/>
    <w:rsid w:val="00115210"/>
    <w:rsid w:val="00116425"/>
    <w:rsid w:val="00116FBE"/>
    <w:rsid w:val="00122777"/>
    <w:rsid w:val="00123576"/>
    <w:rsid w:val="0012544D"/>
    <w:rsid w:val="001300C3"/>
    <w:rsid w:val="00130B8A"/>
    <w:rsid w:val="00137734"/>
    <w:rsid w:val="001410D2"/>
    <w:rsid w:val="0014617E"/>
    <w:rsid w:val="00150CF1"/>
    <w:rsid w:val="00151065"/>
    <w:rsid w:val="001526B6"/>
    <w:rsid w:val="001526C3"/>
    <w:rsid w:val="00152C6C"/>
    <w:rsid w:val="00153C37"/>
    <w:rsid w:val="00155821"/>
    <w:rsid w:val="00155F80"/>
    <w:rsid w:val="001561F4"/>
    <w:rsid w:val="00157BA7"/>
    <w:rsid w:val="0016118D"/>
    <w:rsid w:val="00161A65"/>
    <w:rsid w:val="001648DB"/>
    <w:rsid w:val="00165897"/>
    <w:rsid w:val="00165C27"/>
    <w:rsid w:val="001663F0"/>
    <w:rsid w:val="00172CAE"/>
    <w:rsid w:val="001733A6"/>
    <w:rsid w:val="00173527"/>
    <w:rsid w:val="00174398"/>
    <w:rsid w:val="00174C03"/>
    <w:rsid w:val="00176678"/>
    <w:rsid w:val="0017712C"/>
    <w:rsid w:val="001773D1"/>
    <w:rsid w:val="00177779"/>
    <w:rsid w:val="00183CA7"/>
    <w:rsid w:val="00185B72"/>
    <w:rsid w:val="0018727D"/>
    <w:rsid w:val="0019118D"/>
    <w:rsid w:val="001913D0"/>
    <w:rsid w:val="001925C7"/>
    <w:rsid w:val="00194CD5"/>
    <w:rsid w:val="00196C96"/>
    <w:rsid w:val="00197637"/>
    <w:rsid w:val="001A2668"/>
    <w:rsid w:val="001A635D"/>
    <w:rsid w:val="001A6456"/>
    <w:rsid w:val="001A6AC9"/>
    <w:rsid w:val="001B0D7B"/>
    <w:rsid w:val="001B20D1"/>
    <w:rsid w:val="001B2A8C"/>
    <w:rsid w:val="001B7706"/>
    <w:rsid w:val="001B7B5D"/>
    <w:rsid w:val="001C28C0"/>
    <w:rsid w:val="001C2A97"/>
    <w:rsid w:val="001C3236"/>
    <w:rsid w:val="001C4650"/>
    <w:rsid w:val="001C6DC5"/>
    <w:rsid w:val="001D3D0A"/>
    <w:rsid w:val="001D52A5"/>
    <w:rsid w:val="001D7778"/>
    <w:rsid w:val="001D7C91"/>
    <w:rsid w:val="001E0112"/>
    <w:rsid w:val="001E19F7"/>
    <w:rsid w:val="001E2045"/>
    <w:rsid w:val="001F20C6"/>
    <w:rsid w:val="001F4B6C"/>
    <w:rsid w:val="001F697F"/>
    <w:rsid w:val="002001D5"/>
    <w:rsid w:val="00201189"/>
    <w:rsid w:val="002036C0"/>
    <w:rsid w:val="00203C60"/>
    <w:rsid w:val="00204962"/>
    <w:rsid w:val="0020589F"/>
    <w:rsid w:val="00206718"/>
    <w:rsid w:val="00207A96"/>
    <w:rsid w:val="0020C6EB"/>
    <w:rsid w:val="00211261"/>
    <w:rsid w:val="00213911"/>
    <w:rsid w:val="00214F60"/>
    <w:rsid w:val="00215C3E"/>
    <w:rsid w:val="00215E33"/>
    <w:rsid w:val="00223408"/>
    <w:rsid w:val="002242D3"/>
    <w:rsid w:val="00224638"/>
    <w:rsid w:val="002247BC"/>
    <w:rsid w:val="00225077"/>
    <w:rsid w:val="00225A11"/>
    <w:rsid w:val="00230043"/>
    <w:rsid w:val="00232295"/>
    <w:rsid w:val="00232BD5"/>
    <w:rsid w:val="00232D41"/>
    <w:rsid w:val="00237983"/>
    <w:rsid w:val="00241FAE"/>
    <w:rsid w:val="00243CD6"/>
    <w:rsid w:val="0024577D"/>
    <w:rsid w:val="002470F7"/>
    <w:rsid w:val="00247A11"/>
    <w:rsid w:val="00250A41"/>
    <w:rsid w:val="00252A29"/>
    <w:rsid w:val="00253D44"/>
    <w:rsid w:val="00254711"/>
    <w:rsid w:val="002558D7"/>
    <w:rsid w:val="00256313"/>
    <w:rsid w:val="0025792F"/>
    <w:rsid w:val="00261CC7"/>
    <w:rsid w:val="00264230"/>
    <w:rsid w:val="002665C3"/>
    <w:rsid w:val="00266705"/>
    <w:rsid w:val="00266820"/>
    <w:rsid w:val="00267383"/>
    <w:rsid w:val="002703E7"/>
    <w:rsid w:val="002709C3"/>
    <w:rsid w:val="00270AB3"/>
    <w:rsid w:val="002739C9"/>
    <w:rsid w:val="00273E9A"/>
    <w:rsid w:val="00274EAE"/>
    <w:rsid w:val="00276592"/>
    <w:rsid w:val="00277305"/>
    <w:rsid w:val="00277CD5"/>
    <w:rsid w:val="00277EBA"/>
    <w:rsid w:val="002823D0"/>
    <w:rsid w:val="002838F4"/>
    <w:rsid w:val="002840E1"/>
    <w:rsid w:val="00287ED3"/>
    <w:rsid w:val="00293FC5"/>
    <w:rsid w:val="00294D45"/>
    <w:rsid w:val="002950F1"/>
    <w:rsid w:val="0029571A"/>
    <w:rsid w:val="002A04CF"/>
    <w:rsid w:val="002A2F36"/>
    <w:rsid w:val="002A6823"/>
    <w:rsid w:val="002B01CB"/>
    <w:rsid w:val="002B2E9B"/>
    <w:rsid w:val="002B6D33"/>
    <w:rsid w:val="002B6EF7"/>
    <w:rsid w:val="002C06A6"/>
    <w:rsid w:val="002C06B1"/>
    <w:rsid w:val="002C175B"/>
    <w:rsid w:val="002C222C"/>
    <w:rsid w:val="002C332E"/>
    <w:rsid w:val="002C5FE4"/>
    <w:rsid w:val="002C70A9"/>
    <w:rsid w:val="002C72DF"/>
    <w:rsid w:val="002C7477"/>
    <w:rsid w:val="002C7BC7"/>
    <w:rsid w:val="002C7DBF"/>
    <w:rsid w:val="002C7E69"/>
    <w:rsid w:val="002C7F1F"/>
    <w:rsid w:val="002D094F"/>
    <w:rsid w:val="002D2F71"/>
    <w:rsid w:val="002D48CD"/>
    <w:rsid w:val="002D5454"/>
    <w:rsid w:val="002D66AB"/>
    <w:rsid w:val="002E0010"/>
    <w:rsid w:val="002E3658"/>
    <w:rsid w:val="002E52BF"/>
    <w:rsid w:val="002E6A7B"/>
    <w:rsid w:val="002E703E"/>
    <w:rsid w:val="002E7894"/>
    <w:rsid w:val="002F00DA"/>
    <w:rsid w:val="002F06DA"/>
    <w:rsid w:val="002F3C80"/>
    <w:rsid w:val="002F5E53"/>
    <w:rsid w:val="002F7F36"/>
    <w:rsid w:val="003008CF"/>
    <w:rsid w:val="00304140"/>
    <w:rsid w:val="0030507E"/>
    <w:rsid w:val="003061E8"/>
    <w:rsid w:val="003100FC"/>
    <w:rsid w:val="00310329"/>
    <w:rsid w:val="003106FC"/>
    <w:rsid w:val="003120E5"/>
    <w:rsid w:val="0031230A"/>
    <w:rsid w:val="00312580"/>
    <w:rsid w:val="00313AFE"/>
    <w:rsid w:val="00313E8B"/>
    <w:rsid w:val="0031559F"/>
    <w:rsid w:val="00317301"/>
    <w:rsid w:val="00320461"/>
    <w:rsid w:val="003213B0"/>
    <w:rsid w:val="003218CF"/>
    <w:rsid w:val="00322618"/>
    <w:rsid w:val="00322B9C"/>
    <w:rsid w:val="00332603"/>
    <w:rsid w:val="003336DF"/>
    <w:rsid w:val="00334A7C"/>
    <w:rsid w:val="0033624A"/>
    <w:rsid w:val="003373A5"/>
    <w:rsid w:val="00337826"/>
    <w:rsid w:val="00340152"/>
    <w:rsid w:val="00340C25"/>
    <w:rsid w:val="0034128A"/>
    <w:rsid w:val="00341942"/>
    <w:rsid w:val="00341B4D"/>
    <w:rsid w:val="0034324D"/>
    <w:rsid w:val="00343C16"/>
    <w:rsid w:val="003447D6"/>
    <w:rsid w:val="00344CFD"/>
    <w:rsid w:val="00346D88"/>
    <w:rsid w:val="00351A29"/>
    <w:rsid w:val="0035329F"/>
    <w:rsid w:val="00355617"/>
    <w:rsid w:val="003612EC"/>
    <w:rsid w:val="00364DBC"/>
    <w:rsid w:val="00365D01"/>
    <w:rsid w:val="00365D62"/>
    <w:rsid w:val="003672B8"/>
    <w:rsid w:val="00367B68"/>
    <w:rsid w:val="00367DD5"/>
    <w:rsid w:val="00370F4D"/>
    <w:rsid w:val="003716F0"/>
    <w:rsid w:val="00371EBF"/>
    <w:rsid w:val="00372159"/>
    <w:rsid w:val="00372299"/>
    <w:rsid w:val="00373FD6"/>
    <w:rsid w:val="0037646B"/>
    <w:rsid w:val="00376EF4"/>
    <w:rsid w:val="00384B4C"/>
    <w:rsid w:val="00386BED"/>
    <w:rsid w:val="00387430"/>
    <w:rsid w:val="003904F0"/>
    <w:rsid w:val="00390A9A"/>
    <w:rsid w:val="003935FB"/>
    <w:rsid w:val="00395F84"/>
    <w:rsid w:val="003961DF"/>
    <w:rsid w:val="003974C5"/>
    <w:rsid w:val="003975C9"/>
    <w:rsid w:val="003A1F2D"/>
    <w:rsid w:val="003A257E"/>
    <w:rsid w:val="003A2C20"/>
    <w:rsid w:val="003A35FB"/>
    <w:rsid w:val="003A7BB7"/>
    <w:rsid w:val="003B0041"/>
    <w:rsid w:val="003B0E23"/>
    <w:rsid w:val="003B1099"/>
    <w:rsid w:val="003B22DA"/>
    <w:rsid w:val="003B294A"/>
    <w:rsid w:val="003B52B0"/>
    <w:rsid w:val="003B5483"/>
    <w:rsid w:val="003B6E18"/>
    <w:rsid w:val="003B736E"/>
    <w:rsid w:val="003B7783"/>
    <w:rsid w:val="003C1088"/>
    <w:rsid w:val="003C3210"/>
    <w:rsid w:val="003C5EEA"/>
    <w:rsid w:val="003C76DB"/>
    <w:rsid w:val="003C7CB6"/>
    <w:rsid w:val="003D00A3"/>
    <w:rsid w:val="003D15DA"/>
    <w:rsid w:val="003D28E6"/>
    <w:rsid w:val="003D4B12"/>
    <w:rsid w:val="003E0981"/>
    <w:rsid w:val="003E33AE"/>
    <w:rsid w:val="003E3B6D"/>
    <w:rsid w:val="003F221D"/>
    <w:rsid w:val="003F3388"/>
    <w:rsid w:val="003F3D5D"/>
    <w:rsid w:val="003F6F7F"/>
    <w:rsid w:val="003F7215"/>
    <w:rsid w:val="004011BC"/>
    <w:rsid w:val="00401545"/>
    <w:rsid w:val="00404737"/>
    <w:rsid w:val="00404752"/>
    <w:rsid w:val="00405F5A"/>
    <w:rsid w:val="0040613E"/>
    <w:rsid w:val="00410322"/>
    <w:rsid w:val="00414060"/>
    <w:rsid w:val="00414B54"/>
    <w:rsid w:val="00414DDC"/>
    <w:rsid w:val="00415A23"/>
    <w:rsid w:val="00417177"/>
    <w:rsid w:val="004176A8"/>
    <w:rsid w:val="0042210F"/>
    <w:rsid w:val="0042358F"/>
    <w:rsid w:val="004256FA"/>
    <w:rsid w:val="00426D41"/>
    <w:rsid w:val="00431192"/>
    <w:rsid w:val="004311E4"/>
    <w:rsid w:val="00431FB4"/>
    <w:rsid w:val="004332BD"/>
    <w:rsid w:val="004334BF"/>
    <w:rsid w:val="00435716"/>
    <w:rsid w:val="0043689D"/>
    <w:rsid w:val="004378B9"/>
    <w:rsid w:val="004408A1"/>
    <w:rsid w:val="004411B6"/>
    <w:rsid w:val="00442273"/>
    <w:rsid w:val="00442E5B"/>
    <w:rsid w:val="0044379B"/>
    <w:rsid w:val="00443CEE"/>
    <w:rsid w:val="00445D50"/>
    <w:rsid w:val="00451946"/>
    <w:rsid w:val="00452CEF"/>
    <w:rsid w:val="00453538"/>
    <w:rsid w:val="0045376B"/>
    <w:rsid w:val="00454B4C"/>
    <w:rsid w:val="004603A2"/>
    <w:rsid w:val="00460A9C"/>
    <w:rsid w:val="00462140"/>
    <w:rsid w:val="004621E7"/>
    <w:rsid w:val="0046251A"/>
    <w:rsid w:val="00464616"/>
    <w:rsid w:val="00470654"/>
    <w:rsid w:val="00470D42"/>
    <w:rsid w:val="0047165B"/>
    <w:rsid w:val="004724B7"/>
    <w:rsid w:val="00477366"/>
    <w:rsid w:val="0048194B"/>
    <w:rsid w:val="00481AB6"/>
    <w:rsid w:val="004821FD"/>
    <w:rsid w:val="004830FD"/>
    <w:rsid w:val="004841D4"/>
    <w:rsid w:val="00484259"/>
    <w:rsid w:val="00486088"/>
    <w:rsid w:val="0048760B"/>
    <w:rsid w:val="00492FA8"/>
    <w:rsid w:val="004935B7"/>
    <w:rsid w:val="004953D2"/>
    <w:rsid w:val="004955A2"/>
    <w:rsid w:val="00496252"/>
    <w:rsid w:val="004A1BDD"/>
    <w:rsid w:val="004A1BE8"/>
    <w:rsid w:val="004A1F1F"/>
    <w:rsid w:val="004A3C2F"/>
    <w:rsid w:val="004A723F"/>
    <w:rsid w:val="004A749E"/>
    <w:rsid w:val="004B1E15"/>
    <w:rsid w:val="004B1FC1"/>
    <w:rsid w:val="004B2367"/>
    <w:rsid w:val="004B2BB4"/>
    <w:rsid w:val="004B381D"/>
    <w:rsid w:val="004B5474"/>
    <w:rsid w:val="004B5660"/>
    <w:rsid w:val="004B5A8E"/>
    <w:rsid w:val="004B5EFC"/>
    <w:rsid w:val="004B7745"/>
    <w:rsid w:val="004C12B5"/>
    <w:rsid w:val="004C1A01"/>
    <w:rsid w:val="004C265C"/>
    <w:rsid w:val="004C4369"/>
    <w:rsid w:val="004C6F48"/>
    <w:rsid w:val="004C71F5"/>
    <w:rsid w:val="004D0433"/>
    <w:rsid w:val="004D41DC"/>
    <w:rsid w:val="004D48A5"/>
    <w:rsid w:val="004D4F70"/>
    <w:rsid w:val="004D60BD"/>
    <w:rsid w:val="004E0095"/>
    <w:rsid w:val="004E0A13"/>
    <w:rsid w:val="004E168E"/>
    <w:rsid w:val="004E1F93"/>
    <w:rsid w:val="004E5105"/>
    <w:rsid w:val="004E6DA5"/>
    <w:rsid w:val="004E6F7E"/>
    <w:rsid w:val="004E75BC"/>
    <w:rsid w:val="004F26A3"/>
    <w:rsid w:val="004F3075"/>
    <w:rsid w:val="004F4B17"/>
    <w:rsid w:val="004F7AE2"/>
    <w:rsid w:val="005014D1"/>
    <w:rsid w:val="00501849"/>
    <w:rsid w:val="00504A2C"/>
    <w:rsid w:val="00504FBC"/>
    <w:rsid w:val="00506495"/>
    <w:rsid w:val="00513DCE"/>
    <w:rsid w:val="005145B6"/>
    <w:rsid w:val="00515D7D"/>
    <w:rsid w:val="00517E88"/>
    <w:rsid w:val="005223E8"/>
    <w:rsid w:val="00523FDD"/>
    <w:rsid w:val="00525D9C"/>
    <w:rsid w:val="00531A26"/>
    <w:rsid w:val="00531F08"/>
    <w:rsid w:val="00532F9B"/>
    <w:rsid w:val="005363CA"/>
    <w:rsid w:val="00540C87"/>
    <w:rsid w:val="005429E9"/>
    <w:rsid w:val="00542F58"/>
    <w:rsid w:val="005433BE"/>
    <w:rsid w:val="00545423"/>
    <w:rsid w:val="00547E71"/>
    <w:rsid w:val="00550A0A"/>
    <w:rsid w:val="00551647"/>
    <w:rsid w:val="00560E73"/>
    <w:rsid w:val="00562222"/>
    <w:rsid w:val="0056289D"/>
    <w:rsid w:val="00564A33"/>
    <w:rsid w:val="00565462"/>
    <w:rsid w:val="005655D2"/>
    <w:rsid w:val="005664A0"/>
    <w:rsid w:val="005668D0"/>
    <w:rsid w:val="005703E0"/>
    <w:rsid w:val="00572155"/>
    <w:rsid w:val="00572CCD"/>
    <w:rsid w:val="00573D2D"/>
    <w:rsid w:val="0057440A"/>
    <w:rsid w:val="00574506"/>
    <w:rsid w:val="00574BAF"/>
    <w:rsid w:val="00575175"/>
    <w:rsid w:val="00575794"/>
    <w:rsid w:val="0057736E"/>
    <w:rsid w:val="005779D0"/>
    <w:rsid w:val="00581A12"/>
    <w:rsid w:val="005828DE"/>
    <w:rsid w:val="005866D7"/>
    <w:rsid w:val="00586B44"/>
    <w:rsid w:val="00587AF5"/>
    <w:rsid w:val="00592C3E"/>
    <w:rsid w:val="00592F9F"/>
    <w:rsid w:val="0059400A"/>
    <w:rsid w:val="005949B6"/>
    <w:rsid w:val="00596449"/>
    <w:rsid w:val="005976F4"/>
    <w:rsid w:val="005A1EA0"/>
    <w:rsid w:val="005A3E28"/>
    <w:rsid w:val="005A42B1"/>
    <w:rsid w:val="005A71AD"/>
    <w:rsid w:val="005A7F1B"/>
    <w:rsid w:val="005B227F"/>
    <w:rsid w:val="005B46C0"/>
    <w:rsid w:val="005B59ED"/>
    <w:rsid w:val="005B5C5A"/>
    <w:rsid w:val="005B6F81"/>
    <w:rsid w:val="005C3760"/>
    <w:rsid w:val="005C5368"/>
    <w:rsid w:val="005C751F"/>
    <w:rsid w:val="005D14AA"/>
    <w:rsid w:val="005D2C37"/>
    <w:rsid w:val="005D7287"/>
    <w:rsid w:val="005D7D1C"/>
    <w:rsid w:val="005E13BE"/>
    <w:rsid w:val="005E1A30"/>
    <w:rsid w:val="005E644F"/>
    <w:rsid w:val="005E6F14"/>
    <w:rsid w:val="005F0355"/>
    <w:rsid w:val="005F0B41"/>
    <w:rsid w:val="005F0DD6"/>
    <w:rsid w:val="005F4E7E"/>
    <w:rsid w:val="005F5E43"/>
    <w:rsid w:val="005F6C38"/>
    <w:rsid w:val="005F6E0E"/>
    <w:rsid w:val="006033E5"/>
    <w:rsid w:val="0060445F"/>
    <w:rsid w:val="00606108"/>
    <w:rsid w:val="006061CA"/>
    <w:rsid w:val="00606C38"/>
    <w:rsid w:val="006079D9"/>
    <w:rsid w:val="0061282D"/>
    <w:rsid w:val="0061286D"/>
    <w:rsid w:val="00613C9B"/>
    <w:rsid w:val="00613CA7"/>
    <w:rsid w:val="0061509D"/>
    <w:rsid w:val="00615280"/>
    <w:rsid w:val="0061CF5D"/>
    <w:rsid w:val="006201FC"/>
    <w:rsid w:val="00620ADD"/>
    <w:rsid w:val="00623CDF"/>
    <w:rsid w:val="00631DB3"/>
    <w:rsid w:val="0063361A"/>
    <w:rsid w:val="0063447F"/>
    <w:rsid w:val="006405C9"/>
    <w:rsid w:val="006407A8"/>
    <w:rsid w:val="00640CBD"/>
    <w:rsid w:val="00640EF2"/>
    <w:rsid w:val="00643F45"/>
    <w:rsid w:val="0064718C"/>
    <w:rsid w:val="0065049B"/>
    <w:rsid w:val="00650D73"/>
    <w:rsid w:val="006519A0"/>
    <w:rsid w:val="006539A3"/>
    <w:rsid w:val="006558EE"/>
    <w:rsid w:val="00655C4A"/>
    <w:rsid w:val="00657231"/>
    <w:rsid w:val="00657469"/>
    <w:rsid w:val="006606D5"/>
    <w:rsid w:val="00667FBC"/>
    <w:rsid w:val="0067266D"/>
    <w:rsid w:val="00680C94"/>
    <w:rsid w:val="006859F9"/>
    <w:rsid w:val="006869D3"/>
    <w:rsid w:val="00692071"/>
    <w:rsid w:val="0069513C"/>
    <w:rsid w:val="0069571A"/>
    <w:rsid w:val="00695E81"/>
    <w:rsid w:val="006A0BB9"/>
    <w:rsid w:val="006A21FB"/>
    <w:rsid w:val="006A2E51"/>
    <w:rsid w:val="006A3D1D"/>
    <w:rsid w:val="006A49C8"/>
    <w:rsid w:val="006A4BA6"/>
    <w:rsid w:val="006A7736"/>
    <w:rsid w:val="006B12FA"/>
    <w:rsid w:val="006B1945"/>
    <w:rsid w:val="006B461E"/>
    <w:rsid w:val="006B5A22"/>
    <w:rsid w:val="006B64C6"/>
    <w:rsid w:val="006C2986"/>
    <w:rsid w:val="006C2D2A"/>
    <w:rsid w:val="006C2D44"/>
    <w:rsid w:val="006C394B"/>
    <w:rsid w:val="006C3AF4"/>
    <w:rsid w:val="006C3C21"/>
    <w:rsid w:val="006C41A3"/>
    <w:rsid w:val="006C7A31"/>
    <w:rsid w:val="006D0050"/>
    <w:rsid w:val="006D0355"/>
    <w:rsid w:val="006D22BB"/>
    <w:rsid w:val="006D272B"/>
    <w:rsid w:val="006D3B2C"/>
    <w:rsid w:val="006D4B12"/>
    <w:rsid w:val="006D4D8D"/>
    <w:rsid w:val="006E05C7"/>
    <w:rsid w:val="006E14EA"/>
    <w:rsid w:val="006E16AD"/>
    <w:rsid w:val="006E1C42"/>
    <w:rsid w:val="006E7C57"/>
    <w:rsid w:val="006F06E3"/>
    <w:rsid w:val="006F157C"/>
    <w:rsid w:val="006F3D5D"/>
    <w:rsid w:val="006F4376"/>
    <w:rsid w:val="006F4C28"/>
    <w:rsid w:val="007015C5"/>
    <w:rsid w:val="0070364E"/>
    <w:rsid w:val="00703DC0"/>
    <w:rsid w:val="00705632"/>
    <w:rsid w:val="00705B46"/>
    <w:rsid w:val="007104E8"/>
    <w:rsid w:val="00711A46"/>
    <w:rsid w:val="00712428"/>
    <w:rsid w:val="00713C4A"/>
    <w:rsid w:val="007156FC"/>
    <w:rsid w:val="00715BAB"/>
    <w:rsid w:val="00715C42"/>
    <w:rsid w:val="00716942"/>
    <w:rsid w:val="007172AD"/>
    <w:rsid w:val="007173E9"/>
    <w:rsid w:val="007230C8"/>
    <w:rsid w:val="00723139"/>
    <w:rsid w:val="00724387"/>
    <w:rsid w:val="00726E59"/>
    <w:rsid w:val="00727225"/>
    <w:rsid w:val="00727519"/>
    <w:rsid w:val="00727B17"/>
    <w:rsid w:val="00727CA7"/>
    <w:rsid w:val="00731B92"/>
    <w:rsid w:val="00732B77"/>
    <w:rsid w:val="0073431C"/>
    <w:rsid w:val="00734ECF"/>
    <w:rsid w:val="00735081"/>
    <w:rsid w:val="00736DCE"/>
    <w:rsid w:val="007452E3"/>
    <w:rsid w:val="00745FA8"/>
    <w:rsid w:val="00746F98"/>
    <w:rsid w:val="00747007"/>
    <w:rsid w:val="007508D0"/>
    <w:rsid w:val="00751234"/>
    <w:rsid w:val="0075145F"/>
    <w:rsid w:val="00753B4E"/>
    <w:rsid w:val="00762E09"/>
    <w:rsid w:val="0076442B"/>
    <w:rsid w:val="007656E7"/>
    <w:rsid w:val="00765899"/>
    <w:rsid w:val="007666A4"/>
    <w:rsid w:val="0076730D"/>
    <w:rsid w:val="00767AF3"/>
    <w:rsid w:val="00773365"/>
    <w:rsid w:val="00773F47"/>
    <w:rsid w:val="00776724"/>
    <w:rsid w:val="00776A3C"/>
    <w:rsid w:val="007808E4"/>
    <w:rsid w:val="00781624"/>
    <w:rsid w:val="00781E3C"/>
    <w:rsid w:val="00782645"/>
    <w:rsid w:val="00782DE7"/>
    <w:rsid w:val="007830EF"/>
    <w:rsid w:val="00784195"/>
    <w:rsid w:val="007858BA"/>
    <w:rsid w:val="0078602B"/>
    <w:rsid w:val="0079071D"/>
    <w:rsid w:val="00793679"/>
    <w:rsid w:val="0079402E"/>
    <w:rsid w:val="00795C43"/>
    <w:rsid w:val="007961A8"/>
    <w:rsid w:val="007A004A"/>
    <w:rsid w:val="007A2ABA"/>
    <w:rsid w:val="007A3AEA"/>
    <w:rsid w:val="007A3CB6"/>
    <w:rsid w:val="007A76FC"/>
    <w:rsid w:val="007A7F97"/>
    <w:rsid w:val="007B1C5A"/>
    <w:rsid w:val="007B4580"/>
    <w:rsid w:val="007B4F3E"/>
    <w:rsid w:val="007B7197"/>
    <w:rsid w:val="007B7240"/>
    <w:rsid w:val="007C5A88"/>
    <w:rsid w:val="007C6CD0"/>
    <w:rsid w:val="007D645D"/>
    <w:rsid w:val="007E1099"/>
    <w:rsid w:val="007E5139"/>
    <w:rsid w:val="007E652B"/>
    <w:rsid w:val="007E7D55"/>
    <w:rsid w:val="007EAC0D"/>
    <w:rsid w:val="007F034B"/>
    <w:rsid w:val="007F20F2"/>
    <w:rsid w:val="007F233E"/>
    <w:rsid w:val="007F4B1F"/>
    <w:rsid w:val="007F4C5E"/>
    <w:rsid w:val="007F71AC"/>
    <w:rsid w:val="007F7285"/>
    <w:rsid w:val="007F72FF"/>
    <w:rsid w:val="007F7B5E"/>
    <w:rsid w:val="008037A1"/>
    <w:rsid w:val="008056E9"/>
    <w:rsid w:val="00806E92"/>
    <w:rsid w:val="008075B6"/>
    <w:rsid w:val="00807E41"/>
    <w:rsid w:val="0081049F"/>
    <w:rsid w:val="00810591"/>
    <w:rsid w:val="008139C2"/>
    <w:rsid w:val="00814632"/>
    <w:rsid w:val="00814BC4"/>
    <w:rsid w:val="0082127B"/>
    <w:rsid w:val="0082132C"/>
    <w:rsid w:val="008236C9"/>
    <w:rsid w:val="00823C9A"/>
    <w:rsid w:val="0082550C"/>
    <w:rsid w:val="00827A40"/>
    <w:rsid w:val="008304A1"/>
    <w:rsid w:val="00830683"/>
    <w:rsid w:val="00830B43"/>
    <w:rsid w:val="008351B9"/>
    <w:rsid w:val="00842D9F"/>
    <w:rsid w:val="00844F48"/>
    <w:rsid w:val="008454A7"/>
    <w:rsid w:val="008455C2"/>
    <w:rsid w:val="00845D7C"/>
    <w:rsid w:val="00846E45"/>
    <w:rsid w:val="00854079"/>
    <w:rsid w:val="0085462C"/>
    <w:rsid w:val="00856826"/>
    <w:rsid w:val="00857F6A"/>
    <w:rsid w:val="00860F50"/>
    <w:rsid w:val="00864035"/>
    <w:rsid w:val="00866873"/>
    <w:rsid w:val="008672CD"/>
    <w:rsid w:val="00867FCF"/>
    <w:rsid w:val="00870510"/>
    <w:rsid w:val="00872080"/>
    <w:rsid w:val="008739B6"/>
    <w:rsid w:val="00874031"/>
    <w:rsid w:val="008763F4"/>
    <w:rsid w:val="00876CA3"/>
    <w:rsid w:val="00883822"/>
    <w:rsid w:val="008849EA"/>
    <w:rsid w:val="00890256"/>
    <w:rsid w:val="008915A3"/>
    <w:rsid w:val="00891F65"/>
    <w:rsid w:val="00891FE8"/>
    <w:rsid w:val="008A10DB"/>
    <w:rsid w:val="008A442E"/>
    <w:rsid w:val="008A5191"/>
    <w:rsid w:val="008B0890"/>
    <w:rsid w:val="008B19F6"/>
    <w:rsid w:val="008B1ABB"/>
    <w:rsid w:val="008B2D13"/>
    <w:rsid w:val="008B3027"/>
    <w:rsid w:val="008B48ED"/>
    <w:rsid w:val="008B6E8C"/>
    <w:rsid w:val="008B787C"/>
    <w:rsid w:val="008C086C"/>
    <w:rsid w:val="008C5052"/>
    <w:rsid w:val="008C5562"/>
    <w:rsid w:val="008C5C36"/>
    <w:rsid w:val="008C63F2"/>
    <w:rsid w:val="008C6A1D"/>
    <w:rsid w:val="008C7BAF"/>
    <w:rsid w:val="008D16ED"/>
    <w:rsid w:val="008D2A6B"/>
    <w:rsid w:val="008D3B39"/>
    <w:rsid w:val="008D49A5"/>
    <w:rsid w:val="008D62A4"/>
    <w:rsid w:val="008D654B"/>
    <w:rsid w:val="008E0B66"/>
    <w:rsid w:val="008E172D"/>
    <w:rsid w:val="008E1A80"/>
    <w:rsid w:val="008E1BF6"/>
    <w:rsid w:val="008E2B58"/>
    <w:rsid w:val="008E43CC"/>
    <w:rsid w:val="008E5AFB"/>
    <w:rsid w:val="008F79C3"/>
    <w:rsid w:val="008F7AD4"/>
    <w:rsid w:val="00902730"/>
    <w:rsid w:val="00905580"/>
    <w:rsid w:val="00905D12"/>
    <w:rsid w:val="009064F8"/>
    <w:rsid w:val="00906C9F"/>
    <w:rsid w:val="0091355D"/>
    <w:rsid w:val="009158F9"/>
    <w:rsid w:val="00915BD6"/>
    <w:rsid w:val="009211E0"/>
    <w:rsid w:val="00921577"/>
    <w:rsid w:val="009234BC"/>
    <w:rsid w:val="009259E1"/>
    <w:rsid w:val="009272CE"/>
    <w:rsid w:val="009278D7"/>
    <w:rsid w:val="00930608"/>
    <w:rsid w:val="00930AFB"/>
    <w:rsid w:val="00931E79"/>
    <w:rsid w:val="009358B4"/>
    <w:rsid w:val="00940A29"/>
    <w:rsid w:val="00942FC3"/>
    <w:rsid w:val="00946CBA"/>
    <w:rsid w:val="00950119"/>
    <w:rsid w:val="0095188F"/>
    <w:rsid w:val="0095210F"/>
    <w:rsid w:val="00952229"/>
    <w:rsid w:val="009550A0"/>
    <w:rsid w:val="00955DAB"/>
    <w:rsid w:val="00957C2B"/>
    <w:rsid w:val="00960C64"/>
    <w:rsid w:val="0096182A"/>
    <w:rsid w:val="00961A3D"/>
    <w:rsid w:val="00963D4F"/>
    <w:rsid w:val="00964616"/>
    <w:rsid w:val="0096790C"/>
    <w:rsid w:val="0097218E"/>
    <w:rsid w:val="0097279A"/>
    <w:rsid w:val="00974844"/>
    <w:rsid w:val="009754D3"/>
    <w:rsid w:val="00977E4E"/>
    <w:rsid w:val="00980425"/>
    <w:rsid w:val="00981905"/>
    <w:rsid w:val="0098731B"/>
    <w:rsid w:val="00990A9B"/>
    <w:rsid w:val="00991C69"/>
    <w:rsid w:val="00991DF5"/>
    <w:rsid w:val="009923C0"/>
    <w:rsid w:val="00992826"/>
    <w:rsid w:val="00993662"/>
    <w:rsid w:val="00994B19"/>
    <w:rsid w:val="009951D9"/>
    <w:rsid w:val="009953D5"/>
    <w:rsid w:val="0099589A"/>
    <w:rsid w:val="00995C00"/>
    <w:rsid w:val="00996E3A"/>
    <w:rsid w:val="009A2E70"/>
    <w:rsid w:val="009A6B9A"/>
    <w:rsid w:val="009B0A49"/>
    <w:rsid w:val="009B4DC8"/>
    <w:rsid w:val="009B78FE"/>
    <w:rsid w:val="009C0D5A"/>
    <w:rsid w:val="009C1D76"/>
    <w:rsid w:val="009C1FC1"/>
    <w:rsid w:val="009C3521"/>
    <w:rsid w:val="009C3CBA"/>
    <w:rsid w:val="009C4461"/>
    <w:rsid w:val="009C6034"/>
    <w:rsid w:val="009C6B48"/>
    <w:rsid w:val="009C6B5A"/>
    <w:rsid w:val="009D1973"/>
    <w:rsid w:val="009D29AC"/>
    <w:rsid w:val="009D588D"/>
    <w:rsid w:val="009D7759"/>
    <w:rsid w:val="009E097D"/>
    <w:rsid w:val="009E724F"/>
    <w:rsid w:val="009E7E6E"/>
    <w:rsid w:val="009F0448"/>
    <w:rsid w:val="009F12CB"/>
    <w:rsid w:val="009F1CF2"/>
    <w:rsid w:val="009F1EAF"/>
    <w:rsid w:val="009F259B"/>
    <w:rsid w:val="009F30E1"/>
    <w:rsid w:val="009F6645"/>
    <w:rsid w:val="00A00DF6"/>
    <w:rsid w:val="00A011F6"/>
    <w:rsid w:val="00A01CD0"/>
    <w:rsid w:val="00A020EA"/>
    <w:rsid w:val="00A02FF6"/>
    <w:rsid w:val="00A0402D"/>
    <w:rsid w:val="00A0575A"/>
    <w:rsid w:val="00A07E67"/>
    <w:rsid w:val="00A17B73"/>
    <w:rsid w:val="00A2121C"/>
    <w:rsid w:val="00A21615"/>
    <w:rsid w:val="00A23365"/>
    <w:rsid w:val="00A23C4B"/>
    <w:rsid w:val="00A24065"/>
    <w:rsid w:val="00A242E8"/>
    <w:rsid w:val="00A25469"/>
    <w:rsid w:val="00A262C8"/>
    <w:rsid w:val="00A31F72"/>
    <w:rsid w:val="00A33AE7"/>
    <w:rsid w:val="00A35C1F"/>
    <w:rsid w:val="00A365B9"/>
    <w:rsid w:val="00A36CCA"/>
    <w:rsid w:val="00A41FC6"/>
    <w:rsid w:val="00A43F7F"/>
    <w:rsid w:val="00A44B1B"/>
    <w:rsid w:val="00A4583A"/>
    <w:rsid w:val="00A4698C"/>
    <w:rsid w:val="00A47AE7"/>
    <w:rsid w:val="00A53C88"/>
    <w:rsid w:val="00A55247"/>
    <w:rsid w:val="00A553E5"/>
    <w:rsid w:val="00A571D6"/>
    <w:rsid w:val="00A625DA"/>
    <w:rsid w:val="00A629DA"/>
    <w:rsid w:val="00A6383D"/>
    <w:rsid w:val="00A65684"/>
    <w:rsid w:val="00A65D91"/>
    <w:rsid w:val="00A65F7C"/>
    <w:rsid w:val="00A6751C"/>
    <w:rsid w:val="00A7062F"/>
    <w:rsid w:val="00A70D9D"/>
    <w:rsid w:val="00A7207F"/>
    <w:rsid w:val="00A73145"/>
    <w:rsid w:val="00A742C7"/>
    <w:rsid w:val="00A7548F"/>
    <w:rsid w:val="00A754FF"/>
    <w:rsid w:val="00A75B03"/>
    <w:rsid w:val="00A81673"/>
    <w:rsid w:val="00A90EA6"/>
    <w:rsid w:val="00A925DA"/>
    <w:rsid w:val="00A93E41"/>
    <w:rsid w:val="00A95564"/>
    <w:rsid w:val="00A96570"/>
    <w:rsid w:val="00AA5910"/>
    <w:rsid w:val="00AA5D1F"/>
    <w:rsid w:val="00AA5D94"/>
    <w:rsid w:val="00AA7CC1"/>
    <w:rsid w:val="00AB0506"/>
    <w:rsid w:val="00AB0E69"/>
    <w:rsid w:val="00AB2EE3"/>
    <w:rsid w:val="00AB3058"/>
    <w:rsid w:val="00AB340C"/>
    <w:rsid w:val="00AB5744"/>
    <w:rsid w:val="00AB5C6E"/>
    <w:rsid w:val="00AB78A2"/>
    <w:rsid w:val="00AB79DF"/>
    <w:rsid w:val="00AB7E5D"/>
    <w:rsid w:val="00AC15B7"/>
    <w:rsid w:val="00AC2971"/>
    <w:rsid w:val="00AC367F"/>
    <w:rsid w:val="00AC5575"/>
    <w:rsid w:val="00AC585A"/>
    <w:rsid w:val="00AD1BA0"/>
    <w:rsid w:val="00AD55AE"/>
    <w:rsid w:val="00AE11A7"/>
    <w:rsid w:val="00AE1744"/>
    <w:rsid w:val="00AE1BD4"/>
    <w:rsid w:val="00AE4214"/>
    <w:rsid w:val="00AE7106"/>
    <w:rsid w:val="00AF0FCD"/>
    <w:rsid w:val="00AF2F9D"/>
    <w:rsid w:val="00AF31D1"/>
    <w:rsid w:val="00AF5FF0"/>
    <w:rsid w:val="00B00055"/>
    <w:rsid w:val="00B00F52"/>
    <w:rsid w:val="00B02244"/>
    <w:rsid w:val="00B05A6D"/>
    <w:rsid w:val="00B16ECD"/>
    <w:rsid w:val="00B206A8"/>
    <w:rsid w:val="00B21C95"/>
    <w:rsid w:val="00B2462E"/>
    <w:rsid w:val="00B27341"/>
    <w:rsid w:val="00B27D81"/>
    <w:rsid w:val="00B31090"/>
    <w:rsid w:val="00B408D4"/>
    <w:rsid w:val="00B40F17"/>
    <w:rsid w:val="00B4109D"/>
    <w:rsid w:val="00B4159A"/>
    <w:rsid w:val="00B43680"/>
    <w:rsid w:val="00B43783"/>
    <w:rsid w:val="00B47C9F"/>
    <w:rsid w:val="00B508AE"/>
    <w:rsid w:val="00B51E75"/>
    <w:rsid w:val="00B51FFA"/>
    <w:rsid w:val="00B5273D"/>
    <w:rsid w:val="00B52B01"/>
    <w:rsid w:val="00B56ED1"/>
    <w:rsid w:val="00B60357"/>
    <w:rsid w:val="00B60F11"/>
    <w:rsid w:val="00B61718"/>
    <w:rsid w:val="00B6690B"/>
    <w:rsid w:val="00B7029B"/>
    <w:rsid w:val="00B71487"/>
    <w:rsid w:val="00B73961"/>
    <w:rsid w:val="00B74BF4"/>
    <w:rsid w:val="00B7545C"/>
    <w:rsid w:val="00B83573"/>
    <w:rsid w:val="00B916D5"/>
    <w:rsid w:val="00B92AEC"/>
    <w:rsid w:val="00B94B07"/>
    <w:rsid w:val="00B957E6"/>
    <w:rsid w:val="00B95869"/>
    <w:rsid w:val="00B95C81"/>
    <w:rsid w:val="00B97626"/>
    <w:rsid w:val="00BA0007"/>
    <w:rsid w:val="00BA0E81"/>
    <w:rsid w:val="00BA6913"/>
    <w:rsid w:val="00BA7792"/>
    <w:rsid w:val="00BB0B3B"/>
    <w:rsid w:val="00BB2837"/>
    <w:rsid w:val="00BB3634"/>
    <w:rsid w:val="00BB5A7E"/>
    <w:rsid w:val="00BB5A82"/>
    <w:rsid w:val="00BB6F9D"/>
    <w:rsid w:val="00BB7BFE"/>
    <w:rsid w:val="00BC6E58"/>
    <w:rsid w:val="00BC7111"/>
    <w:rsid w:val="00BD06E2"/>
    <w:rsid w:val="00BD0B43"/>
    <w:rsid w:val="00BD30BD"/>
    <w:rsid w:val="00BD6489"/>
    <w:rsid w:val="00BD7792"/>
    <w:rsid w:val="00BE0D92"/>
    <w:rsid w:val="00BE13B8"/>
    <w:rsid w:val="00BE23A1"/>
    <w:rsid w:val="00BE4685"/>
    <w:rsid w:val="00BE4A5E"/>
    <w:rsid w:val="00BE50FD"/>
    <w:rsid w:val="00BE6035"/>
    <w:rsid w:val="00BE7280"/>
    <w:rsid w:val="00BE7595"/>
    <w:rsid w:val="00BF0DCC"/>
    <w:rsid w:val="00BF4778"/>
    <w:rsid w:val="00BF506F"/>
    <w:rsid w:val="00BF593B"/>
    <w:rsid w:val="00BF6B6D"/>
    <w:rsid w:val="00BF7136"/>
    <w:rsid w:val="00C00B0B"/>
    <w:rsid w:val="00C00E15"/>
    <w:rsid w:val="00C02693"/>
    <w:rsid w:val="00C03D95"/>
    <w:rsid w:val="00C049D1"/>
    <w:rsid w:val="00C06C7F"/>
    <w:rsid w:val="00C10D8E"/>
    <w:rsid w:val="00C11373"/>
    <w:rsid w:val="00C142D1"/>
    <w:rsid w:val="00C162AD"/>
    <w:rsid w:val="00C17D6F"/>
    <w:rsid w:val="00C20F06"/>
    <w:rsid w:val="00C21685"/>
    <w:rsid w:val="00C23195"/>
    <w:rsid w:val="00C304CD"/>
    <w:rsid w:val="00C32719"/>
    <w:rsid w:val="00C32D47"/>
    <w:rsid w:val="00C32DC2"/>
    <w:rsid w:val="00C32EC9"/>
    <w:rsid w:val="00C33C0C"/>
    <w:rsid w:val="00C34EEF"/>
    <w:rsid w:val="00C3508C"/>
    <w:rsid w:val="00C359CF"/>
    <w:rsid w:val="00C370BB"/>
    <w:rsid w:val="00C40942"/>
    <w:rsid w:val="00C415B8"/>
    <w:rsid w:val="00C42690"/>
    <w:rsid w:val="00C44FEF"/>
    <w:rsid w:val="00C458DC"/>
    <w:rsid w:val="00C460DB"/>
    <w:rsid w:val="00C46E28"/>
    <w:rsid w:val="00C46FF4"/>
    <w:rsid w:val="00C47862"/>
    <w:rsid w:val="00C50CEC"/>
    <w:rsid w:val="00C51D91"/>
    <w:rsid w:val="00C534EB"/>
    <w:rsid w:val="00C538D1"/>
    <w:rsid w:val="00C607FB"/>
    <w:rsid w:val="00C60BE2"/>
    <w:rsid w:val="00C62EE5"/>
    <w:rsid w:val="00C63066"/>
    <w:rsid w:val="00C67EFE"/>
    <w:rsid w:val="00C67FC4"/>
    <w:rsid w:val="00C712F3"/>
    <w:rsid w:val="00C72F67"/>
    <w:rsid w:val="00C7304E"/>
    <w:rsid w:val="00C7355A"/>
    <w:rsid w:val="00C76214"/>
    <w:rsid w:val="00C76598"/>
    <w:rsid w:val="00C76EE0"/>
    <w:rsid w:val="00C77ACA"/>
    <w:rsid w:val="00C803D8"/>
    <w:rsid w:val="00C80686"/>
    <w:rsid w:val="00C82F88"/>
    <w:rsid w:val="00C8330C"/>
    <w:rsid w:val="00C85A79"/>
    <w:rsid w:val="00C85BFA"/>
    <w:rsid w:val="00C85EFE"/>
    <w:rsid w:val="00C86018"/>
    <w:rsid w:val="00C86B35"/>
    <w:rsid w:val="00C91249"/>
    <w:rsid w:val="00C925F7"/>
    <w:rsid w:val="00C934DE"/>
    <w:rsid w:val="00C93CB2"/>
    <w:rsid w:val="00C9770D"/>
    <w:rsid w:val="00CA057B"/>
    <w:rsid w:val="00CA13A3"/>
    <w:rsid w:val="00CA296B"/>
    <w:rsid w:val="00CA4D55"/>
    <w:rsid w:val="00CA51AF"/>
    <w:rsid w:val="00CA5CB1"/>
    <w:rsid w:val="00CA6237"/>
    <w:rsid w:val="00CA6507"/>
    <w:rsid w:val="00CA6A98"/>
    <w:rsid w:val="00CB0BB8"/>
    <w:rsid w:val="00CB1612"/>
    <w:rsid w:val="00CB495A"/>
    <w:rsid w:val="00CC2A93"/>
    <w:rsid w:val="00CC3208"/>
    <w:rsid w:val="00CC4F0C"/>
    <w:rsid w:val="00CC6747"/>
    <w:rsid w:val="00CD2995"/>
    <w:rsid w:val="00CD2DF4"/>
    <w:rsid w:val="00CD3977"/>
    <w:rsid w:val="00CD3DAE"/>
    <w:rsid w:val="00CD4284"/>
    <w:rsid w:val="00CD4EA9"/>
    <w:rsid w:val="00CE020E"/>
    <w:rsid w:val="00CE50A0"/>
    <w:rsid w:val="00CE52EC"/>
    <w:rsid w:val="00CE6083"/>
    <w:rsid w:val="00CE61C0"/>
    <w:rsid w:val="00CE6A0E"/>
    <w:rsid w:val="00CE7465"/>
    <w:rsid w:val="00CF1131"/>
    <w:rsid w:val="00CF2AB4"/>
    <w:rsid w:val="00CF5872"/>
    <w:rsid w:val="00CF7805"/>
    <w:rsid w:val="00D007F8"/>
    <w:rsid w:val="00D02720"/>
    <w:rsid w:val="00D02DA4"/>
    <w:rsid w:val="00D030C9"/>
    <w:rsid w:val="00D05A52"/>
    <w:rsid w:val="00D06774"/>
    <w:rsid w:val="00D114C6"/>
    <w:rsid w:val="00D12A41"/>
    <w:rsid w:val="00D1386D"/>
    <w:rsid w:val="00D13CE2"/>
    <w:rsid w:val="00D142D0"/>
    <w:rsid w:val="00D17DC3"/>
    <w:rsid w:val="00D235A3"/>
    <w:rsid w:val="00D235D3"/>
    <w:rsid w:val="00D238F5"/>
    <w:rsid w:val="00D23D90"/>
    <w:rsid w:val="00D242D7"/>
    <w:rsid w:val="00D26B90"/>
    <w:rsid w:val="00D26BF9"/>
    <w:rsid w:val="00D273C1"/>
    <w:rsid w:val="00D30694"/>
    <w:rsid w:val="00D3106E"/>
    <w:rsid w:val="00D35879"/>
    <w:rsid w:val="00D35914"/>
    <w:rsid w:val="00D451C3"/>
    <w:rsid w:val="00D47210"/>
    <w:rsid w:val="00D54217"/>
    <w:rsid w:val="00D61C41"/>
    <w:rsid w:val="00D62977"/>
    <w:rsid w:val="00D62A3A"/>
    <w:rsid w:val="00D62E30"/>
    <w:rsid w:val="00D635A1"/>
    <w:rsid w:val="00D6411A"/>
    <w:rsid w:val="00D6461F"/>
    <w:rsid w:val="00D64EDD"/>
    <w:rsid w:val="00D65AC1"/>
    <w:rsid w:val="00D67ABF"/>
    <w:rsid w:val="00D67D78"/>
    <w:rsid w:val="00D72BB4"/>
    <w:rsid w:val="00D74145"/>
    <w:rsid w:val="00D749E6"/>
    <w:rsid w:val="00D74A8C"/>
    <w:rsid w:val="00D82B99"/>
    <w:rsid w:val="00D834E2"/>
    <w:rsid w:val="00D839E9"/>
    <w:rsid w:val="00D84270"/>
    <w:rsid w:val="00D844EE"/>
    <w:rsid w:val="00D847F8"/>
    <w:rsid w:val="00D86B87"/>
    <w:rsid w:val="00D90465"/>
    <w:rsid w:val="00D94FE7"/>
    <w:rsid w:val="00D959E3"/>
    <w:rsid w:val="00D9667D"/>
    <w:rsid w:val="00D97B6A"/>
    <w:rsid w:val="00DA27DB"/>
    <w:rsid w:val="00DA456F"/>
    <w:rsid w:val="00DB0633"/>
    <w:rsid w:val="00DB6EA6"/>
    <w:rsid w:val="00DB7D74"/>
    <w:rsid w:val="00DC2E5D"/>
    <w:rsid w:val="00DC4A55"/>
    <w:rsid w:val="00DC65A4"/>
    <w:rsid w:val="00DD1519"/>
    <w:rsid w:val="00DD346F"/>
    <w:rsid w:val="00DD408E"/>
    <w:rsid w:val="00DE40EA"/>
    <w:rsid w:val="00DE6C47"/>
    <w:rsid w:val="00DF1141"/>
    <w:rsid w:val="00DF1519"/>
    <w:rsid w:val="00DF3644"/>
    <w:rsid w:val="00DF38A9"/>
    <w:rsid w:val="00DF3DF5"/>
    <w:rsid w:val="00DF63A6"/>
    <w:rsid w:val="00E03F65"/>
    <w:rsid w:val="00E04AF0"/>
    <w:rsid w:val="00E05AB3"/>
    <w:rsid w:val="00E069BB"/>
    <w:rsid w:val="00E11A05"/>
    <w:rsid w:val="00E123EA"/>
    <w:rsid w:val="00E12FD3"/>
    <w:rsid w:val="00E136F8"/>
    <w:rsid w:val="00E14987"/>
    <w:rsid w:val="00E14D63"/>
    <w:rsid w:val="00E15032"/>
    <w:rsid w:val="00E20D5E"/>
    <w:rsid w:val="00E2114B"/>
    <w:rsid w:val="00E21E57"/>
    <w:rsid w:val="00E22AAE"/>
    <w:rsid w:val="00E25980"/>
    <w:rsid w:val="00E30D11"/>
    <w:rsid w:val="00E31CD9"/>
    <w:rsid w:val="00E35FD6"/>
    <w:rsid w:val="00E368BC"/>
    <w:rsid w:val="00E37461"/>
    <w:rsid w:val="00E37B17"/>
    <w:rsid w:val="00E37B98"/>
    <w:rsid w:val="00E406B4"/>
    <w:rsid w:val="00E40EAA"/>
    <w:rsid w:val="00E420C1"/>
    <w:rsid w:val="00E43EB9"/>
    <w:rsid w:val="00E43F3A"/>
    <w:rsid w:val="00E45B15"/>
    <w:rsid w:val="00E45DB3"/>
    <w:rsid w:val="00E50253"/>
    <w:rsid w:val="00E51A40"/>
    <w:rsid w:val="00E53FFE"/>
    <w:rsid w:val="00E54955"/>
    <w:rsid w:val="00E5555C"/>
    <w:rsid w:val="00E55C0F"/>
    <w:rsid w:val="00E57348"/>
    <w:rsid w:val="00E61488"/>
    <w:rsid w:val="00E63B8F"/>
    <w:rsid w:val="00E63CEF"/>
    <w:rsid w:val="00E65D5E"/>
    <w:rsid w:val="00E65FB7"/>
    <w:rsid w:val="00E675F7"/>
    <w:rsid w:val="00E67C6B"/>
    <w:rsid w:val="00E70627"/>
    <w:rsid w:val="00E707D9"/>
    <w:rsid w:val="00E708E9"/>
    <w:rsid w:val="00E72064"/>
    <w:rsid w:val="00E72E55"/>
    <w:rsid w:val="00E745CF"/>
    <w:rsid w:val="00E7569C"/>
    <w:rsid w:val="00E759B6"/>
    <w:rsid w:val="00E76516"/>
    <w:rsid w:val="00E76C9F"/>
    <w:rsid w:val="00E778FE"/>
    <w:rsid w:val="00E77D74"/>
    <w:rsid w:val="00E80DEC"/>
    <w:rsid w:val="00E80F24"/>
    <w:rsid w:val="00E81842"/>
    <w:rsid w:val="00E849A9"/>
    <w:rsid w:val="00E84ADD"/>
    <w:rsid w:val="00E84BCF"/>
    <w:rsid w:val="00E8525C"/>
    <w:rsid w:val="00E856A6"/>
    <w:rsid w:val="00E85858"/>
    <w:rsid w:val="00E86EAE"/>
    <w:rsid w:val="00E97A48"/>
    <w:rsid w:val="00EA1562"/>
    <w:rsid w:val="00EA2E6E"/>
    <w:rsid w:val="00EA378C"/>
    <w:rsid w:val="00EA3C7F"/>
    <w:rsid w:val="00EA52A7"/>
    <w:rsid w:val="00EA68CE"/>
    <w:rsid w:val="00EB004C"/>
    <w:rsid w:val="00EB12ED"/>
    <w:rsid w:val="00EB1740"/>
    <w:rsid w:val="00EB1C45"/>
    <w:rsid w:val="00EB2A42"/>
    <w:rsid w:val="00EB2A9E"/>
    <w:rsid w:val="00EB3819"/>
    <w:rsid w:val="00EB50A1"/>
    <w:rsid w:val="00EB51EB"/>
    <w:rsid w:val="00EB56B6"/>
    <w:rsid w:val="00EB6344"/>
    <w:rsid w:val="00EC00E5"/>
    <w:rsid w:val="00EC24C3"/>
    <w:rsid w:val="00EC3A75"/>
    <w:rsid w:val="00EC63B4"/>
    <w:rsid w:val="00EC677A"/>
    <w:rsid w:val="00ED0489"/>
    <w:rsid w:val="00ED142E"/>
    <w:rsid w:val="00ED1866"/>
    <w:rsid w:val="00ED20EE"/>
    <w:rsid w:val="00ED3EB5"/>
    <w:rsid w:val="00ED3F5E"/>
    <w:rsid w:val="00ED54E7"/>
    <w:rsid w:val="00ED7661"/>
    <w:rsid w:val="00EE1094"/>
    <w:rsid w:val="00EE3718"/>
    <w:rsid w:val="00EE5209"/>
    <w:rsid w:val="00EE7163"/>
    <w:rsid w:val="00EF284E"/>
    <w:rsid w:val="00EF2F43"/>
    <w:rsid w:val="00EF4E26"/>
    <w:rsid w:val="00EF5F8D"/>
    <w:rsid w:val="00EF743A"/>
    <w:rsid w:val="00F00F40"/>
    <w:rsid w:val="00F023D7"/>
    <w:rsid w:val="00F0283B"/>
    <w:rsid w:val="00F03CEA"/>
    <w:rsid w:val="00F101CB"/>
    <w:rsid w:val="00F102C9"/>
    <w:rsid w:val="00F106C3"/>
    <w:rsid w:val="00F133B1"/>
    <w:rsid w:val="00F15147"/>
    <w:rsid w:val="00F15290"/>
    <w:rsid w:val="00F156AC"/>
    <w:rsid w:val="00F15D73"/>
    <w:rsid w:val="00F1754F"/>
    <w:rsid w:val="00F24288"/>
    <w:rsid w:val="00F24432"/>
    <w:rsid w:val="00F252C5"/>
    <w:rsid w:val="00F25445"/>
    <w:rsid w:val="00F259F6"/>
    <w:rsid w:val="00F25FEC"/>
    <w:rsid w:val="00F269D9"/>
    <w:rsid w:val="00F27522"/>
    <w:rsid w:val="00F301CD"/>
    <w:rsid w:val="00F322A8"/>
    <w:rsid w:val="00F33CD4"/>
    <w:rsid w:val="00F33DD1"/>
    <w:rsid w:val="00F3436F"/>
    <w:rsid w:val="00F34E13"/>
    <w:rsid w:val="00F35866"/>
    <w:rsid w:val="00F36493"/>
    <w:rsid w:val="00F40B79"/>
    <w:rsid w:val="00F40CB3"/>
    <w:rsid w:val="00F42386"/>
    <w:rsid w:val="00F44AE5"/>
    <w:rsid w:val="00F45927"/>
    <w:rsid w:val="00F514F0"/>
    <w:rsid w:val="00F51811"/>
    <w:rsid w:val="00F53B38"/>
    <w:rsid w:val="00F55A5D"/>
    <w:rsid w:val="00F56A74"/>
    <w:rsid w:val="00F600FC"/>
    <w:rsid w:val="00F60135"/>
    <w:rsid w:val="00F60F81"/>
    <w:rsid w:val="00F62C5D"/>
    <w:rsid w:val="00F64132"/>
    <w:rsid w:val="00F65D4B"/>
    <w:rsid w:val="00F66163"/>
    <w:rsid w:val="00F66A3E"/>
    <w:rsid w:val="00F71E18"/>
    <w:rsid w:val="00F73CCE"/>
    <w:rsid w:val="00F7577A"/>
    <w:rsid w:val="00F76077"/>
    <w:rsid w:val="00F771BD"/>
    <w:rsid w:val="00F77598"/>
    <w:rsid w:val="00F77E5D"/>
    <w:rsid w:val="00F82D00"/>
    <w:rsid w:val="00F82D46"/>
    <w:rsid w:val="00F82FBC"/>
    <w:rsid w:val="00F83EDB"/>
    <w:rsid w:val="00F9039B"/>
    <w:rsid w:val="00F90446"/>
    <w:rsid w:val="00F90C77"/>
    <w:rsid w:val="00F91619"/>
    <w:rsid w:val="00F93094"/>
    <w:rsid w:val="00F9400E"/>
    <w:rsid w:val="00F946F5"/>
    <w:rsid w:val="00F951E3"/>
    <w:rsid w:val="00F95C17"/>
    <w:rsid w:val="00F97094"/>
    <w:rsid w:val="00F97CAD"/>
    <w:rsid w:val="00FA05A4"/>
    <w:rsid w:val="00FA1C07"/>
    <w:rsid w:val="00FA2425"/>
    <w:rsid w:val="00FA291A"/>
    <w:rsid w:val="00FA2954"/>
    <w:rsid w:val="00FA3DE6"/>
    <w:rsid w:val="00FA48E3"/>
    <w:rsid w:val="00FA4E88"/>
    <w:rsid w:val="00FA6B56"/>
    <w:rsid w:val="00FA6C03"/>
    <w:rsid w:val="00FA7368"/>
    <w:rsid w:val="00FB2CBD"/>
    <w:rsid w:val="00FB34DB"/>
    <w:rsid w:val="00FB4F90"/>
    <w:rsid w:val="00FB54DD"/>
    <w:rsid w:val="00FB6A97"/>
    <w:rsid w:val="00FB751F"/>
    <w:rsid w:val="00FB7F5E"/>
    <w:rsid w:val="00FC01A6"/>
    <w:rsid w:val="00FC1667"/>
    <w:rsid w:val="00FC189F"/>
    <w:rsid w:val="00FC1D37"/>
    <w:rsid w:val="00FC3FE8"/>
    <w:rsid w:val="00FC57D0"/>
    <w:rsid w:val="00FC6124"/>
    <w:rsid w:val="00FD1B4C"/>
    <w:rsid w:val="00FD61CC"/>
    <w:rsid w:val="00FD791A"/>
    <w:rsid w:val="00FE0B1A"/>
    <w:rsid w:val="00FE17FC"/>
    <w:rsid w:val="00FE2807"/>
    <w:rsid w:val="00FE308B"/>
    <w:rsid w:val="00FF2042"/>
    <w:rsid w:val="00FF4725"/>
    <w:rsid w:val="00FF799B"/>
    <w:rsid w:val="01088996"/>
    <w:rsid w:val="0181EB64"/>
    <w:rsid w:val="0183274A"/>
    <w:rsid w:val="021BE95F"/>
    <w:rsid w:val="02B0A1BC"/>
    <w:rsid w:val="02EAFC2B"/>
    <w:rsid w:val="03A6A5C5"/>
    <w:rsid w:val="04517612"/>
    <w:rsid w:val="046B425E"/>
    <w:rsid w:val="04AC0F59"/>
    <w:rsid w:val="04CF34A9"/>
    <w:rsid w:val="0538EF7A"/>
    <w:rsid w:val="059B881D"/>
    <w:rsid w:val="05B8A789"/>
    <w:rsid w:val="05EEDA95"/>
    <w:rsid w:val="0615EA0A"/>
    <w:rsid w:val="067FE209"/>
    <w:rsid w:val="06EB836D"/>
    <w:rsid w:val="07279478"/>
    <w:rsid w:val="0756A165"/>
    <w:rsid w:val="07A2E320"/>
    <w:rsid w:val="07A836D2"/>
    <w:rsid w:val="07BAF1BD"/>
    <w:rsid w:val="07E3B01B"/>
    <w:rsid w:val="0830F1EB"/>
    <w:rsid w:val="08BD49CB"/>
    <w:rsid w:val="08F1ECF6"/>
    <w:rsid w:val="09173820"/>
    <w:rsid w:val="09411552"/>
    <w:rsid w:val="0A2CEDB9"/>
    <w:rsid w:val="0AB000D4"/>
    <w:rsid w:val="0B0FA54D"/>
    <w:rsid w:val="0B29B105"/>
    <w:rsid w:val="0B45D4A5"/>
    <w:rsid w:val="0B6DECA2"/>
    <w:rsid w:val="0B7D9D82"/>
    <w:rsid w:val="0C54DE24"/>
    <w:rsid w:val="0C78B614"/>
    <w:rsid w:val="0CFC1D5E"/>
    <w:rsid w:val="0D8A879D"/>
    <w:rsid w:val="0DC315A7"/>
    <w:rsid w:val="0E2468C6"/>
    <w:rsid w:val="0E373D4D"/>
    <w:rsid w:val="0EA06BCE"/>
    <w:rsid w:val="0EFF0A9F"/>
    <w:rsid w:val="0F450EA0"/>
    <w:rsid w:val="0FA31C3E"/>
    <w:rsid w:val="0FB8445C"/>
    <w:rsid w:val="0FC90C6F"/>
    <w:rsid w:val="10814173"/>
    <w:rsid w:val="1093D615"/>
    <w:rsid w:val="113AFBDB"/>
    <w:rsid w:val="113C2538"/>
    <w:rsid w:val="11621F53"/>
    <w:rsid w:val="1186751C"/>
    <w:rsid w:val="11EEC22F"/>
    <w:rsid w:val="1206190F"/>
    <w:rsid w:val="1215C2CA"/>
    <w:rsid w:val="123FB32A"/>
    <w:rsid w:val="1299939E"/>
    <w:rsid w:val="12B89F30"/>
    <w:rsid w:val="12DFA1CB"/>
    <w:rsid w:val="132CB53B"/>
    <w:rsid w:val="1331A1CB"/>
    <w:rsid w:val="1356FDDB"/>
    <w:rsid w:val="13D75F84"/>
    <w:rsid w:val="13DC046D"/>
    <w:rsid w:val="13F04DFE"/>
    <w:rsid w:val="143DCA49"/>
    <w:rsid w:val="148BB57F"/>
    <w:rsid w:val="1508110F"/>
    <w:rsid w:val="15393806"/>
    <w:rsid w:val="160D2E93"/>
    <w:rsid w:val="161F9B54"/>
    <w:rsid w:val="16318238"/>
    <w:rsid w:val="168C370B"/>
    <w:rsid w:val="16ADC742"/>
    <w:rsid w:val="1764FA67"/>
    <w:rsid w:val="176CDEE7"/>
    <w:rsid w:val="17E683EF"/>
    <w:rsid w:val="18082F49"/>
    <w:rsid w:val="18116007"/>
    <w:rsid w:val="18A23F3B"/>
    <w:rsid w:val="18E8C287"/>
    <w:rsid w:val="19277CE5"/>
    <w:rsid w:val="195919F1"/>
    <w:rsid w:val="195F26A2"/>
    <w:rsid w:val="19E5BA81"/>
    <w:rsid w:val="19EC70AC"/>
    <w:rsid w:val="1A5D4CFD"/>
    <w:rsid w:val="1B236536"/>
    <w:rsid w:val="1BED8B06"/>
    <w:rsid w:val="1C0CC993"/>
    <w:rsid w:val="1C270559"/>
    <w:rsid w:val="1C48C9D1"/>
    <w:rsid w:val="1C91C6D5"/>
    <w:rsid w:val="1D6797F8"/>
    <w:rsid w:val="1DDFB05A"/>
    <w:rsid w:val="1E332EDD"/>
    <w:rsid w:val="1E801D7A"/>
    <w:rsid w:val="1E88C543"/>
    <w:rsid w:val="1F1A9B28"/>
    <w:rsid w:val="1F1EFD85"/>
    <w:rsid w:val="1F869D5D"/>
    <w:rsid w:val="1FCF2E55"/>
    <w:rsid w:val="201D6A3A"/>
    <w:rsid w:val="207048CD"/>
    <w:rsid w:val="209B25BB"/>
    <w:rsid w:val="20A11536"/>
    <w:rsid w:val="20A83E1F"/>
    <w:rsid w:val="20B44E6B"/>
    <w:rsid w:val="20D64ACE"/>
    <w:rsid w:val="217EDAFA"/>
    <w:rsid w:val="21DAB08E"/>
    <w:rsid w:val="22DA37A6"/>
    <w:rsid w:val="238A51FE"/>
    <w:rsid w:val="24613BC6"/>
    <w:rsid w:val="246DB358"/>
    <w:rsid w:val="24ACE3B5"/>
    <w:rsid w:val="24D53D51"/>
    <w:rsid w:val="253B5A96"/>
    <w:rsid w:val="259C0B73"/>
    <w:rsid w:val="25B2F183"/>
    <w:rsid w:val="26987B8E"/>
    <w:rsid w:val="26BC9066"/>
    <w:rsid w:val="270E8FEA"/>
    <w:rsid w:val="27113350"/>
    <w:rsid w:val="27282B5F"/>
    <w:rsid w:val="273A3DC3"/>
    <w:rsid w:val="276EE83F"/>
    <w:rsid w:val="277E7C36"/>
    <w:rsid w:val="27B08CE3"/>
    <w:rsid w:val="27BB909C"/>
    <w:rsid w:val="283CF60B"/>
    <w:rsid w:val="28449AC4"/>
    <w:rsid w:val="28A85ED7"/>
    <w:rsid w:val="28C6753F"/>
    <w:rsid w:val="28D1628F"/>
    <w:rsid w:val="28DDFC21"/>
    <w:rsid w:val="299EEDCA"/>
    <w:rsid w:val="29AD7779"/>
    <w:rsid w:val="29D08E95"/>
    <w:rsid w:val="29E3B20D"/>
    <w:rsid w:val="2A10B04C"/>
    <w:rsid w:val="2AA7FF0D"/>
    <w:rsid w:val="2AFB89E4"/>
    <w:rsid w:val="2B41A087"/>
    <w:rsid w:val="2B431D5D"/>
    <w:rsid w:val="2B610B70"/>
    <w:rsid w:val="2B81F2DE"/>
    <w:rsid w:val="2BCA0A02"/>
    <w:rsid w:val="2BE6F304"/>
    <w:rsid w:val="2C6A3CAA"/>
    <w:rsid w:val="2CD78AD0"/>
    <w:rsid w:val="2CE379F3"/>
    <w:rsid w:val="2D06DB81"/>
    <w:rsid w:val="2D1A7D2A"/>
    <w:rsid w:val="2D503FD6"/>
    <w:rsid w:val="2D729D70"/>
    <w:rsid w:val="2E4220E4"/>
    <w:rsid w:val="2E58FC18"/>
    <w:rsid w:val="2E85DFF2"/>
    <w:rsid w:val="2EF80603"/>
    <w:rsid w:val="2F0BD967"/>
    <w:rsid w:val="2F235625"/>
    <w:rsid w:val="2F606BB5"/>
    <w:rsid w:val="306EA380"/>
    <w:rsid w:val="30A82E42"/>
    <w:rsid w:val="30ABDAB5"/>
    <w:rsid w:val="30D512F8"/>
    <w:rsid w:val="30E2B07D"/>
    <w:rsid w:val="30E3F5BD"/>
    <w:rsid w:val="3159ECD9"/>
    <w:rsid w:val="317954EB"/>
    <w:rsid w:val="31DDEC9D"/>
    <w:rsid w:val="31E9671D"/>
    <w:rsid w:val="3241CE8A"/>
    <w:rsid w:val="324DA6A0"/>
    <w:rsid w:val="32C2E21F"/>
    <w:rsid w:val="32DCA437"/>
    <w:rsid w:val="32DF3FFD"/>
    <w:rsid w:val="3315254C"/>
    <w:rsid w:val="335E4117"/>
    <w:rsid w:val="3365C2B2"/>
    <w:rsid w:val="33C8F6A0"/>
    <w:rsid w:val="33D3577A"/>
    <w:rsid w:val="3494270A"/>
    <w:rsid w:val="34B7405C"/>
    <w:rsid w:val="34C4116A"/>
    <w:rsid w:val="34C620A4"/>
    <w:rsid w:val="34E67EBF"/>
    <w:rsid w:val="34FC374B"/>
    <w:rsid w:val="358C4461"/>
    <w:rsid w:val="358FDACE"/>
    <w:rsid w:val="359365C9"/>
    <w:rsid w:val="35AC25A2"/>
    <w:rsid w:val="35AC44E8"/>
    <w:rsid w:val="35AE99BC"/>
    <w:rsid w:val="35AF5A4A"/>
    <w:rsid w:val="36301D12"/>
    <w:rsid w:val="363B5D92"/>
    <w:rsid w:val="3640C124"/>
    <w:rsid w:val="36660120"/>
    <w:rsid w:val="36B7D915"/>
    <w:rsid w:val="37013A7C"/>
    <w:rsid w:val="371904CE"/>
    <w:rsid w:val="3754F47C"/>
    <w:rsid w:val="380D2DD0"/>
    <w:rsid w:val="381CA8A2"/>
    <w:rsid w:val="384E1155"/>
    <w:rsid w:val="386983FB"/>
    <w:rsid w:val="387AA396"/>
    <w:rsid w:val="38D47A45"/>
    <w:rsid w:val="39622CA7"/>
    <w:rsid w:val="39DF0D6F"/>
    <w:rsid w:val="3A0100E9"/>
    <w:rsid w:val="3A646757"/>
    <w:rsid w:val="3AB902A9"/>
    <w:rsid w:val="3B436590"/>
    <w:rsid w:val="3C23B4EB"/>
    <w:rsid w:val="3C3498C7"/>
    <w:rsid w:val="3C466A0A"/>
    <w:rsid w:val="3C4917CE"/>
    <w:rsid w:val="3C846190"/>
    <w:rsid w:val="3CA5527F"/>
    <w:rsid w:val="3D9B6619"/>
    <w:rsid w:val="3D9DA98E"/>
    <w:rsid w:val="3DAD87EE"/>
    <w:rsid w:val="3DC83C61"/>
    <w:rsid w:val="3DE06BE4"/>
    <w:rsid w:val="3E234ACE"/>
    <w:rsid w:val="3E46E5EC"/>
    <w:rsid w:val="3E509812"/>
    <w:rsid w:val="3EAD2914"/>
    <w:rsid w:val="3ED1ED98"/>
    <w:rsid w:val="3F0A2187"/>
    <w:rsid w:val="3F11CA61"/>
    <w:rsid w:val="3F299E8A"/>
    <w:rsid w:val="3F7369BC"/>
    <w:rsid w:val="3F7D41EE"/>
    <w:rsid w:val="4039EA68"/>
    <w:rsid w:val="40A32465"/>
    <w:rsid w:val="40BCBDAC"/>
    <w:rsid w:val="4148B94B"/>
    <w:rsid w:val="414B501E"/>
    <w:rsid w:val="415EEC67"/>
    <w:rsid w:val="41759C99"/>
    <w:rsid w:val="42707B8B"/>
    <w:rsid w:val="427E5712"/>
    <w:rsid w:val="42C9611E"/>
    <w:rsid w:val="440BBC8A"/>
    <w:rsid w:val="442E196F"/>
    <w:rsid w:val="44733964"/>
    <w:rsid w:val="44A1F1FE"/>
    <w:rsid w:val="451DB524"/>
    <w:rsid w:val="45530504"/>
    <w:rsid w:val="457A37EC"/>
    <w:rsid w:val="45E17F0F"/>
    <w:rsid w:val="467708CB"/>
    <w:rsid w:val="469C9ACD"/>
    <w:rsid w:val="46EE9E81"/>
    <w:rsid w:val="46F62309"/>
    <w:rsid w:val="48912C7C"/>
    <w:rsid w:val="49387891"/>
    <w:rsid w:val="49ACCD75"/>
    <w:rsid w:val="49BAF6CB"/>
    <w:rsid w:val="49C8C972"/>
    <w:rsid w:val="4A7252EE"/>
    <w:rsid w:val="4AC0FE46"/>
    <w:rsid w:val="4ACDA958"/>
    <w:rsid w:val="4AD20DB6"/>
    <w:rsid w:val="4B55D813"/>
    <w:rsid w:val="4BCA0A7A"/>
    <w:rsid w:val="4C0B1BA2"/>
    <w:rsid w:val="4C38ED50"/>
    <w:rsid w:val="4C7EFF0F"/>
    <w:rsid w:val="4C976761"/>
    <w:rsid w:val="4CF365AD"/>
    <w:rsid w:val="4D0579B8"/>
    <w:rsid w:val="4D2B8EE8"/>
    <w:rsid w:val="4D4DA4A8"/>
    <w:rsid w:val="4D532B38"/>
    <w:rsid w:val="4D7878D4"/>
    <w:rsid w:val="4DEC906F"/>
    <w:rsid w:val="4E539705"/>
    <w:rsid w:val="4F175C12"/>
    <w:rsid w:val="4F4E76A9"/>
    <w:rsid w:val="4F81E2A8"/>
    <w:rsid w:val="4FA651E4"/>
    <w:rsid w:val="4FBD428C"/>
    <w:rsid w:val="501E0331"/>
    <w:rsid w:val="50661D99"/>
    <w:rsid w:val="50814E6D"/>
    <w:rsid w:val="50EF2875"/>
    <w:rsid w:val="5106EAAA"/>
    <w:rsid w:val="511D33F3"/>
    <w:rsid w:val="512606A2"/>
    <w:rsid w:val="5167F6DA"/>
    <w:rsid w:val="521F3E29"/>
    <w:rsid w:val="5271B206"/>
    <w:rsid w:val="52F338E8"/>
    <w:rsid w:val="5303E411"/>
    <w:rsid w:val="5372F4F4"/>
    <w:rsid w:val="5388E0FD"/>
    <w:rsid w:val="53DD370C"/>
    <w:rsid w:val="53FF4A84"/>
    <w:rsid w:val="543072AC"/>
    <w:rsid w:val="545FEC1B"/>
    <w:rsid w:val="54972E37"/>
    <w:rsid w:val="54CF14D3"/>
    <w:rsid w:val="54FF633B"/>
    <w:rsid w:val="560CAC99"/>
    <w:rsid w:val="560E9D68"/>
    <w:rsid w:val="56A19257"/>
    <w:rsid w:val="57554D86"/>
    <w:rsid w:val="5756FE8A"/>
    <w:rsid w:val="577C3461"/>
    <w:rsid w:val="5819C006"/>
    <w:rsid w:val="58411BEB"/>
    <w:rsid w:val="585A8D01"/>
    <w:rsid w:val="58A53E69"/>
    <w:rsid w:val="58DE8692"/>
    <w:rsid w:val="59462835"/>
    <w:rsid w:val="59698E3E"/>
    <w:rsid w:val="596F16C2"/>
    <w:rsid w:val="5A08D9C8"/>
    <w:rsid w:val="5A304EF4"/>
    <w:rsid w:val="5A47023D"/>
    <w:rsid w:val="5A69DD9E"/>
    <w:rsid w:val="5ACCCC17"/>
    <w:rsid w:val="5AD63CDE"/>
    <w:rsid w:val="5AE02D39"/>
    <w:rsid w:val="5B922DC3"/>
    <w:rsid w:val="5B9D02DD"/>
    <w:rsid w:val="5BACD2BD"/>
    <w:rsid w:val="5BF7D45A"/>
    <w:rsid w:val="5C026174"/>
    <w:rsid w:val="5C85EE2E"/>
    <w:rsid w:val="5C9DACAF"/>
    <w:rsid w:val="5CDDD08A"/>
    <w:rsid w:val="5D9A69CE"/>
    <w:rsid w:val="5DB2B7AF"/>
    <w:rsid w:val="5DC3DAC6"/>
    <w:rsid w:val="5DD2B2AF"/>
    <w:rsid w:val="5DF8C804"/>
    <w:rsid w:val="5E311142"/>
    <w:rsid w:val="5EAD1662"/>
    <w:rsid w:val="5EE7F1DB"/>
    <w:rsid w:val="5F330D1D"/>
    <w:rsid w:val="5FF44F7F"/>
    <w:rsid w:val="5FFE899E"/>
    <w:rsid w:val="6005999E"/>
    <w:rsid w:val="6035635E"/>
    <w:rsid w:val="60659EE6"/>
    <w:rsid w:val="607930F2"/>
    <w:rsid w:val="60E13653"/>
    <w:rsid w:val="6170B967"/>
    <w:rsid w:val="618906F5"/>
    <w:rsid w:val="61B68751"/>
    <w:rsid w:val="61C9C2B3"/>
    <w:rsid w:val="621CA3CF"/>
    <w:rsid w:val="62249B17"/>
    <w:rsid w:val="62686316"/>
    <w:rsid w:val="63589B7D"/>
    <w:rsid w:val="637B72AC"/>
    <w:rsid w:val="638DE8BE"/>
    <w:rsid w:val="63DBD467"/>
    <w:rsid w:val="63F96BE0"/>
    <w:rsid w:val="64067E40"/>
    <w:rsid w:val="642AA026"/>
    <w:rsid w:val="6493487B"/>
    <w:rsid w:val="64C38819"/>
    <w:rsid w:val="65452B74"/>
    <w:rsid w:val="654C23BE"/>
    <w:rsid w:val="65609147"/>
    <w:rsid w:val="6568E57B"/>
    <w:rsid w:val="65892644"/>
    <w:rsid w:val="658A9963"/>
    <w:rsid w:val="65A24EA1"/>
    <w:rsid w:val="66E41777"/>
    <w:rsid w:val="678642CB"/>
    <w:rsid w:val="67BE3B8D"/>
    <w:rsid w:val="685E3934"/>
    <w:rsid w:val="68AF3F27"/>
    <w:rsid w:val="68C0C706"/>
    <w:rsid w:val="68C4A295"/>
    <w:rsid w:val="68CD9031"/>
    <w:rsid w:val="6933DD43"/>
    <w:rsid w:val="693AFA2A"/>
    <w:rsid w:val="69508723"/>
    <w:rsid w:val="69858CF5"/>
    <w:rsid w:val="69A9C2D4"/>
    <w:rsid w:val="69E27902"/>
    <w:rsid w:val="69FE4E95"/>
    <w:rsid w:val="6A3E846E"/>
    <w:rsid w:val="6A5A4C9E"/>
    <w:rsid w:val="6A7656D9"/>
    <w:rsid w:val="6AA85778"/>
    <w:rsid w:val="6AF0545B"/>
    <w:rsid w:val="6AF98C0C"/>
    <w:rsid w:val="6B1FBEF5"/>
    <w:rsid w:val="6B7E4963"/>
    <w:rsid w:val="6B8B1F94"/>
    <w:rsid w:val="6BBABDF7"/>
    <w:rsid w:val="6BBDBBE0"/>
    <w:rsid w:val="6BDB09C8"/>
    <w:rsid w:val="6BE79617"/>
    <w:rsid w:val="6BE8C3CA"/>
    <w:rsid w:val="6C0F455C"/>
    <w:rsid w:val="6C1777BC"/>
    <w:rsid w:val="6C26778D"/>
    <w:rsid w:val="6C421F28"/>
    <w:rsid w:val="6DDDEF89"/>
    <w:rsid w:val="6E407946"/>
    <w:rsid w:val="6E67984D"/>
    <w:rsid w:val="6ED2218F"/>
    <w:rsid w:val="6F9E498F"/>
    <w:rsid w:val="7017756B"/>
    <w:rsid w:val="701ADD47"/>
    <w:rsid w:val="7066F435"/>
    <w:rsid w:val="708D6E73"/>
    <w:rsid w:val="70B0418E"/>
    <w:rsid w:val="70C4223E"/>
    <w:rsid w:val="70FDB0FA"/>
    <w:rsid w:val="710E9D0C"/>
    <w:rsid w:val="7129443F"/>
    <w:rsid w:val="716C149E"/>
    <w:rsid w:val="71921722"/>
    <w:rsid w:val="71D6BBDA"/>
    <w:rsid w:val="71E7AEC4"/>
    <w:rsid w:val="7204587D"/>
    <w:rsid w:val="7215AD47"/>
    <w:rsid w:val="72B54F8D"/>
    <w:rsid w:val="72D1511F"/>
    <w:rsid w:val="73189EF4"/>
    <w:rsid w:val="731C5C44"/>
    <w:rsid w:val="7392FE54"/>
    <w:rsid w:val="73DFB690"/>
    <w:rsid w:val="74650BA4"/>
    <w:rsid w:val="746D5339"/>
    <w:rsid w:val="74AD78DE"/>
    <w:rsid w:val="75451BAD"/>
    <w:rsid w:val="75AE31A6"/>
    <w:rsid w:val="76A4283B"/>
    <w:rsid w:val="76F2F1BA"/>
    <w:rsid w:val="770A1171"/>
    <w:rsid w:val="7780523A"/>
    <w:rsid w:val="7786DC8B"/>
    <w:rsid w:val="7857AA20"/>
    <w:rsid w:val="786E1A20"/>
    <w:rsid w:val="78D4A007"/>
    <w:rsid w:val="79BC1DB2"/>
    <w:rsid w:val="79D64980"/>
    <w:rsid w:val="79DB64FE"/>
    <w:rsid w:val="79EF2C24"/>
    <w:rsid w:val="79F4D33D"/>
    <w:rsid w:val="7A1D3969"/>
    <w:rsid w:val="7A3EB01D"/>
    <w:rsid w:val="7A619B17"/>
    <w:rsid w:val="7A707068"/>
    <w:rsid w:val="7A86D086"/>
    <w:rsid w:val="7AABA09A"/>
    <w:rsid w:val="7AFEF88D"/>
    <w:rsid w:val="7B1EAAA9"/>
    <w:rsid w:val="7B3F515D"/>
    <w:rsid w:val="7B667E24"/>
    <w:rsid w:val="7BD53533"/>
    <w:rsid w:val="7BDC3DEF"/>
    <w:rsid w:val="7BEC1523"/>
    <w:rsid w:val="7CB1FC26"/>
    <w:rsid w:val="7DB1372D"/>
    <w:rsid w:val="7DC96C3C"/>
    <w:rsid w:val="7DD08EDC"/>
    <w:rsid w:val="7DEF7A60"/>
    <w:rsid w:val="7DFE62AA"/>
    <w:rsid w:val="7E138834"/>
    <w:rsid w:val="7E999DB8"/>
    <w:rsid w:val="7E9B0E23"/>
    <w:rsid w:val="7ED42B01"/>
    <w:rsid w:val="7F41CB9E"/>
    <w:rsid w:val="7F67CDC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3"/>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3"/>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3"/>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4"/>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5"/>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customStyle="1" w:styleId="paragraph">
    <w:name w:val="paragraph"/>
    <w:basedOn w:val="Normal"/>
    <w:rsid w:val="00BB5A7E"/>
    <w:pPr>
      <w:widowControl/>
      <w:suppressAutoHyphens w:val="0"/>
      <w:spacing w:before="100" w:beforeAutospacing="1" w:after="100" w:afterAutospacing="1" w:line="240" w:lineRule="auto"/>
    </w:pPr>
    <w:rPr>
      <w:rFonts w:ascii="Times New Roman" w:eastAsia="Times New Roman" w:hAnsi="Times New Roman"/>
      <w:color w:val="auto"/>
      <w:sz w:val="24"/>
      <w:lang w:val="ca-ES" w:eastAsia="ca-ES"/>
    </w:rPr>
  </w:style>
  <w:style w:type="character" w:customStyle="1" w:styleId="normaltextrun">
    <w:name w:val="normaltextrun"/>
    <w:basedOn w:val="DefaultParagraphFont"/>
    <w:rsid w:val="00BB5A7E"/>
  </w:style>
  <w:style w:type="character" w:customStyle="1" w:styleId="eop">
    <w:name w:val="eop"/>
    <w:basedOn w:val="DefaultParagraphFont"/>
    <w:rsid w:val="00BB5A7E"/>
  </w:style>
  <w:style w:type="paragraph" w:styleId="Revision">
    <w:name w:val="Revision"/>
    <w:hidden/>
    <w:uiPriority w:val="99"/>
    <w:semiHidden/>
    <w:rsid w:val="00A24065"/>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017">
      <w:bodyDiv w:val="1"/>
      <w:marLeft w:val="0"/>
      <w:marRight w:val="0"/>
      <w:marTop w:val="0"/>
      <w:marBottom w:val="0"/>
      <w:divBdr>
        <w:top w:val="none" w:sz="0" w:space="0" w:color="auto"/>
        <w:left w:val="none" w:sz="0" w:space="0" w:color="auto"/>
        <w:bottom w:val="none" w:sz="0" w:space="0" w:color="auto"/>
        <w:right w:val="none" w:sz="0" w:space="0" w:color="auto"/>
      </w:divBdr>
    </w:div>
    <w:div w:id="207422928">
      <w:bodyDiv w:val="1"/>
      <w:marLeft w:val="0"/>
      <w:marRight w:val="0"/>
      <w:marTop w:val="0"/>
      <w:marBottom w:val="0"/>
      <w:divBdr>
        <w:top w:val="none" w:sz="0" w:space="0" w:color="auto"/>
        <w:left w:val="none" w:sz="0" w:space="0" w:color="auto"/>
        <w:bottom w:val="none" w:sz="0" w:space="0" w:color="auto"/>
        <w:right w:val="none" w:sz="0" w:space="0" w:color="auto"/>
      </w:divBdr>
      <w:divsChild>
        <w:div w:id="993802099">
          <w:marLeft w:val="0"/>
          <w:marRight w:val="0"/>
          <w:marTop w:val="0"/>
          <w:marBottom w:val="0"/>
          <w:divBdr>
            <w:top w:val="none" w:sz="0" w:space="0" w:color="auto"/>
            <w:left w:val="none" w:sz="0" w:space="0" w:color="auto"/>
            <w:bottom w:val="none" w:sz="0" w:space="0" w:color="auto"/>
            <w:right w:val="none" w:sz="0" w:space="0" w:color="auto"/>
          </w:divBdr>
        </w:div>
        <w:div w:id="1489203255">
          <w:marLeft w:val="0"/>
          <w:marRight w:val="0"/>
          <w:marTop w:val="0"/>
          <w:marBottom w:val="0"/>
          <w:divBdr>
            <w:top w:val="none" w:sz="0" w:space="0" w:color="auto"/>
            <w:left w:val="none" w:sz="0" w:space="0" w:color="auto"/>
            <w:bottom w:val="none" w:sz="0" w:space="0" w:color="auto"/>
            <w:right w:val="none" w:sz="0" w:space="0" w:color="auto"/>
          </w:divBdr>
        </w:div>
        <w:div w:id="2125801623">
          <w:marLeft w:val="0"/>
          <w:marRight w:val="0"/>
          <w:marTop w:val="0"/>
          <w:marBottom w:val="0"/>
          <w:divBdr>
            <w:top w:val="none" w:sz="0" w:space="0" w:color="auto"/>
            <w:left w:val="none" w:sz="0" w:space="0" w:color="auto"/>
            <w:bottom w:val="none" w:sz="0" w:space="0" w:color="auto"/>
            <w:right w:val="none" w:sz="0" w:space="0" w:color="auto"/>
          </w:divBdr>
        </w:div>
      </w:divsChild>
    </w:div>
    <w:div w:id="242616340">
      <w:bodyDiv w:val="1"/>
      <w:marLeft w:val="0"/>
      <w:marRight w:val="0"/>
      <w:marTop w:val="0"/>
      <w:marBottom w:val="0"/>
      <w:divBdr>
        <w:top w:val="none" w:sz="0" w:space="0" w:color="auto"/>
        <w:left w:val="none" w:sz="0" w:space="0" w:color="auto"/>
        <w:bottom w:val="none" w:sz="0" w:space="0" w:color="auto"/>
        <w:right w:val="none" w:sz="0" w:space="0" w:color="auto"/>
      </w:divBdr>
    </w:div>
    <w:div w:id="323944626">
      <w:bodyDiv w:val="1"/>
      <w:marLeft w:val="0"/>
      <w:marRight w:val="0"/>
      <w:marTop w:val="0"/>
      <w:marBottom w:val="0"/>
      <w:divBdr>
        <w:top w:val="none" w:sz="0" w:space="0" w:color="auto"/>
        <w:left w:val="none" w:sz="0" w:space="0" w:color="auto"/>
        <w:bottom w:val="none" w:sz="0" w:space="0" w:color="auto"/>
        <w:right w:val="none" w:sz="0" w:space="0" w:color="auto"/>
      </w:divBdr>
      <w:divsChild>
        <w:div w:id="45571457">
          <w:marLeft w:val="0"/>
          <w:marRight w:val="0"/>
          <w:marTop w:val="0"/>
          <w:marBottom w:val="0"/>
          <w:divBdr>
            <w:top w:val="none" w:sz="0" w:space="0" w:color="auto"/>
            <w:left w:val="none" w:sz="0" w:space="0" w:color="auto"/>
            <w:bottom w:val="none" w:sz="0" w:space="0" w:color="auto"/>
            <w:right w:val="none" w:sz="0" w:space="0" w:color="auto"/>
          </w:divBdr>
        </w:div>
        <w:div w:id="154883906">
          <w:marLeft w:val="0"/>
          <w:marRight w:val="0"/>
          <w:marTop w:val="0"/>
          <w:marBottom w:val="0"/>
          <w:divBdr>
            <w:top w:val="none" w:sz="0" w:space="0" w:color="auto"/>
            <w:left w:val="none" w:sz="0" w:space="0" w:color="auto"/>
            <w:bottom w:val="none" w:sz="0" w:space="0" w:color="auto"/>
            <w:right w:val="none" w:sz="0" w:space="0" w:color="auto"/>
          </w:divBdr>
        </w:div>
        <w:div w:id="370036228">
          <w:marLeft w:val="0"/>
          <w:marRight w:val="0"/>
          <w:marTop w:val="0"/>
          <w:marBottom w:val="0"/>
          <w:divBdr>
            <w:top w:val="none" w:sz="0" w:space="0" w:color="auto"/>
            <w:left w:val="none" w:sz="0" w:space="0" w:color="auto"/>
            <w:bottom w:val="none" w:sz="0" w:space="0" w:color="auto"/>
            <w:right w:val="none" w:sz="0" w:space="0" w:color="auto"/>
          </w:divBdr>
        </w:div>
        <w:div w:id="553541715">
          <w:marLeft w:val="0"/>
          <w:marRight w:val="0"/>
          <w:marTop w:val="0"/>
          <w:marBottom w:val="0"/>
          <w:divBdr>
            <w:top w:val="none" w:sz="0" w:space="0" w:color="auto"/>
            <w:left w:val="none" w:sz="0" w:space="0" w:color="auto"/>
            <w:bottom w:val="none" w:sz="0" w:space="0" w:color="auto"/>
            <w:right w:val="none" w:sz="0" w:space="0" w:color="auto"/>
          </w:divBdr>
        </w:div>
        <w:div w:id="709886516">
          <w:marLeft w:val="0"/>
          <w:marRight w:val="0"/>
          <w:marTop w:val="0"/>
          <w:marBottom w:val="0"/>
          <w:divBdr>
            <w:top w:val="none" w:sz="0" w:space="0" w:color="auto"/>
            <w:left w:val="none" w:sz="0" w:space="0" w:color="auto"/>
            <w:bottom w:val="none" w:sz="0" w:space="0" w:color="auto"/>
            <w:right w:val="none" w:sz="0" w:space="0" w:color="auto"/>
          </w:divBdr>
        </w:div>
        <w:div w:id="850950901">
          <w:marLeft w:val="0"/>
          <w:marRight w:val="0"/>
          <w:marTop w:val="0"/>
          <w:marBottom w:val="0"/>
          <w:divBdr>
            <w:top w:val="none" w:sz="0" w:space="0" w:color="auto"/>
            <w:left w:val="none" w:sz="0" w:space="0" w:color="auto"/>
            <w:bottom w:val="none" w:sz="0" w:space="0" w:color="auto"/>
            <w:right w:val="none" w:sz="0" w:space="0" w:color="auto"/>
          </w:divBdr>
        </w:div>
        <w:div w:id="961233402">
          <w:marLeft w:val="0"/>
          <w:marRight w:val="0"/>
          <w:marTop w:val="0"/>
          <w:marBottom w:val="0"/>
          <w:divBdr>
            <w:top w:val="none" w:sz="0" w:space="0" w:color="auto"/>
            <w:left w:val="none" w:sz="0" w:space="0" w:color="auto"/>
            <w:bottom w:val="none" w:sz="0" w:space="0" w:color="auto"/>
            <w:right w:val="none" w:sz="0" w:space="0" w:color="auto"/>
          </w:divBdr>
        </w:div>
      </w:divsChild>
    </w:div>
    <w:div w:id="394285155">
      <w:bodyDiv w:val="1"/>
      <w:marLeft w:val="0"/>
      <w:marRight w:val="0"/>
      <w:marTop w:val="0"/>
      <w:marBottom w:val="0"/>
      <w:divBdr>
        <w:top w:val="none" w:sz="0" w:space="0" w:color="auto"/>
        <w:left w:val="none" w:sz="0" w:space="0" w:color="auto"/>
        <w:bottom w:val="none" w:sz="0" w:space="0" w:color="auto"/>
        <w:right w:val="none" w:sz="0" w:space="0" w:color="auto"/>
      </w:divBdr>
      <w:divsChild>
        <w:div w:id="261381831">
          <w:marLeft w:val="0"/>
          <w:marRight w:val="0"/>
          <w:marTop w:val="0"/>
          <w:marBottom w:val="0"/>
          <w:divBdr>
            <w:top w:val="none" w:sz="0" w:space="0" w:color="auto"/>
            <w:left w:val="none" w:sz="0" w:space="0" w:color="auto"/>
            <w:bottom w:val="none" w:sz="0" w:space="0" w:color="auto"/>
            <w:right w:val="none" w:sz="0" w:space="0" w:color="auto"/>
          </w:divBdr>
        </w:div>
        <w:div w:id="866286367">
          <w:marLeft w:val="0"/>
          <w:marRight w:val="0"/>
          <w:marTop w:val="0"/>
          <w:marBottom w:val="0"/>
          <w:divBdr>
            <w:top w:val="none" w:sz="0" w:space="0" w:color="auto"/>
            <w:left w:val="none" w:sz="0" w:space="0" w:color="auto"/>
            <w:bottom w:val="none" w:sz="0" w:space="0" w:color="auto"/>
            <w:right w:val="none" w:sz="0" w:space="0" w:color="auto"/>
          </w:divBdr>
        </w:div>
        <w:div w:id="1212111017">
          <w:marLeft w:val="0"/>
          <w:marRight w:val="0"/>
          <w:marTop w:val="0"/>
          <w:marBottom w:val="0"/>
          <w:divBdr>
            <w:top w:val="none" w:sz="0" w:space="0" w:color="auto"/>
            <w:left w:val="none" w:sz="0" w:space="0" w:color="auto"/>
            <w:bottom w:val="none" w:sz="0" w:space="0" w:color="auto"/>
            <w:right w:val="none" w:sz="0" w:space="0" w:color="auto"/>
          </w:divBdr>
        </w:div>
        <w:div w:id="1256934800">
          <w:marLeft w:val="0"/>
          <w:marRight w:val="0"/>
          <w:marTop w:val="0"/>
          <w:marBottom w:val="0"/>
          <w:divBdr>
            <w:top w:val="none" w:sz="0" w:space="0" w:color="auto"/>
            <w:left w:val="none" w:sz="0" w:space="0" w:color="auto"/>
            <w:bottom w:val="none" w:sz="0" w:space="0" w:color="auto"/>
            <w:right w:val="none" w:sz="0" w:space="0" w:color="auto"/>
          </w:divBdr>
        </w:div>
        <w:div w:id="1841239229">
          <w:marLeft w:val="0"/>
          <w:marRight w:val="0"/>
          <w:marTop w:val="0"/>
          <w:marBottom w:val="0"/>
          <w:divBdr>
            <w:top w:val="none" w:sz="0" w:space="0" w:color="auto"/>
            <w:left w:val="none" w:sz="0" w:space="0" w:color="auto"/>
            <w:bottom w:val="none" w:sz="0" w:space="0" w:color="auto"/>
            <w:right w:val="none" w:sz="0" w:space="0" w:color="auto"/>
          </w:divBdr>
        </w:div>
        <w:div w:id="1998684024">
          <w:marLeft w:val="0"/>
          <w:marRight w:val="0"/>
          <w:marTop w:val="0"/>
          <w:marBottom w:val="0"/>
          <w:divBdr>
            <w:top w:val="none" w:sz="0" w:space="0" w:color="auto"/>
            <w:left w:val="none" w:sz="0" w:space="0" w:color="auto"/>
            <w:bottom w:val="none" w:sz="0" w:space="0" w:color="auto"/>
            <w:right w:val="none" w:sz="0" w:space="0" w:color="auto"/>
          </w:divBdr>
        </w:div>
        <w:div w:id="2058358165">
          <w:marLeft w:val="0"/>
          <w:marRight w:val="0"/>
          <w:marTop w:val="0"/>
          <w:marBottom w:val="0"/>
          <w:divBdr>
            <w:top w:val="none" w:sz="0" w:space="0" w:color="auto"/>
            <w:left w:val="none" w:sz="0" w:space="0" w:color="auto"/>
            <w:bottom w:val="none" w:sz="0" w:space="0" w:color="auto"/>
            <w:right w:val="none" w:sz="0" w:space="0" w:color="auto"/>
          </w:divBdr>
        </w:div>
      </w:divsChild>
    </w:div>
    <w:div w:id="419370130">
      <w:bodyDiv w:val="1"/>
      <w:marLeft w:val="0"/>
      <w:marRight w:val="0"/>
      <w:marTop w:val="0"/>
      <w:marBottom w:val="0"/>
      <w:divBdr>
        <w:top w:val="none" w:sz="0" w:space="0" w:color="auto"/>
        <w:left w:val="none" w:sz="0" w:space="0" w:color="auto"/>
        <w:bottom w:val="none" w:sz="0" w:space="0" w:color="auto"/>
        <w:right w:val="none" w:sz="0" w:space="0" w:color="auto"/>
      </w:divBdr>
      <w:divsChild>
        <w:div w:id="152914985">
          <w:marLeft w:val="0"/>
          <w:marRight w:val="0"/>
          <w:marTop w:val="0"/>
          <w:marBottom w:val="0"/>
          <w:divBdr>
            <w:top w:val="none" w:sz="0" w:space="0" w:color="auto"/>
            <w:left w:val="none" w:sz="0" w:space="0" w:color="auto"/>
            <w:bottom w:val="none" w:sz="0" w:space="0" w:color="auto"/>
            <w:right w:val="none" w:sz="0" w:space="0" w:color="auto"/>
          </w:divBdr>
        </w:div>
        <w:div w:id="407727428">
          <w:marLeft w:val="0"/>
          <w:marRight w:val="0"/>
          <w:marTop w:val="0"/>
          <w:marBottom w:val="0"/>
          <w:divBdr>
            <w:top w:val="none" w:sz="0" w:space="0" w:color="auto"/>
            <w:left w:val="none" w:sz="0" w:space="0" w:color="auto"/>
            <w:bottom w:val="none" w:sz="0" w:space="0" w:color="auto"/>
            <w:right w:val="none" w:sz="0" w:space="0" w:color="auto"/>
          </w:divBdr>
        </w:div>
        <w:div w:id="646055399">
          <w:marLeft w:val="0"/>
          <w:marRight w:val="0"/>
          <w:marTop w:val="0"/>
          <w:marBottom w:val="0"/>
          <w:divBdr>
            <w:top w:val="none" w:sz="0" w:space="0" w:color="auto"/>
            <w:left w:val="none" w:sz="0" w:space="0" w:color="auto"/>
            <w:bottom w:val="none" w:sz="0" w:space="0" w:color="auto"/>
            <w:right w:val="none" w:sz="0" w:space="0" w:color="auto"/>
          </w:divBdr>
        </w:div>
        <w:div w:id="797380991">
          <w:marLeft w:val="0"/>
          <w:marRight w:val="0"/>
          <w:marTop w:val="0"/>
          <w:marBottom w:val="0"/>
          <w:divBdr>
            <w:top w:val="none" w:sz="0" w:space="0" w:color="auto"/>
            <w:left w:val="none" w:sz="0" w:space="0" w:color="auto"/>
            <w:bottom w:val="none" w:sz="0" w:space="0" w:color="auto"/>
            <w:right w:val="none" w:sz="0" w:space="0" w:color="auto"/>
          </w:divBdr>
        </w:div>
        <w:div w:id="869760596">
          <w:marLeft w:val="0"/>
          <w:marRight w:val="0"/>
          <w:marTop w:val="0"/>
          <w:marBottom w:val="0"/>
          <w:divBdr>
            <w:top w:val="none" w:sz="0" w:space="0" w:color="auto"/>
            <w:left w:val="none" w:sz="0" w:space="0" w:color="auto"/>
            <w:bottom w:val="none" w:sz="0" w:space="0" w:color="auto"/>
            <w:right w:val="none" w:sz="0" w:space="0" w:color="auto"/>
          </w:divBdr>
        </w:div>
        <w:div w:id="927077115">
          <w:marLeft w:val="0"/>
          <w:marRight w:val="0"/>
          <w:marTop w:val="0"/>
          <w:marBottom w:val="0"/>
          <w:divBdr>
            <w:top w:val="none" w:sz="0" w:space="0" w:color="auto"/>
            <w:left w:val="none" w:sz="0" w:space="0" w:color="auto"/>
            <w:bottom w:val="none" w:sz="0" w:space="0" w:color="auto"/>
            <w:right w:val="none" w:sz="0" w:space="0" w:color="auto"/>
          </w:divBdr>
        </w:div>
        <w:div w:id="950434339">
          <w:marLeft w:val="0"/>
          <w:marRight w:val="0"/>
          <w:marTop w:val="0"/>
          <w:marBottom w:val="0"/>
          <w:divBdr>
            <w:top w:val="none" w:sz="0" w:space="0" w:color="auto"/>
            <w:left w:val="none" w:sz="0" w:space="0" w:color="auto"/>
            <w:bottom w:val="none" w:sz="0" w:space="0" w:color="auto"/>
            <w:right w:val="none" w:sz="0" w:space="0" w:color="auto"/>
          </w:divBdr>
        </w:div>
        <w:div w:id="1286158232">
          <w:marLeft w:val="0"/>
          <w:marRight w:val="0"/>
          <w:marTop w:val="0"/>
          <w:marBottom w:val="0"/>
          <w:divBdr>
            <w:top w:val="none" w:sz="0" w:space="0" w:color="auto"/>
            <w:left w:val="none" w:sz="0" w:space="0" w:color="auto"/>
            <w:bottom w:val="none" w:sz="0" w:space="0" w:color="auto"/>
            <w:right w:val="none" w:sz="0" w:space="0" w:color="auto"/>
          </w:divBdr>
        </w:div>
        <w:div w:id="1342974071">
          <w:marLeft w:val="0"/>
          <w:marRight w:val="0"/>
          <w:marTop w:val="0"/>
          <w:marBottom w:val="0"/>
          <w:divBdr>
            <w:top w:val="none" w:sz="0" w:space="0" w:color="auto"/>
            <w:left w:val="none" w:sz="0" w:space="0" w:color="auto"/>
            <w:bottom w:val="none" w:sz="0" w:space="0" w:color="auto"/>
            <w:right w:val="none" w:sz="0" w:space="0" w:color="auto"/>
          </w:divBdr>
        </w:div>
        <w:div w:id="1522015365">
          <w:marLeft w:val="0"/>
          <w:marRight w:val="0"/>
          <w:marTop w:val="0"/>
          <w:marBottom w:val="0"/>
          <w:divBdr>
            <w:top w:val="none" w:sz="0" w:space="0" w:color="auto"/>
            <w:left w:val="none" w:sz="0" w:space="0" w:color="auto"/>
            <w:bottom w:val="none" w:sz="0" w:space="0" w:color="auto"/>
            <w:right w:val="none" w:sz="0" w:space="0" w:color="auto"/>
          </w:divBdr>
        </w:div>
        <w:div w:id="1595354839">
          <w:marLeft w:val="0"/>
          <w:marRight w:val="0"/>
          <w:marTop w:val="0"/>
          <w:marBottom w:val="0"/>
          <w:divBdr>
            <w:top w:val="none" w:sz="0" w:space="0" w:color="auto"/>
            <w:left w:val="none" w:sz="0" w:space="0" w:color="auto"/>
            <w:bottom w:val="none" w:sz="0" w:space="0" w:color="auto"/>
            <w:right w:val="none" w:sz="0" w:space="0" w:color="auto"/>
          </w:divBdr>
        </w:div>
        <w:div w:id="1824850033">
          <w:marLeft w:val="0"/>
          <w:marRight w:val="0"/>
          <w:marTop w:val="0"/>
          <w:marBottom w:val="0"/>
          <w:divBdr>
            <w:top w:val="none" w:sz="0" w:space="0" w:color="auto"/>
            <w:left w:val="none" w:sz="0" w:space="0" w:color="auto"/>
            <w:bottom w:val="none" w:sz="0" w:space="0" w:color="auto"/>
            <w:right w:val="none" w:sz="0" w:space="0" w:color="auto"/>
          </w:divBdr>
        </w:div>
        <w:div w:id="1876775421">
          <w:marLeft w:val="0"/>
          <w:marRight w:val="0"/>
          <w:marTop w:val="0"/>
          <w:marBottom w:val="0"/>
          <w:divBdr>
            <w:top w:val="none" w:sz="0" w:space="0" w:color="auto"/>
            <w:left w:val="none" w:sz="0" w:space="0" w:color="auto"/>
            <w:bottom w:val="none" w:sz="0" w:space="0" w:color="auto"/>
            <w:right w:val="none" w:sz="0" w:space="0" w:color="auto"/>
          </w:divBdr>
        </w:div>
        <w:div w:id="1905288634">
          <w:marLeft w:val="0"/>
          <w:marRight w:val="0"/>
          <w:marTop w:val="0"/>
          <w:marBottom w:val="0"/>
          <w:divBdr>
            <w:top w:val="none" w:sz="0" w:space="0" w:color="auto"/>
            <w:left w:val="none" w:sz="0" w:space="0" w:color="auto"/>
            <w:bottom w:val="none" w:sz="0" w:space="0" w:color="auto"/>
            <w:right w:val="none" w:sz="0" w:space="0" w:color="auto"/>
          </w:divBdr>
        </w:div>
        <w:div w:id="2074696698">
          <w:marLeft w:val="0"/>
          <w:marRight w:val="0"/>
          <w:marTop w:val="0"/>
          <w:marBottom w:val="0"/>
          <w:divBdr>
            <w:top w:val="none" w:sz="0" w:space="0" w:color="auto"/>
            <w:left w:val="none" w:sz="0" w:space="0" w:color="auto"/>
            <w:bottom w:val="none" w:sz="0" w:space="0" w:color="auto"/>
            <w:right w:val="none" w:sz="0" w:space="0" w:color="auto"/>
          </w:divBdr>
        </w:div>
        <w:div w:id="2114470200">
          <w:marLeft w:val="0"/>
          <w:marRight w:val="0"/>
          <w:marTop w:val="0"/>
          <w:marBottom w:val="0"/>
          <w:divBdr>
            <w:top w:val="none" w:sz="0" w:space="0" w:color="auto"/>
            <w:left w:val="none" w:sz="0" w:space="0" w:color="auto"/>
            <w:bottom w:val="none" w:sz="0" w:space="0" w:color="auto"/>
            <w:right w:val="none" w:sz="0" w:space="0" w:color="auto"/>
          </w:divBdr>
        </w:div>
        <w:div w:id="2119519944">
          <w:marLeft w:val="0"/>
          <w:marRight w:val="0"/>
          <w:marTop w:val="0"/>
          <w:marBottom w:val="0"/>
          <w:divBdr>
            <w:top w:val="none" w:sz="0" w:space="0" w:color="auto"/>
            <w:left w:val="none" w:sz="0" w:space="0" w:color="auto"/>
            <w:bottom w:val="none" w:sz="0" w:space="0" w:color="auto"/>
            <w:right w:val="none" w:sz="0" w:space="0" w:color="auto"/>
          </w:divBdr>
        </w:div>
      </w:divsChild>
    </w:div>
    <w:div w:id="454179044">
      <w:bodyDiv w:val="1"/>
      <w:marLeft w:val="0"/>
      <w:marRight w:val="0"/>
      <w:marTop w:val="0"/>
      <w:marBottom w:val="0"/>
      <w:divBdr>
        <w:top w:val="none" w:sz="0" w:space="0" w:color="auto"/>
        <w:left w:val="none" w:sz="0" w:space="0" w:color="auto"/>
        <w:bottom w:val="none" w:sz="0" w:space="0" w:color="auto"/>
        <w:right w:val="none" w:sz="0" w:space="0" w:color="auto"/>
      </w:divBdr>
      <w:divsChild>
        <w:div w:id="585263793">
          <w:marLeft w:val="0"/>
          <w:marRight w:val="0"/>
          <w:marTop w:val="0"/>
          <w:marBottom w:val="0"/>
          <w:divBdr>
            <w:top w:val="none" w:sz="0" w:space="0" w:color="auto"/>
            <w:left w:val="none" w:sz="0" w:space="0" w:color="auto"/>
            <w:bottom w:val="none" w:sz="0" w:space="0" w:color="auto"/>
            <w:right w:val="none" w:sz="0" w:space="0" w:color="auto"/>
          </w:divBdr>
        </w:div>
        <w:div w:id="598417714">
          <w:marLeft w:val="0"/>
          <w:marRight w:val="0"/>
          <w:marTop w:val="0"/>
          <w:marBottom w:val="0"/>
          <w:divBdr>
            <w:top w:val="none" w:sz="0" w:space="0" w:color="auto"/>
            <w:left w:val="none" w:sz="0" w:space="0" w:color="auto"/>
            <w:bottom w:val="none" w:sz="0" w:space="0" w:color="auto"/>
            <w:right w:val="none" w:sz="0" w:space="0" w:color="auto"/>
          </w:divBdr>
        </w:div>
        <w:div w:id="781798662">
          <w:marLeft w:val="0"/>
          <w:marRight w:val="0"/>
          <w:marTop w:val="0"/>
          <w:marBottom w:val="0"/>
          <w:divBdr>
            <w:top w:val="none" w:sz="0" w:space="0" w:color="auto"/>
            <w:left w:val="none" w:sz="0" w:space="0" w:color="auto"/>
            <w:bottom w:val="none" w:sz="0" w:space="0" w:color="auto"/>
            <w:right w:val="none" w:sz="0" w:space="0" w:color="auto"/>
          </w:divBdr>
        </w:div>
        <w:div w:id="994063932">
          <w:marLeft w:val="0"/>
          <w:marRight w:val="0"/>
          <w:marTop w:val="0"/>
          <w:marBottom w:val="0"/>
          <w:divBdr>
            <w:top w:val="none" w:sz="0" w:space="0" w:color="auto"/>
            <w:left w:val="none" w:sz="0" w:space="0" w:color="auto"/>
            <w:bottom w:val="none" w:sz="0" w:space="0" w:color="auto"/>
            <w:right w:val="none" w:sz="0" w:space="0" w:color="auto"/>
          </w:divBdr>
        </w:div>
        <w:div w:id="1004478057">
          <w:marLeft w:val="0"/>
          <w:marRight w:val="0"/>
          <w:marTop w:val="0"/>
          <w:marBottom w:val="0"/>
          <w:divBdr>
            <w:top w:val="none" w:sz="0" w:space="0" w:color="auto"/>
            <w:left w:val="none" w:sz="0" w:space="0" w:color="auto"/>
            <w:bottom w:val="none" w:sz="0" w:space="0" w:color="auto"/>
            <w:right w:val="none" w:sz="0" w:space="0" w:color="auto"/>
          </w:divBdr>
        </w:div>
        <w:div w:id="1088116063">
          <w:marLeft w:val="0"/>
          <w:marRight w:val="0"/>
          <w:marTop w:val="0"/>
          <w:marBottom w:val="0"/>
          <w:divBdr>
            <w:top w:val="none" w:sz="0" w:space="0" w:color="auto"/>
            <w:left w:val="none" w:sz="0" w:space="0" w:color="auto"/>
            <w:bottom w:val="none" w:sz="0" w:space="0" w:color="auto"/>
            <w:right w:val="none" w:sz="0" w:space="0" w:color="auto"/>
          </w:divBdr>
        </w:div>
        <w:div w:id="1981491844">
          <w:marLeft w:val="0"/>
          <w:marRight w:val="0"/>
          <w:marTop w:val="0"/>
          <w:marBottom w:val="0"/>
          <w:divBdr>
            <w:top w:val="none" w:sz="0" w:space="0" w:color="auto"/>
            <w:left w:val="none" w:sz="0" w:space="0" w:color="auto"/>
            <w:bottom w:val="none" w:sz="0" w:space="0" w:color="auto"/>
            <w:right w:val="none" w:sz="0" w:space="0" w:color="auto"/>
          </w:divBdr>
        </w:div>
      </w:divsChild>
    </w:div>
    <w:div w:id="577402059">
      <w:bodyDiv w:val="1"/>
      <w:marLeft w:val="0"/>
      <w:marRight w:val="0"/>
      <w:marTop w:val="0"/>
      <w:marBottom w:val="0"/>
      <w:divBdr>
        <w:top w:val="none" w:sz="0" w:space="0" w:color="auto"/>
        <w:left w:val="none" w:sz="0" w:space="0" w:color="auto"/>
        <w:bottom w:val="none" w:sz="0" w:space="0" w:color="auto"/>
        <w:right w:val="none" w:sz="0" w:space="0" w:color="auto"/>
      </w:divBdr>
      <w:divsChild>
        <w:div w:id="85079930">
          <w:marLeft w:val="0"/>
          <w:marRight w:val="0"/>
          <w:marTop w:val="0"/>
          <w:marBottom w:val="0"/>
          <w:divBdr>
            <w:top w:val="none" w:sz="0" w:space="0" w:color="auto"/>
            <w:left w:val="none" w:sz="0" w:space="0" w:color="auto"/>
            <w:bottom w:val="none" w:sz="0" w:space="0" w:color="auto"/>
            <w:right w:val="none" w:sz="0" w:space="0" w:color="auto"/>
          </w:divBdr>
        </w:div>
        <w:div w:id="274943560">
          <w:marLeft w:val="0"/>
          <w:marRight w:val="0"/>
          <w:marTop w:val="0"/>
          <w:marBottom w:val="0"/>
          <w:divBdr>
            <w:top w:val="none" w:sz="0" w:space="0" w:color="auto"/>
            <w:left w:val="none" w:sz="0" w:space="0" w:color="auto"/>
            <w:bottom w:val="none" w:sz="0" w:space="0" w:color="auto"/>
            <w:right w:val="none" w:sz="0" w:space="0" w:color="auto"/>
          </w:divBdr>
        </w:div>
        <w:div w:id="558321846">
          <w:marLeft w:val="0"/>
          <w:marRight w:val="0"/>
          <w:marTop w:val="0"/>
          <w:marBottom w:val="0"/>
          <w:divBdr>
            <w:top w:val="none" w:sz="0" w:space="0" w:color="auto"/>
            <w:left w:val="none" w:sz="0" w:space="0" w:color="auto"/>
            <w:bottom w:val="none" w:sz="0" w:space="0" w:color="auto"/>
            <w:right w:val="none" w:sz="0" w:space="0" w:color="auto"/>
          </w:divBdr>
        </w:div>
        <w:div w:id="822744652">
          <w:marLeft w:val="0"/>
          <w:marRight w:val="0"/>
          <w:marTop w:val="0"/>
          <w:marBottom w:val="0"/>
          <w:divBdr>
            <w:top w:val="none" w:sz="0" w:space="0" w:color="auto"/>
            <w:left w:val="none" w:sz="0" w:space="0" w:color="auto"/>
            <w:bottom w:val="none" w:sz="0" w:space="0" w:color="auto"/>
            <w:right w:val="none" w:sz="0" w:space="0" w:color="auto"/>
          </w:divBdr>
        </w:div>
        <w:div w:id="946623633">
          <w:marLeft w:val="0"/>
          <w:marRight w:val="0"/>
          <w:marTop w:val="0"/>
          <w:marBottom w:val="0"/>
          <w:divBdr>
            <w:top w:val="none" w:sz="0" w:space="0" w:color="auto"/>
            <w:left w:val="none" w:sz="0" w:space="0" w:color="auto"/>
            <w:bottom w:val="none" w:sz="0" w:space="0" w:color="auto"/>
            <w:right w:val="none" w:sz="0" w:space="0" w:color="auto"/>
          </w:divBdr>
        </w:div>
        <w:div w:id="1049456091">
          <w:marLeft w:val="0"/>
          <w:marRight w:val="0"/>
          <w:marTop w:val="0"/>
          <w:marBottom w:val="0"/>
          <w:divBdr>
            <w:top w:val="none" w:sz="0" w:space="0" w:color="auto"/>
            <w:left w:val="none" w:sz="0" w:space="0" w:color="auto"/>
            <w:bottom w:val="none" w:sz="0" w:space="0" w:color="auto"/>
            <w:right w:val="none" w:sz="0" w:space="0" w:color="auto"/>
          </w:divBdr>
        </w:div>
        <w:div w:id="1137721323">
          <w:marLeft w:val="0"/>
          <w:marRight w:val="0"/>
          <w:marTop w:val="0"/>
          <w:marBottom w:val="0"/>
          <w:divBdr>
            <w:top w:val="none" w:sz="0" w:space="0" w:color="auto"/>
            <w:left w:val="none" w:sz="0" w:space="0" w:color="auto"/>
            <w:bottom w:val="none" w:sz="0" w:space="0" w:color="auto"/>
            <w:right w:val="none" w:sz="0" w:space="0" w:color="auto"/>
          </w:divBdr>
        </w:div>
        <w:div w:id="1254313967">
          <w:marLeft w:val="0"/>
          <w:marRight w:val="0"/>
          <w:marTop w:val="0"/>
          <w:marBottom w:val="0"/>
          <w:divBdr>
            <w:top w:val="none" w:sz="0" w:space="0" w:color="auto"/>
            <w:left w:val="none" w:sz="0" w:space="0" w:color="auto"/>
            <w:bottom w:val="none" w:sz="0" w:space="0" w:color="auto"/>
            <w:right w:val="none" w:sz="0" w:space="0" w:color="auto"/>
          </w:divBdr>
        </w:div>
        <w:div w:id="1290360439">
          <w:marLeft w:val="0"/>
          <w:marRight w:val="0"/>
          <w:marTop w:val="0"/>
          <w:marBottom w:val="0"/>
          <w:divBdr>
            <w:top w:val="none" w:sz="0" w:space="0" w:color="auto"/>
            <w:left w:val="none" w:sz="0" w:space="0" w:color="auto"/>
            <w:bottom w:val="none" w:sz="0" w:space="0" w:color="auto"/>
            <w:right w:val="none" w:sz="0" w:space="0" w:color="auto"/>
          </w:divBdr>
        </w:div>
        <w:div w:id="1773549154">
          <w:marLeft w:val="0"/>
          <w:marRight w:val="0"/>
          <w:marTop w:val="0"/>
          <w:marBottom w:val="0"/>
          <w:divBdr>
            <w:top w:val="none" w:sz="0" w:space="0" w:color="auto"/>
            <w:left w:val="none" w:sz="0" w:space="0" w:color="auto"/>
            <w:bottom w:val="none" w:sz="0" w:space="0" w:color="auto"/>
            <w:right w:val="none" w:sz="0" w:space="0" w:color="auto"/>
          </w:divBdr>
        </w:div>
        <w:div w:id="1865632631">
          <w:marLeft w:val="0"/>
          <w:marRight w:val="0"/>
          <w:marTop w:val="0"/>
          <w:marBottom w:val="0"/>
          <w:divBdr>
            <w:top w:val="none" w:sz="0" w:space="0" w:color="auto"/>
            <w:left w:val="none" w:sz="0" w:space="0" w:color="auto"/>
            <w:bottom w:val="none" w:sz="0" w:space="0" w:color="auto"/>
            <w:right w:val="none" w:sz="0" w:space="0" w:color="auto"/>
          </w:divBdr>
        </w:div>
        <w:div w:id="1938440119">
          <w:marLeft w:val="0"/>
          <w:marRight w:val="0"/>
          <w:marTop w:val="0"/>
          <w:marBottom w:val="0"/>
          <w:divBdr>
            <w:top w:val="none" w:sz="0" w:space="0" w:color="auto"/>
            <w:left w:val="none" w:sz="0" w:space="0" w:color="auto"/>
            <w:bottom w:val="none" w:sz="0" w:space="0" w:color="auto"/>
            <w:right w:val="none" w:sz="0" w:space="0" w:color="auto"/>
          </w:divBdr>
        </w:div>
        <w:div w:id="2057660734">
          <w:marLeft w:val="0"/>
          <w:marRight w:val="0"/>
          <w:marTop w:val="0"/>
          <w:marBottom w:val="0"/>
          <w:divBdr>
            <w:top w:val="none" w:sz="0" w:space="0" w:color="auto"/>
            <w:left w:val="none" w:sz="0" w:space="0" w:color="auto"/>
            <w:bottom w:val="none" w:sz="0" w:space="0" w:color="auto"/>
            <w:right w:val="none" w:sz="0" w:space="0" w:color="auto"/>
          </w:divBdr>
        </w:div>
        <w:div w:id="2111660267">
          <w:marLeft w:val="0"/>
          <w:marRight w:val="0"/>
          <w:marTop w:val="0"/>
          <w:marBottom w:val="0"/>
          <w:divBdr>
            <w:top w:val="none" w:sz="0" w:space="0" w:color="auto"/>
            <w:left w:val="none" w:sz="0" w:space="0" w:color="auto"/>
            <w:bottom w:val="none" w:sz="0" w:space="0" w:color="auto"/>
            <w:right w:val="none" w:sz="0" w:space="0" w:color="auto"/>
          </w:divBdr>
        </w:div>
      </w:divsChild>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216505102">
      <w:bodyDiv w:val="1"/>
      <w:marLeft w:val="0"/>
      <w:marRight w:val="0"/>
      <w:marTop w:val="0"/>
      <w:marBottom w:val="0"/>
      <w:divBdr>
        <w:top w:val="none" w:sz="0" w:space="0" w:color="auto"/>
        <w:left w:val="none" w:sz="0" w:space="0" w:color="auto"/>
        <w:bottom w:val="none" w:sz="0" w:space="0" w:color="auto"/>
        <w:right w:val="none" w:sz="0" w:space="0" w:color="auto"/>
      </w:divBdr>
      <w:divsChild>
        <w:div w:id="517620018">
          <w:marLeft w:val="0"/>
          <w:marRight w:val="0"/>
          <w:marTop w:val="0"/>
          <w:marBottom w:val="0"/>
          <w:divBdr>
            <w:top w:val="none" w:sz="0" w:space="0" w:color="auto"/>
            <w:left w:val="none" w:sz="0" w:space="0" w:color="auto"/>
            <w:bottom w:val="none" w:sz="0" w:space="0" w:color="auto"/>
            <w:right w:val="none" w:sz="0" w:space="0" w:color="auto"/>
          </w:divBdr>
        </w:div>
        <w:div w:id="817039822">
          <w:marLeft w:val="0"/>
          <w:marRight w:val="0"/>
          <w:marTop w:val="0"/>
          <w:marBottom w:val="0"/>
          <w:divBdr>
            <w:top w:val="none" w:sz="0" w:space="0" w:color="auto"/>
            <w:left w:val="none" w:sz="0" w:space="0" w:color="auto"/>
            <w:bottom w:val="none" w:sz="0" w:space="0" w:color="auto"/>
            <w:right w:val="none" w:sz="0" w:space="0" w:color="auto"/>
          </w:divBdr>
        </w:div>
        <w:div w:id="928662540">
          <w:marLeft w:val="0"/>
          <w:marRight w:val="0"/>
          <w:marTop w:val="0"/>
          <w:marBottom w:val="0"/>
          <w:divBdr>
            <w:top w:val="none" w:sz="0" w:space="0" w:color="auto"/>
            <w:left w:val="none" w:sz="0" w:space="0" w:color="auto"/>
            <w:bottom w:val="none" w:sz="0" w:space="0" w:color="auto"/>
            <w:right w:val="none" w:sz="0" w:space="0" w:color="auto"/>
          </w:divBdr>
        </w:div>
        <w:div w:id="953631343">
          <w:marLeft w:val="0"/>
          <w:marRight w:val="0"/>
          <w:marTop w:val="0"/>
          <w:marBottom w:val="0"/>
          <w:divBdr>
            <w:top w:val="none" w:sz="0" w:space="0" w:color="auto"/>
            <w:left w:val="none" w:sz="0" w:space="0" w:color="auto"/>
            <w:bottom w:val="none" w:sz="0" w:space="0" w:color="auto"/>
            <w:right w:val="none" w:sz="0" w:space="0" w:color="auto"/>
          </w:divBdr>
        </w:div>
      </w:divsChild>
    </w:div>
    <w:div w:id="1411923264">
      <w:bodyDiv w:val="1"/>
      <w:marLeft w:val="0"/>
      <w:marRight w:val="0"/>
      <w:marTop w:val="0"/>
      <w:marBottom w:val="0"/>
      <w:divBdr>
        <w:top w:val="none" w:sz="0" w:space="0" w:color="auto"/>
        <w:left w:val="none" w:sz="0" w:space="0" w:color="auto"/>
        <w:bottom w:val="none" w:sz="0" w:space="0" w:color="auto"/>
        <w:right w:val="none" w:sz="0" w:space="0" w:color="auto"/>
      </w:divBdr>
      <w:divsChild>
        <w:div w:id="30688113">
          <w:marLeft w:val="0"/>
          <w:marRight w:val="0"/>
          <w:marTop w:val="0"/>
          <w:marBottom w:val="0"/>
          <w:divBdr>
            <w:top w:val="none" w:sz="0" w:space="0" w:color="auto"/>
            <w:left w:val="none" w:sz="0" w:space="0" w:color="auto"/>
            <w:bottom w:val="none" w:sz="0" w:space="0" w:color="auto"/>
            <w:right w:val="none" w:sz="0" w:space="0" w:color="auto"/>
          </w:divBdr>
        </w:div>
        <w:div w:id="57747037">
          <w:marLeft w:val="0"/>
          <w:marRight w:val="0"/>
          <w:marTop w:val="0"/>
          <w:marBottom w:val="0"/>
          <w:divBdr>
            <w:top w:val="none" w:sz="0" w:space="0" w:color="auto"/>
            <w:left w:val="none" w:sz="0" w:space="0" w:color="auto"/>
            <w:bottom w:val="none" w:sz="0" w:space="0" w:color="auto"/>
            <w:right w:val="none" w:sz="0" w:space="0" w:color="auto"/>
          </w:divBdr>
        </w:div>
        <w:div w:id="147984640">
          <w:marLeft w:val="0"/>
          <w:marRight w:val="0"/>
          <w:marTop w:val="0"/>
          <w:marBottom w:val="0"/>
          <w:divBdr>
            <w:top w:val="none" w:sz="0" w:space="0" w:color="auto"/>
            <w:left w:val="none" w:sz="0" w:space="0" w:color="auto"/>
            <w:bottom w:val="none" w:sz="0" w:space="0" w:color="auto"/>
            <w:right w:val="none" w:sz="0" w:space="0" w:color="auto"/>
          </w:divBdr>
        </w:div>
        <w:div w:id="755519430">
          <w:marLeft w:val="0"/>
          <w:marRight w:val="0"/>
          <w:marTop w:val="0"/>
          <w:marBottom w:val="0"/>
          <w:divBdr>
            <w:top w:val="none" w:sz="0" w:space="0" w:color="auto"/>
            <w:left w:val="none" w:sz="0" w:space="0" w:color="auto"/>
            <w:bottom w:val="none" w:sz="0" w:space="0" w:color="auto"/>
            <w:right w:val="none" w:sz="0" w:space="0" w:color="auto"/>
          </w:divBdr>
        </w:div>
        <w:div w:id="758644918">
          <w:marLeft w:val="0"/>
          <w:marRight w:val="0"/>
          <w:marTop w:val="0"/>
          <w:marBottom w:val="0"/>
          <w:divBdr>
            <w:top w:val="none" w:sz="0" w:space="0" w:color="auto"/>
            <w:left w:val="none" w:sz="0" w:space="0" w:color="auto"/>
            <w:bottom w:val="none" w:sz="0" w:space="0" w:color="auto"/>
            <w:right w:val="none" w:sz="0" w:space="0" w:color="auto"/>
          </w:divBdr>
        </w:div>
        <w:div w:id="1436288311">
          <w:marLeft w:val="0"/>
          <w:marRight w:val="0"/>
          <w:marTop w:val="0"/>
          <w:marBottom w:val="0"/>
          <w:divBdr>
            <w:top w:val="none" w:sz="0" w:space="0" w:color="auto"/>
            <w:left w:val="none" w:sz="0" w:space="0" w:color="auto"/>
            <w:bottom w:val="none" w:sz="0" w:space="0" w:color="auto"/>
            <w:right w:val="none" w:sz="0" w:space="0" w:color="auto"/>
          </w:divBdr>
        </w:div>
        <w:div w:id="1577596156">
          <w:marLeft w:val="0"/>
          <w:marRight w:val="0"/>
          <w:marTop w:val="0"/>
          <w:marBottom w:val="0"/>
          <w:divBdr>
            <w:top w:val="none" w:sz="0" w:space="0" w:color="auto"/>
            <w:left w:val="none" w:sz="0" w:space="0" w:color="auto"/>
            <w:bottom w:val="none" w:sz="0" w:space="0" w:color="auto"/>
            <w:right w:val="none" w:sz="0" w:space="0" w:color="auto"/>
          </w:divBdr>
        </w:div>
      </w:divsChild>
    </w:div>
    <w:div w:id="1455371981">
      <w:bodyDiv w:val="1"/>
      <w:marLeft w:val="0"/>
      <w:marRight w:val="0"/>
      <w:marTop w:val="0"/>
      <w:marBottom w:val="0"/>
      <w:divBdr>
        <w:top w:val="none" w:sz="0" w:space="0" w:color="auto"/>
        <w:left w:val="none" w:sz="0" w:space="0" w:color="auto"/>
        <w:bottom w:val="none" w:sz="0" w:space="0" w:color="auto"/>
        <w:right w:val="none" w:sz="0" w:space="0" w:color="auto"/>
      </w:divBdr>
      <w:divsChild>
        <w:div w:id="938835258">
          <w:marLeft w:val="0"/>
          <w:marRight w:val="0"/>
          <w:marTop w:val="0"/>
          <w:marBottom w:val="0"/>
          <w:divBdr>
            <w:top w:val="none" w:sz="0" w:space="0" w:color="auto"/>
            <w:left w:val="none" w:sz="0" w:space="0" w:color="auto"/>
            <w:bottom w:val="none" w:sz="0" w:space="0" w:color="auto"/>
            <w:right w:val="none" w:sz="0" w:space="0" w:color="auto"/>
          </w:divBdr>
        </w:div>
        <w:div w:id="2057005962">
          <w:marLeft w:val="0"/>
          <w:marRight w:val="0"/>
          <w:marTop w:val="0"/>
          <w:marBottom w:val="0"/>
          <w:divBdr>
            <w:top w:val="none" w:sz="0" w:space="0" w:color="auto"/>
            <w:left w:val="none" w:sz="0" w:space="0" w:color="auto"/>
            <w:bottom w:val="none" w:sz="0" w:space="0" w:color="auto"/>
            <w:right w:val="none" w:sz="0" w:space="0" w:color="auto"/>
          </w:divBdr>
        </w:div>
      </w:divsChild>
    </w:div>
    <w:div w:id="1487086555">
      <w:bodyDiv w:val="1"/>
      <w:marLeft w:val="0"/>
      <w:marRight w:val="0"/>
      <w:marTop w:val="0"/>
      <w:marBottom w:val="0"/>
      <w:divBdr>
        <w:top w:val="none" w:sz="0" w:space="0" w:color="auto"/>
        <w:left w:val="none" w:sz="0" w:space="0" w:color="auto"/>
        <w:bottom w:val="none" w:sz="0" w:space="0" w:color="auto"/>
        <w:right w:val="none" w:sz="0" w:space="0" w:color="auto"/>
      </w:divBdr>
    </w:div>
    <w:div w:id="1643730104">
      <w:bodyDiv w:val="1"/>
      <w:marLeft w:val="0"/>
      <w:marRight w:val="0"/>
      <w:marTop w:val="0"/>
      <w:marBottom w:val="0"/>
      <w:divBdr>
        <w:top w:val="none" w:sz="0" w:space="0" w:color="auto"/>
        <w:left w:val="none" w:sz="0" w:space="0" w:color="auto"/>
        <w:bottom w:val="none" w:sz="0" w:space="0" w:color="auto"/>
        <w:right w:val="none" w:sz="0" w:space="0" w:color="auto"/>
      </w:divBdr>
      <w:divsChild>
        <w:div w:id="24407050">
          <w:marLeft w:val="0"/>
          <w:marRight w:val="0"/>
          <w:marTop w:val="0"/>
          <w:marBottom w:val="0"/>
          <w:divBdr>
            <w:top w:val="none" w:sz="0" w:space="0" w:color="auto"/>
            <w:left w:val="none" w:sz="0" w:space="0" w:color="auto"/>
            <w:bottom w:val="none" w:sz="0" w:space="0" w:color="auto"/>
            <w:right w:val="none" w:sz="0" w:space="0" w:color="auto"/>
          </w:divBdr>
        </w:div>
        <w:div w:id="31805929">
          <w:marLeft w:val="0"/>
          <w:marRight w:val="0"/>
          <w:marTop w:val="0"/>
          <w:marBottom w:val="0"/>
          <w:divBdr>
            <w:top w:val="none" w:sz="0" w:space="0" w:color="auto"/>
            <w:left w:val="none" w:sz="0" w:space="0" w:color="auto"/>
            <w:bottom w:val="none" w:sz="0" w:space="0" w:color="auto"/>
            <w:right w:val="none" w:sz="0" w:space="0" w:color="auto"/>
          </w:divBdr>
        </w:div>
        <w:div w:id="1592274286">
          <w:marLeft w:val="0"/>
          <w:marRight w:val="0"/>
          <w:marTop w:val="0"/>
          <w:marBottom w:val="0"/>
          <w:divBdr>
            <w:top w:val="none" w:sz="0" w:space="0" w:color="auto"/>
            <w:left w:val="none" w:sz="0" w:space="0" w:color="auto"/>
            <w:bottom w:val="none" w:sz="0" w:space="0" w:color="auto"/>
            <w:right w:val="none" w:sz="0" w:space="0" w:color="auto"/>
          </w:divBdr>
        </w:div>
      </w:divsChild>
    </w:div>
    <w:div w:id="1677994667">
      <w:bodyDiv w:val="1"/>
      <w:marLeft w:val="0"/>
      <w:marRight w:val="0"/>
      <w:marTop w:val="0"/>
      <w:marBottom w:val="0"/>
      <w:divBdr>
        <w:top w:val="none" w:sz="0" w:space="0" w:color="auto"/>
        <w:left w:val="none" w:sz="0" w:space="0" w:color="auto"/>
        <w:bottom w:val="none" w:sz="0" w:space="0" w:color="auto"/>
        <w:right w:val="none" w:sz="0" w:space="0" w:color="auto"/>
      </w:divBdr>
      <w:divsChild>
        <w:div w:id="16539831">
          <w:marLeft w:val="0"/>
          <w:marRight w:val="0"/>
          <w:marTop w:val="0"/>
          <w:marBottom w:val="0"/>
          <w:divBdr>
            <w:top w:val="none" w:sz="0" w:space="0" w:color="auto"/>
            <w:left w:val="none" w:sz="0" w:space="0" w:color="auto"/>
            <w:bottom w:val="none" w:sz="0" w:space="0" w:color="auto"/>
            <w:right w:val="none" w:sz="0" w:space="0" w:color="auto"/>
          </w:divBdr>
        </w:div>
        <w:div w:id="176695242">
          <w:marLeft w:val="0"/>
          <w:marRight w:val="0"/>
          <w:marTop w:val="0"/>
          <w:marBottom w:val="0"/>
          <w:divBdr>
            <w:top w:val="none" w:sz="0" w:space="0" w:color="auto"/>
            <w:left w:val="none" w:sz="0" w:space="0" w:color="auto"/>
            <w:bottom w:val="none" w:sz="0" w:space="0" w:color="auto"/>
            <w:right w:val="none" w:sz="0" w:space="0" w:color="auto"/>
          </w:divBdr>
        </w:div>
        <w:div w:id="339158633">
          <w:marLeft w:val="0"/>
          <w:marRight w:val="0"/>
          <w:marTop w:val="0"/>
          <w:marBottom w:val="0"/>
          <w:divBdr>
            <w:top w:val="none" w:sz="0" w:space="0" w:color="auto"/>
            <w:left w:val="none" w:sz="0" w:space="0" w:color="auto"/>
            <w:bottom w:val="none" w:sz="0" w:space="0" w:color="auto"/>
            <w:right w:val="none" w:sz="0" w:space="0" w:color="auto"/>
          </w:divBdr>
        </w:div>
        <w:div w:id="490216552">
          <w:marLeft w:val="0"/>
          <w:marRight w:val="0"/>
          <w:marTop w:val="0"/>
          <w:marBottom w:val="0"/>
          <w:divBdr>
            <w:top w:val="none" w:sz="0" w:space="0" w:color="auto"/>
            <w:left w:val="none" w:sz="0" w:space="0" w:color="auto"/>
            <w:bottom w:val="none" w:sz="0" w:space="0" w:color="auto"/>
            <w:right w:val="none" w:sz="0" w:space="0" w:color="auto"/>
          </w:divBdr>
        </w:div>
        <w:div w:id="592057176">
          <w:marLeft w:val="0"/>
          <w:marRight w:val="0"/>
          <w:marTop w:val="0"/>
          <w:marBottom w:val="0"/>
          <w:divBdr>
            <w:top w:val="none" w:sz="0" w:space="0" w:color="auto"/>
            <w:left w:val="none" w:sz="0" w:space="0" w:color="auto"/>
            <w:bottom w:val="none" w:sz="0" w:space="0" w:color="auto"/>
            <w:right w:val="none" w:sz="0" w:space="0" w:color="auto"/>
          </w:divBdr>
        </w:div>
        <w:div w:id="619645995">
          <w:marLeft w:val="0"/>
          <w:marRight w:val="0"/>
          <w:marTop w:val="0"/>
          <w:marBottom w:val="0"/>
          <w:divBdr>
            <w:top w:val="none" w:sz="0" w:space="0" w:color="auto"/>
            <w:left w:val="none" w:sz="0" w:space="0" w:color="auto"/>
            <w:bottom w:val="none" w:sz="0" w:space="0" w:color="auto"/>
            <w:right w:val="none" w:sz="0" w:space="0" w:color="auto"/>
          </w:divBdr>
        </w:div>
        <w:div w:id="629165235">
          <w:marLeft w:val="0"/>
          <w:marRight w:val="0"/>
          <w:marTop w:val="0"/>
          <w:marBottom w:val="0"/>
          <w:divBdr>
            <w:top w:val="none" w:sz="0" w:space="0" w:color="auto"/>
            <w:left w:val="none" w:sz="0" w:space="0" w:color="auto"/>
            <w:bottom w:val="none" w:sz="0" w:space="0" w:color="auto"/>
            <w:right w:val="none" w:sz="0" w:space="0" w:color="auto"/>
          </w:divBdr>
        </w:div>
        <w:div w:id="780413545">
          <w:marLeft w:val="0"/>
          <w:marRight w:val="0"/>
          <w:marTop w:val="0"/>
          <w:marBottom w:val="0"/>
          <w:divBdr>
            <w:top w:val="none" w:sz="0" w:space="0" w:color="auto"/>
            <w:left w:val="none" w:sz="0" w:space="0" w:color="auto"/>
            <w:bottom w:val="none" w:sz="0" w:space="0" w:color="auto"/>
            <w:right w:val="none" w:sz="0" w:space="0" w:color="auto"/>
          </w:divBdr>
        </w:div>
        <w:div w:id="1100683690">
          <w:marLeft w:val="0"/>
          <w:marRight w:val="0"/>
          <w:marTop w:val="0"/>
          <w:marBottom w:val="0"/>
          <w:divBdr>
            <w:top w:val="none" w:sz="0" w:space="0" w:color="auto"/>
            <w:left w:val="none" w:sz="0" w:space="0" w:color="auto"/>
            <w:bottom w:val="none" w:sz="0" w:space="0" w:color="auto"/>
            <w:right w:val="none" w:sz="0" w:space="0" w:color="auto"/>
          </w:divBdr>
        </w:div>
        <w:div w:id="1254974565">
          <w:marLeft w:val="0"/>
          <w:marRight w:val="0"/>
          <w:marTop w:val="0"/>
          <w:marBottom w:val="0"/>
          <w:divBdr>
            <w:top w:val="none" w:sz="0" w:space="0" w:color="auto"/>
            <w:left w:val="none" w:sz="0" w:space="0" w:color="auto"/>
            <w:bottom w:val="none" w:sz="0" w:space="0" w:color="auto"/>
            <w:right w:val="none" w:sz="0" w:space="0" w:color="auto"/>
          </w:divBdr>
        </w:div>
        <w:div w:id="1768378610">
          <w:marLeft w:val="0"/>
          <w:marRight w:val="0"/>
          <w:marTop w:val="0"/>
          <w:marBottom w:val="0"/>
          <w:divBdr>
            <w:top w:val="none" w:sz="0" w:space="0" w:color="auto"/>
            <w:left w:val="none" w:sz="0" w:space="0" w:color="auto"/>
            <w:bottom w:val="none" w:sz="0" w:space="0" w:color="auto"/>
            <w:right w:val="none" w:sz="0" w:space="0" w:color="auto"/>
          </w:divBdr>
        </w:div>
        <w:div w:id="1772388319">
          <w:marLeft w:val="0"/>
          <w:marRight w:val="0"/>
          <w:marTop w:val="0"/>
          <w:marBottom w:val="0"/>
          <w:divBdr>
            <w:top w:val="none" w:sz="0" w:space="0" w:color="auto"/>
            <w:left w:val="none" w:sz="0" w:space="0" w:color="auto"/>
            <w:bottom w:val="none" w:sz="0" w:space="0" w:color="auto"/>
            <w:right w:val="none" w:sz="0" w:space="0" w:color="auto"/>
          </w:divBdr>
        </w:div>
        <w:div w:id="1842699802">
          <w:marLeft w:val="0"/>
          <w:marRight w:val="0"/>
          <w:marTop w:val="0"/>
          <w:marBottom w:val="0"/>
          <w:divBdr>
            <w:top w:val="none" w:sz="0" w:space="0" w:color="auto"/>
            <w:left w:val="none" w:sz="0" w:space="0" w:color="auto"/>
            <w:bottom w:val="none" w:sz="0" w:space="0" w:color="auto"/>
            <w:right w:val="none" w:sz="0" w:space="0" w:color="auto"/>
          </w:divBdr>
        </w:div>
        <w:div w:id="2076006931">
          <w:marLeft w:val="0"/>
          <w:marRight w:val="0"/>
          <w:marTop w:val="0"/>
          <w:marBottom w:val="0"/>
          <w:divBdr>
            <w:top w:val="none" w:sz="0" w:space="0" w:color="auto"/>
            <w:left w:val="none" w:sz="0" w:space="0" w:color="auto"/>
            <w:bottom w:val="none" w:sz="0" w:space="0" w:color="auto"/>
            <w:right w:val="none" w:sz="0" w:space="0" w:color="auto"/>
          </w:divBdr>
        </w:div>
      </w:divsChild>
    </w:div>
    <w:div w:id="1700201739">
      <w:bodyDiv w:val="1"/>
      <w:marLeft w:val="0"/>
      <w:marRight w:val="0"/>
      <w:marTop w:val="0"/>
      <w:marBottom w:val="0"/>
      <w:divBdr>
        <w:top w:val="none" w:sz="0" w:space="0" w:color="auto"/>
        <w:left w:val="none" w:sz="0" w:space="0" w:color="auto"/>
        <w:bottom w:val="none" w:sz="0" w:space="0" w:color="auto"/>
        <w:right w:val="none" w:sz="0" w:space="0" w:color="auto"/>
      </w:divBdr>
      <w:divsChild>
        <w:div w:id="135076307">
          <w:marLeft w:val="0"/>
          <w:marRight w:val="0"/>
          <w:marTop w:val="0"/>
          <w:marBottom w:val="0"/>
          <w:divBdr>
            <w:top w:val="none" w:sz="0" w:space="0" w:color="auto"/>
            <w:left w:val="none" w:sz="0" w:space="0" w:color="auto"/>
            <w:bottom w:val="none" w:sz="0" w:space="0" w:color="auto"/>
            <w:right w:val="none" w:sz="0" w:space="0" w:color="auto"/>
          </w:divBdr>
        </w:div>
        <w:div w:id="371417194">
          <w:marLeft w:val="0"/>
          <w:marRight w:val="0"/>
          <w:marTop w:val="0"/>
          <w:marBottom w:val="0"/>
          <w:divBdr>
            <w:top w:val="none" w:sz="0" w:space="0" w:color="auto"/>
            <w:left w:val="none" w:sz="0" w:space="0" w:color="auto"/>
            <w:bottom w:val="none" w:sz="0" w:space="0" w:color="auto"/>
            <w:right w:val="none" w:sz="0" w:space="0" w:color="auto"/>
          </w:divBdr>
        </w:div>
        <w:div w:id="782306230">
          <w:marLeft w:val="0"/>
          <w:marRight w:val="0"/>
          <w:marTop w:val="0"/>
          <w:marBottom w:val="0"/>
          <w:divBdr>
            <w:top w:val="none" w:sz="0" w:space="0" w:color="auto"/>
            <w:left w:val="none" w:sz="0" w:space="0" w:color="auto"/>
            <w:bottom w:val="none" w:sz="0" w:space="0" w:color="auto"/>
            <w:right w:val="none" w:sz="0" w:space="0" w:color="auto"/>
          </w:divBdr>
        </w:div>
        <w:div w:id="904291997">
          <w:marLeft w:val="0"/>
          <w:marRight w:val="0"/>
          <w:marTop w:val="0"/>
          <w:marBottom w:val="0"/>
          <w:divBdr>
            <w:top w:val="none" w:sz="0" w:space="0" w:color="auto"/>
            <w:left w:val="none" w:sz="0" w:space="0" w:color="auto"/>
            <w:bottom w:val="none" w:sz="0" w:space="0" w:color="auto"/>
            <w:right w:val="none" w:sz="0" w:space="0" w:color="auto"/>
          </w:divBdr>
        </w:div>
        <w:div w:id="1108889310">
          <w:marLeft w:val="0"/>
          <w:marRight w:val="0"/>
          <w:marTop w:val="0"/>
          <w:marBottom w:val="0"/>
          <w:divBdr>
            <w:top w:val="none" w:sz="0" w:space="0" w:color="auto"/>
            <w:left w:val="none" w:sz="0" w:space="0" w:color="auto"/>
            <w:bottom w:val="none" w:sz="0" w:space="0" w:color="auto"/>
            <w:right w:val="none" w:sz="0" w:space="0" w:color="auto"/>
          </w:divBdr>
        </w:div>
        <w:div w:id="1182744373">
          <w:marLeft w:val="0"/>
          <w:marRight w:val="0"/>
          <w:marTop w:val="0"/>
          <w:marBottom w:val="0"/>
          <w:divBdr>
            <w:top w:val="none" w:sz="0" w:space="0" w:color="auto"/>
            <w:left w:val="none" w:sz="0" w:space="0" w:color="auto"/>
            <w:bottom w:val="none" w:sz="0" w:space="0" w:color="auto"/>
            <w:right w:val="none" w:sz="0" w:space="0" w:color="auto"/>
          </w:divBdr>
        </w:div>
        <w:div w:id="1197307724">
          <w:marLeft w:val="0"/>
          <w:marRight w:val="0"/>
          <w:marTop w:val="0"/>
          <w:marBottom w:val="0"/>
          <w:divBdr>
            <w:top w:val="none" w:sz="0" w:space="0" w:color="auto"/>
            <w:left w:val="none" w:sz="0" w:space="0" w:color="auto"/>
            <w:bottom w:val="none" w:sz="0" w:space="0" w:color="auto"/>
            <w:right w:val="none" w:sz="0" w:space="0" w:color="auto"/>
          </w:divBdr>
        </w:div>
        <w:div w:id="1247301006">
          <w:marLeft w:val="0"/>
          <w:marRight w:val="0"/>
          <w:marTop w:val="0"/>
          <w:marBottom w:val="0"/>
          <w:divBdr>
            <w:top w:val="none" w:sz="0" w:space="0" w:color="auto"/>
            <w:left w:val="none" w:sz="0" w:space="0" w:color="auto"/>
            <w:bottom w:val="none" w:sz="0" w:space="0" w:color="auto"/>
            <w:right w:val="none" w:sz="0" w:space="0" w:color="auto"/>
          </w:divBdr>
        </w:div>
        <w:div w:id="1306013461">
          <w:marLeft w:val="0"/>
          <w:marRight w:val="0"/>
          <w:marTop w:val="0"/>
          <w:marBottom w:val="0"/>
          <w:divBdr>
            <w:top w:val="none" w:sz="0" w:space="0" w:color="auto"/>
            <w:left w:val="none" w:sz="0" w:space="0" w:color="auto"/>
            <w:bottom w:val="none" w:sz="0" w:space="0" w:color="auto"/>
            <w:right w:val="none" w:sz="0" w:space="0" w:color="auto"/>
          </w:divBdr>
        </w:div>
        <w:div w:id="1311328131">
          <w:marLeft w:val="0"/>
          <w:marRight w:val="0"/>
          <w:marTop w:val="0"/>
          <w:marBottom w:val="0"/>
          <w:divBdr>
            <w:top w:val="none" w:sz="0" w:space="0" w:color="auto"/>
            <w:left w:val="none" w:sz="0" w:space="0" w:color="auto"/>
            <w:bottom w:val="none" w:sz="0" w:space="0" w:color="auto"/>
            <w:right w:val="none" w:sz="0" w:space="0" w:color="auto"/>
          </w:divBdr>
        </w:div>
        <w:div w:id="1433013433">
          <w:marLeft w:val="0"/>
          <w:marRight w:val="0"/>
          <w:marTop w:val="0"/>
          <w:marBottom w:val="0"/>
          <w:divBdr>
            <w:top w:val="none" w:sz="0" w:space="0" w:color="auto"/>
            <w:left w:val="none" w:sz="0" w:space="0" w:color="auto"/>
            <w:bottom w:val="none" w:sz="0" w:space="0" w:color="auto"/>
            <w:right w:val="none" w:sz="0" w:space="0" w:color="auto"/>
          </w:divBdr>
        </w:div>
        <w:div w:id="1459840189">
          <w:marLeft w:val="0"/>
          <w:marRight w:val="0"/>
          <w:marTop w:val="0"/>
          <w:marBottom w:val="0"/>
          <w:divBdr>
            <w:top w:val="none" w:sz="0" w:space="0" w:color="auto"/>
            <w:left w:val="none" w:sz="0" w:space="0" w:color="auto"/>
            <w:bottom w:val="none" w:sz="0" w:space="0" w:color="auto"/>
            <w:right w:val="none" w:sz="0" w:space="0" w:color="auto"/>
          </w:divBdr>
        </w:div>
        <w:div w:id="1557471539">
          <w:marLeft w:val="0"/>
          <w:marRight w:val="0"/>
          <w:marTop w:val="0"/>
          <w:marBottom w:val="0"/>
          <w:divBdr>
            <w:top w:val="none" w:sz="0" w:space="0" w:color="auto"/>
            <w:left w:val="none" w:sz="0" w:space="0" w:color="auto"/>
            <w:bottom w:val="none" w:sz="0" w:space="0" w:color="auto"/>
            <w:right w:val="none" w:sz="0" w:space="0" w:color="auto"/>
          </w:divBdr>
        </w:div>
        <w:div w:id="1688483853">
          <w:marLeft w:val="0"/>
          <w:marRight w:val="0"/>
          <w:marTop w:val="0"/>
          <w:marBottom w:val="0"/>
          <w:divBdr>
            <w:top w:val="none" w:sz="0" w:space="0" w:color="auto"/>
            <w:left w:val="none" w:sz="0" w:space="0" w:color="auto"/>
            <w:bottom w:val="none" w:sz="0" w:space="0" w:color="auto"/>
            <w:right w:val="none" w:sz="0" w:space="0" w:color="auto"/>
          </w:divBdr>
        </w:div>
        <w:div w:id="1941598883">
          <w:marLeft w:val="0"/>
          <w:marRight w:val="0"/>
          <w:marTop w:val="0"/>
          <w:marBottom w:val="0"/>
          <w:divBdr>
            <w:top w:val="none" w:sz="0" w:space="0" w:color="auto"/>
            <w:left w:val="none" w:sz="0" w:space="0" w:color="auto"/>
            <w:bottom w:val="none" w:sz="0" w:space="0" w:color="auto"/>
            <w:right w:val="none" w:sz="0" w:space="0" w:color="auto"/>
          </w:divBdr>
        </w:div>
        <w:div w:id="1950428164">
          <w:marLeft w:val="0"/>
          <w:marRight w:val="0"/>
          <w:marTop w:val="0"/>
          <w:marBottom w:val="0"/>
          <w:divBdr>
            <w:top w:val="none" w:sz="0" w:space="0" w:color="auto"/>
            <w:left w:val="none" w:sz="0" w:space="0" w:color="auto"/>
            <w:bottom w:val="none" w:sz="0" w:space="0" w:color="auto"/>
            <w:right w:val="none" w:sz="0" w:space="0" w:color="auto"/>
          </w:divBdr>
        </w:div>
        <w:div w:id="19746274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46888657">
      <w:bodyDiv w:val="1"/>
      <w:marLeft w:val="0"/>
      <w:marRight w:val="0"/>
      <w:marTop w:val="0"/>
      <w:marBottom w:val="0"/>
      <w:divBdr>
        <w:top w:val="none" w:sz="0" w:space="0" w:color="auto"/>
        <w:left w:val="none" w:sz="0" w:space="0" w:color="auto"/>
        <w:bottom w:val="none" w:sz="0" w:space="0" w:color="auto"/>
        <w:right w:val="none" w:sz="0" w:space="0" w:color="auto"/>
      </w:divBdr>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sio_onu_gva@govern.a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iscalia@justicia.ad"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G20/355/04/PDF/G2035504.pdf?OpenEl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ohchr.org/english/bodies/hrcouncil/docs/14session/a.hrc.14.23.pdf" TargetMode="External"/><Relationship Id="rId4" Type="http://schemas.openxmlformats.org/officeDocument/2006/relationships/webSettings" Target="webSettings.xml"/><Relationship Id="rId9" Type="http://schemas.openxmlformats.org/officeDocument/2006/relationships/hyperlink" Target="https://www.amnesty.org/en/documents/EUR12/3684/2021/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75BAD-095F-45FC-A064-E85C3EC3D9E0}"/>
</file>

<file path=customXml/itemProps2.xml><?xml version="1.0" encoding="utf-8"?>
<ds:datastoreItem xmlns:ds="http://schemas.openxmlformats.org/officeDocument/2006/customXml" ds:itemID="{7B1036C4-7227-44A2-9CB3-47F0B9F7042D}"/>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2023-02-21T14:52:00Z</dcterms:created>
  <dcterms:modified xsi:type="dcterms:W3CDTF">2023-02-21T14:52:00Z</dcterms:modified>
</cp:coreProperties>
</file>