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56CC21D1"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DF1B4C" w:rsidRDefault="005D2C37" w:rsidP="00980425">
      <w:pPr>
        <w:pStyle w:val="Default"/>
        <w:ind w:left="-283"/>
        <w:rPr>
          <w:b/>
          <w:sz w:val="16"/>
          <w:szCs w:val="16"/>
        </w:rPr>
      </w:pPr>
    </w:p>
    <w:p w14:paraId="2DAB7053" w14:textId="0C6C1B10" w:rsidR="000109D9" w:rsidRDefault="009551F4" w:rsidP="00EA68CE">
      <w:pPr>
        <w:spacing w:after="0"/>
        <w:ind w:left="-283"/>
        <w:rPr>
          <w:rFonts w:ascii="Arial" w:hAnsi="Arial" w:cs="Arial"/>
          <w:b/>
          <w:i/>
          <w:sz w:val="36"/>
          <w:lang w:eastAsia="es-MX"/>
        </w:rPr>
      </w:pPr>
      <w:r w:rsidRPr="00F768D2">
        <w:rPr>
          <w:rFonts w:ascii="Arial" w:hAnsi="Arial" w:cs="Arial"/>
          <w:b/>
          <w:sz w:val="34"/>
          <w:szCs w:val="34"/>
          <w:lang w:eastAsia="es-MX"/>
        </w:rPr>
        <w:t xml:space="preserve">RELEASE </w:t>
      </w:r>
      <w:r w:rsidR="00F1784E" w:rsidRPr="00F768D2">
        <w:rPr>
          <w:rFonts w:ascii="Arial" w:hAnsi="Arial" w:cs="Arial"/>
          <w:b/>
          <w:sz w:val="34"/>
          <w:szCs w:val="34"/>
          <w:lang w:eastAsia="es-MX"/>
        </w:rPr>
        <w:t>THE ‘NYATSIME 16’ AND DROP ALL CHARGES</w:t>
      </w:r>
    </w:p>
    <w:p w14:paraId="1078B276" w14:textId="38AE87F5" w:rsidR="00D23D90" w:rsidRPr="009F4746" w:rsidRDefault="0078506D" w:rsidP="00F67EF3">
      <w:pPr>
        <w:spacing w:after="0"/>
        <w:ind w:left="-283"/>
        <w:jc w:val="both"/>
        <w:rPr>
          <w:rFonts w:ascii="Arial" w:hAnsi="Arial" w:cs="Arial"/>
          <w:b/>
          <w:sz w:val="20"/>
          <w:szCs w:val="20"/>
          <w:lang w:eastAsia="es-MX"/>
        </w:rPr>
      </w:pPr>
      <w:r w:rsidRPr="009F4746">
        <w:rPr>
          <w:rFonts w:ascii="Arial" w:hAnsi="Arial" w:cs="Arial"/>
          <w:b/>
          <w:sz w:val="20"/>
          <w:szCs w:val="20"/>
          <w:lang w:eastAsia="es-MX"/>
        </w:rPr>
        <w:t>16</w:t>
      </w:r>
      <w:r w:rsidR="00D97BB0" w:rsidRPr="009F4746">
        <w:rPr>
          <w:rFonts w:ascii="Arial" w:hAnsi="Arial" w:cs="Arial"/>
          <w:b/>
          <w:sz w:val="20"/>
          <w:szCs w:val="20"/>
          <w:lang w:eastAsia="es-MX"/>
        </w:rPr>
        <w:t xml:space="preserve"> </w:t>
      </w:r>
      <w:r w:rsidR="00436F04" w:rsidRPr="009F4746">
        <w:rPr>
          <w:rFonts w:ascii="Arial" w:hAnsi="Arial" w:cs="Arial"/>
          <w:b/>
          <w:sz w:val="20"/>
          <w:szCs w:val="20"/>
          <w:lang w:eastAsia="es-MX"/>
        </w:rPr>
        <w:t>men</w:t>
      </w:r>
      <w:r w:rsidR="006D1815" w:rsidRPr="009F4746">
        <w:rPr>
          <w:rFonts w:ascii="Arial" w:hAnsi="Arial" w:cs="Arial"/>
          <w:b/>
          <w:sz w:val="20"/>
          <w:szCs w:val="20"/>
          <w:lang w:eastAsia="es-MX"/>
        </w:rPr>
        <w:t>, known as the ‘Nyatsime 16’</w:t>
      </w:r>
      <w:r w:rsidRPr="009F4746">
        <w:rPr>
          <w:rFonts w:ascii="Arial" w:hAnsi="Arial" w:cs="Arial"/>
          <w:b/>
          <w:sz w:val="20"/>
          <w:szCs w:val="20"/>
          <w:lang w:eastAsia="es-MX"/>
        </w:rPr>
        <w:t xml:space="preserve">, including two opposition members of parliament, </w:t>
      </w:r>
      <w:r w:rsidR="007B39AB" w:rsidRPr="009F4746">
        <w:rPr>
          <w:rFonts w:ascii="Arial" w:hAnsi="Arial" w:cs="Arial"/>
          <w:b/>
          <w:sz w:val="20"/>
          <w:szCs w:val="20"/>
          <w:lang w:eastAsia="es-MX"/>
        </w:rPr>
        <w:t>were arrested in June</w:t>
      </w:r>
      <w:r w:rsidR="003D1B3F" w:rsidRPr="009F4746">
        <w:rPr>
          <w:rFonts w:ascii="Arial" w:hAnsi="Arial" w:cs="Arial"/>
          <w:b/>
          <w:sz w:val="20"/>
          <w:szCs w:val="20"/>
          <w:lang w:eastAsia="es-MX"/>
        </w:rPr>
        <w:t xml:space="preserve"> for </w:t>
      </w:r>
      <w:r w:rsidR="008C5FB0">
        <w:rPr>
          <w:rFonts w:ascii="Arial" w:hAnsi="Arial" w:cs="Arial"/>
          <w:b/>
          <w:sz w:val="20"/>
          <w:szCs w:val="20"/>
          <w:lang w:eastAsia="es-MX"/>
        </w:rPr>
        <w:t xml:space="preserve">allegedly </w:t>
      </w:r>
      <w:r w:rsidR="003D1B3F" w:rsidRPr="009F4746">
        <w:rPr>
          <w:rFonts w:ascii="Arial" w:hAnsi="Arial" w:cs="Arial"/>
          <w:b/>
          <w:sz w:val="20"/>
          <w:szCs w:val="20"/>
          <w:lang w:eastAsia="es-MX"/>
        </w:rPr>
        <w:t>protesting the murder of an opposition activist</w:t>
      </w:r>
      <w:r w:rsidR="008C5FB0">
        <w:rPr>
          <w:rFonts w:ascii="Arial" w:hAnsi="Arial" w:cs="Arial"/>
          <w:b/>
          <w:sz w:val="20"/>
          <w:szCs w:val="20"/>
          <w:lang w:eastAsia="es-MX"/>
        </w:rPr>
        <w:t xml:space="preserve"> during their funeral</w:t>
      </w:r>
      <w:r w:rsidR="007B39AB" w:rsidRPr="009F4746">
        <w:rPr>
          <w:rFonts w:ascii="Arial" w:hAnsi="Arial" w:cs="Arial"/>
          <w:b/>
          <w:sz w:val="20"/>
          <w:szCs w:val="20"/>
          <w:lang w:eastAsia="es-MX"/>
        </w:rPr>
        <w:t xml:space="preserve"> and charged with inciting public violence</w:t>
      </w:r>
      <w:r w:rsidR="00B071EC" w:rsidRPr="009F4746">
        <w:rPr>
          <w:rFonts w:ascii="Arial" w:hAnsi="Arial" w:cs="Arial"/>
          <w:b/>
          <w:sz w:val="20"/>
          <w:szCs w:val="20"/>
          <w:lang w:eastAsia="es-MX"/>
        </w:rPr>
        <w:t xml:space="preserve">, an </w:t>
      </w:r>
      <w:r w:rsidR="00B071EC" w:rsidRPr="009F4746">
        <w:rPr>
          <w:rFonts w:ascii="Arial" w:hAnsi="Arial" w:cs="Arial"/>
          <w:b/>
          <w:color w:val="auto"/>
          <w:sz w:val="20"/>
          <w:szCs w:val="20"/>
          <w:lang w:eastAsia="es-MX"/>
        </w:rPr>
        <w:t xml:space="preserve">offence that carries a lengthy prison term often at the discretion of the magistrate. </w:t>
      </w:r>
      <w:r w:rsidRPr="009F4746">
        <w:rPr>
          <w:rFonts w:ascii="Arial" w:hAnsi="Arial" w:cs="Arial"/>
          <w:b/>
          <w:sz w:val="20"/>
          <w:szCs w:val="20"/>
          <w:lang w:eastAsia="es-MX"/>
        </w:rPr>
        <w:t>They</w:t>
      </w:r>
      <w:r w:rsidR="007B39AB" w:rsidRPr="009F4746">
        <w:rPr>
          <w:rFonts w:ascii="Arial" w:hAnsi="Arial" w:cs="Arial"/>
          <w:b/>
          <w:sz w:val="20"/>
          <w:szCs w:val="20"/>
          <w:lang w:eastAsia="es-MX"/>
        </w:rPr>
        <w:t xml:space="preserve"> have been </w:t>
      </w:r>
      <w:r w:rsidR="00044104" w:rsidRPr="009F4746">
        <w:rPr>
          <w:rFonts w:ascii="Arial" w:hAnsi="Arial" w:cs="Arial"/>
          <w:b/>
          <w:sz w:val="20"/>
          <w:szCs w:val="20"/>
          <w:lang w:eastAsia="es-MX"/>
        </w:rPr>
        <w:t>detained</w:t>
      </w:r>
      <w:r w:rsidR="005D4C58" w:rsidRPr="009F4746">
        <w:rPr>
          <w:rFonts w:ascii="Arial" w:hAnsi="Arial" w:cs="Arial"/>
          <w:b/>
          <w:sz w:val="20"/>
          <w:szCs w:val="20"/>
          <w:lang w:eastAsia="es-MX"/>
        </w:rPr>
        <w:t xml:space="preserve"> for </w:t>
      </w:r>
      <w:r w:rsidR="002161BE" w:rsidRPr="009F4746">
        <w:rPr>
          <w:rFonts w:ascii="Arial" w:hAnsi="Arial" w:cs="Arial"/>
          <w:b/>
          <w:sz w:val="20"/>
          <w:szCs w:val="20"/>
          <w:lang w:eastAsia="es-MX"/>
        </w:rPr>
        <w:t xml:space="preserve">over </w:t>
      </w:r>
      <w:r w:rsidR="009B17D5" w:rsidRPr="009F4746">
        <w:rPr>
          <w:rFonts w:ascii="Arial" w:hAnsi="Arial" w:cs="Arial"/>
          <w:b/>
          <w:sz w:val="20"/>
          <w:szCs w:val="20"/>
          <w:lang w:eastAsia="es-MX"/>
        </w:rPr>
        <w:t>1</w:t>
      </w:r>
      <w:r w:rsidR="002A01D0" w:rsidRPr="009F4746">
        <w:rPr>
          <w:rFonts w:ascii="Arial" w:hAnsi="Arial" w:cs="Arial"/>
          <w:b/>
          <w:sz w:val="20"/>
          <w:szCs w:val="20"/>
          <w:lang w:eastAsia="es-MX"/>
        </w:rPr>
        <w:t>3</w:t>
      </w:r>
      <w:r w:rsidR="009B17D5" w:rsidRPr="009F4746">
        <w:rPr>
          <w:rFonts w:ascii="Arial" w:hAnsi="Arial" w:cs="Arial"/>
          <w:b/>
          <w:sz w:val="20"/>
          <w:szCs w:val="20"/>
          <w:lang w:eastAsia="es-MX"/>
        </w:rPr>
        <w:t>0</w:t>
      </w:r>
      <w:r w:rsidR="002161BE" w:rsidRPr="009F4746">
        <w:rPr>
          <w:rFonts w:ascii="Arial" w:hAnsi="Arial" w:cs="Arial"/>
          <w:b/>
          <w:sz w:val="20"/>
          <w:szCs w:val="20"/>
          <w:lang w:eastAsia="es-MX"/>
        </w:rPr>
        <w:t xml:space="preserve"> days</w:t>
      </w:r>
      <w:r w:rsidR="007B39AB" w:rsidRPr="009F4746">
        <w:rPr>
          <w:rFonts w:ascii="Arial" w:hAnsi="Arial" w:cs="Arial"/>
          <w:b/>
          <w:sz w:val="20"/>
          <w:szCs w:val="20"/>
          <w:lang w:eastAsia="es-MX"/>
        </w:rPr>
        <w:t xml:space="preserve"> without trial</w:t>
      </w:r>
      <w:r w:rsidR="008C5FB0">
        <w:rPr>
          <w:rFonts w:ascii="Arial" w:hAnsi="Arial" w:cs="Arial"/>
          <w:b/>
          <w:sz w:val="20"/>
          <w:szCs w:val="20"/>
          <w:lang w:eastAsia="es-MX"/>
        </w:rPr>
        <w:t xml:space="preserve"> and</w:t>
      </w:r>
      <w:r w:rsidR="00D8528E" w:rsidRPr="009F4746">
        <w:rPr>
          <w:rFonts w:ascii="Arial" w:hAnsi="Arial" w:cs="Arial"/>
          <w:b/>
          <w:sz w:val="20"/>
          <w:szCs w:val="20"/>
          <w:lang w:eastAsia="es-MX"/>
        </w:rPr>
        <w:t xml:space="preserve"> have been denied bail countless times</w:t>
      </w:r>
      <w:r w:rsidR="008C5FB0">
        <w:rPr>
          <w:rFonts w:ascii="Arial" w:hAnsi="Arial" w:cs="Arial"/>
          <w:b/>
          <w:sz w:val="20"/>
          <w:szCs w:val="20"/>
          <w:lang w:eastAsia="es-MX"/>
        </w:rPr>
        <w:t xml:space="preserve">. They </w:t>
      </w:r>
      <w:r w:rsidR="002161BE" w:rsidRPr="009F4746">
        <w:rPr>
          <w:rFonts w:ascii="Arial" w:hAnsi="Arial" w:cs="Arial"/>
          <w:b/>
          <w:sz w:val="20"/>
          <w:szCs w:val="20"/>
          <w:lang w:eastAsia="es-MX"/>
        </w:rPr>
        <w:t>now await trial</w:t>
      </w:r>
      <w:r w:rsidR="00E94D50" w:rsidRPr="009F4746">
        <w:rPr>
          <w:rFonts w:ascii="Arial" w:hAnsi="Arial" w:cs="Arial"/>
          <w:b/>
          <w:sz w:val="20"/>
          <w:szCs w:val="20"/>
          <w:lang w:eastAsia="es-MX"/>
        </w:rPr>
        <w:t>, which is due</w:t>
      </w:r>
      <w:r w:rsidR="002161BE" w:rsidRPr="009F4746">
        <w:rPr>
          <w:rFonts w:ascii="Arial" w:hAnsi="Arial" w:cs="Arial"/>
          <w:b/>
          <w:sz w:val="20"/>
          <w:szCs w:val="20"/>
          <w:lang w:eastAsia="es-MX"/>
        </w:rPr>
        <w:t xml:space="preserve"> to begin in November.</w:t>
      </w:r>
      <w:r w:rsidR="00A7521B" w:rsidRPr="009F4746">
        <w:rPr>
          <w:rFonts w:ascii="Arial" w:hAnsi="Arial" w:cs="Arial"/>
          <w:b/>
          <w:sz w:val="20"/>
          <w:szCs w:val="20"/>
          <w:lang w:eastAsia="es-MX"/>
        </w:rPr>
        <w:t xml:space="preserve"> The Zimbabwean authorities must drop the politically motivated charges</w:t>
      </w:r>
      <w:r w:rsidR="008C5FB0">
        <w:rPr>
          <w:rFonts w:ascii="Arial" w:hAnsi="Arial" w:cs="Arial"/>
          <w:b/>
          <w:sz w:val="20"/>
          <w:szCs w:val="20"/>
          <w:lang w:eastAsia="es-MX"/>
        </w:rPr>
        <w:t xml:space="preserve"> against the ‘Nyatsime 16’</w:t>
      </w:r>
      <w:r w:rsidR="00A7521B" w:rsidRPr="009F4746">
        <w:rPr>
          <w:rFonts w:ascii="Arial" w:hAnsi="Arial" w:cs="Arial"/>
          <w:b/>
          <w:sz w:val="20"/>
          <w:szCs w:val="20"/>
          <w:lang w:eastAsia="es-MX"/>
        </w:rPr>
        <w:t xml:space="preserve"> and immediately release them.</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1DB1D8D" w14:textId="77777777" w:rsidR="000B1032" w:rsidRDefault="000B1032" w:rsidP="006835A7">
      <w:pPr>
        <w:spacing w:after="0" w:line="240" w:lineRule="auto"/>
        <w:rPr>
          <w:rFonts w:cs="Arial"/>
          <w:b/>
          <w:i/>
          <w:sz w:val="20"/>
          <w:szCs w:val="20"/>
        </w:rPr>
      </w:pPr>
    </w:p>
    <w:p w14:paraId="40238CBF" w14:textId="791626CA" w:rsidR="00B92A17" w:rsidRPr="00293885" w:rsidRDefault="005D2C37" w:rsidP="00980425">
      <w:pPr>
        <w:spacing w:after="0" w:line="240" w:lineRule="auto"/>
        <w:ind w:left="-283"/>
        <w:jc w:val="right"/>
        <w:rPr>
          <w:rFonts w:cs="Arial"/>
          <w:b/>
          <w:i/>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C5FD51"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r w:rsidR="00B92A17" w:rsidRPr="00B92A17">
        <w:rPr>
          <w:rFonts w:cs="Arial"/>
          <w:b/>
          <w:i/>
          <w:sz w:val="20"/>
          <w:szCs w:val="20"/>
        </w:rPr>
        <w:t>Emmerson D. Mnangagwa</w:t>
      </w:r>
    </w:p>
    <w:p w14:paraId="33B951B4" w14:textId="77777777" w:rsidR="00E94338" w:rsidRDefault="007C06A6" w:rsidP="00980425">
      <w:pPr>
        <w:spacing w:after="0" w:line="240" w:lineRule="auto"/>
        <w:ind w:left="-283"/>
        <w:jc w:val="right"/>
        <w:rPr>
          <w:rFonts w:cs="Arial"/>
          <w:i/>
          <w:sz w:val="20"/>
          <w:szCs w:val="20"/>
        </w:rPr>
      </w:pPr>
      <w:r w:rsidRPr="007C06A6">
        <w:rPr>
          <w:rFonts w:cs="Arial"/>
          <w:i/>
          <w:sz w:val="20"/>
          <w:szCs w:val="20"/>
        </w:rPr>
        <w:t>President of the Republic of Zimbabwe</w:t>
      </w:r>
    </w:p>
    <w:p w14:paraId="07312E97" w14:textId="77777777" w:rsidR="00E94338" w:rsidRPr="00A96B38" w:rsidRDefault="00E94338" w:rsidP="00E94338">
      <w:pPr>
        <w:spacing w:after="0" w:line="240" w:lineRule="auto"/>
        <w:ind w:left="-283"/>
        <w:jc w:val="right"/>
        <w:rPr>
          <w:rFonts w:cs="Arial"/>
          <w:i/>
          <w:sz w:val="20"/>
          <w:szCs w:val="20"/>
        </w:rPr>
      </w:pPr>
      <w:proofErr w:type="spellStart"/>
      <w:r w:rsidRPr="00E94338">
        <w:rPr>
          <w:rFonts w:cs="Arial"/>
          <w:i/>
          <w:sz w:val="20"/>
          <w:szCs w:val="20"/>
        </w:rPr>
        <w:t>Munhumutapa</w:t>
      </w:r>
      <w:proofErr w:type="spellEnd"/>
      <w:r w:rsidRPr="00E94338">
        <w:rPr>
          <w:rFonts w:cs="Arial"/>
          <w:i/>
          <w:sz w:val="20"/>
          <w:szCs w:val="20"/>
        </w:rPr>
        <w:t xml:space="preserve"> Building </w:t>
      </w:r>
      <w:proofErr w:type="spellStart"/>
      <w:r w:rsidRPr="00A96B38">
        <w:rPr>
          <w:rFonts w:cs="Arial"/>
          <w:i/>
          <w:sz w:val="20"/>
          <w:szCs w:val="20"/>
        </w:rPr>
        <w:t>Samora</w:t>
      </w:r>
      <w:proofErr w:type="spellEnd"/>
      <w:r w:rsidRPr="00A96B38">
        <w:rPr>
          <w:rFonts w:cs="Arial"/>
          <w:i/>
          <w:sz w:val="20"/>
          <w:szCs w:val="20"/>
        </w:rPr>
        <w:t xml:space="preserve"> Machel</w:t>
      </w:r>
    </w:p>
    <w:p w14:paraId="7DE89A4E" w14:textId="247D1951" w:rsidR="00E94338" w:rsidRPr="00A96B38" w:rsidRDefault="00E94338" w:rsidP="00912AF4">
      <w:pPr>
        <w:spacing w:after="0" w:line="240" w:lineRule="auto"/>
        <w:ind w:left="-283"/>
        <w:jc w:val="right"/>
        <w:rPr>
          <w:rFonts w:cs="Arial"/>
          <w:i/>
          <w:sz w:val="20"/>
          <w:szCs w:val="20"/>
        </w:rPr>
      </w:pPr>
      <w:r w:rsidRPr="00A96B38">
        <w:rPr>
          <w:rFonts w:cs="Arial"/>
          <w:i/>
          <w:sz w:val="20"/>
          <w:szCs w:val="20"/>
        </w:rPr>
        <w:t>P Bag 7700</w:t>
      </w:r>
      <w:r w:rsidR="00165599" w:rsidRPr="00A96B38">
        <w:rPr>
          <w:rFonts w:cs="Arial"/>
          <w:i/>
          <w:sz w:val="20"/>
          <w:szCs w:val="20"/>
        </w:rPr>
        <w:t xml:space="preserve">, </w:t>
      </w:r>
      <w:r w:rsidRPr="00A96B38">
        <w:rPr>
          <w:rFonts w:cs="Arial"/>
          <w:i/>
          <w:sz w:val="20"/>
          <w:szCs w:val="20"/>
        </w:rPr>
        <w:t>Causeway, Harare</w:t>
      </w:r>
    </w:p>
    <w:p w14:paraId="6270FB09" w14:textId="3644E2C3" w:rsidR="00D8528E" w:rsidRPr="00D8784A" w:rsidRDefault="00E94338" w:rsidP="00E94338">
      <w:pPr>
        <w:spacing w:after="0" w:line="240" w:lineRule="auto"/>
        <w:ind w:left="-283"/>
        <w:jc w:val="right"/>
        <w:rPr>
          <w:rFonts w:cs="Arial"/>
          <w:i/>
          <w:sz w:val="20"/>
          <w:szCs w:val="20"/>
        </w:rPr>
      </w:pPr>
      <w:r w:rsidRPr="00A96B38">
        <w:rPr>
          <w:rFonts w:cs="Arial"/>
          <w:i/>
          <w:sz w:val="20"/>
          <w:szCs w:val="20"/>
        </w:rPr>
        <w:t>Zimbabwe</w:t>
      </w:r>
    </w:p>
    <w:p w14:paraId="6DD4AB9F" w14:textId="4E596533" w:rsidR="000B3401" w:rsidRPr="00DF27BA" w:rsidRDefault="00E26343" w:rsidP="000B3401">
      <w:pPr>
        <w:spacing w:after="0" w:line="240" w:lineRule="auto"/>
        <w:ind w:left="-283"/>
        <w:jc w:val="right"/>
        <w:rPr>
          <w:i/>
          <w:sz w:val="20"/>
          <w:szCs w:val="20"/>
        </w:rPr>
      </w:pPr>
      <w:r w:rsidRPr="00DF27BA">
        <w:rPr>
          <w:i/>
          <w:sz w:val="20"/>
          <w:szCs w:val="20"/>
        </w:rPr>
        <w:t xml:space="preserve">Twitter: </w:t>
      </w:r>
      <w:r w:rsidR="00D8528E" w:rsidRPr="00DF27BA">
        <w:rPr>
          <w:i/>
          <w:sz w:val="20"/>
          <w:szCs w:val="20"/>
        </w:rPr>
        <w:t>@edmnangagwa</w:t>
      </w:r>
    </w:p>
    <w:p w14:paraId="13431521" w14:textId="21272465" w:rsidR="00D8528E" w:rsidRPr="00D8784A" w:rsidRDefault="00E26343">
      <w:pPr>
        <w:spacing w:after="0" w:line="240" w:lineRule="auto"/>
        <w:ind w:left="-283"/>
        <w:jc w:val="right"/>
        <w:rPr>
          <w:rFonts w:cs="Arial"/>
          <w:i/>
          <w:sz w:val="20"/>
          <w:szCs w:val="20"/>
        </w:rPr>
      </w:pPr>
      <w:r w:rsidRPr="00DF27BA">
        <w:rPr>
          <w:i/>
          <w:sz w:val="20"/>
          <w:szCs w:val="20"/>
        </w:rPr>
        <w:t xml:space="preserve">Email: </w:t>
      </w:r>
      <w:r w:rsidR="00D8528E" w:rsidRPr="00DF27BA">
        <w:rPr>
          <w:i/>
          <w:sz w:val="20"/>
          <w:szCs w:val="20"/>
        </w:rPr>
        <w:t>info@opc.gov.zw</w:t>
      </w:r>
    </w:p>
    <w:p w14:paraId="3D0FF530" w14:textId="77777777" w:rsidR="000B1032" w:rsidRDefault="000B1032" w:rsidP="00980425">
      <w:pPr>
        <w:spacing w:after="0" w:line="240" w:lineRule="auto"/>
        <w:ind w:left="-283"/>
        <w:rPr>
          <w:rFonts w:cs="Arial"/>
          <w:i/>
          <w:sz w:val="20"/>
          <w:szCs w:val="20"/>
        </w:rPr>
      </w:pPr>
    </w:p>
    <w:p w14:paraId="29E5E857" w14:textId="77777777" w:rsidR="000B1032" w:rsidRDefault="000B1032" w:rsidP="00980425">
      <w:pPr>
        <w:spacing w:after="0" w:line="240" w:lineRule="auto"/>
        <w:ind w:left="-283"/>
        <w:rPr>
          <w:rFonts w:cs="Arial"/>
          <w:i/>
          <w:sz w:val="20"/>
          <w:szCs w:val="20"/>
        </w:rPr>
      </w:pPr>
    </w:p>
    <w:p w14:paraId="2852633E" w14:textId="7FF660A0" w:rsidR="00AD7AD5" w:rsidRDefault="00AD7AD5" w:rsidP="00980425">
      <w:pPr>
        <w:spacing w:after="0" w:line="240" w:lineRule="auto"/>
        <w:ind w:left="-283"/>
        <w:rPr>
          <w:rFonts w:cs="Arial"/>
          <w:i/>
          <w:sz w:val="20"/>
          <w:szCs w:val="20"/>
        </w:rPr>
      </w:pPr>
      <w:r>
        <w:rPr>
          <w:rFonts w:cs="Arial"/>
          <w:i/>
          <w:sz w:val="20"/>
          <w:szCs w:val="20"/>
        </w:rPr>
        <w:t>Your Ex</w:t>
      </w:r>
      <w:r w:rsidR="00053B50">
        <w:rPr>
          <w:rFonts w:cs="Arial"/>
          <w:i/>
          <w:sz w:val="20"/>
          <w:szCs w:val="20"/>
        </w:rPr>
        <w:t>c</w:t>
      </w:r>
      <w:r>
        <w:rPr>
          <w:rFonts w:cs="Arial"/>
          <w:i/>
          <w:sz w:val="20"/>
          <w:szCs w:val="20"/>
        </w:rPr>
        <w:t xml:space="preserve">ellency, </w:t>
      </w:r>
    </w:p>
    <w:p w14:paraId="13085EB0" w14:textId="77777777" w:rsidR="00AD7AD5" w:rsidRDefault="00AD7AD5" w:rsidP="00980425">
      <w:pPr>
        <w:spacing w:after="0" w:line="240" w:lineRule="auto"/>
        <w:ind w:left="-283"/>
        <w:rPr>
          <w:rFonts w:cs="Arial"/>
          <w:i/>
          <w:sz w:val="20"/>
          <w:szCs w:val="20"/>
        </w:rPr>
      </w:pPr>
    </w:p>
    <w:p w14:paraId="0FE3EF4B" w14:textId="3816D0C0" w:rsidR="0065056D" w:rsidRDefault="004B6DE7" w:rsidP="00DB6B9F">
      <w:pPr>
        <w:spacing w:after="0" w:line="240" w:lineRule="auto"/>
        <w:ind w:left="-283"/>
        <w:jc w:val="both"/>
        <w:rPr>
          <w:rFonts w:cs="Arial"/>
          <w:i/>
          <w:sz w:val="20"/>
          <w:szCs w:val="20"/>
        </w:rPr>
      </w:pPr>
      <w:r>
        <w:rPr>
          <w:rFonts w:cs="Arial"/>
          <w:i/>
          <w:sz w:val="20"/>
          <w:szCs w:val="20"/>
        </w:rPr>
        <w:t xml:space="preserve">I write to express concern over the </w:t>
      </w:r>
      <w:r w:rsidR="00DD1865">
        <w:rPr>
          <w:rFonts w:cs="Arial"/>
          <w:i/>
          <w:sz w:val="20"/>
          <w:szCs w:val="20"/>
        </w:rPr>
        <w:t xml:space="preserve">unlawful </w:t>
      </w:r>
      <w:r>
        <w:rPr>
          <w:rFonts w:cs="Arial"/>
          <w:i/>
          <w:sz w:val="20"/>
          <w:szCs w:val="20"/>
        </w:rPr>
        <w:t xml:space="preserve">detention of </w:t>
      </w:r>
      <w:r w:rsidR="00FF7AB8">
        <w:rPr>
          <w:rFonts w:cs="Arial"/>
          <w:i/>
          <w:sz w:val="20"/>
          <w:szCs w:val="20"/>
        </w:rPr>
        <w:t xml:space="preserve">opposition party politicians, </w:t>
      </w:r>
      <w:r w:rsidRPr="00F768D2">
        <w:rPr>
          <w:rFonts w:cs="Arial"/>
          <w:b/>
          <w:bCs/>
          <w:i/>
          <w:sz w:val="20"/>
          <w:szCs w:val="20"/>
        </w:rPr>
        <w:t xml:space="preserve">Job </w:t>
      </w:r>
      <w:proofErr w:type="spellStart"/>
      <w:r w:rsidRPr="00F768D2">
        <w:rPr>
          <w:rFonts w:cs="Arial"/>
          <w:b/>
          <w:bCs/>
          <w:i/>
          <w:sz w:val="20"/>
          <w:szCs w:val="20"/>
        </w:rPr>
        <w:t>Sikhala</w:t>
      </w:r>
      <w:proofErr w:type="spellEnd"/>
      <w:r w:rsidR="000225A5">
        <w:rPr>
          <w:rFonts w:cs="Arial"/>
          <w:b/>
          <w:bCs/>
          <w:i/>
          <w:sz w:val="20"/>
          <w:szCs w:val="20"/>
        </w:rPr>
        <w:t xml:space="preserve"> </w:t>
      </w:r>
      <w:r w:rsidR="000225A5" w:rsidRPr="00D4413B">
        <w:rPr>
          <w:rFonts w:cs="Arial"/>
          <w:i/>
          <w:sz w:val="20"/>
          <w:szCs w:val="20"/>
        </w:rPr>
        <w:t xml:space="preserve">and </w:t>
      </w:r>
      <w:r w:rsidRPr="00D4413B">
        <w:rPr>
          <w:rFonts w:cs="Arial"/>
          <w:b/>
          <w:bCs/>
          <w:i/>
          <w:sz w:val="20"/>
          <w:szCs w:val="20"/>
        </w:rPr>
        <w:t>Godfrey Sithole</w:t>
      </w:r>
      <w:r w:rsidR="00E63ACC">
        <w:rPr>
          <w:rFonts w:cs="Arial"/>
          <w:b/>
          <w:bCs/>
          <w:i/>
          <w:sz w:val="20"/>
          <w:szCs w:val="20"/>
        </w:rPr>
        <w:t>,</w:t>
      </w:r>
      <w:r w:rsidR="00E63ACC" w:rsidRPr="00CD6212">
        <w:rPr>
          <w:rFonts w:cs="Arial"/>
          <w:i/>
          <w:sz w:val="20"/>
          <w:szCs w:val="20"/>
        </w:rPr>
        <w:t xml:space="preserve"> and</w:t>
      </w:r>
      <w:r w:rsidR="00E63ACC">
        <w:rPr>
          <w:rFonts w:cs="Arial"/>
          <w:b/>
          <w:bCs/>
          <w:i/>
          <w:sz w:val="20"/>
          <w:szCs w:val="20"/>
        </w:rPr>
        <w:t xml:space="preserve"> 14 other men</w:t>
      </w:r>
      <w:r w:rsidRPr="00D4413B">
        <w:rPr>
          <w:rFonts w:cs="Arial"/>
          <w:b/>
          <w:bCs/>
          <w:i/>
          <w:sz w:val="20"/>
          <w:szCs w:val="20"/>
        </w:rPr>
        <w:t xml:space="preserve"> </w:t>
      </w:r>
      <w:r w:rsidR="00B74BDD">
        <w:rPr>
          <w:rFonts w:cs="Arial"/>
          <w:i/>
          <w:sz w:val="20"/>
          <w:szCs w:val="20"/>
        </w:rPr>
        <w:t>who</w:t>
      </w:r>
      <w:r w:rsidR="00FB2A5F">
        <w:rPr>
          <w:rFonts w:cs="Arial"/>
          <w:i/>
          <w:sz w:val="20"/>
          <w:szCs w:val="20"/>
        </w:rPr>
        <w:t xml:space="preserve"> </w:t>
      </w:r>
      <w:r w:rsidR="00B74BDD">
        <w:rPr>
          <w:rFonts w:cs="Arial"/>
          <w:i/>
          <w:sz w:val="20"/>
          <w:szCs w:val="20"/>
        </w:rPr>
        <w:t>are held in custody without trial.</w:t>
      </w:r>
    </w:p>
    <w:p w14:paraId="0326BDDB" w14:textId="77777777" w:rsidR="0065056D" w:rsidRDefault="0065056D" w:rsidP="00D4413B">
      <w:pPr>
        <w:spacing w:after="0" w:line="240" w:lineRule="auto"/>
        <w:jc w:val="both"/>
        <w:rPr>
          <w:rFonts w:cs="Arial"/>
          <w:i/>
          <w:sz w:val="20"/>
          <w:szCs w:val="20"/>
        </w:rPr>
      </w:pPr>
    </w:p>
    <w:p w14:paraId="4E8E93FF" w14:textId="604C97FC" w:rsidR="00935EE9" w:rsidRDefault="0065056D" w:rsidP="00935EE9">
      <w:pPr>
        <w:spacing w:after="0" w:line="240" w:lineRule="auto"/>
        <w:ind w:left="-283"/>
        <w:jc w:val="both"/>
        <w:rPr>
          <w:rFonts w:cs="Arial"/>
          <w:i/>
          <w:sz w:val="20"/>
          <w:szCs w:val="20"/>
        </w:rPr>
      </w:pPr>
      <w:r w:rsidRPr="0065056D">
        <w:rPr>
          <w:rFonts w:cs="Arial"/>
          <w:i/>
          <w:sz w:val="20"/>
          <w:szCs w:val="20"/>
        </w:rPr>
        <w:t xml:space="preserve">Job </w:t>
      </w:r>
      <w:proofErr w:type="spellStart"/>
      <w:r w:rsidRPr="0065056D">
        <w:rPr>
          <w:rFonts w:cs="Arial"/>
          <w:i/>
          <w:sz w:val="20"/>
          <w:szCs w:val="20"/>
        </w:rPr>
        <w:t>Sikhala</w:t>
      </w:r>
      <w:proofErr w:type="spellEnd"/>
      <w:r w:rsidRPr="0065056D">
        <w:rPr>
          <w:rFonts w:cs="Arial"/>
          <w:i/>
          <w:sz w:val="20"/>
          <w:szCs w:val="20"/>
        </w:rPr>
        <w:t xml:space="preserve"> and Godfrey Sithole </w:t>
      </w:r>
      <w:r>
        <w:rPr>
          <w:rFonts w:cs="Arial"/>
          <w:i/>
          <w:sz w:val="20"/>
          <w:szCs w:val="20"/>
        </w:rPr>
        <w:t>are member</w:t>
      </w:r>
      <w:r w:rsidR="00D32C87">
        <w:rPr>
          <w:rFonts w:cs="Arial"/>
          <w:i/>
          <w:sz w:val="20"/>
          <w:szCs w:val="20"/>
        </w:rPr>
        <w:t>s</w:t>
      </w:r>
      <w:r>
        <w:rPr>
          <w:rFonts w:cs="Arial"/>
          <w:i/>
          <w:sz w:val="20"/>
          <w:szCs w:val="20"/>
        </w:rPr>
        <w:t xml:space="preserve"> of </w:t>
      </w:r>
      <w:r w:rsidR="009721C4">
        <w:rPr>
          <w:rFonts w:cs="Arial"/>
          <w:i/>
          <w:sz w:val="20"/>
          <w:szCs w:val="20"/>
        </w:rPr>
        <w:t xml:space="preserve">Zimbabwe’s </w:t>
      </w:r>
      <w:r>
        <w:rPr>
          <w:rFonts w:cs="Arial"/>
          <w:i/>
          <w:sz w:val="20"/>
          <w:szCs w:val="20"/>
        </w:rPr>
        <w:t>main</w:t>
      </w:r>
      <w:r w:rsidRPr="0065056D">
        <w:rPr>
          <w:rFonts w:cs="Arial"/>
          <w:i/>
          <w:sz w:val="20"/>
          <w:szCs w:val="20"/>
        </w:rPr>
        <w:t xml:space="preserve"> political opposition</w:t>
      </w:r>
      <w:r>
        <w:rPr>
          <w:rFonts w:cs="Arial"/>
          <w:i/>
          <w:sz w:val="20"/>
          <w:szCs w:val="20"/>
        </w:rPr>
        <w:t xml:space="preserve"> party</w:t>
      </w:r>
      <w:r w:rsidR="00C279D5">
        <w:rPr>
          <w:rFonts w:cs="Arial"/>
          <w:i/>
          <w:sz w:val="20"/>
          <w:szCs w:val="20"/>
        </w:rPr>
        <w:t>,</w:t>
      </w:r>
      <w:r w:rsidR="003804D4">
        <w:rPr>
          <w:rFonts w:cs="Arial"/>
          <w:i/>
          <w:sz w:val="20"/>
          <w:szCs w:val="20"/>
        </w:rPr>
        <w:t xml:space="preserve"> </w:t>
      </w:r>
      <w:r w:rsidR="00C279D5" w:rsidRPr="00C279D5">
        <w:rPr>
          <w:rFonts w:cs="Arial"/>
          <w:i/>
          <w:sz w:val="20"/>
          <w:szCs w:val="20"/>
        </w:rPr>
        <w:t>Citizens’ Coalition for Change (CCC)</w:t>
      </w:r>
      <w:r w:rsidR="00342925">
        <w:rPr>
          <w:rFonts w:cs="Arial"/>
          <w:i/>
          <w:sz w:val="20"/>
          <w:szCs w:val="20"/>
        </w:rPr>
        <w:t xml:space="preserve">. </w:t>
      </w:r>
      <w:r w:rsidR="003A1160">
        <w:rPr>
          <w:rFonts w:cs="Arial"/>
          <w:i/>
          <w:sz w:val="20"/>
          <w:szCs w:val="20"/>
        </w:rPr>
        <w:t>On 14 June, t</w:t>
      </w:r>
      <w:r w:rsidR="00342925">
        <w:rPr>
          <w:rFonts w:cs="Arial"/>
          <w:i/>
          <w:sz w:val="20"/>
          <w:szCs w:val="20"/>
        </w:rPr>
        <w:t>hey</w:t>
      </w:r>
      <w:r>
        <w:rPr>
          <w:rFonts w:cs="Arial"/>
          <w:i/>
          <w:sz w:val="20"/>
          <w:szCs w:val="20"/>
        </w:rPr>
        <w:t xml:space="preserve"> </w:t>
      </w:r>
      <w:r w:rsidRPr="0065056D">
        <w:rPr>
          <w:rFonts w:cs="Arial"/>
          <w:i/>
          <w:sz w:val="20"/>
          <w:szCs w:val="20"/>
        </w:rPr>
        <w:t xml:space="preserve">were arrested </w:t>
      </w:r>
      <w:r w:rsidR="00991A11">
        <w:rPr>
          <w:rFonts w:cs="Arial"/>
          <w:i/>
          <w:sz w:val="20"/>
          <w:szCs w:val="20"/>
        </w:rPr>
        <w:t xml:space="preserve">in </w:t>
      </w:r>
      <w:r w:rsidR="00991A11" w:rsidRPr="00896615">
        <w:rPr>
          <w:rFonts w:cs="Arial"/>
          <w:i/>
          <w:sz w:val="20"/>
          <w:szCs w:val="20"/>
        </w:rPr>
        <w:t>Nyatsime</w:t>
      </w:r>
      <w:r w:rsidR="00520E80">
        <w:rPr>
          <w:rFonts w:cs="Arial"/>
          <w:i/>
          <w:sz w:val="20"/>
          <w:szCs w:val="20"/>
        </w:rPr>
        <w:t xml:space="preserve">, in the town of </w:t>
      </w:r>
      <w:r w:rsidR="00520E80" w:rsidRPr="00520E80">
        <w:rPr>
          <w:rFonts w:cs="Arial"/>
          <w:i/>
          <w:sz w:val="20"/>
          <w:szCs w:val="20"/>
        </w:rPr>
        <w:t>Chitungwiza</w:t>
      </w:r>
      <w:r w:rsidR="00520E80">
        <w:rPr>
          <w:rFonts w:cs="Arial"/>
          <w:i/>
          <w:sz w:val="20"/>
          <w:szCs w:val="20"/>
        </w:rPr>
        <w:t>,</w:t>
      </w:r>
      <w:r w:rsidR="00503CEB">
        <w:rPr>
          <w:rFonts w:cs="Arial"/>
          <w:i/>
          <w:sz w:val="20"/>
          <w:szCs w:val="20"/>
        </w:rPr>
        <w:t xml:space="preserve"> 22km from Harare</w:t>
      </w:r>
      <w:r w:rsidR="00A0320F">
        <w:rPr>
          <w:rFonts w:cs="Arial"/>
          <w:i/>
          <w:sz w:val="20"/>
          <w:szCs w:val="20"/>
        </w:rPr>
        <w:t>,</w:t>
      </w:r>
      <w:r w:rsidRPr="0065056D">
        <w:rPr>
          <w:rFonts w:cs="Arial"/>
          <w:i/>
          <w:sz w:val="20"/>
          <w:szCs w:val="20"/>
        </w:rPr>
        <w:t xml:space="preserve"> after attending </w:t>
      </w:r>
      <w:proofErr w:type="spellStart"/>
      <w:r w:rsidRPr="0065056D">
        <w:rPr>
          <w:rFonts w:cs="Arial"/>
          <w:i/>
          <w:sz w:val="20"/>
          <w:szCs w:val="20"/>
        </w:rPr>
        <w:t>Moreblessing</w:t>
      </w:r>
      <w:proofErr w:type="spellEnd"/>
      <w:r w:rsidRPr="0065056D">
        <w:rPr>
          <w:rFonts w:cs="Arial"/>
          <w:i/>
          <w:sz w:val="20"/>
          <w:szCs w:val="20"/>
        </w:rPr>
        <w:t xml:space="preserve"> Ali’s funeral. </w:t>
      </w:r>
      <w:proofErr w:type="spellStart"/>
      <w:r w:rsidR="003A44F3">
        <w:rPr>
          <w:rFonts w:cs="Arial"/>
          <w:i/>
          <w:sz w:val="20"/>
          <w:szCs w:val="20"/>
        </w:rPr>
        <w:t>Moreblessing</w:t>
      </w:r>
      <w:proofErr w:type="spellEnd"/>
      <w:r w:rsidR="003A44F3">
        <w:rPr>
          <w:rFonts w:cs="Arial"/>
          <w:i/>
          <w:sz w:val="20"/>
          <w:szCs w:val="20"/>
        </w:rPr>
        <w:t xml:space="preserve"> </w:t>
      </w:r>
      <w:r w:rsidRPr="0065056D">
        <w:rPr>
          <w:rFonts w:cs="Arial"/>
          <w:i/>
          <w:sz w:val="20"/>
          <w:szCs w:val="20"/>
        </w:rPr>
        <w:t xml:space="preserve">Ali, a political activist, was missing for three weeks before being found murdered and her body mutilated on 11 June. </w:t>
      </w:r>
      <w:r w:rsidR="00A470E5">
        <w:rPr>
          <w:rFonts w:cs="Arial"/>
          <w:i/>
          <w:sz w:val="20"/>
          <w:szCs w:val="20"/>
        </w:rPr>
        <w:t>The two MPs</w:t>
      </w:r>
      <w:r w:rsidR="00555B3A">
        <w:rPr>
          <w:rFonts w:cs="Arial"/>
          <w:i/>
          <w:sz w:val="20"/>
          <w:szCs w:val="20"/>
        </w:rPr>
        <w:t xml:space="preserve">, together with 14 other </w:t>
      </w:r>
      <w:r w:rsidR="007D186A">
        <w:rPr>
          <w:rFonts w:cs="Arial"/>
          <w:i/>
          <w:sz w:val="20"/>
          <w:szCs w:val="20"/>
        </w:rPr>
        <w:t xml:space="preserve">men </w:t>
      </w:r>
      <w:r w:rsidR="00EF458A">
        <w:rPr>
          <w:rFonts w:cs="Arial"/>
          <w:i/>
          <w:sz w:val="20"/>
          <w:szCs w:val="20"/>
        </w:rPr>
        <w:t>(</w:t>
      </w:r>
      <w:r w:rsidR="00025185">
        <w:rPr>
          <w:rFonts w:cs="Arial"/>
          <w:i/>
          <w:sz w:val="20"/>
          <w:szCs w:val="20"/>
        </w:rPr>
        <w:t xml:space="preserve">together </w:t>
      </w:r>
      <w:r w:rsidR="00EF458A">
        <w:rPr>
          <w:rFonts w:cs="Arial"/>
          <w:i/>
          <w:sz w:val="20"/>
          <w:szCs w:val="20"/>
        </w:rPr>
        <w:t xml:space="preserve">known as the </w:t>
      </w:r>
      <w:r w:rsidR="00E2387A">
        <w:rPr>
          <w:rFonts w:cs="Arial"/>
          <w:i/>
          <w:sz w:val="20"/>
          <w:szCs w:val="20"/>
        </w:rPr>
        <w:t>‘</w:t>
      </w:r>
      <w:r w:rsidR="00EF458A" w:rsidRPr="00D4413B">
        <w:rPr>
          <w:rFonts w:cs="Arial"/>
          <w:b/>
          <w:bCs/>
          <w:i/>
          <w:sz w:val="20"/>
          <w:szCs w:val="20"/>
        </w:rPr>
        <w:t>Nyatsime</w:t>
      </w:r>
      <w:r w:rsidR="009771AE">
        <w:rPr>
          <w:rFonts w:cs="Arial"/>
          <w:b/>
          <w:bCs/>
          <w:i/>
          <w:sz w:val="20"/>
          <w:szCs w:val="20"/>
        </w:rPr>
        <w:t xml:space="preserve"> 16</w:t>
      </w:r>
      <w:r w:rsidR="001C6868" w:rsidRPr="00D4413B">
        <w:rPr>
          <w:rFonts w:cs="Arial"/>
          <w:b/>
          <w:bCs/>
          <w:i/>
          <w:sz w:val="20"/>
          <w:szCs w:val="20"/>
        </w:rPr>
        <w:t>’</w:t>
      </w:r>
      <w:r w:rsidR="00EF458A">
        <w:rPr>
          <w:rFonts w:cs="Arial"/>
          <w:i/>
          <w:sz w:val="20"/>
          <w:szCs w:val="20"/>
        </w:rPr>
        <w:t xml:space="preserve">) </w:t>
      </w:r>
      <w:r w:rsidR="00BE2E9B">
        <w:rPr>
          <w:rFonts w:cs="Arial"/>
          <w:i/>
          <w:sz w:val="20"/>
          <w:szCs w:val="20"/>
        </w:rPr>
        <w:t xml:space="preserve">who were also arrested and </w:t>
      </w:r>
      <w:r w:rsidR="004A7BDF">
        <w:rPr>
          <w:rFonts w:cs="Arial"/>
          <w:i/>
          <w:sz w:val="20"/>
          <w:szCs w:val="20"/>
        </w:rPr>
        <w:t xml:space="preserve">are </w:t>
      </w:r>
      <w:r w:rsidR="00A470E5">
        <w:rPr>
          <w:rFonts w:cs="Arial"/>
          <w:i/>
          <w:sz w:val="20"/>
          <w:szCs w:val="20"/>
        </w:rPr>
        <w:t>being</w:t>
      </w:r>
      <w:r w:rsidR="00BE2E9B">
        <w:rPr>
          <w:rFonts w:cs="Arial"/>
          <w:i/>
          <w:sz w:val="20"/>
          <w:szCs w:val="20"/>
        </w:rPr>
        <w:t xml:space="preserve"> </w:t>
      </w:r>
      <w:r w:rsidR="0074662D">
        <w:rPr>
          <w:rFonts w:cs="Arial"/>
          <w:i/>
          <w:sz w:val="20"/>
          <w:szCs w:val="20"/>
        </w:rPr>
        <w:t>held arbitrarily</w:t>
      </w:r>
      <w:r w:rsidR="00BE2E9B">
        <w:rPr>
          <w:rFonts w:cs="Arial"/>
          <w:i/>
          <w:sz w:val="20"/>
          <w:szCs w:val="20"/>
        </w:rPr>
        <w:t xml:space="preserve"> </w:t>
      </w:r>
      <w:r w:rsidR="007D186A">
        <w:rPr>
          <w:rFonts w:cs="Arial"/>
          <w:i/>
          <w:sz w:val="20"/>
          <w:szCs w:val="20"/>
        </w:rPr>
        <w:t xml:space="preserve">– </w:t>
      </w:r>
      <w:r w:rsidR="007043F8">
        <w:rPr>
          <w:rFonts w:cs="Arial"/>
          <w:i/>
          <w:sz w:val="20"/>
          <w:szCs w:val="20"/>
        </w:rPr>
        <w:t xml:space="preserve">including </w:t>
      </w:r>
      <w:r w:rsidR="008675B3">
        <w:rPr>
          <w:rFonts w:cs="Arial"/>
          <w:i/>
          <w:sz w:val="20"/>
          <w:szCs w:val="20"/>
        </w:rPr>
        <w:t>3</w:t>
      </w:r>
      <w:r w:rsidR="001B2DE0">
        <w:rPr>
          <w:rFonts w:cs="Arial"/>
          <w:i/>
          <w:sz w:val="20"/>
          <w:szCs w:val="20"/>
        </w:rPr>
        <w:t xml:space="preserve"> </w:t>
      </w:r>
      <w:r w:rsidR="00D03EC7">
        <w:rPr>
          <w:rFonts w:cs="Arial"/>
          <w:i/>
          <w:sz w:val="20"/>
          <w:szCs w:val="20"/>
        </w:rPr>
        <w:t xml:space="preserve">CCC </w:t>
      </w:r>
      <w:r w:rsidR="007D186A">
        <w:rPr>
          <w:rFonts w:cs="Arial"/>
          <w:i/>
          <w:sz w:val="20"/>
          <w:szCs w:val="20"/>
        </w:rPr>
        <w:t xml:space="preserve">activists, </w:t>
      </w:r>
      <w:r w:rsidR="00725327">
        <w:rPr>
          <w:rFonts w:cs="Arial"/>
          <w:i/>
          <w:sz w:val="20"/>
          <w:szCs w:val="20"/>
        </w:rPr>
        <w:t>5</w:t>
      </w:r>
      <w:r w:rsidR="007D186A">
        <w:rPr>
          <w:rFonts w:cs="Arial"/>
          <w:i/>
          <w:sz w:val="20"/>
          <w:szCs w:val="20"/>
        </w:rPr>
        <w:t xml:space="preserve"> transportation drivers for funeral guests</w:t>
      </w:r>
      <w:r w:rsidR="00D03EC7">
        <w:rPr>
          <w:rFonts w:cs="Arial"/>
          <w:i/>
          <w:sz w:val="20"/>
          <w:szCs w:val="20"/>
        </w:rPr>
        <w:t xml:space="preserve">, some </w:t>
      </w:r>
      <w:r w:rsidR="004A7BDF">
        <w:rPr>
          <w:rFonts w:cs="Arial"/>
          <w:i/>
          <w:sz w:val="20"/>
          <w:szCs w:val="20"/>
        </w:rPr>
        <w:t xml:space="preserve">who were </w:t>
      </w:r>
      <w:r w:rsidR="00D03EC7">
        <w:rPr>
          <w:rFonts w:cs="Arial"/>
          <w:i/>
          <w:sz w:val="20"/>
          <w:szCs w:val="20"/>
        </w:rPr>
        <w:t xml:space="preserve">not even at the </w:t>
      </w:r>
      <w:r w:rsidR="0074662D">
        <w:rPr>
          <w:rFonts w:cs="Arial"/>
          <w:i/>
          <w:sz w:val="20"/>
          <w:szCs w:val="20"/>
        </w:rPr>
        <w:t>alleged crime scene</w:t>
      </w:r>
      <w:r w:rsidR="00CF12E2">
        <w:rPr>
          <w:rFonts w:cs="Arial"/>
          <w:i/>
          <w:sz w:val="20"/>
          <w:szCs w:val="20"/>
        </w:rPr>
        <w:t xml:space="preserve"> </w:t>
      </w:r>
      <w:r w:rsidR="004A7BDF">
        <w:rPr>
          <w:rFonts w:cs="Arial"/>
          <w:i/>
          <w:sz w:val="20"/>
          <w:szCs w:val="20"/>
        </w:rPr>
        <w:t>–</w:t>
      </w:r>
      <w:r w:rsidR="00555B3A">
        <w:rPr>
          <w:rFonts w:cs="Arial"/>
          <w:i/>
          <w:sz w:val="20"/>
          <w:szCs w:val="20"/>
        </w:rPr>
        <w:t xml:space="preserve"> </w:t>
      </w:r>
      <w:r w:rsidRPr="0065056D">
        <w:rPr>
          <w:rFonts w:cs="Arial"/>
          <w:i/>
          <w:sz w:val="20"/>
          <w:szCs w:val="20"/>
        </w:rPr>
        <w:t>have</w:t>
      </w:r>
      <w:r w:rsidR="00927A22">
        <w:rPr>
          <w:rFonts w:cs="Arial"/>
          <w:i/>
          <w:sz w:val="20"/>
          <w:szCs w:val="20"/>
        </w:rPr>
        <w:t xml:space="preserve"> been</w:t>
      </w:r>
      <w:r w:rsidRPr="0065056D">
        <w:rPr>
          <w:rFonts w:cs="Arial"/>
          <w:i/>
          <w:sz w:val="20"/>
          <w:szCs w:val="20"/>
        </w:rPr>
        <w:t xml:space="preserve"> </w:t>
      </w:r>
      <w:r w:rsidR="00060688">
        <w:rPr>
          <w:rFonts w:cs="Arial"/>
          <w:i/>
          <w:sz w:val="20"/>
          <w:szCs w:val="20"/>
        </w:rPr>
        <w:t>charged with</w:t>
      </w:r>
      <w:r w:rsidRPr="0065056D">
        <w:rPr>
          <w:rFonts w:cs="Arial"/>
          <w:i/>
          <w:sz w:val="20"/>
          <w:szCs w:val="20"/>
        </w:rPr>
        <w:t xml:space="preserve"> </w:t>
      </w:r>
      <w:r w:rsidR="00CE7843">
        <w:rPr>
          <w:rFonts w:cs="Arial"/>
          <w:i/>
          <w:sz w:val="20"/>
          <w:szCs w:val="20"/>
        </w:rPr>
        <w:t>‘</w:t>
      </w:r>
      <w:r w:rsidR="00AB7F1C">
        <w:rPr>
          <w:rFonts w:cs="Arial"/>
          <w:i/>
          <w:sz w:val="20"/>
          <w:szCs w:val="20"/>
        </w:rPr>
        <w:t>inciting violence</w:t>
      </w:r>
      <w:r w:rsidR="00CE7843">
        <w:rPr>
          <w:rFonts w:cs="Arial"/>
          <w:i/>
          <w:sz w:val="20"/>
          <w:szCs w:val="20"/>
        </w:rPr>
        <w:t>’</w:t>
      </w:r>
      <w:r w:rsidR="00065577">
        <w:rPr>
          <w:rFonts w:cs="Arial"/>
          <w:i/>
          <w:sz w:val="20"/>
          <w:szCs w:val="20"/>
        </w:rPr>
        <w:t xml:space="preserve"> after</w:t>
      </w:r>
      <w:r w:rsidR="00DA5178">
        <w:rPr>
          <w:rFonts w:cs="Arial"/>
          <w:i/>
          <w:sz w:val="20"/>
          <w:szCs w:val="20"/>
        </w:rPr>
        <w:t xml:space="preserve"> </w:t>
      </w:r>
      <w:r w:rsidR="00C67ECC">
        <w:rPr>
          <w:rFonts w:cs="Arial"/>
          <w:i/>
          <w:sz w:val="20"/>
          <w:szCs w:val="20"/>
        </w:rPr>
        <w:t xml:space="preserve">clashes broke out at the funeral between </w:t>
      </w:r>
      <w:r w:rsidR="00C67ECC" w:rsidRPr="00C67ECC">
        <w:rPr>
          <w:rFonts w:cs="Arial"/>
          <w:i/>
          <w:sz w:val="20"/>
          <w:szCs w:val="20"/>
        </w:rPr>
        <w:t xml:space="preserve">members of </w:t>
      </w:r>
      <w:r w:rsidR="00544706">
        <w:rPr>
          <w:rFonts w:cs="Arial"/>
          <w:i/>
          <w:sz w:val="20"/>
          <w:szCs w:val="20"/>
        </w:rPr>
        <w:t xml:space="preserve">the ruling </w:t>
      </w:r>
      <w:r w:rsidR="002D5392">
        <w:rPr>
          <w:rFonts w:cs="Arial"/>
          <w:i/>
          <w:sz w:val="20"/>
          <w:szCs w:val="20"/>
        </w:rPr>
        <w:t xml:space="preserve">party, </w:t>
      </w:r>
      <w:r w:rsidR="00C67ECC" w:rsidRPr="00C67ECC">
        <w:rPr>
          <w:rFonts w:cs="Arial"/>
          <w:i/>
          <w:sz w:val="20"/>
          <w:szCs w:val="20"/>
        </w:rPr>
        <w:t xml:space="preserve">ZANU PF and </w:t>
      </w:r>
      <w:r w:rsidR="00C53573">
        <w:rPr>
          <w:rFonts w:cs="Arial"/>
          <w:i/>
          <w:sz w:val="20"/>
          <w:szCs w:val="20"/>
        </w:rPr>
        <w:t xml:space="preserve">the </w:t>
      </w:r>
      <w:r w:rsidR="00C67ECC" w:rsidRPr="00C67ECC">
        <w:rPr>
          <w:rFonts w:cs="Arial"/>
          <w:i/>
          <w:sz w:val="20"/>
          <w:szCs w:val="20"/>
        </w:rPr>
        <w:t>CCC</w:t>
      </w:r>
      <w:r w:rsidR="00703664">
        <w:rPr>
          <w:rFonts w:cs="Arial"/>
          <w:i/>
          <w:sz w:val="20"/>
          <w:szCs w:val="20"/>
        </w:rPr>
        <w:t>, which</w:t>
      </w:r>
      <w:r w:rsidR="00C67ECC" w:rsidRPr="00C67ECC">
        <w:rPr>
          <w:rFonts w:cs="Arial"/>
          <w:i/>
          <w:sz w:val="20"/>
          <w:szCs w:val="20"/>
        </w:rPr>
        <w:t xml:space="preserve"> result</w:t>
      </w:r>
      <w:r w:rsidR="00DC2729">
        <w:rPr>
          <w:rFonts w:cs="Arial"/>
          <w:i/>
          <w:sz w:val="20"/>
          <w:szCs w:val="20"/>
        </w:rPr>
        <w:t>ed</w:t>
      </w:r>
      <w:r w:rsidR="00FB2394">
        <w:rPr>
          <w:rFonts w:cs="Arial"/>
          <w:i/>
          <w:sz w:val="20"/>
          <w:szCs w:val="20"/>
        </w:rPr>
        <w:t xml:space="preserve"> </w:t>
      </w:r>
      <w:r w:rsidR="00C67ECC" w:rsidRPr="00C67ECC">
        <w:rPr>
          <w:rFonts w:cs="Arial"/>
          <w:i/>
          <w:sz w:val="20"/>
          <w:szCs w:val="20"/>
        </w:rPr>
        <w:t xml:space="preserve">in the destruction of </w:t>
      </w:r>
      <w:r w:rsidR="007B2402">
        <w:rPr>
          <w:rFonts w:cs="Arial"/>
          <w:i/>
          <w:sz w:val="20"/>
          <w:szCs w:val="20"/>
        </w:rPr>
        <w:t xml:space="preserve">private </w:t>
      </w:r>
      <w:r w:rsidR="00C67ECC" w:rsidRPr="00C67ECC">
        <w:rPr>
          <w:rFonts w:cs="Arial"/>
          <w:i/>
          <w:sz w:val="20"/>
          <w:szCs w:val="20"/>
        </w:rPr>
        <w:t>property</w:t>
      </w:r>
      <w:r w:rsidR="00A268B4">
        <w:rPr>
          <w:rFonts w:cs="Arial"/>
          <w:i/>
          <w:sz w:val="20"/>
          <w:szCs w:val="20"/>
        </w:rPr>
        <w:t>.</w:t>
      </w:r>
    </w:p>
    <w:p w14:paraId="04F9E554" w14:textId="77777777" w:rsidR="00935EE9" w:rsidRDefault="00935EE9" w:rsidP="00935EE9">
      <w:pPr>
        <w:spacing w:after="0" w:line="240" w:lineRule="auto"/>
        <w:ind w:left="-283"/>
        <w:jc w:val="both"/>
        <w:rPr>
          <w:rFonts w:cs="Arial"/>
          <w:i/>
          <w:sz w:val="20"/>
          <w:szCs w:val="20"/>
        </w:rPr>
      </w:pPr>
    </w:p>
    <w:p w14:paraId="6BD2F579" w14:textId="0411B3B7" w:rsidR="00F5639E" w:rsidRDefault="0009018A" w:rsidP="00F5639E">
      <w:pPr>
        <w:spacing w:after="0" w:line="240" w:lineRule="auto"/>
        <w:ind w:left="-283"/>
        <w:jc w:val="both"/>
        <w:rPr>
          <w:rFonts w:cs="Arial"/>
          <w:i/>
          <w:sz w:val="20"/>
          <w:szCs w:val="20"/>
        </w:rPr>
      </w:pPr>
      <w:r w:rsidRPr="0009018A">
        <w:rPr>
          <w:rFonts w:cs="Arial"/>
          <w:i/>
          <w:sz w:val="20"/>
          <w:szCs w:val="20"/>
        </w:rPr>
        <w:t xml:space="preserve">The </w:t>
      </w:r>
      <w:r w:rsidR="006E01C8">
        <w:rPr>
          <w:rFonts w:cs="Arial"/>
          <w:i/>
          <w:sz w:val="20"/>
          <w:szCs w:val="20"/>
        </w:rPr>
        <w:t xml:space="preserve">politically motivated </w:t>
      </w:r>
      <w:r w:rsidRPr="0009018A">
        <w:rPr>
          <w:rFonts w:cs="Arial"/>
          <w:i/>
          <w:sz w:val="20"/>
          <w:szCs w:val="20"/>
        </w:rPr>
        <w:t xml:space="preserve">charges levelled against </w:t>
      </w:r>
      <w:r w:rsidR="00D940EF">
        <w:rPr>
          <w:rFonts w:cs="Arial"/>
          <w:i/>
          <w:sz w:val="20"/>
          <w:szCs w:val="20"/>
        </w:rPr>
        <w:t>the</w:t>
      </w:r>
      <w:r w:rsidR="00CE7843">
        <w:rPr>
          <w:rFonts w:cs="Arial"/>
          <w:i/>
          <w:sz w:val="20"/>
          <w:szCs w:val="20"/>
        </w:rPr>
        <w:t xml:space="preserve"> 16 men</w:t>
      </w:r>
      <w:r w:rsidR="001F572A">
        <w:rPr>
          <w:rFonts w:cs="Arial"/>
          <w:i/>
          <w:sz w:val="20"/>
          <w:szCs w:val="20"/>
        </w:rPr>
        <w:t xml:space="preserve"> and </w:t>
      </w:r>
      <w:r w:rsidR="00A16257">
        <w:rPr>
          <w:rFonts w:cs="Arial"/>
          <w:i/>
          <w:sz w:val="20"/>
          <w:szCs w:val="20"/>
        </w:rPr>
        <w:t xml:space="preserve">continued </w:t>
      </w:r>
      <w:r w:rsidRPr="0009018A">
        <w:rPr>
          <w:rFonts w:cs="Arial"/>
          <w:i/>
          <w:sz w:val="20"/>
          <w:szCs w:val="20"/>
        </w:rPr>
        <w:t>denial of bail</w:t>
      </w:r>
      <w:r w:rsidR="00A941CE">
        <w:rPr>
          <w:rFonts w:cs="Arial"/>
          <w:i/>
          <w:sz w:val="20"/>
          <w:szCs w:val="20"/>
        </w:rPr>
        <w:t xml:space="preserve"> before</w:t>
      </w:r>
      <w:r w:rsidRPr="0009018A">
        <w:rPr>
          <w:rFonts w:cs="Arial"/>
          <w:i/>
          <w:sz w:val="20"/>
          <w:szCs w:val="20"/>
        </w:rPr>
        <w:t xml:space="preserve"> the magistrate</w:t>
      </w:r>
      <w:r w:rsidR="00DF066D">
        <w:rPr>
          <w:rFonts w:cs="Arial"/>
          <w:i/>
          <w:sz w:val="20"/>
          <w:szCs w:val="20"/>
        </w:rPr>
        <w:t>’</w:t>
      </w:r>
      <w:r w:rsidRPr="0009018A">
        <w:rPr>
          <w:rFonts w:cs="Arial"/>
          <w:i/>
          <w:sz w:val="20"/>
          <w:szCs w:val="20"/>
        </w:rPr>
        <w:t xml:space="preserve">s court </w:t>
      </w:r>
      <w:r w:rsidR="006871C4">
        <w:rPr>
          <w:rFonts w:cs="Arial"/>
          <w:i/>
          <w:sz w:val="20"/>
          <w:szCs w:val="20"/>
        </w:rPr>
        <w:t xml:space="preserve">(as well as an unsuccessful </w:t>
      </w:r>
      <w:r w:rsidR="006871C4" w:rsidRPr="0065056D">
        <w:rPr>
          <w:rFonts w:cs="Arial"/>
          <w:i/>
          <w:sz w:val="20"/>
          <w:szCs w:val="20"/>
        </w:rPr>
        <w:t xml:space="preserve">appeal </w:t>
      </w:r>
      <w:r w:rsidR="006871C4">
        <w:rPr>
          <w:rFonts w:cs="Arial"/>
          <w:i/>
          <w:sz w:val="20"/>
          <w:szCs w:val="20"/>
        </w:rPr>
        <w:t>before</w:t>
      </w:r>
      <w:r w:rsidR="006871C4" w:rsidRPr="0065056D">
        <w:rPr>
          <w:rFonts w:cs="Arial"/>
          <w:i/>
          <w:sz w:val="20"/>
          <w:szCs w:val="20"/>
        </w:rPr>
        <w:t xml:space="preserve"> the High Court</w:t>
      </w:r>
      <w:r w:rsidR="00782000">
        <w:rPr>
          <w:rFonts w:cs="Arial"/>
          <w:i/>
          <w:sz w:val="20"/>
          <w:szCs w:val="20"/>
        </w:rPr>
        <w:t>)</w:t>
      </w:r>
      <w:r w:rsidR="008A0A2A">
        <w:rPr>
          <w:rFonts w:cs="Arial"/>
          <w:i/>
          <w:sz w:val="20"/>
          <w:szCs w:val="20"/>
        </w:rPr>
        <w:t xml:space="preserve"> </w:t>
      </w:r>
      <w:r w:rsidR="009E180D">
        <w:rPr>
          <w:rFonts w:cs="Arial"/>
          <w:i/>
          <w:sz w:val="20"/>
          <w:szCs w:val="20"/>
        </w:rPr>
        <w:t>are t</w:t>
      </w:r>
      <w:r w:rsidRPr="0009018A">
        <w:rPr>
          <w:rFonts w:cs="Arial"/>
          <w:i/>
          <w:sz w:val="20"/>
          <w:szCs w:val="20"/>
        </w:rPr>
        <w:t xml:space="preserve">he hallmarks of an effort </w:t>
      </w:r>
      <w:r w:rsidR="001D579E">
        <w:rPr>
          <w:rFonts w:cs="Arial"/>
          <w:i/>
          <w:sz w:val="20"/>
          <w:szCs w:val="20"/>
        </w:rPr>
        <w:t xml:space="preserve">by the authorities </w:t>
      </w:r>
      <w:r w:rsidRPr="0009018A">
        <w:rPr>
          <w:rFonts w:cs="Arial"/>
          <w:i/>
          <w:sz w:val="20"/>
          <w:szCs w:val="20"/>
        </w:rPr>
        <w:t xml:space="preserve">to persecute and silence </w:t>
      </w:r>
      <w:r w:rsidR="00F5639E" w:rsidRPr="00502D81">
        <w:rPr>
          <w:rFonts w:cs="Arial"/>
          <w:i/>
          <w:sz w:val="20"/>
          <w:szCs w:val="20"/>
        </w:rPr>
        <w:t xml:space="preserve">real or perceived </w:t>
      </w:r>
      <w:r w:rsidR="00F5639E" w:rsidRPr="00680D03">
        <w:rPr>
          <w:rFonts w:cs="Arial"/>
          <w:i/>
          <w:sz w:val="20"/>
          <w:szCs w:val="20"/>
        </w:rPr>
        <w:t>opponents of the ruling party.</w:t>
      </w:r>
    </w:p>
    <w:p w14:paraId="7141EF29" w14:textId="77777777" w:rsidR="00331F0B" w:rsidRDefault="00331F0B" w:rsidP="00902D84">
      <w:pPr>
        <w:spacing w:after="0" w:line="240" w:lineRule="auto"/>
        <w:jc w:val="both"/>
        <w:rPr>
          <w:rFonts w:cs="Arial"/>
          <w:i/>
          <w:sz w:val="20"/>
          <w:szCs w:val="20"/>
        </w:rPr>
      </w:pPr>
    </w:p>
    <w:p w14:paraId="13010DE2" w14:textId="2582EE16" w:rsidR="005D3649" w:rsidRDefault="005D3649" w:rsidP="00980425">
      <w:pPr>
        <w:spacing w:after="0" w:line="240" w:lineRule="auto"/>
        <w:ind w:left="-283"/>
        <w:rPr>
          <w:rFonts w:cs="Arial"/>
          <w:i/>
          <w:sz w:val="20"/>
          <w:szCs w:val="20"/>
        </w:rPr>
      </w:pPr>
      <w:r>
        <w:rPr>
          <w:rFonts w:cs="Arial"/>
          <w:i/>
          <w:sz w:val="20"/>
          <w:szCs w:val="20"/>
        </w:rPr>
        <w:t>I</w:t>
      </w:r>
      <w:r w:rsidR="00942607">
        <w:rPr>
          <w:rFonts w:cs="Arial"/>
          <w:i/>
          <w:sz w:val="20"/>
          <w:szCs w:val="20"/>
        </w:rPr>
        <w:t xml:space="preserve"> </w:t>
      </w:r>
      <w:r>
        <w:rPr>
          <w:rFonts w:cs="Arial"/>
          <w:i/>
          <w:sz w:val="20"/>
          <w:szCs w:val="20"/>
        </w:rPr>
        <w:t>call on you to</w:t>
      </w:r>
      <w:r w:rsidR="00896615">
        <w:rPr>
          <w:rFonts w:cs="Arial"/>
          <w:i/>
          <w:sz w:val="20"/>
          <w:szCs w:val="20"/>
        </w:rPr>
        <w:t>:</w:t>
      </w:r>
    </w:p>
    <w:p w14:paraId="56FB3469" w14:textId="5E2FD418" w:rsidR="006C2C87" w:rsidRPr="00896615" w:rsidRDefault="00896615" w:rsidP="00902D84">
      <w:pPr>
        <w:pStyle w:val="ListParagraph"/>
        <w:numPr>
          <w:ilvl w:val="0"/>
          <w:numId w:val="28"/>
        </w:numPr>
        <w:spacing w:after="0" w:line="240" w:lineRule="auto"/>
        <w:jc w:val="both"/>
        <w:rPr>
          <w:rFonts w:cs="Arial"/>
          <w:i/>
          <w:sz w:val="20"/>
          <w:szCs w:val="20"/>
        </w:rPr>
      </w:pPr>
      <w:r>
        <w:rPr>
          <w:rFonts w:cs="Arial"/>
          <w:i/>
          <w:sz w:val="20"/>
          <w:szCs w:val="20"/>
        </w:rPr>
        <w:t>I</w:t>
      </w:r>
      <w:r w:rsidR="00A45472" w:rsidRPr="00896615">
        <w:rPr>
          <w:rFonts w:cs="Arial"/>
          <w:i/>
          <w:sz w:val="20"/>
          <w:szCs w:val="20"/>
        </w:rPr>
        <w:t xml:space="preserve">mmediately and unconditionally release Job </w:t>
      </w:r>
      <w:proofErr w:type="spellStart"/>
      <w:r w:rsidR="00A45472" w:rsidRPr="00896615">
        <w:rPr>
          <w:rFonts w:cs="Arial"/>
          <w:i/>
          <w:sz w:val="20"/>
          <w:szCs w:val="20"/>
        </w:rPr>
        <w:t>Sikhala</w:t>
      </w:r>
      <w:proofErr w:type="spellEnd"/>
      <w:r w:rsidR="00A45472" w:rsidRPr="00896615">
        <w:rPr>
          <w:rFonts w:cs="Arial"/>
          <w:i/>
          <w:sz w:val="20"/>
          <w:szCs w:val="20"/>
        </w:rPr>
        <w:t xml:space="preserve">, Godfrey Sithole and </w:t>
      </w:r>
      <w:r w:rsidR="00964CCE" w:rsidRPr="00896615">
        <w:rPr>
          <w:rFonts w:cs="Arial"/>
          <w:i/>
          <w:sz w:val="20"/>
          <w:szCs w:val="20"/>
        </w:rPr>
        <w:t xml:space="preserve">the </w:t>
      </w:r>
      <w:r w:rsidR="009771AE">
        <w:rPr>
          <w:rFonts w:cs="Arial"/>
          <w:i/>
          <w:sz w:val="20"/>
          <w:szCs w:val="20"/>
        </w:rPr>
        <w:t xml:space="preserve">other </w:t>
      </w:r>
      <w:r w:rsidR="00964CCE" w:rsidRPr="00896615">
        <w:rPr>
          <w:rFonts w:cs="Arial"/>
          <w:i/>
          <w:sz w:val="20"/>
          <w:szCs w:val="20"/>
        </w:rPr>
        <w:t xml:space="preserve">14 </w:t>
      </w:r>
      <w:r w:rsidR="00580440">
        <w:rPr>
          <w:rFonts w:cs="Arial"/>
          <w:i/>
          <w:sz w:val="20"/>
          <w:szCs w:val="20"/>
        </w:rPr>
        <w:t>men</w:t>
      </w:r>
      <w:r w:rsidR="00F13B51">
        <w:rPr>
          <w:rFonts w:cs="Arial"/>
          <w:i/>
          <w:sz w:val="20"/>
          <w:szCs w:val="20"/>
        </w:rPr>
        <w:t xml:space="preserve">, </w:t>
      </w:r>
      <w:r w:rsidR="00A45472" w:rsidRPr="00896615">
        <w:rPr>
          <w:rFonts w:cs="Arial"/>
          <w:i/>
          <w:sz w:val="20"/>
          <w:szCs w:val="20"/>
        </w:rPr>
        <w:t xml:space="preserve">guarantee </w:t>
      </w:r>
      <w:r w:rsidR="00964CCE" w:rsidRPr="00896615">
        <w:rPr>
          <w:rFonts w:cs="Arial"/>
          <w:i/>
          <w:sz w:val="20"/>
          <w:szCs w:val="20"/>
        </w:rPr>
        <w:t>their</w:t>
      </w:r>
      <w:r w:rsidR="00A45472" w:rsidRPr="00896615">
        <w:rPr>
          <w:rFonts w:cs="Arial"/>
          <w:i/>
          <w:sz w:val="20"/>
          <w:szCs w:val="20"/>
        </w:rPr>
        <w:t xml:space="preserve"> safety</w:t>
      </w:r>
      <w:r w:rsidR="00964CCE" w:rsidRPr="00896615">
        <w:rPr>
          <w:rFonts w:cs="Arial"/>
          <w:i/>
          <w:sz w:val="20"/>
          <w:szCs w:val="20"/>
        </w:rPr>
        <w:t xml:space="preserve"> </w:t>
      </w:r>
      <w:r w:rsidR="006C2C87" w:rsidRPr="00896615">
        <w:rPr>
          <w:rFonts w:cs="Arial"/>
          <w:i/>
          <w:sz w:val="20"/>
          <w:szCs w:val="20"/>
        </w:rPr>
        <w:t xml:space="preserve">and personal security </w:t>
      </w:r>
      <w:r w:rsidR="00964CCE" w:rsidRPr="00896615">
        <w:rPr>
          <w:rFonts w:cs="Arial"/>
          <w:i/>
          <w:sz w:val="20"/>
          <w:szCs w:val="20"/>
        </w:rPr>
        <w:t>back in their community</w:t>
      </w:r>
      <w:r w:rsidR="006C2C87" w:rsidRPr="00896615">
        <w:rPr>
          <w:rFonts w:cs="Arial"/>
          <w:i/>
          <w:sz w:val="20"/>
          <w:szCs w:val="20"/>
        </w:rPr>
        <w:t xml:space="preserve"> and ensure that they are protected from abuse from ruling party </w:t>
      </w:r>
      <w:r w:rsidR="00DD1865" w:rsidRPr="00896615">
        <w:rPr>
          <w:rFonts w:cs="Arial"/>
          <w:i/>
          <w:sz w:val="20"/>
          <w:szCs w:val="20"/>
        </w:rPr>
        <w:t>members.</w:t>
      </w:r>
    </w:p>
    <w:p w14:paraId="7062C8C9" w14:textId="0D9BA66F" w:rsidR="00896615" w:rsidRPr="00896615" w:rsidRDefault="006C2C87" w:rsidP="00902D84">
      <w:pPr>
        <w:pStyle w:val="ListParagraph"/>
        <w:numPr>
          <w:ilvl w:val="0"/>
          <w:numId w:val="28"/>
        </w:numPr>
        <w:spacing w:after="0" w:line="240" w:lineRule="auto"/>
        <w:jc w:val="both"/>
        <w:rPr>
          <w:rFonts w:cs="Arial"/>
          <w:i/>
          <w:sz w:val="20"/>
          <w:szCs w:val="20"/>
        </w:rPr>
      </w:pPr>
      <w:r w:rsidRPr="00896615">
        <w:rPr>
          <w:rFonts w:cs="Arial"/>
          <w:i/>
          <w:sz w:val="20"/>
          <w:szCs w:val="20"/>
        </w:rPr>
        <w:t>D</w:t>
      </w:r>
      <w:r w:rsidR="00A45472" w:rsidRPr="00896615">
        <w:rPr>
          <w:rFonts w:cs="Arial"/>
          <w:i/>
          <w:sz w:val="20"/>
          <w:szCs w:val="20"/>
        </w:rPr>
        <w:t xml:space="preserve">rop all charges against </w:t>
      </w:r>
      <w:r w:rsidR="003060CA">
        <w:rPr>
          <w:rFonts w:cs="Arial"/>
          <w:i/>
          <w:sz w:val="20"/>
          <w:szCs w:val="20"/>
        </w:rPr>
        <w:t>them</w:t>
      </w:r>
      <w:r w:rsidR="00750663" w:rsidRPr="00896615">
        <w:rPr>
          <w:rFonts w:cs="Arial"/>
          <w:i/>
          <w:sz w:val="20"/>
          <w:szCs w:val="20"/>
        </w:rPr>
        <w:t xml:space="preserve"> an</w:t>
      </w:r>
      <w:r w:rsidR="00566A62" w:rsidRPr="00896615">
        <w:rPr>
          <w:rFonts w:cs="Arial"/>
          <w:i/>
          <w:sz w:val="20"/>
          <w:szCs w:val="20"/>
        </w:rPr>
        <w:t>d ensure they are not threatened</w:t>
      </w:r>
      <w:r w:rsidR="004C40E5">
        <w:rPr>
          <w:rFonts w:cs="Arial"/>
          <w:i/>
          <w:sz w:val="20"/>
          <w:szCs w:val="20"/>
        </w:rPr>
        <w:t>, intimidated, harassed</w:t>
      </w:r>
      <w:r w:rsidR="00566A62" w:rsidRPr="00896615">
        <w:rPr>
          <w:rFonts w:cs="Arial"/>
          <w:i/>
          <w:sz w:val="20"/>
          <w:szCs w:val="20"/>
        </w:rPr>
        <w:t xml:space="preserve"> or arrested</w:t>
      </w:r>
      <w:r w:rsidR="00896615" w:rsidRPr="00896615">
        <w:rPr>
          <w:rFonts w:cs="Arial"/>
          <w:i/>
          <w:sz w:val="20"/>
          <w:szCs w:val="20"/>
        </w:rPr>
        <w:t>.</w:t>
      </w:r>
    </w:p>
    <w:p w14:paraId="3598FCA4" w14:textId="6316C6EC" w:rsidR="00A45472" w:rsidRDefault="00896615" w:rsidP="00902D84">
      <w:pPr>
        <w:pStyle w:val="ListParagraph"/>
        <w:numPr>
          <w:ilvl w:val="0"/>
          <w:numId w:val="28"/>
        </w:numPr>
        <w:spacing w:after="0" w:line="240" w:lineRule="auto"/>
        <w:jc w:val="both"/>
        <w:rPr>
          <w:rFonts w:cs="Arial"/>
          <w:i/>
          <w:sz w:val="20"/>
          <w:szCs w:val="20"/>
        </w:rPr>
      </w:pPr>
      <w:r w:rsidRPr="00896615">
        <w:rPr>
          <w:rFonts w:cs="Arial"/>
          <w:i/>
          <w:sz w:val="20"/>
          <w:szCs w:val="20"/>
        </w:rPr>
        <w:t>E</w:t>
      </w:r>
      <w:r w:rsidR="00A45472" w:rsidRPr="00896615">
        <w:rPr>
          <w:rFonts w:cs="Arial"/>
          <w:i/>
          <w:sz w:val="20"/>
          <w:szCs w:val="20"/>
        </w:rPr>
        <w:t xml:space="preserve">nd </w:t>
      </w:r>
      <w:r w:rsidR="00897F4D">
        <w:rPr>
          <w:rFonts w:cs="Arial"/>
          <w:i/>
          <w:sz w:val="20"/>
          <w:szCs w:val="20"/>
        </w:rPr>
        <w:t xml:space="preserve">the </w:t>
      </w:r>
      <w:r w:rsidR="00A45472" w:rsidRPr="00896615">
        <w:rPr>
          <w:rFonts w:cs="Arial"/>
          <w:i/>
          <w:sz w:val="20"/>
          <w:szCs w:val="20"/>
        </w:rPr>
        <w:t xml:space="preserve">misuse of the criminal justice system to </w:t>
      </w:r>
      <w:r w:rsidR="00696537">
        <w:rPr>
          <w:rFonts w:cs="Arial"/>
          <w:i/>
          <w:sz w:val="20"/>
          <w:szCs w:val="20"/>
        </w:rPr>
        <w:t xml:space="preserve">intimidate, harass and </w:t>
      </w:r>
      <w:r w:rsidR="00A45472" w:rsidRPr="00896615">
        <w:rPr>
          <w:rFonts w:cs="Arial"/>
          <w:i/>
          <w:sz w:val="20"/>
          <w:szCs w:val="20"/>
        </w:rPr>
        <w:t>persecute activists and</w:t>
      </w:r>
      <w:r w:rsidRPr="00896615">
        <w:rPr>
          <w:rFonts w:cs="Arial"/>
          <w:i/>
          <w:sz w:val="20"/>
          <w:szCs w:val="20"/>
        </w:rPr>
        <w:t xml:space="preserve"> </w:t>
      </w:r>
      <w:r w:rsidR="00C538C5">
        <w:rPr>
          <w:rFonts w:cs="Arial"/>
          <w:i/>
          <w:sz w:val="20"/>
          <w:szCs w:val="20"/>
        </w:rPr>
        <w:t xml:space="preserve">real or </w:t>
      </w:r>
      <w:r w:rsidRPr="00896615">
        <w:rPr>
          <w:rFonts w:cs="Arial"/>
          <w:i/>
          <w:sz w:val="20"/>
          <w:szCs w:val="20"/>
        </w:rPr>
        <w:t>p</w:t>
      </w:r>
      <w:r w:rsidR="00A45472" w:rsidRPr="00896615">
        <w:rPr>
          <w:rFonts w:cs="Arial"/>
          <w:i/>
          <w:sz w:val="20"/>
          <w:szCs w:val="20"/>
        </w:rPr>
        <w:t>erceived opponents of the ruling party</w:t>
      </w:r>
      <w:r w:rsidR="00767A3E">
        <w:rPr>
          <w:rFonts w:cs="Arial"/>
          <w:i/>
          <w:sz w:val="20"/>
          <w:szCs w:val="20"/>
        </w:rPr>
        <w:t>.</w:t>
      </w:r>
    </w:p>
    <w:p w14:paraId="31599787" w14:textId="41C9EA1D" w:rsidR="00EA68CE" w:rsidRDefault="00EA68CE" w:rsidP="009E1F3F">
      <w:pPr>
        <w:spacing w:after="0" w:line="240" w:lineRule="auto"/>
        <w:rPr>
          <w:rFonts w:cs="Arial"/>
          <w:i/>
          <w:sz w:val="20"/>
          <w:szCs w:val="20"/>
        </w:rPr>
      </w:pPr>
    </w:p>
    <w:p w14:paraId="7A2720BD" w14:textId="77777777" w:rsidR="009E1F3F" w:rsidRDefault="009E1F3F" w:rsidP="009E1F3F">
      <w:pPr>
        <w:spacing w:after="0" w:line="240" w:lineRule="auto"/>
        <w:rPr>
          <w:rFonts w:cs="Arial"/>
          <w:i/>
          <w:sz w:val="20"/>
          <w:szCs w:val="20"/>
        </w:rPr>
      </w:pPr>
    </w:p>
    <w:p w14:paraId="0643C8E4" w14:textId="0CD9129E" w:rsidR="005E7742" w:rsidRDefault="005D2C37" w:rsidP="000B1032">
      <w:pPr>
        <w:spacing w:after="0" w:line="240" w:lineRule="auto"/>
        <w:ind w:left="-283"/>
        <w:rPr>
          <w:rFonts w:cs="Arial"/>
          <w:i/>
          <w:sz w:val="20"/>
          <w:szCs w:val="20"/>
        </w:rPr>
      </w:pPr>
      <w:r w:rsidRPr="00203A02">
        <w:rPr>
          <w:rFonts w:cs="Arial"/>
          <w:i/>
          <w:sz w:val="20"/>
          <w:szCs w:val="20"/>
        </w:rPr>
        <w:t>Yours sincerely,</w:t>
      </w:r>
    </w:p>
    <w:p w14:paraId="7EABE9F9" w14:textId="0E19CF49" w:rsidR="00725327" w:rsidRDefault="00725327" w:rsidP="000B1032">
      <w:pPr>
        <w:spacing w:after="0" w:line="240" w:lineRule="auto"/>
        <w:ind w:left="-283"/>
        <w:rPr>
          <w:rFonts w:cs="Arial"/>
          <w:i/>
          <w:sz w:val="20"/>
          <w:szCs w:val="20"/>
        </w:rPr>
      </w:pPr>
    </w:p>
    <w:p w14:paraId="0F31EAEE" w14:textId="090E63E9" w:rsidR="00725327" w:rsidRDefault="00725327" w:rsidP="000B1032">
      <w:pPr>
        <w:spacing w:after="0" w:line="240" w:lineRule="auto"/>
        <w:ind w:left="-283"/>
        <w:rPr>
          <w:rFonts w:cs="Arial"/>
          <w:i/>
          <w:sz w:val="20"/>
          <w:szCs w:val="20"/>
        </w:rPr>
      </w:pPr>
    </w:p>
    <w:p w14:paraId="154F3D5B" w14:textId="77777777" w:rsidR="000B1032" w:rsidRDefault="000B1032" w:rsidP="00B1290D">
      <w:pPr>
        <w:spacing w:after="0" w:line="240" w:lineRule="auto"/>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C0DE5" w:rsidRDefault="005D2C37" w:rsidP="00D75B7A">
      <w:pPr>
        <w:spacing w:after="0" w:line="240" w:lineRule="auto"/>
        <w:jc w:val="both"/>
        <w:rPr>
          <w:rFonts w:ascii="Arial" w:hAnsi="Arial" w:cs="Arial"/>
        </w:rPr>
      </w:pPr>
    </w:p>
    <w:p w14:paraId="1454E9F7" w14:textId="2BA7CF07" w:rsidR="00677FD3" w:rsidRDefault="00385577" w:rsidP="00677FD3">
      <w:pPr>
        <w:spacing w:line="240" w:lineRule="auto"/>
        <w:jc w:val="both"/>
        <w:rPr>
          <w:rFonts w:ascii="Arial" w:hAnsi="Arial" w:cs="Arial"/>
          <w:szCs w:val="18"/>
          <w:lang w:eastAsia="en-US"/>
        </w:rPr>
      </w:pPr>
      <w:r w:rsidRPr="00677FD3">
        <w:rPr>
          <w:rFonts w:ascii="Arial" w:hAnsi="Arial" w:cs="Arial"/>
          <w:szCs w:val="18"/>
          <w:lang w:eastAsia="en-US"/>
        </w:rPr>
        <w:t xml:space="preserve">On 24 May, </w:t>
      </w:r>
      <w:proofErr w:type="spellStart"/>
      <w:r w:rsidR="00773D22" w:rsidRPr="00677FD3">
        <w:rPr>
          <w:rFonts w:ascii="Arial" w:hAnsi="Arial" w:cs="Arial"/>
          <w:szCs w:val="18"/>
          <w:lang w:eastAsia="en-US"/>
        </w:rPr>
        <w:t>Moreblessing</w:t>
      </w:r>
      <w:proofErr w:type="spellEnd"/>
      <w:r w:rsidR="00773D22" w:rsidRPr="00677FD3">
        <w:rPr>
          <w:rFonts w:ascii="Arial" w:hAnsi="Arial" w:cs="Arial"/>
          <w:szCs w:val="18"/>
          <w:lang w:eastAsia="en-US"/>
        </w:rPr>
        <w:t xml:space="preserve"> Ali, </w:t>
      </w:r>
      <w:r w:rsidR="003E476E" w:rsidRPr="00677FD3">
        <w:rPr>
          <w:rFonts w:ascii="Arial" w:hAnsi="Arial" w:cs="Arial"/>
          <w:szCs w:val="18"/>
          <w:lang w:eastAsia="en-US"/>
        </w:rPr>
        <w:t>a</w:t>
      </w:r>
      <w:r w:rsidR="00773D22" w:rsidRPr="00677FD3">
        <w:rPr>
          <w:rFonts w:ascii="Arial" w:hAnsi="Arial" w:cs="Arial"/>
          <w:szCs w:val="18"/>
          <w:lang w:eastAsia="en-US"/>
        </w:rPr>
        <w:t>n activist from the main opposition party</w:t>
      </w:r>
      <w:r w:rsidR="003E476E" w:rsidRPr="00677FD3">
        <w:rPr>
          <w:rFonts w:ascii="Arial" w:hAnsi="Arial" w:cs="Arial"/>
          <w:szCs w:val="18"/>
          <w:lang w:eastAsia="en-US"/>
        </w:rPr>
        <w:t xml:space="preserve"> Citizens’ Coalition for Change </w:t>
      </w:r>
      <w:r w:rsidR="00586C6A" w:rsidRPr="00677FD3">
        <w:rPr>
          <w:rFonts w:ascii="Arial" w:hAnsi="Arial" w:cs="Arial"/>
          <w:szCs w:val="18"/>
          <w:lang w:eastAsia="en-US"/>
        </w:rPr>
        <w:t>(CCC)</w:t>
      </w:r>
      <w:r w:rsidR="003E476E" w:rsidRPr="00677FD3">
        <w:rPr>
          <w:rFonts w:ascii="Arial" w:hAnsi="Arial" w:cs="Arial"/>
          <w:szCs w:val="18"/>
          <w:lang w:eastAsia="en-US"/>
        </w:rPr>
        <w:t xml:space="preserve">, was abducted </w:t>
      </w:r>
      <w:r w:rsidRPr="00677FD3">
        <w:rPr>
          <w:rFonts w:ascii="Arial" w:hAnsi="Arial" w:cs="Arial"/>
          <w:szCs w:val="18"/>
          <w:lang w:eastAsia="en-US"/>
        </w:rPr>
        <w:t xml:space="preserve">at </w:t>
      </w:r>
      <w:proofErr w:type="spellStart"/>
      <w:r w:rsidRPr="00677FD3">
        <w:rPr>
          <w:rFonts w:ascii="Arial" w:hAnsi="Arial" w:cs="Arial"/>
          <w:szCs w:val="18"/>
          <w:lang w:eastAsia="en-US"/>
        </w:rPr>
        <w:t>Chibhanguza</w:t>
      </w:r>
      <w:proofErr w:type="spellEnd"/>
      <w:r w:rsidRPr="00677FD3">
        <w:rPr>
          <w:rFonts w:ascii="Arial" w:hAnsi="Arial" w:cs="Arial"/>
          <w:szCs w:val="18"/>
          <w:lang w:eastAsia="en-US"/>
        </w:rPr>
        <w:t xml:space="preserve"> </w:t>
      </w:r>
      <w:r w:rsidR="0019288B" w:rsidRPr="00677FD3">
        <w:rPr>
          <w:rFonts w:ascii="Arial" w:hAnsi="Arial" w:cs="Arial"/>
          <w:szCs w:val="18"/>
          <w:lang w:eastAsia="en-US"/>
        </w:rPr>
        <w:t>s</w:t>
      </w:r>
      <w:r w:rsidRPr="00677FD3">
        <w:rPr>
          <w:rFonts w:ascii="Arial" w:hAnsi="Arial" w:cs="Arial"/>
          <w:szCs w:val="18"/>
          <w:lang w:eastAsia="en-US"/>
        </w:rPr>
        <w:t xml:space="preserve">hopping </w:t>
      </w:r>
      <w:r w:rsidR="0019288B" w:rsidRPr="00677FD3">
        <w:rPr>
          <w:rFonts w:ascii="Arial" w:hAnsi="Arial" w:cs="Arial"/>
          <w:szCs w:val="18"/>
          <w:lang w:eastAsia="en-US"/>
        </w:rPr>
        <w:t>c</w:t>
      </w:r>
      <w:r w:rsidRPr="00677FD3">
        <w:rPr>
          <w:rFonts w:ascii="Arial" w:hAnsi="Arial" w:cs="Arial"/>
          <w:szCs w:val="18"/>
          <w:lang w:eastAsia="en-US"/>
        </w:rPr>
        <w:t>entre</w:t>
      </w:r>
      <w:r w:rsidR="003E476E" w:rsidRPr="00677FD3">
        <w:rPr>
          <w:rFonts w:ascii="Arial" w:hAnsi="Arial" w:cs="Arial"/>
          <w:szCs w:val="18"/>
          <w:lang w:eastAsia="en-US"/>
        </w:rPr>
        <w:t> </w:t>
      </w:r>
      <w:r w:rsidRPr="00677FD3">
        <w:rPr>
          <w:rFonts w:ascii="Arial" w:hAnsi="Arial" w:cs="Arial"/>
          <w:szCs w:val="18"/>
          <w:lang w:eastAsia="en-US"/>
        </w:rPr>
        <w:t>in Nya</w:t>
      </w:r>
      <w:r w:rsidR="003E476E" w:rsidRPr="00677FD3">
        <w:rPr>
          <w:rFonts w:ascii="Arial" w:hAnsi="Arial" w:cs="Arial"/>
          <w:szCs w:val="18"/>
          <w:lang w:eastAsia="en-US"/>
        </w:rPr>
        <w:t>t</w:t>
      </w:r>
      <w:r w:rsidRPr="00677FD3">
        <w:rPr>
          <w:rFonts w:ascii="Arial" w:hAnsi="Arial" w:cs="Arial"/>
          <w:szCs w:val="18"/>
          <w:lang w:eastAsia="en-US"/>
        </w:rPr>
        <w:t>s</w:t>
      </w:r>
      <w:r w:rsidR="003E476E" w:rsidRPr="00677FD3">
        <w:rPr>
          <w:rFonts w:ascii="Arial" w:hAnsi="Arial" w:cs="Arial"/>
          <w:szCs w:val="18"/>
          <w:lang w:eastAsia="en-US"/>
        </w:rPr>
        <w:t>ime, Chitungwiza</w:t>
      </w:r>
      <w:r w:rsidR="00830ED1" w:rsidRPr="00677FD3">
        <w:rPr>
          <w:rFonts w:ascii="Arial" w:hAnsi="Arial" w:cs="Arial"/>
          <w:szCs w:val="18"/>
          <w:lang w:eastAsia="en-US"/>
        </w:rPr>
        <w:t xml:space="preserve">, </w:t>
      </w:r>
      <w:r w:rsidR="003E476E" w:rsidRPr="00677FD3">
        <w:rPr>
          <w:rFonts w:ascii="Arial" w:hAnsi="Arial" w:cs="Arial"/>
          <w:szCs w:val="18"/>
          <w:lang w:eastAsia="en-US"/>
        </w:rPr>
        <w:t>a dormitory town, 2</w:t>
      </w:r>
      <w:r w:rsidRPr="00677FD3">
        <w:rPr>
          <w:rFonts w:ascii="Arial" w:hAnsi="Arial" w:cs="Arial"/>
          <w:szCs w:val="18"/>
          <w:lang w:eastAsia="en-US"/>
        </w:rPr>
        <w:t>2km from Harare</w:t>
      </w:r>
      <w:r w:rsidR="00974FC5" w:rsidRPr="00677FD3">
        <w:rPr>
          <w:rFonts w:ascii="Arial" w:hAnsi="Arial" w:cs="Arial"/>
          <w:szCs w:val="18"/>
          <w:lang w:eastAsia="en-US"/>
        </w:rPr>
        <w:t>, Zimbabwe’s capital</w:t>
      </w:r>
      <w:r w:rsidRPr="00677FD3">
        <w:rPr>
          <w:rFonts w:ascii="Arial" w:hAnsi="Arial" w:cs="Arial"/>
          <w:szCs w:val="18"/>
          <w:lang w:eastAsia="en-US"/>
        </w:rPr>
        <w:t xml:space="preserve">. The </w:t>
      </w:r>
      <w:r w:rsidR="00DD5E71" w:rsidRPr="00677FD3">
        <w:rPr>
          <w:rFonts w:ascii="Arial" w:hAnsi="Arial" w:cs="Arial"/>
          <w:szCs w:val="18"/>
          <w:lang w:eastAsia="en-US"/>
        </w:rPr>
        <w:t xml:space="preserve">alleged </w:t>
      </w:r>
      <w:r w:rsidRPr="00677FD3">
        <w:rPr>
          <w:rFonts w:ascii="Arial" w:hAnsi="Arial" w:cs="Arial"/>
          <w:szCs w:val="18"/>
          <w:lang w:eastAsia="en-US"/>
        </w:rPr>
        <w:t>abductor, identified by people at the shopping centre</w:t>
      </w:r>
      <w:r w:rsidR="00974FC5" w:rsidRPr="00677FD3">
        <w:rPr>
          <w:rFonts w:ascii="Arial" w:hAnsi="Arial" w:cs="Arial"/>
          <w:szCs w:val="18"/>
          <w:lang w:eastAsia="en-US"/>
        </w:rPr>
        <w:t>,</w:t>
      </w:r>
      <w:r w:rsidRPr="00677FD3">
        <w:rPr>
          <w:rFonts w:ascii="Arial" w:hAnsi="Arial" w:cs="Arial"/>
          <w:szCs w:val="18"/>
          <w:lang w:eastAsia="en-US"/>
        </w:rPr>
        <w:t xml:space="preserve"> is a well</w:t>
      </w:r>
      <w:r w:rsidR="00FF6D91" w:rsidRPr="00677FD3">
        <w:rPr>
          <w:rFonts w:ascii="Arial" w:hAnsi="Arial" w:cs="Arial"/>
          <w:szCs w:val="18"/>
          <w:lang w:eastAsia="en-US"/>
        </w:rPr>
        <w:t>-</w:t>
      </w:r>
      <w:r w:rsidRPr="00677FD3">
        <w:rPr>
          <w:rFonts w:ascii="Arial" w:hAnsi="Arial" w:cs="Arial"/>
          <w:szCs w:val="18"/>
          <w:lang w:eastAsia="en-US"/>
        </w:rPr>
        <w:t>know</w:t>
      </w:r>
      <w:r w:rsidR="006F7D00" w:rsidRPr="00677FD3">
        <w:rPr>
          <w:rFonts w:ascii="Arial" w:hAnsi="Arial" w:cs="Arial"/>
          <w:szCs w:val="18"/>
          <w:lang w:eastAsia="en-US"/>
        </w:rPr>
        <w:t xml:space="preserve">n activist with the </w:t>
      </w:r>
      <w:r w:rsidR="00544706" w:rsidRPr="00677FD3">
        <w:rPr>
          <w:rFonts w:ascii="Arial" w:hAnsi="Arial" w:cs="Arial"/>
          <w:szCs w:val="18"/>
          <w:lang w:eastAsia="en-US"/>
        </w:rPr>
        <w:t>ruling</w:t>
      </w:r>
      <w:r w:rsidRPr="00677FD3">
        <w:rPr>
          <w:rFonts w:ascii="Arial" w:hAnsi="Arial" w:cs="Arial"/>
          <w:szCs w:val="18"/>
          <w:lang w:eastAsia="en-US"/>
        </w:rPr>
        <w:t xml:space="preserve"> ZANU PF </w:t>
      </w:r>
      <w:r w:rsidR="006F7D00" w:rsidRPr="00677FD3">
        <w:rPr>
          <w:rFonts w:ascii="Arial" w:hAnsi="Arial" w:cs="Arial"/>
          <w:szCs w:val="18"/>
          <w:lang w:eastAsia="en-US"/>
        </w:rPr>
        <w:t>party</w:t>
      </w:r>
      <w:r w:rsidR="00417141" w:rsidRPr="00677FD3">
        <w:rPr>
          <w:rFonts w:ascii="Arial" w:hAnsi="Arial" w:cs="Arial"/>
          <w:szCs w:val="18"/>
          <w:lang w:eastAsia="en-US"/>
        </w:rPr>
        <w:t xml:space="preserve">. </w:t>
      </w:r>
      <w:r w:rsidR="00780F2F" w:rsidRPr="00677FD3">
        <w:rPr>
          <w:rFonts w:ascii="Arial" w:hAnsi="Arial" w:cs="Arial"/>
          <w:szCs w:val="18"/>
          <w:lang w:eastAsia="en-US"/>
        </w:rPr>
        <w:t xml:space="preserve">On 11 June, </w:t>
      </w:r>
      <w:proofErr w:type="spellStart"/>
      <w:r w:rsidR="00417141" w:rsidRPr="00677FD3">
        <w:rPr>
          <w:rFonts w:ascii="Arial" w:hAnsi="Arial" w:cs="Arial"/>
          <w:szCs w:val="18"/>
          <w:lang w:eastAsia="en-US"/>
        </w:rPr>
        <w:t>Moreblessing</w:t>
      </w:r>
      <w:proofErr w:type="spellEnd"/>
      <w:r w:rsidRPr="00677FD3">
        <w:rPr>
          <w:rFonts w:ascii="Arial" w:hAnsi="Arial" w:cs="Arial"/>
          <w:szCs w:val="18"/>
          <w:lang w:eastAsia="en-US"/>
        </w:rPr>
        <w:t xml:space="preserve"> Ali’s mutilated body was found dumped in a well at the home of a ZANU</w:t>
      </w:r>
      <w:r w:rsidR="006F7D00" w:rsidRPr="00677FD3">
        <w:rPr>
          <w:rFonts w:ascii="Arial" w:hAnsi="Arial" w:cs="Arial"/>
          <w:szCs w:val="18"/>
          <w:lang w:eastAsia="en-US"/>
        </w:rPr>
        <w:t xml:space="preserve"> </w:t>
      </w:r>
      <w:r w:rsidRPr="00677FD3">
        <w:rPr>
          <w:rFonts w:ascii="Arial" w:hAnsi="Arial" w:cs="Arial"/>
          <w:szCs w:val="18"/>
          <w:lang w:eastAsia="en-US"/>
        </w:rPr>
        <w:t xml:space="preserve">PF supporter. </w:t>
      </w:r>
      <w:r w:rsidR="00417141" w:rsidRPr="00677FD3">
        <w:rPr>
          <w:rFonts w:ascii="Arial" w:hAnsi="Arial" w:cs="Arial"/>
          <w:szCs w:val="18"/>
          <w:lang w:eastAsia="en-US"/>
        </w:rPr>
        <w:t xml:space="preserve">ZANU PF supporters quickly </w:t>
      </w:r>
      <w:r w:rsidR="006F7D00" w:rsidRPr="00677FD3">
        <w:rPr>
          <w:rFonts w:ascii="Arial" w:hAnsi="Arial" w:cs="Arial"/>
          <w:szCs w:val="18"/>
          <w:lang w:eastAsia="en-US"/>
        </w:rPr>
        <w:t xml:space="preserve">denied that </w:t>
      </w:r>
      <w:proofErr w:type="spellStart"/>
      <w:r w:rsidR="00395CD1" w:rsidRPr="00677FD3">
        <w:rPr>
          <w:rFonts w:ascii="Arial" w:hAnsi="Arial" w:cs="Arial"/>
          <w:szCs w:val="18"/>
          <w:lang w:eastAsia="en-US"/>
        </w:rPr>
        <w:t>Moreblessing</w:t>
      </w:r>
      <w:proofErr w:type="spellEnd"/>
      <w:r w:rsidR="00395CD1" w:rsidRPr="00677FD3">
        <w:rPr>
          <w:rFonts w:ascii="Arial" w:hAnsi="Arial" w:cs="Arial"/>
          <w:szCs w:val="18"/>
          <w:lang w:eastAsia="en-US"/>
        </w:rPr>
        <w:t xml:space="preserve"> Ali’s</w:t>
      </w:r>
      <w:r w:rsidR="006F7D00" w:rsidRPr="00677FD3">
        <w:rPr>
          <w:rFonts w:ascii="Arial" w:hAnsi="Arial" w:cs="Arial"/>
          <w:szCs w:val="18"/>
          <w:lang w:eastAsia="en-US"/>
        </w:rPr>
        <w:t xml:space="preserve"> </w:t>
      </w:r>
      <w:r w:rsidR="001429DD" w:rsidRPr="00677FD3">
        <w:rPr>
          <w:rFonts w:ascii="Arial" w:hAnsi="Arial" w:cs="Arial"/>
          <w:szCs w:val="18"/>
          <w:lang w:eastAsia="en-US"/>
        </w:rPr>
        <w:t>abduction</w:t>
      </w:r>
      <w:r w:rsidR="00946BB2" w:rsidRPr="00677FD3">
        <w:rPr>
          <w:rFonts w:ascii="Arial" w:hAnsi="Arial" w:cs="Arial"/>
          <w:szCs w:val="18"/>
          <w:lang w:eastAsia="en-US"/>
        </w:rPr>
        <w:t xml:space="preserve"> and murder</w:t>
      </w:r>
      <w:r w:rsidR="001429DD" w:rsidRPr="00677FD3">
        <w:rPr>
          <w:rFonts w:ascii="Arial" w:hAnsi="Arial" w:cs="Arial"/>
          <w:szCs w:val="18"/>
          <w:lang w:eastAsia="en-US"/>
        </w:rPr>
        <w:t xml:space="preserve"> </w:t>
      </w:r>
      <w:r w:rsidR="006F7D00" w:rsidRPr="00677FD3">
        <w:rPr>
          <w:rFonts w:ascii="Arial" w:hAnsi="Arial" w:cs="Arial"/>
          <w:szCs w:val="18"/>
          <w:lang w:eastAsia="en-US"/>
        </w:rPr>
        <w:t>w</w:t>
      </w:r>
      <w:r w:rsidR="00417141" w:rsidRPr="00677FD3">
        <w:rPr>
          <w:rFonts w:ascii="Arial" w:hAnsi="Arial" w:cs="Arial"/>
          <w:szCs w:val="18"/>
          <w:lang w:eastAsia="en-US"/>
        </w:rPr>
        <w:t xml:space="preserve">as politically motivated, </w:t>
      </w:r>
      <w:r w:rsidR="00F80301" w:rsidRPr="00677FD3">
        <w:rPr>
          <w:rFonts w:ascii="Arial" w:hAnsi="Arial" w:cs="Arial"/>
          <w:szCs w:val="18"/>
          <w:lang w:eastAsia="en-US"/>
        </w:rPr>
        <w:t>instead</w:t>
      </w:r>
      <w:r w:rsidR="00417141" w:rsidRPr="00677FD3">
        <w:rPr>
          <w:rFonts w:ascii="Arial" w:hAnsi="Arial" w:cs="Arial"/>
          <w:szCs w:val="18"/>
          <w:lang w:eastAsia="en-US"/>
        </w:rPr>
        <w:t xml:space="preserve"> call</w:t>
      </w:r>
      <w:r w:rsidR="00F80301" w:rsidRPr="00677FD3">
        <w:rPr>
          <w:rFonts w:ascii="Arial" w:hAnsi="Arial" w:cs="Arial"/>
          <w:szCs w:val="18"/>
          <w:lang w:eastAsia="en-US"/>
        </w:rPr>
        <w:t>ing</w:t>
      </w:r>
      <w:r w:rsidR="00417141" w:rsidRPr="00677FD3">
        <w:rPr>
          <w:rFonts w:ascii="Arial" w:hAnsi="Arial" w:cs="Arial"/>
          <w:szCs w:val="18"/>
          <w:lang w:eastAsia="en-US"/>
        </w:rPr>
        <w:t xml:space="preserve"> it a </w:t>
      </w:r>
      <w:r w:rsidR="000C53E1" w:rsidRPr="00677FD3">
        <w:rPr>
          <w:rFonts w:ascii="Arial" w:hAnsi="Arial" w:cs="Arial"/>
          <w:szCs w:val="18"/>
          <w:lang w:eastAsia="en-US"/>
        </w:rPr>
        <w:t>‘</w:t>
      </w:r>
      <w:r w:rsidR="00BB640C" w:rsidRPr="00677FD3">
        <w:rPr>
          <w:rFonts w:ascii="Arial" w:hAnsi="Arial" w:cs="Arial"/>
          <w:szCs w:val="18"/>
          <w:lang w:eastAsia="en-US"/>
        </w:rPr>
        <w:t>‘</w:t>
      </w:r>
      <w:r w:rsidR="00417141" w:rsidRPr="00677FD3">
        <w:rPr>
          <w:rFonts w:ascii="Arial" w:hAnsi="Arial" w:cs="Arial"/>
          <w:szCs w:val="18"/>
          <w:lang w:eastAsia="en-US"/>
        </w:rPr>
        <w:t>relationship gone sour</w:t>
      </w:r>
      <w:r w:rsidR="00EE217D" w:rsidRPr="00677FD3">
        <w:rPr>
          <w:rFonts w:ascii="Arial" w:hAnsi="Arial" w:cs="Arial"/>
          <w:szCs w:val="18"/>
          <w:lang w:eastAsia="en-US"/>
        </w:rPr>
        <w:t>”</w:t>
      </w:r>
      <w:r w:rsidR="00417141" w:rsidRPr="00677FD3">
        <w:rPr>
          <w:rFonts w:ascii="Arial" w:hAnsi="Arial" w:cs="Arial"/>
          <w:szCs w:val="18"/>
          <w:lang w:eastAsia="en-US"/>
        </w:rPr>
        <w:t>.</w:t>
      </w:r>
    </w:p>
    <w:p w14:paraId="4BD18C18" w14:textId="07B58EA7" w:rsidR="00677FD3" w:rsidRPr="00677FD3" w:rsidRDefault="00677FD3" w:rsidP="00677FD3">
      <w:pPr>
        <w:spacing w:line="240" w:lineRule="auto"/>
        <w:jc w:val="both"/>
        <w:rPr>
          <w:rFonts w:ascii="Arial" w:hAnsi="Arial" w:cs="Arial"/>
          <w:szCs w:val="18"/>
          <w:lang w:eastAsia="en-US"/>
        </w:rPr>
      </w:pPr>
      <w:r w:rsidRPr="00677FD3">
        <w:rPr>
          <w:rFonts w:ascii="Arial" w:hAnsi="Arial" w:cs="Arial"/>
          <w:szCs w:val="18"/>
          <w:lang w:eastAsia="en-US"/>
        </w:rPr>
        <w:t xml:space="preserve">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a CCC MP and lawyer, who has been arrested a total of 67 times on politically motivated charges without conviction, led the search for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 and was appointed by her family to be their lawyer. He mobilized calls for justice which was seen as provocative by supporters of the ZANU PF. One ZANU PF councillor insisted that the mourners were not supposed to gather in Nyatsime to mourn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Ali’s death, despite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Ali’s home being in Nyatsime.</w:t>
      </w:r>
    </w:p>
    <w:p w14:paraId="40F85261" w14:textId="370B825E" w:rsidR="00677FD3" w:rsidRPr="00677FD3" w:rsidRDefault="00677FD3" w:rsidP="00677FD3">
      <w:pPr>
        <w:spacing w:line="240" w:lineRule="auto"/>
        <w:jc w:val="both"/>
        <w:rPr>
          <w:rFonts w:ascii="Arial" w:hAnsi="Arial" w:cs="Arial"/>
          <w:szCs w:val="18"/>
          <w:lang w:eastAsia="en-US"/>
        </w:rPr>
      </w:pPr>
      <w:r w:rsidRPr="00677FD3">
        <w:rPr>
          <w:rFonts w:ascii="Arial" w:hAnsi="Arial" w:cs="Arial"/>
          <w:szCs w:val="18"/>
          <w:lang w:eastAsia="en-US"/>
        </w:rPr>
        <w:t xml:space="preserve">On 14 June, during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Ali’s funeral, there were clashes between members of ZANU PF and the CCC which resulted in the destruction of property.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and Godfrey Sithole, another CCC member of parliament, were arrested and charged with ‘incitement to commit violence or public violence’ on the false basis that they had made utterances which incited violenc</w:t>
      </w:r>
      <w:r w:rsidR="00725327">
        <w:rPr>
          <w:rFonts w:ascii="Arial" w:hAnsi="Arial" w:cs="Arial"/>
          <w:szCs w:val="18"/>
          <w:lang w:eastAsia="en-US"/>
        </w:rPr>
        <w:t>e</w:t>
      </w:r>
      <w:r w:rsidRPr="00677FD3">
        <w:rPr>
          <w:rFonts w:ascii="Arial" w:hAnsi="Arial" w:cs="Arial"/>
          <w:szCs w:val="18"/>
          <w:lang w:eastAsia="en-US"/>
        </w:rPr>
        <w:t xml:space="preserve"> and also that they supplied vehicles to ferry CCC supporters from the towns of</w:t>
      </w:r>
      <w:r w:rsidR="007711DF">
        <w:rPr>
          <w:rFonts w:ascii="Arial" w:hAnsi="Arial" w:cs="Arial"/>
          <w:szCs w:val="18"/>
          <w:lang w:eastAsia="en-US"/>
        </w:rPr>
        <w:t xml:space="preserve"> </w:t>
      </w:r>
      <w:r w:rsidRPr="00677FD3">
        <w:rPr>
          <w:rFonts w:ascii="Arial" w:hAnsi="Arial" w:cs="Arial"/>
          <w:szCs w:val="18"/>
          <w:lang w:eastAsia="en-US"/>
        </w:rPr>
        <w:t xml:space="preserve">Chitungwiza and Epworth to Nyatsime. If convicted, the offence carries a lengthy prison term often at the discretion of the magistrate. On 14 July,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was additionally charged with ‘obstructing the course of justice’ under section 184(1) (e) of the Criminal Reform and Codification Act, which carries a fine or imprisonment not exceeding 6 months or both. It is alleged that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uploaded video footage on both YouTube and an online newspaper claiming that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 was abducted and murdered by ZANU PF supporters and therefore misleading the police in their investigation.</w:t>
      </w:r>
    </w:p>
    <w:p w14:paraId="117D2F07" w14:textId="3AB0D625" w:rsidR="00677FD3" w:rsidRPr="00677FD3" w:rsidRDefault="00677FD3" w:rsidP="00677FD3">
      <w:pPr>
        <w:spacing w:line="240" w:lineRule="auto"/>
        <w:jc w:val="both"/>
        <w:rPr>
          <w:rFonts w:ascii="Arial" w:hAnsi="Arial" w:cs="Arial"/>
          <w:szCs w:val="18"/>
          <w:lang w:eastAsia="en-US"/>
        </w:rPr>
      </w:pPr>
      <w:r w:rsidRPr="00677FD3">
        <w:rPr>
          <w:rFonts w:ascii="Arial" w:hAnsi="Arial" w:cs="Arial"/>
          <w:szCs w:val="18"/>
          <w:lang w:eastAsia="en-US"/>
        </w:rPr>
        <w:t xml:space="preserve">The two have been denied bail countless times, the most recent on 19 October for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The courts have indicated that they will be tried in November 2022. Meanwhile, the other 14 men have not yet been given a trial date. The lawyers representing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and Godfrey Sithole have requested that they are given the necessary documents as well as a fixed trial date to carry out the necessary preparations. The court ordered that the prosecutors deliver the documents but they have to date failed to do so, leading to their lawyers filing an application for the prosecutors be declared to be in contempt of court.   On 14 July, Job </w:t>
      </w:r>
      <w:proofErr w:type="spellStart"/>
      <w:r w:rsidRPr="00677FD3">
        <w:rPr>
          <w:rFonts w:ascii="Arial" w:hAnsi="Arial" w:cs="Arial"/>
          <w:szCs w:val="18"/>
          <w:lang w:eastAsia="en-US"/>
        </w:rPr>
        <w:t>Sikhala’s</w:t>
      </w:r>
      <w:proofErr w:type="spellEnd"/>
      <w:r w:rsidRPr="00677FD3">
        <w:rPr>
          <w:rFonts w:ascii="Arial" w:hAnsi="Arial" w:cs="Arial"/>
          <w:szCs w:val="18"/>
          <w:lang w:eastAsia="en-US"/>
        </w:rPr>
        <w:t xml:space="preserve"> lawyers applied for the recusal of the presiding magistrate handling the obstruction of justice charge against him on the basis that he was biased.</w:t>
      </w:r>
    </w:p>
    <w:p w14:paraId="0A81E694" w14:textId="0692A06E" w:rsidR="00677FD3" w:rsidRPr="00677FD3" w:rsidRDefault="00677FD3" w:rsidP="00677FD3">
      <w:pPr>
        <w:spacing w:line="240" w:lineRule="auto"/>
        <w:jc w:val="both"/>
        <w:rPr>
          <w:rFonts w:ascii="Arial" w:hAnsi="Arial" w:cs="Arial"/>
          <w:szCs w:val="18"/>
          <w:lang w:eastAsia="en-US"/>
        </w:rPr>
      </w:pPr>
      <w:r w:rsidRPr="00677FD3">
        <w:rPr>
          <w:rFonts w:ascii="Arial" w:hAnsi="Arial" w:cs="Arial"/>
          <w:szCs w:val="18"/>
          <w:lang w:eastAsia="en-US"/>
        </w:rPr>
        <w:t xml:space="preserve">The case has been heavily politicised and fears are rising that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might have been poisoned in detention after reporting being unwell, with him alleging that he has received information from ruling party sympathisers that the plan is to poison him in jail. Some ruling party officials have been quoted on their social media accounts saying that ‘they will ensure Job </w:t>
      </w:r>
      <w:proofErr w:type="spellStart"/>
      <w:r w:rsidRPr="00677FD3">
        <w:rPr>
          <w:rFonts w:ascii="Arial" w:hAnsi="Arial" w:cs="Arial"/>
          <w:szCs w:val="18"/>
          <w:lang w:eastAsia="en-US"/>
        </w:rPr>
        <w:t>Sikhala</w:t>
      </w:r>
      <w:proofErr w:type="spellEnd"/>
      <w:r w:rsidRPr="00677FD3">
        <w:rPr>
          <w:rFonts w:ascii="Arial" w:hAnsi="Arial" w:cs="Arial"/>
          <w:szCs w:val="18"/>
          <w:lang w:eastAsia="en-US"/>
        </w:rPr>
        <w:t xml:space="preserve"> is not released from jail’.</w:t>
      </w:r>
    </w:p>
    <w:p w14:paraId="35BCF3B1" w14:textId="048E657E" w:rsidR="00677FD3" w:rsidRPr="00677FD3" w:rsidRDefault="00677FD3" w:rsidP="00677FD3">
      <w:pPr>
        <w:spacing w:line="240" w:lineRule="auto"/>
        <w:jc w:val="both"/>
        <w:rPr>
          <w:rFonts w:ascii="Arial" w:hAnsi="Arial" w:cs="Arial"/>
          <w:szCs w:val="18"/>
          <w:lang w:eastAsia="en-US"/>
        </w:rPr>
      </w:pPr>
      <w:r w:rsidRPr="00FA3772">
        <w:rPr>
          <w:rFonts w:ascii="Arial" w:hAnsi="Arial" w:cs="Arial"/>
          <w:b/>
          <w:bCs/>
          <w:szCs w:val="18"/>
          <w:lang w:eastAsia="en-US"/>
        </w:rPr>
        <w:t xml:space="preserve">Job </w:t>
      </w:r>
      <w:proofErr w:type="spellStart"/>
      <w:r w:rsidRPr="00FA3772">
        <w:rPr>
          <w:rFonts w:ascii="Arial" w:hAnsi="Arial" w:cs="Arial"/>
          <w:b/>
          <w:bCs/>
          <w:szCs w:val="18"/>
          <w:lang w:eastAsia="en-US"/>
        </w:rPr>
        <w:t>Sikhala</w:t>
      </w:r>
      <w:proofErr w:type="spellEnd"/>
      <w:r w:rsidRPr="00677FD3">
        <w:rPr>
          <w:rFonts w:ascii="Arial" w:hAnsi="Arial" w:cs="Arial"/>
          <w:szCs w:val="18"/>
          <w:lang w:eastAsia="en-US"/>
        </w:rPr>
        <w:t xml:space="preserve"> (50) is the MP for Zengeza West representing the CCC and is also a lawyer by profession. </w:t>
      </w:r>
      <w:r w:rsidRPr="00FA3772">
        <w:rPr>
          <w:rFonts w:ascii="Arial" w:hAnsi="Arial" w:cs="Arial"/>
          <w:b/>
          <w:bCs/>
          <w:szCs w:val="18"/>
          <w:lang w:eastAsia="en-US"/>
        </w:rPr>
        <w:t>Godfrey Sithole</w:t>
      </w:r>
      <w:r w:rsidRPr="00677FD3">
        <w:rPr>
          <w:rFonts w:ascii="Arial" w:hAnsi="Arial" w:cs="Arial"/>
          <w:szCs w:val="18"/>
          <w:lang w:eastAsia="en-US"/>
        </w:rPr>
        <w:t xml:space="preserve"> (40) is the MP for Chitungwiza North. </w:t>
      </w:r>
      <w:proofErr w:type="spellStart"/>
      <w:r w:rsidRPr="00FA3772">
        <w:rPr>
          <w:rFonts w:ascii="Arial" w:hAnsi="Arial" w:cs="Arial"/>
          <w:b/>
          <w:bCs/>
          <w:szCs w:val="18"/>
          <w:lang w:eastAsia="en-US"/>
        </w:rPr>
        <w:t>Chauya</w:t>
      </w:r>
      <w:proofErr w:type="spellEnd"/>
      <w:r w:rsidRPr="00FA3772">
        <w:rPr>
          <w:rFonts w:ascii="Arial" w:hAnsi="Arial" w:cs="Arial"/>
          <w:b/>
          <w:bCs/>
          <w:szCs w:val="18"/>
          <w:lang w:eastAsia="en-US"/>
        </w:rPr>
        <w:t xml:space="preserve"> </w:t>
      </w:r>
      <w:proofErr w:type="spellStart"/>
      <w:r w:rsidRPr="00FA3772">
        <w:rPr>
          <w:rFonts w:ascii="Arial" w:hAnsi="Arial" w:cs="Arial"/>
          <w:b/>
          <w:bCs/>
          <w:szCs w:val="18"/>
          <w:lang w:eastAsia="en-US"/>
        </w:rPr>
        <w:t>Shopa</w:t>
      </w:r>
      <w:proofErr w:type="spellEnd"/>
      <w:r w:rsidRPr="00677FD3">
        <w:rPr>
          <w:rFonts w:ascii="Arial" w:hAnsi="Arial" w:cs="Arial"/>
          <w:szCs w:val="18"/>
          <w:lang w:eastAsia="en-US"/>
        </w:rPr>
        <w:t xml:space="preserve"> (41) is a resident of Chitungwiza. He was arrested because his car was seen on the road to Nyatsime on the day the clashes at the funeral broke out. </w:t>
      </w:r>
      <w:r w:rsidRPr="00FA3772">
        <w:rPr>
          <w:rFonts w:ascii="Arial" w:hAnsi="Arial" w:cs="Arial"/>
          <w:b/>
          <w:bCs/>
          <w:szCs w:val="18"/>
          <w:lang w:eastAsia="en-US"/>
        </w:rPr>
        <w:t>Clever Sibanda</w:t>
      </w:r>
      <w:r w:rsidRPr="00677FD3">
        <w:rPr>
          <w:rFonts w:ascii="Arial" w:hAnsi="Arial" w:cs="Arial"/>
          <w:szCs w:val="18"/>
          <w:lang w:eastAsia="en-US"/>
        </w:rPr>
        <w:t xml:space="preserve"> (37), </w:t>
      </w:r>
      <w:proofErr w:type="spellStart"/>
      <w:r w:rsidRPr="00FA3772">
        <w:rPr>
          <w:rFonts w:ascii="Arial" w:hAnsi="Arial" w:cs="Arial"/>
          <w:b/>
          <w:bCs/>
          <w:szCs w:val="18"/>
          <w:lang w:eastAsia="en-US"/>
        </w:rPr>
        <w:t>Ephrage</w:t>
      </w:r>
      <w:proofErr w:type="spellEnd"/>
      <w:r w:rsidRPr="00FA3772">
        <w:rPr>
          <w:rFonts w:ascii="Arial" w:hAnsi="Arial" w:cs="Arial"/>
          <w:b/>
          <w:bCs/>
          <w:szCs w:val="18"/>
          <w:lang w:eastAsia="en-US"/>
        </w:rPr>
        <w:t xml:space="preserve"> </w:t>
      </w:r>
      <w:proofErr w:type="spellStart"/>
      <w:r w:rsidRPr="00FA3772">
        <w:rPr>
          <w:rFonts w:ascii="Arial" w:hAnsi="Arial" w:cs="Arial"/>
          <w:b/>
          <w:bCs/>
          <w:szCs w:val="18"/>
          <w:lang w:eastAsia="en-US"/>
        </w:rPr>
        <w:t>Gwavava</w:t>
      </w:r>
      <w:proofErr w:type="spellEnd"/>
      <w:r w:rsidRPr="00677FD3">
        <w:rPr>
          <w:rFonts w:ascii="Arial" w:hAnsi="Arial" w:cs="Arial"/>
          <w:szCs w:val="18"/>
          <w:lang w:eastAsia="en-US"/>
        </w:rPr>
        <w:t xml:space="preserve"> (35) and </w:t>
      </w:r>
      <w:r w:rsidRPr="00FA3772">
        <w:rPr>
          <w:rFonts w:ascii="Arial" w:hAnsi="Arial" w:cs="Arial"/>
          <w:b/>
          <w:bCs/>
          <w:szCs w:val="18"/>
          <w:lang w:eastAsia="en-US"/>
        </w:rPr>
        <w:t xml:space="preserve">Robert </w:t>
      </w:r>
      <w:proofErr w:type="spellStart"/>
      <w:r w:rsidRPr="00FA3772">
        <w:rPr>
          <w:rFonts w:ascii="Arial" w:hAnsi="Arial" w:cs="Arial"/>
          <w:b/>
          <w:bCs/>
          <w:szCs w:val="18"/>
          <w:lang w:eastAsia="en-US"/>
        </w:rPr>
        <w:t>Madzokere</w:t>
      </w:r>
      <w:proofErr w:type="spellEnd"/>
      <w:r w:rsidRPr="00677FD3">
        <w:rPr>
          <w:rFonts w:ascii="Arial" w:hAnsi="Arial" w:cs="Arial"/>
          <w:szCs w:val="18"/>
          <w:lang w:eastAsia="en-US"/>
        </w:rPr>
        <w:t xml:space="preserve"> (30) are CCC activists arrested a month after the incident after being implicated by people who know that they are CCC activists. </w:t>
      </w:r>
      <w:r w:rsidRPr="00FA3772">
        <w:rPr>
          <w:rFonts w:ascii="Arial" w:hAnsi="Arial" w:cs="Arial"/>
          <w:b/>
          <w:bCs/>
          <w:szCs w:val="18"/>
          <w:lang w:eastAsia="en-US"/>
        </w:rPr>
        <w:t xml:space="preserve">Emmanuel </w:t>
      </w:r>
      <w:proofErr w:type="spellStart"/>
      <w:r w:rsidRPr="00FA3772">
        <w:rPr>
          <w:rFonts w:ascii="Arial" w:hAnsi="Arial" w:cs="Arial"/>
          <w:b/>
          <w:bCs/>
          <w:szCs w:val="18"/>
          <w:lang w:eastAsia="en-US"/>
        </w:rPr>
        <w:t>Muradzikwa</w:t>
      </w:r>
      <w:proofErr w:type="spellEnd"/>
      <w:r w:rsidRPr="00677FD3">
        <w:rPr>
          <w:rFonts w:ascii="Arial" w:hAnsi="Arial" w:cs="Arial"/>
          <w:szCs w:val="18"/>
          <w:lang w:eastAsia="en-US"/>
        </w:rPr>
        <w:t xml:space="preserve"> (38) is a truck driver. He was not in Nyatsime on the day in question but was implicated because of his relationship with drivers who were hired for the funeral. </w:t>
      </w:r>
      <w:proofErr w:type="spellStart"/>
      <w:r w:rsidRPr="00FA3772">
        <w:rPr>
          <w:rFonts w:ascii="Arial" w:hAnsi="Arial" w:cs="Arial"/>
          <w:b/>
          <w:bCs/>
          <w:szCs w:val="18"/>
          <w:lang w:eastAsia="en-US"/>
        </w:rPr>
        <w:t>Zecks</w:t>
      </w:r>
      <w:proofErr w:type="spellEnd"/>
      <w:r w:rsidRPr="00FA3772">
        <w:rPr>
          <w:rFonts w:ascii="Arial" w:hAnsi="Arial" w:cs="Arial"/>
          <w:b/>
          <w:bCs/>
          <w:szCs w:val="18"/>
          <w:lang w:eastAsia="en-US"/>
        </w:rPr>
        <w:t xml:space="preserve"> Makoni</w:t>
      </w:r>
      <w:r w:rsidRPr="00677FD3">
        <w:rPr>
          <w:rFonts w:ascii="Arial" w:hAnsi="Arial" w:cs="Arial"/>
          <w:szCs w:val="18"/>
          <w:lang w:eastAsia="en-US"/>
        </w:rPr>
        <w:t xml:space="preserve"> (54), </w:t>
      </w:r>
      <w:r w:rsidRPr="00FA3772">
        <w:rPr>
          <w:rFonts w:ascii="Arial" w:hAnsi="Arial" w:cs="Arial"/>
          <w:b/>
          <w:bCs/>
          <w:szCs w:val="18"/>
          <w:lang w:eastAsia="en-US"/>
        </w:rPr>
        <w:t xml:space="preserve">Enock </w:t>
      </w:r>
      <w:proofErr w:type="spellStart"/>
      <w:r w:rsidRPr="00FA3772">
        <w:rPr>
          <w:rFonts w:ascii="Arial" w:hAnsi="Arial" w:cs="Arial"/>
          <w:b/>
          <w:bCs/>
          <w:szCs w:val="18"/>
          <w:lang w:eastAsia="en-US"/>
        </w:rPr>
        <w:t>Tsoka</w:t>
      </w:r>
      <w:proofErr w:type="spellEnd"/>
      <w:r w:rsidRPr="00677FD3">
        <w:rPr>
          <w:rFonts w:ascii="Arial" w:hAnsi="Arial" w:cs="Arial"/>
          <w:szCs w:val="18"/>
          <w:lang w:eastAsia="en-US"/>
        </w:rPr>
        <w:t xml:space="preserve"> (39), </w:t>
      </w:r>
      <w:r w:rsidRPr="00FA3772">
        <w:rPr>
          <w:rFonts w:ascii="Arial" w:hAnsi="Arial" w:cs="Arial"/>
          <w:b/>
          <w:bCs/>
          <w:szCs w:val="18"/>
          <w:lang w:eastAsia="en-US"/>
        </w:rPr>
        <w:t xml:space="preserve">Shepherd </w:t>
      </w:r>
      <w:proofErr w:type="spellStart"/>
      <w:r w:rsidRPr="00FA3772">
        <w:rPr>
          <w:rFonts w:ascii="Arial" w:hAnsi="Arial" w:cs="Arial"/>
          <w:b/>
          <w:bCs/>
          <w:szCs w:val="18"/>
          <w:lang w:eastAsia="en-US"/>
        </w:rPr>
        <w:t>Bulakasi</w:t>
      </w:r>
      <w:proofErr w:type="spellEnd"/>
      <w:r w:rsidRPr="00677FD3">
        <w:rPr>
          <w:rFonts w:ascii="Arial" w:hAnsi="Arial" w:cs="Arial"/>
          <w:szCs w:val="18"/>
          <w:lang w:eastAsia="en-US"/>
        </w:rPr>
        <w:t xml:space="preserve"> (40) and </w:t>
      </w:r>
      <w:r w:rsidRPr="00FA3772">
        <w:rPr>
          <w:rFonts w:ascii="Arial" w:hAnsi="Arial" w:cs="Arial"/>
          <w:b/>
          <w:bCs/>
          <w:szCs w:val="18"/>
          <w:lang w:eastAsia="en-US"/>
        </w:rPr>
        <w:t xml:space="preserve">Tatenda </w:t>
      </w:r>
      <w:proofErr w:type="spellStart"/>
      <w:r w:rsidRPr="00FA3772">
        <w:rPr>
          <w:rFonts w:ascii="Arial" w:hAnsi="Arial" w:cs="Arial"/>
          <w:b/>
          <w:bCs/>
          <w:szCs w:val="18"/>
          <w:lang w:eastAsia="en-US"/>
        </w:rPr>
        <w:t>Pindahama</w:t>
      </w:r>
      <w:proofErr w:type="spellEnd"/>
      <w:r w:rsidRPr="00677FD3">
        <w:rPr>
          <w:rFonts w:ascii="Arial" w:hAnsi="Arial" w:cs="Arial"/>
          <w:szCs w:val="18"/>
          <w:lang w:eastAsia="en-US"/>
        </w:rPr>
        <w:t xml:space="preserve"> (43) were truck drivers hired to carry mourners to </w:t>
      </w:r>
      <w:proofErr w:type="spellStart"/>
      <w:r w:rsidRPr="00677FD3">
        <w:rPr>
          <w:rFonts w:ascii="Arial" w:hAnsi="Arial" w:cs="Arial"/>
          <w:szCs w:val="18"/>
          <w:lang w:eastAsia="en-US"/>
        </w:rPr>
        <w:t>Moreblessing</w:t>
      </w:r>
      <w:proofErr w:type="spellEnd"/>
      <w:r w:rsidRPr="00677FD3">
        <w:rPr>
          <w:rFonts w:ascii="Arial" w:hAnsi="Arial" w:cs="Arial"/>
          <w:szCs w:val="18"/>
          <w:lang w:eastAsia="en-US"/>
        </w:rPr>
        <w:t xml:space="preserve"> Ali’s funeral. They maintain that they were not at the scene where the violence occurred. </w:t>
      </w:r>
      <w:proofErr w:type="spellStart"/>
      <w:r w:rsidRPr="00FA3772">
        <w:rPr>
          <w:rFonts w:ascii="Arial" w:hAnsi="Arial" w:cs="Arial"/>
          <w:b/>
          <w:bCs/>
          <w:szCs w:val="18"/>
          <w:lang w:eastAsia="en-US"/>
        </w:rPr>
        <w:t>Zephania</w:t>
      </w:r>
      <w:proofErr w:type="spellEnd"/>
      <w:r w:rsidRPr="00FA3772">
        <w:rPr>
          <w:rFonts w:ascii="Arial" w:hAnsi="Arial" w:cs="Arial"/>
          <w:b/>
          <w:bCs/>
          <w:szCs w:val="18"/>
          <w:lang w:eastAsia="en-US"/>
        </w:rPr>
        <w:t xml:space="preserve"> </w:t>
      </w:r>
      <w:proofErr w:type="spellStart"/>
      <w:r w:rsidRPr="00FA3772">
        <w:rPr>
          <w:rFonts w:ascii="Arial" w:hAnsi="Arial" w:cs="Arial"/>
          <w:b/>
          <w:bCs/>
          <w:szCs w:val="18"/>
          <w:lang w:eastAsia="en-US"/>
        </w:rPr>
        <w:t>Chinembiri</w:t>
      </w:r>
      <w:proofErr w:type="spellEnd"/>
      <w:r w:rsidRPr="00677FD3">
        <w:rPr>
          <w:rFonts w:ascii="Arial" w:hAnsi="Arial" w:cs="Arial"/>
          <w:szCs w:val="18"/>
          <w:lang w:eastAsia="en-US"/>
        </w:rPr>
        <w:t xml:space="preserve"> (45) and </w:t>
      </w:r>
      <w:r w:rsidRPr="00FA3772">
        <w:rPr>
          <w:rFonts w:ascii="Arial" w:hAnsi="Arial" w:cs="Arial"/>
          <w:b/>
          <w:bCs/>
          <w:szCs w:val="18"/>
          <w:lang w:eastAsia="en-US"/>
        </w:rPr>
        <w:t xml:space="preserve">Roan </w:t>
      </w:r>
      <w:proofErr w:type="spellStart"/>
      <w:r w:rsidRPr="00FA3772">
        <w:rPr>
          <w:rFonts w:ascii="Arial" w:hAnsi="Arial" w:cs="Arial"/>
          <w:b/>
          <w:bCs/>
          <w:szCs w:val="18"/>
          <w:lang w:eastAsia="en-US"/>
        </w:rPr>
        <w:t>Tsoka</w:t>
      </w:r>
      <w:proofErr w:type="spellEnd"/>
      <w:r w:rsidRPr="00FA3772">
        <w:rPr>
          <w:rFonts w:ascii="Arial" w:hAnsi="Arial" w:cs="Arial"/>
          <w:b/>
          <w:bCs/>
          <w:szCs w:val="18"/>
          <w:lang w:eastAsia="en-US"/>
        </w:rPr>
        <w:t xml:space="preserve"> </w:t>
      </w:r>
      <w:r w:rsidRPr="00677FD3">
        <w:rPr>
          <w:rFonts w:ascii="Arial" w:hAnsi="Arial" w:cs="Arial"/>
          <w:szCs w:val="18"/>
          <w:lang w:eastAsia="en-US"/>
        </w:rPr>
        <w:t xml:space="preserve">(39) were arrested on the basis that they own the trucks which were used to carry mourners to the funeral. </w:t>
      </w:r>
      <w:proofErr w:type="spellStart"/>
      <w:r w:rsidRPr="00677FD3">
        <w:rPr>
          <w:rFonts w:ascii="Arial" w:hAnsi="Arial" w:cs="Arial"/>
          <w:szCs w:val="18"/>
          <w:lang w:eastAsia="en-US"/>
        </w:rPr>
        <w:t>Zephania</w:t>
      </w:r>
      <w:proofErr w:type="spellEnd"/>
      <w:r w:rsidRPr="00677FD3">
        <w:rPr>
          <w:rFonts w:ascii="Arial" w:hAnsi="Arial" w:cs="Arial"/>
          <w:szCs w:val="18"/>
          <w:lang w:eastAsia="en-US"/>
        </w:rPr>
        <w:t xml:space="preserve"> </w:t>
      </w:r>
      <w:proofErr w:type="spellStart"/>
      <w:r w:rsidRPr="00677FD3">
        <w:rPr>
          <w:rFonts w:ascii="Arial" w:hAnsi="Arial" w:cs="Arial"/>
          <w:szCs w:val="18"/>
          <w:lang w:eastAsia="en-US"/>
        </w:rPr>
        <w:t>Chinembiri</w:t>
      </w:r>
      <w:proofErr w:type="spellEnd"/>
      <w:r w:rsidRPr="00677FD3">
        <w:rPr>
          <w:rFonts w:ascii="Arial" w:hAnsi="Arial" w:cs="Arial"/>
          <w:szCs w:val="18"/>
          <w:lang w:eastAsia="en-US"/>
        </w:rPr>
        <w:t xml:space="preserve"> was not in Nyatsime on the day of the incident</w:t>
      </w:r>
      <w:r w:rsidRPr="00FA3772">
        <w:rPr>
          <w:rFonts w:ascii="Arial" w:hAnsi="Arial" w:cs="Arial"/>
          <w:b/>
          <w:bCs/>
          <w:szCs w:val="18"/>
          <w:lang w:eastAsia="en-US"/>
        </w:rPr>
        <w:t xml:space="preserve">. </w:t>
      </w:r>
      <w:proofErr w:type="spellStart"/>
      <w:r w:rsidRPr="00FA3772">
        <w:rPr>
          <w:rFonts w:ascii="Arial" w:hAnsi="Arial" w:cs="Arial"/>
          <w:b/>
          <w:bCs/>
          <w:szCs w:val="18"/>
          <w:lang w:eastAsia="en-US"/>
        </w:rPr>
        <w:t>Misheck</w:t>
      </w:r>
      <w:proofErr w:type="spellEnd"/>
      <w:r w:rsidRPr="00FA3772">
        <w:rPr>
          <w:rFonts w:ascii="Arial" w:hAnsi="Arial" w:cs="Arial"/>
          <w:b/>
          <w:bCs/>
          <w:szCs w:val="18"/>
          <w:lang w:eastAsia="en-US"/>
        </w:rPr>
        <w:t xml:space="preserve"> </w:t>
      </w:r>
      <w:proofErr w:type="spellStart"/>
      <w:r w:rsidRPr="00FA3772">
        <w:rPr>
          <w:rFonts w:ascii="Arial" w:hAnsi="Arial" w:cs="Arial"/>
          <w:b/>
          <w:bCs/>
          <w:szCs w:val="18"/>
          <w:lang w:eastAsia="en-US"/>
        </w:rPr>
        <w:t>Guzha</w:t>
      </w:r>
      <w:proofErr w:type="spellEnd"/>
      <w:r w:rsidRPr="00677FD3">
        <w:rPr>
          <w:rFonts w:ascii="Arial" w:hAnsi="Arial" w:cs="Arial"/>
          <w:szCs w:val="18"/>
          <w:lang w:eastAsia="en-US"/>
        </w:rPr>
        <w:t xml:space="preserve"> (62), </w:t>
      </w:r>
      <w:r w:rsidRPr="00FA3772">
        <w:rPr>
          <w:rFonts w:ascii="Arial" w:hAnsi="Arial" w:cs="Arial"/>
          <w:b/>
          <w:bCs/>
          <w:szCs w:val="18"/>
          <w:lang w:eastAsia="en-US"/>
        </w:rPr>
        <w:t xml:space="preserve">Precious </w:t>
      </w:r>
      <w:proofErr w:type="spellStart"/>
      <w:r w:rsidRPr="00FA3772">
        <w:rPr>
          <w:rFonts w:ascii="Arial" w:hAnsi="Arial" w:cs="Arial"/>
          <w:b/>
          <w:bCs/>
          <w:szCs w:val="18"/>
          <w:lang w:eastAsia="en-US"/>
        </w:rPr>
        <w:t>Jeche</w:t>
      </w:r>
      <w:proofErr w:type="spellEnd"/>
      <w:r w:rsidRPr="00677FD3">
        <w:rPr>
          <w:rFonts w:ascii="Arial" w:hAnsi="Arial" w:cs="Arial"/>
          <w:szCs w:val="18"/>
          <w:lang w:eastAsia="en-US"/>
        </w:rPr>
        <w:t xml:space="preserve"> (41) and </w:t>
      </w:r>
      <w:r w:rsidRPr="00FA3772">
        <w:rPr>
          <w:rFonts w:ascii="Arial" w:hAnsi="Arial" w:cs="Arial"/>
          <w:b/>
          <w:bCs/>
          <w:szCs w:val="18"/>
          <w:lang w:eastAsia="en-US"/>
        </w:rPr>
        <w:t xml:space="preserve">Odious </w:t>
      </w:r>
      <w:proofErr w:type="spellStart"/>
      <w:r w:rsidRPr="00FA3772">
        <w:rPr>
          <w:rFonts w:ascii="Arial" w:hAnsi="Arial" w:cs="Arial"/>
          <w:b/>
          <w:bCs/>
          <w:szCs w:val="18"/>
          <w:lang w:eastAsia="en-US"/>
        </w:rPr>
        <w:t>Makoma</w:t>
      </w:r>
      <w:proofErr w:type="spellEnd"/>
      <w:r w:rsidRPr="00677FD3">
        <w:rPr>
          <w:rFonts w:ascii="Arial" w:hAnsi="Arial" w:cs="Arial"/>
          <w:szCs w:val="18"/>
          <w:lang w:eastAsia="en-US"/>
        </w:rPr>
        <w:t xml:space="preserve"> (42) were arrested after reporting to the police that their property had been destroyed during the clashes. They did not attend the funeral. Another Nyatsime resident, </w:t>
      </w:r>
      <w:r w:rsidRPr="00FA3772">
        <w:rPr>
          <w:rFonts w:ascii="Arial" w:hAnsi="Arial" w:cs="Arial"/>
          <w:b/>
          <w:bCs/>
          <w:szCs w:val="18"/>
          <w:lang w:eastAsia="en-US"/>
        </w:rPr>
        <w:t>Felix Biri</w:t>
      </w:r>
      <w:r w:rsidRPr="00677FD3">
        <w:rPr>
          <w:rFonts w:ascii="Arial" w:hAnsi="Arial" w:cs="Arial"/>
          <w:szCs w:val="18"/>
          <w:lang w:eastAsia="en-US"/>
        </w:rPr>
        <w:t xml:space="preserve"> was abducted on 30 September by ZANU PF thugs and tortured before being arrested and charged with engaging in public violence in connection with the June violence. He was granted bail on 17 October.</w:t>
      </w:r>
    </w:p>
    <w:p w14:paraId="44F78A38" w14:textId="52D1ECCB"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AA0515">
        <w:rPr>
          <w:rFonts w:ascii="Arial" w:hAnsi="Arial" w:cs="Arial"/>
          <w:sz w:val="20"/>
          <w:szCs w:val="20"/>
        </w:rPr>
        <w:t>English, Shona</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2F1E6286" w:rsidR="005D2C37" w:rsidRPr="00EB38AC" w:rsidRDefault="005D2C37" w:rsidP="00980425">
      <w:pPr>
        <w:spacing w:after="0" w:line="240" w:lineRule="auto"/>
        <w:rPr>
          <w:rFonts w:ascii="Arial" w:hAnsi="Arial" w:cs="Arial"/>
          <w:b/>
          <w:bCs/>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CB2686" w:rsidRPr="00215A52">
        <w:rPr>
          <w:rFonts w:ascii="Arial" w:hAnsi="Arial" w:cs="Arial"/>
          <w:sz w:val="20"/>
          <w:szCs w:val="20"/>
        </w:rPr>
        <w:t>2</w:t>
      </w:r>
      <w:r w:rsidR="006D2422">
        <w:rPr>
          <w:rFonts w:ascii="Arial" w:hAnsi="Arial" w:cs="Arial"/>
          <w:sz w:val="20"/>
          <w:szCs w:val="20"/>
        </w:rPr>
        <w:t>2</w:t>
      </w:r>
      <w:r w:rsidR="00CB2686" w:rsidRPr="00215A52">
        <w:rPr>
          <w:rFonts w:ascii="Arial" w:hAnsi="Arial" w:cs="Arial"/>
          <w:sz w:val="20"/>
          <w:szCs w:val="20"/>
        </w:rPr>
        <w:t xml:space="preserve"> </w:t>
      </w:r>
      <w:r w:rsidR="0080430F" w:rsidRPr="00215A52">
        <w:rPr>
          <w:rFonts w:ascii="Arial" w:hAnsi="Arial" w:cs="Arial"/>
          <w:sz w:val="20"/>
          <w:szCs w:val="20"/>
        </w:rPr>
        <w:t>December 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11D28AD" w14:textId="77777777" w:rsidR="00E152E0" w:rsidRDefault="00E152E0" w:rsidP="001151A7">
      <w:pPr>
        <w:spacing w:after="0" w:line="240" w:lineRule="auto"/>
        <w:rPr>
          <w:rFonts w:ascii="Arial" w:hAnsi="Arial" w:cs="Arial"/>
          <w:b/>
          <w:sz w:val="20"/>
          <w:szCs w:val="20"/>
        </w:rPr>
      </w:pPr>
    </w:p>
    <w:p w14:paraId="0CD61DE1" w14:textId="0C2C291F" w:rsidR="00B92AEC" w:rsidRPr="003904F0" w:rsidRDefault="005D2C37" w:rsidP="001151A7">
      <w:pPr>
        <w:spacing w:after="0" w:line="240" w:lineRule="auto"/>
      </w:pPr>
      <w:r w:rsidRPr="008F0446">
        <w:rPr>
          <w:rFonts w:ascii="Arial" w:hAnsi="Arial" w:cs="Arial"/>
          <w:b/>
          <w:sz w:val="20"/>
          <w:szCs w:val="20"/>
        </w:rPr>
        <w:t xml:space="preserve">NAME AND </w:t>
      </w:r>
      <w:r w:rsidRPr="0005083E">
        <w:rPr>
          <w:rFonts w:ascii="Arial" w:hAnsi="Arial" w:cs="Arial"/>
          <w:b/>
          <w:sz w:val="20"/>
          <w:szCs w:val="20"/>
        </w:rPr>
        <w:t>PRONOUN:</w:t>
      </w:r>
      <w:r w:rsidR="007F2AF1">
        <w:rPr>
          <w:rFonts w:ascii="Arial" w:hAnsi="Arial" w:cs="Arial"/>
          <w:b/>
          <w:sz w:val="20"/>
          <w:szCs w:val="20"/>
        </w:rPr>
        <w:t xml:space="preserve"> </w:t>
      </w:r>
      <w:r w:rsidR="007F2AF1" w:rsidRPr="00514109">
        <w:rPr>
          <w:rFonts w:ascii="Arial" w:hAnsi="Arial" w:cs="Arial"/>
          <w:bCs/>
          <w:sz w:val="20"/>
          <w:szCs w:val="20"/>
        </w:rPr>
        <w:t>‘Nyatsime 16’</w:t>
      </w:r>
      <w:r w:rsidR="007F2AF1">
        <w:rPr>
          <w:rFonts w:ascii="Arial" w:hAnsi="Arial" w:cs="Arial"/>
          <w:b/>
          <w:sz w:val="20"/>
          <w:szCs w:val="20"/>
        </w:rPr>
        <w:t xml:space="preserve"> – </w:t>
      </w:r>
      <w:r w:rsidR="00514109" w:rsidRPr="004430E4">
        <w:rPr>
          <w:rFonts w:ascii="Arial" w:hAnsi="Arial" w:cs="Arial"/>
          <w:bCs/>
          <w:sz w:val="20"/>
          <w:szCs w:val="20"/>
        </w:rPr>
        <w:t xml:space="preserve">all </w:t>
      </w:r>
      <w:r w:rsidR="000D7F4B">
        <w:rPr>
          <w:rFonts w:ascii="Arial" w:hAnsi="Arial" w:cs="Arial"/>
          <w:sz w:val="20"/>
          <w:szCs w:val="20"/>
        </w:rPr>
        <w:t>h</w:t>
      </w:r>
      <w:r w:rsidR="00830D93" w:rsidRPr="0005083E">
        <w:rPr>
          <w:rFonts w:ascii="Arial" w:hAnsi="Arial" w:cs="Arial"/>
          <w:sz w:val="20"/>
          <w:szCs w:val="20"/>
        </w:rPr>
        <w:t>e/</w:t>
      </w:r>
      <w:r w:rsidR="00E73CC2">
        <w:rPr>
          <w:rFonts w:ascii="Arial" w:hAnsi="Arial" w:cs="Arial"/>
          <w:sz w:val="20"/>
          <w:szCs w:val="20"/>
        </w:rPr>
        <w:t>h</w:t>
      </w:r>
      <w:r w:rsidR="00830D93" w:rsidRPr="0005083E">
        <w:rPr>
          <w:rFonts w:ascii="Arial" w:hAnsi="Arial" w:cs="Arial"/>
          <w:sz w:val="20"/>
          <w:szCs w:val="20"/>
        </w:rPr>
        <w:t>im</w:t>
      </w:r>
      <w:r w:rsidR="008B1B30">
        <w:rPr>
          <w:rFonts w:ascii="Arial" w:hAnsi="Arial" w:cs="Arial"/>
          <w:sz w:val="20"/>
          <w:szCs w:val="20"/>
        </w:rPr>
        <w:t>;</w:t>
      </w:r>
      <w:r w:rsidR="003B4893">
        <w:rPr>
          <w:rFonts w:ascii="Arial" w:hAnsi="Arial" w:cs="Arial"/>
          <w:sz w:val="20"/>
          <w:szCs w:val="20"/>
        </w:rPr>
        <w:t xml:space="preserve"> </w:t>
      </w:r>
      <w:proofErr w:type="spellStart"/>
      <w:r w:rsidR="007F2AF1">
        <w:rPr>
          <w:rFonts w:ascii="Arial" w:hAnsi="Arial" w:cs="Arial"/>
          <w:sz w:val="20"/>
          <w:szCs w:val="20"/>
        </w:rPr>
        <w:t>Mor</w:t>
      </w:r>
      <w:r w:rsidR="00304CD3">
        <w:rPr>
          <w:rFonts w:ascii="Arial" w:hAnsi="Arial" w:cs="Arial"/>
          <w:sz w:val="20"/>
          <w:szCs w:val="20"/>
        </w:rPr>
        <w:t>e</w:t>
      </w:r>
      <w:r w:rsidR="007F2AF1">
        <w:rPr>
          <w:rFonts w:ascii="Arial" w:hAnsi="Arial" w:cs="Arial"/>
          <w:sz w:val="20"/>
          <w:szCs w:val="20"/>
        </w:rPr>
        <w:t>blessing</w:t>
      </w:r>
      <w:proofErr w:type="spellEnd"/>
      <w:r w:rsidR="007F2AF1">
        <w:rPr>
          <w:rFonts w:ascii="Arial" w:hAnsi="Arial" w:cs="Arial"/>
          <w:sz w:val="20"/>
          <w:szCs w:val="20"/>
        </w:rPr>
        <w:t xml:space="preserve"> Ali – she/her</w:t>
      </w:r>
    </w:p>
    <w:sectPr w:rsidR="00B92AEC" w:rsidRPr="003904F0" w:rsidSect="0082127B">
      <w:headerReference w:type="default" r:id="rId7"/>
      <w:headerReference w:type="first" r:id="rId8"/>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63AD" w14:textId="77777777" w:rsidR="009F433D" w:rsidRDefault="009F433D">
      <w:r>
        <w:separator/>
      </w:r>
    </w:p>
  </w:endnote>
  <w:endnote w:type="continuationSeparator" w:id="0">
    <w:p w14:paraId="5C5A7B71" w14:textId="77777777" w:rsidR="009F433D" w:rsidRDefault="009F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F4E3" w14:textId="77777777" w:rsidR="009F433D" w:rsidRDefault="009F433D">
      <w:r>
        <w:separator/>
      </w:r>
    </w:p>
  </w:footnote>
  <w:footnote w:type="continuationSeparator" w:id="0">
    <w:p w14:paraId="050DDE36" w14:textId="77777777" w:rsidR="009F433D" w:rsidRDefault="009F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CD12095" w:rsidR="00355617" w:rsidRDefault="00B46F97"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90/22</w:t>
    </w:r>
    <w:r w:rsidR="007A3AEA">
      <w:rPr>
        <w:sz w:val="16"/>
        <w:szCs w:val="16"/>
      </w:rPr>
      <w:t xml:space="preserve"> Index: </w:t>
    </w:r>
    <w:r w:rsidRPr="00B46F97">
      <w:rPr>
        <w:sz w:val="16"/>
        <w:szCs w:val="16"/>
      </w:rPr>
      <w:t>AFR 46/6135/2022</w:t>
    </w:r>
    <w:r w:rsidR="007A3AEA">
      <w:rPr>
        <w:sz w:val="16"/>
        <w:szCs w:val="16"/>
      </w:rPr>
      <w:t xml:space="preserve"> </w:t>
    </w:r>
    <w:r>
      <w:rPr>
        <w:sz w:val="16"/>
        <w:szCs w:val="16"/>
      </w:rPr>
      <w:t>Zimbabwe</w:t>
    </w:r>
    <w:r w:rsidR="007A3AEA">
      <w:rPr>
        <w:sz w:val="16"/>
        <w:szCs w:val="16"/>
      </w:rPr>
      <w:tab/>
    </w:r>
    <w:r w:rsidR="0082127B">
      <w:rPr>
        <w:sz w:val="16"/>
        <w:szCs w:val="16"/>
      </w:rPr>
      <w:tab/>
    </w:r>
    <w:r w:rsidR="007A3AEA">
      <w:rPr>
        <w:sz w:val="16"/>
        <w:szCs w:val="16"/>
      </w:rPr>
      <w:t xml:space="preserve">Date: </w:t>
    </w:r>
    <w:r w:rsidR="00CB2686">
      <w:rPr>
        <w:sz w:val="16"/>
        <w:szCs w:val="16"/>
      </w:rPr>
      <w:t>2</w:t>
    </w:r>
    <w:r w:rsidR="007A049C">
      <w:rPr>
        <w:sz w:val="16"/>
        <w:szCs w:val="16"/>
      </w:rPr>
      <w:t>7</w:t>
    </w:r>
    <w:r w:rsidR="00A143EA">
      <w:rPr>
        <w:sz w:val="16"/>
        <w:szCs w:val="16"/>
      </w:rPr>
      <w:t xml:space="preserve"> October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ED22B2"/>
    <w:multiLevelType w:val="hybridMultilevel"/>
    <w:tmpl w:val="7E2E2758"/>
    <w:lvl w:ilvl="0" w:tplc="04090005">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057046C5"/>
    <w:multiLevelType w:val="multilevel"/>
    <w:tmpl w:val="A53A2BD4"/>
    <w:numStyleLink w:val="AIActionPoints"/>
  </w:abstractNum>
  <w:abstractNum w:abstractNumId="3" w15:restartNumberingAfterBreak="0">
    <w:nsid w:val="11047E30"/>
    <w:multiLevelType w:val="hybridMultilevel"/>
    <w:tmpl w:val="947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A5CB4A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9A3B3F"/>
    <w:multiLevelType w:val="hybridMultilevel"/>
    <w:tmpl w:val="3C6C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8710195"/>
    <w:multiLevelType w:val="hybridMultilevel"/>
    <w:tmpl w:val="AB9CEBFC"/>
    <w:lvl w:ilvl="0" w:tplc="04090005">
      <w:start w:val="1"/>
      <w:numFmt w:val="bullet"/>
      <w:lvlText w:val=""/>
      <w:lvlJc w:val="left"/>
      <w:pPr>
        <w:ind w:left="360" w:hanging="360"/>
      </w:pPr>
      <w:rPr>
        <w:rFonts w:ascii="Wingdings" w:hAnsi="Wingdings" w:hint="default"/>
        <w:color w:val="00000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3B81AF0"/>
    <w:multiLevelType w:val="multilevel"/>
    <w:tmpl w:val="A53A2BD4"/>
    <w:styleLink w:val="AIActionPoints"/>
    <w:lvl w:ilvl="0">
      <w:start w:val="1"/>
      <w:numFmt w:val="bullet"/>
      <w:lvlText w:val=""/>
      <w:lvlJc w:val="left"/>
      <w:pPr>
        <w:tabs>
          <w:tab w:val="num" w:pos="284"/>
        </w:tabs>
        <w:ind w:left="0" w:firstLine="0"/>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12"/>
  </w:num>
  <w:num w:numId="5">
    <w:abstractNumId w:val="6"/>
  </w:num>
  <w:num w:numId="6">
    <w:abstractNumId w:val="23"/>
  </w:num>
  <w:num w:numId="7">
    <w:abstractNumId w:val="20"/>
  </w:num>
  <w:num w:numId="8">
    <w:abstractNumId w:val="11"/>
  </w:num>
  <w:num w:numId="9">
    <w:abstractNumId w:val="10"/>
  </w:num>
  <w:num w:numId="10">
    <w:abstractNumId w:val="16"/>
  </w:num>
  <w:num w:numId="11">
    <w:abstractNumId w:val="8"/>
  </w:num>
  <w:num w:numId="12">
    <w:abstractNumId w:val="17"/>
  </w:num>
  <w:num w:numId="13">
    <w:abstractNumId w:val="18"/>
  </w:num>
  <w:num w:numId="14">
    <w:abstractNumId w:val="4"/>
  </w:num>
  <w:num w:numId="15">
    <w:abstractNumId w:val="22"/>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7"/>
  </w:num>
  <w:num w:numId="23">
    <w:abstractNumId w:val="3"/>
  </w:num>
  <w:num w:numId="24">
    <w:abstractNumId w:val="21"/>
  </w:num>
  <w:num w:numId="25">
    <w:abstractNumId w:val="15"/>
  </w:num>
  <w:num w:numId="26">
    <w:abstractNumId w:val="24"/>
  </w:num>
  <w:num w:numId="27">
    <w:abstractNumId w:val="2"/>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678D"/>
    <w:rsid w:val="00006907"/>
    <w:rsid w:val="00010155"/>
    <w:rsid w:val="000109D9"/>
    <w:rsid w:val="00011046"/>
    <w:rsid w:val="000149E3"/>
    <w:rsid w:val="00015463"/>
    <w:rsid w:val="00016391"/>
    <w:rsid w:val="0001747D"/>
    <w:rsid w:val="00017CC9"/>
    <w:rsid w:val="00021A44"/>
    <w:rsid w:val="000225A5"/>
    <w:rsid w:val="0002386F"/>
    <w:rsid w:val="00025185"/>
    <w:rsid w:val="00027A10"/>
    <w:rsid w:val="0003379D"/>
    <w:rsid w:val="00034997"/>
    <w:rsid w:val="00037CCE"/>
    <w:rsid w:val="00044104"/>
    <w:rsid w:val="000507EB"/>
    <w:rsid w:val="0005083E"/>
    <w:rsid w:val="000513E2"/>
    <w:rsid w:val="00053B50"/>
    <w:rsid w:val="0005535B"/>
    <w:rsid w:val="00057A7E"/>
    <w:rsid w:val="00060688"/>
    <w:rsid w:val="0006168C"/>
    <w:rsid w:val="00064F34"/>
    <w:rsid w:val="00065577"/>
    <w:rsid w:val="000661E7"/>
    <w:rsid w:val="00066633"/>
    <w:rsid w:val="00070A87"/>
    <w:rsid w:val="00070C32"/>
    <w:rsid w:val="00072991"/>
    <w:rsid w:val="00075A58"/>
    <w:rsid w:val="00076037"/>
    <w:rsid w:val="00083462"/>
    <w:rsid w:val="00086125"/>
    <w:rsid w:val="00087B9A"/>
    <w:rsid w:val="00087E2B"/>
    <w:rsid w:val="00087E69"/>
    <w:rsid w:val="0009018A"/>
    <w:rsid w:val="000902C7"/>
    <w:rsid w:val="0009130D"/>
    <w:rsid w:val="000913F6"/>
    <w:rsid w:val="00092DFA"/>
    <w:rsid w:val="000957C5"/>
    <w:rsid w:val="0009617F"/>
    <w:rsid w:val="000A0035"/>
    <w:rsid w:val="000A1F14"/>
    <w:rsid w:val="000A79CA"/>
    <w:rsid w:val="000B023E"/>
    <w:rsid w:val="000B02B4"/>
    <w:rsid w:val="000B0325"/>
    <w:rsid w:val="000B1032"/>
    <w:rsid w:val="000B3401"/>
    <w:rsid w:val="000B4A38"/>
    <w:rsid w:val="000C2A0D"/>
    <w:rsid w:val="000C53E1"/>
    <w:rsid w:val="000C54C6"/>
    <w:rsid w:val="000C6196"/>
    <w:rsid w:val="000C7802"/>
    <w:rsid w:val="000C7992"/>
    <w:rsid w:val="000D0ABB"/>
    <w:rsid w:val="000D4D31"/>
    <w:rsid w:val="000D4D79"/>
    <w:rsid w:val="000D70C1"/>
    <w:rsid w:val="000D7AA6"/>
    <w:rsid w:val="000D7F4B"/>
    <w:rsid w:val="000E0D61"/>
    <w:rsid w:val="000E251D"/>
    <w:rsid w:val="000E3487"/>
    <w:rsid w:val="000E4990"/>
    <w:rsid w:val="000E57D4"/>
    <w:rsid w:val="000F3012"/>
    <w:rsid w:val="000F57A4"/>
    <w:rsid w:val="000F5B2F"/>
    <w:rsid w:val="000F5C23"/>
    <w:rsid w:val="000F621C"/>
    <w:rsid w:val="000F67BE"/>
    <w:rsid w:val="000F6C9C"/>
    <w:rsid w:val="00100FE4"/>
    <w:rsid w:val="0010425E"/>
    <w:rsid w:val="00105455"/>
    <w:rsid w:val="00106837"/>
    <w:rsid w:val="00106D61"/>
    <w:rsid w:val="00110181"/>
    <w:rsid w:val="00110200"/>
    <w:rsid w:val="001118D3"/>
    <w:rsid w:val="00111B69"/>
    <w:rsid w:val="00114491"/>
    <w:rsid w:val="00114556"/>
    <w:rsid w:val="001151A7"/>
    <w:rsid w:val="00122971"/>
    <w:rsid w:val="0012401C"/>
    <w:rsid w:val="00124ACC"/>
    <w:rsid w:val="0012544D"/>
    <w:rsid w:val="0012625F"/>
    <w:rsid w:val="001300C3"/>
    <w:rsid w:val="00130B8A"/>
    <w:rsid w:val="00130F20"/>
    <w:rsid w:val="001325FF"/>
    <w:rsid w:val="00134DA4"/>
    <w:rsid w:val="00140214"/>
    <w:rsid w:val="001429DD"/>
    <w:rsid w:val="001445A5"/>
    <w:rsid w:val="0014617E"/>
    <w:rsid w:val="001526C3"/>
    <w:rsid w:val="00153871"/>
    <w:rsid w:val="00154F63"/>
    <w:rsid w:val="001561F4"/>
    <w:rsid w:val="0016118D"/>
    <w:rsid w:val="00161FD2"/>
    <w:rsid w:val="001632DB"/>
    <w:rsid w:val="001648DB"/>
    <w:rsid w:val="00165599"/>
    <w:rsid w:val="00170FDD"/>
    <w:rsid w:val="00171075"/>
    <w:rsid w:val="00172B21"/>
    <w:rsid w:val="00172F81"/>
    <w:rsid w:val="00174398"/>
    <w:rsid w:val="00174B11"/>
    <w:rsid w:val="00174D2A"/>
    <w:rsid w:val="00175AB3"/>
    <w:rsid w:val="00176678"/>
    <w:rsid w:val="00176C13"/>
    <w:rsid w:val="001773D1"/>
    <w:rsid w:val="00177779"/>
    <w:rsid w:val="001837A0"/>
    <w:rsid w:val="00185614"/>
    <w:rsid w:val="00185EBF"/>
    <w:rsid w:val="0019118D"/>
    <w:rsid w:val="0019288B"/>
    <w:rsid w:val="00193A00"/>
    <w:rsid w:val="00194CD5"/>
    <w:rsid w:val="001A0681"/>
    <w:rsid w:val="001A0860"/>
    <w:rsid w:val="001A08BB"/>
    <w:rsid w:val="001A0B37"/>
    <w:rsid w:val="001A298B"/>
    <w:rsid w:val="001A3C6B"/>
    <w:rsid w:val="001A635D"/>
    <w:rsid w:val="001A6AC9"/>
    <w:rsid w:val="001A7021"/>
    <w:rsid w:val="001B2DE0"/>
    <w:rsid w:val="001B355D"/>
    <w:rsid w:val="001B7084"/>
    <w:rsid w:val="001C063D"/>
    <w:rsid w:val="001C575B"/>
    <w:rsid w:val="001C6868"/>
    <w:rsid w:val="001C79F5"/>
    <w:rsid w:val="001D022A"/>
    <w:rsid w:val="001D04EB"/>
    <w:rsid w:val="001D270F"/>
    <w:rsid w:val="001D52A5"/>
    <w:rsid w:val="001D55D1"/>
    <w:rsid w:val="001D579E"/>
    <w:rsid w:val="001D6F09"/>
    <w:rsid w:val="001E2045"/>
    <w:rsid w:val="001E6C01"/>
    <w:rsid w:val="001F0748"/>
    <w:rsid w:val="001F1963"/>
    <w:rsid w:val="001F41CE"/>
    <w:rsid w:val="001F572A"/>
    <w:rsid w:val="001F781B"/>
    <w:rsid w:val="0020057D"/>
    <w:rsid w:val="00201189"/>
    <w:rsid w:val="00203043"/>
    <w:rsid w:val="002036C0"/>
    <w:rsid w:val="0020443A"/>
    <w:rsid w:val="00206E9A"/>
    <w:rsid w:val="00213282"/>
    <w:rsid w:val="00215A52"/>
    <w:rsid w:val="00215C3E"/>
    <w:rsid w:val="00215E33"/>
    <w:rsid w:val="002161BE"/>
    <w:rsid w:val="0021734B"/>
    <w:rsid w:val="00217406"/>
    <w:rsid w:val="00220345"/>
    <w:rsid w:val="00222B08"/>
    <w:rsid w:val="00222F49"/>
    <w:rsid w:val="002237DE"/>
    <w:rsid w:val="00225A11"/>
    <w:rsid w:val="002277BC"/>
    <w:rsid w:val="0023247E"/>
    <w:rsid w:val="00240B47"/>
    <w:rsid w:val="00241772"/>
    <w:rsid w:val="00242748"/>
    <w:rsid w:val="00243EC1"/>
    <w:rsid w:val="002454F9"/>
    <w:rsid w:val="002456EC"/>
    <w:rsid w:val="00250671"/>
    <w:rsid w:val="00250BF2"/>
    <w:rsid w:val="00252134"/>
    <w:rsid w:val="00254CC5"/>
    <w:rsid w:val="002558D7"/>
    <w:rsid w:val="0025792F"/>
    <w:rsid w:val="00257D66"/>
    <w:rsid w:val="00260A3C"/>
    <w:rsid w:val="00261CC7"/>
    <w:rsid w:val="002652AE"/>
    <w:rsid w:val="002665C3"/>
    <w:rsid w:val="00267383"/>
    <w:rsid w:val="002703E7"/>
    <w:rsid w:val="002709C3"/>
    <w:rsid w:val="002739C9"/>
    <w:rsid w:val="00273E9A"/>
    <w:rsid w:val="0028084C"/>
    <w:rsid w:val="00283510"/>
    <w:rsid w:val="00284412"/>
    <w:rsid w:val="002900DA"/>
    <w:rsid w:val="00293E45"/>
    <w:rsid w:val="00295760"/>
    <w:rsid w:val="002A01D0"/>
    <w:rsid w:val="002A18E1"/>
    <w:rsid w:val="002A2827"/>
    <w:rsid w:val="002A2F36"/>
    <w:rsid w:val="002A3540"/>
    <w:rsid w:val="002A3753"/>
    <w:rsid w:val="002A4813"/>
    <w:rsid w:val="002A506D"/>
    <w:rsid w:val="002B2E9B"/>
    <w:rsid w:val="002B6BD1"/>
    <w:rsid w:val="002C06A6"/>
    <w:rsid w:val="002C2A30"/>
    <w:rsid w:val="002C4738"/>
    <w:rsid w:val="002C5FE4"/>
    <w:rsid w:val="002C7C8F"/>
    <w:rsid w:val="002C7F1F"/>
    <w:rsid w:val="002D37B7"/>
    <w:rsid w:val="002D48CD"/>
    <w:rsid w:val="002D5392"/>
    <w:rsid w:val="002D5454"/>
    <w:rsid w:val="002D5E1A"/>
    <w:rsid w:val="002D7BC5"/>
    <w:rsid w:val="002E108A"/>
    <w:rsid w:val="002E3658"/>
    <w:rsid w:val="002E6C08"/>
    <w:rsid w:val="002E7AAF"/>
    <w:rsid w:val="002F3C80"/>
    <w:rsid w:val="002F449A"/>
    <w:rsid w:val="002F4C93"/>
    <w:rsid w:val="003001FC"/>
    <w:rsid w:val="003012F2"/>
    <w:rsid w:val="003030DB"/>
    <w:rsid w:val="00303739"/>
    <w:rsid w:val="00304CD3"/>
    <w:rsid w:val="003060CA"/>
    <w:rsid w:val="00307B86"/>
    <w:rsid w:val="0031230A"/>
    <w:rsid w:val="00312D89"/>
    <w:rsid w:val="00313E8B"/>
    <w:rsid w:val="0031477C"/>
    <w:rsid w:val="00320461"/>
    <w:rsid w:val="00320D53"/>
    <w:rsid w:val="00325A90"/>
    <w:rsid w:val="0033193E"/>
    <w:rsid w:val="00331F0B"/>
    <w:rsid w:val="00333A0A"/>
    <w:rsid w:val="00333C71"/>
    <w:rsid w:val="00334398"/>
    <w:rsid w:val="00334E8B"/>
    <w:rsid w:val="0033624A"/>
    <w:rsid w:val="003373A5"/>
    <w:rsid w:val="00337826"/>
    <w:rsid w:val="00337B26"/>
    <w:rsid w:val="0034128A"/>
    <w:rsid w:val="00341BCB"/>
    <w:rsid w:val="00342925"/>
    <w:rsid w:val="0034324D"/>
    <w:rsid w:val="003452CE"/>
    <w:rsid w:val="00347AF5"/>
    <w:rsid w:val="00352D24"/>
    <w:rsid w:val="0035329F"/>
    <w:rsid w:val="003534F1"/>
    <w:rsid w:val="00354CC8"/>
    <w:rsid w:val="00355617"/>
    <w:rsid w:val="00356446"/>
    <w:rsid w:val="0035644F"/>
    <w:rsid w:val="00360820"/>
    <w:rsid w:val="00360980"/>
    <w:rsid w:val="003632A8"/>
    <w:rsid w:val="003669AA"/>
    <w:rsid w:val="00372282"/>
    <w:rsid w:val="00372419"/>
    <w:rsid w:val="003767DD"/>
    <w:rsid w:val="00376EF4"/>
    <w:rsid w:val="003804D4"/>
    <w:rsid w:val="00385577"/>
    <w:rsid w:val="003904F0"/>
    <w:rsid w:val="00392F06"/>
    <w:rsid w:val="003957A0"/>
    <w:rsid w:val="00395CD1"/>
    <w:rsid w:val="003975C9"/>
    <w:rsid w:val="003A1160"/>
    <w:rsid w:val="003A44F3"/>
    <w:rsid w:val="003A4904"/>
    <w:rsid w:val="003A5AE0"/>
    <w:rsid w:val="003B253C"/>
    <w:rsid w:val="003B294A"/>
    <w:rsid w:val="003B31A8"/>
    <w:rsid w:val="003B4893"/>
    <w:rsid w:val="003B6497"/>
    <w:rsid w:val="003B7BA1"/>
    <w:rsid w:val="003C3210"/>
    <w:rsid w:val="003C4409"/>
    <w:rsid w:val="003C440F"/>
    <w:rsid w:val="003C5EEA"/>
    <w:rsid w:val="003C7CB6"/>
    <w:rsid w:val="003D058E"/>
    <w:rsid w:val="003D1B3F"/>
    <w:rsid w:val="003D3E7D"/>
    <w:rsid w:val="003D5D6C"/>
    <w:rsid w:val="003D7AF0"/>
    <w:rsid w:val="003D7E26"/>
    <w:rsid w:val="003E0A31"/>
    <w:rsid w:val="003E3ADD"/>
    <w:rsid w:val="003E476E"/>
    <w:rsid w:val="003F1017"/>
    <w:rsid w:val="003F355D"/>
    <w:rsid w:val="003F3D5D"/>
    <w:rsid w:val="003F41DF"/>
    <w:rsid w:val="003F74CF"/>
    <w:rsid w:val="00401D93"/>
    <w:rsid w:val="00403493"/>
    <w:rsid w:val="00405A67"/>
    <w:rsid w:val="0041319D"/>
    <w:rsid w:val="00417141"/>
    <w:rsid w:val="0042210F"/>
    <w:rsid w:val="004229F8"/>
    <w:rsid w:val="004268E0"/>
    <w:rsid w:val="0042701E"/>
    <w:rsid w:val="004271D4"/>
    <w:rsid w:val="004334BF"/>
    <w:rsid w:val="004336C7"/>
    <w:rsid w:val="00436286"/>
    <w:rsid w:val="00436F04"/>
    <w:rsid w:val="004374A3"/>
    <w:rsid w:val="004408A1"/>
    <w:rsid w:val="00442E5B"/>
    <w:rsid w:val="004430E4"/>
    <w:rsid w:val="0044379B"/>
    <w:rsid w:val="00444AD2"/>
    <w:rsid w:val="00445D50"/>
    <w:rsid w:val="00451ECE"/>
    <w:rsid w:val="00453538"/>
    <w:rsid w:val="00456687"/>
    <w:rsid w:val="00457B9E"/>
    <w:rsid w:val="004603A2"/>
    <w:rsid w:val="00460B3A"/>
    <w:rsid w:val="00461B70"/>
    <w:rsid w:val="00461C93"/>
    <w:rsid w:val="004623A3"/>
    <w:rsid w:val="004753C4"/>
    <w:rsid w:val="00475AA9"/>
    <w:rsid w:val="00477FF6"/>
    <w:rsid w:val="00486088"/>
    <w:rsid w:val="00487654"/>
    <w:rsid w:val="00492FA8"/>
    <w:rsid w:val="00493E65"/>
    <w:rsid w:val="004A0DD6"/>
    <w:rsid w:val="004A1BDD"/>
    <w:rsid w:val="004A2495"/>
    <w:rsid w:val="004A2FC0"/>
    <w:rsid w:val="004A4041"/>
    <w:rsid w:val="004A4F5F"/>
    <w:rsid w:val="004A7BDF"/>
    <w:rsid w:val="004B1E15"/>
    <w:rsid w:val="004B1EC1"/>
    <w:rsid w:val="004B2367"/>
    <w:rsid w:val="004B280A"/>
    <w:rsid w:val="004B381D"/>
    <w:rsid w:val="004B6DE7"/>
    <w:rsid w:val="004B6FFF"/>
    <w:rsid w:val="004C206F"/>
    <w:rsid w:val="004C265C"/>
    <w:rsid w:val="004C40E5"/>
    <w:rsid w:val="004C71F5"/>
    <w:rsid w:val="004D410F"/>
    <w:rsid w:val="004D41DC"/>
    <w:rsid w:val="004D62AA"/>
    <w:rsid w:val="004E2203"/>
    <w:rsid w:val="004E25AB"/>
    <w:rsid w:val="004E25C0"/>
    <w:rsid w:val="004E42A2"/>
    <w:rsid w:val="004E64C9"/>
    <w:rsid w:val="004F0F58"/>
    <w:rsid w:val="004F533E"/>
    <w:rsid w:val="00500A9E"/>
    <w:rsid w:val="00501B9F"/>
    <w:rsid w:val="00503CEB"/>
    <w:rsid w:val="005047CD"/>
    <w:rsid w:val="00504FBC"/>
    <w:rsid w:val="005109E0"/>
    <w:rsid w:val="005110C0"/>
    <w:rsid w:val="00512DBA"/>
    <w:rsid w:val="00514109"/>
    <w:rsid w:val="0051505A"/>
    <w:rsid w:val="00517E88"/>
    <w:rsid w:val="00520E80"/>
    <w:rsid w:val="00521706"/>
    <w:rsid w:val="00531298"/>
    <w:rsid w:val="005363CA"/>
    <w:rsid w:val="00536907"/>
    <w:rsid w:val="00537504"/>
    <w:rsid w:val="00542F58"/>
    <w:rsid w:val="00543879"/>
    <w:rsid w:val="00544706"/>
    <w:rsid w:val="00544F7A"/>
    <w:rsid w:val="00545423"/>
    <w:rsid w:val="00547E71"/>
    <w:rsid w:val="0055097C"/>
    <w:rsid w:val="0055503F"/>
    <w:rsid w:val="00555B3A"/>
    <w:rsid w:val="00556EF9"/>
    <w:rsid w:val="00562815"/>
    <w:rsid w:val="00563469"/>
    <w:rsid w:val="00564FC5"/>
    <w:rsid w:val="005651C4"/>
    <w:rsid w:val="00565462"/>
    <w:rsid w:val="005668D0"/>
    <w:rsid w:val="00566A62"/>
    <w:rsid w:val="00567616"/>
    <w:rsid w:val="00567F7A"/>
    <w:rsid w:val="00572A39"/>
    <w:rsid w:val="00572CCD"/>
    <w:rsid w:val="005735EA"/>
    <w:rsid w:val="00573B1C"/>
    <w:rsid w:val="0057439C"/>
    <w:rsid w:val="0057440A"/>
    <w:rsid w:val="00576613"/>
    <w:rsid w:val="00580440"/>
    <w:rsid w:val="00581A12"/>
    <w:rsid w:val="00582AF9"/>
    <w:rsid w:val="00583A3E"/>
    <w:rsid w:val="00585C50"/>
    <w:rsid w:val="00586C6A"/>
    <w:rsid w:val="005905DE"/>
    <w:rsid w:val="005907C7"/>
    <w:rsid w:val="00590AFA"/>
    <w:rsid w:val="00590EE2"/>
    <w:rsid w:val="00592C3E"/>
    <w:rsid w:val="00595108"/>
    <w:rsid w:val="00596449"/>
    <w:rsid w:val="00596C36"/>
    <w:rsid w:val="005A102C"/>
    <w:rsid w:val="005A19A8"/>
    <w:rsid w:val="005A2E81"/>
    <w:rsid w:val="005A3E28"/>
    <w:rsid w:val="005A5578"/>
    <w:rsid w:val="005A6AAF"/>
    <w:rsid w:val="005A71AD"/>
    <w:rsid w:val="005A7F1B"/>
    <w:rsid w:val="005B227F"/>
    <w:rsid w:val="005B2480"/>
    <w:rsid w:val="005B3D83"/>
    <w:rsid w:val="005B59ED"/>
    <w:rsid w:val="005B5C5A"/>
    <w:rsid w:val="005B6F23"/>
    <w:rsid w:val="005C3444"/>
    <w:rsid w:val="005C751F"/>
    <w:rsid w:val="005D0149"/>
    <w:rsid w:val="005D14AA"/>
    <w:rsid w:val="005D2C37"/>
    <w:rsid w:val="005D3336"/>
    <w:rsid w:val="005D33EE"/>
    <w:rsid w:val="005D3649"/>
    <w:rsid w:val="005D4C58"/>
    <w:rsid w:val="005D7287"/>
    <w:rsid w:val="005D7D1C"/>
    <w:rsid w:val="005E7742"/>
    <w:rsid w:val="005F02B9"/>
    <w:rsid w:val="005F0321"/>
    <w:rsid w:val="005F0355"/>
    <w:rsid w:val="005F216D"/>
    <w:rsid w:val="005F487C"/>
    <w:rsid w:val="005F5D4D"/>
    <w:rsid w:val="005F5E43"/>
    <w:rsid w:val="005F66DE"/>
    <w:rsid w:val="005F7C2E"/>
    <w:rsid w:val="006043D9"/>
    <w:rsid w:val="00606108"/>
    <w:rsid w:val="006073A6"/>
    <w:rsid w:val="00607E96"/>
    <w:rsid w:val="00610C42"/>
    <w:rsid w:val="006113E9"/>
    <w:rsid w:val="006115D5"/>
    <w:rsid w:val="006151E1"/>
    <w:rsid w:val="006172DA"/>
    <w:rsid w:val="006201FC"/>
    <w:rsid w:val="00620ADD"/>
    <w:rsid w:val="006264D8"/>
    <w:rsid w:val="00627DAF"/>
    <w:rsid w:val="00640EF2"/>
    <w:rsid w:val="006415BD"/>
    <w:rsid w:val="0064718C"/>
    <w:rsid w:val="0065049B"/>
    <w:rsid w:val="0065056D"/>
    <w:rsid w:val="00650D73"/>
    <w:rsid w:val="00655617"/>
    <w:rsid w:val="006558EE"/>
    <w:rsid w:val="00657231"/>
    <w:rsid w:val="00666043"/>
    <w:rsid w:val="00666361"/>
    <w:rsid w:val="00667AC7"/>
    <w:rsid w:val="00667FBC"/>
    <w:rsid w:val="006724E8"/>
    <w:rsid w:val="00675AF1"/>
    <w:rsid w:val="00675DF5"/>
    <w:rsid w:val="00676709"/>
    <w:rsid w:val="00677FD3"/>
    <w:rsid w:val="00680D03"/>
    <w:rsid w:val="006835A7"/>
    <w:rsid w:val="006871C4"/>
    <w:rsid w:val="006917F6"/>
    <w:rsid w:val="0069322E"/>
    <w:rsid w:val="0069571A"/>
    <w:rsid w:val="00696537"/>
    <w:rsid w:val="00697FA4"/>
    <w:rsid w:val="006A009B"/>
    <w:rsid w:val="006A0B52"/>
    <w:rsid w:val="006A0BB9"/>
    <w:rsid w:val="006B12FA"/>
    <w:rsid w:val="006B13B9"/>
    <w:rsid w:val="006B1DF9"/>
    <w:rsid w:val="006B1FFF"/>
    <w:rsid w:val="006B461E"/>
    <w:rsid w:val="006C2C87"/>
    <w:rsid w:val="006C3C21"/>
    <w:rsid w:val="006C7A31"/>
    <w:rsid w:val="006D03E3"/>
    <w:rsid w:val="006D0AE3"/>
    <w:rsid w:val="006D1815"/>
    <w:rsid w:val="006D2422"/>
    <w:rsid w:val="006D4839"/>
    <w:rsid w:val="006D6402"/>
    <w:rsid w:val="006D7DD3"/>
    <w:rsid w:val="006E01C8"/>
    <w:rsid w:val="006E1109"/>
    <w:rsid w:val="006E3C41"/>
    <w:rsid w:val="006E4DC9"/>
    <w:rsid w:val="006E7321"/>
    <w:rsid w:val="006E7CF3"/>
    <w:rsid w:val="006F4C28"/>
    <w:rsid w:val="006F68DA"/>
    <w:rsid w:val="006F7D00"/>
    <w:rsid w:val="00700674"/>
    <w:rsid w:val="0070364E"/>
    <w:rsid w:val="00703664"/>
    <w:rsid w:val="007043F8"/>
    <w:rsid w:val="007104E8"/>
    <w:rsid w:val="007156FC"/>
    <w:rsid w:val="00716942"/>
    <w:rsid w:val="007173E9"/>
    <w:rsid w:val="00717C82"/>
    <w:rsid w:val="00721803"/>
    <w:rsid w:val="00725327"/>
    <w:rsid w:val="00727519"/>
    <w:rsid w:val="00727CA7"/>
    <w:rsid w:val="007308FA"/>
    <w:rsid w:val="00730DEA"/>
    <w:rsid w:val="0073431C"/>
    <w:rsid w:val="007457BE"/>
    <w:rsid w:val="0074662D"/>
    <w:rsid w:val="00746EF8"/>
    <w:rsid w:val="00750663"/>
    <w:rsid w:val="007656E7"/>
    <w:rsid w:val="00765D72"/>
    <w:rsid w:val="007666A4"/>
    <w:rsid w:val="007675C2"/>
    <w:rsid w:val="00767A3E"/>
    <w:rsid w:val="007711DF"/>
    <w:rsid w:val="00772978"/>
    <w:rsid w:val="00773365"/>
    <w:rsid w:val="00773D22"/>
    <w:rsid w:val="007747D2"/>
    <w:rsid w:val="00780F2F"/>
    <w:rsid w:val="00780FA2"/>
    <w:rsid w:val="00781624"/>
    <w:rsid w:val="00781BA7"/>
    <w:rsid w:val="00781E3C"/>
    <w:rsid w:val="00782000"/>
    <w:rsid w:val="00783C45"/>
    <w:rsid w:val="0078506D"/>
    <w:rsid w:val="007858BA"/>
    <w:rsid w:val="00785966"/>
    <w:rsid w:val="0079008C"/>
    <w:rsid w:val="007906F9"/>
    <w:rsid w:val="00793381"/>
    <w:rsid w:val="00793F25"/>
    <w:rsid w:val="007A049C"/>
    <w:rsid w:val="007A2ABA"/>
    <w:rsid w:val="007A3AEA"/>
    <w:rsid w:val="007A7F97"/>
    <w:rsid w:val="007B1F3E"/>
    <w:rsid w:val="007B2402"/>
    <w:rsid w:val="007B2B1E"/>
    <w:rsid w:val="007B39AB"/>
    <w:rsid w:val="007B44A8"/>
    <w:rsid w:val="007B4F3E"/>
    <w:rsid w:val="007B55C5"/>
    <w:rsid w:val="007B7197"/>
    <w:rsid w:val="007C06A6"/>
    <w:rsid w:val="007C637E"/>
    <w:rsid w:val="007C6CD0"/>
    <w:rsid w:val="007C780D"/>
    <w:rsid w:val="007C7904"/>
    <w:rsid w:val="007C7DC4"/>
    <w:rsid w:val="007D1080"/>
    <w:rsid w:val="007D186A"/>
    <w:rsid w:val="007D2CA0"/>
    <w:rsid w:val="007D4953"/>
    <w:rsid w:val="007D635F"/>
    <w:rsid w:val="007D727F"/>
    <w:rsid w:val="007E07CE"/>
    <w:rsid w:val="007E12A0"/>
    <w:rsid w:val="007E25A0"/>
    <w:rsid w:val="007E7969"/>
    <w:rsid w:val="007F0764"/>
    <w:rsid w:val="007F2AF1"/>
    <w:rsid w:val="007F3A60"/>
    <w:rsid w:val="007F72FF"/>
    <w:rsid w:val="007F7827"/>
    <w:rsid w:val="007F7B5E"/>
    <w:rsid w:val="0080430F"/>
    <w:rsid w:val="008046BC"/>
    <w:rsid w:val="008048F3"/>
    <w:rsid w:val="008056E9"/>
    <w:rsid w:val="0081049F"/>
    <w:rsid w:val="00811054"/>
    <w:rsid w:val="008111B2"/>
    <w:rsid w:val="008116AE"/>
    <w:rsid w:val="008137D0"/>
    <w:rsid w:val="00814632"/>
    <w:rsid w:val="00814D2C"/>
    <w:rsid w:val="0082127B"/>
    <w:rsid w:val="0082343F"/>
    <w:rsid w:val="00823C47"/>
    <w:rsid w:val="00827A40"/>
    <w:rsid w:val="00830D93"/>
    <w:rsid w:val="00830ED1"/>
    <w:rsid w:val="00841567"/>
    <w:rsid w:val="008434B6"/>
    <w:rsid w:val="00843FA4"/>
    <w:rsid w:val="00844F48"/>
    <w:rsid w:val="008450E5"/>
    <w:rsid w:val="008455C2"/>
    <w:rsid w:val="00845C74"/>
    <w:rsid w:val="00846D07"/>
    <w:rsid w:val="00846E45"/>
    <w:rsid w:val="00851020"/>
    <w:rsid w:val="00851D28"/>
    <w:rsid w:val="00854654"/>
    <w:rsid w:val="00855359"/>
    <w:rsid w:val="00861064"/>
    <w:rsid w:val="0086321A"/>
    <w:rsid w:val="008632C5"/>
    <w:rsid w:val="00864035"/>
    <w:rsid w:val="008654BE"/>
    <w:rsid w:val="00866873"/>
    <w:rsid w:val="008675B3"/>
    <w:rsid w:val="00867733"/>
    <w:rsid w:val="00874814"/>
    <w:rsid w:val="008762BD"/>
    <w:rsid w:val="008763F4"/>
    <w:rsid w:val="008849EA"/>
    <w:rsid w:val="00886C4A"/>
    <w:rsid w:val="008906AC"/>
    <w:rsid w:val="00890F6F"/>
    <w:rsid w:val="00891FE8"/>
    <w:rsid w:val="008961E6"/>
    <w:rsid w:val="00896615"/>
    <w:rsid w:val="00897F4D"/>
    <w:rsid w:val="008A0A2A"/>
    <w:rsid w:val="008A1694"/>
    <w:rsid w:val="008A1B38"/>
    <w:rsid w:val="008A4ED9"/>
    <w:rsid w:val="008A54E3"/>
    <w:rsid w:val="008A56C5"/>
    <w:rsid w:val="008B07FC"/>
    <w:rsid w:val="008B1B30"/>
    <w:rsid w:val="008B4074"/>
    <w:rsid w:val="008B458F"/>
    <w:rsid w:val="008B6A48"/>
    <w:rsid w:val="008C0E00"/>
    <w:rsid w:val="008C2F48"/>
    <w:rsid w:val="008C3E89"/>
    <w:rsid w:val="008C5AE3"/>
    <w:rsid w:val="008C5FB0"/>
    <w:rsid w:val="008C6071"/>
    <w:rsid w:val="008C6DA1"/>
    <w:rsid w:val="008D05A7"/>
    <w:rsid w:val="008D16ED"/>
    <w:rsid w:val="008D2A6B"/>
    <w:rsid w:val="008D49A5"/>
    <w:rsid w:val="008D7559"/>
    <w:rsid w:val="008E0B66"/>
    <w:rsid w:val="008E172D"/>
    <w:rsid w:val="008E4908"/>
    <w:rsid w:val="008E6394"/>
    <w:rsid w:val="008F3DF9"/>
    <w:rsid w:val="008F7099"/>
    <w:rsid w:val="008F793D"/>
    <w:rsid w:val="00900DD7"/>
    <w:rsid w:val="00902730"/>
    <w:rsid w:val="00902D84"/>
    <w:rsid w:val="00904782"/>
    <w:rsid w:val="009049AF"/>
    <w:rsid w:val="00906C9F"/>
    <w:rsid w:val="00907F6A"/>
    <w:rsid w:val="00912AF4"/>
    <w:rsid w:val="00914D52"/>
    <w:rsid w:val="00915426"/>
    <w:rsid w:val="00921577"/>
    <w:rsid w:val="0092204F"/>
    <w:rsid w:val="00923017"/>
    <w:rsid w:val="00923691"/>
    <w:rsid w:val="009259E1"/>
    <w:rsid w:val="00927A22"/>
    <w:rsid w:val="0093007C"/>
    <w:rsid w:val="009332D9"/>
    <w:rsid w:val="00935EE9"/>
    <w:rsid w:val="009372CD"/>
    <w:rsid w:val="00942111"/>
    <w:rsid w:val="00942607"/>
    <w:rsid w:val="00946BB2"/>
    <w:rsid w:val="0095023F"/>
    <w:rsid w:val="0095188F"/>
    <w:rsid w:val="009550A0"/>
    <w:rsid w:val="009551F4"/>
    <w:rsid w:val="00955874"/>
    <w:rsid w:val="00956B2B"/>
    <w:rsid w:val="00960434"/>
    <w:rsid w:val="009609F2"/>
    <w:rsid w:val="00960C64"/>
    <w:rsid w:val="00960E85"/>
    <w:rsid w:val="00963861"/>
    <w:rsid w:val="00963D4F"/>
    <w:rsid w:val="0096402D"/>
    <w:rsid w:val="00964CCE"/>
    <w:rsid w:val="00967EC3"/>
    <w:rsid w:val="00971FF3"/>
    <w:rsid w:val="0097218E"/>
    <w:rsid w:val="009721C4"/>
    <w:rsid w:val="009736DD"/>
    <w:rsid w:val="00974355"/>
    <w:rsid w:val="00974C3D"/>
    <w:rsid w:val="00974FC5"/>
    <w:rsid w:val="009751BB"/>
    <w:rsid w:val="00975CCD"/>
    <w:rsid w:val="009771AE"/>
    <w:rsid w:val="00980425"/>
    <w:rsid w:val="009905F7"/>
    <w:rsid w:val="00991A11"/>
    <w:rsid w:val="00991C69"/>
    <w:rsid w:val="009923C0"/>
    <w:rsid w:val="00994A02"/>
    <w:rsid w:val="009A3E9D"/>
    <w:rsid w:val="009A7B34"/>
    <w:rsid w:val="009A7E21"/>
    <w:rsid w:val="009B09D4"/>
    <w:rsid w:val="009B17D5"/>
    <w:rsid w:val="009B78FE"/>
    <w:rsid w:val="009C1B1B"/>
    <w:rsid w:val="009C23E1"/>
    <w:rsid w:val="009C3521"/>
    <w:rsid w:val="009C4461"/>
    <w:rsid w:val="009C6743"/>
    <w:rsid w:val="009C6B5A"/>
    <w:rsid w:val="009D289F"/>
    <w:rsid w:val="009D45F1"/>
    <w:rsid w:val="009D6877"/>
    <w:rsid w:val="009E097D"/>
    <w:rsid w:val="009E180D"/>
    <w:rsid w:val="009E1F3F"/>
    <w:rsid w:val="009E213F"/>
    <w:rsid w:val="009E46EC"/>
    <w:rsid w:val="009E536E"/>
    <w:rsid w:val="009E78AD"/>
    <w:rsid w:val="009E7E6E"/>
    <w:rsid w:val="009F081E"/>
    <w:rsid w:val="009F33D2"/>
    <w:rsid w:val="009F433D"/>
    <w:rsid w:val="009F4746"/>
    <w:rsid w:val="009F4A44"/>
    <w:rsid w:val="009F6284"/>
    <w:rsid w:val="00A0154E"/>
    <w:rsid w:val="00A0320F"/>
    <w:rsid w:val="00A06916"/>
    <w:rsid w:val="00A06988"/>
    <w:rsid w:val="00A07B3A"/>
    <w:rsid w:val="00A07E67"/>
    <w:rsid w:val="00A1154E"/>
    <w:rsid w:val="00A143EA"/>
    <w:rsid w:val="00A145AA"/>
    <w:rsid w:val="00A1465A"/>
    <w:rsid w:val="00A16257"/>
    <w:rsid w:val="00A17384"/>
    <w:rsid w:val="00A20216"/>
    <w:rsid w:val="00A21F91"/>
    <w:rsid w:val="00A22D08"/>
    <w:rsid w:val="00A233D1"/>
    <w:rsid w:val="00A2368A"/>
    <w:rsid w:val="00A268B4"/>
    <w:rsid w:val="00A31F72"/>
    <w:rsid w:val="00A351FA"/>
    <w:rsid w:val="00A3741C"/>
    <w:rsid w:val="00A405CD"/>
    <w:rsid w:val="00A41FC6"/>
    <w:rsid w:val="00A44B1B"/>
    <w:rsid w:val="00A44BA4"/>
    <w:rsid w:val="00A45472"/>
    <w:rsid w:val="00A4583A"/>
    <w:rsid w:val="00A45C8C"/>
    <w:rsid w:val="00A4608D"/>
    <w:rsid w:val="00A470E5"/>
    <w:rsid w:val="00A50478"/>
    <w:rsid w:val="00A508D7"/>
    <w:rsid w:val="00A53312"/>
    <w:rsid w:val="00A636D3"/>
    <w:rsid w:val="00A63EF3"/>
    <w:rsid w:val="00A6474E"/>
    <w:rsid w:val="00A6774D"/>
    <w:rsid w:val="00A70D9D"/>
    <w:rsid w:val="00A7355B"/>
    <w:rsid w:val="00A7521B"/>
    <w:rsid w:val="00A7548F"/>
    <w:rsid w:val="00A75FB4"/>
    <w:rsid w:val="00A779DE"/>
    <w:rsid w:val="00A77BB4"/>
    <w:rsid w:val="00A81075"/>
    <w:rsid w:val="00A81673"/>
    <w:rsid w:val="00A82723"/>
    <w:rsid w:val="00A84A68"/>
    <w:rsid w:val="00A90EA6"/>
    <w:rsid w:val="00A92ADF"/>
    <w:rsid w:val="00A941CE"/>
    <w:rsid w:val="00A966A2"/>
    <w:rsid w:val="00A96A75"/>
    <w:rsid w:val="00A96B38"/>
    <w:rsid w:val="00A97E66"/>
    <w:rsid w:val="00AA0515"/>
    <w:rsid w:val="00AA28FD"/>
    <w:rsid w:val="00AA31E0"/>
    <w:rsid w:val="00AA5508"/>
    <w:rsid w:val="00AA59D4"/>
    <w:rsid w:val="00AA7FD6"/>
    <w:rsid w:val="00AB01F6"/>
    <w:rsid w:val="00AB5744"/>
    <w:rsid w:val="00AB5C6E"/>
    <w:rsid w:val="00AB7E5D"/>
    <w:rsid w:val="00AB7F1C"/>
    <w:rsid w:val="00AC15B7"/>
    <w:rsid w:val="00AC367F"/>
    <w:rsid w:val="00AC5034"/>
    <w:rsid w:val="00AC6725"/>
    <w:rsid w:val="00AD0FED"/>
    <w:rsid w:val="00AD7AD5"/>
    <w:rsid w:val="00AE18E1"/>
    <w:rsid w:val="00AE4214"/>
    <w:rsid w:val="00AE60E5"/>
    <w:rsid w:val="00AE6E73"/>
    <w:rsid w:val="00AF003A"/>
    <w:rsid w:val="00AF0FCD"/>
    <w:rsid w:val="00AF5FF0"/>
    <w:rsid w:val="00B02602"/>
    <w:rsid w:val="00B042A4"/>
    <w:rsid w:val="00B04521"/>
    <w:rsid w:val="00B0523A"/>
    <w:rsid w:val="00B0701E"/>
    <w:rsid w:val="00B071EC"/>
    <w:rsid w:val="00B1290D"/>
    <w:rsid w:val="00B14B9A"/>
    <w:rsid w:val="00B14CC7"/>
    <w:rsid w:val="00B206A8"/>
    <w:rsid w:val="00B230C8"/>
    <w:rsid w:val="00B26D6B"/>
    <w:rsid w:val="00B27341"/>
    <w:rsid w:val="00B31D76"/>
    <w:rsid w:val="00B3291C"/>
    <w:rsid w:val="00B35181"/>
    <w:rsid w:val="00B40876"/>
    <w:rsid w:val="00B408D4"/>
    <w:rsid w:val="00B43636"/>
    <w:rsid w:val="00B46F97"/>
    <w:rsid w:val="00B47643"/>
    <w:rsid w:val="00B50BD9"/>
    <w:rsid w:val="00B514A6"/>
    <w:rsid w:val="00B52ADA"/>
    <w:rsid w:val="00B52AEF"/>
    <w:rsid w:val="00B52B01"/>
    <w:rsid w:val="00B53003"/>
    <w:rsid w:val="00B5550C"/>
    <w:rsid w:val="00B57C13"/>
    <w:rsid w:val="00B6123A"/>
    <w:rsid w:val="00B61473"/>
    <w:rsid w:val="00B65F38"/>
    <w:rsid w:val="00B6690B"/>
    <w:rsid w:val="00B6763B"/>
    <w:rsid w:val="00B70E90"/>
    <w:rsid w:val="00B70F6D"/>
    <w:rsid w:val="00B722BB"/>
    <w:rsid w:val="00B74BDD"/>
    <w:rsid w:val="00B7545C"/>
    <w:rsid w:val="00B77AE1"/>
    <w:rsid w:val="00B82F32"/>
    <w:rsid w:val="00B9083A"/>
    <w:rsid w:val="00B92A17"/>
    <w:rsid w:val="00B92AEC"/>
    <w:rsid w:val="00B957E6"/>
    <w:rsid w:val="00B97626"/>
    <w:rsid w:val="00BA0E81"/>
    <w:rsid w:val="00BA4FED"/>
    <w:rsid w:val="00BA6636"/>
    <w:rsid w:val="00BA6913"/>
    <w:rsid w:val="00BB006C"/>
    <w:rsid w:val="00BB0299"/>
    <w:rsid w:val="00BB04A9"/>
    <w:rsid w:val="00BB072E"/>
    <w:rsid w:val="00BB0B3B"/>
    <w:rsid w:val="00BB5532"/>
    <w:rsid w:val="00BB640C"/>
    <w:rsid w:val="00BC043B"/>
    <w:rsid w:val="00BC7111"/>
    <w:rsid w:val="00BC7C63"/>
    <w:rsid w:val="00BD0B43"/>
    <w:rsid w:val="00BD55DA"/>
    <w:rsid w:val="00BD6709"/>
    <w:rsid w:val="00BD7AEC"/>
    <w:rsid w:val="00BE0D92"/>
    <w:rsid w:val="00BE13E0"/>
    <w:rsid w:val="00BE1BD8"/>
    <w:rsid w:val="00BE2E9B"/>
    <w:rsid w:val="00BE32F0"/>
    <w:rsid w:val="00BE4685"/>
    <w:rsid w:val="00BE6035"/>
    <w:rsid w:val="00BE77D2"/>
    <w:rsid w:val="00BF4778"/>
    <w:rsid w:val="00BF676F"/>
    <w:rsid w:val="00BF7136"/>
    <w:rsid w:val="00BF72A2"/>
    <w:rsid w:val="00C03099"/>
    <w:rsid w:val="00C051D4"/>
    <w:rsid w:val="00C06845"/>
    <w:rsid w:val="00C06E9C"/>
    <w:rsid w:val="00C07179"/>
    <w:rsid w:val="00C1474B"/>
    <w:rsid w:val="00C1476D"/>
    <w:rsid w:val="00C15CD0"/>
    <w:rsid w:val="00C162AD"/>
    <w:rsid w:val="00C17D6F"/>
    <w:rsid w:val="00C20B9F"/>
    <w:rsid w:val="00C20CD1"/>
    <w:rsid w:val="00C22AE8"/>
    <w:rsid w:val="00C24802"/>
    <w:rsid w:val="00C24A02"/>
    <w:rsid w:val="00C255C2"/>
    <w:rsid w:val="00C279D5"/>
    <w:rsid w:val="00C307D6"/>
    <w:rsid w:val="00C34F37"/>
    <w:rsid w:val="00C359CF"/>
    <w:rsid w:val="00C370BB"/>
    <w:rsid w:val="00C40D0B"/>
    <w:rsid w:val="00C415B8"/>
    <w:rsid w:val="00C460DB"/>
    <w:rsid w:val="00C46624"/>
    <w:rsid w:val="00C50CEC"/>
    <w:rsid w:val="00C53573"/>
    <w:rsid w:val="00C538C5"/>
    <w:rsid w:val="00C538D1"/>
    <w:rsid w:val="00C5733F"/>
    <w:rsid w:val="00C607FB"/>
    <w:rsid w:val="00C67ECC"/>
    <w:rsid w:val="00C76EE0"/>
    <w:rsid w:val="00C77768"/>
    <w:rsid w:val="00C814A5"/>
    <w:rsid w:val="00C8330C"/>
    <w:rsid w:val="00C85BFA"/>
    <w:rsid w:val="00C85EFE"/>
    <w:rsid w:val="00C86F12"/>
    <w:rsid w:val="00C915FD"/>
    <w:rsid w:val="00C91A57"/>
    <w:rsid w:val="00C934DE"/>
    <w:rsid w:val="00C93CB2"/>
    <w:rsid w:val="00C946DC"/>
    <w:rsid w:val="00C9496F"/>
    <w:rsid w:val="00C95433"/>
    <w:rsid w:val="00C95FEB"/>
    <w:rsid w:val="00C97C25"/>
    <w:rsid w:val="00CA0F91"/>
    <w:rsid w:val="00CA1187"/>
    <w:rsid w:val="00CA13A3"/>
    <w:rsid w:val="00CA4B69"/>
    <w:rsid w:val="00CA51AF"/>
    <w:rsid w:val="00CA5CB1"/>
    <w:rsid w:val="00CA61AE"/>
    <w:rsid w:val="00CA64B0"/>
    <w:rsid w:val="00CB14CC"/>
    <w:rsid w:val="00CB2686"/>
    <w:rsid w:val="00CB322B"/>
    <w:rsid w:val="00CB4334"/>
    <w:rsid w:val="00CB5C8D"/>
    <w:rsid w:val="00CD2995"/>
    <w:rsid w:val="00CD5CBA"/>
    <w:rsid w:val="00CD5D3C"/>
    <w:rsid w:val="00CD6212"/>
    <w:rsid w:val="00CD6C58"/>
    <w:rsid w:val="00CE19D1"/>
    <w:rsid w:val="00CE3972"/>
    <w:rsid w:val="00CE4188"/>
    <w:rsid w:val="00CE4B45"/>
    <w:rsid w:val="00CE7399"/>
    <w:rsid w:val="00CE7843"/>
    <w:rsid w:val="00CF0B02"/>
    <w:rsid w:val="00CF12E2"/>
    <w:rsid w:val="00CF2650"/>
    <w:rsid w:val="00CF7805"/>
    <w:rsid w:val="00D007F8"/>
    <w:rsid w:val="00D01F50"/>
    <w:rsid w:val="00D030C9"/>
    <w:rsid w:val="00D03EC7"/>
    <w:rsid w:val="00D05A52"/>
    <w:rsid w:val="00D06863"/>
    <w:rsid w:val="00D114C6"/>
    <w:rsid w:val="00D13E5D"/>
    <w:rsid w:val="00D142D0"/>
    <w:rsid w:val="00D15CE6"/>
    <w:rsid w:val="00D165D7"/>
    <w:rsid w:val="00D23D90"/>
    <w:rsid w:val="00D2491E"/>
    <w:rsid w:val="00D26BF9"/>
    <w:rsid w:val="00D32C87"/>
    <w:rsid w:val="00D32ED3"/>
    <w:rsid w:val="00D32F21"/>
    <w:rsid w:val="00D34640"/>
    <w:rsid w:val="00D347DA"/>
    <w:rsid w:val="00D3506C"/>
    <w:rsid w:val="00D35879"/>
    <w:rsid w:val="00D4055D"/>
    <w:rsid w:val="00D41123"/>
    <w:rsid w:val="00D4413B"/>
    <w:rsid w:val="00D47210"/>
    <w:rsid w:val="00D51B8D"/>
    <w:rsid w:val="00D51F5E"/>
    <w:rsid w:val="00D54217"/>
    <w:rsid w:val="00D56652"/>
    <w:rsid w:val="00D60190"/>
    <w:rsid w:val="00D621DD"/>
    <w:rsid w:val="00D62977"/>
    <w:rsid w:val="00D635A1"/>
    <w:rsid w:val="00D6411A"/>
    <w:rsid w:val="00D66C70"/>
    <w:rsid w:val="00D67ABF"/>
    <w:rsid w:val="00D73825"/>
    <w:rsid w:val="00D749E6"/>
    <w:rsid w:val="00D75B7A"/>
    <w:rsid w:val="00D77520"/>
    <w:rsid w:val="00D81750"/>
    <w:rsid w:val="00D834E2"/>
    <w:rsid w:val="00D839E9"/>
    <w:rsid w:val="00D844EE"/>
    <w:rsid w:val="00D847F8"/>
    <w:rsid w:val="00D8528E"/>
    <w:rsid w:val="00D86C2C"/>
    <w:rsid w:val="00D873C0"/>
    <w:rsid w:val="00D8784A"/>
    <w:rsid w:val="00D90465"/>
    <w:rsid w:val="00D94070"/>
    <w:rsid w:val="00D940EF"/>
    <w:rsid w:val="00D97BB0"/>
    <w:rsid w:val="00DA1174"/>
    <w:rsid w:val="00DA5178"/>
    <w:rsid w:val="00DB2C87"/>
    <w:rsid w:val="00DB399D"/>
    <w:rsid w:val="00DB4F7B"/>
    <w:rsid w:val="00DB69B1"/>
    <w:rsid w:val="00DB6B9F"/>
    <w:rsid w:val="00DB7D74"/>
    <w:rsid w:val="00DC2729"/>
    <w:rsid w:val="00DC2A6C"/>
    <w:rsid w:val="00DC65A4"/>
    <w:rsid w:val="00DC70BD"/>
    <w:rsid w:val="00DD054F"/>
    <w:rsid w:val="00DD1865"/>
    <w:rsid w:val="00DD1A08"/>
    <w:rsid w:val="00DD30A2"/>
    <w:rsid w:val="00DD32DD"/>
    <w:rsid w:val="00DD346F"/>
    <w:rsid w:val="00DD3DCB"/>
    <w:rsid w:val="00DD4027"/>
    <w:rsid w:val="00DD4901"/>
    <w:rsid w:val="00DD4ABD"/>
    <w:rsid w:val="00DD5E71"/>
    <w:rsid w:val="00DE1416"/>
    <w:rsid w:val="00DE1ECE"/>
    <w:rsid w:val="00DE2F5F"/>
    <w:rsid w:val="00DE73F3"/>
    <w:rsid w:val="00DF066D"/>
    <w:rsid w:val="00DF1141"/>
    <w:rsid w:val="00DF1B4C"/>
    <w:rsid w:val="00DF1D88"/>
    <w:rsid w:val="00DF27BA"/>
    <w:rsid w:val="00DF3644"/>
    <w:rsid w:val="00DF3DF5"/>
    <w:rsid w:val="00DF59A8"/>
    <w:rsid w:val="00DF5D69"/>
    <w:rsid w:val="00DF63A6"/>
    <w:rsid w:val="00DF7822"/>
    <w:rsid w:val="00E009AF"/>
    <w:rsid w:val="00E00FA6"/>
    <w:rsid w:val="00E034AB"/>
    <w:rsid w:val="00E04AF0"/>
    <w:rsid w:val="00E063E5"/>
    <w:rsid w:val="00E07030"/>
    <w:rsid w:val="00E12FD3"/>
    <w:rsid w:val="00E152E0"/>
    <w:rsid w:val="00E16319"/>
    <w:rsid w:val="00E17785"/>
    <w:rsid w:val="00E22AAE"/>
    <w:rsid w:val="00E2387A"/>
    <w:rsid w:val="00E26343"/>
    <w:rsid w:val="00E26A00"/>
    <w:rsid w:val="00E308D9"/>
    <w:rsid w:val="00E34358"/>
    <w:rsid w:val="00E37B98"/>
    <w:rsid w:val="00E406B4"/>
    <w:rsid w:val="00E40EAA"/>
    <w:rsid w:val="00E430EF"/>
    <w:rsid w:val="00E437DE"/>
    <w:rsid w:val="00E43F3A"/>
    <w:rsid w:val="00E4561E"/>
    <w:rsid w:val="00E45B15"/>
    <w:rsid w:val="00E45EE6"/>
    <w:rsid w:val="00E50839"/>
    <w:rsid w:val="00E53132"/>
    <w:rsid w:val="00E53E96"/>
    <w:rsid w:val="00E57BC5"/>
    <w:rsid w:val="00E60045"/>
    <w:rsid w:val="00E6127E"/>
    <w:rsid w:val="00E63744"/>
    <w:rsid w:val="00E63ACC"/>
    <w:rsid w:val="00E63CEF"/>
    <w:rsid w:val="00E65D5E"/>
    <w:rsid w:val="00E67C6B"/>
    <w:rsid w:val="00E707D9"/>
    <w:rsid w:val="00E72FC0"/>
    <w:rsid w:val="00E73AC0"/>
    <w:rsid w:val="00E73CC2"/>
    <w:rsid w:val="00E752B5"/>
    <w:rsid w:val="00E7569C"/>
    <w:rsid w:val="00E76516"/>
    <w:rsid w:val="00E76783"/>
    <w:rsid w:val="00E778FE"/>
    <w:rsid w:val="00E813CB"/>
    <w:rsid w:val="00E81545"/>
    <w:rsid w:val="00E81F9C"/>
    <w:rsid w:val="00E9262C"/>
    <w:rsid w:val="00E94338"/>
    <w:rsid w:val="00E94D50"/>
    <w:rsid w:val="00EA1562"/>
    <w:rsid w:val="00EA178A"/>
    <w:rsid w:val="00EA1A61"/>
    <w:rsid w:val="00EA3FFC"/>
    <w:rsid w:val="00EA42B8"/>
    <w:rsid w:val="00EA68CE"/>
    <w:rsid w:val="00EA6F7C"/>
    <w:rsid w:val="00EB1C45"/>
    <w:rsid w:val="00EB38AC"/>
    <w:rsid w:val="00EB3C63"/>
    <w:rsid w:val="00EB51EB"/>
    <w:rsid w:val="00EB6530"/>
    <w:rsid w:val="00EB7D9D"/>
    <w:rsid w:val="00EC1422"/>
    <w:rsid w:val="00EC677A"/>
    <w:rsid w:val="00EC7229"/>
    <w:rsid w:val="00ED04C7"/>
    <w:rsid w:val="00ED2546"/>
    <w:rsid w:val="00ED2DD8"/>
    <w:rsid w:val="00EE064E"/>
    <w:rsid w:val="00EE217D"/>
    <w:rsid w:val="00EE3388"/>
    <w:rsid w:val="00EE35BD"/>
    <w:rsid w:val="00EF1C48"/>
    <w:rsid w:val="00EF284E"/>
    <w:rsid w:val="00EF458A"/>
    <w:rsid w:val="00EF7762"/>
    <w:rsid w:val="00EF7B3B"/>
    <w:rsid w:val="00F06386"/>
    <w:rsid w:val="00F0652B"/>
    <w:rsid w:val="00F1040A"/>
    <w:rsid w:val="00F130A9"/>
    <w:rsid w:val="00F13B51"/>
    <w:rsid w:val="00F16EDB"/>
    <w:rsid w:val="00F1784E"/>
    <w:rsid w:val="00F20CF3"/>
    <w:rsid w:val="00F23440"/>
    <w:rsid w:val="00F23C49"/>
    <w:rsid w:val="00F23F4C"/>
    <w:rsid w:val="00F25018"/>
    <w:rsid w:val="00F25445"/>
    <w:rsid w:val="00F25E15"/>
    <w:rsid w:val="00F309FE"/>
    <w:rsid w:val="00F322A8"/>
    <w:rsid w:val="00F3436F"/>
    <w:rsid w:val="00F36179"/>
    <w:rsid w:val="00F408B3"/>
    <w:rsid w:val="00F40FF1"/>
    <w:rsid w:val="00F45927"/>
    <w:rsid w:val="00F46506"/>
    <w:rsid w:val="00F472D1"/>
    <w:rsid w:val="00F51A53"/>
    <w:rsid w:val="00F51F44"/>
    <w:rsid w:val="00F55A5D"/>
    <w:rsid w:val="00F5639E"/>
    <w:rsid w:val="00F62881"/>
    <w:rsid w:val="00F634E4"/>
    <w:rsid w:val="00F64720"/>
    <w:rsid w:val="00F65D4B"/>
    <w:rsid w:val="00F67EF3"/>
    <w:rsid w:val="00F70D87"/>
    <w:rsid w:val="00F7577A"/>
    <w:rsid w:val="00F768D2"/>
    <w:rsid w:val="00F76D40"/>
    <w:rsid w:val="00F771BD"/>
    <w:rsid w:val="00F80301"/>
    <w:rsid w:val="00F83EDB"/>
    <w:rsid w:val="00F87734"/>
    <w:rsid w:val="00F91619"/>
    <w:rsid w:val="00F93094"/>
    <w:rsid w:val="00F9347D"/>
    <w:rsid w:val="00F9400E"/>
    <w:rsid w:val="00F94473"/>
    <w:rsid w:val="00FA106F"/>
    <w:rsid w:val="00FA1C07"/>
    <w:rsid w:val="00FA2FAA"/>
    <w:rsid w:val="00FA3772"/>
    <w:rsid w:val="00FA48E3"/>
    <w:rsid w:val="00FA4E88"/>
    <w:rsid w:val="00FA6A4C"/>
    <w:rsid w:val="00FA7368"/>
    <w:rsid w:val="00FA7952"/>
    <w:rsid w:val="00FB07F9"/>
    <w:rsid w:val="00FB2394"/>
    <w:rsid w:val="00FB2A5F"/>
    <w:rsid w:val="00FB2CBD"/>
    <w:rsid w:val="00FB54DD"/>
    <w:rsid w:val="00FB6A97"/>
    <w:rsid w:val="00FC01A6"/>
    <w:rsid w:val="00FC47F1"/>
    <w:rsid w:val="00FC50B1"/>
    <w:rsid w:val="00FD5C59"/>
    <w:rsid w:val="00FE1FAB"/>
    <w:rsid w:val="00FE2298"/>
    <w:rsid w:val="00FE458F"/>
    <w:rsid w:val="00FF4725"/>
    <w:rsid w:val="00FF528D"/>
    <w:rsid w:val="00FF6D91"/>
    <w:rsid w:val="00FF799B"/>
    <w:rsid w:val="00FF7A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39E"/>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numbering" w:customStyle="1" w:styleId="AIActionPoints">
    <w:name w:val="AI Action Points"/>
    <w:basedOn w:val="NoList"/>
    <w:rsid w:val="00A45472"/>
    <w:pPr>
      <w:numPr>
        <w:numId w:val="26"/>
      </w:numPr>
    </w:pPr>
  </w:style>
  <w:style w:type="character" w:customStyle="1" w:styleId="CommentTextChar">
    <w:name w:val="Comment Text Char"/>
    <w:basedOn w:val="DefaultParagraphFont"/>
    <w:link w:val="CommentText"/>
    <w:semiHidden/>
    <w:rsid w:val="009609F2"/>
    <w:rPr>
      <w:rFonts w:ascii="Amnesty Trade Gothic" w:hAnsi="Amnesty Trade Gothic"/>
      <w:color w:val="000000"/>
      <w:lang w:eastAsia="ar-SA"/>
    </w:rPr>
  </w:style>
  <w:style w:type="paragraph" w:styleId="Revision">
    <w:name w:val="Revision"/>
    <w:hidden/>
    <w:uiPriority w:val="99"/>
    <w:semiHidden/>
    <w:rsid w:val="00A17384"/>
    <w:rPr>
      <w:rFonts w:ascii="Amnesty Trade Gothic" w:hAnsi="Amnesty Trade Gothic"/>
      <w:color w:val="000000"/>
      <w:sz w:val="18"/>
      <w:szCs w:val="24"/>
      <w:lang w:eastAsia="ar-SA"/>
    </w:rPr>
  </w:style>
  <w:style w:type="paragraph" w:styleId="PlainText">
    <w:name w:val="Plain Text"/>
    <w:basedOn w:val="Normal"/>
    <w:link w:val="PlainTextChar"/>
    <w:semiHidden/>
    <w:unhideWhenUsed/>
    <w:rsid w:val="000B340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0B3401"/>
    <w:rPr>
      <w:rFonts w:ascii="Consolas" w:hAnsi="Consolas"/>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15935">
      <w:bodyDiv w:val="1"/>
      <w:marLeft w:val="0"/>
      <w:marRight w:val="0"/>
      <w:marTop w:val="0"/>
      <w:marBottom w:val="0"/>
      <w:divBdr>
        <w:top w:val="none" w:sz="0" w:space="0" w:color="auto"/>
        <w:left w:val="none" w:sz="0" w:space="0" w:color="auto"/>
        <w:bottom w:val="none" w:sz="0" w:space="0" w:color="auto"/>
        <w:right w:val="none" w:sz="0" w:space="0" w:color="auto"/>
      </w:divBdr>
    </w:div>
    <w:div w:id="1045060317">
      <w:bodyDiv w:val="1"/>
      <w:marLeft w:val="0"/>
      <w:marRight w:val="0"/>
      <w:marTop w:val="0"/>
      <w:marBottom w:val="0"/>
      <w:divBdr>
        <w:top w:val="none" w:sz="0" w:space="0" w:color="auto"/>
        <w:left w:val="none" w:sz="0" w:space="0" w:color="auto"/>
        <w:bottom w:val="none" w:sz="0" w:space="0" w:color="auto"/>
        <w:right w:val="none" w:sz="0" w:space="0" w:color="auto"/>
      </w:divBdr>
      <w:divsChild>
        <w:div w:id="1535343977">
          <w:marLeft w:val="0"/>
          <w:marRight w:val="0"/>
          <w:marTop w:val="0"/>
          <w:marBottom w:val="0"/>
          <w:divBdr>
            <w:top w:val="none" w:sz="0" w:space="0" w:color="auto"/>
            <w:left w:val="none" w:sz="0" w:space="0" w:color="auto"/>
            <w:bottom w:val="none" w:sz="0" w:space="0" w:color="auto"/>
            <w:right w:val="none" w:sz="0" w:space="0" w:color="auto"/>
          </w:divBdr>
        </w:div>
        <w:div w:id="1613365388">
          <w:marLeft w:val="0"/>
          <w:marRight w:val="0"/>
          <w:marTop w:val="0"/>
          <w:marBottom w:val="0"/>
          <w:divBdr>
            <w:top w:val="none" w:sz="0" w:space="0" w:color="auto"/>
            <w:left w:val="none" w:sz="0" w:space="0" w:color="auto"/>
            <w:bottom w:val="none" w:sz="0" w:space="0" w:color="auto"/>
            <w:right w:val="none" w:sz="0" w:space="0" w:color="auto"/>
          </w:divBdr>
        </w:div>
        <w:div w:id="2078673719">
          <w:marLeft w:val="0"/>
          <w:marRight w:val="0"/>
          <w:marTop w:val="0"/>
          <w:marBottom w:val="0"/>
          <w:divBdr>
            <w:top w:val="none" w:sz="0" w:space="0" w:color="auto"/>
            <w:left w:val="none" w:sz="0" w:space="0" w:color="auto"/>
            <w:bottom w:val="none" w:sz="0" w:space="0" w:color="auto"/>
            <w:right w:val="none" w:sz="0" w:space="0" w:color="auto"/>
          </w:divBdr>
        </w:div>
      </w:divsChild>
    </w:div>
    <w:div w:id="1056122012">
      <w:bodyDiv w:val="1"/>
      <w:marLeft w:val="0"/>
      <w:marRight w:val="0"/>
      <w:marTop w:val="0"/>
      <w:marBottom w:val="0"/>
      <w:divBdr>
        <w:top w:val="none" w:sz="0" w:space="0" w:color="auto"/>
        <w:left w:val="none" w:sz="0" w:space="0" w:color="auto"/>
        <w:bottom w:val="none" w:sz="0" w:space="0" w:color="auto"/>
        <w:right w:val="none" w:sz="0" w:space="0" w:color="auto"/>
      </w:divBdr>
    </w:div>
    <w:div w:id="1507403486">
      <w:bodyDiv w:val="1"/>
      <w:marLeft w:val="0"/>
      <w:marRight w:val="0"/>
      <w:marTop w:val="0"/>
      <w:marBottom w:val="0"/>
      <w:divBdr>
        <w:top w:val="none" w:sz="0" w:space="0" w:color="auto"/>
        <w:left w:val="none" w:sz="0" w:space="0" w:color="auto"/>
        <w:bottom w:val="none" w:sz="0" w:space="0" w:color="auto"/>
        <w:right w:val="none" w:sz="0" w:space="0" w:color="auto"/>
      </w:divBdr>
    </w:div>
    <w:div w:id="184604653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83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447E3-D691-4127-9F5D-72F3F1D0BAAE}"/>
</file>

<file path=customXml/itemProps2.xml><?xml version="1.0" encoding="utf-8"?>
<ds:datastoreItem xmlns:ds="http://schemas.openxmlformats.org/officeDocument/2006/customXml" ds:itemID="{2614B8F2-C6B4-41CE-8762-308A30FF9FD6}"/>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2022-10-27T10:59:00Z</dcterms:created>
  <dcterms:modified xsi:type="dcterms:W3CDTF">2022-10-27T10:59:00Z</dcterms:modified>
</cp:coreProperties>
</file>