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1E4C7434"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Pr="00867E36" w:rsidRDefault="005D2C37" w:rsidP="00980425">
      <w:pPr>
        <w:pStyle w:val="Default"/>
        <w:ind w:left="-283"/>
        <w:rPr>
          <w:b/>
          <w:sz w:val="14"/>
          <w:szCs w:val="14"/>
        </w:rPr>
      </w:pPr>
    </w:p>
    <w:p w14:paraId="220D5249" w14:textId="3CF79D5C" w:rsidR="00113278" w:rsidRPr="00272A6C" w:rsidRDefault="00CE1CF3" w:rsidP="00D23D90">
      <w:pPr>
        <w:spacing w:after="0"/>
        <w:ind w:left="-283"/>
        <w:rPr>
          <w:rFonts w:ascii="Arial" w:hAnsi="Arial" w:cs="Arial"/>
          <w:b/>
          <w:sz w:val="33"/>
          <w:szCs w:val="33"/>
          <w:lang w:eastAsia="es-MX"/>
        </w:rPr>
      </w:pPr>
      <w:r w:rsidRPr="00867E36">
        <w:rPr>
          <w:rFonts w:ascii="Arial" w:hAnsi="Arial" w:cs="Arial"/>
          <w:b/>
          <w:bCs/>
          <w:sz w:val="33"/>
          <w:szCs w:val="33"/>
          <w:lang w:eastAsia="es-MX"/>
        </w:rPr>
        <w:t xml:space="preserve">HEALTH </w:t>
      </w:r>
      <w:r w:rsidR="1943948F" w:rsidRPr="00867E36">
        <w:rPr>
          <w:rFonts w:ascii="Arial" w:hAnsi="Arial" w:cs="Arial"/>
          <w:b/>
          <w:bCs/>
          <w:sz w:val="33"/>
          <w:szCs w:val="33"/>
          <w:lang w:eastAsia="es-MX"/>
        </w:rPr>
        <w:t xml:space="preserve">FEARS </w:t>
      </w:r>
      <w:r w:rsidR="000049AA" w:rsidRPr="00867E36">
        <w:rPr>
          <w:rFonts w:ascii="Arial" w:hAnsi="Arial" w:cs="Arial"/>
          <w:b/>
          <w:bCs/>
          <w:sz w:val="33"/>
          <w:szCs w:val="33"/>
          <w:lang w:eastAsia="es-MX"/>
        </w:rPr>
        <w:t xml:space="preserve">FOR </w:t>
      </w:r>
      <w:r w:rsidR="004C1B8C" w:rsidRPr="00867E36">
        <w:rPr>
          <w:rFonts w:ascii="Arial" w:hAnsi="Arial" w:cs="Arial"/>
          <w:b/>
          <w:bCs/>
          <w:sz w:val="33"/>
          <w:szCs w:val="33"/>
          <w:lang w:eastAsia="es-MX"/>
        </w:rPr>
        <w:t xml:space="preserve">TORTURED </w:t>
      </w:r>
      <w:r w:rsidR="000049AA" w:rsidRPr="00867E36">
        <w:rPr>
          <w:rFonts w:ascii="Arial" w:hAnsi="Arial" w:cs="Arial"/>
          <w:b/>
          <w:bCs/>
          <w:sz w:val="33"/>
          <w:szCs w:val="33"/>
          <w:lang w:eastAsia="es-MX"/>
        </w:rPr>
        <w:t xml:space="preserve">PALESTINIAN </w:t>
      </w:r>
      <w:r w:rsidR="00285B95" w:rsidRPr="00867E36">
        <w:rPr>
          <w:rFonts w:ascii="Arial" w:hAnsi="Arial" w:cs="Arial"/>
          <w:b/>
          <w:bCs/>
          <w:sz w:val="33"/>
          <w:szCs w:val="33"/>
          <w:lang w:eastAsia="es-MX"/>
        </w:rPr>
        <w:t>DETAINEE</w:t>
      </w:r>
    </w:p>
    <w:p w14:paraId="59043657" w14:textId="032B0F96" w:rsidR="00701476" w:rsidRPr="00867E36" w:rsidRDefault="00F870B7" w:rsidP="00867E36">
      <w:pPr>
        <w:spacing w:after="0"/>
        <w:ind w:left="-283"/>
        <w:jc w:val="both"/>
        <w:rPr>
          <w:rFonts w:ascii="Arial" w:hAnsi="Arial" w:cs="Arial"/>
          <w:b/>
          <w:sz w:val="19"/>
          <w:szCs w:val="19"/>
          <w:lang w:eastAsia="es-MX"/>
        </w:rPr>
      </w:pPr>
      <w:r w:rsidRPr="00867E36">
        <w:rPr>
          <w:rFonts w:ascii="Arial" w:hAnsi="Arial" w:cs="Arial"/>
          <w:b/>
          <w:sz w:val="19"/>
          <w:szCs w:val="19"/>
          <w:lang w:eastAsia="es-MX"/>
        </w:rPr>
        <w:t>Ahmad Manasra</w:t>
      </w:r>
      <w:r w:rsidR="00786E98" w:rsidRPr="00867E36">
        <w:rPr>
          <w:rFonts w:ascii="Arial" w:hAnsi="Arial" w:cs="Arial"/>
          <w:b/>
          <w:sz w:val="19"/>
          <w:szCs w:val="19"/>
          <w:lang w:eastAsia="es-MX"/>
        </w:rPr>
        <w:t>, a Palestinian resident of East Jerusalem</w:t>
      </w:r>
      <w:r w:rsidR="0043544A" w:rsidRPr="00867E36">
        <w:rPr>
          <w:rFonts w:ascii="Arial" w:hAnsi="Arial" w:cs="Arial"/>
          <w:b/>
          <w:bCs/>
          <w:sz w:val="19"/>
          <w:szCs w:val="19"/>
          <w:lang w:eastAsia="es-MX"/>
        </w:rPr>
        <w:t>,</w:t>
      </w:r>
      <w:r w:rsidRPr="00867E36">
        <w:rPr>
          <w:rFonts w:ascii="Arial" w:hAnsi="Arial" w:cs="Arial"/>
          <w:b/>
          <w:sz w:val="19"/>
          <w:szCs w:val="19"/>
          <w:lang w:eastAsia="es-MX"/>
        </w:rPr>
        <w:t xml:space="preserve"> has been in solitary confinement </w:t>
      </w:r>
      <w:r w:rsidR="00632854" w:rsidRPr="00867E36">
        <w:rPr>
          <w:rFonts w:ascii="Arial" w:hAnsi="Arial" w:cs="Arial"/>
          <w:b/>
          <w:bCs/>
          <w:sz w:val="19"/>
          <w:szCs w:val="19"/>
          <w:lang w:eastAsia="es-MX"/>
        </w:rPr>
        <w:t>in a prison</w:t>
      </w:r>
      <w:r w:rsidR="0043544A" w:rsidRPr="00867E36">
        <w:rPr>
          <w:rFonts w:ascii="Arial" w:hAnsi="Arial" w:cs="Arial"/>
          <w:b/>
          <w:bCs/>
          <w:sz w:val="19"/>
          <w:szCs w:val="19"/>
          <w:lang w:eastAsia="es-MX"/>
        </w:rPr>
        <w:t xml:space="preserve"> in southern Israel</w:t>
      </w:r>
      <w:r w:rsidR="7ED773C4" w:rsidRPr="00867E36">
        <w:rPr>
          <w:rFonts w:ascii="Arial" w:hAnsi="Arial" w:cs="Arial"/>
          <w:b/>
          <w:bCs/>
          <w:sz w:val="19"/>
          <w:szCs w:val="19"/>
          <w:lang w:eastAsia="es-MX"/>
        </w:rPr>
        <w:t xml:space="preserve"> </w:t>
      </w:r>
      <w:r w:rsidRPr="00867E36">
        <w:rPr>
          <w:rFonts w:ascii="Arial" w:hAnsi="Arial" w:cs="Arial"/>
          <w:b/>
          <w:sz w:val="19"/>
          <w:szCs w:val="19"/>
          <w:lang w:eastAsia="es-MX"/>
        </w:rPr>
        <w:t xml:space="preserve">since early November 2021. </w:t>
      </w:r>
      <w:r w:rsidR="00786E98" w:rsidRPr="00867E36">
        <w:rPr>
          <w:rFonts w:ascii="Arial" w:hAnsi="Arial" w:cs="Arial"/>
          <w:b/>
          <w:sz w:val="19"/>
          <w:szCs w:val="19"/>
          <w:lang w:eastAsia="es-MX"/>
        </w:rPr>
        <w:t>After</w:t>
      </w:r>
      <w:r w:rsidR="00590EFB" w:rsidRPr="00867E36">
        <w:rPr>
          <w:rFonts w:ascii="Arial" w:hAnsi="Arial" w:cs="Arial"/>
          <w:b/>
          <w:sz w:val="19"/>
          <w:szCs w:val="19"/>
          <w:lang w:eastAsia="es-MX"/>
        </w:rPr>
        <w:t xml:space="preserve"> his arrest </w:t>
      </w:r>
      <w:r w:rsidR="0023612A" w:rsidRPr="00867E36">
        <w:rPr>
          <w:rFonts w:ascii="Arial" w:hAnsi="Arial" w:cs="Arial"/>
          <w:b/>
          <w:sz w:val="19"/>
          <w:szCs w:val="19"/>
          <w:lang w:eastAsia="es-MX"/>
        </w:rPr>
        <w:t>(</w:t>
      </w:r>
      <w:r w:rsidRPr="00867E36">
        <w:rPr>
          <w:rFonts w:ascii="Arial" w:hAnsi="Arial" w:cs="Arial"/>
          <w:b/>
          <w:sz w:val="19"/>
          <w:szCs w:val="19"/>
          <w:lang w:eastAsia="es-MX"/>
        </w:rPr>
        <w:t>aged 13</w:t>
      </w:r>
      <w:r w:rsidR="00FC6D17" w:rsidRPr="00867E36">
        <w:rPr>
          <w:rFonts w:ascii="Arial" w:hAnsi="Arial" w:cs="Arial"/>
          <w:b/>
          <w:sz w:val="19"/>
          <w:szCs w:val="19"/>
          <w:lang w:eastAsia="es-MX"/>
        </w:rPr>
        <w:t>)</w:t>
      </w:r>
      <w:r w:rsidR="006E7223" w:rsidRPr="00867E36">
        <w:rPr>
          <w:rFonts w:ascii="Arial" w:hAnsi="Arial" w:cs="Arial"/>
          <w:b/>
          <w:sz w:val="19"/>
          <w:szCs w:val="19"/>
          <w:lang w:eastAsia="es-MX"/>
        </w:rPr>
        <w:t xml:space="preserve"> in 2015</w:t>
      </w:r>
      <w:r w:rsidRPr="00867E36">
        <w:rPr>
          <w:rFonts w:ascii="Arial" w:hAnsi="Arial" w:cs="Arial"/>
          <w:b/>
          <w:sz w:val="19"/>
          <w:szCs w:val="19"/>
          <w:lang w:eastAsia="es-MX"/>
        </w:rPr>
        <w:t xml:space="preserve">, he </w:t>
      </w:r>
      <w:r w:rsidR="73B044AF" w:rsidRPr="00867E36">
        <w:rPr>
          <w:rFonts w:ascii="Arial" w:hAnsi="Arial" w:cs="Arial"/>
          <w:b/>
          <w:bCs/>
          <w:sz w:val="19"/>
          <w:szCs w:val="19"/>
          <w:lang w:eastAsia="es-MX"/>
        </w:rPr>
        <w:t>was subjected to</w:t>
      </w:r>
      <w:r w:rsidR="7ED773C4" w:rsidRPr="00867E36">
        <w:rPr>
          <w:rFonts w:ascii="Arial" w:hAnsi="Arial" w:cs="Arial"/>
          <w:b/>
          <w:bCs/>
          <w:sz w:val="19"/>
          <w:szCs w:val="19"/>
          <w:lang w:eastAsia="es-MX"/>
        </w:rPr>
        <w:t xml:space="preserve"> </w:t>
      </w:r>
      <w:r w:rsidRPr="00867E36">
        <w:rPr>
          <w:rFonts w:ascii="Arial" w:hAnsi="Arial" w:cs="Arial"/>
          <w:b/>
          <w:sz w:val="19"/>
          <w:szCs w:val="19"/>
          <w:lang w:eastAsia="es-MX"/>
        </w:rPr>
        <w:t>ill-treatment</w:t>
      </w:r>
      <w:r w:rsidR="00DF2B0A" w:rsidRPr="00867E36">
        <w:rPr>
          <w:rFonts w:ascii="Arial" w:hAnsi="Arial" w:cs="Arial"/>
          <w:b/>
          <w:sz w:val="19"/>
          <w:szCs w:val="19"/>
          <w:lang w:eastAsia="es-MX"/>
        </w:rPr>
        <w:t xml:space="preserve"> and </w:t>
      </w:r>
      <w:r w:rsidRPr="00867E36">
        <w:rPr>
          <w:rFonts w:ascii="Arial" w:hAnsi="Arial" w:cs="Arial"/>
          <w:b/>
          <w:sz w:val="19"/>
          <w:szCs w:val="19"/>
          <w:lang w:eastAsia="es-MX"/>
        </w:rPr>
        <w:t xml:space="preserve">denied the right to a fair trial. He suffers from severe mental health conditions which developed during his </w:t>
      </w:r>
      <w:r w:rsidR="00AD0901">
        <w:rPr>
          <w:rFonts w:ascii="Arial" w:hAnsi="Arial" w:cs="Arial"/>
          <w:b/>
          <w:sz w:val="19"/>
          <w:szCs w:val="19"/>
          <w:lang w:eastAsia="es-MX"/>
        </w:rPr>
        <w:t>deten</w:t>
      </w:r>
      <w:r w:rsidRPr="00867E36">
        <w:rPr>
          <w:rFonts w:ascii="Arial" w:hAnsi="Arial" w:cs="Arial"/>
          <w:b/>
          <w:sz w:val="19"/>
          <w:szCs w:val="19"/>
          <w:lang w:eastAsia="es-MX"/>
        </w:rPr>
        <w:t xml:space="preserve">tion and worsened in </w:t>
      </w:r>
      <w:r w:rsidR="0047778D" w:rsidRPr="00867E36">
        <w:rPr>
          <w:rFonts w:ascii="Arial" w:hAnsi="Arial" w:cs="Arial"/>
          <w:b/>
          <w:sz w:val="19"/>
          <w:szCs w:val="19"/>
          <w:lang w:eastAsia="es-MX"/>
        </w:rPr>
        <w:t xml:space="preserve">prolonged </w:t>
      </w:r>
      <w:r w:rsidRPr="00867E36">
        <w:rPr>
          <w:rFonts w:ascii="Arial" w:hAnsi="Arial" w:cs="Arial"/>
          <w:b/>
          <w:sz w:val="19"/>
          <w:szCs w:val="19"/>
          <w:lang w:eastAsia="es-MX"/>
        </w:rPr>
        <w:t>solitary confinement</w:t>
      </w:r>
      <w:r w:rsidR="0047778D" w:rsidRPr="00867E36">
        <w:rPr>
          <w:rFonts w:ascii="Arial" w:hAnsi="Arial" w:cs="Arial"/>
          <w:b/>
          <w:sz w:val="19"/>
          <w:szCs w:val="19"/>
          <w:lang w:eastAsia="es-MX"/>
        </w:rPr>
        <w:t xml:space="preserve">, </w:t>
      </w:r>
      <w:r w:rsidR="00C15203">
        <w:rPr>
          <w:rFonts w:ascii="Arial" w:hAnsi="Arial" w:cs="Arial"/>
          <w:b/>
          <w:sz w:val="19"/>
          <w:szCs w:val="19"/>
          <w:lang w:eastAsia="es-MX"/>
        </w:rPr>
        <w:t xml:space="preserve">which </w:t>
      </w:r>
      <w:r w:rsidR="0047778D" w:rsidRPr="00867E36">
        <w:rPr>
          <w:rFonts w:ascii="Arial" w:hAnsi="Arial" w:cs="Arial"/>
          <w:b/>
          <w:sz w:val="19"/>
          <w:szCs w:val="19"/>
          <w:lang w:eastAsia="es-MX"/>
        </w:rPr>
        <w:t>amount</w:t>
      </w:r>
      <w:r w:rsidR="00C15203">
        <w:rPr>
          <w:rFonts w:ascii="Arial" w:hAnsi="Arial" w:cs="Arial"/>
          <w:b/>
          <w:sz w:val="19"/>
          <w:szCs w:val="19"/>
          <w:lang w:eastAsia="es-MX"/>
        </w:rPr>
        <w:t>s</w:t>
      </w:r>
      <w:r w:rsidR="0047778D" w:rsidRPr="00867E36">
        <w:rPr>
          <w:rFonts w:ascii="Arial" w:hAnsi="Arial" w:cs="Arial"/>
          <w:b/>
          <w:sz w:val="19"/>
          <w:szCs w:val="19"/>
          <w:lang w:eastAsia="es-MX"/>
        </w:rPr>
        <w:t xml:space="preserve"> to torture</w:t>
      </w:r>
      <w:r w:rsidRPr="00867E36">
        <w:rPr>
          <w:rFonts w:ascii="Arial" w:hAnsi="Arial" w:cs="Arial"/>
          <w:b/>
          <w:sz w:val="19"/>
          <w:szCs w:val="19"/>
          <w:lang w:eastAsia="es-MX"/>
        </w:rPr>
        <w:t>.</w:t>
      </w:r>
      <w:r w:rsidR="00F84948" w:rsidRPr="00867E36">
        <w:rPr>
          <w:rFonts w:ascii="Arial" w:hAnsi="Arial" w:cs="Arial"/>
          <w:b/>
          <w:sz w:val="19"/>
          <w:szCs w:val="19"/>
          <w:lang w:eastAsia="es-MX"/>
        </w:rPr>
        <w:t xml:space="preserve"> </w:t>
      </w:r>
      <w:r w:rsidR="002462E5" w:rsidRPr="00867E36">
        <w:rPr>
          <w:rFonts w:ascii="Arial" w:hAnsi="Arial" w:cs="Arial"/>
          <w:b/>
          <w:sz w:val="19"/>
          <w:szCs w:val="19"/>
          <w:lang w:eastAsia="es-MX"/>
        </w:rPr>
        <w:t>C</w:t>
      </w:r>
      <w:r w:rsidR="00590EFB" w:rsidRPr="00867E36">
        <w:rPr>
          <w:rFonts w:ascii="Arial" w:hAnsi="Arial" w:cs="Arial"/>
          <w:b/>
          <w:sz w:val="19"/>
          <w:szCs w:val="19"/>
          <w:lang w:eastAsia="es-MX"/>
        </w:rPr>
        <w:t xml:space="preserve">ourt hearings in summer 2022 rejected his appeals to be removed from solitary confinement and be </w:t>
      </w:r>
      <w:r w:rsidR="009E6559" w:rsidRPr="00867E36">
        <w:rPr>
          <w:rFonts w:ascii="Arial" w:hAnsi="Arial" w:cs="Arial"/>
          <w:b/>
          <w:sz w:val="19"/>
          <w:szCs w:val="19"/>
          <w:lang w:eastAsia="es-MX"/>
        </w:rPr>
        <w:t>out</w:t>
      </w:r>
      <w:r w:rsidR="00590EFB" w:rsidRPr="00867E36">
        <w:rPr>
          <w:rFonts w:ascii="Arial" w:hAnsi="Arial" w:cs="Arial"/>
          <w:b/>
          <w:sz w:val="19"/>
          <w:szCs w:val="19"/>
          <w:lang w:eastAsia="es-MX"/>
        </w:rPr>
        <w:t xml:space="preserve"> on parole. </w:t>
      </w:r>
      <w:r w:rsidR="3715C292" w:rsidRPr="00867E36">
        <w:rPr>
          <w:rFonts w:ascii="Arial" w:hAnsi="Arial" w:cs="Arial"/>
          <w:b/>
          <w:bCs/>
          <w:sz w:val="19"/>
          <w:szCs w:val="19"/>
          <w:lang w:eastAsia="es-MX"/>
        </w:rPr>
        <w:t>His ongoing detention will lead to “irreparable damage” according to independent psychiatrists.</w:t>
      </w:r>
    </w:p>
    <w:p w14:paraId="5217CC85" w14:textId="39B111CA" w:rsidR="005D2C37" w:rsidRDefault="00D23D90" w:rsidP="00A61DE0">
      <w:pPr>
        <w:spacing w:after="0"/>
        <w:ind w:left="-283"/>
        <w:rPr>
          <w:rFonts w:ascii="Arial" w:hAnsi="Arial" w:cs="Arial"/>
          <w:b/>
          <w:lang w:eastAsia="es-MX"/>
        </w:rPr>
      </w:pPr>
      <w:r>
        <w:rPr>
          <w:rFonts w:ascii="Arial" w:hAnsi="Arial" w:cs="Arial"/>
          <w:b/>
          <w:lang w:eastAsia="es-MX"/>
        </w:rPr>
        <w:t xml:space="preserve"> </w:t>
      </w: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60598A3" w14:textId="77777777" w:rsidR="005D2C37" w:rsidRPr="00203A02" w:rsidRDefault="005D2C37" w:rsidP="00980425">
      <w:pPr>
        <w:spacing w:after="0" w:line="240" w:lineRule="auto"/>
        <w:ind w:left="-283"/>
        <w:rPr>
          <w:rFonts w:cs="Arial"/>
          <w:i/>
          <w:sz w:val="20"/>
          <w:szCs w:val="20"/>
        </w:rPr>
      </w:pPr>
    </w:p>
    <w:p w14:paraId="3A140B15" w14:textId="48700F29" w:rsidR="006175C6" w:rsidRPr="00867E36" w:rsidRDefault="006175C6" w:rsidP="006175C6">
      <w:pPr>
        <w:spacing w:after="0"/>
        <w:jc w:val="right"/>
        <w:rPr>
          <w:i/>
          <w:iCs/>
          <w:sz w:val="20"/>
          <w:szCs w:val="20"/>
          <w:u w:val="single"/>
        </w:rPr>
      </w:pPr>
      <w:r w:rsidRPr="00867E36">
        <w:rPr>
          <w:i/>
          <w:iCs/>
          <w:sz w:val="20"/>
          <w:szCs w:val="20"/>
          <w:u w:val="single"/>
        </w:rPr>
        <w:t xml:space="preserve">Prime Minister Yair </w:t>
      </w:r>
      <w:proofErr w:type="spellStart"/>
      <w:r w:rsidRPr="00867E36">
        <w:rPr>
          <w:i/>
          <w:iCs/>
          <w:sz w:val="20"/>
          <w:szCs w:val="20"/>
          <w:u w:val="single"/>
        </w:rPr>
        <w:t>Lapid</w:t>
      </w:r>
      <w:proofErr w:type="spellEnd"/>
    </w:p>
    <w:p w14:paraId="2DFA02D1" w14:textId="77777777" w:rsidR="006175C6" w:rsidRPr="005901C1" w:rsidRDefault="006175C6" w:rsidP="006175C6">
      <w:pPr>
        <w:spacing w:after="0"/>
        <w:jc w:val="right"/>
        <w:rPr>
          <w:i/>
          <w:iCs/>
          <w:sz w:val="20"/>
          <w:szCs w:val="20"/>
        </w:rPr>
      </w:pPr>
      <w:r w:rsidRPr="005901C1">
        <w:rPr>
          <w:i/>
          <w:iCs/>
          <w:sz w:val="20"/>
          <w:szCs w:val="20"/>
        </w:rPr>
        <w:t>Prime Minister’s Office</w:t>
      </w:r>
    </w:p>
    <w:p w14:paraId="6B4ACBC3" w14:textId="77777777" w:rsidR="006175C6" w:rsidRPr="005901C1" w:rsidRDefault="006175C6" w:rsidP="006175C6">
      <w:pPr>
        <w:spacing w:after="0"/>
        <w:jc w:val="right"/>
        <w:rPr>
          <w:i/>
          <w:iCs/>
          <w:sz w:val="20"/>
          <w:szCs w:val="20"/>
        </w:rPr>
      </w:pPr>
      <w:proofErr w:type="spellStart"/>
      <w:r w:rsidRPr="005901C1">
        <w:rPr>
          <w:i/>
          <w:iCs/>
          <w:sz w:val="20"/>
          <w:szCs w:val="20"/>
        </w:rPr>
        <w:t>Kiryat</w:t>
      </w:r>
      <w:proofErr w:type="spellEnd"/>
      <w:r w:rsidRPr="005901C1">
        <w:rPr>
          <w:i/>
          <w:iCs/>
          <w:sz w:val="20"/>
          <w:szCs w:val="20"/>
        </w:rPr>
        <w:t xml:space="preserve"> Ben Gurion, Building C</w:t>
      </w:r>
    </w:p>
    <w:p w14:paraId="2F77EEC1" w14:textId="77777777" w:rsidR="006175C6" w:rsidRPr="005901C1" w:rsidRDefault="006175C6" w:rsidP="006175C6">
      <w:pPr>
        <w:spacing w:after="0"/>
        <w:jc w:val="right"/>
        <w:rPr>
          <w:i/>
          <w:iCs/>
          <w:sz w:val="20"/>
          <w:szCs w:val="20"/>
        </w:rPr>
      </w:pPr>
      <w:r w:rsidRPr="005901C1">
        <w:rPr>
          <w:i/>
          <w:iCs/>
          <w:sz w:val="20"/>
          <w:szCs w:val="20"/>
        </w:rPr>
        <w:t>Jerusalem 91950, Israel</w:t>
      </w:r>
    </w:p>
    <w:p w14:paraId="270F1FC8" w14:textId="77777777" w:rsidR="006175C6" w:rsidRPr="00160340" w:rsidRDefault="006175C6" w:rsidP="006175C6">
      <w:pPr>
        <w:spacing w:after="0"/>
        <w:jc w:val="right"/>
        <w:rPr>
          <w:i/>
          <w:sz w:val="20"/>
          <w:szCs w:val="20"/>
          <w:lang w:val="fr-FR"/>
        </w:rPr>
      </w:pPr>
      <w:r w:rsidRPr="00160340">
        <w:rPr>
          <w:i/>
          <w:sz w:val="20"/>
          <w:szCs w:val="20"/>
          <w:lang w:val="fr-FR"/>
        </w:rPr>
        <w:t>Fax : +972-2-5605000</w:t>
      </w:r>
    </w:p>
    <w:p w14:paraId="47AE3C90" w14:textId="3475759B" w:rsidR="006175C6" w:rsidRPr="00867E36" w:rsidRDefault="006175C6">
      <w:pPr>
        <w:spacing w:after="0"/>
        <w:jc w:val="right"/>
        <w:rPr>
          <w:i/>
          <w:sz w:val="20"/>
          <w:szCs w:val="20"/>
          <w:lang w:val="fr-FR"/>
        </w:rPr>
      </w:pPr>
      <w:r w:rsidRPr="00160340">
        <w:rPr>
          <w:i/>
          <w:iCs/>
          <w:sz w:val="20"/>
          <w:szCs w:val="20"/>
          <w:lang w:val="fr-FR"/>
        </w:rPr>
        <w:t xml:space="preserve">Email: </w:t>
      </w:r>
      <w:hyperlink r:id="rId10" w:history="1">
        <w:r w:rsidRPr="00160340">
          <w:rPr>
            <w:rStyle w:val="Hyperlink"/>
            <w:i/>
            <w:iCs/>
            <w:sz w:val="20"/>
            <w:szCs w:val="20"/>
            <w:lang w:val="fr-FR"/>
          </w:rPr>
          <w:t>PMO.heb@it.pmo.gov.il</w:t>
        </w:r>
      </w:hyperlink>
    </w:p>
    <w:p w14:paraId="5500D666" w14:textId="02563B21" w:rsidR="00D60600" w:rsidRDefault="00D60600" w:rsidP="00980425">
      <w:pPr>
        <w:spacing w:after="0" w:line="240" w:lineRule="auto"/>
        <w:ind w:left="-283"/>
        <w:rPr>
          <w:rFonts w:cs="Arial"/>
          <w:i/>
          <w:sz w:val="20"/>
          <w:szCs w:val="20"/>
        </w:rPr>
      </w:pPr>
      <w:r>
        <w:rPr>
          <w:rFonts w:cs="Arial"/>
          <w:i/>
          <w:sz w:val="20"/>
          <w:szCs w:val="20"/>
        </w:rPr>
        <w:t xml:space="preserve">Dear Prime Minister, </w:t>
      </w:r>
    </w:p>
    <w:p w14:paraId="268CA934" w14:textId="77777777" w:rsidR="00D60600" w:rsidRDefault="00D60600" w:rsidP="00980425">
      <w:pPr>
        <w:spacing w:after="0" w:line="240" w:lineRule="auto"/>
        <w:ind w:left="-283"/>
        <w:rPr>
          <w:rFonts w:cs="Arial"/>
          <w:i/>
          <w:sz w:val="20"/>
          <w:szCs w:val="20"/>
        </w:rPr>
      </w:pPr>
    </w:p>
    <w:p w14:paraId="5C18D8A7" w14:textId="723B845F" w:rsidR="00467E66" w:rsidRDefault="00E31031" w:rsidP="00714750">
      <w:pPr>
        <w:spacing w:after="0" w:line="240" w:lineRule="auto"/>
        <w:ind w:left="-283"/>
        <w:jc w:val="both"/>
        <w:rPr>
          <w:rFonts w:cs="Arial"/>
          <w:i/>
          <w:sz w:val="20"/>
          <w:szCs w:val="20"/>
        </w:rPr>
      </w:pPr>
      <w:r>
        <w:rPr>
          <w:rFonts w:cs="Arial"/>
          <w:i/>
          <w:sz w:val="20"/>
          <w:szCs w:val="20"/>
        </w:rPr>
        <w:t xml:space="preserve">I am </w:t>
      </w:r>
      <w:r w:rsidR="008C3745">
        <w:rPr>
          <w:rFonts w:cs="Arial"/>
          <w:i/>
          <w:sz w:val="20"/>
          <w:szCs w:val="20"/>
        </w:rPr>
        <w:t xml:space="preserve">concerned </w:t>
      </w:r>
      <w:r w:rsidR="001C087C">
        <w:rPr>
          <w:rFonts w:cs="Arial"/>
          <w:i/>
          <w:sz w:val="20"/>
          <w:szCs w:val="20"/>
        </w:rPr>
        <w:t>for</w:t>
      </w:r>
      <w:r>
        <w:rPr>
          <w:rFonts w:cs="Arial"/>
          <w:i/>
          <w:sz w:val="20"/>
          <w:szCs w:val="20"/>
        </w:rPr>
        <w:t xml:space="preserve"> </w:t>
      </w:r>
      <w:r w:rsidRPr="00272A6C">
        <w:rPr>
          <w:rFonts w:cs="Arial"/>
          <w:b/>
          <w:bCs/>
          <w:i/>
          <w:sz w:val="20"/>
          <w:szCs w:val="20"/>
        </w:rPr>
        <w:t>Ahmad Manasra</w:t>
      </w:r>
      <w:r>
        <w:rPr>
          <w:rFonts w:cs="Arial"/>
          <w:i/>
          <w:sz w:val="20"/>
          <w:szCs w:val="20"/>
        </w:rPr>
        <w:t xml:space="preserve">, a </w:t>
      </w:r>
      <w:r w:rsidR="0097616A">
        <w:rPr>
          <w:rFonts w:cs="Arial"/>
          <w:i/>
          <w:sz w:val="20"/>
          <w:szCs w:val="20"/>
        </w:rPr>
        <w:t xml:space="preserve">20-year-old Palestinian from East Jerusalem, who is </w:t>
      </w:r>
      <w:r w:rsidR="00590EFB">
        <w:rPr>
          <w:rFonts w:cs="Arial"/>
          <w:i/>
          <w:sz w:val="20"/>
          <w:szCs w:val="20"/>
        </w:rPr>
        <w:t xml:space="preserve">held in </w:t>
      </w:r>
      <w:proofErr w:type="spellStart"/>
      <w:r w:rsidR="00590EFB">
        <w:rPr>
          <w:rFonts w:cs="Arial"/>
          <w:i/>
          <w:sz w:val="20"/>
          <w:szCs w:val="20"/>
        </w:rPr>
        <w:t>Eshel</w:t>
      </w:r>
      <w:proofErr w:type="spellEnd"/>
      <w:r w:rsidR="00590EFB">
        <w:rPr>
          <w:rFonts w:cs="Arial"/>
          <w:i/>
          <w:sz w:val="20"/>
          <w:szCs w:val="20"/>
        </w:rPr>
        <w:t xml:space="preserve"> Prison </w:t>
      </w:r>
      <w:r w:rsidR="003B4655">
        <w:rPr>
          <w:rFonts w:cs="Arial"/>
          <w:i/>
          <w:sz w:val="20"/>
          <w:szCs w:val="20"/>
        </w:rPr>
        <w:t>near</w:t>
      </w:r>
      <w:r w:rsidR="00590EFB">
        <w:rPr>
          <w:rFonts w:cs="Arial"/>
          <w:i/>
          <w:sz w:val="20"/>
          <w:szCs w:val="20"/>
        </w:rPr>
        <w:t xml:space="preserve"> Beersheba</w:t>
      </w:r>
      <w:r w:rsidR="00860E93">
        <w:rPr>
          <w:rFonts w:cs="Arial"/>
          <w:i/>
          <w:sz w:val="20"/>
          <w:szCs w:val="20"/>
        </w:rPr>
        <w:t>, in Southern Isr</w:t>
      </w:r>
      <w:r w:rsidR="00A87D95">
        <w:rPr>
          <w:rFonts w:cs="Arial"/>
          <w:i/>
          <w:sz w:val="20"/>
          <w:szCs w:val="20"/>
        </w:rPr>
        <w:t>a</w:t>
      </w:r>
      <w:r w:rsidR="00860E93">
        <w:rPr>
          <w:rFonts w:cs="Arial"/>
          <w:i/>
          <w:sz w:val="20"/>
          <w:szCs w:val="20"/>
        </w:rPr>
        <w:t>el</w:t>
      </w:r>
      <w:r w:rsidR="009E6559">
        <w:rPr>
          <w:rFonts w:cs="Arial"/>
          <w:i/>
          <w:sz w:val="20"/>
          <w:szCs w:val="20"/>
        </w:rPr>
        <w:t>.</w:t>
      </w:r>
    </w:p>
    <w:p w14:paraId="516AE523" w14:textId="77777777" w:rsidR="00467E66" w:rsidRDefault="00467E66" w:rsidP="00714750">
      <w:pPr>
        <w:spacing w:after="0" w:line="240" w:lineRule="auto"/>
        <w:ind w:left="-283"/>
        <w:jc w:val="both"/>
        <w:rPr>
          <w:rFonts w:cs="Arial"/>
          <w:i/>
          <w:sz w:val="20"/>
          <w:szCs w:val="20"/>
        </w:rPr>
      </w:pPr>
    </w:p>
    <w:p w14:paraId="1DCF65A8" w14:textId="3933123C" w:rsidR="00067D61" w:rsidRDefault="00067D61" w:rsidP="00532E36">
      <w:pPr>
        <w:spacing w:after="0" w:line="240" w:lineRule="auto"/>
        <w:ind w:left="-283"/>
        <w:jc w:val="both"/>
        <w:rPr>
          <w:rFonts w:cs="Arial"/>
          <w:i/>
          <w:sz w:val="20"/>
          <w:szCs w:val="20"/>
        </w:rPr>
      </w:pPr>
      <w:r>
        <w:rPr>
          <w:rFonts w:cs="Arial"/>
          <w:i/>
          <w:sz w:val="20"/>
          <w:szCs w:val="20"/>
        </w:rPr>
        <w:t xml:space="preserve">Evidence from Ahmad </w:t>
      </w:r>
      <w:r w:rsidRPr="00A14876">
        <w:rPr>
          <w:rFonts w:cs="Arial"/>
          <w:i/>
          <w:sz w:val="20"/>
          <w:szCs w:val="20"/>
        </w:rPr>
        <w:t>Manasra</w:t>
      </w:r>
      <w:r w:rsidRPr="002462E5">
        <w:rPr>
          <w:rFonts w:cs="Arial"/>
          <w:i/>
          <w:sz w:val="20"/>
          <w:szCs w:val="20"/>
        </w:rPr>
        <w:t>’</w:t>
      </w:r>
      <w:r>
        <w:rPr>
          <w:rFonts w:cs="Arial"/>
          <w:i/>
          <w:sz w:val="20"/>
          <w:szCs w:val="20"/>
        </w:rPr>
        <w:t>s interrogation after his arrest in 2015</w:t>
      </w:r>
      <w:r w:rsidRPr="16CDE556">
        <w:rPr>
          <w:rFonts w:cs="Arial"/>
          <w:i/>
          <w:iCs/>
          <w:sz w:val="20"/>
          <w:szCs w:val="20"/>
        </w:rPr>
        <w:t xml:space="preserve"> </w:t>
      </w:r>
      <w:r w:rsidR="00CA1A27">
        <w:rPr>
          <w:rFonts w:cs="Arial"/>
          <w:i/>
          <w:iCs/>
          <w:sz w:val="20"/>
          <w:szCs w:val="20"/>
        </w:rPr>
        <w:t>(</w:t>
      </w:r>
      <w:r>
        <w:rPr>
          <w:rFonts w:cs="Arial"/>
          <w:i/>
          <w:sz w:val="20"/>
          <w:szCs w:val="20"/>
        </w:rPr>
        <w:t>aged 13</w:t>
      </w:r>
      <w:r w:rsidRPr="00993D2B">
        <w:rPr>
          <w:rFonts w:cs="Arial"/>
          <w:i/>
          <w:sz w:val="20"/>
          <w:szCs w:val="20"/>
        </w:rPr>
        <w:t xml:space="preserve"> </w:t>
      </w:r>
      <w:r w:rsidR="00CA1A27">
        <w:rPr>
          <w:rFonts w:cs="Arial"/>
          <w:i/>
          <w:sz w:val="20"/>
          <w:szCs w:val="20"/>
        </w:rPr>
        <w:t>at the time</w:t>
      </w:r>
      <w:r w:rsidR="006D7562">
        <w:rPr>
          <w:rFonts w:cs="Arial"/>
          <w:i/>
          <w:sz w:val="20"/>
          <w:szCs w:val="20"/>
        </w:rPr>
        <w:t xml:space="preserve">, </w:t>
      </w:r>
      <w:r w:rsidR="006D7562" w:rsidRPr="006D7562">
        <w:rPr>
          <w:rFonts w:cs="Arial"/>
          <w:i/>
          <w:sz w:val="20"/>
          <w:szCs w:val="20"/>
        </w:rPr>
        <w:t>below the minimum age of criminal responsibility recommended by</w:t>
      </w:r>
      <w:r w:rsidR="006D7562">
        <w:rPr>
          <w:rFonts w:cs="Arial"/>
          <w:i/>
          <w:sz w:val="20"/>
          <w:szCs w:val="20"/>
        </w:rPr>
        <w:t xml:space="preserve"> international law</w:t>
      </w:r>
      <w:r w:rsidR="00CA1A27">
        <w:rPr>
          <w:rFonts w:cs="Arial"/>
          <w:i/>
          <w:sz w:val="20"/>
          <w:szCs w:val="20"/>
        </w:rPr>
        <w:t xml:space="preserve">) </w:t>
      </w:r>
      <w:r>
        <w:rPr>
          <w:rFonts w:cs="Arial"/>
          <w:i/>
          <w:sz w:val="20"/>
          <w:szCs w:val="20"/>
        </w:rPr>
        <w:t>shows he was subjected to</w:t>
      </w:r>
      <w:r w:rsidR="00C635AD">
        <w:rPr>
          <w:rFonts w:cs="Arial"/>
          <w:i/>
          <w:sz w:val="20"/>
          <w:szCs w:val="20"/>
        </w:rPr>
        <w:t xml:space="preserve"> </w:t>
      </w:r>
      <w:r>
        <w:rPr>
          <w:rFonts w:cs="Arial"/>
          <w:i/>
          <w:sz w:val="20"/>
          <w:szCs w:val="20"/>
        </w:rPr>
        <w:t>ill-treatment,</w:t>
      </w:r>
      <w:r w:rsidRPr="00993D2B">
        <w:rPr>
          <w:rFonts w:cs="Arial"/>
          <w:i/>
          <w:sz w:val="20"/>
          <w:szCs w:val="20"/>
        </w:rPr>
        <w:t xml:space="preserve"> in violation of </w:t>
      </w:r>
      <w:r>
        <w:rPr>
          <w:rFonts w:cs="Arial"/>
          <w:i/>
          <w:sz w:val="20"/>
          <w:szCs w:val="20"/>
        </w:rPr>
        <w:t xml:space="preserve">the Convention on the Rights of the Child and </w:t>
      </w:r>
      <w:r w:rsidRPr="00993D2B">
        <w:rPr>
          <w:rFonts w:cs="Arial"/>
          <w:i/>
          <w:sz w:val="20"/>
          <w:szCs w:val="20"/>
        </w:rPr>
        <w:t xml:space="preserve">international </w:t>
      </w:r>
      <w:r w:rsidRPr="16CDE556">
        <w:rPr>
          <w:rFonts w:cs="Arial"/>
          <w:i/>
          <w:iCs/>
          <w:sz w:val="20"/>
          <w:szCs w:val="20"/>
        </w:rPr>
        <w:t xml:space="preserve">fair trial </w:t>
      </w:r>
      <w:r w:rsidRPr="00993D2B">
        <w:rPr>
          <w:rFonts w:cs="Arial"/>
          <w:i/>
          <w:sz w:val="20"/>
          <w:szCs w:val="20"/>
        </w:rPr>
        <w:t>standards.</w:t>
      </w:r>
    </w:p>
    <w:p w14:paraId="40586D30" w14:textId="77777777" w:rsidR="00467E66" w:rsidRDefault="00467E66" w:rsidP="00272A6C">
      <w:pPr>
        <w:spacing w:after="0" w:line="240" w:lineRule="auto"/>
        <w:ind w:left="-283"/>
        <w:jc w:val="both"/>
        <w:rPr>
          <w:rFonts w:cs="Arial"/>
          <w:i/>
          <w:sz w:val="20"/>
          <w:szCs w:val="20"/>
        </w:rPr>
      </w:pPr>
    </w:p>
    <w:p w14:paraId="5FCB7F00" w14:textId="40A56547" w:rsidR="0015095A" w:rsidRDefault="00841F52" w:rsidP="0015095A">
      <w:pPr>
        <w:spacing w:after="0" w:line="240" w:lineRule="auto"/>
        <w:ind w:left="-283"/>
        <w:jc w:val="both"/>
        <w:rPr>
          <w:rFonts w:cs="Arial"/>
          <w:i/>
          <w:sz w:val="20"/>
          <w:szCs w:val="20"/>
        </w:rPr>
      </w:pPr>
      <w:r>
        <w:rPr>
          <w:rFonts w:cs="Arial"/>
          <w:i/>
          <w:sz w:val="20"/>
          <w:szCs w:val="20"/>
        </w:rPr>
        <w:t>Ahmad</w:t>
      </w:r>
      <w:r w:rsidR="00C80BA7">
        <w:rPr>
          <w:rFonts w:cs="Arial"/>
          <w:i/>
          <w:sz w:val="20"/>
          <w:szCs w:val="20"/>
        </w:rPr>
        <w:t xml:space="preserve"> Manasra</w:t>
      </w:r>
      <w:r w:rsidR="009517F3">
        <w:rPr>
          <w:rFonts w:cs="Arial"/>
          <w:i/>
          <w:sz w:val="20"/>
          <w:szCs w:val="20"/>
        </w:rPr>
        <w:t xml:space="preserve"> </w:t>
      </w:r>
      <w:r w:rsidR="007A2426">
        <w:rPr>
          <w:rFonts w:cs="Arial"/>
          <w:i/>
          <w:sz w:val="20"/>
          <w:szCs w:val="20"/>
        </w:rPr>
        <w:t xml:space="preserve">suffers from serious </w:t>
      </w:r>
      <w:r w:rsidR="002D4AB6">
        <w:rPr>
          <w:rFonts w:cs="Arial"/>
          <w:i/>
          <w:sz w:val="20"/>
          <w:szCs w:val="20"/>
        </w:rPr>
        <w:t>mental health conditions</w:t>
      </w:r>
      <w:r w:rsidR="0062285C">
        <w:rPr>
          <w:rFonts w:cs="Arial"/>
          <w:i/>
          <w:sz w:val="20"/>
          <w:szCs w:val="20"/>
        </w:rPr>
        <w:t xml:space="preserve">. </w:t>
      </w:r>
      <w:r w:rsidR="00AF4C31">
        <w:rPr>
          <w:rFonts w:cs="Arial"/>
          <w:i/>
          <w:sz w:val="20"/>
          <w:szCs w:val="20"/>
        </w:rPr>
        <w:t xml:space="preserve">On 24 October 2021, </w:t>
      </w:r>
      <w:r w:rsidR="00B721BE">
        <w:rPr>
          <w:rFonts w:cs="Arial"/>
          <w:i/>
          <w:sz w:val="20"/>
          <w:szCs w:val="20"/>
        </w:rPr>
        <w:t>he</w:t>
      </w:r>
      <w:r w:rsidR="00AF4C31" w:rsidRPr="00AF4C31">
        <w:rPr>
          <w:rFonts w:cs="Arial"/>
          <w:i/>
          <w:sz w:val="20"/>
          <w:szCs w:val="20"/>
        </w:rPr>
        <w:t xml:space="preserve"> was diagnosed by an independent Israeli clinical psychologist</w:t>
      </w:r>
      <w:r w:rsidR="00AF4C31">
        <w:rPr>
          <w:rFonts w:cs="Arial"/>
          <w:i/>
          <w:sz w:val="20"/>
          <w:szCs w:val="20"/>
        </w:rPr>
        <w:t xml:space="preserve"> </w:t>
      </w:r>
      <w:r w:rsidR="00AF4C31" w:rsidRPr="00AF4C31">
        <w:rPr>
          <w:rFonts w:cs="Arial"/>
          <w:i/>
          <w:sz w:val="20"/>
          <w:szCs w:val="20"/>
        </w:rPr>
        <w:t xml:space="preserve">with serious psychiatric conditions – schizophrenia, psychosis, and severe depression – that he developed since his </w:t>
      </w:r>
      <w:r w:rsidR="001478B0">
        <w:rPr>
          <w:rFonts w:cs="Arial"/>
          <w:i/>
          <w:sz w:val="20"/>
          <w:szCs w:val="20"/>
        </w:rPr>
        <w:t>detention</w:t>
      </w:r>
      <w:r w:rsidR="00AF4C31" w:rsidRPr="00AF4C31">
        <w:rPr>
          <w:rFonts w:cs="Arial"/>
          <w:i/>
          <w:sz w:val="20"/>
          <w:szCs w:val="20"/>
        </w:rPr>
        <w:t>.</w:t>
      </w:r>
      <w:r w:rsidR="00554368">
        <w:rPr>
          <w:rFonts w:cs="Arial"/>
          <w:i/>
          <w:sz w:val="20"/>
          <w:szCs w:val="20"/>
        </w:rPr>
        <w:t xml:space="preserve"> </w:t>
      </w:r>
      <w:r w:rsidR="00554368" w:rsidRPr="00554368">
        <w:rPr>
          <w:rFonts w:cs="Arial"/>
          <w:i/>
          <w:sz w:val="20"/>
          <w:szCs w:val="20"/>
        </w:rPr>
        <w:t>Approximately ten days after that diagnosis, the Israel Prison Service placed him in solitary confinement, which continues until today.</w:t>
      </w:r>
      <w:r w:rsidR="00194D50">
        <w:rPr>
          <w:rFonts w:cs="Arial"/>
          <w:i/>
          <w:sz w:val="20"/>
          <w:szCs w:val="20"/>
        </w:rPr>
        <w:t xml:space="preserve"> </w:t>
      </w:r>
      <w:r w:rsidR="0062285C">
        <w:rPr>
          <w:rFonts w:cs="Arial"/>
          <w:i/>
          <w:sz w:val="20"/>
          <w:szCs w:val="20"/>
        </w:rPr>
        <w:t>P</w:t>
      </w:r>
      <w:r w:rsidR="002D4AB6">
        <w:rPr>
          <w:rFonts w:cs="Arial"/>
          <w:i/>
          <w:sz w:val="20"/>
          <w:szCs w:val="20"/>
        </w:rPr>
        <w:t>sychiatrists</w:t>
      </w:r>
      <w:r w:rsidR="0062285C">
        <w:rPr>
          <w:rFonts w:cs="Arial"/>
          <w:i/>
          <w:sz w:val="20"/>
          <w:szCs w:val="20"/>
        </w:rPr>
        <w:t xml:space="preserve"> said that </w:t>
      </w:r>
      <w:r w:rsidR="00AA652B">
        <w:rPr>
          <w:rFonts w:cs="Arial"/>
          <w:i/>
          <w:sz w:val="20"/>
          <w:szCs w:val="20"/>
        </w:rPr>
        <w:t xml:space="preserve">his </w:t>
      </w:r>
      <w:r w:rsidR="003705AA">
        <w:rPr>
          <w:rFonts w:cs="Arial"/>
          <w:i/>
          <w:sz w:val="20"/>
          <w:szCs w:val="20"/>
        </w:rPr>
        <w:t>incarceration</w:t>
      </w:r>
      <w:r w:rsidR="004B20A3">
        <w:rPr>
          <w:rFonts w:cs="Arial"/>
          <w:i/>
          <w:sz w:val="20"/>
          <w:szCs w:val="20"/>
        </w:rPr>
        <w:t>,</w:t>
      </w:r>
      <w:r w:rsidR="003705AA">
        <w:rPr>
          <w:rFonts w:cs="Arial"/>
          <w:i/>
          <w:sz w:val="20"/>
          <w:szCs w:val="20"/>
        </w:rPr>
        <w:t xml:space="preserve"> and especially his solitary confinement since </w:t>
      </w:r>
      <w:r w:rsidR="00B90AB0">
        <w:rPr>
          <w:rFonts w:cs="Arial"/>
          <w:i/>
          <w:sz w:val="20"/>
          <w:szCs w:val="20"/>
        </w:rPr>
        <w:t xml:space="preserve">early </w:t>
      </w:r>
      <w:r w:rsidR="003705AA">
        <w:rPr>
          <w:rFonts w:cs="Arial"/>
          <w:i/>
          <w:sz w:val="20"/>
          <w:szCs w:val="20"/>
        </w:rPr>
        <w:t>November 2021</w:t>
      </w:r>
      <w:r w:rsidR="004B20A3">
        <w:rPr>
          <w:rFonts w:cs="Arial"/>
          <w:i/>
          <w:sz w:val="20"/>
          <w:szCs w:val="20"/>
        </w:rPr>
        <w:t>,</w:t>
      </w:r>
      <w:r w:rsidR="003705AA">
        <w:rPr>
          <w:rFonts w:cs="Arial"/>
          <w:i/>
          <w:sz w:val="20"/>
          <w:szCs w:val="20"/>
        </w:rPr>
        <w:t xml:space="preserve"> </w:t>
      </w:r>
      <w:r w:rsidR="004E0BC6">
        <w:rPr>
          <w:rFonts w:cs="Arial"/>
          <w:i/>
          <w:sz w:val="20"/>
          <w:szCs w:val="20"/>
        </w:rPr>
        <w:t xml:space="preserve">continues to </w:t>
      </w:r>
      <w:r>
        <w:rPr>
          <w:rFonts w:cs="Arial"/>
          <w:i/>
          <w:sz w:val="20"/>
          <w:szCs w:val="20"/>
        </w:rPr>
        <w:t>put his health in acute danger.</w:t>
      </w:r>
      <w:r w:rsidR="004B20A3">
        <w:rPr>
          <w:rFonts w:cs="Arial"/>
          <w:i/>
          <w:sz w:val="20"/>
          <w:szCs w:val="20"/>
        </w:rPr>
        <w:t xml:space="preserve"> </w:t>
      </w:r>
      <w:r w:rsidR="00EF3B72" w:rsidRPr="00EF3B72">
        <w:rPr>
          <w:rFonts w:cs="Arial"/>
          <w:i/>
          <w:sz w:val="20"/>
          <w:szCs w:val="20"/>
        </w:rPr>
        <w:t xml:space="preserve">Nevertheless, </w:t>
      </w:r>
      <w:r w:rsidR="000B29DB">
        <w:rPr>
          <w:rFonts w:cs="Arial"/>
          <w:i/>
          <w:sz w:val="20"/>
          <w:szCs w:val="20"/>
        </w:rPr>
        <w:t xml:space="preserve">on 17 April 2022, </w:t>
      </w:r>
      <w:r w:rsidR="00EF3B72" w:rsidRPr="00EF3B72">
        <w:rPr>
          <w:rFonts w:cs="Arial"/>
          <w:i/>
          <w:sz w:val="20"/>
          <w:szCs w:val="20"/>
        </w:rPr>
        <w:t xml:space="preserve">the Israel Prison Service renewed </w:t>
      </w:r>
      <w:r w:rsidR="00B57045">
        <w:rPr>
          <w:rFonts w:cs="Arial"/>
          <w:i/>
          <w:sz w:val="20"/>
          <w:szCs w:val="20"/>
        </w:rPr>
        <w:t>his</w:t>
      </w:r>
      <w:r w:rsidR="00EF3B72" w:rsidRPr="00EF3B72">
        <w:rPr>
          <w:rFonts w:cs="Arial"/>
          <w:i/>
          <w:sz w:val="20"/>
          <w:szCs w:val="20"/>
        </w:rPr>
        <w:t xml:space="preserve"> solitary confinement for a further six months</w:t>
      </w:r>
      <w:r w:rsidR="0031781C">
        <w:rPr>
          <w:rFonts w:cs="Arial"/>
          <w:i/>
          <w:sz w:val="20"/>
          <w:szCs w:val="20"/>
        </w:rPr>
        <w:t xml:space="preserve">, until </w:t>
      </w:r>
      <w:r w:rsidR="00795E62">
        <w:rPr>
          <w:rFonts w:cs="Arial"/>
          <w:i/>
          <w:sz w:val="20"/>
          <w:szCs w:val="20"/>
        </w:rPr>
        <w:t>16 October 2022</w:t>
      </w:r>
      <w:r w:rsidR="00EF3B72" w:rsidRPr="00EF3B72">
        <w:rPr>
          <w:rFonts w:cs="Arial"/>
          <w:i/>
          <w:sz w:val="20"/>
          <w:szCs w:val="20"/>
        </w:rPr>
        <w:t xml:space="preserve">. </w:t>
      </w:r>
      <w:r w:rsidR="004E0BC6" w:rsidRPr="004E0BC6">
        <w:rPr>
          <w:rFonts w:cs="Arial"/>
          <w:i/>
          <w:sz w:val="20"/>
          <w:szCs w:val="20"/>
        </w:rPr>
        <w:t>On 13 June 2022, the prison doctor rushed Ahmad Manasra to the prison hospital following life-threatening deterioration in his mental health. He was discharged from prison hospital on 19 July 2022 and put straight back in solitary confinement.</w:t>
      </w:r>
      <w:r w:rsidR="004E0BC6">
        <w:rPr>
          <w:rFonts w:cs="Arial"/>
          <w:i/>
          <w:sz w:val="20"/>
          <w:szCs w:val="20"/>
        </w:rPr>
        <w:t xml:space="preserve"> </w:t>
      </w:r>
      <w:r w:rsidR="31500391" w:rsidRPr="16CDE556">
        <w:rPr>
          <w:rFonts w:cs="Arial"/>
          <w:i/>
          <w:iCs/>
          <w:sz w:val="20"/>
          <w:szCs w:val="20"/>
        </w:rPr>
        <w:t xml:space="preserve">His </w:t>
      </w:r>
      <w:r w:rsidR="004B20A3">
        <w:rPr>
          <w:rFonts w:cs="Arial"/>
          <w:i/>
          <w:sz w:val="20"/>
          <w:szCs w:val="20"/>
        </w:rPr>
        <w:t>solitary confinement for more than 15 days is a violation of the absolute prohibition</w:t>
      </w:r>
      <w:r>
        <w:rPr>
          <w:rFonts w:cs="Arial"/>
          <w:i/>
          <w:sz w:val="20"/>
          <w:szCs w:val="20"/>
        </w:rPr>
        <w:t xml:space="preserve"> </w:t>
      </w:r>
      <w:r w:rsidR="004B20A3">
        <w:rPr>
          <w:rFonts w:cs="Arial"/>
          <w:i/>
          <w:sz w:val="20"/>
          <w:szCs w:val="20"/>
        </w:rPr>
        <w:t>on torture.</w:t>
      </w:r>
    </w:p>
    <w:p w14:paraId="7D422EA0" w14:textId="77777777" w:rsidR="0015095A" w:rsidRDefault="0015095A" w:rsidP="0015095A">
      <w:pPr>
        <w:spacing w:after="0" w:line="240" w:lineRule="auto"/>
        <w:ind w:left="-283"/>
        <w:jc w:val="both"/>
        <w:rPr>
          <w:rFonts w:cs="Arial"/>
          <w:i/>
          <w:sz w:val="20"/>
          <w:szCs w:val="20"/>
        </w:rPr>
      </w:pPr>
    </w:p>
    <w:p w14:paraId="5194ACAE" w14:textId="04BAD746" w:rsidR="0015095A" w:rsidRDefault="0015095A" w:rsidP="0015095A">
      <w:pPr>
        <w:spacing w:after="0" w:line="240" w:lineRule="auto"/>
        <w:ind w:left="-283"/>
        <w:jc w:val="both"/>
        <w:rPr>
          <w:rFonts w:cs="Arial"/>
          <w:i/>
          <w:sz w:val="20"/>
          <w:szCs w:val="20"/>
        </w:rPr>
      </w:pPr>
      <w:r w:rsidRPr="0015095A">
        <w:rPr>
          <w:rFonts w:cs="Arial"/>
          <w:i/>
          <w:sz w:val="20"/>
          <w:szCs w:val="20"/>
        </w:rPr>
        <w:t>Ahmad Manasra has now served almost seven years</w:t>
      </w:r>
      <w:r w:rsidR="0087733A">
        <w:rPr>
          <w:rFonts w:cs="Arial"/>
          <w:i/>
          <w:sz w:val="20"/>
          <w:szCs w:val="20"/>
        </w:rPr>
        <w:t xml:space="preserve"> of his </w:t>
      </w:r>
      <w:r w:rsidR="000B5361">
        <w:rPr>
          <w:rFonts w:cs="Arial"/>
          <w:i/>
          <w:sz w:val="20"/>
          <w:szCs w:val="20"/>
        </w:rPr>
        <w:t>12-</w:t>
      </w:r>
      <w:r w:rsidR="0087733A">
        <w:rPr>
          <w:rFonts w:cs="Arial"/>
          <w:i/>
          <w:sz w:val="20"/>
          <w:szCs w:val="20"/>
        </w:rPr>
        <w:t>year sentence</w:t>
      </w:r>
      <w:r w:rsidRPr="0015095A">
        <w:rPr>
          <w:rFonts w:cs="Arial"/>
          <w:i/>
          <w:sz w:val="20"/>
          <w:szCs w:val="20"/>
        </w:rPr>
        <w:t>, which qualifies him to be considered for release on parole according to Israeli law. Court hearings in summer 2022</w:t>
      </w:r>
      <w:r w:rsidR="00A42CEF">
        <w:rPr>
          <w:rFonts w:cs="Arial"/>
          <w:i/>
          <w:sz w:val="20"/>
          <w:szCs w:val="20"/>
        </w:rPr>
        <w:t xml:space="preserve"> </w:t>
      </w:r>
      <w:r w:rsidRPr="0015095A">
        <w:rPr>
          <w:rFonts w:cs="Arial"/>
          <w:i/>
          <w:sz w:val="20"/>
          <w:szCs w:val="20"/>
        </w:rPr>
        <w:t>rejected his appeals to be removed from solitary confinement and to be eligible for release on parole. On 1 September 2022, the District Court in Beersheba heard Ahmad Manasra’s latest appeal for early release, on the grounds of medical necessity. This appeal too was rejected.</w:t>
      </w:r>
    </w:p>
    <w:p w14:paraId="208435D6" w14:textId="77777777" w:rsidR="00C1085B" w:rsidRDefault="00C1085B" w:rsidP="00714750">
      <w:pPr>
        <w:spacing w:after="0" w:line="240" w:lineRule="auto"/>
        <w:ind w:left="-283"/>
        <w:jc w:val="both"/>
        <w:rPr>
          <w:rFonts w:cs="Arial"/>
          <w:i/>
          <w:sz w:val="20"/>
          <w:szCs w:val="20"/>
        </w:rPr>
      </w:pPr>
    </w:p>
    <w:p w14:paraId="7E88981D" w14:textId="071FDAAA" w:rsidR="00EA68CE" w:rsidRDefault="00316160" w:rsidP="00272A6C">
      <w:pPr>
        <w:spacing w:after="0" w:line="240" w:lineRule="auto"/>
        <w:ind w:left="-283"/>
        <w:jc w:val="both"/>
        <w:rPr>
          <w:rFonts w:cs="Arial"/>
          <w:b/>
          <w:bCs/>
          <w:i/>
          <w:sz w:val="20"/>
          <w:szCs w:val="20"/>
        </w:rPr>
      </w:pPr>
      <w:r w:rsidRPr="00B50FF0">
        <w:rPr>
          <w:rFonts w:cs="Arial"/>
          <w:b/>
          <w:bCs/>
          <w:i/>
          <w:sz w:val="20"/>
          <w:szCs w:val="20"/>
        </w:rPr>
        <w:t xml:space="preserve">I call on </w:t>
      </w:r>
      <w:r w:rsidR="00925D93" w:rsidRPr="00B50FF0">
        <w:rPr>
          <w:rFonts w:cs="Arial"/>
          <w:b/>
          <w:bCs/>
          <w:i/>
          <w:sz w:val="20"/>
          <w:szCs w:val="20"/>
        </w:rPr>
        <w:t xml:space="preserve">you to ensure the release of Ahmad Manasra </w:t>
      </w:r>
      <w:r w:rsidR="3B47AF68" w:rsidRPr="16CDE556">
        <w:rPr>
          <w:rFonts w:cs="Arial"/>
          <w:b/>
          <w:bCs/>
          <w:i/>
          <w:iCs/>
          <w:sz w:val="20"/>
          <w:szCs w:val="20"/>
        </w:rPr>
        <w:t xml:space="preserve">and </w:t>
      </w:r>
      <w:r w:rsidR="006C5A85">
        <w:rPr>
          <w:rFonts w:cs="Arial"/>
          <w:b/>
          <w:bCs/>
          <w:i/>
          <w:iCs/>
          <w:sz w:val="20"/>
          <w:szCs w:val="20"/>
        </w:rPr>
        <w:t>the provision of</w:t>
      </w:r>
      <w:r w:rsidR="3B47AF68" w:rsidRPr="16CDE556">
        <w:rPr>
          <w:rFonts w:cs="Arial"/>
          <w:b/>
          <w:bCs/>
          <w:i/>
          <w:iCs/>
          <w:sz w:val="20"/>
          <w:szCs w:val="20"/>
        </w:rPr>
        <w:t xml:space="preserve"> health and social services in the</w:t>
      </w:r>
      <w:r w:rsidR="00925D93" w:rsidRPr="00B50FF0">
        <w:rPr>
          <w:rFonts w:cs="Arial"/>
          <w:b/>
          <w:bCs/>
          <w:i/>
          <w:sz w:val="20"/>
          <w:szCs w:val="20"/>
        </w:rPr>
        <w:t xml:space="preserve"> community. </w:t>
      </w:r>
      <w:r w:rsidR="00C77767">
        <w:rPr>
          <w:rFonts w:cs="Arial"/>
          <w:b/>
          <w:bCs/>
          <w:i/>
          <w:sz w:val="20"/>
          <w:szCs w:val="20"/>
        </w:rPr>
        <w:t>Pending his release, h</w:t>
      </w:r>
      <w:r w:rsidR="00105D7C" w:rsidRPr="00B50FF0">
        <w:rPr>
          <w:rFonts w:cs="Arial"/>
          <w:b/>
          <w:bCs/>
          <w:i/>
          <w:sz w:val="20"/>
          <w:szCs w:val="20"/>
        </w:rPr>
        <w:t xml:space="preserve">e should immediately be removed from solitary confinement and given </w:t>
      </w:r>
      <w:r w:rsidR="00B50FF0" w:rsidRPr="00B50FF0">
        <w:rPr>
          <w:rFonts w:cs="Arial"/>
          <w:b/>
          <w:bCs/>
          <w:i/>
          <w:sz w:val="20"/>
          <w:szCs w:val="20"/>
        </w:rPr>
        <w:t>health</w:t>
      </w:r>
      <w:r w:rsidR="00105D7C" w:rsidRPr="00B50FF0">
        <w:rPr>
          <w:rFonts w:cs="Arial"/>
          <w:b/>
          <w:bCs/>
          <w:i/>
          <w:sz w:val="20"/>
          <w:szCs w:val="20"/>
        </w:rPr>
        <w:t>care i</w:t>
      </w:r>
      <w:r w:rsidR="007D410D" w:rsidRPr="00B50FF0">
        <w:rPr>
          <w:rFonts w:cs="Arial"/>
          <w:b/>
          <w:bCs/>
          <w:i/>
          <w:sz w:val="20"/>
          <w:szCs w:val="20"/>
        </w:rPr>
        <w:t>n</w:t>
      </w:r>
      <w:r w:rsidR="007D410D" w:rsidRPr="00B50FF0">
        <w:rPr>
          <w:b/>
          <w:bCs/>
        </w:rPr>
        <w:t xml:space="preserve"> </w:t>
      </w:r>
      <w:r w:rsidR="007D410D" w:rsidRPr="00B50FF0">
        <w:rPr>
          <w:rFonts w:cs="Arial"/>
          <w:b/>
          <w:bCs/>
          <w:i/>
          <w:sz w:val="20"/>
          <w:szCs w:val="20"/>
        </w:rPr>
        <w:t xml:space="preserve">compliance with medical ethics, including confidentiality, autonomy, and informed consent. I urge you to </w:t>
      </w:r>
      <w:r w:rsidR="003E2EA4" w:rsidRPr="00B50FF0">
        <w:rPr>
          <w:rFonts w:cs="Arial"/>
          <w:b/>
          <w:bCs/>
          <w:i/>
          <w:sz w:val="20"/>
          <w:szCs w:val="20"/>
        </w:rPr>
        <w:t xml:space="preserve">arrange thorough, </w:t>
      </w:r>
      <w:r w:rsidR="26D789A0" w:rsidRPr="16CDE556">
        <w:rPr>
          <w:rFonts w:cs="Arial"/>
          <w:b/>
          <w:bCs/>
          <w:i/>
          <w:iCs/>
          <w:sz w:val="20"/>
          <w:szCs w:val="20"/>
        </w:rPr>
        <w:t xml:space="preserve">prompt, </w:t>
      </w:r>
      <w:r w:rsidR="003E2EA4" w:rsidRPr="00B50FF0">
        <w:rPr>
          <w:rFonts w:cs="Arial"/>
          <w:b/>
          <w:bCs/>
          <w:i/>
          <w:sz w:val="20"/>
          <w:szCs w:val="20"/>
        </w:rPr>
        <w:t>impartial and effective</w:t>
      </w:r>
      <w:r w:rsidR="00105D7C" w:rsidRPr="00B50FF0">
        <w:rPr>
          <w:rFonts w:cs="Arial"/>
          <w:b/>
          <w:bCs/>
          <w:i/>
          <w:sz w:val="20"/>
          <w:szCs w:val="20"/>
        </w:rPr>
        <w:t xml:space="preserve"> </w:t>
      </w:r>
      <w:r w:rsidR="00993D2B" w:rsidRPr="00B50FF0">
        <w:rPr>
          <w:rFonts w:cs="Arial"/>
          <w:b/>
          <w:bCs/>
          <w:i/>
          <w:sz w:val="20"/>
          <w:szCs w:val="20"/>
        </w:rPr>
        <w:t xml:space="preserve">investigations into </w:t>
      </w:r>
      <w:r w:rsidR="1272F6DF" w:rsidRPr="16CDE556">
        <w:rPr>
          <w:rFonts w:cs="Arial"/>
          <w:b/>
          <w:bCs/>
          <w:i/>
          <w:iCs/>
          <w:sz w:val="20"/>
          <w:szCs w:val="20"/>
        </w:rPr>
        <w:t>Ahmad Manasra’s</w:t>
      </w:r>
      <w:r w:rsidR="73D60A3B" w:rsidRPr="16CDE556">
        <w:rPr>
          <w:rFonts w:cs="Arial"/>
          <w:b/>
          <w:bCs/>
          <w:i/>
          <w:iCs/>
          <w:sz w:val="20"/>
          <w:szCs w:val="20"/>
        </w:rPr>
        <w:t xml:space="preserve"> </w:t>
      </w:r>
      <w:r w:rsidR="00F1191D">
        <w:rPr>
          <w:rFonts w:cs="Arial"/>
          <w:b/>
          <w:bCs/>
          <w:i/>
          <w:iCs/>
          <w:sz w:val="20"/>
          <w:szCs w:val="20"/>
        </w:rPr>
        <w:t xml:space="preserve">alleged </w:t>
      </w:r>
      <w:r w:rsidR="003E2EA4" w:rsidRPr="00B50FF0">
        <w:rPr>
          <w:rFonts w:cs="Arial"/>
          <w:b/>
          <w:bCs/>
          <w:i/>
          <w:sz w:val="20"/>
          <w:szCs w:val="20"/>
        </w:rPr>
        <w:t xml:space="preserve">torture </w:t>
      </w:r>
      <w:r w:rsidR="4AE8D158" w:rsidRPr="16CDE556">
        <w:rPr>
          <w:rFonts w:cs="Arial"/>
          <w:b/>
          <w:bCs/>
          <w:i/>
          <w:iCs/>
          <w:sz w:val="20"/>
          <w:szCs w:val="20"/>
        </w:rPr>
        <w:t>and</w:t>
      </w:r>
      <w:r w:rsidR="003E2EA4" w:rsidRPr="00B50FF0">
        <w:rPr>
          <w:rFonts w:cs="Arial"/>
          <w:b/>
          <w:bCs/>
          <w:i/>
          <w:sz w:val="20"/>
          <w:szCs w:val="20"/>
        </w:rPr>
        <w:t xml:space="preserve"> other ill-treatment</w:t>
      </w:r>
      <w:r w:rsidR="00993D2B" w:rsidRPr="00B50FF0">
        <w:rPr>
          <w:rFonts w:cs="Arial"/>
          <w:b/>
          <w:bCs/>
          <w:i/>
          <w:sz w:val="20"/>
          <w:szCs w:val="20"/>
        </w:rPr>
        <w:t>.</w:t>
      </w:r>
    </w:p>
    <w:p w14:paraId="46526FC9" w14:textId="77777777" w:rsidR="009D721E" w:rsidRDefault="009D721E" w:rsidP="00980425">
      <w:pPr>
        <w:spacing w:after="0" w:line="240" w:lineRule="auto"/>
        <w:ind w:left="-283"/>
        <w:rPr>
          <w:rFonts w:cs="Arial"/>
          <w:i/>
          <w:sz w:val="20"/>
          <w:szCs w:val="20"/>
        </w:rPr>
      </w:pPr>
    </w:p>
    <w:p w14:paraId="4F546C19" w14:textId="319BEFFC" w:rsidR="003E3CB8" w:rsidRDefault="003E3CB8" w:rsidP="00980425">
      <w:pPr>
        <w:spacing w:after="0" w:line="240" w:lineRule="auto"/>
        <w:ind w:left="-283"/>
        <w:rPr>
          <w:rFonts w:cs="Arial"/>
          <w:i/>
          <w:sz w:val="20"/>
          <w:szCs w:val="20"/>
        </w:rPr>
      </w:pPr>
      <w:r w:rsidRPr="00042F58">
        <w:rPr>
          <w:rFonts w:cs="Arial"/>
          <w:i/>
          <w:sz w:val="20"/>
          <w:szCs w:val="20"/>
        </w:rPr>
        <w:t>Yours sincerely,</w:t>
      </w: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t>Additional information</w:t>
      </w:r>
    </w:p>
    <w:p w14:paraId="2CF6A5F5" w14:textId="298A1D6B" w:rsidR="00B94CEC" w:rsidRDefault="00B94CEC" w:rsidP="00CB2D28">
      <w:pPr>
        <w:spacing w:after="0" w:line="240" w:lineRule="auto"/>
        <w:rPr>
          <w:rFonts w:ascii="Amnesty Trade Gothic Light" w:hAnsi="Amnesty Trade Gothic Light" w:cs="Arial"/>
        </w:rPr>
      </w:pPr>
    </w:p>
    <w:p w14:paraId="181A68FB" w14:textId="6079D4D8" w:rsidR="0040352B" w:rsidRPr="00D66FB9" w:rsidRDefault="009A1360" w:rsidP="00387539">
      <w:pPr>
        <w:spacing w:line="240" w:lineRule="auto"/>
        <w:jc w:val="both"/>
        <w:rPr>
          <w:rFonts w:ascii="Arial" w:hAnsi="Arial" w:cs="Arial"/>
          <w:szCs w:val="18"/>
        </w:rPr>
      </w:pPr>
      <w:r w:rsidRPr="00387539">
        <w:rPr>
          <w:rFonts w:ascii="Arial" w:hAnsi="Arial" w:cs="Arial"/>
          <w:szCs w:val="18"/>
        </w:rPr>
        <w:t>Solitary confinement of more than 15 days</w:t>
      </w:r>
      <w:r w:rsidR="007347FB" w:rsidRPr="00387539">
        <w:rPr>
          <w:rFonts w:ascii="Arial" w:hAnsi="Arial" w:cs="Arial"/>
          <w:szCs w:val="18"/>
        </w:rPr>
        <w:t xml:space="preserve"> </w:t>
      </w:r>
      <w:r w:rsidRPr="00387539">
        <w:rPr>
          <w:rFonts w:ascii="Arial" w:hAnsi="Arial" w:cs="Arial"/>
          <w:szCs w:val="18"/>
        </w:rPr>
        <w:t xml:space="preserve">amounts to </w:t>
      </w:r>
      <w:r w:rsidR="114C2FA2" w:rsidRPr="00387539">
        <w:rPr>
          <w:rFonts w:ascii="Arial" w:hAnsi="Arial" w:cs="Arial"/>
          <w:szCs w:val="18"/>
        </w:rPr>
        <w:t xml:space="preserve">a </w:t>
      </w:r>
      <w:r w:rsidRPr="00387539">
        <w:rPr>
          <w:rFonts w:ascii="Arial" w:hAnsi="Arial" w:cs="Arial"/>
          <w:szCs w:val="18"/>
        </w:rPr>
        <w:t>violation of the absolute prohibition o</w:t>
      </w:r>
      <w:r w:rsidR="0098643C" w:rsidRPr="00387539">
        <w:rPr>
          <w:rFonts w:ascii="Arial" w:hAnsi="Arial" w:cs="Arial"/>
          <w:szCs w:val="18"/>
        </w:rPr>
        <w:t>n</w:t>
      </w:r>
      <w:r w:rsidRPr="00387539">
        <w:rPr>
          <w:rFonts w:ascii="Arial" w:hAnsi="Arial" w:cs="Arial"/>
          <w:szCs w:val="18"/>
        </w:rPr>
        <w:t xml:space="preserve"> torture </w:t>
      </w:r>
      <w:r w:rsidR="00B81A48" w:rsidRPr="00387539">
        <w:rPr>
          <w:rFonts w:ascii="Arial" w:hAnsi="Arial" w:cs="Arial"/>
          <w:szCs w:val="18"/>
        </w:rPr>
        <w:t>and other cruel, inhuman or degrading treatment</w:t>
      </w:r>
      <w:r w:rsidR="00B81A48" w:rsidRPr="00387539" w:rsidDel="00B81A48">
        <w:rPr>
          <w:rFonts w:ascii="Arial" w:hAnsi="Arial" w:cs="Arial"/>
          <w:szCs w:val="18"/>
        </w:rPr>
        <w:t xml:space="preserve"> </w:t>
      </w:r>
      <w:r w:rsidR="0098643C" w:rsidRPr="00387539">
        <w:rPr>
          <w:rFonts w:ascii="Arial" w:hAnsi="Arial" w:cs="Arial"/>
          <w:szCs w:val="18"/>
        </w:rPr>
        <w:t>or punishment</w:t>
      </w:r>
      <w:r w:rsidRPr="00387539">
        <w:rPr>
          <w:rFonts w:ascii="Arial" w:hAnsi="Arial" w:cs="Arial"/>
          <w:szCs w:val="18"/>
        </w:rPr>
        <w:t xml:space="preserve">. Ahmad Manasra’s mental ill-health aggravated by </w:t>
      </w:r>
      <w:r w:rsidR="5002EC8F" w:rsidRPr="00387539">
        <w:rPr>
          <w:rFonts w:ascii="Arial" w:hAnsi="Arial" w:cs="Arial"/>
          <w:szCs w:val="18"/>
        </w:rPr>
        <w:t xml:space="preserve">his treatment in detention </w:t>
      </w:r>
      <w:r w:rsidRPr="00387539">
        <w:rPr>
          <w:rFonts w:ascii="Arial" w:hAnsi="Arial" w:cs="Arial"/>
          <w:szCs w:val="18"/>
        </w:rPr>
        <w:t xml:space="preserve">is a pressing human rights concern and a medical emergency, and yet the Israel Prison Service persists in keeping </w:t>
      </w:r>
      <w:r w:rsidR="00545305" w:rsidRPr="00387539">
        <w:rPr>
          <w:rFonts w:ascii="Arial" w:hAnsi="Arial" w:cs="Arial"/>
          <w:szCs w:val="18"/>
        </w:rPr>
        <w:t xml:space="preserve">him </w:t>
      </w:r>
      <w:r w:rsidRPr="00387539">
        <w:rPr>
          <w:rFonts w:ascii="Arial" w:hAnsi="Arial" w:cs="Arial"/>
          <w:szCs w:val="18"/>
        </w:rPr>
        <w:t xml:space="preserve">in solitary confinement. </w:t>
      </w:r>
      <w:r w:rsidR="00545305" w:rsidRPr="00387539">
        <w:rPr>
          <w:rFonts w:ascii="Arial" w:hAnsi="Arial" w:cs="Arial"/>
          <w:szCs w:val="18"/>
        </w:rPr>
        <w:t>Ahmad</w:t>
      </w:r>
      <w:r w:rsidR="00793EE3" w:rsidRPr="000D67F9">
        <w:rPr>
          <w:rFonts w:ascii="Arial" w:hAnsi="Arial" w:cs="Arial"/>
          <w:szCs w:val="18"/>
        </w:rPr>
        <w:t xml:space="preserve"> Manasra</w:t>
      </w:r>
      <w:r w:rsidRPr="00D66FB9">
        <w:rPr>
          <w:rFonts w:ascii="Arial" w:hAnsi="Arial" w:cs="Arial"/>
          <w:szCs w:val="18"/>
        </w:rPr>
        <w:t xml:space="preserve"> was diagnosed by an independent Israeli clinical psychologist affiliated with </w:t>
      </w:r>
      <w:r w:rsidR="00AB0888" w:rsidRPr="000D67F9">
        <w:rPr>
          <w:rFonts w:ascii="Arial" w:hAnsi="Arial" w:cs="Arial"/>
          <w:szCs w:val="18"/>
        </w:rPr>
        <w:t>‘</w:t>
      </w:r>
      <w:r w:rsidRPr="000D67F9">
        <w:rPr>
          <w:rFonts w:ascii="Arial" w:hAnsi="Arial" w:cs="Arial"/>
          <w:szCs w:val="18"/>
        </w:rPr>
        <w:t xml:space="preserve">Physicians for Human Rights </w:t>
      </w:r>
      <w:r w:rsidR="00AB0888" w:rsidRPr="000D67F9">
        <w:rPr>
          <w:rFonts w:ascii="Arial" w:hAnsi="Arial" w:cs="Arial"/>
          <w:szCs w:val="18"/>
        </w:rPr>
        <w:t>–</w:t>
      </w:r>
      <w:r w:rsidRPr="00D66FB9">
        <w:rPr>
          <w:rFonts w:ascii="Arial" w:hAnsi="Arial" w:cs="Arial"/>
          <w:szCs w:val="18"/>
        </w:rPr>
        <w:t xml:space="preserve"> Israel</w:t>
      </w:r>
      <w:r w:rsidR="00AB0888" w:rsidRPr="000D67F9">
        <w:rPr>
          <w:rFonts w:ascii="Arial" w:hAnsi="Arial" w:cs="Arial"/>
          <w:szCs w:val="18"/>
        </w:rPr>
        <w:t>’</w:t>
      </w:r>
      <w:r w:rsidRPr="000D67F9">
        <w:rPr>
          <w:rFonts w:ascii="Arial" w:hAnsi="Arial" w:cs="Arial"/>
          <w:szCs w:val="18"/>
        </w:rPr>
        <w:t xml:space="preserve"> (PHRI) on 24 October 2021 with serious psychiatric conditions – schizophrenia, psychosis, and severe depression – that he developed since his incarceration. Approximately ten days after that diagnosis, the Israel Prison Service placed </w:t>
      </w:r>
      <w:r w:rsidR="009271A3" w:rsidRPr="000D67F9">
        <w:rPr>
          <w:rFonts w:ascii="Arial" w:hAnsi="Arial" w:cs="Arial"/>
          <w:szCs w:val="18"/>
        </w:rPr>
        <w:t>him</w:t>
      </w:r>
      <w:r w:rsidRPr="000D67F9">
        <w:rPr>
          <w:rFonts w:ascii="Arial" w:hAnsi="Arial" w:cs="Arial"/>
          <w:szCs w:val="18"/>
        </w:rPr>
        <w:t xml:space="preserve"> in solitary confinement</w:t>
      </w:r>
      <w:r w:rsidR="009271A3" w:rsidRPr="000D67F9">
        <w:rPr>
          <w:rFonts w:ascii="Arial" w:hAnsi="Arial" w:cs="Arial"/>
          <w:szCs w:val="18"/>
        </w:rPr>
        <w:t>, which continue</w:t>
      </w:r>
      <w:r w:rsidR="0032536F" w:rsidRPr="000D67F9">
        <w:rPr>
          <w:rFonts w:ascii="Arial" w:hAnsi="Arial" w:cs="Arial"/>
          <w:szCs w:val="18"/>
        </w:rPr>
        <w:t>s</w:t>
      </w:r>
      <w:r w:rsidR="009271A3" w:rsidRPr="000D67F9">
        <w:rPr>
          <w:rFonts w:ascii="Arial" w:hAnsi="Arial" w:cs="Arial"/>
          <w:szCs w:val="18"/>
        </w:rPr>
        <w:t xml:space="preserve"> until today</w:t>
      </w:r>
      <w:r w:rsidR="239D21E1" w:rsidRPr="000D67F9">
        <w:rPr>
          <w:rFonts w:ascii="Arial" w:hAnsi="Arial" w:cs="Arial"/>
          <w:szCs w:val="18"/>
        </w:rPr>
        <w:t>.</w:t>
      </w:r>
      <w:r w:rsidRPr="000D67F9">
        <w:rPr>
          <w:rFonts w:ascii="Arial" w:hAnsi="Arial" w:cs="Arial"/>
          <w:szCs w:val="18"/>
        </w:rPr>
        <w:t xml:space="preserve"> On 13 April 2022, PHRI published their psychiatrists’ assessment that Ahmad’s continued imprisonment would lead to “irreparable damage”. Nevertheless, the Israel Prison Service renewed Ahmad</w:t>
      </w:r>
      <w:r w:rsidR="00940E17">
        <w:rPr>
          <w:rFonts w:ascii="Arial" w:hAnsi="Arial" w:cs="Arial"/>
          <w:szCs w:val="18"/>
        </w:rPr>
        <w:t xml:space="preserve"> Manasra</w:t>
      </w:r>
      <w:r w:rsidRPr="000D67F9">
        <w:rPr>
          <w:rFonts w:ascii="Arial" w:hAnsi="Arial" w:cs="Arial"/>
          <w:szCs w:val="18"/>
        </w:rPr>
        <w:t>’s solitary confinement for a further six months on 17 April</w:t>
      </w:r>
      <w:r w:rsidR="00711797" w:rsidRPr="000D67F9">
        <w:rPr>
          <w:rFonts w:ascii="Arial" w:hAnsi="Arial" w:cs="Arial"/>
          <w:szCs w:val="18"/>
        </w:rPr>
        <w:t xml:space="preserve"> 2022</w:t>
      </w:r>
      <w:r w:rsidRPr="00D66FB9">
        <w:rPr>
          <w:rFonts w:ascii="Arial" w:hAnsi="Arial" w:cs="Arial"/>
          <w:szCs w:val="18"/>
        </w:rPr>
        <w:t>. On 13 June</w:t>
      </w:r>
      <w:r w:rsidR="00711797" w:rsidRPr="000D67F9">
        <w:rPr>
          <w:rFonts w:ascii="Arial" w:hAnsi="Arial" w:cs="Arial"/>
          <w:szCs w:val="18"/>
        </w:rPr>
        <w:t xml:space="preserve"> 2022</w:t>
      </w:r>
      <w:r w:rsidRPr="00D66FB9">
        <w:rPr>
          <w:rFonts w:ascii="Arial" w:hAnsi="Arial" w:cs="Arial"/>
          <w:szCs w:val="18"/>
        </w:rPr>
        <w:t>, the prison doctor rushed Ahmad</w:t>
      </w:r>
      <w:r w:rsidR="000844C4" w:rsidRPr="000D67F9">
        <w:rPr>
          <w:rFonts w:ascii="Arial" w:hAnsi="Arial" w:cs="Arial"/>
          <w:szCs w:val="18"/>
        </w:rPr>
        <w:t xml:space="preserve"> Manasra</w:t>
      </w:r>
      <w:r w:rsidRPr="00867E36">
        <w:rPr>
          <w:rFonts w:ascii="Arial" w:hAnsi="Arial" w:cs="Arial"/>
          <w:szCs w:val="18"/>
        </w:rPr>
        <w:t xml:space="preserve"> to the prison hospital following </w:t>
      </w:r>
      <w:r w:rsidR="00F924A7" w:rsidRPr="00867E36">
        <w:rPr>
          <w:rFonts w:ascii="Arial" w:hAnsi="Arial" w:cs="Arial"/>
          <w:szCs w:val="18"/>
        </w:rPr>
        <w:t xml:space="preserve">life-threatening </w:t>
      </w:r>
      <w:r w:rsidRPr="00867E36">
        <w:rPr>
          <w:rFonts w:ascii="Arial" w:hAnsi="Arial" w:cs="Arial"/>
          <w:szCs w:val="18"/>
        </w:rPr>
        <w:t xml:space="preserve">deterioration in his mental health. He was discharged from prison hospital on 19 July </w:t>
      </w:r>
      <w:r w:rsidR="001A4A17" w:rsidRPr="000D67F9">
        <w:rPr>
          <w:rFonts w:ascii="Arial" w:hAnsi="Arial" w:cs="Arial"/>
          <w:szCs w:val="18"/>
        </w:rPr>
        <w:t xml:space="preserve">2022 </w:t>
      </w:r>
      <w:r w:rsidRPr="00D66FB9">
        <w:rPr>
          <w:rFonts w:ascii="Arial" w:hAnsi="Arial" w:cs="Arial"/>
          <w:szCs w:val="18"/>
        </w:rPr>
        <w:t xml:space="preserve">and put </w:t>
      </w:r>
      <w:r w:rsidR="00AE661B" w:rsidRPr="00D66FB9">
        <w:rPr>
          <w:rFonts w:ascii="Arial" w:hAnsi="Arial" w:cs="Arial"/>
          <w:szCs w:val="18"/>
        </w:rPr>
        <w:t xml:space="preserve">straight </w:t>
      </w:r>
      <w:r w:rsidRPr="00D66FB9">
        <w:rPr>
          <w:rFonts w:ascii="Arial" w:hAnsi="Arial" w:cs="Arial"/>
          <w:szCs w:val="18"/>
        </w:rPr>
        <w:t>back in solitary confinement.</w:t>
      </w:r>
    </w:p>
    <w:p w14:paraId="2F7024F0" w14:textId="32E26FBD" w:rsidR="00DF3ED9" w:rsidRPr="00867E36" w:rsidRDefault="00DF3ED9" w:rsidP="00387539">
      <w:pPr>
        <w:spacing w:line="240" w:lineRule="auto"/>
        <w:jc w:val="both"/>
        <w:rPr>
          <w:rFonts w:ascii="Arial" w:hAnsi="Arial" w:cs="Arial"/>
          <w:szCs w:val="18"/>
        </w:rPr>
      </w:pPr>
      <w:r w:rsidRPr="00D66FB9">
        <w:rPr>
          <w:rFonts w:ascii="Arial" w:hAnsi="Arial" w:cs="Arial"/>
          <w:szCs w:val="18"/>
        </w:rPr>
        <w:t xml:space="preserve">Ahmad Manasra was </w:t>
      </w:r>
      <w:r w:rsidR="00E85B6C" w:rsidRPr="00D66FB9">
        <w:rPr>
          <w:rFonts w:ascii="Arial" w:hAnsi="Arial" w:cs="Arial"/>
          <w:szCs w:val="18"/>
        </w:rPr>
        <w:t>13 years old</w:t>
      </w:r>
      <w:r w:rsidRPr="00D66FB9">
        <w:rPr>
          <w:rFonts w:ascii="Arial" w:hAnsi="Arial" w:cs="Arial"/>
          <w:szCs w:val="18"/>
        </w:rPr>
        <w:t xml:space="preserve"> when he was arrested in 2015 in relation to the stabbing and injury of two people in Pisgat </w:t>
      </w:r>
      <w:proofErr w:type="spellStart"/>
      <w:r w:rsidRPr="00D66FB9">
        <w:rPr>
          <w:rFonts w:ascii="Arial" w:hAnsi="Arial" w:cs="Arial"/>
          <w:szCs w:val="18"/>
        </w:rPr>
        <w:t>Zeev</w:t>
      </w:r>
      <w:proofErr w:type="spellEnd"/>
      <w:r w:rsidR="0095791A" w:rsidRPr="00D66FB9">
        <w:rPr>
          <w:rFonts w:ascii="Arial" w:hAnsi="Arial" w:cs="Arial"/>
          <w:szCs w:val="18"/>
        </w:rPr>
        <w:t xml:space="preserve">, which is below the minimum age of criminal responsibility recommended by the Convention </w:t>
      </w:r>
      <w:r w:rsidR="00DD2B2E" w:rsidRPr="00D66FB9">
        <w:rPr>
          <w:rFonts w:ascii="Arial" w:hAnsi="Arial" w:cs="Arial"/>
          <w:szCs w:val="18"/>
        </w:rPr>
        <w:t>on</w:t>
      </w:r>
      <w:r w:rsidR="0095791A" w:rsidRPr="00D66FB9">
        <w:rPr>
          <w:rFonts w:ascii="Arial" w:hAnsi="Arial" w:cs="Arial"/>
          <w:szCs w:val="18"/>
        </w:rPr>
        <w:t xml:space="preserve"> the Rights of the Child</w:t>
      </w:r>
      <w:r w:rsidR="000F24C8" w:rsidRPr="00D66FB9">
        <w:rPr>
          <w:rFonts w:ascii="Arial" w:hAnsi="Arial" w:cs="Arial"/>
          <w:szCs w:val="18"/>
        </w:rPr>
        <w:t xml:space="preserve"> (General Comment </w:t>
      </w:r>
      <w:r w:rsidR="00714FBC" w:rsidRPr="00D66FB9">
        <w:rPr>
          <w:rFonts w:ascii="Arial" w:hAnsi="Arial" w:cs="Arial"/>
          <w:szCs w:val="18"/>
        </w:rPr>
        <w:t xml:space="preserve">No. </w:t>
      </w:r>
      <w:r w:rsidR="000F24C8" w:rsidRPr="00D66FB9">
        <w:rPr>
          <w:rFonts w:ascii="Arial" w:hAnsi="Arial" w:cs="Arial"/>
          <w:szCs w:val="18"/>
        </w:rPr>
        <w:t>24)</w:t>
      </w:r>
      <w:r w:rsidR="000E4092" w:rsidRPr="00D66FB9">
        <w:rPr>
          <w:rFonts w:ascii="Arial" w:hAnsi="Arial" w:cs="Arial"/>
          <w:szCs w:val="18"/>
        </w:rPr>
        <w:t xml:space="preserve">. </w:t>
      </w:r>
      <w:r w:rsidR="007C3C07" w:rsidRPr="00867E36">
        <w:rPr>
          <w:rFonts w:ascii="Arial" w:hAnsi="Arial" w:cs="Arial"/>
          <w:szCs w:val="18"/>
        </w:rPr>
        <w:t>At the time, Israel’s Youth Law did not allow imprisonment under the age of 14, and the court proceedings were delayed until he had reached 14 years of age.</w:t>
      </w:r>
      <w:r w:rsidR="007C3C07" w:rsidRPr="00654091">
        <w:rPr>
          <w:rFonts w:ascii="Arial" w:hAnsi="Arial" w:cs="Arial"/>
          <w:szCs w:val="18"/>
        </w:rPr>
        <w:t xml:space="preserve"> </w:t>
      </w:r>
      <w:r w:rsidRPr="00654091">
        <w:rPr>
          <w:rFonts w:ascii="Arial" w:hAnsi="Arial" w:cs="Arial"/>
          <w:szCs w:val="18"/>
        </w:rPr>
        <w:t xml:space="preserve">A month after Ahmad Manasra’s arrest in November 2015, footage of his interrogation was made public. The 10-minute video, reviewed by Amnesty International, shows </w:t>
      </w:r>
      <w:r w:rsidR="00D04334">
        <w:rPr>
          <w:rFonts w:ascii="Arial" w:hAnsi="Arial" w:cs="Arial"/>
          <w:szCs w:val="18"/>
        </w:rPr>
        <w:t>him</w:t>
      </w:r>
      <w:r w:rsidR="00D04334" w:rsidRPr="00D66FB9">
        <w:rPr>
          <w:rFonts w:ascii="Arial" w:hAnsi="Arial" w:cs="Arial"/>
          <w:szCs w:val="18"/>
        </w:rPr>
        <w:t xml:space="preserve"> </w:t>
      </w:r>
      <w:r w:rsidRPr="00D66FB9">
        <w:rPr>
          <w:rFonts w:ascii="Arial" w:hAnsi="Arial" w:cs="Arial"/>
          <w:szCs w:val="18"/>
        </w:rPr>
        <w:t>being interrogated by three men, without the presence of his lawyer or parent</w:t>
      </w:r>
      <w:r w:rsidR="00997681">
        <w:rPr>
          <w:rFonts w:ascii="Arial" w:hAnsi="Arial" w:cs="Arial"/>
          <w:szCs w:val="18"/>
        </w:rPr>
        <w:t>,</w:t>
      </w:r>
      <w:r w:rsidRPr="00D66FB9">
        <w:rPr>
          <w:rFonts w:ascii="Arial" w:hAnsi="Arial" w:cs="Arial"/>
          <w:szCs w:val="18"/>
        </w:rPr>
        <w:t xml:space="preserve"> in violation of international standards. He appears increasingly distressed as his interrogators continue to shout at him, directing insults and threats. This video is evidence of several violations of</w:t>
      </w:r>
      <w:r w:rsidR="008B5ED6">
        <w:rPr>
          <w:rFonts w:ascii="Arial" w:hAnsi="Arial" w:cs="Arial"/>
          <w:szCs w:val="18"/>
        </w:rPr>
        <w:t xml:space="preserve"> Ahmad</w:t>
      </w:r>
      <w:r w:rsidRPr="00867E36">
        <w:rPr>
          <w:rFonts w:ascii="Arial" w:hAnsi="Arial" w:cs="Arial"/>
          <w:szCs w:val="18"/>
        </w:rPr>
        <w:t xml:space="preserve"> Manasra’s rights as a child and as a detainee. To Amnesty International’s knowledge, there have been no investigations into the conduct of police and security officers.</w:t>
      </w:r>
      <w:r w:rsidR="005E4DBE">
        <w:rPr>
          <w:rFonts w:ascii="Arial" w:hAnsi="Arial" w:cs="Arial"/>
          <w:szCs w:val="18"/>
        </w:rPr>
        <w:t xml:space="preserve"> </w:t>
      </w:r>
      <w:r w:rsidRPr="00867E36">
        <w:rPr>
          <w:rFonts w:ascii="Arial" w:hAnsi="Arial" w:cs="Arial"/>
          <w:szCs w:val="18"/>
        </w:rPr>
        <w:t>Despite being found by the courts not to have participated in the stabbings, he was convicted of attempted murder in 2016 and sentenced to 12 years in prison, which the Supreme Court reduced to nine and a half years in August 2017.</w:t>
      </w:r>
    </w:p>
    <w:p w14:paraId="1A4B0F37" w14:textId="02EF4A7E" w:rsidR="00D23D90" w:rsidRPr="009F428D" w:rsidRDefault="00DF3ED9" w:rsidP="00387539">
      <w:pPr>
        <w:spacing w:line="240" w:lineRule="auto"/>
        <w:jc w:val="both"/>
        <w:rPr>
          <w:rFonts w:ascii="Arial" w:hAnsi="Arial" w:cs="Arial"/>
          <w:szCs w:val="18"/>
          <w:lang w:eastAsia="en-US"/>
        </w:rPr>
      </w:pPr>
      <w:r w:rsidRPr="00867E36">
        <w:rPr>
          <w:rFonts w:ascii="Arial" w:hAnsi="Arial" w:cs="Arial"/>
          <w:szCs w:val="18"/>
        </w:rPr>
        <w:t>The treatment of Ahmad Manasra fits a wider pattern of discrimination against Palestinian children in the criminal justice system. According to Amnesty International’s records</w:t>
      </w:r>
      <w:r w:rsidRPr="00387539">
        <w:rPr>
          <w:rFonts w:ascii="Arial" w:hAnsi="Arial" w:cs="Arial"/>
          <w:szCs w:val="18"/>
        </w:rPr>
        <w:t xml:space="preserve">, some 170 Palestinian prisoners held by Israel </w:t>
      </w:r>
      <w:r w:rsidR="006F1C12" w:rsidRPr="00387539">
        <w:rPr>
          <w:rFonts w:ascii="Arial" w:hAnsi="Arial" w:cs="Arial"/>
          <w:szCs w:val="18"/>
        </w:rPr>
        <w:t xml:space="preserve">as of June 2022 </w:t>
      </w:r>
      <w:r w:rsidRPr="00387539">
        <w:rPr>
          <w:rFonts w:ascii="Arial" w:hAnsi="Arial" w:cs="Arial"/>
          <w:szCs w:val="18"/>
        </w:rPr>
        <w:t>were arrested when they were children, and tw</w:t>
      </w:r>
      <w:r w:rsidR="000E222D" w:rsidRPr="00387539">
        <w:rPr>
          <w:rFonts w:ascii="Arial" w:hAnsi="Arial" w:cs="Arial"/>
          <w:szCs w:val="18"/>
        </w:rPr>
        <w:t>elve</w:t>
      </w:r>
      <w:r w:rsidRPr="00387539">
        <w:rPr>
          <w:rFonts w:ascii="Arial" w:hAnsi="Arial" w:cs="Arial"/>
          <w:szCs w:val="18"/>
        </w:rPr>
        <w:t xml:space="preserve"> children are held as administrative detainees. In many of the cases, children were denied fair trials in line with international standards and furthermore were discriminated against on racial grounds as Palestinians. Evidence collected by Amnesty International, and by human rights organizations </w:t>
      </w:r>
      <w:proofErr w:type="spellStart"/>
      <w:r w:rsidRPr="00387539">
        <w:rPr>
          <w:rFonts w:ascii="Arial" w:hAnsi="Arial" w:cs="Arial"/>
          <w:szCs w:val="18"/>
        </w:rPr>
        <w:t>B’Tselem</w:t>
      </w:r>
      <w:proofErr w:type="spellEnd"/>
      <w:r w:rsidRPr="00387539">
        <w:rPr>
          <w:rFonts w:ascii="Arial" w:hAnsi="Arial" w:cs="Arial"/>
          <w:szCs w:val="18"/>
        </w:rPr>
        <w:t xml:space="preserve">, </w:t>
      </w:r>
      <w:proofErr w:type="spellStart"/>
      <w:r w:rsidRPr="00387539">
        <w:rPr>
          <w:rFonts w:ascii="Arial" w:hAnsi="Arial" w:cs="Arial"/>
          <w:szCs w:val="18"/>
        </w:rPr>
        <w:t>HaMoked</w:t>
      </w:r>
      <w:proofErr w:type="spellEnd"/>
      <w:r w:rsidRPr="00387539">
        <w:rPr>
          <w:rFonts w:ascii="Arial" w:hAnsi="Arial" w:cs="Arial"/>
          <w:szCs w:val="18"/>
        </w:rPr>
        <w:t xml:space="preserve"> and Defence for Children International – Palestine (DCIP), shows Israeli authorities implement the law in a discriminatory manner by denying Palestinian children in East Jerusalem basic rights to a fair trial and to be protected from torture</w:t>
      </w:r>
      <w:r w:rsidR="00E57212" w:rsidRPr="00387539">
        <w:rPr>
          <w:rFonts w:ascii="Arial" w:hAnsi="Arial" w:cs="Arial"/>
          <w:szCs w:val="18"/>
        </w:rPr>
        <w:t xml:space="preserve"> and other ill-treatment</w:t>
      </w:r>
      <w:r w:rsidRPr="00867E36">
        <w:rPr>
          <w:rFonts w:ascii="Arial" w:hAnsi="Arial" w:cs="Arial"/>
          <w:szCs w:val="18"/>
        </w:rPr>
        <w:t xml:space="preserve">. </w:t>
      </w:r>
      <w:r w:rsidR="00373CC2" w:rsidRPr="00867E36">
        <w:rPr>
          <w:rStyle w:val="normaltextrun"/>
          <w:rFonts w:ascii="Arial" w:hAnsi="Arial" w:cs="Arial"/>
          <w:szCs w:val="18"/>
          <w:shd w:val="clear" w:color="auto" w:fill="FFFFFF"/>
        </w:rPr>
        <w:t>This denial of fair trial rights to Palestinian children and their associated ill-treatment contributes to and forms part of the cruel system of oppression and domination (or apartheid) perpetrated by Israel against all Palestinians.</w:t>
      </w:r>
      <w:r w:rsidRPr="00867E36">
        <w:rPr>
          <w:rStyle w:val="normaltextrun"/>
          <w:rFonts w:ascii="Arial" w:hAnsi="Arial" w:cs="Arial"/>
          <w:szCs w:val="18"/>
          <w:shd w:val="clear" w:color="auto" w:fill="FFFFFF"/>
        </w:rPr>
        <w:t xml:space="preserve"> </w:t>
      </w:r>
      <w:r w:rsidRPr="00867E36">
        <w:rPr>
          <w:rFonts w:ascii="Arial" w:hAnsi="Arial" w:cs="Arial"/>
          <w:szCs w:val="18"/>
        </w:rPr>
        <w:t>A report released by DCIP in April 2016 found three out of four Palestinian children endured some form of physical violence following arrest, and 97 per cent of children had no parent present during interrogation, or access to legal counsel.</w:t>
      </w:r>
    </w:p>
    <w:p w14:paraId="78F17D93" w14:textId="5C7BD1BA" w:rsidR="005D2C37" w:rsidRPr="009F428D" w:rsidRDefault="005D2C37" w:rsidP="00804020">
      <w:pPr>
        <w:spacing w:after="0" w:line="240" w:lineRule="auto"/>
        <w:rPr>
          <w:rFonts w:ascii="Arial" w:hAnsi="Arial" w:cs="Arial"/>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804020" w:rsidRPr="009F428D">
        <w:rPr>
          <w:rFonts w:ascii="Arial" w:hAnsi="Arial" w:cs="Arial"/>
          <w:sz w:val="20"/>
          <w:szCs w:val="20"/>
        </w:rPr>
        <w:t>Hebrew, English or your own language</w:t>
      </w:r>
      <w:r w:rsidR="00D5587C">
        <w:rPr>
          <w:rFonts w:ascii="Arial" w:hAnsi="Arial" w:cs="Arial"/>
          <w:sz w:val="20"/>
          <w:szCs w:val="20"/>
        </w:rPr>
        <w:t>.</w:t>
      </w:r>
    </w:p>
    <w:p w14:paraId="71266E47" w14:textId="77777777" w:rsidR="00651548" w:rsidRPr="002B51AC" w:rsidRDefault="00651548" w:rsidP="00804020">
      <w:pPr>
        <w:spacing w:after="0" w:line="240" w:lineRule="auto"/>
        <w:rPr>
          <w:rFonts w:ascii="Arial" w:hAnsi="Arial" w:cs="Arial"/>
          <w:color w:val="0070C0"/>
          <w:sz w:val="20"/>
          <w:szCs w:val="20"/>
        </w:rPr>
      </w:pPr>
    </w:p>
    <w:p w14:paraId="636B746D" w14:textId="51257B76" w:rsidR="005D2C37" w:rsidRPr="00867E36" w:rsidRDefault="005D2C37" w:rsidP="00980425">
      <w:pPr>
        <w:spacing w:after="0" w:line="240" w:lineRule="auto"/>
        <w:rPr>
          <w:rFonts w:ascii="Arial" w:hAnsi="Arial" w:cs="Arial"/>
          <w:b/>
          <w:bCs/>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651548" w:rsidRPr="00867E36">
        <w:rPr>
          <w:rFonts w:ascii="Arial" w:hAnsi="Arial" w:cs="Arial"/>
          <w:b/>
          <w:bCs/>
          <w:sz w:val="20"/>
          <w:szCs w:val="20"/>
        </w:rPr>
        <w:t>1</w:t>
      </w:r>
      <w:r w:rsidR="00F16E4D" w:rsidRPr="00867E36">
        <w:rPr>
          <w:rFonts w:ascii="Arial" w:hAnsi="Arial" w:cs="Arial"/>
          <w:b/>
          <w:bCs/>
          <w:sz w:val="20"/>
          <w:szCs w:val="20"/>
        </w:rPr>
        <w:t xml:space="preserve"> November</w:t>
      </w:r>
      <w:r w:rsidR="00651548" w:rsidRPr="00867E36">
        <w:rPr>
          <w:rFonts w:ascii="Arial" w:hAnsi="Arial" w:cs="Arial"/>
          <w:b/>
          <w:bCs/>
          <w:sz w:val="20"/>
          <w:szCs w:val="20"/>
        </w:rPr>
        <w:t xml:space="preserve"> 2022</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0CD61DE1" w14:textId="1D2FADB1" w:rsidR="00B92AEC" w:rsidRPr="003904F0" w:rsidRDefault="005D2C37" w:rsidP="00980425">
      <w:pPr>
        <w:spacing w:line="240" w:lineRule="auto"/>
      </w:pPr>
      <w:r w:rsidRPr="008F0446">
        <w:rPr>
          <w:rFonts w:ascii="Arial" w:hAnsi="Arial" w:cs="Arial"/>
          <w:b/>
          <w:sz w:val="20"/>
          <w:szCs w:val="20"/>
        </w:rPr>
        <w:t xml:space="preserve">NAME AND PRONOUN: </w:t>
      </w:r>
      <w:r w:rsidR="00FF04C2" w:rsidRPr="00FF04C2">
        <w:rPr>
          <w:rFonts w:ascii="Arial" w:hAnsi="Arial" w:cs="Arial"/>
          <w:b/>
          <w:sz w:val="20"/>
          <w:szCs w:val="20"/>
        </w:rPr>
        <w:t>Name: Ahmad Manasra</w:t>
      </w:r>
      <w:r w:rsidR="005D145C">
        <w:rPr>
          <w:rFonts w:ascii="Arial" w:hAnsi="Arial" w:cs="Arial"/>
          <w:b/>
          <w:sz w:val="20"/>
          <w:szCs w:val="20"/>
        </w:rPr>
        <w:t xml:space="preserve"> </w:t>
      </w:r>
      <w:r w:rsidRPr="0082127B">
        <w:rPr>
          <w:rFonts w:ascii="Arial" w:hAnsi="Arial" w:cs="Arial"/>
          <w:sz w:val="20"/>
          <w:szCs w:val="20"/>
        </w:rPr>
        <w:t>(</w:t>
      </w:r>
      <w:r w:rsidR="00FF04C2">
        <w:rPr>
          <w:rFonts w:ascii="Arial" w:hAnsi="Arial" w:cs="Arial"/>
          <w:sz w:val="20"/>
          <w:szCs w:val="20"/>
        </w:rPr>
        <w:t>he/</w:t>
      </w:r>
      <w:r w:rsidR="00705792">
        <w:rPr>
          <w:rFonts w:ascii="Arial" w:hAnsi="Arial" w:cs="Arial"/>
          <w:sz w:val="20"/>
          <w:szCs w:val="20"/>
        </w:rPr>
        <w:t>him/</w:t>
      </w:r>
      <w:r w:rsidR="00FF04C2">
        <w:rPr>
          <w:rFonts w:ascii="Arial" w:hAnsi="Arial" w:cs="Arial"/>
          <w:sz w:val="20"/>
          <w:szCs w:val="20"/>
        </w:rPr>
        <w:t>his</w:t>
      </w:r>
      <w:r w:rsidRPr="0082127B">
        <w:rPr>
          <w:rFonts w:ascii="Arial" w:hAnsi="Arial" w:cs="Arial"/>
          <w:sz w:val="20"/>
          <w:szCs w:val="20"/>
        </w:rPr>
        <w:t>)</w:t>
      </w:r>
    </w:p>
    <w:sectPr w:rsidR="00B92AEC" w:rsidRPr="003904F0" w:rsidSect="0082127B">
      <w:headerReference w:type="default" r:id="rId11"/>
      <w:headerReference w:type="first" r:id="rId12"/>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3A88" w14:textId="77777777" w:rsidR="00A65F7D" w:rsidRDefault="00A65F7D">
      <w:r>
        <w:separator/>
      </w:r>
    </w:p>
  </w:endnote>
  <w:endnote w:type="continuationSeparator" w:id="0">
    <w:p w14:paraId="23908337" w14:textId="77777777" w:rsidR="00A65F7D" w:rsidRDefault="00A65F7D">
      <w:r>
        <w:continuationSeparator/>
      </w:r>
    </w:p>
  </w:endnote>
  <w:endnote w:type="continuationNotice" w:id="1">
    <w:p w14:paraId="6CE66609" w14:textId="77777777" w:rsidR="00A65F7D" w:rsidRDefault="00A65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DE75" w14:textId="77777777" w:rsidR="00A65F7D" w:rsidRDefault="00A65F7D">
      <w:r>
        <w:separator/>
      </w:r>
    </w:p>
  </w:footnote>
  <w:footnote w:type="continuationSeparator" w:id="0">
    <w:p w14:paraId="16B4DAFD" w14:textId="77777777" w:rsidR="00A65F7D" w:rsidRDefault="00A65F7D">
      <w:r>
        <w:continuationSeparator/>
      </w:r>
    </w:p>
  </w:footnote>
  <w:footnote w:type="continuationNotice" w:id="1">
    <w:p w14:paraId="01F3F5A7" w14:textId="77777777" w:rsidR="00A65F7D" w:rsidRDefault="00A65F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3ACCBF68" w:rsidR="00355617" w:rsidRPr="005E1749" w:rsidRDefault="005E3145" w:rsidP="0082127B">
    <w:pPr>
      <w:tabs>
        <w:tab w:val="left" w:pos="6060"/>
        <w:tab w:val="right" w:pos="10203"/>
      </w:tabs>
      <w:spacing w:after="0"/>
      <w:rPr>
        <w:sz w:val="16"/>
        <w:szCs w:val="16"/>
        <w:lang w:val="fr-FR"/>
      </w:rPr>
    </w:pPr>
    <w:r>
      <w:rPr>
        <w:sz w:val="16"/>
        <w:szCs w:val="16"/>
        <w:lang w:val="fr-FR"/>
      </w:rPr>
      <w:t>First</w:t>
    </w:r>
    <w:r w:rsidR="007A3AEA" w:rsidRPr="005E1749">
      <w:rPr>
        <w:sz w:val="16"/>
        <w:szCs w:val="16"/>
        <w:lang w:val="fr-FR"/>
      </w:rPr>
      <w:t xml:space="preserve"> UA: </w:t>
    </w:r>
    <w:r w:rsidR="000070DE">
      <w:rPr>
        <w:sz w:val="16"/>
        <w:szCs w:val="16"/>
        <w:lang w:val="fr-FR"/>
      </w:rPr>
      <w:t>79/22</w:t>
    </w:r>
    <w:r w:rsidR="00704180">
      <w:rPr>
        <w:sz w:val="16"/>
        <w:szCs w:val="16"/>
        <w:lang w:val="fr-FR"/>
      </w:rPr>
      <w:t xml:space="preserve"> </w:t>
    </w:r>
    <w:r w:rsidR="007A3AEA" w:rsidRPr="005E1749">
      <w:rPr>
        <w:sz w:val="16"/>
        <w:szCs w:val="16"/>
        <w:lang w:val="fr-FR"/>
      </w:rPr>
      <w:t xml:space="preserve">Index: </w:t>
    </w:r>
    <w:r w:rsidR="00704180" w:rsidRPr="00704180">
      <w:rPr>
        <w:sz w:val="16"/>
        <w:szCs w:val="16"/>
        <w:lang w:val="fr-FR"/>
      </w:rPr>
      <w:t>MDE 15/6000/2022</w:t>
    </w:r>
    <w:r w:rsidR="00704180">
      <w:rPr>
        <w:sz w:val="16"/>
        <w:szCs w:val="16"/>
        <w:lang w:val="fr-FR"/>
      </w:rPr>
      <w:t xml:space="preserve"> </w:t>
    </w:r>
    <w:proofErr w:type="spellStart"/>
    <w:r w:rsidR="005E1749" w:rsidRPr="005E1749">
      <w:rPr>
        <w:sz w:val="16"/>
        <w:szCs w:val="16"/>
        <w:lang w:val="fr-FR"/>
      </w:rPr>
      <w:t>Israel</w:t>
    </w:r>
    <w:proofErr w:type="spellEnd"/>
    <w:r w:rsidR="005E1749" w:rsidRPr="005E1749">
      <w:rPr>
        <w:sz w:val="16"/>
        <w:szCs w:val="16"/>
        <w:lang w:val="fr-FR"/>
      </w:rPr>
      <w:t>/</w:t>
    </w:r>
    <w:proofErr w:type="spellStart"/>
    <w:r w:rsidR="005E1749" w:rsidRPr="005E1749">
      <w:rPr>
        <w:sz w:val="16"/>
        <w:szCs w:val="16"/>
        <w:lang w:val="fr-FR"/>
      </w:rPr>
      <w:t>Occupied</w:t>
    </w:r>
    <w:proofErr w:type="spellEnd"/>
    <w:r w:rsidR="005E1749" w:rsidRPr="005E1749">
      <w:rPr>
        <w:sz w:val="16"/>
        <w:szCs w:val="16"/>
        <w:lang w:val="fr-FR"/>
      </w:rPr>
      <w:t xml:space="preserve"> </w:t>
    </w:r>
    <w:proofErr w:type="spellStart"/>
    <w:r w:rsidR="005E1749" w:rsidRPr="005E1749">
      <w:rPr>
        <w:sz w:val="16"/>
        <w:szCs w:val="16"/>
        <w:lang w:val="fr-FR"/>
      </w:rPr>
      <w:t>Palestinian</w:t>
    </w:r>
    <w:proofErr w:type="spellEnd"/>
    <w:r w:rsidR="005E1749" w:rsidRPr="005E1749">
      <w:rPr>
        <w:sz w:val="16"/>
        <w:szCs w:val="16"/>
        <w:lang w:val="fr-FR"/>
      </w:rPr>
      <w:t xml:space="preserve"> </w:t>
    </w:r>
    <w:proofErr w:type="spellStart"/>
    <w:r w:rsidR="005E1749" w:rsidRPr="005E1749">
      <w:rPr>
        <w:sz w:val="16"/>
        <w:szCs w:val="16"/>
        <w:lang w:val="fr-FR"/>
      </w:rPr>
      <w:t>Territori</w:t>
    </w:r>
    <w:r w:rsidR="005E1749">
      <w:rPr>
        <w:sz w:val="16"/>
        <w:szCs w:val="16"/>
        <w:lang w:val="fr-FR"/>
      </w:rPr>
      <w:t>es</w:t>
    </w:r>
    <w:proofErr w:type="spellEnd"/>
    <w:r w:rsidR="007A3AEA" w:rsidRPr="005E1749">
      <w:rPr>
        <w:sz w:val="16"/>
        <w:szCs w:val="16"/>
        <w:lang w:val="fr-FR"/>
      </w:rPr>
      <w:tab/>
    </w:r>
    <w:r w:rsidR="0082127B" w:rsidRPr="005E1749">
      <w:rPr>
        <w:sz w:val="16"/>
        <w:szCs w:val="16"/>
        <w:lang w:val="fr-FR"/>
      </w:rPr>
      <w:tab/>
    </w:r>
    <w:r w:rsidR="007A3AEA" w:rsidRPr="005E1749">
      <w:rPr>
        <w:sz w:val="16"/>
        <w:szCs w:val="16"/>
        <w:lang w:val="fr-FR"/>
      </w:rPr>
      <w:t xml:space="preserve">Date: </w:t>
    </w:r>
    <w:r>
      <w:rPr>
        <w:sz w:val="16"/>
        <w:szCs w:val="16"/>
        <w:lang w:val="fr-FR"/>
      </w:rPr>
      <w:t>6</w:t>
    </w:r>
    <w:r w:rsidR="005E1749" w:rsidRPr="005E1749">
      <w:rPr>
        <w:sz w:val="16"/>
        <w:szCs w:val="16"/>
        <w:lang w:val="fr-FR"/>
      </w:rPr>
      <w:t xml:space="preserve"> </w:t>
    </w:r>
    <w:proofErr w:type="spellStart"/>
    <w:r w:rsidR="005E1749" w:rsidRPr="005E1749">
      <w:rPr>
        <w:sz w:val="16"/>
        <w:szCs w:val="16"/>
        <w:lang w:val="fr-FR"/>
      </w:rPr>
      <w:t>September</w:t>
    </w:r>
    <w:proofErr w:type="spellEnd"/>
    <w:r w:rsidR="005E1749" w:rsidRPr="005E1749">
      <w:rPr>
        <w:sz w:val="16"/>
        <w:szCs w:val="16"/>
        <w:lang w:val="fr-FR"/>
      </w:rPr>
      <w:t xml:space="preserve"> 2022</w:t>
    </w:r>
  </w:p>
  <w:p w14:paraId="76F9B49C" w14:textId="77777777" w:rsidR="007A3AEA" w:rsidRPr="005E1749" w:rsidRDefault="007A3AEA" w:rsidP="00980425">
    <w:pPr>
      <w:tabs>
        <w:tab w:val="right" w:pos="10203"/>
      </w:tabs>
      <w:spacing w:after="0"/>
      <w:rPr>
        <w:color w:val="FFFFF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Koptekst"/>
    </w:pPr>
  </w:p>
  <w:p w14:paraId="6FB66070" w14:textId="77777777" w:rsidR="00E45B15" w:rsidRDefault="00E45B15" w:rsidP="007173E9">
    <w:pPr>
      <w:pStyle w:val="Kop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pStyle w:val="Kop8"/>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114777E7"/>
    <w:multiLevelType w:val="hybridMultilevel"/>
    <w:tmpl w:val="53E4C44A"/>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178362">
    <w:abstractNumId w:val="0"/>
  </w:num>
  <w:num w:numId="2" w16cid:durableId="163325697">
    <w:abstractNumId w:val="21"/>
  </w:num>
  <w:num w:numId="3" w16cid:durableId="1817332872">
    <w:abstractNumId w:val="20"/>
  </w:num>
  <w:num w:numId="4" w16cid:durableId="477301654">
    <w:abstractNumId w:val="10"/>
  </w:num>
  <w:num w:numId="5" w16cid:durableId="1371607056">
    <w:abstractNumId w:val="4"/>
  </w:num>
  <w:num w:numId="6" w16cid:durableId="1770193246">
    <w:abstractNumId w:val="19"/>
  </w:num>
  <w:num w:numId="7" w16cid:durableId="1090273349">
    <w:abstractNumId w:val="17"/>
  </w:num>
  <w:num w:numId="8" w16cid:durableId="367608704">
    <w:abstractNumId w:val="9"/>
  </w:num>
  <w:num w:numId="9" w16cid:durableId="1869443842">
    <w:abstractNumId w:val="8"/>
  </w:num>
  <w:num w:numId="10" w16cid:durableId="608199191">
    <w:abstractNumId w:val="13"/>
  </w:num>
  <w:num w:numId="11" w16cid:durableId="1582062566">
    <w:abstractNumId w:val="6"/>
  </w:num>
  <w:num w:numId="12" w16cid:durableId="1765682544">
    <w:abstractNumId w:val="14"/>
  </w:num>
  <w:num w:numId="13" w16cid:durableId="733285037">
    <w:abstractNumId w:val="15"/>
  </w:num>
  <w:num w:numId="14" w16cid:durableId="737557046">
    <w:abstractNumId w:val="2"/>
  </w:num>
  <w:num w:numId="15" w16cid:durableId="2086029321">
    <w:abstractNumId w:val="18"/>
  </w:num>
  <w:num w:numId="16" w16cid:durableId="1569802918">
    <w:abstractNumId w:val="11"/>
  </w:num>
  <w:num w:numId="17" w16cid:durableId="313293641">
    <w:abstractNumId w:val="12"/>
  </w:num>
  <w:num w:numId="18" w16cid:durableId="2021008417">
    <w:abstractNumId w:val="5"/>
  </w:num>
  <w:num w:numId="19" w16cid:durableId="1008601760">
    <w:abstractNumId w:val="7"/>
  </w:num>
  <w:num w:numId="20" w16cid:durableId="708148427">
    <w:abstractNumId w:val="16"/>
  </w:num>
  <w:num w:numId="21" w16cid:durableId="1523547847">
    <w:abstractNumId w:val="3"/>
  </w:num>
  <w:num w:numId="22" w16cid:durableId="1927569729">
    <w:abstractNumId w:val="22"/>
  </w:num>
  <w:num w:numId="23" w16cid:durableId="4629621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AA8"/>
    <w:rsid w:val="000049AA"/>
    <w:rsid w:val="00004D79"/>
    <w:rsid w:val="000058B2"/>
    <w:rsid w:val="00006629"/>
    <w:rsid w:val="000070DE"/>
    <w:rsid w:val="0002386F"/>
    <w:rsid w:val="00026101"/>
    <w:rsid w:val="00042F58"/>
    <w:rsid w:val="00047629"/>
    <w:rsid w:val="00054B28"/>
    <w:rsid w:val="00056FA9"/>
    <w:rsid w:val="00057380"/>
    <w:rsid w:val="00057A7E"/>
    <w:rsid w:val="000619A2"/>
    <w:rsid w:val="00067D61"/>
    <w:rsid w:val="00076037"/>
    <w:rsid w:val="00083462"/>
    <w:rsid w:val="00083872"/>
    <w:rsid w:val="000844C4"/>
    <w:rsid w:val="00087E2B"/>
    <w:rsid w:val="0009031D"/>
    <w:rsid w:val="0009130D"/>
    <w:rsid w:val="00092DFA"/>
    <w:rsid w:val="000957C5"/>
    <w:rsid w:val="0009583C"/>
    <w:rsid w:val="000A0D0B"/>
    <w:rsid w:val="000A1F14"/>
    <w:rsid w:val="000A2138"/>
    <w:rsid w:val="000A38A6"/>
    <w:rsid w:val="000B02B4"/>
    <w:rsid w:val="000B29DB"/>
    <w:rsid w:val="000B4A38"/>
    <w:rsid w:val="000B5361"/>
    <w:rsid w:val="000C105D"/>
    <w:rsid w:val="000C17D9"/>
    <w:rsid w:val="000C2A0D"/>
    <w:rsid w:val="000C35CF"/>
    <w:rsid w:val="000C4EA7"/>
    <w:rsid w:val="000C60A6"/>
    <w:rsid w:val="000C6196"/>
    <w:rsid w:val="000D0ABB"/>
    <w:rsid w:val="000D30F5"/>
    <w:rsid w:val="000D67F9"/>
    <w:rsid w:val="000D70C1"/>
    <w:rsid w:val="000E0D61"/>
    <w:rsid w:val="000E222D"/>
    <w:rsid w:val="000E4092"/>
    <w:rsid w:val="000E57D4"/>
    <w:rsid w:val="000F24C8"/>
    <w:rsid w:val="000F3012"/>
    <w:rsid w:val="000F6782"/>
    <w:rsid w:val="00100FE4"/>
    <w:rsid w:val="0010425E"/>
    <w:rsid w:val="00105D7C"/>
    <w:rsid w:val="00106837"/>
    <w:rsid w:val="00106D61"/>
    <w:rsid w:val="00113278"/>
    <w:rsid w:val="00113FA7"/>
    <w:rsid w:val="00114556"/>
    <w:rsid w:val="00115F51"/>
    <w:rsid w:val="00120E20"/>
    <w:rsid w:val="0012167B"/>
    <w:rsid w:val="0012544D"/>
    <w:rsid w:val="001300C3"/>
    <w:rsid w:val="00130774"/>
    <w:rsid w:val="00130B8A"/>
    <w:rsid w:val="00145B28"/>
    <w:rsid w:val="0014617E"/>
    <w:rsid w:val="001478B0"/>
    <w:rsid w:val="0015095A"/>
    <w:rsid w:val="001526C3"/>
    <w:rsid w:val="001529F3"/>
    <w:rsid w:val="0015397D"/>
    <w:rsid w:val="00153EDB"/>
    <w:rsid w:val="00155B7D"/>
    <w:rsid w:val="001561F4"/>
    <w:rsid w:val="00160340"/>
    <w:rsid w:val="0016118D"/>
    <w:rsid w:val="001648DB"/>
    <w:rsid w:val="00166CB3"/>
    <w:rsid w:val="00167B1C"/>
    <w:rsid w:val="00174398"/>
    <w:rsid w:val="00176678"/>
    <w:rsid w:val="001773D1"/>
    <w:rsid w:val="00177779"/>
    <w:rsid w:val="001820A8"/>
    <w:rsid w:val="0018210D"/>
    <w:rsid w:val="0018678C"/>
    <w:rsid w:val="0019118D"/>
    <w:rsid w:val="00193FB5"/>
    <w:rsid w:val="00194CD5"/>
    <w:rsid w:val="00194D50"/>
    <w:rsid w:val="00197264"/>
    <w:rsid w:val="001A30AE"/>
    <w:rsid w:val="001A4A17"/>
    <w:rsid w:val="001A635D"/>
    <w:rsid w:val="001A6AC9"/>
    <w:rsid w:val="001B3090"/>
    <w:rsid w:val="001C02A0"/>
    <w:rsid w:val="001C087C"/>
    <w:rsid w:val="001C3308"/>
    <w:rsid w:val="001C3B74"/>
    <w:rsid w:val="001C48B9"/>
    <w:rsid w:val="001D52A5"/>
    <w:rsid w:val="001E2045"/>
    <w:rsid w:val="001E230F"/>
    <w:rsid w:val="001F3D42"/>
    <w:rsid w:val="00201189"/>
    <w:rsid w:val="002036C0"/>
    <w:rsid w:val="00205094"/>
    <w:rsid w:val="00207CD0"/>
    <w:rsid w:val="00212DF0"/>
    <w:rsid w:val="002142AA"/>
    <w:rsid w:val="00215C3E"/>
    <w:rsid w:val="00215E33"/>
    <w:rsid w:val="00220F1F"/>
    <w:rsid w:val="0022395A"/>
    <w:rsid w:val="00225A11"/>
    <w:rsid w:val="00226283"/>
    <w:rsid w:val="0022676A"/>
    <w:rsid w:val="00226A95"/>
    <w:rsid w:val="00232E4B"/>
    <w:rsid w:val="00235C97"/>
    <w:rsid w:val="0023612A"/>
    <w:rsid w:val="0024594B"/>
    <w:rsid w:val="002462E5"/>
    <w:rsid w:val="002558D7"/>
    <w:rsid w:val="002573A9"/>
    <w:rsid w:val="0025792F"/>
    <w:rsid w:val="00261CC7"/>
    <w:rsid w:val="00263D9F"/>
    <w:rsid w:val="002665C3"/>
    <w:rsid w:val="00267383"/>
    <w:rsid w:val="002703E7"/>
    <w:rsid w:val="002709C3"/>
    <w:rsid w:val="00272A6C"/>
    <w:rsid w:val="002739C9"/>
    <w:rsid w:val="00273E9A"/>
    <w:rsid w:val="002757EC"/>
    <w:rsid w:val="00275885"/>
    <w:rsid w:val="00282F42"/>
    <w:rsid w:val="00285B95"/>
    <w:rsid w:val="00292432"/>
    <w:rsid w:val="002A2813"/>
    <w:rsid w:val="002A2F36"/>
    <w:rsid w:val="002A352F"/>
    <w:rsid w:val="002A4ED5"/>
    <w:rsid w:val="002B2E9B"/>
    <w:rsid w:val="002B51AC"/>
    <w:rsid w:val="002B7198"/>
    <w:rsid w:val="002B7888"/>
    <w:rsid w:val="002C06A6"/>
    <w:rsid w:val="002C5FE4"/>
    <w:rsid w:val="002C6760"/>
    <w:rsid w:val="002C72AC"/>
    <w:rsid w:val="002C75A6"/>
    <w:rsid w:val="002C7F1F"/>
    <w:rsid w:val="002D4104"/>
    <w:rsid w:val="002D48CD"/>
    <w:rsid w:val="002D4AB6"/>
    <w:rsid w:val="002D5454"/>
    <w:rsid w:val="002D7C5A"/>
    <w:rsid w:val="002E091E"/>
    <w:rsid w:val="002E3658"/>
    <w:rsid w:val="002E3C68"/>
    <w:rsid w:val="002E551B"/>
    <w:rsid w:val="002E5B05"/>
    <w:rsid w:val="002F2975"/>
    <w:rsid w:val="002F3C80"/>
    <w:rsid w:val="003013B5"/>
    <w:rsid w:val="003014CC"/>
    <w:rsid w:val="0031230A"/>
    <w:rsid w:val="00313E8B"/>
    <w:rsid w:val="00315E25"/>
    <w:rsid w:val="00316160"/>
    <w:rsid w:val="00316631"/>
    <w:rsid w:val="0031781C"/>
    <w:rsid w:val="00317FD2"/>
    <w:rsid w:val="00318E4D"/>
    <w:rsid w:val="00320461"/>
    <w:rsid w:val="0032073B"/>
    <w:rsid w:val="0032536F"/>
    <w:rsid w:val="00325E99"/>
    <w:rsid w:val="003273A0"/>
    <w:rsid w:val="0033001B"/>
    <w:rsid w:val="00331CDF"/>
    <w:rsid w:val="003336E3"/>
    <w:rsid w:val="0033624A"/>
    <w:rsid w:val="003373A5"/>
    <w:rsid w:val="00337826"/>
    <w:rsid w:val="0034098E"/>
    <w:rsid w:val="0034128A"/>
    <w:rsid w:val="0034324D"/>
    <w:rsid w:val="0035329F"/>
    <w:rsid w:val="00355617"/>
    <w:rsid w:val="00361B9E"/>
    <w:rsid w:val="00362B48"/>
    <w:rsid w:val="00363166"/>
    <w:rsid w:val="0037020E"/>
    <w:rsid w:val="003705AA"/>
    <w:rsid w:val="00371A30"/>
    <w:rsid w:val="00373680"/>
    <w:rsid w:val="00373CC2"/>
    <w:rsid w:val="003745AA"/>
    <w:rsid w:val="00376EF4"/>
    <w:rsid w:val="00385DF0"/>
    <w:rsid w:val="00387539"/>
    <w:rsid w:val="003904F0"/>
    <w:rsid w:val="003964EE"/>
    <w:rsid w:val="00396ECA"/>
    <w:rsid w:val="003975C9"/>
    <w:rsid w:val="003A6028"/>
    <w:rsid w:val="003B294A"/>
    <w:rsid w:val="003B2D79"/>
    <w:rsid w:val="003B3E87"/>
    <w:rsid w:val="003B4655"/>
    <w:rsid w:val="003B502F"/>
    <w:rsid w:val="003C3210"/>
    <w:rsid w:val="003C4E32"/>
    <w:rsid w:val="003C5EEA"/>
    <w:rsid w:val="003C7CB6"/>
    <w:rsid w:val="003D6D16"/>
    <w:rsid w:val="003E07E0"/>
    <w:rsid w:val="003E2EA4"/>
    <w:rsid w:val="003E3CB8"/>
    <w:rsid w:val="003E45BC"/>
    <w:rsid w:val="003E7719"/>
    <w:rsid w:val="003E7E0D"/>
    <w:rsid w:val="003F06EA"/>
    <w:rsid w:val="003F2710"/>
    <w:rsid w:val="003F2B44"/>
    <w:rsid w:val="003F3A92"/>
    <w:rsid w:val="003F3D5D"/>
    <w:rsid w:val="00401D42"/>
    <w:rsid w:val="0040352B"/>
    <w:rsid w:val="00416501"/>
    <w:rsid w:val="00416AA1"/>
    <w:rsid w:val="0042210F"/>
    <w:rsid w:val="00422184"/>
    <w:rsid w:val="00427BCA"/>
    <w:rsid w:val="004334BF"/>
    <w:rsid w:val="0043544A"/>
    <w:rsid w:val="00436475"/>
    <w:rsid w:val="004408A1"/>
    <w:rsid w:val="00442E5B"/>
    <w:rsid w:val="00443471"/>
    <w:rsid w:val="0044379B"/>
    <w:rsid w:val="00445D50"/>
    <w:rsid w:val="004460F1"/>
    <w:rsid w:val="00452DA2"/>
    <w:rsid w:val="00453538"/>
    <w:rsid w:val="00456B44"/>
    <w:rsid w:val="004603A2"/>
    <w:rsid w:val="00467E66"/>
    <w:rsid w:val="0047662B"/>
    <w:rsid w:val="0047778D"/>
    <w:rsid w:val="00480C9C"/>
    <w:rsid w:val="00480DF0"/>
    <w:rsid w:val="00486088"/>
    <w:rsid w:val="00491100"/>
    <w:rsid w:val="00492FA8"/>
    <w:rsid w:val="00493133"/>
    <w:rsid w:val="00493E92"/>
    <w:rsid w:val="004A1BDD"/>
    <w:rsid w:val="004A331C"/>
    <w:rsid w:val="004A39E9"/>
    <w:rsid w:val="004A43D7"/>
    <w:rsid w:val="004A7218"/>
    <w:rsid w:val="004B006E"/>
    <w:rsid w:val="004B16FF"/>
    <w:rsid w:val="004B1E15"/>
    <w:rsid w:val="004B20A3"/>
    <w:rsid w:val="004B2268"/>
    <w:rsid w:val="004B2367"/>
    <w:rsid w:val="004B381D"/>
    <w:rsid w:val="004B43F4"/>
    <w:rsid w:val="004B4A61"/>
    <w:rsid w:val="004C1457"/>
    <w:rsid w:val="004C1B8C"/>
    <w:rsid w:val="004C200D"/>
    <w:rsid w:val="004C265C"/>
    <w:rsid w:val="004C5F83"/>
    <w:rsid w:val="004C71F5"/>
    <w:rsid w:val="004D0ECC"/>
    <w:rsid w:val="004D2A6C"/>
    <w:rsid w:val="004D41DC"/>
    <w:rsid w:val="004E0BC6"/>
    <w:rsid w:val="004E20DF"/>
    <w:rsid w:val="004E2E5B"/>
    <w:rsid w:val="004F79B8"/>
    <w:rsid w:val="004F7DA1"/>
    <w:rsid w:val="00504681"/>
    <w:rsid w:val="00504FBC"/>
    <w:rsid w:val="00513644"/>
    <w:rsid w:val="00516ADE"/>
    <w:rsid w:val="00517E88"/>
    <w:rsid w:val="00522F2A"/>
    <w:rsid w:val="00524EA7"/>
    <w:rsid w:val="00532E36"/>
    <w:rsid w:val="005363CA"/>
    <w:rsid w:val="00542F58"/>
    <w:rsid w:val="00544A2D"/>
    <w:rsid w:val="00545305"/>
    <w:rsid w:val="00545423"/>
    <w:rsid w:val="00547E71"/>
    <w:rsid w:val="005513EB"/>
    <w:rsid w:val="00554368"/>
    <w:rsid w:val="00564D08"/>
    <w:rsid w:val="00565462"/>
    <w:rsid w:val="005668D0"/>
    <w:rsid w:val="00570D14"/>
    <w:rsid w:val="00572CCD"/>
    <w:rsid w:val="0057440A"/>
    <w:rsid w:val="00581A12"/>
    <w:rsid w:val="00584C34"/>
    <w:rsid w:val="005901C1"/>
    <w:rsid w:val="00590EFB"/>
    <w:rsid w:val="00592C3E"/>
    <w:rsid w:val="00596449"/>
    <w:rsid w:val="005A3E28"/>
    <w:rsid w:val="005A71AD"/>
    <w:rsid w:val="005A7F1B"/>
    <w:rsid w:val="005B227F"/>
    <w:rsid w:val="005B3FDB"/>
    <w:rsid w:val="005B4FDA"/>
    <w:rsid w:val="005B59ED"/>
    <w:rsid w:val="005B5A66"/>
    <w:rsid w:val="005B5C5A"/>
    <w:rsid w:val="005C1A2B"/>
    <w:rsid w:val="005C2584"/>
    <w:rsid w:val="005C3967"/>
    <w:rsid w:val="005C751F"/>
    <w:rsid w:val="005D145C"/>
    <w:rsid w:val="005D14AA"/>
    <w:rsid w:val="005D2C37"/>
    <w:rsid w:val="005D34CE"/>
    <w:rsid w:val="005D7287"/>
    <w:rsid w:val="005D7D1C"/>
    <w:rsid w:val="005E1749"/>
    <w:rsid w:val="005E20B1"/>
    <w:rsid w:val="005E2699"/>
    <w:rsid w:val="005E2D7B"/>
    <w:rsid w:val="005E3145"/>
    <w:rsid w:val="005E4DBE"/>
    <w:rsid w:val="005F0355"/>
    <w:rsid w:val="005F5E43"/>
    <w:rsid w:val="005F6DEE"/>
    <w:rsid w:val="00606108"/>
    <w:rsid w:val="0061339A"/>
    <w:rsid w:val="006175C6"/>
    <w:rsid w:val="006201FC"/>
    <w:rsid w:val="00620ADD"/>
    <w:rsid w:val="00621A75"/>
    <w:rsid w:val="0062285C"/>
    <w:rsid w:val="006243C1"/>
    <w:rsid w:val="00632854"/>
    <w:rsid w:val="00632D20"/>
    <w:rsid w:val="00640EF2"/>
    <w:rsid w:val="0064718C"/>
    <w:rsid w:val="0065049B"/>
    <w:rsid w:val="00650D73"/>
    <w:rsid w:val="00651548"/>
    <w:rsid w:val="00654091"/>
    <w:rsid w:val="00654D26"/>
    <w:rsid w:val="00654FB1"/>
    <w:rsid w:val="006558EE"/>
    <w:rsid w:val="00657231"/>
    <w:rsid w:val="00667FBC"/>
    <w:rsid w:val="00681491"/>
    <w:rsid w:val="00693C3A"/>
    <w:rsid w:val="00693C98"/>
    <w:rsid w:val="0069571A"/>
    <w:rsid w:val="006A0BB9"/>
    <w:rsid w:val="006A4B96"/>
    <w:rsid w:val="006B12FA"/>
    <w:rsid w:val="006B2D1D"/>
    <w:rsid w:val="006B461E"/>
    <w:rsid w:val="006B637B"/>
    <w:rsid w:val="006C3C21"/>
    <w:rsid w:val="006C5A85"/>
    <w:rsid w:val="006C6B48"/>
    <w:rsid w:val="006C7502"/>
    <w:rsid w:val="006C7A31"/>
    <w:rsid w:val="006D12F3"/>
    <w:rsid w:val="006D470C"/>
    <w:rsid w:val="006D7562"/>
    <w:rsid w:val="006E221C"/>
    <w:rsid w:val="006E4B6B"/>
    <w:rsid w:val="006E5044"/>
    <w:rsid w:val="006E7223"/>
    <w:rsid w:val="006F1997"/>
    <w:rsid w:val="006F1C12"/>
    <w:rsid w:val="006F4C28"/>
    <w:rsid w:val="00701476"/>
    <w:rsid w:val="0070364E"/>
    <w:rsid w:val="00703B72"/>
    <w:rsid w:val="00704180"/>
    <w:rsid w:val="00705792"/>
    <w:rsid w:val="007072BC"/>
    <w:rsid w:val="007104E8"/>
    <w:rsid w:val="00710CB7"/>
    <w:rsid w:val="00711797"/>
    <w:rsid w:val="00714750"/>
    <w:rsid w:val="00714DD3"/>
    <w:rsid w:val="00714FBC"/>
    <w:rsid w:val="007156FC"/>
    <w:rsid w:val="00716637"/>
    <w:rsid w:val="00716942"/>
    <w:rsid w:val="007173E9"/>
    <w:rsid w:val="007202B7"/>
    <w:rsid w:val="0072335B"/>
    <w:rsid w:val="0072464D"/>
    <w:rsid w:val="00724B91"/>
    <w:rsid w:val="00727519"/>
    <w:rsid w:val="00727CA7"/>
    <w:rsid w:val="0073431C"/>
    <w:rsid w:val="007347FB"/>
    <w:rsid w:val="00741C16"/>
    <w:rsid w:val="0074754A"/>
    <w:rsid w:val="00756C8B"/>
    <w:rsid w:val="00757E7D"/>
    <w:rsid w:val="007656E7"/>
    <w:rsid w:val="007666A4"/>
    <w:rsid w:val="007714E6"/>
    <w:rsid w:val="00773365"/>
    <w:rsid w:val="0077768C"/>
    <w:rsid w:val="00781624"/>
    <w:rsid w:val="00781E3C"/>
    <w:rsid w:val="00783EE0"/>
    <w:rsid w:val="007858BA"/>
    <w:rsid w:val="00786E98"/>
    <w:rsid w:val="007922B7"/>
    <w:rsid w:val="00793AB5"/>
    <w:rsid w:val="00793EE3"/>
    <w:rsid w:val="00794DD4"/>
    <w:rsid w:val="007956CD"/>
    <w:rsid w:val="00795E62"/>
    <w:rsid w:val="00796AA2"/>
    <w:rsid w:val="007A1644"/>
    <w:rsid w:val="007A2426"/>
    <w:rsid w:val="007A2ABA"/>
    <w:rsid w:val="007A3AEA"/>
    <w:rsid w:val="007A7F97"/>
    <w:rsid w:val="007B0C68"/>
    <w:rsid w:val="007B4F3E"/>
    <w:rsid w:val="007B7197"/>
    <w:rsid w:val="007C3C07"/>
    <w:rsid w:val="007C3FA8"/>
    <w:rsid w:val="007C6CD0"/>
    <w:rsid w:val="007D410D"/>
    <w:rsid w:val="007D42F6"/>
    <w:rsid w:val="007E11CC"/>
    <w:rsid w:val="007E61A1"/>
    <w:rsid w:val="007E7AD8"/>
    <w:rsid w:val="007F642D"/>
    <w:rsid w:val="007F72FF"/>
    <w:rsid w:val="007F7B5E"/>
    <w:rsid w:val="00804020"/>
    <w:rsid w:val="008056E9"/>
    <w:rsid w:val="00807550"/>
    <w:rsid w:val="0081049F"/>
    <w:rsid w:val="00811001"/>
    <w:rsid w:val="0081399D"/>
    <w:rsid w:val="00814632"/>
    <w:rsid w:val="00816670"/>
    <w:rsid w:val="0082127B"/>
    <w:rsid w:val="008255B0"/>
    <w:rsid w:val="00827A40"/>
    <w:rsid w:val="008342C8"/>
    <w:rsid w:val="00836758"/>
    <w:rsid w:val="00841F52"/>
    <w:rsid w:val="00844F48"/>
    <w:rsid w:val="008455C2"/>
    <w:rsid w:val="0084589B"/>
    <w:rsid w:val="00846E45"/>
    <w:rsid w:val="00850172"/>
    <w:rsid w:val="008524F9"/>
    <w:rsid w:val="008563A8"/>
    <w:rsid w:val="00860E93"/>
    <w:rsid w:val="00864035"/>
    <w:rsid w:val="00866873"/>
    <w:rsid w:val="00866E28"/>
    <w:rsid w:val="00867E36"/>
    <w:rsid w:val="008719FB"/>
    <w:rsid w:val="008763F4"/>
    <w:rsid w:val="0087733A"/>
    <w:rsid w:val="00883148"/>
    <w:rsid w:val="008849EA"/>
    <w:rsid w:val="00885153"/>
    <w:rsid w:val="00886C28"/>
    <w:rsid w:val="00891FE8"/>
    <w:rsid w:val="00892D8A"/>
    <w:rsid w:val="00896134"/>
    <w:rsid w:val="008A71B1"/>
    <w:rsid w:val="008A7679"/>
    <w:rsid w:val="008B45D8"/>
    <w:rsid w:val="008B5ED6"/>
    <w:rsid w:val="008C3745"/>
    <w:rsid w:val="008D16ED"/>
    <w:rsid w:val="008D28B7"/>
    <w:rsid w:val="008D2A6B"/>
    <w:rsid w:val="008D49A5"/>
    <w:rsid w:val="008E0B66"/>
    <w:rsid w:val="008E172D"/>
    <w:rsid w:val="00902730"/>
    <w:rsid w:val="00906C9F"/>
    <w:rsid w:val="009135E4"/>
    <w:rsid w:val="00914958"/>
    <w:rsid w:val="00921577"/>
    <w:rsid w:val="00925492"/>
    <w:rsid w:val="009259E1"/>
    <w:rsid w:val="00925D93"/>
    <w:rsid w:val="009271A3"/>
    <w:rsid w:val="00930455"/>
    <w:rsid w:val="00930B46"/>
    <w:rsid w:val="00937A38"/>
    <w:rsid w:val="00940E17"/>
    <w:rsid w:val="00950E87"/>
    <w:rsid w:val="009517F3"/>
    <w:rsid w:val="0095188F"/>
    <w:rsid w:val="009544A2"/>
    <w:rsid w:val="009550A0"/>
    <w:rsid w:val="009576B6"/>
    <w:rsid w:val="0095791A"/>
    <w:rsid w:val="00960C64"/>
    <w:rsid w:val="00962252"/>
    <w:rsid w:val="00963D4F"/>
    <w:rsid w:val="0097218E"/>
    <w:rsid w:val="0097616A"/>
    <w:rsid w:val="00980425"/>
    <w:rsid w:val="0098643C"/>
    <w:rsid w:val="009873B7"/>
    <w:rsid w:val="00991C69"/>
    <w:rsid w:val="009923C0"/>
    <w:rsid w:val="00993D2B"/>
    <w:rsid w:val="009940E9"/>
    <w:rsid w:val="00997681"/>
    <w:rsid w:val="009A1360"/>
    <w:rsid w:val="009A3AED"/>
    <w:rsid w:val="009A4903"/>
    <w:rsid w:val="009B518F"/>
    <w:rsid w:val="009B78FE"/>
    <w:rsid w:val="009B7EC6"/>
    <w:rsid w:val="009C0B0E"/>
    <w:rsid w:val="009C3521"/>
    <w:rsid w:val="009C3C7D"/>
    <w:rsid w:val="009C4461"/>
    <w:rsid w:val="009C6B5A"/>
    <w:rsid w:val="009D721E"/>
    <w:rsid w:val="009E097D"/>
    <w:rsid w:val="009E4590"/>
    <w:rsid w:val="009E6559"/>
    <w:rsid w:val="009E6EEA"/>
    <w:rsid w:val="009E726C"/>
    <w:rsid w:val="009E7E6E"/>
    <w:rsid w:val="009F316F"/>
    <w:rsid w:val="009F3FDD"/>
    <w:rsid w:val="009F428D"/>
    <w:rsid w:val="009F6508"/>
    <w:rsid w:val="009F6ED2"/>
    <w:rsid w:val="00A05E0C"/>
    <w:rsid w:val="00A07E67"/>
    <w:rsid w:val="00A3193C"/>
    <w:rsid w:val="00A31F72"/>
    <w:rsid w:val="00A355B5"/>
    <w:rsid w:val="00A40CB8"/>
    <w:rsid w:val="00A41FC6"/>
    <w:rsid w:val="00A42CEF"/>
    <w:rsid w:val="00A44B1B"/>
    <w:rsid w:val="00A4583A"/>
    <w:rsid w:val="00A522FF"/>
    <w:rsid w:val="00A53BBC"/>
    <w:rsid w:val="00A54556"/>
    <w:rsid w:val="00A61DE0"/>
    <w:rsid w:val="00A62D0C"/>
    <w:rsid w:val="00A65F7D"/>
    <w:rsid w:val="00A70D9D"/>
    <w:rsid w:val="00A7201E"/>
    <w:rsid w:val="00A7436E"/>
    <w:rsid w:val="00A7511D"/>
    <w:rsid w:val="00A753AF"/>
    <w:rsid w:val="00A7548F"/>
    <w:rsid w:val="00A81673"/>
    <w:rsid w:val="00A86984"/>
    <w:rsid w:val="00A87D95"/>
    <w:rsid w:val="00A90EA6"/>
    <w:rsid w:val="00A92602"/>
    <w:rsid w:val="00A94B89"/>
    <w:rsid w:val="00AA2EBE"/>
    <w:rsid w:val="00AA652B"/>
    <w:rsid w:val="00AA7261"/>
    <w:rsid w:val="00AB0888"/>
    <w:rsid w:val="00AB2018"/>
    <w:rsid w:val="00AB3EF3"/>
    <w:rsid w:val="00AB5744"/>
    <w:rsid w:val="00AB5C6E"/>
    <w:rsid w:val="00AB7E5D"/>
    <w:rsid w:val="00AC0A7F"/>
    <w:rsid w:val="00AC1012"/>
    <w:rsid w:val="00AC15B7"/>
    <w:rsid w:val="00AC367F"/>
    <w:rsid w:val="00AC41BD"/>
    <w:rsid w:val="00AD0901"/>
    <w:rsid w:val="00AD2956"/>
    <w:rsid w:val="00AE08B7"/>
    <w:rsid w:val="00AE4214"/>
    <w:rsid w:val="00AE661B"/>
    <w:rsid w:val="00AF0FCD"/>
    <w:rsid w:val="00AF4C31"/>
    <w:rsid w:val="00AF5A21"/>
    <w:rsid w:val="00AF5FF0"/>
    <w:rsid w:val="00B017F9"/>
    <w:rsid w:val="00B0456A"/>
    <w:rsid w:val="00B07509"/>
    <w:rsid w:val="00B1291C"/>
    <w:rsid w:val="00B20317"/>
    <w:rsid w:val="00B206A8"/>
    <w:rsid w:val="00B27341"/>
    <w:rsid w:val="00B2755F"/>
    <w:rsid w:val="00B3318C"/>
    <w:rsid w:val="00B36758"/>
    <w:rsid w:val="00B37A26"/>
    <w:rsid w:val="00B408D4"/>
    <w:rsid w:val="00B50FF0"/>
    <w:rsid w:val="00B52B01"/>
    <w:rsid w:val="00B53277"/>
    <w:rsid w:val="00B57045"/>
    <w:rsid w:val="00B60838"/>
    <w:rsid w:val="00B6690B"/>
    <w:rsid w:val="00B71D40"/>
    <w:rsid w:val="00B721BE"/>
    <w:rsid w:val="00B7545C"/>
    <w:rsid w:val="00B76E56"/>
    <w:rsid w:val="00B806A2"/>
    <w:rsid w:val="00B81A48"/>
    <w:rsid w:val="00B86F82"/>
    <w:rsid w:val="00B90AB0"/>
    <w:rsid w:val="00B910AC"/>
    <w:rsid w:val="00B92AEC"/>
    <w:rsid w:val="00B9323A"/>
    <w:rsid w:val="00B94821"/>
    <w:rsid w:val="00B94CEC"/>
    <w:rsid w:val="00B957E6"/>
    <w:rsid w:val="00B97626"/>
    <w:rsid w:val="00BA0E81"/>
    <w:rsid w:val="00BA154E"/>
    <w:rsid w:val="00BA1642"/>
    <w:rsid w:val="00BA50C5"/>
    <w:rsid w:val="00BA6913"/>
    <w:rsid w:val="00BB0B3B"/>
    <w:rsid w:val="00BC7111"/>
    <w:rsid w:val="00BD0B43"/>
    <w:rsid w:val="00BD6404"/>
    <w:rsid w:val="00BD7FD6"/>
    <w:rsid w:val="00BE0D92"/>
    <w:rsid w:val="00BE38D7"/>
    <w:rsid w:val="00BE4685"/>
    <w:rsid w:val="00BE4A74"/>
    <w:rsid w:val="00BE6035"/>
    <w:rsid w:val="00BF31C8"/>
    <w:rsid w:val="00BF4778"/>
    <w:rsid w:val="00BF7136"/>
    <w:rsid w:val="00C02EC3"/>
    <w:rsid w:val="00C03865"/>
    <w:rsid w:val="00C03E7D"/>
    <w:rsid w:val="00C1085B"/>
    <w:rsid w:val="00C15203"/>
    <w:rsid w:val="00C162AD"/>
    <w:rsid w:val="00C17D6F"/>
    <w:rsid w:val="00C305E4"/>
    <w:rsid w:val="00C33386"/>
    <w:rsid w:val="00C33934"/>
    <w:rsid w:val="00C359CF"/>
    <w:rsid w:val="00C370BB"/>
    <w:rsid w:val="00C40F53"/>
    <w:rsid w:val="00C415B8"/>
    <w:rsid w:val="00C4407C"/>
    <w:rsid w:val="00C4504B"/>
    <w:rsid w:val="00C460DB"/>
    <w:rsid w:val="00C4745D"/>
    <w:rsid w:val="00C50CEC"/>
    <w:rsid w:val="00C538D1"/>
    <w:rsid w:val="00C57987"/>
    <w:rsid w:val="00C57AD1"/>
    <w:rsid w:val="00C604E9"/>
    <w:rsid w:val="00C607FB"/>
    <w:rsid w:val="00C635AD"/>
    <w:rsid w:val="00C71059"/>
    <w:rsid w:val="00C756D4"/>
    <w:rsid w:val="00C76EE0"/>
    <w:rsid w:val="00C77767"/>
    <w:rsid w:val="00C80BA7"/>
    <w:rsid w:val="00C8330C"/>
    <w:rsid w:val="00C85BFA"/>
    <w:rsid w:val="00C85EFE"/>
    <w:rsid w:val="00C87204"/>
    <w:rsid w:val="00C90C83"/>
    <w:rsid w:val="00C92AFD"/>
    <w:rsid w:val="00C934DE"/>
    <w:rsid w:val="00C93929"/>
    <w:rsid w:val="00C93974"/>
    <w:rsid w:val="00C93CB2"/>
    <w:rsid w:val="00C97EE1"/>
    <w:rsid w:val="00CA13A3"/>
    <w:rsid w:val="00CA1A27"/>
    <w:rsid w:val="00CA51AF"/>
    <w:rsid w:val="00CA5CB1"/>
    <w:rsid w:val="00CA63E5"/>
    <w:rsid w:val="00CB0F67"/>
    <w:rsid w:val="00CB2D28"/>
    <w:rsid w:val="00CB3CBD"/>
    <w:rsid w:val="00CC7DE8"/>
    <w:rsid w:val="00CD2995"/>
    <w:rsid w:val="00CE1CF3"/>
    <w:rsid w:val="00CF7543"/>
    <w:rsid w:val="00CF7805"/>
    <w:rsid w:val="00D007F8"/>
    <w:rsid w:val="00D030C9"/>
    <w:rsid w:val="00D04334"/>
    <w:rsid w:val="00D054B3"/>
    <w:rsid w:val="00D0597A"/>
    <w:rsid w:val="00D05A52"/>
    <w:rsid w:val="00D114C6"/>
    <w:rsid w:val="00D13CAB"/>
    <w:rsid w:val="00D142D0"/>
    <w:rsid w:val="00D23D90"/>
    <w:rsid w:val="00D26BF9"/>
    <w:rsid w:val="00D35879"/>
    <w:rsid w:val="00D41518"/>
    <w:rsid w:val="00D47210"/>
    <w:rsid w:val="00D52F5B"/>
    <w:rsid w:val="00D54217"/>
    <w:rsid w:val="00D5587C"/>
    <w:rsid w:val="00D60600"/>
    <w:rsid w:val="00D62977"/>
    <w:rsid w:val="00D635A1"/>
    <w:rsid w:val="00D6411A"/>
    <w:rsid w:val="00D66FB9"/>
    <w:rsid w:val="00D67ABF"/>
    <w:rsid w:val="00D749E6"/>
    <w:rsid w:val="00D74A98"/>
    <w:rsid w:val="00D75988"/>
    <w:rsid w:val="00D8195F"/>
    <w:rsid w:val="00D834E2"/>
    <w:rsid w:val="00D839E9"/>
    <w:rsid w:val="00D844EE"/>
    <w:rsid w:val="00D847F8"/>
    <w:rsid w:val="00D8482C"/>
    <w:rsid w:val="00D8489B"/>
    <w:rsid w:val="00D90465"/>
    <w:rsid w:val="00DA020A"/>
    <w:rsid w:val="00DA461B"/>
    <w:rsid w:val="00DA7AC2"/>
    <w:rsid w:val="00DB1E82"/>
    <w:rsid w:val="00DB7D74"/>
    <w:rsid w:val="00DB7D7E"/>
    <w:rsid w:val="00DC65A4"/>
    <w:rsid w:val="00DD2B2E"/>
    <w:rsid w:val="00DD346F"/>
    <w:rsid w:val="00DD7E5B"/>
    <w:rsid w:val="00DE43FA"/>
    <w:rsid w:val="00DE5694"/>
    <w:rsid w:val="00DF1141"/>
    <w:rsid w:val="00DF2B0A"/>
    <w:rsid w:val="00DF3644"/>
    <w:rsid w:val="00DF3DF5"/>
    <w:rsid w:val="00DF3ED9"/>
    <w:rsid w:val="00DF3FA2"/>
    <w:rsid w:val="00DF5004"/>
    <w:rsid w:val="00DF63A6"/>
    <w:rsid w:val="00E04AF0"/>
    <w:rsid w:val="00E06452"/>
    <w:rsid w:val="00E12FD3"/>
    <w:rsid w:val="00E22AAE"/>
    <w:rsid w:val="00E24927"/>
    <w:rsid w:val="00E3093B"/>
    <w:rsid w:val="00E31031"/>
    <w:rsid w:val="00E31244"/>
    <w:rsid w:val="00E34FB0"/>
    <w:rsid w:val="00E37B98"/>
    <w:rsid w:val="00E406B4"/>
    <w:rsid w:val="00E40EAA"/>
    <w:rsid w:val="00E43F3A"/>
    <w:rsid w:val="00E45B15"/>
    <w:rsid w:val="00E462AD"/>
    <w:rsid w:val="00E525FE"/>
    <w:rsid w:val="00E57212"/>
    <w:rsid w:val="00E6076D"/>
    <w:rsid w:val="00E61E2B"/>
    <w:rsid w:val="00E6303D"/>
    <w:rsid w:val="00E63CEF"/>
    <w:rsid w:val="00E648F6"/>
    <w:rsid w:val="00E65D5E"/>
    <w:rsid w:val="00E67A3A"/>
    <w:rsid w:val="00E67C6B"/>
    <w:rsid w:val="00E707D9"/>
    <w:rsid w:val="00E710FD"/>
    <w:rsid w:val="00E747CB"/>
    <w:rsid w:val="00E7569C"/>
    <w:rsid w:val="00E76516"/>
    <w:rsid w:val="00E778FE"/>
    <w:rsid w:val="00E80DAC"/>
    <w:rsid w:val="00E85B6C"/>
    <w:rsid w:val="00E87D14"/>
    <w:rsid w:val="00E908BE"/>
    <w:rsid w:val="00E95394"/>
    <w:rsid w:val="00E96B6D"/>
    <w:rsid w:val="00EA1562"/>
    <w:rsid w:val="00EA3D78"/>
    <w:rsid w:val="00EA68CE"/>
    <w:rsid w:val="00EA6CD8"/>
    <w:rsid w:val="00EA7BF4"/>
    <w:rsid w:val="00EB1C45"/>
    <w:rsid w:val="00EB2C88"/>
    <w:rsid w:val="00EB3AA8"/>
    <w:rsid w:val="00EB5110"/>
    <w:rsid w:val="00EB51EB"/>
    <w:rsid w:val="00EC033C"/>
    <w:rsid w:val="00EC677A"/>
    <w:rsid w:val="00ED6FF9"/>
    <w:rsid w:val="00EE01B2"/>
    <w:rsid w:val="00EE69BB"/>
    <w:rsid w:val="00EF284E"/>
    <w:rsid w:val="00EF3B72"/>
    <w:rsid w:val="00F00A24"/>
    <w:rsid w:val="00F022B4"/>
    <w:rsid w:val="00F1191D"/>
    <w:rsid w:val="00F16E4D"/>
    <w:rsid w:val="00F20501"/>
    <w:rsid w:val="00F21BCA"/>
    <w:rsid w:val="00F25445"/>
    <w:rsid w:val="00F313EF"/>
    <w:rsid w:val="00F322A8"/>
    <w:rsid w:val="00F3436F"/>
    <w:rsid w:val="00F35E1C"/>
    <w:rsid w:val="00F45096"/>
    <w:rsid w:val="00F45927"/>
    <w:rsid w:val="00F45CD2"/>
    <w:rsid w:val="00F54DBA"/>
    <w:rsid w:val="00F57736"/>
    <w:rsid w:val="00F64592"/>
    <w:rsid w:val="00F65D4B"/>
    <w:rsid w:val="00F67494"/>
    <w:rsid w:val="00F719C4"/>
    <w:rsid w:val="00F7577A"/>
    <w:rsid w:val="00F771BD"/>
    <w:rsid w:val="00F83EDB"/>
    <w:rsid w:val="00F84948"/>
    <w:rsid w:val="00F84A52"/>
    <w:rsid w:val="00F85D3F"/>
    <w:rsid w:val="00F870B7"/>
    <w:rsid w:val="00F87CBA"/>
    <w:rsid w:val="00F91619"/>
    <w:rsid w:val="00F918A9"/>
    <w:rsid w:val="00F924A7"/>
    <w:rsid w:val="00F93094"/>
    <w:rsid w:val="00F9323A"/>
    <w:rsid w:val="00F9400E"/>
    <w:rsid w:val="00F95084"/>
    <w:rsid w:val="00FA0ACD"/>
    <w:rsid w:val="00FA1C07"/>
    <w:rsid w:val="00FA3DF9"/>
    <w:rsid w:val="00FA48E3"/>
    <w:rsid w:val="00FA4E88"/>
    <w:rsid w:val="00FA7368"/>
    <w:rsid w:val="00FB2CBD"/>
    <w:rsid w:val="00FB4DA9"/>
    <w:rsid w:val="00FB54DD"/>
    <w:rsid w:val="00FB6A97"/>
    <w:rsid w:val="00FC01A6"/>
    <w:rsid w:val="00FC6D17"/>
    <w:rsid w:val="00FC7814"/>
    <w:rsid w:val="00FD61EF"/>
    <w:rsid w:val="00FD78E2"/>
    <w:rsid w:val="00FF04C2"/>
    <w:rsid w:val="00FF4725"/>
    <w:rsid w:val="00FF799B"/>
    <w:rsid w:val="0179D187"/>
    <w:rsid w:val="01CD5EAE"/>
    <w:rsid w:val="0504FF70"/>
    <w:rsid w:val="05AC3395"/>
    <w:rsid w:val="06B9F82E"/>
    <w:rsid w:val="07E606AC"/>
    <w:rsid w:val="083CA032"/>
    <w:rsid w:val="089621A0"/>
    <w:rsid w:val="08AFF569"/>
    <w:rsid w:val="0ACC3386"/>
    <w:rsid w:val="0B7440F4"/>
    <w:rsid w:val="0BCB9292"/>
    <w:rsid w:val="0EABE1B6"/>
    <w:rsid w:val="0F5A4913"/>
    <w:rsid w:val="114C2FA2"/>
    <w:rsid w:val="122C5097"/>
    <w:rsid w:val="1272F6DF"/>
    <w:rsid w:val="13B582C4"/>
    <w:rsid w:val="147315CC"/>
    <w:rsid w:val="14A4FA5A"/>
    <w:rsid w:val="16CDE556"/>
    <w:rsid w:val="18418925"/>
    <w:rsid w:val="18485FE9"/>
    <w:rsid w:val="1943948F"/>
    <w:rsid w:val="1E947E52"/>
    <w:rsid w:val="239D21E1"/>
    <w:rsid w:val="26D789A0"/>
    <w:rsid w:val="28C4D4CC"/>
    <w:rsid w:val="2943825C"/>
    <w:rsid w:val="294B6FE2"/>
    <w:rsid w:val="298DBF3D"/>
    <w:rsid w:val="2B47295D"/>
    <w:rsid w:val="2DCA96BB"/>
    <w:rsid w:val="30BACC25"/>
    <w:rsid w:val="31500391"/>
    <w:rsid w:val="3645828D"/>
    <w:rsid w:val="36EBF5F3"/>
    <w:rsid w:val="3715C292"/>
    <w:rsid w:val="38391882"/>
    <w:rsid w:val="3984293E"/>
    <w:rsid w:val="3AFD640D"/>
    <w:rsid w:val="3B3E9E2A"/>
    <w:rsid w:val="3B47AF68"/>
    <w:rsid w:val="3C79BA46"/>
    <w:rsid w:val="407B2B38"/>
    <w:rsid w:val="420451C2"/>
    <w:rsid w:val="448A995F"/>
    <w:rsid w:val="46CAD6EB"/>
    <w:rsid w:val="47CAAC3E"/>
    <w:rsid w:val="4834BE71"/>
    <w:rsid w:val="49B71A82"/>
    <w:rsid w:val="4A6A9F64"/>
    <w:rsid w:val="4AA1C03A"/>
    <w:rsid w:val="4AE553F8"/>
    <w:rsid w:val="4AE8D158"/>
    <w:rsid w:val="4C8D0283"/>
    <w:rsid w:val="4CAC0C11"/>
    <w:rsid w:val="4CF5D7B8"/>
    <w:rsid w:val="4E97F90A"/>
    <w:rsid w:val="5002EC8F"/>
    <w:rsid w:val="5137AF3E"/>
    <w:rsid w:val="570E64BA"/>
    <w:rsid w:val="576FED80"/>
    <w:rsid w:val="57749D13"/>
    <w:rsid w:val="58968F9F"/>
    <w:rsid w:val="58B64AC5"/>
    <w:rsid w:val="58FFBF30"/>
    <w:rsid w:val="59D284FD"/>
    <w:rsid w:val="5A795130"/>
    <w:rsid w:val="5D9B6241"/>
    <w:rsid w:val="611F7EE8"/>
    <w:rsid w:val="614585F1"/>
    <w:rsid w:val="65DFD192"/>
    <w:rsid w:val="681BEF53"/>
    <w:rsid w:val="6832A46E"/>
    <w:rsid w:val="68E01B80"/>
    <w:rsid w:val="6A5BF8E3"/>
    <w:rsid w:val="6AE8DA0B"/>
    <w:rsid w:val="6CB0FF1C"/>
    <w:rsid w:val="6DF1AB4A"/>
    <w:rsid w:val="736C33A1"/>
    <w:rsid w:val="73B044AF"/>
    <w:rsid w:val="73D60A3B"/>
    <w:rsid w:val="73DC2628"/>
    <w:rsid w:val="74442D41"/>
    <w:rsid w:val="783FA4C4"/>
    <w:rsid w:val="7D869DEF"/>
    <w:rsid w:val="7DF302BA"/>
    <w:rsid w:val="7ED773C4"/>
    <w:rsid w:val="7F861C4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1"/>
      </w:numPr>
      <w:outlineLvl w:val="0"/>
    </w:pPr>
    <w:rPr>
      <w:rFonts w:ascii="Amnesty Trade Gothic Cn" w:hAnsi="Amnesty Trade Gothic Cn"/>
      <w:b/>
      <w:caps/>
      <w:kern w:val="1"/>
      <w:sz w:val="56"/>
      <w:szCs w:val="32"/>
    </w:rPr>
  </w:style>
  <w:style w:type="paragraph" w:styleId="Kop2">
    <w:name w:val="heading 2"/>
    <w:basedOn w:val="Standaard"/>
    <w:next w:val="Standaard"/>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after="0"/>
      <w:outlineLvl w:val="3"/>
    </w:pPr>
    <w:rPr>
      <w:sz w:val="18"/>
    </w:rPr>
  </w:style>
  <w:style w:type="paragraph" w:styleId="Kop5">
    <w:name w:val="heading 5"/>
    <w:basedOn w:val="Kop4"/>
    <w:next w:val="Standaard"/>
    <w:qFormat/>
    <w:pPr>
      <w:numPr>
        <w:ilvl w:val="4"/>
      </w:numPr>
      <w:outlineLvl w:val="4"/>
    </w:pPr>
  </w:style>
  <w:style w:type="paragraph" w:styleId="Kop6">
    <w:name w:val="heading 6"/>
    <w:basedOn w:val="Kop5"/>
    <w:next w:val="Standaard"/>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7"/>
    <w:next w:val="Standaard"/>
    <w:qFormat/>
    <w:pPr>
      <w:numPr>
        <w:ilvl w:val="7"/>
      </w:numPr>
      <w:outlineLvl w:val="7"/>
    </w:pPr>
  </w:style>
  <w:style w:type="paragraph" w:styleId="Kop9">
    <w:name w:val="heading 9"/>
    <w:basedOn w:val="Kop8"/>
    <w:next w:val="Standa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numbering" w:customStyle="1" w:styleId="AIBulletList">
    <w:name w:val="AI Bullet List"/>
    <w:basedOn w:val="Geenlij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Geenlijst"/>
    <w:rsid w:val="00315CAB"/>
    <w:pPr>
      <w:numPr>
        <w:numId w:val="3"/>
      </w:numPr>
    </w:pPr>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character" w:styleId="Eindnootmarkering">
    <w:name w:val="endnote reference"/>
    <w:semiHidden/>
    <w:rPr>
      <w:vertAlign w:val="superscript"/>
    </w:rPr>
  </w:style>
  <w:style w:type="paragraph" w:customStyle="1" w:styleId="BodyAnn">
    <w:name w:val="BodyAnn"/>
    <w:basedOn w:val="Platteteksteersteinspringing2"/>
    <w:rsid w:val="002C0F41"/>
    <w:pPr>
      <w:widowControl/>
      <w:suppressAutoHyphens w:val="0"/>
      <w:spacing w:line="360" w:lineRule="auto"/>
      <w:jc w:val="both"/>
    </w:pPr>
    <w:rPr>
      <w:rFonts w:ascii="Times New Roman" w:hAnsi="Times New Roman"/>
      <w:color w:val="auto"/>
      <w:sz w:val="22"/>
      <w:lang w:val="ru-RU" w:eastAsia="en-US"/>
    </w:rPr>
  </w:style>
  <w:style w:type="character" w:styleId="Voetnootmarkering">
    <w:name w:val="footnote reference"/>
    <w:semiHidden/>
    <w:rPr>
      <w:vertAlign w:val="superscript"/>
    </w:rPr>
  </w:style>
  <w:style w:type="paragraph" w:styleId="Plattetekst">
    <w:name w:val="Body Text"/>
    <w:basedOn w:val="Standaard"/>
    <w:pPr>
      <w:spacing w:after="120"/>
    </w:pPr>
  </w:style>
  <w:style w:type="paragraph" w:styleId="Plattetekstinspringen">
    <w:name w:val="Body Text Indent"/>
    <w:basedOn w:val="Standaard"/>
    <w:rsid w:val="002C0F41"/>
    <w:pPr>
      <w:spacing w:after="120"/>
      <w:ind w:left="283"/>
    </w:pPr>
  </w:style>
  <w:style w:type="paragraph" w:customStyle="1" w:styleId="StyleAIBoxintroAsianTimesNewRomanLatin9ptNotBol">
    <w:name w:val="Style AI Box intro + (Asian) Times New Roman (Latin) 9 pt Not Bol..."/>
    <w:basedOn w:val="Standaard"/>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Standaard"/>
    <w:rsid w:val="000D70C1"/>
    <w:pPr>
      <w:spacing w:after="0"/>
    </w:pPr>
  </w:style>
  <w:style w:type="paragraph" w:styleId="Eindnoottekst">
    <w:name w:val="endnote text"/>
    <w:basedOn w:val="Standaard"/>
    <w:semiHidden/>
    <w:rsid w:val="005B4A41"/>
    <w:pPr>
      <w:spacing w:after="120"/>
    </w:pPr>
    <w:rPr>
      <w:sz w:val="16"/>
    </w:rPr>
  </w:style>
  <w:style w:type="paragraph" w:customStyle="1" w:styleId="AISUBTITLE">
    <w:name w:val="AI SUBTITLE"/>
    <w:basedOn w:val="Standaard"/>
    <w:pPr>
      <w:spacing w:before="300"/>
    </w:pPr>
    <w:rPr>
      <w:rFonts w:ascii="Amnesty Trade Gothic Cn" w:hAnsi="Amnesty Trade Gothic Cn"/>
      <w:caps/>
      <w:sz w:val="48"/>
    </w:rPr>
  </w:style>
  <w:style w:type="paragraph" w:customStyle="1" w:styleId="AIBoxHeading">
    <w:name w:val="AI Box Heading"/>
    <w:basedOn w:val="Standaard"/>
    <w:rsid w:val="007C6CD0"/>
    <w:pPr>
      <w:shd w:val="clear" w:color="auto" w:fill="FFFF00"/>
      <w:spacing w:after="0"/>
    </w:pPr>
    <w:rPr>
      <w:rFonts w:ascii="Amnesty Trade Gothic Cn" w:eastAsia="Arial Unicode MS" w:hAnsi="Amnesty Trade Gothic Cn"/>
      <w:caps/>
      <w:sz w:val="26"/>
    </w:rPr>
  </w:style>
  <w:style w:type="paragraph" w:styleId="Platteteksteersteinspringing2">
    <w:name w:val="Body Text First Indent 2"/>
    <w:basedOn w:val="Plattetekstinspringen"/>
    <w:rsid w:val="002C0F41"/>
    <w:pPr>
      <w:ind w:firstLine="210"/>
    </w:pPr>
  </w:style>
  <w:style w:type="paragraph" w:styleId="Ballontekst">
    <w:name w:val="Balloon Text"/>
    <w:basedOn w:val="Standaard"/>
    <w:semiHidden/>
    <w:rsid w:val="0029269B"/>
    <w:rPr>
      <w:rFonts w:ascii="Tahoma" w:hAnsi="Tahoma" w:cs="Tahoma"/>
      <w:sz w:val="16"/>
      <w:szCs w:val="16"/>
    </w:rPr>
  </w:style>
  <w:style w:type="paragraph" w:customStyle="1" w:styleId="AIBoxText">
    <w:name w:val="AI Box Text"/>
    <w:basedOn w:val="Standaard"/>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Voetnoottekst">
    <w:name w:val="footnote text"/>
    <w:basedOn w:val="Standaard"/>
    <w:semiHidden/>
    <w:pPr>
      <w:spacing w:line="200" w:lineRule="exact"/>
    </w:pPr>
    <w:rPr>
      <w:sz w:val="12"/>
    </w:rPr>
  </w:style>
  <w:style w:type="paragraph" w:customStyle="1" w:styleId="AITextquote">
    <w:name w:val="AI Text quote"/>
    <w:basedOn w:val="Standaard"/>
    <w:rsid w:val="00E12FD3"/>
    <w:pPr>
      <w:spacing w:after="12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customStyle="1" w:styleId="AIOddPageHeader">
    <w:name w:val="AI Odd Page Header"/>
    <w:basedOn w:val="Standaard"/>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Standaard"/>
    <w:rsid w:val="002004ED"/>
    <w:rPr>
      <w:rFonts w:ascii="Amnesty Trade Gothic Cn" w:hAnsi="Amnesty Trade Gothic Cn"/>
      <w:b/>
      <w:caps/>
      <w:kern w:val="80"/>
      <w:sz w:val="80"/>
      <w:szCs w:val="32"/>
    </w:rPr>
  </w:style>
  <w:style w:type="character" w:styleId="Verwijzingopmerking">
    <w:name w:val="annotation reference"/>
    <w:semiHidden/>
    <w:rsid w:val="005F5E43"/>
    <w:rPr>
      <w:sz w:val="16"/>
      <w:szCs w:val="16"/>
    </w:rPr>
  </w:style>
  <w:style w:type="paragraph" w:styleId="Tekstopmerking">
    <w:name w:val="annotation text"/>
    <w:basedOn w:val="Standaard"/>
    <w:semiHidden/>
    <w:rsid w:val="005F5E43"/>
    <w:rPr>
      <w:sz w:val="20"/>
      <w:szCs w:val="20"/>
    </w:rPr>
  </w:style>
  <w:style w:type="paragraph" w:styleId="Onderwerpvanopmerking">
    <w:name w:val="annotation subject"/>
    <w:basedOn w:val="Tekstopmerking"/>
    <w:next w:val="Tekstopmerking"/>
    <w:semiHidden/>
    <w:rsid w:val="005F5E43"/>
    <w:rPr>
      <w:b/>
      <w:bCs/>
    </w:rPr>
  </w:style>
  <w:style w:type="character" w:styleId="Nadruk">
    <w:name w:val="Emphasis"/>
    <w:qFormat/>
    <w:rsid w:val="009B78FE"/>
    <w:rPr>
      <w:i/>
      <w:iCs/>
    </w:rPr>
  </w:style>
  <w:style w:type="table" w:styleId="Tabelraster">
    <w:name w:val="Table Grid"/>
    <w:basedOn w:val="Standaardtabe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GevolgdeHyperlink">
    <w:name w:val="FollowedHyperlink"/>
    <w:rsid w:val="00592C3E"/>
    <w:rPr>
      <w:color w:val="800080"/>
      <w:u w:val="single"/>
    </w:rPr>
  </w:style>
  <w:style w:type="paragraph" w:customStyle="1" w:styleId="AILeadQuote">
    <w:name w:val="AI Lead Quote"/>
    <w:basedOn w:val="Standaard"/>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Kop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Standaard"/>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inanummer">
    <w:name w:val="page number"/>
    <w:basedOn w:val="Standaardalinea-lettertype"/>
    <w:rsid w:val="00083462"/>
  </w:style>
  <w:style w:type="paragraph" w:customStyle="1" w:styleId="AIAddress">
    <w:name w:val="AI Address"/>
    <w:basedOn w:val="Standaard"/>
    <w:next w:val="Standaard"/>
    <w:rsid w:val="000058B2"/>
    <w:pPr>
      <w:spacing w:after="0"/>
      <w:jc w:val="right"/>
    </w:pPr>
    <w:rPr>
      <w:rFonts w:eastAsia="Times New Roman"/>
    </w:rPr>
  </w:style>
  <w:style w:type="character" w:styleId="Onopgelostemelding">
    <w:name w:val="Unresolved Mention"/>
    <w:basedOn w:val="Standaardalinea-lettertype"/>
    <w:uiPriority w:val="99"/>
    <w:unhideWhenUsed/>
    <w:rsid w:val="00504FBC"/>
    <w:rPr>
      <w:color w:val="808080"/>
      <w:shd w:val="clear" w:color="auto" w:fill="E6E6E6"/>
    </w:rPr>
  </w:style>
  <w:style w:type="table" w:styleId="Tabelrasterlicht">
    <w:name w:val="Grid Table Light"/>
    <w:basedOn w:val="Standaardtabe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D839E9"/>
    <w:pPr>
      <w:ind w:left="720"/>
      <w:contextualSpacing/>
    </w:pPr>
  </w:style>
  <w:style w:type="character" w:customStyle="1" w:styleId="KoptekstChar">
    <w:name w:val="Koptekst Char"/>
    <w:basedOn w:val="Standaardalinea-lettertype"/>
    <w:link w:val="Koptekst"/>
    <w:uiPriority w:val="99"/>
    <w:rsid w:val="0064718C"/>
    <w:rPr>
      <w:rFonts w:ascii="Amnesty Trade Gothic" w:hAnsi="Amnesty Trade Gothic"/>
      <w:color w:val="000000"/>
      <w:sz w:val="18"/>
      <w:szCs w:val="24"/>
      <w:lang w:eastAsia="ar-SA"/>
    </w:rPr>
  </w:style>
  <w:style w:type="paragraph" w:styleId="Ondertitel">
    <w:name w:val="Subtitle"/>
    <w:basedOn w:val="Standaard"/>
    <w:next w:val="Standaard"/>
    <w:link w:val="Ondertitel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Standaard"/>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Standaard"/>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Vermelding">
    <w:name w:val="Mention"/>
    <w:basedOn w:val="Standaardalinea-lettertype"/>
    <w:uiPriority w:val="99"/>
    <w:unhideWhenUsed/>
    <w:rsid w:val="00AA2EBE"/>
    <w:rPr>
      <w:color w:val="2B579A"/>
      <w:shd w:val="clear" w:color="auto" w:fill="E6E6E6"/>
    </w:rPr>
  </w:style>
  <w:style w:type="character" w:customStyle="1" w:styleId="normaltextrun">
    <w:name w:val="normaltextrun"/>
    <w:basedOn w:val="Standaardalinea-lettertype"/>
    <w:rsid w:val="00AA2EBE"/>
  </w:style>
  <w:style w:type="paragraph" w:styleId="Revisie">
    <w:name w:val="Revision"/>
    <w:hidden/>
    <w:uiPriority w:val="99"/>
    <w:semiHidden/>
    <w:rsid w:val="000049AA"/>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523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mailto:PMO.heb@it.pmo.gov.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7CBCFD23-54DC-45B6-B352-EA7A433981D0}">
  <ds:schemaRefs>
    <ds:schemaRef ds:uri="http://schemas.microsoft.com/sharepoint/v3/contenttype/forms"/>
  </ds:schemaRefs>
</ds:datastoreItem>
</file>

<file path=customXml/itemProps2.xml><?xml version="1.0" encoding="utf-8"?>
<ds:datastoreItem xmlns:ds="http://schemas.openxmlformats.org/officeDocument/2006/customXml" ds:itemID="{FA741B85-5AD8-4908-866C-C69C59E27331}"/>
</file>

<file path=customXml/itemProps3.xml><?xml version="1.0" encoding="utf-8"?>
<ds:datastoreItem xmlns:ds="http://schemas.openxmlformats.org/officeDocument/2006/customXml" ds:itemID="{7A0B81D9-458A-4C06-A5E3-9B081B5E45DF}">
  <ds:schemaRefs>
    <ds:schemaRef ds:uri="http://schemas.openxmlformats.org/officeDocument/2006/bibliography"/>
  </ds:schemaRefs>
</ds:datastoreItem>
</file>

<file path=customXml/itemProps4.xml><?xml version="1.0" encoding="utf-8"?>
<ds:datastoreItem xmlns:ds="http://schemas.openxmlformats.org/officeDocument/2006/customXml" ds:itemID="{5C5E7A05-9ACA-42F6-AF05-CB4C57FB6D5D}"/>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6512</Characters>
  <Application>Microsoft Office Word</Application>
  <DocSecurity>0</DocSecurity>
  <Lines>54</Lines>
  <Paragraphs>15</Paragraphs>
  <ScaleCrop>false</ScaleCrop>
  <Company/>
  <LinksUpToDate>false</LinksUpToDate>
  <CharactersWithSpaces>7681</CharactersWithSpaces>
  <SharedDoc>false</SharedDoc>
  <HLinks>
    <vt:vector size="96" baseType="variant">
      <vt:variant>
        <vt:i4>6160447</vt:i4>
      </vt:variant>
      <vt:variant>
        <vt:i4>45</vt:i4>
      </vt:variant>
      <vt:variant>
        <vt:i4>0</vt:i4>
      </vt:variant>
      <vt:variant>
        <vt:i4>5</vt:i4>
      </vt:variant>
      <vt:variant>
        <vt:lpwstr>mailto:PMO.heb@it.pmo.gov.il</vt:lpwstr>
      </vt:variant>
      <vt:variant>
        <vt:lpwstr/>
      </vt:variant>
      <vt:variant>
        <vt:i4>8126490</vt:i4>
      </vt:variant>
      <vt:variant>
        <vt:i4>24</vt:i4>
      </vt:variant>
      <vt:variant>
        <vt:i4>0</vt:i4>
      </vt:variant>
      <vt:variant>
        <vt:i4>5</vt:i4>
      </vt:variant>
      <vt:variant>
        <vt:lpwstr>mailto:annakarin.holmlund@amnesty.org</vt:lpwstr>
      </vt:variant>
      <vt:variant>
        <vt:lpwstr/>
      </vt:variant>
      <vt:variant>
        <vt:i4>5767199</vt:i4>
      </vt:variant>
      <vt:variant>
        <vt:i4>21</vt:i4>
      </vt:variant>
      <vt:variant>
        <vt:i4>0</vt:i4>
      </vt:variant>
      <vt:variant>
        <vt:i4>5</vt:i4>
      </vt:variant>
      <vt:variant>
        <vt:lpwstr>https://www.ohchr.org/en/press-releases/2022/07/un-experts-urge-israel-free-ahmad-manasra</vt:lpwstr>
      </vt:variant>
      <vt:variant>
        <vt:lpwstr/>
      </vt:variant>
      <vt:variant>
        <vt:i4>524367</vt:i4>
      </vt:variant>
      <vt:variant>
        <vt:i4>18</vt:i4>
      </vt:variant>
      <vt:variant>
        <vt:i4>0</vt:i4>
      </vt:variant>
      <vt:variant>
        <vt:i4>5</vt:i4>
      </vt:variant>
      <vt:variant>
        <vt:lpwstr>https://www.amnesty.org/en/latest/news/2022/06/israel-opt-palestinian-prisoner-arrested-as-a-child-ahmad-manasra-still-in-prison-despite-worsening-mental-health/</vt:lpwstr>
      </vt:variant>
      <vt:variant>
        <vt:lpwstr/>
      </vt:variant>
      <vt:variant>
        <vt:i4>1179749</vt:i4>
      </vt:variant>
      <vt:variant>
        <vt:i4>15</vt:i4>
      </vt:variant>
      <vt:variant>
        <vt:i4>0</vt:i4>
      </vt:variant>
      <vt:variant>
        <vt:i4>5</vt:i4>
      </vt:variant>
      <vt:variant>
        <vt:lpwstr>https://oneamnesty.sharepoint.com/sites/app-secretariatopensend/_layouts/15/guestaccess.aspx?folderid=05bd2e56670cb48ffb498aaa87b31fc2f&amp;authkey=AV0Yf4L-LSfeP4OzxxuhpJs&amp;e=8SzSta</vt:lpwstr>
      </vt:variant>
      <vt:variant>
        <vt:lpwstr/>
      </vt:variant>
      <vt:variant>
        <vt:i4>7012394</vt:i4>
      </vt:variant>
      <vt:variant>
        <vt:i4>12</vt:i4>
      </vt:variant>
      <vt:variant>
        <vt:i4>0</vt:i4>
      </vt:variant>
      <vt:variant>
        <vt:i4>5</vt:i4>
      </vt:variant>
      <vt:variant>
        <vt:lpwstr>https://twitter.com/FranceskAlbs/status/1514107990781083648</vt:lpwstr>
      </vt:variant>
      <vt:variant>
        <vt:lpwstr/>
      </vt:variant>
      <vt:variant>
        <vt:i4>7602223</vt:i4>
      </vt:variant>
      <vt:variant>
        <vt:i4>9</vt:i4>
      </vt:variant>
      <vt:variant>
        <vt:i4>0</vt:i4>
      </vt:variant>
      <vt:variant>
        <vt:i4>5</vt:i4>
      </vt:variant>
      <vt:variant>
        <vt:lpwstr>https://www.instagram.com/israelprisonservice/</vt:lpwstr>
      </vt:variant>
      <vt:variant>
        <vt:lpwstr/>
      </vt:variant>
      <vt:variant>
        <vt:i4>4915277</vt:i4>
      </vt:variant>
      <vt:variant>
        <vt:i4>6</vt:i4>
      </vt:variant>
      <vt:variant>
        <vt:i4>0</vt:i4>
      </vt:variant>
      <vt:variant>
        <vt:i4>5</vt:i4>
      </vt:variant>
      <vt:variant>
        <vt:lpwstr>https://www.facebook.com/shabasisrael</vt:lpwstr>
      </vt:variant>
      <vt:variant>
        <vt:lpwstr/>
      </vt:variant>
      <vt:variant>
        <vt:i4>4784210</vt:i4>
      </vt:variant>
      <vt:variant>
        <vt:i4>3</vt:i4>
      </vt:variant>
      <vt:variant>
        <vt:i4>0</vt:i4>
      </vt:variant>
      <vt:variant>
        <vt:i4>5</vt:i4>
      </vt:variant>
      <vt:variant>
        <vt:lpwstr>https://oneamnesty.sharepoint.com/sites/iar/Pages/Health fears for tortured Palestinian.aspx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ariant>
        <vt:i4>6815863</vt:i4>
      </vt:variant>
      <vt:variant>
        <vt:i4>15</vt:i4>
      </vt:variant>
      <vt:variant>
        <vt:i4>0</vt:i4>
      </vt:variant>
      <vt:variant>
        <vt:i4>5</vt:i4>
      </vt:variant>
      <vt:variant>
        <vt:lpwstr>https://law.acri.org.il/en/wp-content/uploads/2015/12/ACRI-position-paper-Imprisoning-minors-under-age-141.pdf</vt:lpwstr>
      </vt:variant>
      <vt:variant>
        <vt:lpwstr/>
      </vt:variant>
      <vt:variant>
        <vt:i4>5111864</vt:i4>
      </vt:variant>
      <vt:variant>
        <vt:i4>12</vt:i4>
      </vt:variant>
      <vt:variant>
        <vt:i4>0</vt:i4>
      </vt:variant>
      <vt:variant>
        <vt:i4>5</vt:i4>
      </vt:variant>
      <vt:variant>
        <vt:lpwstr>mailto:budour.hassan@amnesty.org</vt:lpwstr>
      </vt:variant>
      <vt:variant>
        <vt:lpwstr/>
      </vt:variant>
      <vt:variant>
        <vt:i4>6815863</vt:i4>
      </vt:variant>
      <vt:variant>
        <vt:i4>9</vt:i4>
      </vt:variant>
      <vt:variant>
        <vt:i4>0</vt:i4>
      </vt:variant>
      <vt:variant>
        <vt:i4>5</vt:i4>
      </vt:variant>
      <vt:variant>
        <vt:lpwstr>https://law.acri.org.il/en/wp-content/uploads/2015/12/ACRI-position-paper-Imprisoning-minors-under-age-141.pdf</vt:lpwstr>
      </vt:variant>
      <vt:variant>
        <vt:lpwstr/>
      </vt:variant>
      <vt:variant>
        <vt:i4>5111864</vt:i4>
      </vt:variant>
      <vt:variant>
        <vt:i4>6</vt:i4>
      </vt:variant>
      <vt:variant>
        <vt:i4>0</vt:i4>
      </vt:variant>
      <vt:variant>
        <vt:i4>5</vt:i4>
      </vt:variant>
      <vt:variant>
        <vt:lpwstr>mailto:budour.hassan@amnesty.org</vt:lpwstr>
      </vt:variant>
      <vt:variant>
        <vt:lpwstr/>
      </vt:variant>
      <vt:variant>
        <vt:i4>7798812</vt:i4>
      </vt:variant>
      <vt:variant>
        <vt:i4>3</vt:i4>
      </vt:variant>
      <vt:variant>
        <vt:i4>0</vt:i4>
      </vt:variant>
      <vt:variant>
        <vt:i4>5</vt:i4>
      </vt:variant>
      <vt:variant>
        <vt:lpwstr>mailto:magdalena.mughrabi@amnesty.org</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2022-09-06T14:26:00Z</dcterms:created>
  <dcterms:modified xsi:type="dcterms:W3CDTF">2022-09-19T12:02:00Z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