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A01BA4">
      <w:pPr>
        <w:pStyle w:val="AIUrgentActionTopHeading"/>
        <w:tabs>
          <w:tab w:val="clear" w:pos="567"/>
        </w:tabs>
        <w:ind w:left="-283"/>
        <w:jc w:val="both"/>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00F8B732" w:rsidR="0034128A" w:rsidRDefault="00F608E0" w:rsidP="00EA68CE">
      <w:pPr>
        <w:spacing w:after="0"/>
        <w:ind w:left="-283"/>
        <w:rPr>
          <w:rFonts w:ascii="Arial" w:hAnsi="Arial" w:cs="Arial"/>
          <w:b/>
          <w:i/>
          <w:sz w:val="36"/>
          <w:lang w:eastAsia="es-MX"/>
        </w:rPr>
      </w:pPr>
      <w:r>
        <w:rPr>
          <w:rFonts w:ascii="Arial" w:hAnsi="Arial" w:cs="Arial"/>
          <w:b/>
          <w:sz w:val="36"/>
          <w:lang w:eastAsia="es-MX"/>
        </w:rPr>
        <w:t>MAN WITH MENTAL DISABILITY FACING EXECUTION</w:t>
      </w:r>
    </w:p>
    <w:p w14:paraId="1078B276" w14:textId="01769F43" w:rsidR="00D23D90" w:rsidRDefault="00F608E0" w:rsidP="005711C6">
      <w:pPr>
        <w:spacing w:after="0"/>
        <w:ind w:left="-283"/>
        <w:jc w:val="both"/>
        <w:rPr>
          <w:rFonts w:ascii="Arial" w:hAnsi="Arial" w:cs="Arial"/>
          <w:b/>
          <w:lang w:eastAsia="es-MX"/>
        </w:rPr>
      </w:pPr>
      <w:bookmarkStart w:id="0" w:name="_Hlk99368449"/>
      <w:r>
        <w:rPr>
          <w:rFonts w:ascii="Arial" w:hAnsi="Arial" w:cs="Arial"/>
          <w:b/>
          <w:lang w:eastAsia="es-MX"/>
        </w:rPr>
        <w:t>Benjamin Cole</w:t>
      </w:r>
      <w:r w:rsidR="00620A88">
        <w:rPr>
          <w:rFonts w:ascii="Arial" w:hAnsi="Arial" w:cs="Arial"/>
          <w:b/>
          <w:lang w:eastAsia="es-MX"/>
        </w:rPr>
        <w:t xml:space="preserve">, </w:t>
      </w:r>
      <w:r w:rsidR="00982056">
        <w:rPr>
          <w:rFonts w:ascii="Arial" w:hAnsi="Arial" w:cs="Arial"/>
          <w:b/>
          <w:lang w:eastAsia="es-MX"/>
        </w:rPr>
        <w:t xml:space="preserve">aged </w:t>
      </w:r>
      <w:r w:rsidR="004B306B">
        <w:rPr>
          <w:rFonts w:ascii="Arial" w:hAnsi="Arial" w:cs="Arial"/>
          <w:b/>
          <w:lang w:eastAsia="es-MX"/>
        </w:rPr>
        <w:t>57</w:t>
      </w:r>
      <w:r w:rsidR="00982056">
        <w:rPr>
          <w:rFonts w:ascii="Arial" w:hAnsi="Arial" w:cs="Arial"/>
          <w:b/>
          <w:lang w:eastAsia="es-MX"/>
        </w:rPr>
        <w:t>,</w:t>
      </w:r>
      <w:r w:rsidR="00C90387">
        <w:rPr>
          <w:rFonts w:ascii="Arial" w:hAnsi="Arial" w:cs="Arial"/>
          <w:b/>
          <w:lang w:eastAsia="es-MX"/>
        </w:rPr>
        <w:t xml:space="preserve"> is scheduled to be executed in </w:t>
      </w:r>
      <w:r w:rsidR="00721E10">
        <w:rPr>
          <w:rFonts w:ascii="Arial" w:hAnsi="Arial" w:cs="Arial"/>
          <w:b/>
          <w:lang w:eastAsia="es-MX"/>
        </w:rPr>
        <w:t xml:space="preserve">Oklahoma </w:t>
      </w:r>
      <w:r w:rsidR="00C90387">
        <w:rPr>
          <w:rFonts w:ascii="Arial" w:hAnsi="Arial" w:cs="Arial"/>
          <w:b/>
          <w:lang w:eastAsia="es-MX"/>
        </w:rPr>
        <w:t xml:space="preserve">on </w:t>
      </w:r>
      <w:r w:rsidR="009717A0">
        <w:rPr>
          <w:rFonts w:ascii="Arial" w:hAnsi="Arial" w:cs="Arial"/>
          <w:b/>
          <w:lang w:eastAsia="es-MX"/>
        </w:rPr>
        <w:t>20 October</w:t>
      </w:r>
      <w:r w:rsidR="00C90387">
        <w:rPr>
          <w:rFonts w:ascii="Arial" w:hAnsi="Arial" w:cs="Arial"/>
          <w:b/>
          <w:lang w:eastAsia="es-MX"/>
        </w:rPr>
        <w:t xml:space="preserve"> 2022.</w:t>
      </w:r>
      <w:r w:rsidR="00B113E9">
        <w:rPr>
          <w:rFonts w:ascii="Arial" w:hAnsi="Arial" w:cs="Arial"/>
          <w:b/>
          <w:lang w:eastAsia="es-MX"/>
        </w:rPr>
        <w:t xml:space="preserve"> </w:t>
      </w:r>
      <w:r w:rsidR="002F6982">
        <w:rPr>
          <w:rFonts w:ascii="Arial" w:hAnsi="Arial" w:cs="Arial"/>
          <w:b/>
          <w:lang w:eastAsia="es-MX"/>
        </w:rPr>
        <w:t xml:space="preserve">He </w:t>
      </w:r>
      <w:r w:rsidR="00D15BA2">
        <w:rPr>
          <w:rFonts w:ascii="Arial" w:hAnsi="Arial" w:cs="Arial"/>
          <w:b/>
          <w:lang w:eastAsia="es-MX"/>
        </w:rPr>
        <w:t xml:space="preserve">was sentenced to death </w:t>
      </w:r>
      <w:r w:rsidR="00E42859">
        <w:rPr>
          <w:rFonts w:ascii="Arial" w:hAnsi="Arial" w:cs="Arial"/>
          <w:b/>
          <w:lang w:eastAsia="es-MX"/>
        </w:rPr>
        <w:t xml:space="preserve">in December 2004 </w:t>
      </w:r>
      <w:r w:rsidR="006556CA">
        <w:rPr>
          <w:rFonts w:ascii="Arial" w:hAnsi="Arial" w:cs="Arial"/>
          <w:b/>
          <w:lang w:eastAsia="es-MX"/>
        </w:rPr>
        <w:t xml:space="preserve">for </w:t>
      </w:r>
      <w:r w:rsidR="00D167A5">
        <w:rPr>
          <w:rFonts w:ascii="Arial" w:hAnsi="Arial" w:cs="Arial"/>
          <w:b/>
          <w:lang w:eastAsia="es-MX"/>
        </w:rPr>
        <w:t>killing</w:t>
      </w:r>
      <w:r w:rsidR="006556CA">
        <w:rPr>
          <w:rFonts w:ascii="Arial" w:hAnsi="Arial" w:cs="Arial"/>
          <w:b/>
          <w:lang w:eastAsia="es-MX"/>
        </w:rPr>
        <w:t xml:space="preserve"> hi</w:t>
      </w:r>
      <w:r w:rsidR="00C93748">
        <w:rPr>
          <w:rFonts w:ascii="Arial" w:hAnsi="Arial" w:cs="Arial"/>
          <w:b/>
          <w:lang w:eastAsia="es-MX"/>
        </w:rPr>
        <w:t xml:space="preserve">s </w:t>
      </w:r>
      <w:r w:rsidR="007508BB">
        <w:rPr>
          <w:rFonts w:ascii="Arial" w:hAnsi="Arial" w:cs="Arial"/>
          <w:b/>
          <w:lang w:eastAsia="es-MX"/>
        </w:rPr>
        <w:t>nine-month-old daughter in December 2002</w:t>
      </w:r>
      <w:r w:rsidR="0033394C">
        <w:rPr>
          <w:rFonts w:ascii="Arial" w:hAnsi="Arial" w:cs="Arial"/>
          <w:b/>
          <w:lang w:eastAsia="es-MX"/>
        </w:rPr>
        <w:t xml:space="preserve">. </w:t>
      </w:r>
      <w:r w:rsidR="0085135B">
        <w:rPr>
          <w:rFonts w:ascii="Arial" w:hAnsi="Arial" w:cs="Arial"/>
          <w:b/>
          <w:lang w:eastAsia="es-MX"/>
        </w:rPr>
        <w:t xml:space="preserve">He </w:t>
      </w:r>
      <w:r w:rsidR="003E411C">
        <w:rPr>
          <w:rFonts w:ascii="Arial" w:hAnsi="Arial" w:cs="Arial"/>
          <w:b/>
          <w:lang w:eastAsia="es-MX"/>
        </w:rPr>
        <w:t xml:space="preserve">has been diagnosed with paranoid schizophrenia and brain damage. </w:t>
      </w:r>
      <w:r w:rsidR="0003308C">
        <w:rPr>
          <w:rFonts w:ascii="Arial" w:hAnsi="Arial" w:cs="Arial"/>
          <w:b/>
          <w:lang w:eastAsia="es-MX"/>
        </w:rPr>
        <w:t>Throughout the years his lawyers have described an individual who has been unable to assist them in his case</w:t>
      </w:r>
      <w:r w:rsidR="000D353F">
        <w:rPr>
          <w:rFonts w:ascii="Arial" w:hAnsi="Arial" w:cs="Arial"/>
          <w:b/>
          <w:lang w:eastAsia="es-MX"/>
        </w:rPr>
        <w:t xml:space="preserve">, </w:t>
      </w:r>
      <w:r w:rsidR="00164132">
        <w:rPr>
          <w:rFonts w:ascii="Arial" w:hAnsi="Arial" w:cs="Arial"/>
          <w:b/>
          <w:lang w:eastAsia="es-MX"/>
        </w:rPr>
        <w:t xml:space="preserve">both </w:t>
      </w:r>
      <w:r w:rsidR="000D353F">
        <w:rPr>
          <w:rFonts w:ascii="Arial" w:hAnsi="Arial" w:cs="Arial"/>
          <w:b/>
          <w:lang w:eastAsia="es-MX"/>
        </w:rPr>
        <w:t xml:space="preserve">at trial </w:t>
      </w:r>
      <w:r w:rsidR="00164132">
        <w:rPr>
          <w:rFonts w:ascii="Arial" w:hAnsi="Arial" w:cs="Arial"/>
          <w:b/>
          <w:lang w:eastAsia="es-MX"/>
        </w:rPr>
        <w:t xml:space="preserve">and </w:t>
      </w:r>
      <w:r w:rsidR="000D353F">
        <w:rPr>
          <w:rFonts w:ascii="Arial" w:hAnsi="Arial" w:cs="Arial"/>
          <w:b/>
          <w:lang w:eastAsia="es-MX"/>
        </w:rPr>
        <w:t>during appeals</w:t>
      </w:r>
      <w:r w:rsidR="0003308C">
        <w:rPr>
          <w:rFonts w:ascii="Arial" w:hAnsi="Arial" w:cs="Arial"/>
          <w:b/>
          <w:lang w:eastAsia="es-MX"/>
        </w:rPr>
        <w:t>.</w:t>
      </w:r>
      <w:r w:rsidR="00114A2E">
        <w:rPr>
          <w:rFonts w:ascii="Arial" w:hAnsi="Arial" w:cs="Arial"/>
          <w:b/>
          <w:lang w:eastAsia="es-MX"/>
        </w:rPr>
        <w:t xml:space="preserve"> </w:t>
      </w:r>
      <w:r w:rsidR="005B7537">
        <w:rPr>
          <w:rFonts w:ascii="Arial" w:hAnsi="Arial" w:cs="Arial"/>
          <w:b/>
          <w:lang w:eastAsia="es-MX"/>
        </w:rPr>
        <w:t xml:space="preserve">The Oklahoma Pardon and Parole Board is due to hold a </w:t>
      </w:r>
      <w:r w:rsidR="00EA5920">
        <w:rPr>
          <w:rFonts w:ascii="Arial" w:hAnsi="Arial" w:cs="Arial"/>
          <w:b/>
          <w:lang w:eastAsia="es-MX"/>
        </w:rPr>
        <w:t>clemency</w:t>
      </w:r>
      <w:r w:rsidR="00B3379D">
        <w:rPr>
          <w:rFonts w:ascii="Arial" w:hAnsi="Arial" w:cs="Arial"/>
          <w:b/>
          <w:lang w:eastAsia="es-MX"/>
        </w:rPr>
        <w:t xml:space="preserve"> </w:t>
      </w:r>
      <w:r w:rsidR="005B7537">
        <w:rPr>
          <w:rFonts w:ascii="Arial" w:hAnsi="Arial" w:cs="Arial"/>
          <w:b/>
          <w:lang w:eastAsia="es-MX"/>
        </w:rPr>
        <w:t xml:space="preserve">hearing </w:t>
      </w:r>
      <w:r w:rsidR="00B3379D">
        <w:rPr>
          <w:rFonts w:ascii="Arial" w:hAnsi="Arial" w:cs="Arial"/>
          <w:b/>
          <w:lang w:eastAsia="es-MX"/>
        </w:rPr>
        <w:t xml:space="preserve">and vote on the case </w:t>
      </w:r>
      <w:r w:rsidR="005B7537">
        <w:rPr>
          <w:rFonts w:ascii="Arial" w:hAnsi="Arial" w:cs="Arial"/>
          <w:b/>
          <w:lang w:eastAsia="es-MX"/>
        </w:rPr>
        <w:t xml:space="preserve">on 27 September 2022. </w:t>
      </w:r>
      <w:r w:rsidR="00B82AF7">
        <w:rPr>
          <w:rFonts w:ascii="Arial" w:hAnsi="Arial" w:cs="Arial"/>
          <w:b/>
          <w:lang w:eastAsia="es-MX"/>
        </w:rPr>
        <w:t>We</w:t>
      </w:r>
      <w:r w:rsidR="004F1416">
        <w:rPr>
          <w:rFonts w:ascii="Arial" w:hAnsi="Arial" w:cs="Arial"/>
          <w:b/>
          <w:lang w:eastAsia="es-MX"/>
        </w:rPr>
        <w:t xml:space="preserve"> urge </w:t>
      </w:r>
      <w:r w:rsidR="00210C3E">
        <w:rPr>
          <w:rFonts w:ascii="Arial" w:hAnsi="Arial" w:cs="Arial"/>
          <w:b/>
          <w:lang w:eastAsia="es-MX"/>
        </w:rPr>
        <w:t>the members o</w:t>
      </w:r>
      <w:r w:rsidR="005B0EE6">
        <w:rPr>
          <w:rFonts w:ascii="Arial" w:hAnsi="Arial" w:cs="Arial"/>
          <w:b/>
          <w:lang w:eastAsia="es-MX"/>
        </w:rPr>
        <w:t>f</w:t>
      </w:r>
      <w:r w:rsidR="00210C3E">
        <w:rPr>
          <w:rFonts w:ascii="Arial" w:hAnsi="Arial" w:cs="Arial"/>
          <w:b/>
          <w:lang w:eastAsia="es-MX"/>
        </w:rPr>
        <w:t xml:space="preserve"> the Board to recommend </w:t>
      </w:r>
      <w:r w:rsidR="005B7537">
        <w:rPr>
          <w:rFonts w:ascii="Arial" w:hAnsi="Arial" w:cs="Arial"/>
          <w:b/>
          <w:lang w:eastAsia="es-MX"/>
        </w:rPr>
        <w:t xml:space="preserve">to </w:t>
      </w:r>
      <w:r w:rsidR="00210C3E">
        <w:rPr>
          <w:rFonts w:ascii="Arial" w:hAnsi="Arial" w:cs="Arial"/>
          <w:b/>
          <w:lang w:eastAsia="es-MX"/>
        </w:rPr>
        <w:t xml:space="preserve">Governor </w:t>
      </w:r>
      <w:r w:rsidR="005B7537">
        <w:rPr>
          <w:rFonts w:ascii="Arial" w:hAnsi="Arial" w:cs="Arial"/>
          <w:b/>
          <w:lang w:eastAsia="es-MX"/>
        </w:rPr>
        <w:t xml:space="preserve">Kevin </w:t>
      </w:r>
      <w:r w:rsidR="00210C3E">
        <w:rPr>
          <w:rFonts w:ascii="Arial" w:hAnsi="Arial" w:cs="Arial"/>
          <w:b/>
          <w:lang w:eastAsia="es-MX"/>
        </w:rPr>
        <w:t xml:space="preserve">Stitt </w:t>
      </w:r>
      <w:r w:rsidR="005B7537">
        <w:rPr>
          <w:rFonts w:ascii="Arial" w:hAnsi="Arial" w:cs="Arial"/>
          <w:b/>
          <w:lang w:eastAsia="es-MX"/>
        </w:rPr>
        <w:t xml:space="preserve">that he </w:t>
      </w:r>
      <w:r w:rsidR="00210C3E">
        <w:rPr>
          <w:rFonts w:ascii="Arial" w:hAnsi="Arial" w:cs="Arial"/>
          <w:b/>
          <w:lang w:eastAsia="es-MX"/>
        </w:rPr>
        <w:t xml:space="preserve">commute </w:t>
      </w:r>
      <w:r w:rsidR="005B0EE6">
        <w:rPr>
          <w:rFonts w:ascii="Arial" w:hAnsi="Arial" w:cs="Arial"/>
          <w:b/>
          <w:lang w:eastAsia="es-MX"/>
        </w:rPr>
        <w:t>Benjamin Cole’s death sentence.</w:t>
      </w:r>
    </w:p>
    <w:bookmarkEnd w:id="0"/>
    <w:p w14:paraId="5217CC85" w14:textId="77777777" w:rsidR="005D2C37" w:rsidRDefault="005D2C37" w:rsidP="00980425">
      <w:pPr>
        <w:spacing w:after="0" w:line="240" w:lineRule="auto"/>
        <w:ind w:left="-283"/>
        <w:rPr>
          <w:rFonts w:ascii="Arial" w:hAnsi="Arial" w:cs="Arial"/>
          <w:b/>
          <w:lang w:eastAsia="es-MX"/>
        </w:rPr>
      </w:pPr>
    </w:p>
    <w:p w14:paraId="2E8BDE45" w14:textId="77777777" w:rsidR="000C4C94" w:rsidRDefault="005D2C37" w:rsidP="000C4C9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4679179E" w:rsidR="005D2C37" w:rsidRPr="000C4C94" w:rsidRDefault="005D2C37" w:rsidP="000C4C94">
      <w:pPr>
        <w:spacing w:after="0" w:line="240" w:lineRule="auto"/>
        <w:ind w:left="-283"/>
        <w:rPr>
          <w:rFonts w:ascii="Arial" w:hAnsi="Arial" w:cs="Arial"/>
          <w:b/>
          <w:color w:val="FF0000"/>
          <w:sz w:val="22"/>
          <w:lang w:eastAsia="es-MX"/>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4F3C1"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0AC2CD71" w14:textId="08FBE38A" w:rsidR="00372604" w:rsidRDefault="00E6756E" w:rsidP="00685E57">
      <w:pPr>
        <w:spacing w:after="0" w:line="240" w:lineRule="auto"/>
        <w:ind w:left="-289"/>
        <w:jc w:val="right"/>
        <w:rPr>
          <w:rStyle w:val="w8qarf"/>
          <w:rFonts w:ascii="Arial" w:hAnsi="Arial" w:cs="Arial"/>
          <w:b/>
          <w:bCs/>
          <w:color w:val="202124"/>
          <w:sz w:val="21"/>
          <w:szCs w:val="21"/>
          <w:shd w:val="clear" w:color="auto" w:fill="FFFFFF"/>
        </w:rPr>
      </w:pPr>
      <w:r>
        <w:rPr>
          <w:rStyle w:val="w8qarf"/>
          <w:rFonts w:ascii="Arial" w:hAnsi="Arial" w:cs="Arial"/>
          <w:b/>
          <w:bCs/>
          <w:color w:val="202124"/>
          <w:sz w:val="21"/>
          <w:szCs w:val="21"/>
          <w:shd w:val="clear" w:color="auto" w:fill="FFFFFF"/>
        </w:rPr>
        <w:t> </w:t>
      </w:r>
      <w:r w:rsidR="00372604" w:rsidRPr="00372604">
        <w:rPr>
          <w:i/>
          <w:sz w:val="20"/>
          <w:szCs w:val="20"/>
        </w:rPr>
        <w:t>Oklahoma Pardon and Parole Board</w:t>
      </w:r>
      <w:r w:rsidR="00372604">
        <w:rPr>
          <w:rStyle w:val="w8qarf"/>
          <w:rFonts w:ascii="Arial" w:hAnsi="Arial" w:cs="Arial"/>
          <w:b/>
          <w:bCs/>
          <w:color w:val="202124"/>
          <w:sz w:val="21"/>
          <w:szCs w:val="21"/>
          <w:shd w:val="clear" w:color="auto" w:fill="FFFFFF"/>
        </w:rPr>
        <w:t xml:space="preserve"> </w:t>
      </w:r>
    </w:p>
    <w:p w14:paraId="13EC0852" w14:textId="4254E62C" w:rsidR="00372604" w:rsidRDefault="00E6756E" w:rsidP="00685E57">
      <w:pPr>
        <w:spacing w:after="0" w:line="240" w:lineRule="auto"/>
        <w:ind w:left="-289"/>
        <w:jc w:val="right"/>
        <w:rPr>
          <w:i/>
          <w:sz w:val="20"/>
          <w:szCs w:val="20"/>
        </w:rPr>
      </w:pPr>
      <w:r w:rsidRPr="00E0555D">
        <w:rPr>
          <w:i/>
          <w:sz w:val="20"/>
          <w:szCs w:val="20"/>
        </w:rPr>
        <w:t xml:space="preserve">2915 N Classen Blvd #405 </w:t>
      </w:r>
    </w:p>
    <w:p w14:paraId="4E2569CD" w14:textId="5658F190" w:rsidR="00856384" w:rsidRPr="00685E57" w:rsidRDefault="00E6756E" w:rsidP="00685E57">
      <w:pPr>
        <w:spacing w:after="0" w:line="240" w:lineRule="auto"/>
        <w:ind w:left="-289"/>
        <w:jc w:val="right"/>
        <w:rPr>
          <w:i/>
          <w:sz w:val="20"/>
          <w:szCs w:val="20"/>
        </w:rPr>
      </w:pPr>
      <w:r w:rsidRPr="00E0555D">
        <w:rPr>
          <w:i/>
          <w:sz w:val="20"/>
          <w:szCs w:val="20"/>
        </w:rPr>
        <w:t>Oklahoma City, OK 73106</w:t>
      </w:r>
    </w:p>
    <w:p w14:paraId="1924507C" w14:textId="2B5099B4" w:rsidR="00856384" w:rsidRPr="00856384" w:rsidRDefault="00856384" w:rsidP="00856384">
      <w:pPr>
        <w:spacing w:after="0" w:line="240" w:lineRule="auto"/>
        <w:ind w:left="-288"/>
        <w:jc w:val="right"/>
        <w:rPr>
          <w:rFonts w:cs="Arial"/>
          <w:i/>
          <w:sz w:val="20"/>
          <w:szCs w:val="20"/>
        </w:rPr>
      </w:pPr>
      <w:r w:rsidRPr="00856384">
        <w:rPr>
          <w:rFonts w:cs="Arial"/>
          <w:i/>
          <w:sz w:val="20"/>
          <w:szCs w:val="20"/>
        </w:rPr>
        <w:t>USA</w:t>
      </w:r>
    </w:p>
    <w:p w14:paraId="7849C35B" w14:textId="77777777" w:rsidR="005B4B9B" w:rsidRDefault="005B4B9B" w:rsidP="00AF493F">
      <w:pPr>
        <w:spacing w:after="120" w:line="240" w:lineRule="auto"/>
        <w:ind w:left="-288"/>
        <w:rPr>
          <w:rFonts w:cs="Arial"/>
          <w:i/>
          <w:sz w:val="20"/>
          <w:szCs w:val="20"/>
        </w:rPr>
      </w:pPr>
    </w:p>
    <w:p w14:paraId="6F11B8CE" w14:textId="3FF36A82" w:rsidR="00AF493F" w:rsidRDefault="005D2C37" w:rsidP="00AF493F">
      <w:pPr>
        <w:spacing w:after="120" w:line="240" w:lineRule="auto"/>
        <w:ind w:left="-288"/>
        <w:rPr>
          <w:rFonts w:cs="Arial"/>
          <w:i/>
          <w:sz w:val="20"/>
          <w:szCs w:val="20"/>
        </w:rPr>
      </w:pPr>
      <w:r w:rsidRPr="00203A02">
        <w:rPr>
          <w:rFonts w:cs="Arial"/>
          <w:i/>
          <w:sz w:val="20"/>
          <w:szCs w:val="20"/>
        </w:rPr>
        <w:t xml:space="preserve">Dear </w:t>
      </w:r>
      <w:r w:rsidR="000130EA">
        <w:rPr>
          <w:rFonts w:cs="Arial"/>
          <w:i/>
          <w:sz w:val="20"/>
          <w:szCs w:val="20"/>
        </w:rPr>
        <w:t>Members of the Oklahoma Pardon and Parole Board</w:t>
      </w:r>
      <w:r w:rsidR="00EA2732">
        <w:rPr>
          <w:rFonts w:cs="Arial"/>
          <w:i/>
          <w:sz w:val="20"/>
          <w:szCs w:val="20"/>
        </w:rPr>
        <w:t xml:space="preserve"> </w:t>
      </w:r>
    </w:p>
    <w:p w14:paraId="16A9D5C0" w14:textId="139235C4" w:rsidR="00F64F90" w:rsidRDefault="000130EA" w:rsidP="0035421F">
      <w:pPr>
        <w:spacing w:after="120" w:line="240" w:lineRule="auto"/>
        <w:ind w:left="-288"/>
        <w:rPr>
          <w:rFonts w:cs="Arial"/>
          <w:i/>
          <w:sz w:val="20"/>
          <w:szCs w:val="20"/>
        </w:rPr>
      </w:pPr>
      <w:bookmarkStart w:id="1" w:name="_Hlk109992126"/>
      <w:r>
        <w:rPr>
          <w:rFonts w:cs="Arial"/>
          <w:i/>
          <w:sz w:val="20"/>
          <w:szCs w:val="20"/>
        </w:rPr>
        <w:t>Benjamin Cole</w:t>
      </w:r>
      <w:r w:rsidR="00F17DDC">
        <w:rPr>
          <w:rFonts w:cs="Arial"/>
          <w:i/>
          <w:sz w:val="20"/>
          <w:szCs w:val="20"/>
        </w:rPr>
        <w:t xml:space="preserve"> </w:t>
      </w:r>
      <w:r w:rsidR="005A3AEF">
        <w:rPr>
          <w:rFonts w:cs="Arial"/>
          <w:i/>
          <w:sz w:val="20"/>
          <w:szCs w:val="20"/>
        </w:rPr>
        <w:t xml:space="preserve">is </w:t>
      </w:r>
      <w:r w:rsidR="0082326E">
        <w:rPr>
          <w:rFonts w:cs="Arial"/>
          <w:i/>
          <w:sz w:val="20"/>
          <w:szCs w:val="20"/>
        </w:rPr>
        <w:t xml:space="preserve">due </w:t>
      </w:r>
      <w:r w:rsidR="005A3AEF">
        <w:rPr>
          <w:rFonts w:cs="Arial"/>
          <w:i/>
          <w:sz w:val="20"/>
          <w:szCs w:val="20"/>
        </w:rPr>
        <w:t xml:space="preserve">to be executed in </w:t>
      </w:r>
      <w:r w:rsidR="00325AFC">
        <w:rPr>
          <w:rFonts w:cs="Arial"/>
          <w:i/>
          <w:sz w:val="20"/>
          <w:szCs w:val="20"/>
        </w:rPr>
        <w:t xml:space="preserve">Oklahoma on </w:t>
      </w:r>
      <w:r w:rsidR="00645355">
        <w:rPr>
          <w:rFonts w:cs="Arial"/>
          <w:i/>
          <w:sz w:val="20"/>
          <w:szCs w:val="20"/>
        </w:rPr>
        <w:t>20 October 2022</w:t>
      </w:r>
      <w:r w:rsidR="00325AFC">
        <w:rPr>
          <w:rFonts w:cs="Arial"/>
          <w:i/>
          <w:sz w:val="20"/>
          <w:szCs w:val="20"/>
        </w:rPr>
        <w:t xml:space="preserve"> </w:t>
      </w:r>
      <w:r w:rsidR="0035421F">
        <w:rPr>
          <w:rFonts w:cs="Arial"/>
          <w:i/>
          <w:sz w:val="20"/>
          <w:szCs w:val="20"/>
        </w:rPr>
        <w:t>for</w:t>
      </w:r>
      <w:r w:rsidR="00645355">
        <w:rPr>
          <w:rFonts w:cs="Arial"/>
          <w:i/>
          <w:sz w:val="20"/>
          <w:szCs w:val="20"/>
        </w:rPr>
        <w:t xml:space="preserve"> the murder of his baby daughter</w:t>
      </w:r>
      <w:r w:rsidR="00325AFC">
        <w:rPr>
          <w:rFonts w:cs="Arial"/>
          <w:i/>
          <w:sz w:val="20"/>
          <w:szCs w:val="20"/>
        </w:rPr>
        <w:t xml:space="preserve"> </w:t>
      </w:r>
      <w:r w:rsidR="00114A2E">
        <w:rPr>
          <w:rFonts w:cs="Arial"/>
          <w:i/>
          <w:sz w:val="20"/>
          <w:szCs w:val="20"/>
        </w:rPr>
        <w:t>i</w:t>
      </w:r>
      <w:r w:rsidR="00B66C40">
        <w:rPr>
          <w:rFonts w:cs="Arial"/>
          <w:i/>
          <w:sz w:val="20"/>
          <w:szCs w:val="20"/>
        </w:rPr>
        <w:t>n</w:t>
      </w:r>
      <w:r w:rsidR="00114A2E">
        <w:rPr>
          <w:rFonts w:cs="Arial"/>
          <w:i/>
          <w:sz w:val="20"/>
          <w:szCs w:val="20"/>
        </w:rPr>
        <w:t xml:space="preserve"> </w:t>
      </w:r>
      <w:r w:rsidR="00645355">
        <w:rPr>
          <w:rFonts w:cs="Arial"/>
          <w:i/>
          <w:sz w:val="20"/>
          <w:szCs w:val="20"/>
        </w:rPr>
        <w:t>December</w:t>
      </w:r>
      <w:r w:rsidR="00B66C40">
        <w:rPr>
          <w:rFonts w:cs="Arial"/>
          <w:i/>
          <w:sz w:val="20"/>
          <w:szCs w:val="20"/>
        </w:rPr>
        <w:t xml:space="preserve"> </w:t>
      </w:r>
      <w:r w:rsidR="00645355">
        <w:rPr>
          <w:rFonts w:cs="Arial"/>
          <w:i/>
          <w:sz w:val="20"/>
          <w:szCs w:val="20"/>
        </w:rPr>
        <w:t>2002</w:t>
      </w:r>
      <w:r w:rsidR="006E5E27">
        <w:rPr>
          <w:rFonts w:cs="Arial"/>
          <w:i/>
          <w:sz w:val="20"/>
          <w:szCs w:val="20"/>
        </w:rPr>
        <w:t>.</w:t>
      </w:r>
      <w:r w:rsidR="00324852">
        <w:rPr>
          <w:rFonts w:cs="Arial"/>
          <w:i/>
          <w:sz w:val="20"/>
          <w:szCs w:val="20"/>
        </w:rPr>
        <w:t xml:space="preserve"> </w:t>
      </w:r>
      <w:r w:rsidR="009C04B4">
        <w:rPr>
          <w:rFonts w:cs="Arial"/>
          <w:i/>
          <w:sz w:val="20"/>
          <w:szCs w:val="20"/>
        </w:rPr>
        <w:t>You are due to consider his petition for clemency on 27 September 2022.</w:t>
      </w:r>
    </w:p>
    <w:p w14:paraId="0D1CB912" w14:textId="74E548FD" w:rsidR="00DB6975" w:rsidRDefault="00EA7A47" w:rsidP="0035421F">
      <w:pPr>
        <w:spacing w:after="120" w:line="240" w:lineRule="auto"/>
        <w:ind w:left="-288"/>
        <w:rPr>
          <w:rFonts w:cs="Arial"/>
          <w:i/>
          <w:sz w:val="20"/>
          <w:szCs w:val="20"/>
        </w:rPr>
      </w:pPr>
      <w:r>
        <w:rPr>
          <w:rFonts w:cs="Arial"/>
          <w:i/>
          <w:sz w:val="20"/>
          <w:szCs w:val="20"/>
        </w:rPr>
        <w:t>Lawyers representing</w:t>
      </w:r>
      <w:r w:rsidR="00E63EB5">
        <w:rPr>
          <w:rFonts w:cs="Arial"/>
          <w:i/>
          <w:sz w:val="20"/>
          <w:szCs w:val="20"/>
        </w:rPr>
        <w:t xml:space="preserve"> </w:t>
      </w:r>
      <w:r w:rsidR="00D17E49">
        <w:rPr>
          <w:rFonts w:cs="Arial"/>
          <w:i/>
          <w:sz w:val="20"/>
          <w:szCs w:val="20"/>
        </w:rPr>
        <w:t>Benjamin Cole</w:t>
      </w:r>
      <w:r>
        <w:rPr>
          <w:rFonts w:cs="Arial"/>
          <w:i/>
          <w:sz w:val="20"/>
          <w:szCs w:val="20"/>
        </w:rPr>
        <w:t xml:space="preserve"> have long had </w:t>
      </w:r>
      <w:r w:rsidR="008A7F6C">
        <w:rPr>
          <w:rFonts w:cs="Arial"/>
          <w:i/>
          <w:sz w:val="20"/>
          <w:szCs w:val="20"/>
        </w:rPr>
        <w:t>serious doubts about his</w:t>
      </w:r>
      <w:r w:rsidR="00D17E49">
        <w:rPr>
          <w:rFonts w:cs="Arial"/>
          <w:i/>
          <w:sz w:val="20"/>
          <w:szCs w:val="20"/>
        </w:rPr>
        <w:t xml:space="preserve"> mental competence – to stand trial, to assist in his appeals, and </w:t>
      </w:r>
      <w:r w:rsidR="00DB3242">
        <w:rPr>
          <w:rFonts w:cs="Arial"/>
          <w:i/>
          <w:sz w:val="20"/>
          <w:szCs w:val="20"/>
        </w:rPr>
        <w:t xml:space="preserve">in recent years </w:t>
      </w:r>
      <w:r w:rsidR="0019765B">
        <w:rPr>
          <w:rFonts w:cs="Arial"/>
          <w:i/>
          <w:sz w:val="20"/>
          <w:szCs w:val="20"/>
        </w:rPr>
        <w:t>for execution</w:t>
      </w:r>
      <w:r w:rsidR="00EA5993">
        <w:rPr>
          <w:rFonts w:cs="Arial"/>
          <w:i/>
          <w:sz w:val="20"/>
          <w:szCs w:val="20"/>
        </w:rPr>
        <w:t xml:space="preserve"> – arising from a long-standing psyc</w:t>
      </w:r>
      <w:r w:rsidR="00AC5AF2">
        <w:rPr>
          <w:rFonts w:cs="Arial"/>
          <w:i/>
          <w:sz w:val="20"/>
          <w:szCs w:val="20"/>
        </w:rPr>
        <w:t>h</w:t>
      </w:r>
      <w:r w:rsidR="00EA5993">
        <w:rPr>
          <w:rFonts w:cs="Arial"/>
          <w:i/>
          <w:sz w:val="20"/>
          <w:szCs w:val="20"/>
        </w:rPr>
        <w:t>osocial (mental) disability</w:t>
      </w:r>
      <w:r w:rsidR="0019765B">
        <w:rPr>
          <w:rFonts w:cs="Arial"/>
          <w:i/>
          <w:sz w:val="20"/>
          <w:szCs w:val="20"/>
        </w:rPr>
        <w:t xml:space="preserve">. </w:t>
      </w:r>
      <w:r w:rsidR="00C50D90">
        <w:rPr>
          <w:rFonts w:cs="Arial"/>
          <w:i/>
          <w:sz w:val="20"/>
          <w:szCs w:val="20"/>
        </w:rPr>
        <w:t xml:space="preserve">Since the outset of this case, </w:t>
      </w:r>
      <w:r w:rsidR="008A7F6C">
        <w:rPr>
          <w:rFonts w:cs="Arial"/>
          <w:i/>
          <w:sz w:val="20"/>
          <w:szCs w:val="20"/>
        </w:rPr>
        <w:t>they</w:t>
      </w:r>
      <w:r w:rsidR="00C50D90">
        <w:rPr>
          <w:rFonts w:cs="Arial"/>
          <w:i/>
          <w:sz w:val="20"/>
          <w:szCs w:val="20"/>
        </w:rPr>
        <w:t xml:space="preserve"> have described a client who has been unable </w:t>
      </w:r>
      <w:r w:rsidR="0014224A">
        <w:rPr>
          <w:rFonts w:cs="Arial"/>
          <w:i/>
          <w:sz w:val="20"/>
          <w:szCs w:val="20"/>
        </w:rPr>
        <w:t xml:space="preserve">to communicate in a rational and coherent manner with them. </w:t>
      </w:r>
    </w:p>
    <w:p w14:paraId="48513D64" w14:textId="1B2AAEBB" w:rsidR="006C0D51" w:rsidRDefault="0093239E" w:rsidP="0035421F">
      <w:pPr>
        <w:spacing w:after="120" w:line="240" w:lineRule="auto"/>
        <w:ind w:left="-288"/>
        <w:rPr>
          <w:rFonts w:cs="Arial"/>
          <w:i/>
          <w:sz w:val="20"/>
          <w:szCs w:val="20"/>
        </w:rPr>
      </w:pPr>
      <w:r>
        <w:rPr>
          <w:rFonts w:cs="Arial"/>
          <w:i/>
          <w:sz w:val="20"/>
          <w:szCs w:val="20"/>
        </w:rPr>
        <w:t xml:space="preserve">In 2008, </w:t>
      </w:r>
      <w:r w:rsidR="00F56FEA">
        <w:rPr>
          <w:rFonts w:cs="Arial"/>
          <w:i/>
          <w:sz w:val="20"/>
          <w:szCs w:val="20"/>
        </w:rPr>
        <w:t xml:space="preserve">Benjamin </w:t>
      </w:r>
      <w:r w:rsidR="00A61E60">
        <w:rPr>
          <w:rFonts w:cs="Arial"/>
          <w:i/>
          <w:sz w:val="20"/>
          <w:szCs w:val="20"/>
        </w:rPr>
        <w:t xml:space="preserve">Cole </w:t>
      </w:r>
      <w:r>
        <w:rPr>
          <w:rFonts w:cs="Arial"/>
          <w:i/>
          <w:sz w:val="20"/>
          <w:szCs w:val="20"/>
        </w:rPr>
        <w:t>was</w:t>
      </w:r>
      <w:r w:rsidR="0014224A">
        <w:rPr>
          <w:rFonts w:cs="Arial"/>
          <w:i/>
          <w:sz w:val="20"/>
          <w:szCs w:val="20"/>
        </w:rPr>
        <w:t xml:space="preserve"> diagnosed </w:t>
      </w:r>
      <w:r w:rsidR="002A6516">
        <w:rPr>
          <w:rFonts w:cs="Arial"/>
          <w:i/>
          <w:sz w:val="20"/>
          <w:szCs w:val="20"/>
        </w:rPr>
        <w:t>with paranoid schizophrenia, and over the years</w:t>
      </w:r>
      <w:r w:rsidR="00314ECF">
        <w:rPr>
          <w:rFonts w:cs="Arial"/>
          <w:i/>
          <w:sz w:val="20"/>
          <w:szCs w:val="20"/>
        </w:rPr>
        <w:t xml:space="preserve"> on death row</w:t>
      </w:r>
      <w:r w:rsidR="002A6516">
        <w:rPr>
          <w:rFonts w:cs="Arial"/>
          <w:i/>
          <w:sz w:val="20"/>
          <w:szCs w:val="20"/>
        </w:rPr>
        <w:t xml:space="preserve"> his condition is reported to have deteriorated</w:t>
      </w:r>
      <w:r w:rsidR="00175A7E">
        <w:rPr>
          <w:rFonts w:cs="Arial"/>
          <w:i/>
          <w:sz w:val="20"/>
          <w:szCs w:val="20"/>
        </w:rPr>
        <w:t xml:space="preserve"> and to have remained untreated</w:t>
      </w:r>
      <w:r w:rsidR="002A6516">
        <w:rPr>
          <w:rFonts w:cs="Arial"/>
          <w:i/>
          <w:sz w:val="20"/>
          <w:szCs w:val="20"/>
        </w:rPr>
        <w:t xml:space="preserve">. </w:t>
      </w:r>
      <w:r w:rsidR="00442708">
        <w:rPr>
          <w:rFonts w:cs="Arial"/>
          <w:i/>
          <w:sz w:val="20"/>
          <w:szCs w:val="20"/>
        </w:rPr>
        <w:t xml:space="preserve">Additionally, </w:t>
      </w:r>
      <w:r w:rsidR="00AF5548">
        <w:rPr>
          <w:rFonts w:cs="Arial"/>
          <w:i/>
          <w:sz w:val="20"/>
          <w:szCs w:val="20"/>
        </w:rPr>
        <w:t>a</w:t>
      </w:r>
      <w:r w:rsidR="009A3FE2">
        <w:rPr>
          <w:rFonts w:cs="Arial"/>
          <w:i/>
          <w:sz w:val="20"/>
          <w:szCs w:val="20"/>
        </w:rPr>
        <w:t xml:space="preserve">ccording to a </w:t>
      </w:r>
      <w:r w:rsidR="00314ECF">
        <w:rPr>
          <w:rFonts w:cs="Arial"/>
          <w:i/>
          <w:sz w:val="20"/>
          <w:szCs w:val="20"/>
        </w:rPr>
        <w:t>physician who is also a neuro</w:t>
      </w:r>
      <w:r w:rsidR="009A3FE2">
        <w:rPr>
          <w:rFonts w:cs="Arial"/>
          <w:i/>
          <w:sz w:val="20"/>
          <w:szCs w:val="20"/>
        </w:rPr>
        <w:t>radiologist</w:t>
      </w:r>
      <w:r w:rsidR="004963EA">
        <w:rPr>
          <w:rFonts w:cs="Arial"/>
          <w:i/>
          <w:sz w:val="20"/>
          <w:szCs w:val="20"/>
        </w:rPr>
        <w:t xml:space="preserve">, </w:t>
      </w:r>
      <w:r w:rsidR="00AF5548">
        <w:rPr>
          <w:rFonts w:cs="Arial"/>
          <w:i/>
          <w:sz w:val="20"/>
          <w:szCs w:val="20"/>
        </w:rPr>
        <w:t xml:space="preserve">a lesion on his brain, first spotted in a scan in 2004 </w:t>
      </w:r>
      <w:r w:rsidR="006E1D45">
        <w:rPr>
          <w:rFonts w:cs="Arial"/>
          <w:i/>
          <w:sz w:val="20"/>
          <w:szCs w:val="20"/>
        </w:rPr>
        <w:t xml:space="preserve">could </w:t>
      </w:r>
      <w:r w:rsidR="004963EA">
        <w:rPr>
          <w:rFonts w:cs="Arial"/>
          <w:i/>
          <w:sz w:val="20"/>
          <w:szCs w:val="20"/>
        </w:rPr>
        <w:t xml:space="preserve">be exacerbating his mental disability and </w:t>
      </w:r>
      <w:r w:rsidR="006E1D45">
        <w:rPr>
          <w:rFonts w:cs="Arial"/>
          <w:i/>
          <w:sz w:val="20"/>
          <w:szCs w:val="20"/>
        </w:rPr>
        <w:t>explain his deteriorating motor func</w:t>
      </w:r>
      <w:r w:rsidR="004030DE">
        <w:rPr>
          <w:rFonts w:cs="Arial"/>
          <w:i/>
          <w:sz w:val="20"/>
          <w:szCs w:val="20"/>
        </w:rPr>
        <w:t>tions</w:t>
      </w:r>
      <w:r w:rsidR="00852783">
        <w:rPr>
          <w:rFonts w:cs="Arial"/>
          <w:i/>
          <w:sz w:val="20"/>
          <w:szCs w:val="20"/>
        </w:rPr>
        <w:t>, possible Parkinsonism,</w:t>
      </w:r>
      <w:r w:rsidR="004030DE">
        <w:rPr>
          <w:rFonts w:cs="Arial"/>
          <w:i/>
          <w:sz w:val="20"/>
          <w:szCs w:val="20"/>
        </w:rPr>
        <w:t xml:space="preserve"> and </w:t>
      </w:r>
      <w:r w:rsidR="00852783">
        <w:rPr>
          <w:rFonts w:cs="Arial"/>
          <w:i/>
          <w:sz w:val="20"/>
          <w:szCs w:val="20"/>
        </w:rPr>
        <w:t xml:space="preserve">need for </w:t>
      </w:r>
      <w:r w:rsidR="004030DE">
        <w:rPr>
          <w:rFonts w:cs="Arial"/>
          <w:i/>
          <w:sz w:val="20"/>
          <w:szCs w:val="20"/>
        </w:rPr>
        <w:t>a wheelchair.</w:t>
      </w:r>
    </w:p>
    <w:bookmarkEnd w:id="1"/>
    <w:p w14:paraId="47F6AC75" w14:textId="24A04131" w:rsidR="000D3A6E" w:rsidRPr="004E7488" w:rsidRDefault="007420C7" w:rsidP="00B73860">
      <w:pPr>
        <w:spacing w:after="120" w:line="240" w:lineRule="auto"/>
        <w:ind w:left="-288"/>
        <w:rPr>
          <w:rFonts w:cs="Arial"/>
          <w:i/>
          <w:sz w:val="20"/>
          <w:szCs w:val="20"/>
        </w:rPr>
      </w:pPr>
      <w:r>
        <w:rPr>
          <w:rFonts w:cs="Arial"/>
          <w:b/>
          <w:i/>
          <w:sz w:val="20"/>
          <w:szCs w:val="20"/>
        </w:rPr>
        <w:t xml:space="preserve">I </w:t>
      </w:r>
      <w:r w:rsidR="003A7F45">
        <w:rPr>
          <w:rFonts w:cs="Arial"/>
          <w:b/>
          <w:i/>
          <w:sz w:val="20"/>
          <w:szCs w:val="20"/>
        </w:rPr>
        <w:t>appeal to</w:t>
      </w:r>
      <w:r w:rsidR="009C04B4">
        <w:rPr>
          <w:rFonts w:cs="Arial"/>
          <w:b/>
          <w:i/>
          <w:sz w:val="20"/>
          <w:szCs w:val="20"/>
        </w:rPr>
        <w:t xml:space="preserve"> you</w:t>
      </w:r>
      <w:r w:rsidR="00147282">
        <w:rPr>
          <w:rFonts w:cs="Arial"/>
          <w:b/>
          <w:i/>
          <w:sz w:val="20"/>
          <w:szCs w:val="20"/>
        </w:rPr>
        <w:t xml:space="preserve"> </w:t>
      </w:r>
      <w:r w:rsidR="00B4379F">
        <w:rPr>
          <w:rFonts w:cs="Arial"/>
          <w:b/>
          <w:i/>
          <w:sz w:val="20"/>
          <w:szCs w:val="20"/>
        </w:rPr>
        <w:t>t</w:t>
      </w:r>
      <w:r w:rsidR="009C04B4">
        <w:rPr>
          <w:rFonts w:cs="Arial"/>
          <w:b/>
          <w:i/>
          <w:sz w:val="20"/>
          <w:szCs w:val="20"/>
        </w:rPr>
        <w:t>o</w:t>
      </w:r>
      <w:r>
        <w:rPr>
          <w:rFonts w:cs="Arial"/>
          <w:b/>
          <w:i/>
          <w:sz w:val="20"/>
          <w:szCs w:val="20"/>
        </w:rPr>
        <w:t xml:space="preserve"> recommend that </w:t>
      </w:r>
      <w:r w:rsidR="009C04B4">
        <w:rPr>
          <w:rFonts w:cs="Arial"/>
          <w:b/>
          <w:i/>
          <w:sz w:val="20"/>
          <w:szCs w:val="20"/>
        </w:rPr>
        <w:t>Governor</w:t>
      </w:r>
      <w:r w:rsidR="00853430">
        <w:rPr>
          <w:rFonts w:cs="Arial"/>
          <w:b/>
          <w:i/>
          <w:sz w:val="20"/>
          <w:szCs w:val="20"/>
        </w:rPr>
        <w:t xml:space="preserve"> </w:t>
      </w:r>
      <w:r w:rsidR="007739D0">
        <w:rPr>
          <w:rFonts w:cs="Arial"/>
          <w:b/>
          <w:i/>
          <w:sz w:val="20"/>
          <w:szCs w:val="20"/>
        </w:rPr>
        <w:t xml:space="preserve">Kevin </w:t>
      </w:r>
      <w:r w:rsidR="00853430">
        <w:rPr>
          <w:rFonts w:cs="Arial"/>
          <w:b/>
          <w:i/>
          <w:sz w:val="20"/>
          <w:szCs w:val="20"/>
        </w:rPr>
        <w:t>Stitt</w:t>
      </w:r>
      <w:r w:rsidR="00F57A52">
        <w:rPr>
          <w:rFonts w:cs="Arial"/>
          <w:b/>
          <w:i/>
          <w:sz w:val="20"/>
          <w:szCs w:val="20"/>
        </w:rPr>
        <w:t xml:space="preserve"> commute Benjamin Cole’s death sentence.</w:t>
      </w:r>
      <w:r>
        <w:rPr>
          <w:rFonts w:cs="Arial"/>
          <w:b/>
          <w:i/>
          <w:sz w:val="20"/>
          <w:szCs w:val="20"/>
        </w:rPr>
        <w:t xml:space="preserve"> </w:t>
      </w:r>
    </w:p>
    <w:p w14:paraId="43DA1DA8" w14:textId="0213202A" w:rsidR="006038AF" w:rsidRDefault="005D2C37" w:rsidP="00AD5669">
      <w:pPr>
        <w:spacing w:after="120" w:line="240" w:lineRule="auto"/>
        <w:ind w:left="-288"/>
        <w:rPr>
          <w:rFonts w:cs="Arial"/>
          <w:i/>
          <w:sz w:val="20"/>
          <w:szCs w:val="20"/>
        </w:rPr>
      </w:pPr>
      <w:r w:rsidRPr="00203A02">
        <w:rPr>
          <w:rFonts w:cs="Arial"/>
          <w:i/>
          <w:sz w:val="20"/>
          <w:szCs w:val="20"/>
        </w:rPr>
        <w:t>Yours sincerely,</w:t>
      </w:r>
    </w:p>
    <w:p w14:paraId="1E63B640" w14:textId="77777777" w:rsidR="00427824" w:rsidRDefault="00427824" w:rsidP="00181110">
      <w:pPr>
        <w:spacing w:after="120" w:line="240" w:lineRule="auto"/>
        <w:rPr>
          <w:rFonts w:cs="Arial"/>
          <w:i/>
          <w:sz w:val="20"/>
          <w:szCs w:val="20"/>
        </w:rPr>
      </w:pPr>
    </w:p>
    <w:p w14:paraId="12931E26" w14:textId="77777777" w:rsidR="00C938D9" w:rsidRDefault="00C938D9" w:rsidP="00181110">
      <w:pPr>
        <w:spacing w:after="120" w:line="240" w:lineRule="auto"/>
        <w:rPr>
          <w:rFonts w:cs="Arial"/>
          <w:i/>
          <w:sz w:val="20"/>
          <w:szCs w:val="20"/>
        </w:rPr>
      </w:pPr>
    </w:p>
    <w:p w14:paraId="56AA2DA9" w14:textId="5DAADC09" w:rsidR="009F044D" w:rsidRDefault="009F044D" w:rsidP="00181110">
      <w:pPr>
        <w:spacing w:after="120" w:line="240" w:lineRule="auto"/>
        <w:rPr>
          <w:rFonts w:cs="Arial"/>
          <w:i/>
          <w:sz w:val="20"/>
          <w:szCs w:val="20"/>
        </w:rPr>
      </w:pPr>
    </w:p>
    <w:p w14:paraId="003F5F28" w14:textId="77777777" w:rsidR="008D05B9" w:rsidRDefault="008D05B9" w:rsidP="00181110">
      <w:pPr>
        <w:spacing w:after="120" w:line="240" w:lineRule="auto"/>
        <w:rPr>
          <w:rFonts w:cs="Arial"/>
          <w:i/>
          <w:sz w:val="20"/>
          <w:szCs w:val="20"/>
        </w:rPr>
      </w:pPr>
    </w:p>
    <w:p w14:paraId="12004CB9" w14:textId="77777777" w:rsidR="008D05B9" w:rsidRDefault="008D05B9" w:rsidP="00181110">
      <w:pPr>
        <w:spacing w:after="120" w:line="240" w:lineRule="auto"/>
        <w:rPr>
          <w:rFonts w:cs="Arial"/>
          <w:i/>
          <w:sz w:val="20"/>
          <w:szCs w:val="20"/>
        </w:rPr>
      </w:pPr>
    </w:p>
    <w:p w14:paraId="09AABEF6" w14:textId="77777777" w:rsidR="008D05B9" w:rsidRDefault="008D05B9" w:rsidP="00181110">
      <w:pPr>
        <w:spacing w:after="120" w:line="240" w:lineRule="auto"/>
        <w:rPr>
          <w:rFonts w:cs="Arial"/>
          <w:i/>
          <w:sz w:val="20"/>
          <w:szCs w:val="20"/>
        </w:rPr>
      </w:pPr>
    </w:p>
    <w:p w14:paraId="3D655F57" w14:textId="77777777" w:rsidR="008D05B9" w:rsidRDefault="008D05B9" w:rsidP="00181110">
      <w:pPr>
        <w:spacing w:after="120" w:line="240" w:lineRule="auto"/>
        <w:rPr>
          <w:rFonts w:cs="Arial"/>
          <w:i/>
          <w:sz w:val="20"/>
          <w:szCs w:val="20"/>
        </w:rPr>
      </w:pPr>
    </w:p>
    <w:p w14:paraId="398A22B9" w14:textId="2F6D78CF" w:rsidR="008D05B9" w:rsidRDefault="008D05B9" w:rsidP="00181110">
      <w:pPr>
        <w:spacing w:after="120" w:line="240" w:lineRule="auto"/>
        <w:rPr>
          <w:rFonts w:cs="Arial"/>
          <w:i/>
          <w:sz w:val="20"/>
          <w:szCs w:val="20"/>
        </w:rPr>
      </w:pPr>
    </w:p>
    <w:p w14:paraId="15C07BB0" w14:textId="77777777" w:rsidR="007006B0" w:rsidRDefault="007006B0" w:rsidP="00181110">
      <w:pPr>
        <w:spacing w:after="120" w:line="240" w:lineRule="auto"/>
        <w:rPr>
          <w:rFonts w:cs="Arial"/>
          <w:i/>
          <w:sz w:val="20"/>
          <w:szCs w:val="20"/>
        </w:rPr>
      </w:pPr>
    </w:p>
    <w:p w14:paraId="03A5C8A0" w14:textId="77777777" w:rsidR="008D05B9" w:rsidRDefault="008D05B9" w:rsidP="00181110">
      <w:pPr>
        <w:spacing w:after="120" w:line="240" w:lineRule="auto"/>
        <w:rPr>
          <w:rFonts w:cs="Arial"/>
          <w:i/>
          <w:sz w:val="20"/>
          <w:szCs w:val="20"/>
        </w:rPr>
      </w:pPr>
    </w:p>
    <w:p w14:paraId="7EC83330" w14:textId="6160A42F" w:rsidR="00123410" w:rsidRDefault="00123410" w:rsidP="00181110">
      <w:pPr>
        <w:spacing w:after="120" w:line="240" w:lineRule="auto"/>
        <w:rPr>
          <w:rFonts w:cs="Arial"/>
          <w:i/>
          <w:sz w:val="20"/>
          <w:szCs w:val="20"/>
        </w:rPr>
      </w:pPr>
    </w:p>
    <w:p w14:paraId="581C3E7C" w14:textId="77777777" w:rsidR="00FF5931" w:rsidRDefault="00FF5931" w:rsidP="00181110">
      <w:pPr>
        <w:spacing w:after="120" w:line="240" w:lineRule="auto"/>
        <w:rPr>
          <w:rFonts w:cs="Arial"/>
          <w:i/>
          <w:sz w:val="20"/>
          <w:szCs w:val="20"/>
        </w:rPr>
      </w:pPr>
    </w:p>
    <w:p w14:paraId="15D754DB" w14:textId="23979501"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59787784" w14:textId="2209AA91" w:rsidR="003366D2" w:rsidRDefault="00F05F9B" w:rsidP="00CE6228">
      <w:pPr>
        <w:spacing w:before="60" w:after="120" w:line="240" w:lineRule="auto"/>
        <w:jc w:val="both"/>
        <w:rPr>
          <w:rFonts w:ascii="Arial" w:hAnsi="Arial" w:cs="Arial"/>
          <w:szCs w:val="20"/>
          <w:lang w:eastAsia="en-US"/>
        </w:rPr>
      </w:pPr>
      <w:r>
        <w:rPr>
          <w:rFonts w:ascii="Arial" w:hAnsi="Arial" w:cs="Arial"/>
          <w:szCs w:val="20"/>
          <w:lang w:eastAsia="en-US"/>
        </w:rPr>
        <w:t xml:space="preserve">Benjamin Cole was </w:t>
      </w:r>
      <w:r w:rsidR="003C5DC0">
        <w:rPr>
          <w:rFonts w:ascii="Arial" w:hAnsi="Arial" w:cs="Arial"/>
          <w:szCs w:val="20"/>
          <w:lang w:eastAsia="en-US"/>
        </w:rPr>
        <w:t>charged with</w:t>
      </w:r>
      <w:r>
        <w:rPr>
          <w:rFonts w:ascii="Arial" w:hAnsi="Arial" w:cs="Arial"/>
          <w:szCs w:val="20"/>
          <w:lang w:eastAsia="en-US"/>
        </w:rPr>
        <w:t xml:space="preserve"> the </w:t>
      </w:r>
      <w:r w:rsidR="00883081">
        <w:rPr>
          <w:rFonts w:ascii="Arial" w:hAnsi="Arial" w:cs="Arial"/>
          <w:szCs w:val="20"/>
          <w:lang w:eastAsia="en-US"/>
        </w:rPr>
        <w:t>first-degree</w:t>
      </w:r>
      <w:r>
        <w:rPr>
          <w:rFonts w:ascii="Arial" w:hAnsi="Arial" w:cs="Arial"/>
          <w:szCs w:val="20"/>
          <w:lang w:eastAsia="en-US"/>
        </w:rPr>
        <w:t xml:space="preserve"> murder of his nine-month-old daughter</w:t>
      </w:r>
      <w:r w:rsidR="00C07939">
        <w:rPr>
          <w:rFonts w:ascii="Arial" w:hAnsi="Arial" w:cs="Arial"/>
          <w:szCs w:val="20"/>
          <w:lang w:eastAsia="en-US"/>
        </w:rPr>
        <w:t xml:space="preserve">, who died </w:t>
      </w:r>
      <w:r w:rsidR="005A5DC2">
        <w:rPr>
          <w:rFonts w:ascii="Arial" w:hAnsi="Arial" w:cs="Arial"/>
          <w:szCs w:val="20"/>
          <w:lang w:eastAsia="en-US"/>
        </w:rPr>
        <w:t xml:space="preserve">on 20 </w:t>
      </w:r>
      <w:r w:rsidR="00C07939">
        <w:rPr>
          <w:rFonts w:ascii="Arial" w:hAnsi="Arial" w:cs="Arial"/>
          <w:szCs w:val="20"/>
          <w:lang w:eastAsia="en-US"/>
        </w:rPr>
        <w:t>December 2002, with the official cause of death recorded as fracture of the spine</w:t>
      </w:r>
      <w:r w:rsidR="00883081">
        <w:rPr>
          <w:rFonts w:ascii="Arial" w:hAnsi="Arial" w:cs="Arial"/>
          <w:szCs w:val="20"/>
          <w:lang w:eastAsia="en-US"/>
        </w:rPr>
        <w:t xml:space="preserve"> with aortic laceration. </w:t>
      </w:r>
      <w:r w:rsidR="007A0C51">
        <w:rPr>
          <w:rFonts w:ascii="Arial" w:hAnsi="Arial" w:cs="Arial"/>
          <w:szCs w:val="20"/>
          <w:lang w:eastAsia="en-US"/>
        </w:rPr>
        <w:t xml:space="preserve">In a </w:t>
      </w:r>
      <w:r w:rsidR="00D02524">
        <w:rPr>
          <w:rFonts w:ascii="Arial" w:hAnsi="Arial" w:cs="Arial"/>
          <w:szCs w:val="20"/>
          <w:lang w:eastAsia="en-US"/>
        </w:rPr>
        <w:t xml:space="preserve">videotaped </w:t>
      </w:r>
      <w:r w:rsidR="007A0C51">
        <w:rPr>
          <w:rFonts w:ascii="Arial" w:hAnsi="Arial" w:cs="Arial"/>
          <w:szCs w:val="20"/>
          <w:lang w:eastAsia="en-US"/>
        </w:rPr>
        <w:t>statement to the police, Benjamin Cole</w:t>
      </w:r>
      <w:r w:rsidR="00317C36" w:rsidRPr="00317C36">
        <w:rPr>
          <w:rFonts w:ascii="Arial" w:hAnsi="Arial" w:cs="Arial"/>
          <w:szCs w:val="20"/>
          <w:lang w:eastAsia="en-US"/>
        </w:rPr>
        <w:t xml:space="preserve"> said he</w:t>
      </w:r>
      <w:r w:rsidR="00AE3F39">
        <w:rPr>
          <w:rFonts w:ascii="Arial" w:hAnsi="Arial" w:cs="Arial"/>
          <w:szCs w:val="20"/>
          <w:lang w:eastAsia="en-US"/>
        </w:rPr>
        <w:t xml:space="preserve"> had </w:t>
      </w:r>
      <w:r w:rsidR="00317C36" w:rsidRPr="00317C36">
        <w:rPr>
          <w:rFonts w:ascii="Arial" w:hAnsi="Arial" w:cs="Arial"/>
          <w:szCs w:val="20"/>
          <w:lang w:eastAsia="en-US"/>
        </w:rPr>
        <w:t>been trying</w:t>
      </w:r>
      <w:r w:rsidR="00AE3F39">
        <w:rPr>
          <w:rFonts w:ascii="Arial" w:hAnsi="Arial" w:cs="Arial"/>
          <w:szCs w:val="20"/>
          <w:lang w:eastAsia="en-US"/>
        </w:rPr>
        <w:t xml:space="preserve"> t</w:t>
      </w:r>
      <w:r w:rsidR="00317C36" w:rsidRPr="00317C36">
        <w:rPr>
          <w:rFonts w:ascii="Arial" w:hAnsi="Arial" w:cs="Arial"/>
          <w:szCs w:val="20"/>
          <w:lang w:eastAsia="en-US"/>
        </w:rPr>
        <w:t>o get the child, who was lying on her stomach, to stop crying</w:t>
      </w:r>
      <w:r w:rsidR="00CD4256">
        <w:rPr>
          <w:rFonts w:ascii="Arial" w:hAnsi="Arial" w:cs="Arial"/>
          <w:szCs w:val="20"/>
          <w:lang w:eastAsia="en-US"/>
        </w:rPr>
        <w:t xml:space="preserve">. He </w:t>
      </w:r>
      <w:r w:rsidR="00654D40">
        <w:rPr>
          <w:rFonts w:ascii="Arial" w:hAnsi="Arial" w:cs="Arial"/>
          <w:szCs w:val="20"/>
          <w:lang w:eastAsia="en-US"/>
        </w:rPr>
        <w:t xml:space="preserve">had </w:t>
      </w:r>
      <w:r w:rsidR="008F0937">
        <w:rPr>
          <w:rFonts w:ascii="Arial" w:hAnsi="Arial" w:cs="Arial"/>
          <w:szCs w:val="20"/>
          <w:lang w:eastAsia="en-US"/>
        </w:rPr>
        <w:t xml:space="preserve">pushed </w:t>
      </w:r>
      <w:r w:rsidR="00994235">
        <w:rPr>
          <w:rFonts w:ascii="Arial" w:hAnsi="Arial" w:cs="Arial"/>
          <w:szCs w:val="20"/>
          <w:lang w:eastAsia="en-US"/>
        </w:rPr>
        <w:t>her</w:t>
      </w:r>
      <w:r w:rsidR="008D2009">
        <w:rPr>
          <w:rFonts w:ascii="Arial" w:hAnsi="Arial" w:cs="Arial"/>
          <w:szCs w:val="20"/>
          <w:lang w:eastAsia="en-US"/>
        </w:rPr>
        <w:t xml:space="preserve"> </w:t>
      </w:r>
      <w:r w:rsidR="00A62474">
        <w:rPr>
          <w:rFonts w:ascii="Arial" w:hAnsi="Arial" w:cs="Arial"/>
          <w:szCs w:val="20"/>
          <w:lang w:eastAsia="en-US"/>
        </w:rPr>
        <w:t xml:space="preserve">forcefully </w:t>
      </w:r>
      <w:r w:rsidR="008D2009">
        <w:rPr>
          <w:rFonts w:ascii="Arial" w:hAnsi="Arial" w:cs="Arial"/>
          <w:szCs w:val="20"/>
          <w:lang w:eastAsia="en-US"/>
        </w:rPr>
        <w:t>by the</w:t>
      </w:r>
      <w:r w:rsidR="00994235">
        <w:rPr>
          <w:rFonts w:ascii="Arial" w:hAnsi="Arial" w:cs="Arial"/>
          <w:szCs w:val="20"/>
          <w:lang w:eastAsia="en-US"/>
        </w:rPr>
        <w:t xml:space="preserve"> ankles</w:t>
      </w:r>
      <w:r w:rsidR="008F0937">
        <w:rPr>
          <w:rFonts w:ascii="Arial" w:hAnsi="Arial" w:cs="Arial"/>
          <w:szCs w:val="20"/>
          <w:lang w:eastAsia="en-US"/>
        </w:rPr>
        <w:t xml:space="preserve">, </w:t>
      </w:r>
      <w:r w:rsidR="004B5F30">
        <w:rPr>
          <w:rFonts w:ascii="Arial" w:hAnsi="Arial" w:cs="Arial"/>
          <w:szCs w:val="20"/>
          <w:lang w:eastAsia="en-US"/>
        </w:rPr>
        <w:t>caus</w:t>
      </w:r>
      <w:r w:rsidR="00A62474">
        <w:rPr>
          <w:rFonts w:ascii="Arial" w:hAnsi="Arial" w:cs="Arial"/>
          <w:szCs w:val="20"/>
          <w:lang w:eastAsia="en-US"/>
        </w:rPr>
        <w:t>ing</w:t>
      </w:r>
      <w:r w:rsidR="004B5F30">
        <w:rPr>
          <w:rFonts w:ascii="Arial" w:hAnsi="Arial" w:cs="Arial"/>
          <w:szCs w:val="20"/>
          <w:lang w:eastAsia="en-US"/>
        </w:rPr>
        <w:t xml:space="preserve"> </w:t>
      </w:r>
      <w:r w:rsidR="00CD4256">
        <w:rPr>
          <w:rFonts w:ascii="Arial" w:hAnsi="Arial" w:cs="Arial"/>
          <w:szCs w:val="20"/>
          <w:lang w:eastAsia="en-US"/>
        </w:rPr>
        <w:t xml:space="preserve">her to </w:t>
      </w:r>
      <w:r w:rsidR="00994235">
        <w:rPr>
          <w:rFonts w:ascii="Arial" w:hAnsi="Arial" w:cs="Arial"/>
          <w:szCs w:val="20"/>
          <w:lang w:eastAsia="en-US"/>
        </w:rPr>
        <w:t>flip over</w:t>
      </w:r>
      <w:r w:rsidR="00BA4149">
        <w:rPr>
          <w:rFonts w:ascii="Arial" w:hAnsi="Arial" w:cs="Arial"/>
          <w:szCs w:val="20"/>
          <w:lang w:eastAsia="en-US"/>
        </w:rPr>
        <w:t xml:space="preserve"> on to her back</w:t>
      </w:r>
      <w:r w:rsidR="004B5F30">
        <w:rPr>
          <w:rFonts w:ascii="Arial" w:hAnsi="Arial" w:cs="Arial"/>
          <w:szCs w:val="20"/>
          <w:lang w:eastAsia="en-US"/>
        </w:rPr>
        <w:t xml:space="preserve">. This </w:t>
      </w:r>
      <w:r w:rsidR="0085756C">
        <w:rPr>
          <w:rFonts w:ascii="Arial" w:hAnsi="Arial" w:cs="Arial"/>
          <w:szCs w:val="20"/>
          <w:lang w:eastAsia="en-US"/>
        </w:rPr>
        <w:t xml:space="preserve">action </w:t>
      </w:r>
      <w:r w:rsidR="00317C36" w:rsidRPr="00317C36">
        <w:rPr>
          <w:rFonts w:ascii="Arial" w:hAnsi="Arial" w:cs="Arial"/>
          <w:szCs w:val="20"/>
          <w:lang w:eastAsia="en-US"/>
        </w:rPr>
        <w:t xml:space="preserve">resulted in </w:t>
      </w:r>
      <w:r w:rsidR="00654D40">
        <w:rPr>
          <w:rFonts w:ascii="Arial" w:hAnsi="Arial" w:cs="Arial"/>
          <w:szCs w:val="20"/>
          <w:lang w:eastAsia="en-US"/>
        </w:rPr>
        <w:t xml:space="preserve">the </w:t>
      </w:r>
      <w:r w:rsidR="00317C36" w:rsidRPr="00317C36">
        <w:rPr>
          <w:rFonts w:ascii="Arial" w:hAnsi="Arial" w:cs="Arial"/>
          <w:szCs w:val="20"/>
          <w:lang w:eastAsia="en-US"/>
        </w:rPr>
        <w:t xml:space="preserve">fatal injuries. </w:t>
      </w:r>
      <w:r w:rsidR="00CF008C">
        <w:rPr>
          <w:rFonts w:ascii="Arial" w:hAnsi="Arial" w:cs="Arial"/>
          <w:szCs w:val="20"/>
          <w:lang w:eastAsia="en-US"/>
        </w:rPr>
        <w:t xml:space="preserve">The prosecution offered Benjamin Cole a plea deal to avoid the death penalty – if he pled </w:t>
      </w:r>
      <w:r w:rsidR="001C746B">
        <w:rPr>
          <w:rFonts w:ascii="Arial" w:hAnsi="Arial" w:cs="Arial"/>
          <w:szCs w:val="20"/>
          <w:lang w:eastAsia="en-US"/>
        </w:rPr>
        <w:t>guilty,</w:t>
      </w:r>
      <w:r w:rsidR="00CF008C">
        <w:rPr>
          <w:rFonts w:ascii="Arial" w:hAnsi="Arial" w:cs="Arial"/>
          <w:szCs w:val="20"/>
          <w:lang w:eastAsia="en-US"/>
        </w:rPr>
        <w:t xml:space="preserve"> he would receive a </w:t>
      </w:r>
      <w:r w:rsidR="001C746B">
        <w:rPr>
          <w:rFonts w:ascii="Arial" w:hAnsi="Arial" w:cs="Arial"/>
          <w:szCs w:val="20"/>
          <w:lang w:eastAsia="en-US"/>
        </w:rPr>
        <w:t xml:space="preserve">sentence of life imprisonment without the possibility of parole. He rejected </w:t>
      </w:r>
      <w:r w:rsidR="00695F8E">
        <w:rPr>
          <w:rFonts w:ascii="Arial" w:hAnsi="Arial" w:cs="Arial"/>
          <w:szCs w:val="20"/>
          <w:lang w:eastAsia="en-US"/>
        </w:rPr>
        <w:t xml:space="preserve">the </w:t>
      </w:r>
      <w:r w:rsidR="00D42E6E">
        <w:rPr>
          <w:rFonts w:ascii="Arial" w:hAnsi="Arial" w:cs="Arial"/>
          <w:szCs w:val="20"/>
          <w:lang w:eastAsia="en-US"/>
        </w:rPr>
        <w:t>deal,</w:t>
      </w:r>
      <w:r w:rsidR="001C746B">
        <w:rPr>
          <w:rFonts w:ascii="Arial" w:hAnsi="Arial" w:cs="Arial"/>
          <w:szCs w:val="20"/>
          <w:lang w:eastAsia="en-US"/>
        </w:rPr>
        <w:t xml:space="preserve"> </w:t>
      </w:r>
      <w:r w:rsidR="00695F8E">
        <w:rPr>
          <w:rFonts w:ascii="Arial" w:hAnsi="Arial" w:cs="Arial"/>
          <w:szCs w:val="20"/>
          <w:lang w:eastAsia="en-US"/>
        </w:rPr>
        <w:t xml:space="preserve">and </w:t>
      </w:r>
      <w:r w:rsidR="001C746B">
        <w:rPr>
          <w:rFonts w:ascii="Arial" w:hAnsi="Arial" w:cs="Arial"/>
          <w:szCs w:val="20"/>
          <w:lang w:eastAsia="en-US"/>
        </w:rPr>
        <w:t>the case went to trial</w:t>
      </w:r>
      <w:r w:rsidR="003C5DC0">
        <w:rPr>
          <w:rFonts w:ascii="Arial" w:hAnsi="Arial" w:cs="Arial"/>
          <w:szCs w:val="20"/>
          <w:lang w:eastAsia="en-US"/>
        </w:rPr>
        <w:t xml:space="preserve"> in </w:t>
      </w:r>
      <w:r w:rsidR="005A5DC2">
        <w:rPr>
          <w:rFonts w:ascii="Arial" w:hAnsi="Arial" w:cs="Arial"/>
          <w:szCs w:val="20"/>
          <w:lang w:eastAsia="en-US"/>
        </w:rPr>
        <w:t xml:space="preserve">late </w:t>
      </w:r>
      <w:r w:rsidR="003C5DC0">
        <w:rPr>
          <w:rFonts w:ascii="Arial" w:hAnsi="Arial" w:cs="Arial"/>
          <w:szCs w:val="20"/>
          <w:lang w:eastAsia="en-US"/>
        </w:rPr>
        <w:t>2004</w:t>
      </w:r>
      <w:r w:rsidR="00695F8E">
        <w:rPr>
          <w:rFonts w:ascii="Arial" w:hAnsi="Arial" w:cs="Arial"/>
          <w:szCs w:val="20"/>
          <w:lang w:eastAsia="en-US"/>
        </w:rPr>
        <w:t>. H</w:t>
      </w:r>
      <w:r w:rsidR="001C746B">
        <w:rPr>
          <w:rFonts w:ascii="Arial" w:hAnsi="Arial" w:cs="Arial"/>
          <w:szCs w:val="20"/>
          <w:lang w:eastAsia="en-US"/>
        </w:rPr>
        <w:t xml:space="preserve">e was </w:t>
      </w:r>
      <w:r w:rsidR="003C5DC0">
        <w:rPr>
          <w:rFonts w:ascii="Arial" w:hAnsi="Arial" w:cs="Arial"/>
          <w:szCs w:val="20"/>
          <w:lang w:eastAsia="en-US"/>
        </w:rPr>
        <w:t xml:space="preserve">convicted as charged and </w:t>
      </w:r>
      <w:r w:rsidR="00D02524">
        <w:rPr>
          <w:rFonts w:ascii="Arial" w:hAnsi="Arial" w:cs="Arial"/>
          <w:szCs w:val="20"/>
          <w:lang w:eastAsia="en-US"/>
        </w:rPr>
        <w:t xml:space="preserve">sentenced to death. </w:t>
      </w:r>
    </w:p>
    <w:p w14:paraId="34AD0408" w14:textId="66B1C488" w:rsidR="00940976" w:rsidRDefault="005F525A" w:rsidP="00CE6228">
      <w:pPr>
        <w:spacing w:before="60" w:after="120" w:line="240" w:lineRule="auto"/>
        <w:jc w:val="both"/>
        <w:rPr>
          <w:rFonts w:ascii="Arial" w:hAnsi="Arial" w:cs="Arial"/>
          <w:szCs w:val="20"/>
          <w:lang w:eastAsia="en-US"/>
        </w:rPr>
      </w:pPr>
      <w:r>
        <w:rPr>
          <w:rFonts w:ascii="Arial" w:hAnsi="Arial" w:cs="Arial"/>
          <w:szCs w:val="20"/>
          <w:lang w:eastAsia="en-US"/>
        </w:rPr>
        <w:t>L</w:t>
      </w:r>
      <w:r w:rsidR="003C4C6E">
        <w:rPr>
          <w:rFonts w:ascii="Arial" w:hAnsi="Arial" w:cs="Arial"/>
          <w:szCs w:val="20"/>
          <w:lang w:eastAsia="en-US"/>
        </w:rPr>
        <w:t xml:space="preserve">awyers representing Benjamin Cole have described a client unable to </w:t>
      </w:r>
      <w:r w:rsidR="00EA223E">
        <w:rPr>
          <w:rFonts w:ascii="Arial" w:hAnsi="Arial" w:cs="Arial"/>
          <w:szCs w:val="20"/>
          <w:lang w:eastAsia="en-US"/>
        </w:rPr>
        <w:t xml:space="preserve">engage in rational and coherent communication with them. </w:t>
      </w:r>
      <w:r w:rsidR="00580143">
        <w:rPr>
          <w:rFonts w:ascii="Arial" w:hAnsi="Arial" w:cs="Arial"/>
          <w:szCs w:val="20"/>
          <w:lang w:eastAsia="en-US"/>
        </w:rPr>
        <w:t>For example, i</w:t>
      </w:r>
      <w:r w:rsidR="00177E4F">
        <w:rPr>
          <w:rFonts w:ascii="Arial" w:hAnsi="Arial" w:cs="Arial"/>
          <w:szCs w:val="20"/>
          <w:lang w:eastAsia="en-US"/>
        </w:rPr>
        <w:t xml:space="preserve">n 2003, </w:t>
      </w:r>
      <w:r w:rsidR="00767362">
        <w:rPr>
          <w:rFonts w:ascii="Arial" w:hAnsi="Arial" w:cs="Arial"/>
          <w:szCs w:val="20"/>
          <w:lang w:eastAsia="en-US"/>
        </w:rPr>
        <w:t>h</w:t>
      </w:r>
      <w:r w:rsidR="0055341C">
        <w:rPr>
          <w:rFonts w:ascii="Arial" w:hAnsi="Arial" w:cs="Arial"/>
          <w:szCs w:val="20"/>
          <w:lang w:eastAsia="en-US"/>
        </w:rPr>
        <w:t xml:space="preserve">is </w:t>
      </w:r>
      <w:r w:rsidR="00767362">
        <w:rPr>
          <w:rFonts w:ascii="Arial" w:hAnsi="Arial" w:cs="Arial"/>
          <w:szCs w:val="20"/>
          <w:lang w:eastAsia="en-US"/>
        </w:rPr>
        <w:t xml:space="preserve">trial </w:t>
      </w:r>
      <w:r w:rsidR="0055341C">
        <w:rPr>
          <w:rFonts w:ascii="Arial" w:hAnsi="Arial" w:cs="Arial"/>
          <w:szCs w:val="20"/>
          <w:lang w:eastAsia="en-US"/>
        </w:rPr>
        <w:t xml:space="preserve">lawyers </w:t>
      </w:r>
      <w:r w:rsidR="00F91C9D">
        <w:rPr>
          <w:rFonts w:ascii="Arial" w:hAnsi="Arial" w:cs="Arial"/>
          <w:szCs w:val="20"/>
          <w:lang w:eastAsia="en-US"/>
        </w:rPr>
        <w:t>questioned</w:t>
      </w:r>
      <w:r w:rsidR="006237DE">
        <w:rPr>
          <w:rFonts w:ascii="Arial" w:hAnsi="Arial" w:cs="Arial"/>
          <w:szCs w:val="20"/>
          <w:lang w:eastAsia="en-US"/>
        </w:rPr>
        <w:t xml:space="preserve"> </w:t>
      </w:r>
      <w:r w:rsidR="00153053">
        <w:rPr>
          <w:rFonts w:ascii="Arial" w:hAnsi="Arial" w:cs="Arial"/>
          <w:szCs w:val="20"/>
          <w:lang w:eastAsia="en-US"/>
        </w:rPr>
        <w:t xml:space="preserve">his </w:t>
      </w:r>
      <w:r w:rsidR="006237DE">
        <w:rPr>
          <w:rFonts w:ascii="Arial" w:hAnsi="Arial" w:cs="Arial"/>
          <w:szCs w:val="20"/>
          <w:lang w:eastAsia="en-US"/>
        </w:rPr>
        <w:t>“</w:t>
      </w:r>
      <w:r w:rsidR="006237DE" w:rsidRPr="006237DE">
        <w:rPr>
          <w:rFonts w:ascii="Arial" w:hAnsi="Arial" w:cs="Arial"/>
          <w:szCs w:val="20"/>
          <w:lang w:eastAsia="en-US"/>
        </w:rPr>
        <w:t>ability to understand the nature of the charges against him and meaningfully assist his attorneys”</w:t>
      </w:r>
      <w:r w:rsidR="00580143">
        <w:rPr>
          <w:rFonts w:ascii="Arial" w:hAnsi="Arial" w:cs="Arial"/>
          <w:szCs w:val="20"/>
          <w:lang w:eastAsia="en-US"/>
        </w:rPr>
        <w:t>, and i</w:t>
      </w:r>
      <w:r w:rsidR="0001636F">
        <w:rPr>
          <w:rFonts w:ascii="Arial" w:hAnsi="Arial" w:cs="Arial"/>
          <w:szCs w:val="20"/>
          <w:lang w:eastAsia="en-US"/>
        </w:rPr>
        <w:t xml:space="preserve">n 2004, </w:t>
      </w:r>
      <w:r w:rsidR="004D2937">
        <w:rPr>
          <w:rFonts w:ascii="Arial" w:hAnsi="Arial" w:cs="Arial"/>
          <w:szCs w:val="20"/>
          <w:lang w:eastAsia="en-US"/>
        </w:rPr>
        <w:t>the</w:t>
      </w:r>
      <w:r w:rsidR="00580143">
        <w:rPr>
          <w:rFonts w:ascii="Arial" w:hAnsi="Arial" w:cs="Arial"/>
          <w:szCs w:val="20"/>
          <w:lang w:eastAsia="en-US"/>
        </w:rPr>
        <w:t>y report</w:t>
      </w:r>
      <w:r w:rsidR="00FE115D">
        <w:rPr>
          <w:rFonts w:ascii="Arial" w:hAnsi="Arial" w:cs="Arial"/>
          <w:szCs w:val="20"/>
          <w:lang w:eastAsia="en-US"/>
        </w:rPr>
        <w:t>ed that</w:t>
      </w:r>
      <w:r w:rsidR="00E249A9">
        <w:rPr>
          <w:rFonts w:ascii="Arial" w:hAnsi="Arial" w:cs="Arial"/>
          <w:szCs w:val="20"/>
          <w:lang w:eastAsia="en-US"/>
        </w:rPr>
        <w:t xml:space="preserve"> his </w:t>
      </w:r>
      <w:r w:rsidR="0054352D" w:rsidRPr="0054352D">
        <w:rPr>
          <w:rFonts w:ascii="Arial" w:hAnsi="Arial" w:cs="Arial"/>
          <w:szCs w:val="20"/>
          <w:lang w:eastAsia="en-US"/>
        </w:rPr>
        <w:t xml:space="preserve">“responses to questions pertaining to his </w:t>
      </w:r>
      <w:proofErr w:type="spellStart"/>
      <w:r w:rsidR="0054352D" w:rsidRPr="0054352D">
        <w:rPr>
          <w:rFonts w:ascii="Arial" w:hAnsi="Arial" w:cs="Arial"/>
          <w:szCs w:val="20"/>
          <w:lang w:eastAsia="en-US"/>
        </w:rPr>
        <w:t>defense</w:t>
      </w:r>
      <w:proofErr w:type="spellEnd"/>
      <w:r w:rsidR="0054352D" w:rsidRPr="0054352D">
        <w:rPr>
          <w:rFonts w:ascii="Arial" w:hAnsi="Arial" w:cs="Arial"/>
          <w:szCs w:val="20"/>
          <w:lang w:eastAsia="en-US"/>
        </w:rPr>
        <w:t xml:space="preserve"> </w:t>
      </w:r>
      <w:r w:rsidR="004D2937">
        <w:rPr>
          <w:rFonts w:ascii="Arial" w:hAnsi="Arial" w:cs="Arial"/>
          <w:szCs w:val="20"/>
          <w:lang w:eastAsia="en-US"/>
        </w:rPr>
        <w:t>a</w:t>
      </w:r>
      <w:r w:rsidR="0054352D" w:rsidRPr="0054352D">
        <w:rPr>
          <w:rFonts w:ascii="Arial" w:hAnsi="Arial" w:cs="Arial"/>
          <w:szCs w:val="20"/>
          <w:lang w:eastAsia="en-US"/>
        </w:rPr>
        <w:t xml:space="preserve">re unrelated and unresponsive to what was </w:t>
      </w:r>
      <w:r w:rsidR="00690F57" w:rsidRPr="0054352D">
        <w:rPr>
          <w:rFonts w:ascii="Arial" w:hAnsi="Arial" w:cs="Arial"/>
          <w:szCs w:val="20"/>
          <w:lang w:eastAsia="en-US"/>
        </w:rPr>
        <w:t>asked</w:t>
      </w:r>
      <w:r w:rsidR="00690F57">
        <w:rPr>
          <w:rFonts w:ascii="Arial" w:hAnsi="Arial" w:cs="Arial"/>
          <w:szCs w:val="20"/>
          <w:lang w:eastAsia="en-US"/>
        </w:rPr>
        <w:t xml:space="preserve"> and</w:t>
      </w:r>
      <w:r w:rsidR="0054352D" w:rsidRPr="0054352D">
        <w:rPr>
          <w:rFonts w:ascii="Arial" w:hAnsi="Arial" w:cs="Arial"/>
          <w:szCs w:val="20"/>
          <w:lang w:eastAsia="en-US"/>
        </w:rPr>
        <w:t xml:space="preserve"> appear to be based on unrealistic and irrational thoughts and ideas</w:t>
      </w:r>
      <w:r w:rsidR="004D2937">
        <w:rPr>
          <w:rFonts w:ascii="Arial" w:hAnsi="Arial" w:cs="Arial"/>
          <w:szCs w:val="20"/>
          <w:lang w:eastAsia="en-US"/>
        </w:rPr>
        <w:t>.</w:t>
      </w:r>
      <w:r w:rsidR="0054352D" w:rsidRPr="0054352D">
        <w:rPr>
          <w:rFonts w:ascii="Arial" w:hAnsi="Arial" w:cs="Arial"/>
          <w:szCs w:val="20"/>
          <w:lang w:eastAsia="en-US"/>
        </w:rPr>
        <w:t>”</w:t>
      </w:r>
      <w:r w:rsidR="004D2937">
        <w:rPr>
          <w:rFonts w:ascii="Arial" w:hAnsi="Arial" w:cs="Arial"/>
          <w:szCs w:val="20"/>
          <w:lang w:eastAsia="en-US"/>
        </w:rPr>
        <w:t xml:space="preserve"> </w:t>
      </w:r>
      <w:r w:rsidR="00413EE8">
        <w:rPr>
          <w:rFonts w:ascii="Arial" w:hAnsi="Arial" w:cs="Arial"/>
          <w:szCs w:val="20"/>
          <w:lang w:eastAsia="en-US"/>
        </w:rPr>
        <w:t>H</w:t>
      </w:r>
      <w:r w:rsidR="00907425">
        <w:rPr>
          <w:rFonts w:ascii="Arial" w:hAnsi="Arial" w:cs="Arial"/>
          <w:szCs w:val="20"/>
          <w:lang w:eastAsia="en-US"/>
        </w:rPr>
        <w:t xml:space="preserve">e </w:t>
      </w:r>
      <w:r w:rsidR="004D2937">
        <w:rPr>
          <w:rFonts w:ascii="Arial" w:hAnsi="Arial" w:cs="Arial"/>
          <w:szCs w:val="20"/>
          <w:lang w:eastAsia="en-US"/>
        </w:rPr>
        <w:t>was</w:t>
      </w:r>
      <w:r w:rsidR="00F91C9D">
        <w:rPr>
          <w:rFonts w:ascii="Arial" w:hAnsi="Arial" w:cs="Arial"/>
          <w:szCs w:val="20"/>
          <w:lang w:eastAsia="en-US"/>
        </w:rPr>
        <w:t xml:space="preserve"> </w:t>
      </w:r>
      <w:r w:rsidR="00413EE8">
        <w:rPr>
          <w:rFonts w:ascii="Arial" w:hAnsi="Arial" w:cs="Arial"/>
          <w:szCs w:val="20"/>
          <w:lang w:eastAsia="en-US"/>
        </w:rPr>
        <w:t xml:space="preserve">twice </w:t>
      </w:r>
      <w:r w:rsidR="004D2937">
        <w:rPr>
          <w:rFonts w:ascii="Arial" w:hAnsi="Arial" w:cs="Arial"/>
          <w:szCs w:val="20"/>
          <w:lang w:eastAsia="en-US"/>
        </w:rPr>
        <w:t>found competent</w:t>
      </w:r>
      <w:r w:rsidR="00FE115D">
        <w:rPr>
          <w:rFonts w:ascii="Arial" w:hAnsi="Arial" w:cs="Arial"/>
          <w:szCs w:val="20"/>
          <w:lang w:eastAsia="en-US"/>
        </w:rPr>
        <w:t xml:space="preserve"> to stand trial</w:t>
      </w:r>
      <w:r w:rsidR="00177E4F">
        <w:rPr>
          <w:rFonts w:ascii="Arial" w:hAnsi="Arial" w:cs="Arial"/>
          <w:szCs w:val="20"/>
          <w:lang w:eastAsia="en-US"/>
        </w:rPr>
        <w:t xml:space="preserve">. </w:t>
      </w:r>
    </w:p>
    <w:p w14:paraId="75D4BB8C" w14:textId="6D7760A6" w:rsidR="0038364A" w:rsidRDefault="0076569C" w:rsidP="00CE6228">
      <w:pPr>
        <w:spacing w:before="60" w:after="120" w:line="240" w:lineRule="auto"/>
        <w:jc w:val="both"/>
        <w:rPr>
          <w:rFonts w:ascii="Arial" w:hAnsi="Arial" w:cs="Arial"/>
          <w:szCs w:val="20"/>
          <w:lang w:eastAsia="en-US"/>
        </w:rPr>
      </w:pPr>
      <w:r>
        <w:rPr>
          <w:rFonts w:ascii="Arial" w:hAnsi="Arial" w:cs="Arial"/>
          <w:szCs w:val="20"/>
          <w:lang w:eastAsia="en-US"/>
        </w:rPr>
        <w:t>In 200</w:t>
      </w:r>
      <w:r w:rsidR="001277F3">
        <w:rPr>
          <w:rFonts w:ascii="Arial" w:hAnsi="Arial" w:cs="Arial"/>
          <w:szCs w:val="20"/>
          <w:lang w:eastAsia="en-US"/>
        </w:rPr>
        <w:t>8</w:t>
      </w:r>
      <w:r>
        <w:rPr>
          <w:rFonts w:ascii="Arial" w:hAnsi="Arial" w:cs="Arial"/>
          <w:szCs w:val="20"/>
          <w:lang w:eastAsia="en-US"/>
        </w:rPr>
        <w:t xml:space="preserve">, </w:t>
      </w:r>
      <w:r w:rsidR="001277F3">
        <w:rPr>
          <w:rFonts w:ascii="Arial" w:hAnsi="Arial" w:cs="Arial"/>
          <w:szCs w:val="20"/>
          <w:lang w:eastAsia="en-US"/>
        </w:rPr>
        <w:t xml:space="preserve">Benjamin Cole’s appeal lawyers </w:t>
      </w:r>
      <w:r w:rsidR="009B66EE">
        <w:rPr>
          <w:rFonts w:ascii="Arial" w:hAnsi="Arial" w:cs="Arial"/>
          <w:szCs w:val="20"/>
          <w:lang w:eastAsia="en-US"/>
        </w:rPr>
        <w:t xml:space="preserve">retained </w:t>
      </w:r>
      <w:r w:rsidR="001277F3">
        <w:rPr>
          <w:rFonts w:ascii="Arial" w:hAnsi="Arial" w:cs="Arial"/>
          <w:szCs w:val="20"/>
          <w:lang w:eastAsia="en-US"/>
        </w:rPr>
        <w:t xml:space="preserve">a psychiatrist </w:t>
      </w:r>
      <w:r w:rsidR="00052EA8">
        <w:rPr>
          <w:rFonts w:ascii="Arial" w:hAnsi="Arial" w:cs="Arial"/>
          <w:szCs w:val="20"/>
          <w:lang w:eastAsia="en-US"/>
        </w:rPr>
        <w:t>to reassess their client’s mental status</w:t>
      </w:r>
      <w:r w:rsidR="00CD58A0">
        <w:rPr>
          <w:rFonts w:ascii="Arial" w:hAnsi="Arial" w:cs="Arial"/>
          <w:szCs w:val="20"/>
          <w:lang w:eastAsia="en-US"/>
        </w:rPr>
        <w:t>.</w:t>
      </w:r>
      <w:r w:rsidR="00814608">
        <w:rPr>
          <w:rFonts w:ascii="Arial" w:hAnsi="Arial" w:cs="Arial"/>
          <w:szCs w:val="20"/>
          <w:lang w:eastAsia="en-US"/>
        </w:rPr>
        <w:t xml:space="preserve"> </w:t>
      </w:r>
      <w:r w:rsidR="00646276">
        <w:rPr>
          <w:rFonts w:ascii="Arial" w:hAnsi="Arial" w:cs="Arial"/>
          <w:szCs w:val="20"/>
          <w:lang w:eastAsia="en-US"/>
        </w:rPr>
        <w:t>T</w:t>
      </w:r>
      <w:r w:rsidR="00052EA8">
        <w:rPr>
          <w:rFonts w:ascii="Arial" w:hAnsi="Arial" w:cs="Arial"/>
          <w:szCs w:val="20"/>
          <w:lang w:eastAsia="en-US"/>
        </w:rPr>
        <w:t xml:space="preserve">he psychiatrist </w:t>
      </w:r>
      <w:r w:rsidR="00A73508">
        <w:rPr>
          <w:rFonts w:ascii="Arial" w:hAnsi="Arial" w:cs="Arial"/>
          <w:szCs w:val="20"/>
          <w:lang w:eastAsia="en-US"/>
        </w:rPr>
        <w:t xml:space="preserve">concluded that Benjamin Cole </w:t>
      </w:r>
      <w:r w:rsidR="00052EA8">
        <w:rPr>
          <w:rFonts w:ascii="Arial" w:hAnsi="Arial" w:cs="Arial"/>
          <w:szCs w:val="20"/>
          <w:lang w:eastAsia="en-US"/>
        </w:rPr>
        <w:t xml:space="preserve">was incompetent </w:t>
      </w:r>
      <w:r w:rsidR="003366D2" w:rsidRPr="003366D2">
        <w:rPr>
          <w:rFonts w:ascii="Arial" w:hAnsi="Arial" w:cs="Arial"/>
          <w:szCs w:val="20"/>
          <w:lang w:eastAsia="en-US"/>
        </w:rPr>
        <w:t xml:space="preserve">to assist his </w:t>
      </w:r>
      <w:r w:rsidR="00185999">
        <w:rPr>
          <w:rFonts w:ascii="Arial" w:hAnsi="Arial" w:cs="Arial"/>
          <w:szCs w:val="20"/>
          <w:lang w:eastAsia="en-US"/>
        </w:rPr>
        <w:t xml:space="preserve">appeal </w:t>
      </w:r>
      <w:r w:rsidR="003366D2" w:rsidRPr="003366D2">
        <w:rPr>
          <w:rFonts w:ascii="Arial" w:hAnsi="Arial" w:cs="Arial"/>
          <w:szCs w:val="20"/>
          <w:lang w:eastAsia="en-US"/>
        </w:rPr>
        <w:t>attorneys</w:t>
      </w:r>
      <w:r w:rsidR="00D67D2D">
        <w:rPr>
          <w:rFonts w:ascii="Arial" w:hAnsi="Arial" w:cs="Arial"/>
          <w:szCs w:val="20"/>
          <w:lang w:eastAsia="en-US"/>
        </w:rPr>
        <w:t xml:space="preserve"> and that this </w:t>
      </w:r>
      <w:r w:rsidR="006927D8">
        <w:rPr>
          <w:rFonts w:ascii="Arial" w:hAnsi="Arial" w:cs="Arial"/>
          <w:szCs w:val="20"/>
          <w:lang w:eastAsia="en-US"/>
        </w:rPr>
        <w:t xml:space="preserve">was “not based on rational thought” but </w:t>
      </w:r>
      <w:r w:rsidR="00D67D2D">
        <w:rPr>
          <w:rFonts w:ascii="Arial" w:hAnsi="Arial" w:cs="Arial"/>
          <w:szCs w:val="20"/>
          <w:lang w:eastAsia="en-US"/>
        </w:rPr>
        <w:t>stemmed from</w:t>
      </w:r>
      <w:r w:rsidR="00361315">
        <w:rPr>
          <w:rFonts w:ascii="Arial" w:hAnsi="Arial" w:cs="Arial"/>
          <w:szCs w:val="20"/>
          <w:lang w:eastAsia="en-US"/>
        </w:rPr>
        <w:t xml:space="preserve"> “</w:t>
      </w:r>
      <w:r w:rsidR="003366D2" w:rsidRPr="003366D2">
        <w:rPr>
          <w:rFonts w:ascii="Arial" w:hAnsi="Arial" w:cs="Arial"/>
          <w:szCs w:val="20"/>
          <w:lang w:eastAsia="en-US"/>
        </w:rPr>
        <w:t>schizophrenia, paranoid type</w:t>
      </w:r>
      <w:r w:rsidR="00361315">
        <w:rPr>
          <w:rFonts w:ascii="Arial" w:hAnsi="Arial" w:cs="Arial"/>
          <w:szCs w:val="20"/>
          <w:lang w:eastAsia="en-US"/>
        </w:rPr>
        <w:t>”, manifesting i</w:t>
      </w:r>
      <w:r w:rsidR="00D378B7">
        <w:rPr>
          <w:rFonts w:ascii="Arial" w:hAnsi="Arial" w:cs="Arial"/>
          <w:szCs w:val="20"/>
          <w:lang w:eastAsia="en-US"/>
        </w:rPr>
        <w:t>n</w:t>
      </w:r>
      <w:r w:rsidR="00361315">
        <w:rPr>
          <w:rFonts w:ascii="Arial" w:hAnsi="Arial" w:cs="Arial"/>
          <w:szCs w:val="20"/>
          <w:lang w:eastAsia="en-US"/>
        </w:rPr>
        <w:t xml:space="preserve"> “hyper-religiosity” and</w:t>
      </w:r>
      <w:r w:rsidR="00D378B7">
        <w:rPr>
          <w:rFonts w:ascii="Arial" w:hAnsi="Arial" w:cs="Arial"/>
          <w:szCs w:val="20"/>
          <w:lang w:eastAsia="en-US"/>
        </w:rPr>
        <w:t xml:space="preserve"> </w:t>
      </w:r>
      <w:r w:rsidR="00DB551D">
        <w:rPr>
          <w:rFonts w:ascii="Arial" w:hAnsi="Arial" w:cs="Arial"/>
          <w:szCs w:val="20"/>
          <w:lang w:eastAsia="en-US"/>
        </w:rPr>
        <w:t>“persecutory and grandiose delusions</w:t>
      </w:r>
      <w:r w:rsidR="00361315">
        <w:rPr>
          <w:rFonts w:ascii="Arial" w:hAnsi="Arial" w:cs="Arial"/>
          <w:szCs w:val="20"/>
          <w:lang w:eastAsia="en-US"/>
        </w:rPr>
        <w:t>”</w:t>
      </w:r>
      <w:r w:rsidR="001F6D17">
        <w:rPr>
          <w:rFonts w:ascii="Arial" w:hAnsi="Arial" w:cs="Arial"/>
          <w:szCs w:val="20"/>
          <w:lang w:eastAsia="en-US"/>
        </w:rPr>
        <w:t xml:space="preserve">. </w:t>
      </w:r>
      <w:r w:rsidR="001F6D17" w:rsidRPr="001F6D17">
        <w:rPr>
          <w:rFonts w:ascii="Arial" w:hAnsi="Arial" w:cs="Arial"/>
          <w:szCs w:val="20"/>
          <w:lang w:eastAsia="en-US"/>
        </w:rPr>
        <w:t xml:space="preserve">The psychiatrist </w:t>
      </w:r>
      <w:r w:rsidR="00366C89">
        <w:rPr>
          <w:rFonts w:ascii="Arial" w:hAnsi="Arial" w:cs="Arial"/>
          <w:szCs w:val="20"/>
          <w:lang w:eastAsia="en-US"/>
        </w:rPr>
        <w:t>opin</w:t>
      </w:r>
      <w:r w:rsidR="001F6D17" w:rsidRPr="001F6D17">
        <w:rPr>
          <w:rFonts w:ascii="Arial" w:hAnsi="Arial" w:cs="Arial"/>
          <w:szCs w:val="20"/>
          <w:lang w:eastAsia="en-US"/>
        </w:rPr>
        <w:t>ed that this mental disability existed “long before” the crime</w:t>
      </w:r>
      <w:r w:rsidR="00361315">
        <w:rPr>
          <w:rFonts w:ascii="Arial" w:hAnsi="Arial" w:cs="Arial"/>
          <w:szCs w:val="20"/>
          <w:lang w:eastAsia="en-US"/>
        </w:rPr>
        <w:t xml:space="preserve"> (and may have contributed to it)</w:t>
      </w:r>
      <w:r w:rsidR="001F6D17">
        <w:rPr>
          <w:rFonts w:ascii="Arial" w:hAnsi="Arial" w:cs="Arial"/>
          <w:szCs w:val="20"/>
          <w:lang w:eastAsia="en-US"/>
        </w:rPr>
        <w:t>. H</w:t>
      </w:r>
      <w:r w:rsidR="00CE05D8">
        <w:rPr>
          <w:rFonts w:ascii="Arial" w:hAnsi="Arial" w:cs="Arial"/>
          <w:szCs w:val="20"/>
          <w:lang w:eastAsia="en-US"/>
        </w:rPr>
        <w:t>e pointed to the possibility of post-traumatic stress disorder</w:t>
      </w:r>
      <w:r w:rsidR="001F6D17">
        <w:rPr>
          <w:rFonts w:ascii="Arial" w:hAnsi="Arial" w:cs="Arial"/>
          <w:szCs w:val="20"/>
          <w:lang w:eastAsia="en-US"/>
        </w:rPr>
        <w:t xml:space="preserve">, </w:t>
      </w:r>
      <w:r w:rsidR="002A4621">
        <w:rPr>
          <w:rFonts w:ascii="Arial" w:hAnsi="Arial" w:cs="Arial"/>
          <w:szCs w:val="20"/>
          <w:lang w:eastAsia="en-US"/>
        </w:rPr>
        <w:t xml:space="preserve">and </w:t>
      </w:r>
      <w:r w:rsidR="00C72C9F">
        <w:rPr>
          <w:rFonts w:ascii="Arial" w:hAnsi="Arial" w:cs="Arial"/>
          <w:szCs w:val="20"/>
          <w:lang w:eastAsia="en-US"/>
        </w:rPr>
        <w:t>to</w:t>
      </w:r>
      <w:r w:rsidR="002A4621">
        <w:rPr>
          <w:rFonts w:ascii="Arial" w:hAnsi="Arial" w:cs="Arial"/>
          <w:szCs w:val="20"/>
          <w:lang w:eastAsia="en-US"/>
        </w:rPr>
        <w:t xml:space="preserve"> a</w:t>
      </w:r>
      <w:r w:rsidR="008A4F3B">
        <w:rPr>
          <w:rFonts w:ascii="Arial" w:hAnsi="Arial" w:cs="Arial"/>
          <w:szCs w:val="20"/>
          <w:lang w:eastAsia="en-US"/>
        </w:rPr>
        <w:t xml:space="preserve"> </w:t>
      </w:r>
      <w:r w:rsidR="001F6D17">
        <w:rPr>
          <w:rFonts w:ascii="Arial" w:hAnsi="Arial" w:cs="Arial"/>
          <w:szCs w:val="20"/>
          <w:lang w:eastAsia="en-US"/>
        </w:rPr>
        <w:t>family history</w:t>
      </w:r>
      <w:r w:rsidR="00993F60">
        <w:rPr>
          <w:rFonts w:ascii="Arial" w:hAnsi="Arial" w:cs="Arial"/>
          <w:szCs w:val="20"/>
          <w:lang w:eastAsia="en-US"/>
        </w:rPr>
        <w:t xml:space="preserve"> of </w:t>
      </w:r>
      <w:r w:rsidR="00177502">
        <w:rPr>
          <w:rFonts w:ascii="Arial" w:hAnsi="Arial" w:cs="Arial"/>
          <w:szCs w:val="20"/>
          <w:lang w:eastAsia="en-US"/>
        </w:rPr>
        <w:t xml:space="preserve">mental disability </w:t>
      </w:r>
      <w:r w:rsidR="00993F60">
        <w:rPr>
          <w:rFonts w:ascii="Arial" w:hAnsi="Arial" w:cs="Arial"/>
          <w:szCs w:val="20"/>
          <w:lang w:eastAsia="en-US"/>
        </w:rPr>
        <w:t xml:space="preserve">and a childhood of </w:t>
      </w:r>
      <w:r w:rsidR="00F224F7">
        <w:rPr>
          <w:rFonts w:ascii="Arial" w:hAnsi="Arial" w:cs="Arial"/>
          <w:szCs w:val="20"/>
          <w:lang w:eastAsia="en-US"/>
        </w:rPr>
        <w:t xml:space="preserve">substance abuse, incest, </w:t>
      </w:r>
      <w:r w:rsidR="001F6D17">
        <w:rPr>
          <w:rFonts w:ascii="Arial" w:hAnsi="Arial" w:cs="Arial"/>
          <w:szCs w:val="20"/>
          <w:lang w:eastAsia="en-US"/>
        </w:rPr>
        <w:t xml:space="preserve">and </w:t>
      </w:r>
      <w:r w:rsidR="00B85049">
        <w:rPr>
          <w:rFonts w:ascii="Arial" w:hAnsi="Arial" w:cs="Arial"/>
          <w:szCs w:val="20"/>
          <w:lang w:eastAsia="en-US"/>
        </w:rPr>
        <w:t>emotional</w:t>
      </w:r>
      <w:r w:rsidR="00177502">
        <w:rPr>
          <w:rFonts w:ascii="Arial" w:hAnsi="Arial" w:cs="Arial"/>
          <w:szCs w:val="20"/>
          <w:lang w:eastAsia="en-US"/>
        </w:rPr>
        <w:t>,</w:t>
      </w:r>
      <w:r w:rsidR="00B85049">
        <w:rPr>
          <w:rFonts w:ascii="Arial" w:hAnsi="Arial" w:cs="Arial"/>
          <w:szCs w:val="20"/>
          <w:lang w:eastAsia="en-US"/>
        </w:rPr>
        <w:t xml:space="preserve"> physical</w:t>
      </w:r>
      <w:r w:rsidR="00177502">
        <w:rPr>
          <w:rFonts w:ascii="Arial" w:hAnsi="Arial" w:cs="Arial"/>
          <w:szCs w:val="20"/>
          <w:lang w:eastAsia="en-US"/>
        </w:rPr>
        <w:t>,</w:t>
      </w:r>
      <w:r w:rsidR="00B85049">
        <w:rPr>
          <w:rFonts w:ascii="Arial" w:hAnsi="Arial" w:cs="Arial"/>
          <w:szCs w:val="20"/>
          <w:lang w:eastAsia="en-US"/>
        </w:rPr>
        <w:t xml:space="preserve"> and </w:t>
      </w:r>
      <w:r w:rsidR="00F224F7">
        <w:rPr>
          <w:rFonts w:ascii="Arial" w:hAnsi="Arial" w:cs="Arial"/>
          <w:szCs w:val="20"/>
          <w:lang w:eastAsia="en-US"/>
        </w:rPr>
        <w:t>sexual abuse</w:t>
      </w:r>
      <w:r w:rsidR="001F6D17">
        <w:rPr>
          <w:rFonts w:ascii="Arial" w:hAnsi="Arial" w:cs="Arial"/>
          <w:szCs w:val="20"/>
          <w:lang w:eastAsia="en-US"/>
        </w:rPr>
        <w:t>.</w:t>
      </w:r>
      <w:r w:rsidR="00177502">
        <w:rPr>
          <w:rFonts w:ascii="Arial" w:hAnsi="Arial" w:cs="Arial"/>
          <w:szCs w:val="20"/>
          <w:lang w:eastAsia="en-US"/>
        </w:rPr>
        <w:t xml:space="preserve"> </w:t>
      </w:r>
      <w:r w:rsidR="0038364A">
        <w:rPr>
          <w:rFonts w:ascii="Arial" w:hAnsi="Arial" w:cs="Arial"/>
          <w:szCs w:val="20"/>
          <w:lang w:eastAsia="en-US"/>
        </w:rPr>
        <w:t xml:space="preserve">Because </w:t>
      </w:r>
      <w:r w:rsidR="00671FFD">
        <w:rPr>
          <w:rFonts w:ascii="Arial" w:hAnsi="Arial" w:cs="Arial"/>
          <w:szCs w:val="20"/>
          <w:lang w:eastAsia="en-US"/>
        </w:rPr>
        <w:t xml:space="preserve">his </w:t>
      </w:r>
      <w:r w:rsidR="0038364A">
        <w:rPr>
          <w:rFonts w:ascii="Arial" w:hAnsi="Arial" w:cs="Arial"/>
          <w:szCs w:val="20"/>
          <w:lang w:eastAsia="en-US"/>
        </w:rPr>
        <w:t>report was not part of appeals</w:t>
      </w:r>
      <w:r w:rsidR="00671FFD">
        <w:rPr>
          <w:rFonts w:ascii="Arial" w:hAnsi="Arial" w:cs="Arial"/>
          <w:szCs w:val="20"/>
          <w:lang w:eastAsia="en-US"/>
        </w:rPr>
        <w:t xml:space="preserve"> in state court</w:t>
      </w:r>
      <w:r w:rsidR="0038364A">
        <w:rPr>
          <w:rFonts w:ascii="Arial" w:hAnsi="Arial" w:cs="Arial"/>
          <w:szCs w:val="20"/>
          <w:lang w:eastAsia="en-US"/>
        </w:rPr>
        <w:t xml:space="preserve">, the federal courts have not taken it into account under the 1996 Antiterrorism and Effective Death Penalty Act which limits federal review of state court decisions. </w:t>
      </w:r>
    </w:p>
    <w:p w14:paraId="3542DD58" w14:textId="24C16F7E" w:rsidR="00381CE9" w:rsidRDefault="00177502" w:rsidP="00CE6228">
      <w:pPr>
        <w:spacing w:before="60" w:after="120" w:line="240" w:lineRule="auto"/>
        <w:jc w:val="both"/>
        <w:rPr>
          <w:rFonts w:ascii="Arial" w:hAnsi="Arial" w:cs="Arial"/>
          <w:szCs w:val="20"/>
          <w:lang w:eastAsia="en-US"/>
        </w:rPr>
      </w:pPr>
      <w:r>
        <w:rPr>
          <w:rFonts w:ascii="Arial" w:hAnsi="Arial" w:cs="Arial"/>
          <w:szCs w:val="20"/>
          <w:lang w:eastAsia="en-US"/>
        </w:rPr>
        <w:t>Benjamin Cole received an execution date in 2015 (</w:t>
      </w:r>
      <w:r w:rsidR="00DE0078">
        <w:rPr>
          <w:rFonts w:ascii="Arial" w:hAnsi="Arial" w:cs="Arial"/>
          <w:szCs w:val="20"/>
          <w:lang w:eastAsia="en-US"/>
        </w:rPr>
        <w:t xml:space="preserve">eventually </w:t>
      </w:r>
      <w:r>
        <w:rPr>
          <w:rFonts w:ascii="Arial" w:hAnsi="Arial" w:cs="Arial"/>
          <w:szCs w:val="20"/>
          <w:lang w:eastAsia="en-US"/>
        </w:rPr>
        <w:t>stayed under</w:t>
      </w:r>
      <w:r w:rsidR="00140DC4">
        <w:rPr>
          <w:rFonts w:ascii="Arial" w:hAnsi="Arial" w:cs="Arial"/>
          <w:szCs w:val="20"/>
          <w:lang w:eastAsia="en-US"/>
        </w:rPr>
        <w:t xml:space="preserve"> lethal injection </w:t>
      </w:r>
      <w:r w:rsidR="00BA7281">
        <w:rPr>
          <w:rFonts w:ascii="Arial" w:hAnsi="Arial" w:cs="Arial"/>
          <w:szCs w:val="20"/>
          <w:lang w:eastAsia="en-US"/>
        </w:rPr>
        <w:t>litigation</w:t>
      </w:r>
      <w:r w:rsidR="00140DC4">
        <w:rPr>
          <w:rFonts w:ascii="Arial" w:hAnsi="Arial" w:cs="Arial"/>
          <w:szCs w:val="20"/>
          <w:lang w:eastAsia="en-US"/>
        </w:rPr>
        <w:t>).</w:t>
      </w:r>
      <w:r>
        <w:rPr>
          <w:rFonts w:ascii="Arial" w:hAnsi="Arial" w:cs="Arial"/>
          <w:szCs w:val="20"/>
          <w:lang w:eastAsia="en-US"/>
        </w:rPr>
        <w:t xml:space="preserve"> </w:t>
      </w:r>
      <w:r w:rsidR="00B40AD3">
        <w:rPr>
          <w:rFonts w:ascii="Arial" w:hAnsi="Arial" w:cs="Arial"/>
          <w:szCs w:val="20"/>
          <w:lang w:eastAsia="en-US"/>
        </w:rPr>
        <w:t xml:space="preserve">In this context, </w:t>
      </w:r>
      <w:r w:rsidR="00133571">
        <w:rPr>
          <w:rFonts w:ascii="Arial" w:hAnsi="Arial" w:cs="Arial"/>
          <w:szCs w:val="20"/>
          <w:lang w:eastAsia="en-US"/>
        </w:rPr>
        <w:t xml:space="preserve">a psychologist retained by </w:t>
      </w:r>
      <w:r w:rsidR="00381CE9">
        <w:rPr>
          <w:rFonts w:ascii="Arial" w:hAnsi="Arial" w:cs="Arial"/>
          <w:szCs w:val="20"/>
          <w:lang w:eastAsia="en-US"/>
        </w:rPr>
        <w:t xml:space="preserve">the defence </w:t>
      </w:r>
      <w:r w:rsidR="00133571">
        <w:rPr>
          <w:rFonts w:ascii="Arial" w:hAnsi="Arial" w:cs="Arial"/>
          <w:szCs w:val="20"/>
          <w:lang w:eastAsia="en-US"/>
        </w:rPr>
        <w:t xml:space="preserve">concluded that </w:t>
      </w:r>
      <w:r w:rsidR="00F93242">
        <w:rPr>
          <w:rFonts w:ascii="Arial" w:hAnsi="Arial" w:cs="Arial"/>
          <w:szCs w:val="20"/>
          <w:lang w:eastAsia="en-US"/>
        </w:rPr>
        <w:t xml:space="preserve">Benjamin Cole </w:t>
      </w:r>
      <w:r w:rsidR="005071C5">
        <w:rPr>
          <w:rFonts w:ascii="Arial" w:hAnsi="Arial" w:cs="Arial"/>
          <w:szCs w:val="20"/>
          <w:lang w:eastAsia="en-US"/>
        </w:rPr>
        <w:t xml:space="preserve">“presents as a </w:t>
      </w:r>
      <w:r w:rsidR="005071C5" w:rsidRPr="005071C5">
        <w:rPr>
          <w:rFonts w:ascii="Arial" w:hAnsi="Arial" w:cs="Arial"/>
          <w:szCs w:val="20"/>
          <w:lang w:eastAsia="en-US"/>
        </w:rPr>
        <w:t>classic example of a severely regressed chronic schizophrenic patient (with catatonic features), whose condition is likely further compromised by the previously detected brain disorder captured by neuroimaging studies.</w:t>
      </w:r>
      <w:r w:rsidR="004E58C5">
        <w:rPr>
          <w:rFonts w:ascii="Arial" w:hAnsi="Arial" w:cs="Arial"/>
          <w:szCs w:val="20"/>
          <w:lang w:eastAsia="en-US"/>
        </w:rPr>
        <w:t xml:space="preserve">” </w:t>
      </w:r>
      <w:r w:rsidR="004663E9">
        <w:rPr>
          <w:rFonts w:ascii="Arial" w:hAnsi="Arial" w:cs="Arial"/>
          <w:szCs w:val="20"/>
          <w:lang w:eastAsia="en-US"/>
        </w:rPr>
        <w:t xml:space="preserve">The </w:t>
      </w:r>
      <w:r w:rsidR="008C01CB">
        <w:rPr>
          <w:rFonts w:ascii="Arial" w:hAnsi="Arial" w:cs="Arial"/>
          <w:szCs w:val="20"/>
          <w:lang w:eastAsia="en-US"/>
        </w:rPr>
        <w:t>psychologist</w:t>
      </w:r>
      <w:r w:rsidR="004E58C5">
        <w:rPr>
          <w:rFonts w:ascii="Arial" w:hAnsi="Arial" w:cs="Arial"/>
          <w:szCs w:val="20"/>
          <w:lang w:eastAsia="en-US"/>
        </w:rPr>
        <w:t xml:space="preserve"> described </w:t>
      </w:r>
      <w:r w:rsidR="009E1D4F">
        <w:rPr>
          <w:rFonts w:ascii="Arial" w:hAnsi="Arial" w:cs="Arial"/>
          <w:szCs w:val="20"/>
          <w:lang w:eastAsia="en-US"/>
        </w:rPr>
        <w:t xml:space="preserve">the mental disability </w:t>
      </w:r>
      <w:r w:rsidR="008C01CB">
        <w:rPr>
          <w:rFonts w:ascii="Arial" w:hAnsi="Arial" w:cs="Arial"/>
          <w:szCs w:val="20"/>
          <w:lang w:eastAsia="en-US"/>
        </w:rPr>
        <w:t xml:space="preserve">in this case </w:t>
      </w:r>
      <w:r w:rsidR="009E1D4F">
        <w:rPr>
          <w:rFonts w:ascii="Arial" w:hAnsi="Arial" w:cs="Arial"/>
          <w:szCs w:val="20"/>
          <w:lang w:eastAsia="en-US"/>
        </w:rPr>
        <w:t xml:space="preserve">as “chronic”, “persistent” and “severe”. </w:t>
      </w:r>
      <w:r w:rsidR="00C95FC1">
        <w:rPr>
          <w:rFonts w:ascii="Arial" w:hAnsi="Arial" w:cs="Arial"/>
          <w:szCs w:val="20"/>
          <w:lang w:eastAsia="en-US"/>
        </w:rPr>
        <w:t xml:space="preserve">He further noted that </w:t>
      </w:r>
      <w:r w:rsidR="00BD3493">
        <w:rPr>
          <w:rFonts w:ascii="Arial" w:hAnsi="Arial" w:cs="Arial"/>
          <w:szCs w:val="20"/>
          <w:lang w:eastAsia="en-US"/>
        </w:rPr>
        <w:t xml:space="preserve">the effect of </w:t>
      </w:r>
      <w:r w:rsidR="00C95FC1">
        <w:rPr>
          <w:rFonts w:ascii="Arial" w:hAnsi="Arial" w:cs="Arial"/>
          <w:szCs w:val="20"/>
          <w:lang w:eastAsia="en-US"/>
        </w:rPr>
        <w:t>the “</w:t>
      </w:r>
      <w:r w:rsidR="007A1976" w:rsidRPr="007A1976">
        <w:rPr>
          <w:rFonts w:ascii="Arial" w:hAnsi="Arial" w:cs="Arial"/>
          <w:szCs w:val="20"/>
          <w:lang w:eastAsia="en-US"/>
        </w:rPr>
        <w:t>brain lesion located in the deep white matter of the frontal-parietal region of the left hemisphere of his brain that was discovered by neuroimaging studies in September 2004</w:t>
      </w:r>
      <w:r w:rsidR="00BD3493">
        <w:rPr>
          <w:rFonts w:ascii="Arial" w:hAnsi="Arial" w:cs="Arial"/>
          <w:szCs w:val="20"/>
          <w:lang w:eastAsia="en-US"/>
        </w:rPr>
        <w:t xml:space="preserve">”, but not followed up, </w:t>
      </w:r>
      <w:r w:rsidR="009168E3">
        <w:rPr>
          <w:rFonts w:ascii="Arial" w:hAnsi="Arial" w:cs="Arial"/>
          <w:szCs w:val="20"/>
          <w:lang w:eastAsia="en-US"/>
        </w:rPr>
        <w:t xml:space="preserve">was unknown. The psychologist concluded in 2016 that Benjamin Cole was </w:t>
      </w:r>
      <w:r w:rsidR="00855109" w:rsidRPr="00855109">
        <w:rPr>
          <w:rFonts w:ascii="Arial" w:hAnsi="Arial" w:cs="Arial"/>
          <w:szCs w:val="20"/>
          <w:lang w:eastAsia="en-US"/>
        </w:rPr>
        <w:t>not competent to be executed.</w:t>
      </w:r>
      <w:r w:rsidR="009168E3">
        <w:rPr>
          <w:rFonts w:ascii="Arial" w:hAnsi="Arial" w:cs="Arial"/>
          <w:szCs w:val="20"/>
          <w:lang w:eastAsia="en-US"/>
        </w:rPr>
        <w:t xml:space="preserve"> In April 2022, he accompanied </w:t>
      </w:r>
      <w:r w:rsidR="008C01CB">
        <w:rPr>
          <w:rFonts w:ascii="Arial" w:hAnsi="Arial" w:cs="Arial"/>
          <w:szCs w:val="20"/>
          <w:lang w:eastAsia="en-US"/>
        </w:rPr>
        <w:t xml:space="preserve">Benjamin Cole’s </w:t>
      </w:r>
      <w:r w:rsidR="009168E3">
        <w:rPr>
          <w:rFonts w:ascii="Arial" w:hAnsi="Arial" w:cs="Arial"/>
          <w:szCs w:val="20"/>
          <w:lang w:eastAsia="en-US"/>
        </w:rPr>
        <w:t xml:space="preserve">lawyers to death row and </w:t>
      </w:r>
      <w:r w:rsidR="00A71CEB">
        <w:rPr>
          <w:rFonts w:ascii="Arial" w:hAnsi="Arial" w:cs="Arial"/>
          <w:szCs w:val="20"/>
          <w:lang w:eastAsia="en-US"/>
        </w:rPr>
        <w:t xml:space="preserve">reported </w:t>
      </w:r>
      <w:r w:rsidR="00A74030">
        <w:rPr>
          <w:rFonts w:ascii="Arial" w:hAnsi="Arial" w:cs="Arial"/>
          <w:szCs w:val="20"/>
          <w:lang w:eastAsia="en-US"/>
        </w:rPr>
        <w:t>that he did not observe any behavio</w:t>
      </w:r>
      <w:r w:rsidR="00477E60">
        <w:rPr>
          <w:rFonts w:ascii="Arial" w:hAnsi="Arial" w:cs="Arial"/>
          <w:szCs w:val="20"/>
          <w:lang w:eastAsia="en-US"/>
        </w:rPr>
        <w:t>u</w:t>
      </w:r>
      <w:r w:rsidR="00A74030">
        <w:rPr>
          <w:rFonts w:ascii="Arial" w:hAnsi="Arial" w:cs="Arial"/>
          <w:szCs w:val="20"/>
          <w:lang w:eastAsia="en-US"/>
        </w:rPr>
        <w:t xml:space="preserve">r </w:t>
      </w:r>
      <w:r w:rsidR="00477E60">
        <w:rPr>
          <w:rFonts w:ascii="Arial" w:hAnsi="Arial" w:cs="Arial"/>
          <w:szCs w:val="20"/>
          <w:lang w:eastAsia="en-US"/>
        </w:rPr>
        <w:t xml:space="preserve">on the part of Benjamin </w:t>
      </w:r>
      <w:r w:rsidR="00A74030">
        <w:rPr>
          <w:rFonts w:ascii="Arial" w:hAnsi="Arial" w:cs="Arial"/>
          <w:szCs w:val="20"/>
          <w:lang w:eastAsia="en-US"/>
        </w:rPr>
        <w:t xml:space="preserve">Cole that </w:t>
      </w:r>
      <w:r w:rsidR="00477E60">
        <w:rPr>
          <w:rFonts w:ascii="Arial" w:hAnsi="Arial" w:cs="Arial"/>
          <w:szCs w:val="20"/>
          <w:lang w:eastAsia="en-US"/>
        </w:rPr>
        <w:t>he</w:t>
      </w:r>
      <w:r w:rsidR="00A74030">
        <w:rPr>
          <w:rFonts w:ascii="Arial" w:hAnsi="Arial" w:cs="Arial"/>
          <w:szCs w:val="20"/>
          <w:lang w:eastAsia="en-US"/>
        </w:rPr>
        <w:t xml:space="preserve"> would consider </w:t>
      </w:r>
      <w:r w:rsidR="00477E60">
        <w:rPr>
          <w:rFonts w:ascii="Arial" w:hAnsi="Arial" w:cs="Arial"/>
          <w:szCs w:val="20"/>
          <w:lang w:eastAsia="en-US"/>
        </w:rPr>
        <w:t>“</w:t>
      </w:r>
      <w:r w:rsidR="00A74030">
        <w:rPr>
          <w:rFonts w:ascii="Arial" w:hAnsi="Arial" w:cs="Arial"/>
          <w:szCs w:val="20"/>
          <w:lang w:eastAsia="en-US"/>
        </w:rPr>
        <w:t>rational or coherent</w:t>
      </w:r>
      <w:r w:rsidR="00E8240B">
        <w:rPr>
          <w:rFonts w:ascii="Arial" w:hAnsi="Arial" w:cs="Arial"/>
          <w:szCs w:val="20"/>
          <w:lang w:eastAsia="en-US"/>
        </w:rPr>
        <w:t>”</w:t>
      </w:r>
      <w:r w:rsidR="00477E60">
        <w:rPr>
          <w:rFonts w:ascii="Arial" w:hAnsi="Arial" w:cs="Arial"/>
          <w:szCs w:val="20"/>
          <w:lang w:eastAsia="en-US"/>
        </w:rPr>
        <w:t xml:space="preserve">, and that his </w:t>
      </w:r>
      <w:r w:rsidR="00E8240B">
        <w:rPr>
          <w:rFonts w:ascii="Arial" w:hAnsi="Arial" w:cs="Arial"/>
          <w:szCs w:val="20"/>
          <w:lang w:eastAsia="en-US"/>
        </w:rPr>
        <w:t>“current clinical presentation is cons</w:t>
      </w:r>
      <w:r w:rsidR="00781EE1">
        <w:rPr>
          <w:rFonts w:ascii="Arial" w:hAnsi="Arial" w:cs="Arial"/>
          <w:szCs w:val="20"/>
          <w:lang w:eastAsia="en-US"/>
        </w:rPr>
        <w:t>istent with his diagnosis of severe and chronic schizophrenia with catatonia</w:t>
      </w:r>
      <w:r w:rsidR="00E479BB">
        <w:rPr>
          <w:rFonts w:ascii="Arial" w:hAnsi="Arial" w:cs="Arial"/>
          <w:szCs w:val="20"/>
          <w:lang w:eastAsia="en-US"/>
        </w:rPr>
        <w:t>, as well as MRI-documented organic brain damage</w:t>
      </w:r>
      <w:r w:rsidR="00D32C90">
        <w:rPr>
          <w:rFonts w:ascii="Arial" w:hAnsi="Arial" w:cs="Arial"/>
          <w:szCs w:val="20"/>
          <w:lang w:eastAsia="en-US"/>
        </w:rPr>
        <w:t>”</w:t>
      </w:r>
      <w:r w:rsidR="00E479BB">
        <w:rPr>
          <w:rFonts w:ascii="Arial" w:hAnsi="Arial" w:cs="Arial"/>
          <w:szCs w:val="20"/>
          <w:lang w:eastAsia="en-US"/>
        </w:rPr>
        <w:t xml:space="preserve">. </w:t>
      </w:r>
    </w:p>
    <w:p w14:paraId="5FDE60D8" w14:textId="32B937EE" w:rsidR="00C0553C" w:rsidRDefault="00394B6A" w:rsidP="00CE6228">
      <w:pPr>
        <w:spacing w:before="60" w:after="120" w:line="240" w:lineRule="auto"/>
        <w:jc w:val="both"/>
        <w:rPr>
          <w:rFonts w:ascii="Arial" w:hAnsi="Arial" w:cs="Arial"/>
          <w:szCs w:val="20"/>
          <w:lang w:eastAsia="en-US"/>
        </w:rPr>
      </w:pPr>
      <w:r>
        <w:rPr>
          <w:rFonts w:ascii="Arial" w:hAnsi="Arial" w:cs="Arial"/>
          <w:szCs w:val="20"/>
          <w:lang w:eastAsia="en-US"/>
        </w:rPr>
        <w:t>In</w:t>
      </w:r>
      <w:r w:rsidR="00D314DB">
        <w:rPr>
          <w:rFonts w:ascii="Arial" w:hAnsi="Arial" w:cs="Arial"/>
          <w:szCs w:val="20"/>
          <w:lang w:eastAsia="en-US"/>
        </w:rPr>
        <w:t xml:space="preserve"> </w:t>
      </w:r>
      <w:r w:rsidR="005F01D9">
        <w:rPr>
          <w:rFonts w:ascii="Arial" w:hAnsi="Arial" w:cs="Arial"/>
          <w:szCs w:val="20"/>
          <w:lang w:eastAsia="en-US"/>
        </w:rPr>
        <w:t xml:space="preserve">2022, a </w:t>
      </w:r>
      <w:r w:rsidR="002C1638">
        <w:rPr>
          <w:rFonts w:ascii="Arial" w:hAnsi="Arial" w:cs="Arial"/>
          <w:szCs w:val="20"/>
          <w:lang w:eastAsia="en-US"/>
        </w:rPr>
        <w:t xml:space="preserve">physician </w:t>
      </w:r>
      <w:r w:rsidR="00D67A17">
        <w:rPr>
          <w:rFonts w:ascii="Arial" w:hAnsi="Arial" w:cs="Arial"/>
          <w:szCs w:val="20"/>
          <w:lang w:eastAsia="en-US"/>
        </w:rPr>
        <w:t>qualified</w:t>
      </w:r>
      <w:r w:rsidR="00FC7D76">
        <w:rPr>
          <w:rFonts w:ascii="Arial" w:hAnsi="Arial" w:cs="Arial"/>
          <w:szCs w:val="20"/>
          <w:lang w:eastAsia="en-US"/>
        </w:rPr>
        <w:t xml:space="preserve"> in neuro</w:t>
      </w:r>
      <w:r w:rsidR="00F75DB7">
        <w:rPr>
          <w:rFonts w:ascii="Arial" w:hAnsi="Arial" w:cs="Arial"/>
          <w:szCs w:val="20"/>
          <w:lang w:eastAsia="en-US"/>
        </w:rPr>
        <w:t>radiolog</w:t>
      </w:r>
      <w:r w:rsidR="00FC7D76">
        <w:rPr>
          <w:rFonts w:ascii="Arial" w:hAnsi="Arial" w:cs="Arial"/>
          <w:szCs w:val="20"/>
          <w:lang w:eastAsia="en-US"/>
        </w:rPr>
        <w:t xml:space="preserve">y </w:t>
      </w:r>
      <w:r w:rsidR="00F75DB7">
        <w:rPr>
          <w:rFonts w:ascii="Arial" w:hAnsi="Arial" w:cs="Arial"/>
          <w:szCs w:val="20"/>
          <w:lang w:eastAsia="en-US"/>
        </w:rPr>
        <w:t xml:space="preserve">conducted a review of the 2004 MRI scan </w:t>
      </w:r>
      <w:r w:rsidR="00D314DB">
        <w:rPr>
          <w:rFonts w:ascii="Arial" w:hAnsi="Arial" w:cs="Arial"/>
          <w:szCs w:val="20"/>
          <w:lang w:eastAsia="en-US"/>
        </w:rPr>
        <w:t>and</w:t>
      </w:r>
      <w:r w:rsidR="0089606A">
        <w:rPr>
          <w:rFonts w:ascii="Arial" w:hAnsi="Arial" w:cs="Arial"/>
          <w:szCs w:val="20"/>
          <w:lang w:eastAsia="en-US"/>
        </w:rPr>
        <w:t xml:space="preserve"> concluded</w:t>
      </w:r>
      <w:r w:rsidR="001720F4">
        <w:rPr>
          <w:rFonts w:ascii="Arial" w:hAnsi="Arial" w:cs="Arial"/>
          <w:szCs w:val="20"/>
          <w:lang w:eastAsia="en-US"/>
        </w:rPr>
        <w:t xml:space="preserve"> that it </w:t>
      </w:r>
      <w:r w:rsidR="00080CFA">
        <w:rPr>
          <w:rFonts w:ascii="Arial" w:hAnsi="Arial" w:cs="Arial"/>
          <w:szCs w:val="20"/>
          <w:lang w:eastAsia="en-US"/>
        </w:rPr>
        <w:t xml:space="preserve">revealed </w:t>
      </w:r>
      <w:r w:rsidR="00C23B0D">
        <w:rPr>
          <w:rFonts w:ascii="Arial" w:hAnsi="Arial" w:cs="Arial"/>
          <w:szCs w:val="20"/>
          <w:lang w:eastAsia="en-US"/>
        </w:rPr>
        <w:t xml:space="preserve">“markedly abnormal” </w:t>
      </w:r>
      <w:r w:rsidR="00397307">
        <w:rPr>
          <w:rFonts w:ascii="Arial" w:hAnsi="Arial" w:cs="Arial"/>
          <w:szCs w:val="20"/>
          <w:lang w:eastAsia="en-US"/>
        </w:rPr>
        <w:t xml:space="preserve">detail </w:t>
      </w:r>
      <w:r w:rsidR="00C23B0D">
        <w:rPr>
          <w:rFonts w:ascii="Arial" w:hAnsi="Arial" w:cs="Arial"/>
          <w:szCs w:val="20"/>
          <w:lang w:eastAsia="en-US"/>
        </w:rPr>
        <w:t>and “</w:t>
      </w:r>
      <w:r w:rsidR="00C0553C" w:rsidRPr="00C0553C">
        <w:rPr>
          <w:rFonts w:ascii="Arial" w:hAnsi="Arial" w:cs="Arial"/>
          <w:szCs w:val="20"/>
          <w:lang w:eastAsia="en-US"/>
        </w:rPr>
        <w:t>demonstrates multiple pathologic findings</w:t>
      </w:r>
      <w:r w:rsidR="00C23B0D">
        <w:rPr>
          <w:rFonts w:ascii="Arial" w:hAnsi="Arial" w:cs="Arial"/>
          <w:szCs w:val="20"/>
          <w:lang w:eastAsia="en-US"/>
        </w:rPr>
        <w:t xml:space="preserve">”. He concluded that </w:t>
      </w:r>
      <w:r w:rsidR="005A0174">
        <w:rPr>
          <w:rFonts w:ascii="Arial" w:hAnsi="Arial" w:cs="Arial"/>
          <w:szCs w:val="20"/>
          <w:lang w:eastAsia="en-US"/>
        </w:rPr>
        <w:t>t</w:t>
      </w:r>
      <w:r w:rsidR="001E32B1">
        <w:rPr>
          <w:rFonts w:ascii="Arial" w:hAnsi="Arial" w:cs="Arial"/>
          <w:szCs w:val="20"/>
          <w:lang w:eastAsia="en-US"/>
        </w:rPr>
        <w:t>he location of the brain lesion</w:t>
      </w:r>
      <w:r w:rsidR="00C23B0D">
        <w:rPr>
          <w:rFonts w:ascii="Arial" w:hAnsi="Arial" w:cs="Arial"/>
          <w:szCs w:val="20"/>
          <w:lang w:eastAsia="en-US"/>
        </w:rPr>
        <w:t xml:space="preserve"> </w:t>
      </w:r>
      <w:r w:rsidR="00C03751">
        <w:rPr>
          <w:rFonts w:ascii="Arial" w:hAnsi="Arial" w:cs="Arial"/>
          <w:szCs w:val="20"/>
          <w:lang w:eastAsia="en-US"/>
        </w:rPr>
        <w:t xml:space="preserve">“may be exacerbating” </w:t>
      </w:r>
      <w:r w:rsidR="001E32B1">
        <w:rPr>
          <w:rFonts w:ascii="Arial" w:hAnsi="Arial" w:cs="Arial"/>
          <w:szCs w:val="20"/>
          <w:lang w:eastAsia="en-US"/>
        </w:rPr>
        <w:t xml:space="preserve">Benjamin Cole’s </w:t>
      </w:r>
      <w:r w:rsidR="00C03751">
        <w:rPr>
          <w:rFonts w:ascii="Arial" w:hAnsi="Arial" w:cs="Arial"/>
          <w:szCs w:val="20"/>
          <w:lang w:eastAsia="en-US"/>
        </w:rPr>
        <w:t>schizophrenia</w:t>
      </w:r>
      <w:r w:rsidR="00153677">
        <w:rPr>
          <w:rFonts w:ascii="Arial" w:hAnsi="Arial" w:cs="Arial"/>
          <w:szCs w:val="20"/>
          <w:lang w:eastAsia="en-US"/>
        </w:rPr>
        <w:t xml:space="preserve">, and </w:t>
      </w:r>
      <w:r w:rsidR="005A0174">
        <w:rPr>
          <w:rFonts w:ascii="Arial" w:hAnsi="Arial" w:cs="Arial"/>
          <w:szCs w:val="20"/>
          <w:lang w:eastAsia="en-US"/>
        </w:rPr>
        <w:t xml:space="preserve">that </w:t>
      </w:r>
      <w:r w:rsidR="00D67A17">
        <w:rPr>
          <w:rFonts w:ascii="Arial" w:hAnsi="Arial" w:cs="Arial"/>
          <w:szCs w:val="20"/>
          <w:lang w:eastAsia="en-US"/>
        </w:rPr>
        <w:t xml:space="preserve">his </w:t>
      </w:r>
      <w:r w:rsidR="00DD6AD3">
        <w:rPr>
          <w:rFonts w:ascii="Arial" w:hAnsi="Arial" w:cs="Arial"/>
          <w:szCs w:val="20"/>
          <w:lang w:eastAsia="en-US"/>
        </w:rPr>
        <w:t>need for and use of</w:t>
      </w:r>
      <w:r w:rsidR="00B26BE7">
        <w:rPr>
          <w:rFonts w:ascii="Arial" w:hAnsi="Arial" w:cs="Arial"/>
          <w:szCs w:val="20"/>
          <w:lang w:eastAsia="en-US"/>
        </w:rPr>
        <w:t xml:space="preserve"> a wheelchair</w:t>
      </w:r>
      <w:r w:rsidR="00DD6AD3">
        <w:rPr>
          <w:rFonts w:ascii="Arial" w:hAnsi="Arial" w:cs="Arial"/>
          <w:szCs w:val="20"/>
          <w:lang w:eastAsia="en-US"/>
        </w:rPr>
        <w:t xml:space="preserve"> may </w:t>
      </w:r>
      <w:r w:rsidR="00FB1F71">
        <w:rPr>
          <w:rFonts w:ascii="Arial" w:hAnsi="Arial" w:cs="Arial"/>
          <w:szCs w:val="20"/>
          <w:lang w:eastAsia="en-US"/>
        </w:rPr>
        <w:t xml:space="preserve">relate to this </w:t>
      </w:r>
      <w:r w:rsidR="00170601">
        <w:rPr>
          <w:rFonts w:ascii="Arial" w:hAnsi="Arial" w:cs="Arial"/>
          <w:szCs w:val="20"/>
          <w:lang w:eastAsia="en-US"/>
        </w:rPr>
        <w:t xml:space="preserve">brain damage </w:t>
      </w:r>
      <w:r w:rsidR="00FB1F71">
        <w:rPr>
          <w:rFonts w:ascii="Arial" w:hAnsi="Arial" w:cs="Arial"/>
          <w:szCs w:val="20"/>
          <w:lang w:eastAsia="en-US"/>
        </w:rPr>
        <w:t>and possible Parki</w:t>
      </w:r>
      <w:r w:rsidR="00080CFA">
        <w:rPr>
          <w:rFonts w:ascii="Arial" w:hAnsi="Arial" w:cs="Arial"/>
          <w:szCs w:val="20"/>
          <w:lang w:eastAsia="en-US"/>
        </w:rPr>
        <w:t>ns</w:t>
      </w:r>
      <w:r w:rsidR="00FB1F71">
        <w:rPr>
          <w:rFonts w:ascii="Arial" w:hAnsi="Arial" w:cs="Arial"/>
          <w:szCs w:val="20"/>
          <w:lang w:eastAsia="en-US"/>
        </w:rPr>
        <w:t>onism</w:t>
      </w:r>
      <w:r w:rsidR="00397307">
        <w:rPr>
          <w:rFonts w:ascii="Arial" w:hAnsi="Arial" w:cs="Arial"/>
          <w:szCs w:val="20"/>
          <w:lang w:eastAsia="en-US"/>
        </w:rPr>
        <w:t>.</w:t>
      </w:r>
    </w:p>
    <w:p w14:paraId="1C57CE2F" w14:textId="1A8DB8B1" w:rsidR="00BB6B9D" w:rsidRPr="00C4054B" w:rsidRDefault="00BB6B9D" w:rsidP="00BB6B9D">
      <w:pPr>
        <w:spacing w:before="60" w:after="120" w:line="240" w:lineRule="auto"/>
        <w:jc w:val="both"/>
        <w:rPr>
          <w:rFonts w:ascii="Arial" w:hAnsi="Arial" w:cs="Arial"/>
          <w:szCs w:val="20"/>
          <w:lang w:eastAsia="en-US"/>
        </w:rPr>
      </w:pPr>
      <w:r w:rsidRPr="00C4054B">
        <w:rPr>
          <w:rFonts w:ascii="Arial" w:hAnsi="Arial" w:cs="Arial"/>
          <w:szCs w:val="20"/>
          <w:lang w:val="en-US" w:eastAsia="en-US"/>
        </w:rPr>
        <w:t xml:space="preserve">Executing someone who lacks a rational understanding of their </w:t>
      </w:r>
      <w:r w:rsidR="000D0B3B" w:rsidRPr="00C4054B">
        <w:rPr>
          <w:rFonts w:ascii="Arial" w:hAnsi="Arial" w:cs="Arial"/>
          <w:szCs w:val="20"/>
          <w:lang w:val="en-US" w:eastAsia="en-US"/>
        </w:rPr>
        <w:t>punishment</w:t>
      </w:r>
      <w:r w:rsidRPr="00C4054B">
        <w:rPr>
          <w:rFonts w:ascii="Arial" w:hAnsi="Arial" w:cs="Arial"/>
          <w:szCs w:val="20"/>
          <w:lang w:val="en-US" w:eastAsia="en-US"/>
        </w:rPr>
        <w:t xml:space="preserve"> violates the US Constitution. </w:t>
      </w:r>
      <w:bookmarkStart w:id="2" w:name="_Hlk91770231"/>
      <w:r w:rsidRPr="00C4054B">
        <w:rPr>
          <w:rFonts w:ascii="Arial" w:hAnsi="Arial" w:cs="Arial"/>
          <w:szCs w:val="20"/>
          <w:lang w:val="en-US" w:eastAsia="en-US"/>
        </w:rPr>
        <w:t>International human rights law prohibit</w:t>
      </w:r>
      <w:r w:rsidR="004D3A37" w:rsidRPr="00C4054B">
        <w:rPr>
          <w:rFonts w:ascii="Arial" w:hAnsi="Arial" w:cs="Arial"/>
          <w:szCs w:val="20"/>
          <w:lang w:val="en-US" w:eastAsia="en-US"/>
        </w:rPr>
        <w:t>s</w:t>
      </w:r>
      <w:r w:rsidRPr="00C4054B">
        <w:rPr>
          <w:rFonts w:ascii="Arial" w:hAnsi="Arial" w:cs="Arial"/>
          <w:szCs w:val="20"/>
          <w:lang w:val="en-US" w:eastAsia="en-US"/>
        </w:rPr>
        <w:t xml:space="preserve"> the use of the death penalty against people with psychosocial</w:t>
      </w:r>
      <w:r w:rsidR="00E811C6" w:rsidRPr="00C4054B">
        <w:rPr>
          <w:rFonts w:ascii="Arial" w:hAnsi="Arial" w:cs="Arial"/>
          <w:szCs w:val="20"/>
          <w:lang w:val="en-US" w:eastAsia="en-US"/>
        </w:rPr>
        <w:t xml:space="preserve"> (mental</w:t>
      </w:r>
      <w:r w:rsidRPr="00C4054B">
        <w:rPr>
          <w:rFonts w:ascii="Arial" w:hAnsi="Arial" w:cs="Arial"/>
          <w:szCs w:val="20"/>
          <w:lang w:val="en-US" w:eastAsia="en-US"/>
        </w:rPr>
        <w:t>) and intellectual disabilities. The UN Human Rights Committee</w:t>
      </w:r>
      <w:r w:rsidR="000455B7" w:rsidRPr="00C4054B">
        <w:rPr>
          <w:rFonts w:ascii="Arial" w:hAnsi="Arial" w:cs="Arial"/>
          <w:szCs w:val="20"/>
          <w:lang w:val="en-US" w:eastAsia="en-US"/>
        </w:rPr>
        <w:t xml:space="preserve">, established </w:t>
      </w:r>
      <w:r w:rsidRPr="00C4054B">
        <w:rPr>
          <w:rFonts w:ascii="Arial" w:hAnsi="Arial" w:cs="Arial"/>
          <w:szCs w:val="20"/>
          <w:lang w:val="en-US" w:eastAsia="en-US"/>
        </w:rPr>
        <w:t>under the I</w:t>
      </w:r>
      <w:r w:rsidR="00B03173" w:rsidRPr="00C4054B">
        <w:rPr>
          <w:rFonts w:ascii="Arial" w:hAnsi="Arial" w:cs="Arial"/>
          <w:szCs w:val="20"/>
          <w:lang w:val="en-US" w:eastAsia="en-US"/>
        </w:rPr>
        <w:t>nternational Covenant on Civil and Political Rights</w:t>
      </w:r>
      <w:r w:rsidR="000455B7" w:rsidRPr="00C4054B">
        <w:rPr>
          <w:rFonts w:ascii="Arial" w:hAnsi="Arial" w:cs="Arial"/>
          <w:szCs w:val="20"/>
          <w:lang w:val="en-US" w:eastAsia="en-US"/>
        </w:rPr>
        <w:t xml:space="preserve"> (ICCPR) to oversee its implementation</w:t>
      </w:r>
      <w:r w:rsidR="00B03173" w:rsidRPr="00C4054B">
        <w:rPr>
          <w:rFonts w:ascii="Arial" w:hAnsi="Arial" w:cs="Arial"/>
          <w:szCs w:val="20"/>
          <w:lang w:val="en-US" w:eastAsia="en-US"/>
        </w:rPr>
        <w:t xml:space="preserve">, </w:t>
      </w:r>
      <w:r w:rsidR="00AE6CBF">
        <w:rPr>
          <w:rFonts w:ascii="Arial" w:hAnsi="Arial" w:cs="Arial"/>
          <w:szCs w:val="20"/>
          <w:lang w:val="en-US" w:eastAsia="en-US"/>
        </w:rPr>
        <w:t xml:space="preserve">has said that </w:t>
      </w:r>
      <w:r w:rsidRPr="00C4054B">
        <w:rPr>
          <w:rFonts w:ascii="Arial" w:hAnsi="Arial" w:cs="Arial"/>
          <w:szCs w:val="20"/>
          <w:lang w:val="en-US" w:eastAsia="en-US"/>
        </w:rPr>
        <w:t xml:space="preserve">“States parties must refrain from imposing the death penalty on individuals who face special barriers in defending themselves on an equal basis with others, such as persons whose serious psychosocial or intellectual disabilities impede their effective </w:t>
      </w:r>
      <w:proofErr w:type="spellStart"/>
      <w:r w:rsidRPr="00C4054B">
        <w:rPr>
          <w:rFonts w:ascii="Arial" w:hAnsi="Arial" w:cs="Arial"/>
          <w:szCs w:val="20"/>
          <w:lang w:val="en-US" w:eastAsia="en-US"/>
        </w:rPr>
        <w:t>defence</w:t>
      </w:r>
      <w:proofErr w:type="spellEnd"/>
      <w:r w:rsidRPr="00C4054B">
        <w:rPr>
          <w:rFonts w:ascii="Arial" w:hAnsi="Arial" w:cs="Arial"/>
          <w:szCs w:val="20"/>
          <w:lang w:val="en-US" w:eastAsia="en-US"/>
        </w:rPr>
        <w:t>, and on persons who have limited moral culpability. They should also refrain from executing persons who have a diminished ability to understand the reasons for their sentence”.</w:t>
      </w:r>
      <w:r w:rsidR="000455B7" w:rsidRPr="00C4054B">
        <w:rPr>
          <w:rFonts w:ascii="Arial" w:hAnsi="Arial" w:cs="Arial"/>
          <w:szCs w:val="20"/>
          <w:lang w:val="en-US" w:eastAsia="en-US"/>
        </w:rPr>
        <w:t xml:space="preserve"> The USA ratified the ICCPR in 1992.</w:t>
      </w:r>
      <w:r w:rsidR="002A4A04" w:rsidRPr="00C4054B">
        <w:rPr>
          <w:rFonts w:cs="Arial"/>
          <w:sz w:val="20"/>
          <w:szCs w:val="20"/>
        </w:rPr>
        <w:t xml:space="preserve"> </w:t>
      </w:r>
      <w:r w:rsidR="00AC73C5" w:rsidRPr="00C4054B">
        <w:rPr>
          <w:rFonts w:cs="Arial"/>
          <w:sz w:val="20"/>
          <w:szCs w:val="20"/>
        </w:rPr>
        <w:t>T</w:t>
      </w:r>
      <w:r w:rsidR="002A4A04" w:rsidRPr="00C4054B">
        <w:rPr>
          <w:rFonts w:cs="Arial"/>
          <w:sz w:val="20"/>
          <w:szCs w:val="20"/>
        </w:rPr>
        <w:t xml:space="preserve">he </w:t>
      </w:r>
      <w:r w:rsidR="002A4A04" w:rsidRPr="00C4054B">
        <w:rPr>
          <w:rFonts w:ascii="Arial" w:hAnsi="Arial" w:cs="Arial"/>
          <w:szCs w:val="20"/>
          <w:lang w:eastAsia="en-US"/>
        </w:rPr>
        <w:t>treaty bod</w:t>
      </w:r>
      <w:r w:rsidR="009F7098" w:rsidRPr="00C4054B">
        <w:rPr>
          <w:rFonts w:ascii="Arial" w:hAnsi="Arial" w:cs="Arial"/>
          <w:szCs w:val="20"/>
          <w:lang w:eastAsia="en-US"/>
        </w:rPr>
        <w:t xml:space="preserve">y </w:t>
      </w:r>
      <w:r w:rsidR="002A4A04" w:rsidRPr="00C4054B">
        <w:rPr>
          <w:rFonts w:ascii="Arial" w:hAnsi="Arial" w:cs="Arial"/>
          <w:szCs w:val="20"/>
          <w:lang w:eastAsia="en-US"/>
        </w:rPr>
        <w:t xml:space="preserve">for the Convention on the Rights of Persons with Disabilities </w:t>
      </w:r>
      <w:r w:rsidR="00AC73C5" w:rsidRPr="00C4054B">
        <w:rPr>
          <w:rFonts w:ascii="Arial" w:hAnsi="Arial" w:cs="Arial"/>
          <w:szCs w:val="20"/>
          <w:lang w:eastAsia="en-US"/>
        </w:rPr>
        <w:t xml:space="preserve">(CRPD) </w:t>
      </w:r>
      <w:r w:rsidR="009F7098" w:rsidRPr="00C4054B">
        <w:rPr>
          <w:rFonts w:ascii="Arial" w:hAnsi="Arial" w:cs="Arial"/>
          <w:szCs w:val="20"/>
          <w:lang w:eastAsia="en-US"/>
        </w:rPr>
        <w:t xml:space="preserve">has </w:t>
      </w:r>
      <w:r w:rsidR="00AC73C5" w:rsidRPr="00C4054B">
        <w:rPr>
          <w:rFonts w:ascii="Arial" w:hAnsi="Arial" w:cs="Arial"/>
          <w:szCs w:val="20"/>
          <w:lang w:eastAsia="en-US"/>
        </w:rPr>
        <w:t xml:space="preserve">similarly </w:t>
      </w:r>
      <w:r w:rsidR="009F7098" w:rsidRPr="00C4054B">
        <w:rPr>
          <w:rFonts w:ascii="Arial" w:hAnsi="Arial" w:cs="Arial"/>
          <w:szCs w:val="20"/>
          <w:lang w:eastAsia="en-US"/>
        </w:rPr>
        <w:t>clarified that the</w:t>
      </w:r>
      <w:r w:rsidR="00AC73C5" w:rsidRPr="00C4054B">
        <w:rPr>
          <w:rFonts w:ascii="Arial" w:hAnsi="Arial" w:cs="Arial"/>
          <w:szCs w:val="20"/>
          <w:lang w:eastAsia="en-US"/>
        </w:rPr>
        <w:t xml:space="preserve"> CRPD</w:t>
      </w:r>
      <w:r w:rsidR="009F7098" w:rsidRPr="00C4054B">
        <w:rPr>
          <w:rFonts w:ascii="Arial" w:hAnsi="Arial" w:cs="Arial"/>
          <w:szCs w:val="20"/>
          <w:lang w:eastAsia="en-US"/>
        </w:rPr>
        <w:t xml:space="preserve"> </w:t>
      </w:r>
      <w:r w:rsidR="002A4A04" w:rsidRPr="00C4054B">
        <w:rPr>
          <w:rFonts w:ascii="Arial" w:hAnsi="Arial" w:cs="Arial"/>
          <w:szCs w:val="20"/>
          <w:lang w:eastAsia="en-US"/>
        </w:rPr>
        <w:t>prohibit</w:t>
      </w:r>
      <w:r w:rsidR="009F7098" w:rsidRPr="00C4054B">
        <w:rPr>
          <w:rFonts w:ascii="Arial" w:hAnsi="Arial" w:cs="Arial"/>
          <w:szCs w:val="20"/>
          <w:lang w:eastAsia="en-US"/>
        </w:rPr>
        <w:t>s</w:t>
      </w:r>
      <w:r w:rsidR="002A4A04" w:rsidRPr="00C4054B">
        <w:rPr>
          <w:rFonts w:ascii="Arial" w:hAnsi="Arial" w:cs="Arial"/>
          <w:szCs w:val="20"/>
          <w:lang w:eastAsia="en-US"/>
        </w:rPr>
        <w:t xml:space="preserve"> the imposition of the death penalty on people whose mental and intellectual disabilities have impeded their effective defence.</w:t>
      </w:r>
      <w:r w:rsidR="001573EF" w:rsidRPr="00C4054B">
        <w:rPr>
          <w:rFonts w:ascii="Arial" w:hAnsi="Arial" w:cs="Arial"/>
          <w:szCs w:val="20"/>
          <w:lang w:eastAsia="en-US"/>
        </w:rPr>
        <w:t xml:space="preserve"> The USA has not ratified the CRPD, but in signing it in 2009</w:t>
      </w:r>
      <w:r w:rsidR="00AE6CBF">
        <w:rPr>
          <w:rFonts w:ascii="Arial" w:hAnsi="Arial" w:cs="Arial"/>
          <w:szCs w:val="20"/>
          <w:lang w:eastAsia="en-US"/>
        </w:rPr>
        <w:t xml:space="preserve"> </w:t>
      </w:r>
      <w:r w:rsidR="001573EF" w:rsidRPr="00C4054B">
        <w:rPr>
          <w:rFonts w:ascii="Arial" w:hAnsi="Arial" w:cs="Arial"/>
          <w:szCs w:val="20"/>
          <w:lang w:eastAsia="en-US"/>
        </w:rPr>
        <w:t>bound itself under international law not to do anything that would undermine its object or purpose.</w:t>
      </w:r>
    </w:p>
    <w:bookmarkEnd w:id="2"/>
    <w:p w14:paraId="6E0D1E97" w14:textId="4263D47F" w:rsidR="00D36289" w:rsidRDefault="006520D9" w:rsidP="00CE6228">
      <w:pPr>
        <w:spacing w:before="60" w:after="120" w:line="240" w:lineRule="auto"/>
        <w:jc w:val="both"/>
        <w:rPr>
          <w:rFonts w:ascii="Arial" w:hAnsi="Arial" w:cs="Arial"/>
          <w:szCs w:val="20"/>
          <w:lang w:eastAsia="en-US"/>
        </w:rPr>
      </w:pPr>
      <w:r w:rsidRPr="006520D9">
        <w:rPr>
          <w:rFonts w:ascii="Arial" w:hAnsi="Arial" w:cs="Arial"/>
          <w:szCs w:val="20"/>
          <w:lang w:eastAsia="en-US"/>
        </w:rPr>
        <w:t>Amnesty International opposes the death penalty in all cases, unconditionally.</w:t>
      </w:r>
      <w:r>
        <w:rPr>
          <w:rFonts w:ascii="Arial" w:hAnsi="Arial" w:cs="Arial"/>
          <w:szCs w:val="20"/>
          <w:lang w:eastAsia="en-US"/>
        </w:rPr>
        <w:t xml:space="preserve"> </w:t>
      </w:r>
      <w:r w:rsidR="00BE12C2">
        <w:rPr>
          <w:rFonts w:ascii="Arial" w:hAnsi="Arial" w:cs="Arial"/>
          <w:szCs w:val="20"/>
          <w:lang w:eastAsia="en-US"/>
        </w:rPr>
        <w:t xml:space="preserve">There </w:t>
      </w:r>
      <w:r w:rsidR="005F525A">
        <w:rPr>
          <w:rFonts w:ascii="Arial" w:hAnsi="Arial" w:cs="Arial"/>
          <w:szCs w:val="20"/>
          <w:lang w:eastAsia="en-US"/>
        </w:rPr>
        <w:t xml:space="preserve">have been </w:t>
      </w:r>
      <w:r w:rsidR="005916C8">
        <w:rPr>
          <w:rFonts w:ascii="Arial" w:hAnsi="Arial" w:cs="Arial"/>
          <w:szCs w:val="20"/>
          <w:lang w:eastAsia="en-US"/>
        </w:rPr>
        <w:t xml:space="preserve">10 </w:t>
      </w:r>
      <w:r w:rsidR="00BE12C2">
        <w:rPr>
          <w:rFonts w:ascii="Arial" w:hAnsi="Arial" w:cs="Arial"/>
          <w:szCs w:val="20"/>
          <w:lang w:eastAsia="en-US"/>
        </w:rPr>
        <w:t xml:space="preserve">executions in the USA </w:t>
      </w:r>
      <w:r w:rsidR="00C53802">
        <w:rPr>
          <w:rFonts w:ascii="Arial" w:hAnsi="Arial" w:cs="Arial"/>
          <w:szCs w:val="20"/>
          <w:lang w:eastAsia="en-US"/>
        </w:rPr>
        <w:t>in 2022</w:t>
      </w:r>
      <w:r w:rsidR="00F3119B">
        <w:rPr>
          <w:rFonts w:ascii="Arial" w:hAnsi="Arial" w:cs="Arial"/>
          <w:szCs w:val="20"/>
          <w:lang w:eastAsia="en-US"/>
        </w:rPr>
        <w:t xml:space="preserve">, </w:t>
      </w:r>
      <w:r w:rsidR="005916C8">
        <w:rPr>
          <w:rFonts w:ascii="Arial" w:hAnsi="Arial" w:cs="Arial"/>
          <w:szCs w:val="20"/>
          <w:lang w:eastAsia="en-US"/>
        </w:rPr>
        <w:t xml:space="preserve">three </w:t>
      </w:r>
      <w:r w:rsidR="000C7900">
        <w:rPr>
          <w:rFonts w:ascii="Arial" w:hAnsi="Arial" w:cs="Arial"/>
          <w:szCs w:val="20"/>
          <w:lang w:eastAsia="en-US"/>
        </w:rPr>
        <w:t>in Oklahoma</w:t>
      </w:r>
      <w:r w:rsidR="00BE12C2">
        <w:rPr>
          <w:rFonts w:ascii="Arial" w:hAnsi="Arial" w:cs="Arial"/>
          <w:szCs w:val="20"/>
          <w:lang w:eastAsia="en-US"/>
        </w:rPr>
        <w:t xml:space="preserve">. </w:t>
      </w:r>
      <w:r w:rsidR="000C7900">
        <w:rPr>
          <w:rFonts w:ascii="Arial" w:hAnsi="Arial" w:cs="Arial"/>
          <w:szCs w:val="20"/>
          <w:lang w:eastAsia="en-US"/>
        </w:rPr>
        <w:t xml:space="preserve">Oklahoma </w:t>
      </w:r>
      <w:r w:rsidR="00BE12C2">
        <w:rPr>
          <w:rFonts w:ascii="Arial" w:hAnsi="Arial" w:cs="Arial"/>
          <w:szCs w:val="20"/>
          <w:lang w:eastAsia="en-US"/>
        </w:rPr>
        <w:t xml:space="preserve">accounts for </w:t>
      </w:r>
      <w:r w:rsidR="000C7900">
        <w:rPr>
          <w:rFonts w:ascii="Arial" w:hAnsi="Arial" w:cs="Arial"/>
          <w:szCs w:val="20"/>
          <w:lang w:eastAsia="en-US"/>
        </w:rPr>
        <w:t>11</w:t>
      </w:r>
      <w:r w:rsidR="008D05B9">
        <w:rPr>
          <w:rFonts w:ascii="Arial" w:hAnsi="Arial" w:cs="Arial"/>
          <w:szCs w:val="20"/>
          <w:lang w:eastAsia="en-US"/>
        </w:rPr>
        <w:t>7</w:t>
      </w:r>
      <w:r w:rsidR="008C7D05">
        <w:rPr>
          <w:rFonts w:ascii="Arial" w:hAnsi="Arial" w:cs="Arial"/>
          <w:szCs w:val="20"/>
          <w:lang w:eastAsia="en-US"/>
        </w:rPr>
        <w:t xml:space="preserve"> </w:t>
      </w:r>
      <w:r w:rsidR="003874E7">
        <w:rPr>
          <w:rFonts w:ascii="Arial" w:hAnsi="Arial" w:cs="Arial"/>
          <w:szCs w:val="20"/>
          <w:lang w:eastAsia="en-US"/>
        </w:rPr>
        <w:t xml:space="preserve">of the </w:t>
      </w:r>
      <w:r w:rsidR="00F42F3F">
        <w:rPr>
          <w:rFonts w:ascii="Arial" w:hAnsi="Arial" w:cs="Arial"/>
          <w:szCs w:val="20"/>
          <w:lang w:eastAsia="en-US"/>
        </w:rPr>
        <w:t>1,5</w:t>
      </w:r>
      <w:r w:rsidR="00B71DDF">
        <w:rPr>
          <w:rFonts w:ascii="Arial" w:hAnsi="Arial" w:cs="Arial"/>
          <w:szCs w:val="20"/>
          <w:lang w:eastAsia="en-US"/>
        </w:rPr>
        <w:t>50</w:t>
      </w:r>
      <w:r w:rsidR="00F42F3F">
        <w:rPr>
          <w:rFonts w:ascii="Arial" w:hAnsi="Arial" w:cs="Arial"/>
          <w:szCs w:val="20"/>
          <w:lang w:eastAsia="en-US"/>
        </w:rPr>
        <w:t xml:space="preserve"> executions carried out in the USA since </w:t>
      </w:r>
      <w:r w:rsidR="00C20F24">
        <w:rPr>
          <w:rFonts w:ascii="Arial" w:hAnsi="Arial" w:cs="Arial"/>
          <w:szCs w:val="20"/>
          <w:lang w:eastAsia="en-US"/>
        </w:rPr>
        <w:t xml:space="preserve">the US </w:t>
      </w:r>
      <w:r w:rsidR="00F42F3F">
        <w:rPr>
          <w:rFonts w:ascii="Arial" w:hAnsi="Arial" w:cs="Arial"/>
          <w:szCs w:val="20"/>
          <w:lang w:eastAsia="en-US"/>
        </w:rPr>
        <w:t>Supreme Court a</w:t>
      </w:r>
      <w:r w:rsidR="00446642">
        <w:rPr>
          <w:rFonts w:ascii="Arial" w:hAnsi="Arial" w:cs="Arial"/>
          <w:szCs w:val="20"/>
          <w:lang w:eastAsia="en-US"/>
        </w:rPr>
        <w:t>pproved</w:t>
      </w:r>
      <w:r w:rsidR="00F42F3F">
        <w:rPr>
          <w:rFonts w:ascii="Arial" w:hAnsi="Arial" w:cs="Arial"/>
          <w:szCs w:val="20"/>
          <w:lang w:eastAsia="en-US"/>
        </w:rPr>
        <w:t xml:space="preserve"> new capital statutes in </w:t>
      </w:r>
      <w:r w:rsidR="00446642">
        <w:rPr>
          <w:rFonts w:ascii="Arial" w:hAnsi="Arial" w:cs="Arial"/>
          <w:szCs w:val="20"/>
          <w:lang w:eastAsia="en-US"/>
        </w:rPr>
        <w:t>1976</w:t>
      </w:r>
      <w:r w:rsidR="007A77BB">
        <w:rPr>
          <w:rFonts w:ascii="Arial" w:hAnsi="Arial" w:cs="Arial"/>
          <w:szCs w:val="20"/>
          <w:lang w:eastAsia="en-US"/>
        </w:rPr>
        <w:t>, second only to neighbouring Texas</w:t>
      </w:r>
      <w:r w:rsidR="00641580">
        <w:rPr>
          <w:rFonts w:ascii="Arial" w:hAnsi="Arial" w:cs="Arial"/>
          <w:szCs w:val="20"/>
          <w:lang w:eastAsia="en-US"/>
        </w:rPr>
        <w:t xml:space="preserve">. </w:t>
      </w:r>
      <w:r w:rsidR="00FB0DF5">
        <w:rPr>
          <w:rFonts w:ascii="Arial" w:hAnsi="Arial" w:cs="Arial"/>
          <w:szCs w:val="20"/>
          <w:lang w:eastAsia="en-US"/>
        </w:rPr>
        <w:t>Combined</w:t>
      </w:r>
      <w:r w:rsidR="000B3878">
        <w:rPr>
          <w:rFonts w:ascii="Arial" w:hAnsi="Arial" w:cs="Arial"/>
          <w:szCs w:val="20"/>
          <w:lang w:eastAsia="en-US"/>
        </w:rPr>
        <w:t>, Texas and Oklahoma account for 10</w:t>
      </w:r>
      <w:r w:rsidR="00B66C92">
        <w:rPr>
          <w:rFonts w:ascii="Arial" w:hAnsi="Arial" w:cs="Arial"/>
          <w:szCs w:val="20"/>
          <w:lang w:eastAsia="en-US"/>
        </w:rPr>
        <w:t>%</w:t>
      </w:r>
      <w:r w:rsidR="000B3878">
        <w:rPr>
          <w:rFonts w:ascii="Arial" w:hAnsi="Arial" w:cs="Arial"/>
          <w:szCs w:val="20"/>
          <w:lang w:eastAsia="en-US"/>
        </w:rPr>
        <w:t xml:space="preserve"> of the USA’s population and 45</w:t>
      </w:r>
      <w:r w:rsidR="00B66C92">
        <w:rPr>
          <w:rFonts w:ascii="Arial" w:hAnsi="Arial" w:cs="Arial"/>
          <w:szCs w:val="20"/>
          <w:lang w:eastAsia="en-US"/>
        </w:rPr>
        <w:t>%</w:t>
      </w:r>
      <w:r w:rsidR="000B3878">
        <w:rPr>
          <w:rFonts w:ascii="Arial" w:hAnsi="Arial" w:cs="Arial"/>
          <w:szCs w:val="20"/>
          <w:lang w:eastAsia="en-US"/>
        </w:rPr>
        <w:t xml:space="preserve"> of its executions</w:t>
      </w:r>
      <w:r w:rsidR="007E4DC7">
        <w:rPr>
          <w:rFonts w:ascii="Arial" w:hAnsi="Arial" w:cs="Arial"/>
          <w:szCs w:val="20"/>
          <w:lang w:eastAsia="en-US"/>
        </w:rPr>
        <w:t xml:space="preserve"> since </w:t>
      </w:r>
      <w:r w:rsidR="00DB7A5E">
        <w:rPr>
          <w:rFonts w:ascii="Arial" w:hAnsi="Arial" w:cs="Arial"/>
          <w:szCs w:val="20"/>
          <w:lang w:eastAsia="en-US"/>
        </w:rPr>
        <w:t>1976</w:t>
      </w:r>
      <w:r w:rsidR="000B3878">
        <w:rPr>
          <w:rFonts w:ascii="Arial" w:hAnsi="Arial" w:cs="Arial"/>
          <w:szCs w:val="20"/>
          <w:lang w:eastAsia="en-US"/>
        </w:rPr>
        <w:t xml:space="preserve">. </w:t>
      </w:r>
    </w:p>
    <w:p w14:paraId="16E26A2D" w14:textId="77777777" w:rsidR="004A20D8" w:rsidRPr="008A659A" w:rsidRDefault="005D2C37" w:rsidP="006A17BA">
      <w:pPr>
        <w:spacing w:before="240" w:after="0" w:line="240" w:lineRule="auto"/>
        <w:rPr>
          <w:rFonts w:ascii="Arial" w:hAnsi="Arial" w:cs="Arial"/>
          <w:b/>
          <w:szCs w:val="18"/>
        </w:rPr>
      </w:pPr>
      <w:r w:rsidRPr="008A659A">
        <w:rPr>
          <w:rFonts w:ascii="Arial" w:hAnsi="Arial" w:cs="Arial"/>
          <w:b/>
          <w:szCs w:val="18"/>
        </w:rPr>
        <w:t>PREFERRED LANGUAGE TO ADDRESS TARGET:</w:t>
      </w:r>
      <w:r w:rsidR="00BE12C2" w:rsidRPr="008A659A">
        <w:rPr>
          <w:rFonts w:ascii="Arial" w:hAnsi="Arial" w:cs="Arial"/>
          <w:szCs w:val="18"/>
        </w:rPr>
        <w:t xml:space="preserve"> English</w:t>
      </w:r>
      <w:r w:rsidR="004A20D8" w:rsidRPr="008A659A">
        <w:rPr>
          <w:rFonts w:ascii="Arial" w:hAnsi="Arial" w:cs="Arial"/>
          <w:b/>
          <w:szCs w:val="18"/>
        </w:rPr>
        <w:t xml:space="preserve">. </w:t>
      </w:r>
    </w:p>
    <w:p w14:paraId="677E723D" w14:textId="2712CA2A" w:rsidR="005D2C37" w:rsidRPr="008A659A" w:rsidRDefault="005D2C37" w:rsidP="00980425">
      <w:pPr>
        <w:spacing w:after="0" w:line="240" w:lineRule="auto"/>
        <w:rPr>
          <w:rFonts w:ascii="Arial" w:hAnsi="Arial" w:cs="Arial"/>
          <w:b/>
          <w:szCs w:val="18"/>
        </w:rPr>
      </w:pPr>
      <w:r w:rsidRPr="008A659A">
        <w:rPr>
          <w:rFonts w:ascii="Arial" w:hAnsi="Arial" w:cs="Arial"/>
          <w:szCs w:val="18"/>
        </w:rPr>
        <w:t xml:space="preserve">You </w:t>
      </w:r>
      <w:r w:rsidR="004A20D8" w:rsidRPr="008A659A">
        <w:rPr>
          <w:rFonts w:ascii="Arial" w:hAnsi="Arial" w:cs="Arial"/>
          <w:szCs w:val="18"/>
        </w:rPr>
        <w:t xml:space="preserve">may </w:t>
      </w:r>
      <w:r w:rsidRPr="008A659A">
        <w:rPr>
          <w:rFonts w:ascii="Arial" w:hAnsi="Arial" w:cs="Arial"/>
          <w:szCs w:val="18"/>
        </w:rPr>
        <w:t>also write in your own language.</w:t>
      </w:r>
    </w:p>
    <w:p w14:paraId="78F17D93" w14:textId="77777777" w:rsidR="005D2C37" w:rsidRPr="008A659A" w:rsidRDefault="005D2C37" w:rsidP="00980425">
      <w:pPr>
        <w:spacing w:after="0" w:line="240" w:lineRule="auto"/>
        <w:rPr>
          <w:rFonts w:ascii="Arial" w:hAnsi="Arial" w:cs="Arial"/>
          <w:color w:val="0070C0"/>
          <w:szCs w:val="18"/>
        </w:rPr>
      </w:pPr>
    </w:p>
    <w:p w14:paraId="3A043DBD" w14:textId="1871C81C" w:rsidR="005D2C37" w:rsidRDefault="005D2C37" w:rsidP="00980425">
      <w:pPr>
        <w:spacing w:after="0" w:line="240" w:lineRule="auto"/>
        <w:rPr>
          <w:rFonts w:ascii="Arial" w:hAnsi="Arial" w:cs="Arial"/>
          <w:szCs w:val="18"/>
        </w:rPr>
      </w:pPr>
      <w:r w:rsidRPr="008A659A">
        <w:rPr>
          <w:rFonts w:ascii="Arial" w:hAnsi="Arial" w:cs="Arial"/>
          <w:b/>
          <w:szCs w:val="18"/>
        </w:rPr>
        <w:t xml:space="preserve">PLEASE TAKE ACTION AS SOON AS POSSIBLE UNTIL: </w:t>
      </w:r>
      <w:r w:rsidR="002D0E40">
        <w:rPr>
          <w:rFonts w:ascii="Arial" w:hAnsi="Arial" w:cs="Arial"/>
          <w:szCs w:val="18"/>
        </w:rPr>
        <w:t>27 September</w:t>
      </w:r>
      <w:r w:rsidR="001C4E6D">
        <w:rPr>
          <w:rFonts w:ascii="Arial" w:hAnsi="Arial" w:cs="Arial"/>
          <w:szCs w:val="18"/>
        </w:rPr>
        <w:t xml:space="preserve"> 2022</w:t>
      </w:r>
      <w:r w:rsidRPr="008A659A">
        <w:rPr>
          <w:rFonts w:ascii="Arial" w:hAnsi="Arial" w:cs="Arial"/>
          <w:szCs w:val="18"/>
        </w:rPr>
        <w:t xml:space="preserve"> </w:t>
      </w:r>
    </w:p>
    <w:p w14:paraId="20240A3F" w14:textId="77777777" w:rsidR="00DB6975" w:rsidRPr="004D3A37" w:rsidRDefault="00DB6975" w:rsidP="00980425">
      <w:pPr>
        <w:spacing w:after="0" w:line="240" w:lineRule="auto"/>
        <w:rPr>
          <w:rFonts w:ascii="Arial" w:hAnsi="Arial" w:cs="Arial"/>
          <w:szCs w:val="18"/>
        </w:rPr>
      </w:pPr>
    </w:p>
    <w:p w14:paraId="371D5556" w14:textId="16C668B6" w:rsidR="004A20D8" w:rsidRPr="00861D94" w:rsidRDefault="005D2C37" w:rsidP="003B0EFB">
      <w:pPr>
        <w:spacing w:after="0" w:line="240" w:lineRule="auto"/>
        <w:rPr>
          <w:rFonts w:ascii="Arial" w:hAnsi="Arial" w:cs="Arial"/>
          <w:bCs/>
          <w:szCs w:val="18"/>
        </w:rPr>
      </w:pPr>
      <w:r w:rsidRPr="008A659A">
        <w:rPr>
          <w:rFonts w:ascii="Arial" w:hAnsi="Arial" w:cs="Arial"/>
          <w:b/>
          <w:szCs w:val="18"/>
        </w:rPr>
        <w:t>NAME</w:t>
      </w:r>
      <w:r w:rsidR="005638D9">
        <w:rPr>
          <w:rFonts w:ascii="Arial" w:hAnsi="Arial" w:cs="Arial"/>
          <w:b/>
          <w:szCs w:val="18"/>
        </w:rPr>
        <w:t xml:space="preserve"> AND PRONOUNS</w:t>
      </w:r>
      <w:r w:rsidRPr="008A659A">
        <w:rPr>
          <w:rFonts w:ascii="Arial" w:hAnsi="Arial" w:cs="Arial"/>
          <w:b/>
          <w:szCs w:val="18"/>
        </w:rPr>
        <w:t xml:space="preserve">: </w:t>
      </w:r>
      <w:r w:rsidR="004843C7">
        <w:rPr>
          <w:rFonts w:ascii="Arial" w:hAnsi="Arial" w:cs="Arial"/>
          <w:bCs/>
          <w:szCs w:val="18"/>
        </w:rPr>
        <w:t>Benjamin Cole</w:t>
      </w:r>
      <w:r w:rsidR="005638D9">
        <w:rPr>
          <w:rFonts w:ascii="Arial" w:hAnsi="Arial" w:cs="Arial"/>
          <w:bCs/>
          <w:szCs w:val="18"/>
        </w:rPr>
        <w:t xml:space="preserve"> (He/His).</w:t>
      </w:r>
    </w:p>
    <w:sectPr w:rsidR="004A20D8" w:rsidRPr="00861D94" w:rsidSect="0082127B">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8441" w14:textId="77777777" w:rsidR="006B459A" w:rsidRDefault="006B459A">
      <w:r>
        <w:separator/>
      </w:r>
    </w:p>
  </w:endnote>
  <w:endnote w:type="continuationSeparator" w:id="0">
    <w:p w14:paraId="4D3C144B" w14:textId="77777777" w:rsidR="006B459A" w:rsidRDefault="006B459A">
      <w:r>
        <w:continuationSeparator/>
      </w:r>
    </w:p>
  </w:endnote>
  <w:endnote w:type="continuationNotice" w:id="1">
    <w:p w14:paraId="6F1384B7" w14:textId="77777777" w:rsidR="006B459A" w:rsidRDefault="006B4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333B" w14:textId="77777777" w:rsidR="007006B0" w:rsidRDefault="00700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2091" w14:textId="77777777" w:rsidR="007006B0" w:rsidRDefault="00700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7D91" w14:textId="77777777" w:rsidR="007006B0" w:rsidRDefault="00700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A370" w14:textId="77777777" w:rsidR="006B459A" w:rsidRDefault="006B459A">
      <w:r>
        <w:separator/>
      </w:r>
    </w:p>
  </w:footnote>
  <w:footnote w:type="continuationSeparator" w:id="0">
    <w:p w14:paraId="666C6870" w14:textId="77777777" w:rsidR="006B459A" w:rsidRDefault="006B459A">
      <w:r>
        <w:continuationSeparator/>
      </w:r>
    </w:p>
  </w:footnote>
  <w:footnote w:type="continuationNotice" w:id="1">
    <w:p w14:paraId="6A29686F" w14:textId="77777777" w:rsidR="006B459A" w:rsidRDefault="006B4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E1C7" w14:textId="77777777" w:rsidR="007006B0" w:rsidRDefault="00700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4FEAD84" w:rsidR="00355617" w:rsidRDefault="007A3AEA" w:rsidP="0082127B">
    <w:pPr>
      <w:tabs>
        <w:tab w:val="left" w:pos="6060"/>
        <w:tab w:val="right" w:pos="10203"/>
      </w:tabs>
      <w:spacing w:after="0"/>
      <w:rPr>
        <w:sz w:val="16"/>
        <w:szCs w:val="16"/>
      </w:rPr>
    </w:pPr>
    <w:r>
      <w:rPr>
        <w:sz w:val="16"/>
        <w:szCs w:val="16"/>
      </w:rPr>
      <w:t xml:space="preserve">UA: </w:t>
    </w:r>
    <w:r w:rsidR="00F16197">
      <w:rPr>
        <w:sz w:val="16"/>
        <w:szCs w:val="16"/>
      </w:rPr>
      <w:t>78</w:t>
    </w:r>
    <w:r w:rsidR="00925D5B">
      <w:rPr>
        <w:sz w:val="16"/>
        <w:szCs w:val="16"/>
      </w:rPr>
      <w:t>/</w:t>
    </w:r>
    <w:r w:rsidR="000350DB">
      <w:rPr>
        <w:sz w:val="16"/>
        <w:szCs w:val="16"/>
      </w:rPr>
      <w:t xml:space="preserve">22 </w:t>
    </w:r>
    <w:r>
      <w:rPr>
        <w:sz w:val="16"/>
        <w:szCs w:val="16"/>
      </w:rPr>
      <w:t xml:space="preserve">Index: </w:t>
    </w:r>
    <w:r w:rsidR="00F16197" w:rsidRPr="007006B0">
      <w:rPr>
        <w:sz w:val="16"/>
        <w:szCs w:val="16"/>
      </w:rPr>
      <w:t>AMR 51/6001/2022</w:t>
    </w:r>
    <w:r>
      <w:rPr>
        <w:sz w:val="16"/>
        <w:szCs w:val="16"/>
      </w:rPr>
      <w:t xml:space="preserve"> </w:t>
    </w:r>
    <w:r w:rsidR="000B071C">
      <w:rPr>
        <w:sz w:val="16"/>
        <w:szCs w:val="16"/>
      </w:rPr>
      <w:t>USA</w:t>
    </w:r>
    <w:r>
      <w:rPr>
        <w:sz w:val="16"/>
        <w:szCs w:val="16"/>
      </w:rPr>
      <w:tab/>
    </w:r>
    <w:r w:rsidR="0082127B">
      <w:rPr>
        <w:sz w:val="16"/>
        <w:szCs w:val="16"/>
      </w:rPr>
      <w:tab/>
    </w:r>
    <w:r>
      <w:rPr>
        <w:sz w:val="16"/>
        <w:szCs w:val="16"/>
      </w:rPr>
      <w:t>Date</w:t>
    </w:r>
    <w:r w:rsidR="00E53F00">
      <w:rPr>
        <w:sz w:val="16"/>
        <w:szCs w:val="16"/>
      </w:rPr>
      <w:t xml:space="preserve"> </w:t>
    </w:r>
    <w:r w:rsidR="00ED7B8C">
      <w:rPr>
        <w:sz w:val="16"/>
        <w:szCs w:val="16"/>
      </w:rPr>
      <w:t>5</w:t>
    </w:r>
    <w:r w:rsidR="0041390D">
      <w:rPr>
        <w:sz w:val="16"/>
        <w:szCs w:val="16"/>
      </w:rPr>
      <w:t xml:space="preserve"> September 2022</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35ED"/>
    <w:rsid w:val="00004386"/>
    <w:rsid w:val="00004D79"/>
    <w:rsid w:val="00004E84"/>
    <w:rsid w:val="000058B2"/>
    <w:rsid w:val="00005A7E"/>
    <w:rsid w:val="00006629"/>
    <w:rsid w:val="000130EA"/>
    <w:rsid w:val="00013B08"/>
    <w:rsid w:val="0001636F"/>
    <w:rsid w:val="0001670E"/>
    <w:rsid w:val="00016EBF"/>
    <w:rsid w:val="00017467"/>
    <w:rsid w:val="00021E08"/>
    <w:rsid w:val="00021E73"/>
    <w:rsid w:val="00022DA0"/>
    <w:rsid w:val="0002386F"/>
    <w:rsid w:val="00024C56"/>
    <w:rsid w:val="00024EDD"/>
    <w:rsid w:val="00026166"/>
    <w:rsid w:val="0002620D"/>
    <w:rsid w:val="000265B1"/>
    <w:rsid w:val="00027AE7"/>
    <w:rsid w:val="00027B51"/>
    <w:rsid w:val="00030440"/>
    <w:rsid w:val="00030586"/>
    <w:rsid w:val="00030A71"/>
    <w:rsid w:val="0003130F"/>
    <w:rsid w:val="00032F92"/>
    <w:rsid w:val="0003308C"/>
    <w:rsid w:val="0003318D"/>
    <w:rsid w:val="000336DC"/>
    <w:rsid w:val="00033FAB"/>
    <w:rsid w:val="00034E31"/>
    <w:rsid w:val="000350DB"/>
    <w:rsid w:val="00035990"/>
    <w:rsid w:val="000403AF"/>
    <w:rsid w:val="000407E5"/>
    <w:rsid w:val="00040DEB"/>
    <w:rsid w:val="000412BD"/>
    <w:rsid w:val="000428AE"/>
    <w:rsid w:val="00043253"/>
    <w:rsid w:val="00044E02"/>
    <w:rsid w:val="000455B7"/>
    <w:rsid w:val="00045C2F"/>
    <w:rsid w:val="00047123"/>
    <w:rsid w:val="00047273"/>
    <w:rsid w:val="000502B4"/>
    <w:rsid w:val="000517E3"/>
    <w:rsid w:val="0005196B"/>
    <w:rsid w:val="00052DDE"/>
    <w:rsid w:val="00052EA8"/>
    <w:rsid w:val="00053A43"/>
    <w:rsid w:val="00053C7D"/>
    <w:rsid w:val="0005706B"/>
    <w:rsid w:val="00057576"/>
    <w:rsid w:val="0005789C"/>
    <w:rsid w:val="00057A7E"/>
    <w:rsid w:val="00061408"/>
    <w:rsid w:val="00062E6A"/>
    <w:rsid w:val="000631B5"/>
    <w:rsid w:val="00063AB4"/>
    <w:rsid w:val="00066107"/>
    <w:rsid w:val="00066723"/>
    <w:rsid w:val="00066F1C"/>
    <w:rsid w:val="000676A4"/>
    <w:rsid w:val="0006793E"/>
    <w:rsid w:val="000703F1"/>
    <w:rsid w:val="0007237B"/>
    <w:rsid w:val="00072441"/>
    <w:rsid w:val="000729A8"/>
    <w:rsid w:val="00072A1D"/>
    <w:rsid w:val="000742EE"/>
    <w:rsid w:val="00074FAE"/>
    <w:rsid w:val="00076037"/>
    <w:rsid w:val="00076FC3"/>
    <w:rsid w:val="00080B78"/>
    <w:rsid w:val="00080CFA"/>
    <w:rsid w:val="000816D7"/>
    <w:rsid w:val="00081DB9"/>
    <w:rsid w:val="00082309"/>
    <w:rsid w:val="00082CD8"/>
    <w:rsid w:val="00083462"/>
    <w:rsid w:val="000841CA"/>
    <w:rsid w:val="00084DFD"/>
    <w:rsid w:val="00085821"/>
    <w:rsid w:val="000858B4"/>
    <w:rsid w:val="00085950"/>
    <w:rsid w:val="000865E1"/>
    <w:rsid w:val="00086A02"/>
    <w:rsid w:val="00087E2B"/>
    <w:rsid w:val="0009130D"/>
    <w:rsid w:val="00091FDC"/>
    <w:rsid w:val="00092427"/>
    <w:rsid w:val="00092DA9"/>
    <w:rsid w:val="00092DFA"/>
    <w:rsid w:val="000931A6"/>
    <w:rsid w:val="000953EA"/>
    <w:rsid w:val="000957C5"/>
    <w:rsid w:val="00095A20"/>
    <w:rsid w:val="00095F46"/>
    <w:rsid w:val="00095FE1"/>
    <w:rsid w:val="000A1AD6"/>
    <w:rsid w:val="000A1F14"/>
    <w:rsid w:val="000A2488"/>
    <w:rsid w:val="000A2E5E"/>
    <w:rsid w:val="000A3092"/>
    <w:rsid w:val="000A3E62"/>
    <w:rsid w:val="000A4F3A"/>
    <w:rsid w:val="000A5D5C"/>
    <w:rsid w:val="000A6D42"/>
    <w:rsid w:val="000A7C5C"/>
    <w:rsid w:val="000B02B4"/>
    <w:rsid w:val="000B071C"/>
    <w:rsid w:val="000B0735"/>
    <w:rsid w:val="000B1D6C"/>
    <w:rsid w:val="000B1FAF"/>
    <w:rsid w:val="000B32DB"/>
    <w:rsid w:val="000B3878"/>
    <w:rsid w:val="000B3FB3"/>
    <w:rsid w:val="000B43D0"/>
    <w:rsid w:val="000B4A38"/>
    <w:rsid w:val="000B51A7"/>
    <w:rsid w:val="000B53B7"/>
    <w:rsid w:val="000B6CB1"/>
    <w:rsid w:val="000B7FDE"/>
    <w:rsid w:val="000C1D0A"/>
    <w:rsid w:val="000C2A0D"/>
    <w:rsid w:val="000C48F9"/>
    <w:rsid w:val="000C4C94"/>
    <w:rsid w:val="000C6196"/>
    <w:rsid w:val="000C7900"/>
    <w:rsid w:val="000C7ABC"/>
    <w:rsid w:val="000C7C8A"/>
    <w:rsid w:val="000C7ED5"/>
    <w:rsid w:val="000D03BE"/>
    <w:rsid w:val="000D0648"/>
    <w:rsid w:val="000D07ED"/>
    <w:rsid w:val="000D0ABB"/>
    <w:rsid w:val="000D0B3B"/>
    <w:rsid w:val="000D11D9"/>
    <w:rsid w:val="000D13B8"/>
    <w:rsid w:val="000D1D1A"/>
    <w:rsid w:val="000D2DEB"/>
    <w:rsid w:val="000D353F"/>
    <w:rsid w:val="000D3A6E"/>
    <w:rsid w:val="000D49B1"/>
    <w:rsid w:val="000D4BF5"/>
    <w:rsid w:val="000D4D33"/>
    <w:rsid w:val="000D70C1"/>
    <w:rsid w:val="000E01F0"/>
    <w:rsid w:val="000E0D61"/>
    <w:rsid w:val="000E1111"/>
    <w:rsid w:val="000E12B5"/>
    <w:rsid w:val="000E20E5"/>
    <w:rsid w:val="000E2566"/>
    <w:rsid w:val="000E3556"/>
    <w:rsid w:val="000E57D4"/>
    <w:rsid w:val="000E6685"/>
    <w:rsid w:val="000E69D3"/>
    <w:rsid w:val="000E78CD"/>
    <w:rsid w:val="000F18C1"/>
    <w:rsid w:val="000F2359"/>
    <w:rsid w:val="000F239D"/>
    <w:rsid w:val="000F3012"/>
    <w:rsid w:val="000F3501"/>
    <w:rsid w:val="000F373A"/>
    <w:rsid w:val="000F4CD3"/>
    <w:rsid w:val="000F68FB"/>
    <w:rsid w:val="000F7FAE"/>
    <w:rsid w:val="00100DD1"/>
    <w:rsid w:val="00100FE4"/>
    <w:rsid w:val="0010281C"/>
    <w:rsid w:val="00103310"/>
    <w:rsid w:val="001035DF"/>
    <w:rsid w:val="001038AD"/>
    <w:rsid w:val="0010425E"/>
    <w:rsid w:val="00104A73"/>
    <w:rsid w:val="0010535C"/>
    <w:rsid w:val="00106837"/>
    <w:rsid w:val="00106D61"/>
    <w:rsid w:val="001078B8"/>
    <w:rsid w:val="00107E02"/>
    <w:rsid w:val="001100F4"/>
    <w:rsid w:val="00110107"/>
    <w:rsid w:val="0011292F"/>
    <w:rsid w:val="001134C2"/>
    <w:rsid w:val="00113682"/>
    <w:rsid w:val="001144D7"/>
    <w:rsid w:val="00114556"/>
    <w:rsid w:val="00114A2E"/>
    <w:rsid w:val="001156B1"/>
    <w:rsid w:val="00115EC7"/>
    <w:rsid w:val="001168C1"/>
    <w:rsid w:val="00116C2D"/>
    <w:rsid w:val="001173FA"/>
    <w:rsid w:val="001204B4"/>
    <w:rsid w:val="001215D2"/>
    <w:rsid w:val="00123410"/>
    <w:rsid w:val="00123D3B"/>
    <w:rsid w:val="00123DF1"/>
    <w:rsid w:val="00124D62"/>
    <w:rsid w:val="0012508D"/>
    <w:rsid w:val="0012544D"/>
    <w:rsid w:val="00126759"/>
    <w:rsid w:val="001277F3"/>
    <w:rsid w:val="001300C3"/>
    <w:rsid w:val="00130B8A"/>
    <w:rsid w:val="00132E00"/>
    <w:rsid w:val="00132F3A"/>
    <w:rsid w:val="00133571"/>
    <w:rsid w:val="00134BA6"/>
    <w:rsid w:val="00134C0B"/>
    <w:rsid w:val="00137957"/>
    <w:rsid w:val="00140DC4"/>
    <w:rsid w:val="0014224A"/>
    <w:rsid w:val="00144A0B"/>
    <w:rsid w:val="00145605"/>
    <w:rsid w:val="0014617E"/>
    <w:rsid w:val="00147282"/>
    <w:rsid w:val="00150452"/>
    <w:rsid w:val="00150C89"/>
    <w:rsid w:val="001526C3"/>
    <w:rsid w:val="00153053"/>
    <w:rsid w:val="00153677"/>
    <w:rsid w:val="001545F7"/>
    <w:rsid w:val="00154D7E"/>
    <w:rsid w:val="001551E6"/>
    <w:rsid w:val="00155A1A"/>
    <w:rsid w:val="00155A5E"/>
    <w:rsid w:val="00155B94"/>
    <w:rsid w:val="001561F4"/>
    <w:rsid w:val="001573EF"/>
    <w:rsid w:val="0016118D"/>
    <w:rsid w:val="00161B14"/>
    <w:rsid w:val="00161B7D"/>
    <w:rsid w:val="0016300A"/>
    <w:rsid w:val="0016322E"/>
    <w:rsid w:val="00164132"/>
    <w:rsid w:val="0016455B"/>
    <w:rsid w:val="001648DB"/>
    <w:rsid w:val="00164D9F"/>
    <w:rsid w:val="001653FD"/>
    <w:rsid w:val="00165CE6"/>
    <w:rsid w:val="0016725B"/>
    <w:rsid w:val="00170601"/>
    <w:rsid w:val="00170E37"/>
    <w:rsid w:val="00170EAD"/>
    <w:rsid w:val="0017107C"/>
    <w:rsid w:val="00171FDA"/>
    <w:rsid w:val="001720F4"/>
    <w:rsid w:val="00172FAA"/>
    <w:rsid w:val="00173AAC"/>
    <w:rsid w:val="00173E9C"/>
    <w:rsid w:val="00174398"/>
    <w:rsid w:val="0017446E"/>
    <w:rsid w:val="00174B06"/>
    <w:rsid w:val="00175A7E"/>
    <w:rsid w:val="00175F80"/>
    <w:rsid w:val="00176631"/>
    <w:rsid w:val="00176678"/>
    <w:rsid w:val="00176C40"/>
    <w:rsid w:val="001773B0"/>
    <w:rsid w:val="001773D1"/>
    <w:rsid w:val="00177502"/>
    <w:rsid w:val="00177779"/>
    <w:rsid w:val="00177E4F"/>
    <w:rsid w:val="0018001F"/>
    <w:rsid w:val="00180A3F"/>
    <w:rsid w:val="00181110"/>
    <w:rsid w:val="001814FF"/>
    <w:rsid w:val="001822F7"/>
    <w:rsid w:val="00182554"/>
    <w:rsid w:val="00183315"/>
    <w:rsid w:val="00183D68"/>
    <w:rsid w:val="00184CB0"/>
    <w:rsid w:val="00185999"/>
    <w:rsid w:val="00186D49"/>
    <w:rsid w:val="0018700F"/>
    <w:rsid w:val="0018798B"/>
    <w:rsid w:val="00190D00"/>
    <w:rsid w:val="0019118D"/>
    <w:rsid w:val="00191C78"/>
    <w:rsid w:val="001929E7"/>
    <w:rsid w:val="00194B36"/>
    <w:rsid w:val="00194CD5"/>
    <w:rsid w:val="00195140"/>
    <w:rsid w:val="00195EC5"/>
    <w:rsid w:val="0019742B"/>
    <w:rsid w:val="0019765B"/>
    <w:rsid w:val="00197F29"/>
    <w:rsid w:val="001A0242"/>
    <w:rsid w:val="001A17AB"/>
    <w:rsid w:val="001A1D7A"/>
    <w:rsid w:val="001A36E4"/>
    <w:rsid w:val="001A4E38"/>
    <w:rsid w:val="001A574F"/>
    <w:rsid w:val="001A635D"/>
    <w:rsid w:val="001A63A6"/>
    <w:rsid w:val="001A6AC9"/>
    <w:rsid w:val="001A6C30"/>
    <w:rsid w:val="001A7A19"/>
    <w:rsid w:val="001B079C"/>
    <w:rsid w:val="001B0E55"/>
    <w:rsid w:val="001B134E"/>
    <w:rsid w:val="001B149D"/>
    <w:rsid w:val="001B3EB8"/>
    <w:rsid w:val="001B4B9A"/>
    <w:rsid w:val="001B5341"/>
    <w:rsid w:val="001B5E04"/>
    <w:rsid w:val="001B7B89"/>
    <w:rsid w:val="001B7D25"/>
    <w:rsid w:val="001C0762"/>
    <w:rsid w:val="001C1040"/>
    <w:rsid w:val="001C1D39"/>
    <w:rsid w:val="001C215C"/>
    <w:rsid w:val="001C31F3"/>
    <w:rsid w:val="001C3360"/>
    <w:rsid w:val="001C4E6D"/>
    <w:rsid w:val="001C56D3"/>
    <w:rsid w:val="001C746B"/>
    <w:rsid w:val="001C7986"/>
    <w:rsid w:val="001C7CCA"/>
    <w:rsid w:val="001D04AE"/>
    <w:rsid w:val="001D050A"/>
    <w:rsid w:val="001D0A07"/>
    <w:rsid w:val="001D116F"/>
    <w:rsid w:val="001D2131"/>
    <w:rsid w:val="001D28FB"/>
    <w:rsid w:val="001D2CD2"/>
    <w:rsid w:val="001D4AE7"/>
    <w:rsid w:val="001D5160"/>
    <w:rsid w:val="001D52A5"/>
    <w:rsid w:val="001D5FAF"/>
    <w:rsid w:val="001D6364"/>
    <w:rsid w:val="001E0892"/>
    <w:rsid w:val="001E13DB"/>
    <w:rsid w:val="001E1435"/>
    <w:rsid w:val="001E14EA"/>
    <w:rsid w:val="001E2045"/>
    <w:rsid w:val="001E2C74"/>
    <w:rsid w:val="001E32B1"/>
    <w:rsid w:val="001E3C2D"/>
    <w:rsid w:val="001E6558"/>
    <w:rsid w:val="001E7D61"/>
    <w:rsid w:val="001F0191"/>
    <w:rsid w:val="001F24D1"/>
    <w:rsid w:val="001F3E98"/>
    <w:rsid w:val="001F4266"/>
    <w:rsid w:val="001F5010"/>
    <w:rsid w:val="001F6D17"/>
    <w:rsid w:val="001F7985"/>
    <w:rsid w:val="002005A9"/>
    <w:rsid w:val="00200BA8"/>
    <w:rsid w:val="00201189"/>
    <w:rsid w:val="00201710"/>
    <w:rsid w:val="00202373"/>
    <w:rsid w:val="002036C0"/>
    <w:rsid w:val="00204B2A"/>
    <w:rsid w:val="00204F29"/>
    <w:rsid w:val="0020506F"/>
    <w:rsid w:val="0020651D"/>
    <w:rsid w:val="00206671"/>
    <w:rsid w:val="00206942"/>
    <w:rsid w:val="00206D92"/>
    <w:rsid w:val="00210224"/>
    <w:rsid w:val="00210C3E"/>
    <w:rsid w:val="002111C5"/>
    <w:rsid w:val="00212B1C"/>
    <w:rsid w:val="00213A6D"/>
    <w:rsid w:val="00214833"/>
    <w:rsid w:val="00215C3E"/>
    <w:rsid w:val="00215CA6"/>
    <w:rsid w:val="00215E33"/>
    <w:rsid w:val="00216EAF"/>
    <w:rsid w:val="00217487"/>
    <w:rsid w:val="00217F48"/>
    <w:rsid w:val="002212E6"/>
    <w:rsid w:val="00221F29"/>
    <w:rsid w:val="00225505"/>
    <w:rsid w:val="00225806"/>
    <w:rsid w:val="00225A11"/>
    <w:rsid w:val="00226668"/>
    <w:rsid w:val="00226E2B"/>
    <w:rsid w:val="002271F6"/>
    <w:rsid w:val="002317DC"/>
    <w:rsid w:val="00232911"/>
    <w:rsid w:val="0023298C"/>
    <w:rsid w:val="002341D8"/>
    <w:rsid w:val="0023656D"/>
    <w:rsid w:val="00237021"/>
    <w:rsid w:val="002374D8"/>
    <w:rsid w:val="00240D72"/>
    <w:rsid w:val="00242B6B"/>
    <w:rsid w:val="00243941"/>
    <w:rsid w:val="00246C66"/>
    <w:rsid w:val="00251DE2"/>
    <w:rsid w:val="00252B43"/>
    <w:rsid w:val="00252CB5"/>
    <w:rsid w:val="00253B4F"/>
    <w:rsid w:val="002543F9"/>
    <w:rsid w:val="00254D31"/>
    <w:rsid w:val="002555B1"/>
    <w:rsid w:val="002558D7"/>
    <w:rsid w:val="002569C5"/>
    <w:rsid w:val="0025792F"/>
    <w:rsid w:val="00260397"/>
    <w:rsid w:val="00260988"/>
    <w:rsid w:val="0026178E"/>
    <w:rsid w:val="00261CC7"/>
    <w:rsid w:val="00264440"/>
    <w:rsid w:val="00264A4F"/>
    <w:rsid w:val="0026525E"/>
    <w:rsid w:val="002665C3"/>
    <w:rsid w:val="00266773"/>
    <w:rsid w:val="00266D0B"/>
    <w:rsid w:val="00267383"/>
    <w:rsid w:val="00270143"/>
    <w:rsid w:val="002703E7"/>
    <w:rsid w:val="002709C3"/>
    <w:rsid w:val="00271872"/>
    <w:rsid w:val="002731B5"/>
    <w:rsid w:val="00273716"/>
    <w:rsid w:val="002739C9"/>
    <w:rsid w:val="002739F8"/>
    <w:rsid w:val="00273E9A"/>
    <w:rsid w:val="00274567"/>
    <w:rsid w:val="00275262"/>
    <w:rsid w:val="002754C0"/>
    <w:rsid w:val="00281609"/>
    <w:rsid w:val="002817CB"/>
    <w:rsid w:val="002841AF"/>
    <w:rsid w:val="00284C55"/>
    <w:rsid w:val="00286536"/>
    <w:rsid w:val="0028679C"/>
    <w:rsid w:val="00291EAB"/>
    <w:rsid w:val="002930E4"/>
    <w:rsid w:val="0029392A"/>
    <w:rsid w:val="0029395C"/>
    <w:rsid w:val="002945F5"/>
    <w:rsid w:val="0029497D"/>
    <w:rsid w:val="00297BFE"/>
    <w:rsid w:val="002A1A9B"/>
    <w:rsid w:val="002A2979"/>
    <w:rsid w:val="002A2F36"/>
    <w:rsid w:val="002A4621"/>
    <w:rsid w:val="002A4A04"/>
    <w:rsid w:val="002A4FA9"/>
    <w:rsid w:val="002A6516"/>
    <w:rsid w:val="002A7A5D"/>
    <w:rsid w:val="002B09AB"/>
    <w:rsid w:val="002B1015"/>
    <w:rsid w:val="002B1FF0"/>
    <w:rsid w:val="002B281B"/>
    <w:rsid w:val="002B2E9B"/>
    <w:rsid w:val="002B4FF7"/>
    <w:rsid w:val="002B6AE7"/>
    <w:rsid w:val="002B6DB5"/>
    <w:rsid w:val="002C053D"/>
    <w:rsid w:val="002C06A6"/>
    <w:rsid w:val="002C0B0D"/>
    <w:rsid w:val="002C1638"/>
    <w:rsid w:val="002C2730"/>
    <w:rsid w:val="002C2E87"/>
    <w:rsid w:val="002C3E6A"/>
    <w:rsid w:val="002C4428"/>
    <w:rsid w:val="002C5FE4"/>
    <w:rsid w:val="002C6460"/>
    <w:rsid w:val="002C7F1F"/>
    <w:rsid w:val="002D06F6"/>
    <w:rsid w:val="002D0E40"/>
    <w:rsid w:val="002D1635"/>
    <w:rsid w:val="002D18CC"/>
    <w:rsid w:val="002D2B71"/>
    <w:rsid w:val="002D3F17"/>
    <w:rsid w:val="002D48CD"/>
    <w:rsid w:val="002D4FD5"/>
    <w:rsid w:val="002D5429"/>
    <w:rsid w:val="002D5454"/>
    <w:rsid w:val="002D58D3"/>
    <w:rsid w:val="002D617C"/>
    <w:rsid w:val="002D72CB"/>
    <w:rsid w:val="002D7ACE"/>
    <w:rsid w:val="002D7E45"/>
    <w:rsid w:val="002E0646"/>
    <w:rsid w:val="002E1311"/>
    <w:rsid w:val="002E1C37"/>
    <w:rsid w:val="002E29EA"/>
    <w:rsid w:val="002E2EF4"/>
    <w:rsid w:val="002E3658"/>
    <w:rsid w:val="002E3795"/>
    <w:rsid w:val="002E3AD4"/>
    <w:rsid w:val="002E3AD9"/>
    <w:rsid w:val="002E3C47"/>
    <w:rsid w:val="002E49A1"/>
    <w:rsid w:val="002E6763"/>
    <w:rsid w:val="002E68EB"/>
    <w:rsid w:val="002F0397"/>
    <w:rsid w:val="002F1FE4"/>
    <w:rsid w:val="002F3C80"/>
    <w:rsid w:val="002F485E"/>
    <w:rsid w:val="002F4CE8"/>
    <w:rsid w:val="002F4DB3"/>
    <w:rsid w:val="002F52A1"/>
    <w:rsid w:val="002F6982"/>
    <w:rsid w:val="002F6CD2"/>
    <w:rsid w:val="00302123"/>
    <w:rsid w:val="00302F34"/>
    <w:rsid w:val="00304DCC"/>
    <w:rsid w:val="00305EB9"/>
    <w:rsid w:val="0030626A"/>
    <w:rsid w:val="00306D72"/>
    <w:rsid w:val="00306EB4"/>
    <w:rsid w:val="00307C0F"/>
    <w:rsid w:val="0031187D"/>
    <w:rsid w:val="0031230A"/>
    <w:rsid w:val="003131D9"/>
    <w:rsid w:val="00313E8B"/>
    <w:rsid w:val="00314D34"/>
    <w:rsid w:val="00314ECF"/>
    <w:rsid w:val="00315352"/>
    <w:rsid w:val="003171C8"/>
    <w:rsid w:val="00317C36"/>
    <w:rsid w:val="00320461"/>
    <w:rsid w:val="00320C09"/>
    <w:rsid w:val="003214EA"/>
    <w:rsid w:val="00323133"/>
    <w:rsid w:val="00324852"/>
    <w:rsid w:val="00325AFC"/>
    <w:rsid w:val="00326178"/>
    <w:rsid w:val="0033022D"/>
    <w:rsid w:val="00330407"/>
    <w:rsid w:val="003337C9"/>
    <w:rsid w:val="00333806"/>
    <w:rsid w:val="0033394C"/>
    <w:rsid w:val="0033624A"/>
    <w:rsid w:val="0033641A"/>
    <w:rsid w:val="00336492"/>
    <w:rsid w:val="00336679"/>
    <w:rsid w:val="003366D2"/>
    <w:rsid w:val="003373A5"/>
    <w:rsid w:val="0033763F"/>
    <w:rsid w:val="00337826"/>
    <w:rsid w:val="003379D5"/>
    <w:rsid w:val="00340503"/>
    <w:rsid w:val="0034128A"/>
    <w:rsid w:val="003414F3"/>
    <w:rsid w:val="0034238F"/>
    <w:rsid w:val="0034265B"/>
    <w:rsid w:val="0034279D"/>
    <w:rsid w:val="0034324D"/>
    <w:rsid w:val="0034464C"/>
    <w:rsid w:val="00344BF1"/>
    <w:rsid w:val="00345F98"/>
    <w:rsid w:val="0034637C"/>
    <w:rsid w:val="00346D09"/>
    <w:rsid w:val="003479EF"/>
    <w:rsid w:val="0035082B"/>
    <w:rsid w:val="00350C52"/>
    <w:rsid w:val="0035142C"/>
    <w:rsid w:val="0035329F"/>
    <w:rsid w:val="003539B5"/>
    <w:rsid w:val="0035421F"/>
    <w:rsid w:val="0035438E"/>
    <w:rsid w:val="00354470"/>
    <w:rsid w:val="00355342"/>
    <w:rsid w:val="003554A4"/>
    <w:rsid w:val="00355617"/>
    <w:rsid w:val="00361148"/>
    <w:rsid w:val="00361315"/>
    <w:rsid w:val="00362DB7"/>
    <w:rsid w:val="00362E07"/>
    <w:rsid w:val="00364425"/>
    <w:rsid w:val="00365AF9"/>
    <w:rsid w:val="00365EBC"/>
    <w:rsid w:val="00366686"/>
    <w:rsid w:val="00366961"/>
    <w:rsid w:val="00366C2E"/>
    <w:rsid w:val="00366C89"/>
    <w:rsid w:val="0037189A"/>
    <w:rsid w:val="00372604"/>
    <w:rsid w:val="00372AF8"/>
    <w:rsid w:val="00373F01"/>
    <w:rsid w:val="00374AB8"/>
    <w:rsid w:val="00374B14"/>
    <w:rsid w:val="00374DF7"/>
    <w:rsid w:val="00375E31"/>
    <w:rsid w:val="00375FD1"/>
    <w:rsid w:val="00376161"/>
    <w:rsid w:val="003762C2"/>
    <w:rsid w:val="00376B8B"/>
    <w:rsid w:val="00376EF4"/>
    <w:rsid w:val="00380AA0"/>
    <w:rsid w:val="00380C20"/>
    <w:rsid w:val="00380DAC"/>
    <w:rsid w:val="003814F3"/>
    <w:rsid w:val="00381CE9"/>
    <w:rsid w:val="00383278"/>
    <w:rsid w:val="0038364A"/>
    <w:rsid w:val="00384372"/>
    <w:rsid w:val="003857F8"/>
    <w:rsid w:val="00386236"/>
    <w:rsid w:val="00386ABC"/>
    <w:rsid w:val="003874E7"/>
    <w:rsid w:val="003904F0"/>
    <w:rsid w:val="003926AB"/>
    <w:rsid w:val="00393969"/>
    <w:rsid w:val="00394B6A"/>
    <w:rsid w:val="003952E1"/>
    <w:rsid w:val="00395877"/>
    <w:rsid w:val="003970C9"/>
    <w:rsid w:val="00397307"/>
    <w:rsid w:val="003975C9"/>
    <w:rsid w:val="003A02D2"/>
    <w:rsid w:val="003A134C"/>
    <w:rsid w:val="003A15F3"/>
    <w:rsid w:val="003A1D2E"/>
    <w:rsid w:val="003A3653"/>
    <w:rsid w:val="003A49EB"/>
    <w:rsid w:val="003A6212"/>
    <w:rsid w:val="003A6849"/>
    <w:rsid w:val="003A7F45"/>
    <w:rsid w:val="003B02AA"/>
    <w:rsid w:val="003B0C94"/>
    <w:rsid w:val="003B0EFB"/>
    <w:rsid w:val="003B130B"/>
    <w:rsid w:val="003B2190"/>
    <w:rsid w:val="003B294A"/>
    <w:rsid w:val="003B543D"/>
    <w:rsid w:val="003B5519"/>
    <w:rsid w:val="003B754C"/>
    <w:rsid w:val="003C2DE9"/>
    <w:rsid w:val="003C3210"/>
    <w:rsid w:val="003C3661"/>
    <w:rsid w:val="003C3685"/>
    <w:rsid w:val="003C37E6"/>
    <w:rsid w:val="003C3C13"/>
    <w:rsid w:val="003C4524"/>
    <w:rsid w:val="003C4C6E"/>
    <w:rsid w:val="003C5DC0"/>
    <w:rsid w:val="003C5EEA"/>
    <w:rsid w:val="003C6226"/>
    <w:rsid w:val="003C74F8"/>
    <w:rsid w:val="003C7CB6"/>
    <w:rsid w:val="003D1249"/>
    <w:rsid w:val="003D3CA6"/>
    <w:rsid w:val="003D4826"/>
    <w:rsid w:val="003D54AA"/>
    <w:rsid w:val="003D5E45"/>
    <w:rsid w:val="003D6B4A"/>
    <w:rsid w:val="003E07E3"/>
    <w:rsid w:val="003E1333"/>
    <w:rsid w:val="003E3A38"/>
    <w:rsid w:val="003E411C"/>
    <w:rsid w:val="003E4349"/>
    <w:rsid w:val="003E5067"/>
    <w:rsid w:val="003E553C"/>
    <w:rsid w:val="003E6DC5"/>
    <w:rsid w:val="003E72CE"/>
    <w:rsid w:val="003F187D"/>
    <w:rsid w:val="003F2539"/>
    <w:rsid w:val="003F2D0B"/>
    <w:rsid w:val="003F30BD"/>
    <w:rsid w:val="003F3B15"/>
    <w:rsid w:val="003F3D5D"/>
    <w:rsid w:val="003F50C0"/>
    <w:rsid w:val="003F560A"/>
    <w:rsid w:val="003F5968"/>
    <w:rsid w:val="003F5A70"/>
    <w:rsid w:val="003F6D09"/>
    <w:rsid w:val="003F6E98"/>
    <w:rsid w:val="00400E0C"/>
    <w:rsid w:val="004025C5"/>
    <w:rsid w:val="004030DE"/>
    <w:rsid w:val="00403485"/>
    <w:rsid w:val="00403C98"/>
    <w:rsid w:val="00403CC4"/>
    <w:rsid w:val="0040414D"/>
    <w:rsid w:val="00404661"/>
    <w:rsid w:val="00405C6A"/>
    <w:rsid w:val="0041167F"/>
    <w:rsid w:val="0041390D"/>
    <w:rsid w:val="00413999"/>
    <w:rsid w:val="00413EE8"/>
    <w:rsid w:val="0041473C"/>
    <w:rsid w:val="00414A6A"/>
    <w:rsid w:val="00415B45"/>
    <w:rsid w:val="004163DA"/>
    <w:rsid w:val="00417C1E"/>
    <w:rsid w:val="00417D7E"/>
    <w:rsid w:val="0042210F"/>
    <w:rsid w:val="004236AE"/>
    <w:rsid w:val="004238DE"/>
    <w:rsid w:val="004238F0"/>
    <w:rsid w:val="00423EF0"/>
    <w:rsid w:val="004243CC"/>
    <w:rsid w:val="004249B7"/>
    <w:rsid w:val="00424EAB"/>
    <w:rsid w:val="00425E05"/>
    <w:rsid w:val="00427751"/>
    <w:rsid w:val="00427824"/>
    <w:rsid w:val="00430877"/>
    <w:rsid w:val="00430CD0"/>
    <w:rsid w:val="004319DF"/>
    <w:rsid w:val="004321D6"/>
    <w:rsid w:val="004334BF"/>
    <w:rsid w:val="004334FA"/>
    <w:rsid w:val="004335E9"/>
    <w:rsid w:val="0043461D"/>
    <w:rsid w:val="004354AF"/>
    <w:rsid w:val="004358A5"/>
    <w:rsid w:val="00435FD5"/>
    <w:rsid w:val="00436CD2"/>
    <w:rsid w:val="004376E6"/>
    <w:rsid w:val="004408A1"/>
    <w:rsid w:val="004412EB"/>
    <w:rsid w:val="00442708"/>
    <w:rsid w:val="00442E5B"/>
    <w:rsid w:val="0044379B"/>
    <w:rsid w:val="00443CF2"/>
    <w:rsid w:val="00445D50"/>
    <w:rsid w:val="00446642"/>
    <w:rsid w:val="004467B7"/>
    <w:rsid w:val="004477F7"/>
    <w:rsid w:val="00450577"/>
    <w:rsid w:val="004507DB"/>
    <w:rsid w:val="0045114E"/>
    <w:rsid w:val="004529F2"/>
    <w:rsid w:val="00453538"/>
    <w:rsid w:val="004535F3"/>
    <w:rsid w:val="00453A37"/>
    <w:rsid w:val="004555D2"/>
    <w:rsid w:val="00456C92"/>
    <w:rsid w:val="00456D93"/>
    <w:rsid w:val="004574F6"/>
    <w:rsid w:val="004603A2"/>
    <w:rsid w:val="00460521"/>
    <w:rsid w:val="0046100B"/>
    <w:rsid w:val="004620FB"/>
    <w:rsid w:val="00464354"/>
    <w:rsid w:val="00465D3A"/>
    <w:rsid w:val="004663D4"/>
    <w:rsid w:val="004663E9"/>
    <w:rsid w:val="0046721B"/>
    <w:rsid w:val="00467E56"/>
    <w:rsid w:val="0047017E"/>
    <w:rsid w:val="00470A36"/>
    <w:rsid w:val="00472F82"/>
    <w:rsid w:val="00473DA5"/>
    <w:rsid w:val="00474EFE"/>
    <w:rsid w:val="004754FA"/>
    <w:rsid w:val="00475C6A"/>
    <w:rsid w:val="00477D11"/>
    <w:rsid w:val="00477E60"/>
    <w:rsid w:val="00480337"/>
    <w:rsid w:val="00481E53"/>
    <w:rsid w:val="0048290A"/>
    <w:rsid w:val="00483753"/>
    <w:rsid w:val="004842DF"/>
    <w:rsid w:val="004843C7"/>
    <w:rsid w:val="00486088"/>
    <w:rsid w:val="0048676F"/>
    <w:rsid w:val="0048791F"/>
    <w:rsid w:val="00487BB0"/>
    <w:rsid w:val="0049062C"/>
    <w:rsid w:val="0049118B"/>
    <w:rsid w:val="00492FA8"/>
    <w:rsid w:val="004963EA"/>
    <w:rsid w:val="00496740"/>
    <w:rsid w:val="00497106"/>
    <w:rsid w:val="00497A6A"/>
    <w:rsid w:val="004A0EBD"/>
    <w:rsid w:val="004A1BDD"/>
    <w:rsid w:val="004A20D8"/>
    <w:rsid w:val="004A29D9"/>
    <w:rsid w:val="004A3284"/>
    <w:rsid w:val="004A602B"/>
    <w:rsid w:val="004A6C75"/>
    <w:rsid w:val="004A6CA7"/>
    <w:rsid w:val="004A6E95"/>
    <w:rsid w:val="004A7810"/>
    <w:rsid w:val="004B010D"/>
    <w:rsid w:val="004B1E15"/>
    <w:rsid w:val="004B1FB9"/>
    <w:rsid w:val="004B2367"/>
    <w:rsid w:val="004B306B"/>
    <w:rsid w:val="004B381D"/>
    <w:rsid w:val="004B43B1"/>
    <w:rsid w:val="004B4988"/>
    <w:rsid w:val="004B4D24"/>
    <w:rsid w:val="004B5DFF"/>
    <w:rsid w:val="004B5F30"/>
    <w:rsid w:val="004B5FC5"/>
    <w:rsid w:val="004B6CC2"/>
    <w:rsid w:val="004B7C3C"/>
    <w:rsid w:val="004C265C"/>
    <w:rsid w:val="004C3EE1"/>
    <w:rsid w:val="004C40BC"/>
    <w:rsid w:val="004C469E"/>
    <w:rsid w:val="004C48AD"/>
    <w:rsid w:val="004C61D9"/>
    <w:rsid w:val="004C7040"/>
    <w:rsid w:val="004C71F5"/>
    <w:rsid w:val="004D2937"/>
    <w:rsid w:val="004D3A37"/>
    <w:rsid w:val="004D41DC"/>
    <w:rsid w:val="004D4AEE"/>
    <w:rsid w:val="004D726B"/>
    <w:rsid w:val="004E00CF"/>
    <w:rsid w:val="004E0D1C"/>
    <w:rsid w:val="004E1411"/>
    <w:rsid w:val="004E1A19"/>
    <w:rsid w:val="004E58C5"/>
    <w:rsid w:val="004E595A"/>
    <w:rsid w:val="004E5BA7"/>
    <w:rsid w:val="004E7488"/>
    <w:rsid w:val="004E77D4"/>
    <w:rsid w:val="004F0C86"/>
    <w:rsid w:val="004F1416"/>
    <w:rsid w:val="004F1E36"/>
    <w:rsid w:val="004F228B"/>
    <w:rsid w:val="004F36D9"/>
    <w:rsid w:val="004F4833"/>
    <w:rsid w:val="004F6EB2"/>
    <w:rsid w:val="004F6F16"/>
    <w:rsid w:val="004F70AB"/>
    <w:rsid w:val="004F799C"/>
    <w:rsid w:val="004F7D09"/>
    <w:rsid w:val="00501164"/>
    <w:rsid w:val="00501793"/>
    <w:rsid w:val="00502B39"/>
    <w:rsid w:val="00504FBC"/>
    <w:rsid w:val="0050604A"/>
    <w:rsid w:val="005071C5"/>
    <w:rsid w:val="0050773F"/>
    <w:rsid w:val="00510149"/>
    <w:rsid w:val="00510BC5"/>
    <w:rsid w:val="00511FAD"/>
    <w:rsid w:val="00512689"/>
    <w:rsid w:val="00512A03"/>
    <w:rsid w:val="00513873"/>
    <w:rsid w:val="00514864"/>
    <w:rsid w:val="00514A47"/>
    <w:rsid w:val="005179DD"/>
    <w:rsid w:val="00517E88"/>
    <w:rsid w:val="005231DC"/>
    <w:rsid w:val="005234C4"/>
    <w:rsid w:val="005250DC"/>
    <w:rsid w:val="005258E6"/>
    <w:rsid w:val="005259D1"/>
    <w:rsid w:val="00525A3D"/>
    <w:rsid w:val="00526000"/>
    <w:rsid w:val="005261DE"/>
    <w:rsid w:val="0052641D"/>
    <w:rsid w:val="0053350D"/>
    <w:rsid w:val="00535EFE"/>
    <w:rsid w:val="005363CA"/>
    <w:rsid w:val="00536A72"/>
    <w:rsid w:val="005409E3"/>
    <w:rsid w:val="00541DB9"/>
    <w:rsid w:val="00542F58"/>
    <w:rsid w:val="0054352D"/>
    <w:rsid w:val="00544980"/>
    <w:rsid w:val="0054507B"/>
    <w:rsid w:val="005451B0"/>
    <w:rsid w:val="00545423"/>
    <w:rsid w:val="00545A36"/>
    <w:rsid w:val="00547E71"/>
    <w:rsid w:val="00547F58"/>
    <w:rsid w:val="0055109B"/>
    <w:rsid w:val="0055158F"/>
    <w:rsid w:val="005518C8"/>
    <w:rsid w:val="0055193B"/>
    <w:rsid w:val="00551E6E"/>
    <w:rsid w:val="00551F8E"/>
    <w:rsid w:val="0055341C"/>
    <w:rsid w:val="00553958"/>
    <w:rsid w:val="00553B59"/>
    <w:rsid w:val="0055448D"/>
    <w:rsid w:val="00554F77"/>
    <w:rsid w:val="00556454"/>
    <w:rsid w:val="005610F5"/>
    <w:rsid w:val="005616E9"/>
    <w:rsid w:val="005617E9"/>
    <w:rsid w:val="00562ED6"/>
    <w:rsid w:val="00563357"/>
    <w:rsid w:val="005638D9"/>
    <w:rsid w:val="00563B5B"/>
    <w:rsid w:val="00563B83"/>
    <w:rsid w:val="00563D29"/>
    <w:rsid w:val="005648F8"/>
    <w:rsid w:val="00564A25"/>
    <w:rsid w:val="00564B21"/>
    <w:rsid w:val="00565386"/>
    <w:rsid w:val="00565462"/>
    <w:rsid w:val="0056596C"/>
    <w:rsid w:val="00565972"/>
    <w:rsid w:val="005668D0"/>
    <w:rsid w:val="00567488"/>
    <w:rsid w:val="0056769B"/>
    <w:rsid w:val="00570E00"/>
    <w:rsid w:val="005711C6"/>
    <w:rsid w:val="00571FB7"/>
    <w:rsid w:val="00572CCD"/>
    <w:rsid w:val="00572E32"/>
    <w:rsid w:val="00573052"/>
    <w:rsid w:val="00573DD1"/>
    <w:rsid w:val="0057440A"/>
    <w:rsid w:val="00574A1F"/>
    <w:rsid w:val="00575684"/>
    <w:rsid w:val="00575CF0"/>
    <w:rsid w:val="00576AE1"/>
    <w:rsid w:val="00576BCE"/>
    <w:rsid w:val="00577B83"/>
    <w:rsid w:val="00580143"/>
    <w:rsid w:val="005805B5"/>
    <w:rsid w:val="00581A12"/>
    <w:rsid w:val="00581BC4"/>
    <w:rsid w:val="00582A16"/>
    <w:rsid w:val="00582FC6"/>
    <w:rsid w:val="0058369F"/>
    <w:rsid w:val="00583A9F"/>
    <w:rsid w:val="00584154"/>
    <w:rsid w:val="00586A9A"/>
    <w:rsid w:val="0059040C"/>
    <w:rsid w:val="00591450"/>
    <w:rsid w:val="005916C8"/>
    <w:rsid w:val="00591AE9"/>
    <w:rsid w:val="00592118"/>
    <w:rsid w:val="00592236"/>
    <w:rsid w:val="00592627"/>
    <w:rsid w:val="0059268C"/>
    <w:rsid w:val="00592B2D"/>
    <w:rsid w:val="00592C3E"/>
    <w:rsid w:val="00594162"/>
    <w:rsid w:val="00595142"/>
    <w:rsid w:val="00595920"/>
    <w:rsid w:val="005961F4"/>
    <w:rsid w:val="00596449"/>
    <w:rsid w:val="005A0174"/>
    <w:rsid w:val="005A01A2"/>
    <w:rsid w:val="005A0E33"/>
    <w:rsid w:val="005A1687"/>
    <w:rsid w:val="005A1B14"/>
    <w:rsid w:val="005A3AEF"/>
    <w:rsid w:val="005A3E28"/>
    <w:rsid w:val="005A4249"/>
    <w:rsid w:val="005A425D"/>
    <w:rsid w:val="005A5D9A"/>
    <w:rsid w:val="005A5DC2"/>
    <w:rsid w:val="005A5ECE"/>
    <w:rsid w:val="005A5FE7"/>
    <w:rsid w:val="005A61D9"/>
    <w:rsid w:val="005A6980"/>
    <w:rsid w:val="005A6D7D"/>
    <w:rsid w:val="005A71AD"/>
    <w:rsid w:val="005A7B44"/>
    <w:rsid w:val="005A7F1B"/>
    <w:rsid w:val="005B0694"/>
    <w:rsid w:val="005B0960"/>
    <w:rsid w:val="005B0EE6"/>
    <w:rsid w:val="005B227F"/>
    <w:rsid w:val="005B2590"/>
    <w:rsid w:val="005B3C86"/>
    <w:rsid w:val="005B40DC"/>
    <w:rsid w:val="005B4492"/>
    <w:rsid w:val="005B49CC"/>
    <w:rsid w:val="005B4B9B"/>
    <w:rsid w:val="005B55EA"/>
    <w:rsid w:val="005B55F2"/>
    <w:rsid w:val="005B59ED"/>
    <w:rsid w:val="005B5B60"/>
    <w:rsid w:val="005B5C5A"/>
    <w:rsid w:val="005B693F"/>
    <w:rsid w:val="005B7018"/>
    <w:rsid w:val="005B7537"/>
    <w:rsid w:val="005B7D0E"/>
    <w:rsid w:val="005C2BB5"/>
    <w:rsid w:val="005C2D13"/>
    <w:rsid w:val="005C34DE"/>
    <w:rsid w:val="005C3951"/>
    <w:rsid w:val="005C4225"/>
    <w:rsid w:val="005C4D53"/>
    <w:rsid w:val="005C50A6"/>
    <w:rsid w:val="005C5FE5"/>
    <w:rsid w:val="005C751F"/>
    <w:rsid w:val="005D0910"/>
    <w:rsid w:val="005D14AA"/>
    <w:rsid w:val="005D23E8"/>
    <w:rsid w:val="005D2C37"/>
    <w:rsid w:val="005D2F52"/>
    <w:rsid w:val="005D667F"/>
    <w:rsid w:val="005D6B32"/>
    <w:rsid w:val="005D7287"/>
    <w:rsid w:val="005D7923"/>
    <w:rsid w:val="005D7C9C"/>
    <w:rsid w:val="005D7D1C"/>
    <w:rsid w:val="005E09CD"/>
    <w:rsid w:val="005E1A94"/>
    <w:rsid w:val="005E24F9"/>
    <w:rsid w:val="005E37E9"/>
    <w:rsid w:val="005E473C"/>
    <w:rsid w:val="005E5F08"/>
    <w:rsid w:val="005E66F9"/>
    <w:rsid w:val="005E6908"/>
    <w:rsid w:val="005E6B83"/>
    <w:rsid w:val="005E7955"/>
    <w:rsid w:val="005F01D9"/>
    <w:rsid w:val="005F0355"/>
    <w:rsid w:val="005F1AF8"/>
    <w:rsid w:val="005F48C2"/>
    <w:rsid w:val="005F525A"/>
    <w:rsid w:val="005F5E43"/>
    <w:rsid w:val="005F7A2F"/>
    <w:rsid w:val="006012DA"/>
    <w:rsid w:val="0060145D"/>
    <w:rsid w:val="006017B8"/>
    <w:rsid w:val="006019A4"/>
    <w:rsid w:val="006038AF"/>
    <w:rsid w:val="00603CF1"/>
    <w:rsid w:val="00605522"/>
    <w:rsid w:val="00605AEC"/>
    <w:rsid w:val="00605B5F"/>
    <w:rsid w:val="00606108"/>
    <w:rsid w:val="00610578"/>
    <w:rsid w:val="006109FC"/>
    <w:rsid w:val="0061482F"/>
    <w:rsid w:val="00614AD0"/>
    <w:rsid w:val="00615C4A"/>
    <w:rsid w:val="006166A6"/>
    <w:rsid w:val="006201FC"/>
    <w:rsid w:val="00620A88"/>
    <w:rsid w:val="00620ADD"/>
    <w:rsid w:val="006214F5"/>
    <w:rsid w:val="0062184B"/>
    <w:rsid w:val="00621CF6"/>
    <w:rsid w:val="00622321"/>
    <w:rsid w:val="006237DE"/>
    <w:rsid w:val="00624DAB"/>
    <w:rsid w:val="006256A3"/>
    <w:rsid w:val="00627109"/>
    <w:rsid w:val="0063048A"/>
    <w:rsid w:val="0063134F"/>
    <w:rsid w:val="00631386"/>
    <w:rsid w:val="00631C4F"/>
    <w:rsid w:val="006331BA"/>
    <w:rsid w:val="00634C81"/>
    <w:rsid w:val="006350A8"/>
    <w:rsid w:val="00636E78"/>
    <w:rsid w:val="00640007"/>
    <w:rsid w:val="006400E1"/>
    <w:rsid w:val="00640DD0"/>
    <w:rsid w:val="00640EF2"/>
    <w:rsid w:val="00641580"/>
    <w:rsid w:val="00641679"/>
    <w:rsid w:val="00644C5E"/>
    <w:rsid w:val="00644DA2"/>
    <w:rsid w:val="00645355"/>
    <w:rsid w:val="00646276"/>
    <w:rsid w:val="00646689"/>
    <w:rsid w:val="0064697D"/>
    <w:rsid w:val="0064718C"/>
    <w:rsid w:val="00647887"/>
    <w:rsid w:val="0065049B"/>
    <w:rsid w:val="006507F8"/>
    <w:rsid w:val="00650BD4"/>
    <w:rsid w:val="00650D73"/>
    <w:rsid w:val="006520D9"/>
    <w:rsid w:val="00652A7B"/>
    <w:rsid w:val="00653518"/>
    <w:rsid w:val="00653F4D"/>
    <w:rsid w:val="00654873"/>
    <w:rsid w:val="00654D40"/>
    <w:rsid w:val="006555A6"/>
    <w:rsid w:val="006556CA"/>
    <w:rsid w:val="006558EE"/>
    <w:rsid w:val="006559D3"/>
    <w:rsid w:val="00655D9D"/>
    <w:rsid w:val="00657231"/>
    <w:rsid w:val="00663B44"/>
    <w:rsid w:val="00665C8F"/>
    <w:rsid w:val="006679A5"/>
    <w:rsid w:val="00667FBC"/>
    <w:rsid w:val="00670F55"/>
    <w:rsid w:val="00671FFD"/>
    <w:rsid w:val="00672FF9"/>
    <w:rsid w:val="00673071"/>
    <w:rsid w:val="00673274"/>
    <w:rsid w:val="0067446C"/>
    <w:rsid w:val="00674528"/>
    <w:rsid w:val="006751D1"/>
    <w:rsid w:val="00675D2F"/>
    <w:rsid w:val="006766E6"/>
    <w:rsid w:val="006802D4"/>
    <w:rsid w:val="00680D69"/>
    <w:rsid w:val="006812AC"/>
    <w:rsid w:val="00682617"/>
    <w:rsid w:val="0068295C"/>
    <w:rsid w:val="00683573"/>
    <w:rsid w:val="00685C77"/>
    <w:rsid w:val="00685E57"/>
    <w:rsid w:val="00686669"/>
    <w:rsid w:val="00690780"/>
    <w:rsid w:val="00690F57"/>
    <w:rsid w:val="00691C5A"/>
    <w:rsid w:val="0069237E"/>
    <w:rsid w:val="006927D8"/>
    <w:rsid w:val="00692D52"/>
    <w:rsid w:val="0069571A"/>
    <w:rsid w:val="00695F8E"/>
    <w:rsid w:val="00697036"/>
    <w:rsid w:val="00697F70"/>
    <w:rsid w:val="006A0BB9"/>
    <w:rsid w:val="006A17BA"/>
    <w:rsid w:val="006A3C10"/>
    <w:rsid w:val="006A4322"/>
    <w:rsid w:val="006A4E11"/>
    <w:rsid w:val="006A5524"/>
    <w:rsid w:val="006A6CD6"/>
    <w:rsid w:val="006B12FA"/>
    <w:rsid w:val="006B14D6"/>
    <w:rsid w:val="006B2495"/>
    <w:rsid w:val="006B2A1D"/>
    <w:rsid w:val="006B2CB7"/>
    <w:rsid w:val="006B459A"/>
    <w:rsid w:val="006B461E"/>
    <w:rsid w:val="006B4CCD"/>
    <w:rsid w:val="006B5578"/>
    <w:rsid w:val="006B68FB"/>
    <w:rsid w:val="006B69CE"/>
    <w:rsid w:val="006B7F0B"/>
    <w:rsid w:val="006C0D51"/>
    <w:rsid w:val="006C1236"/>
    <w:rsid w:val="006C1541"/>
    <w:rsid w:val="006C1912"/>
    <w:rsid w:val="006C1B6A"/>
    <w:rsid w:val="006C3620"/>
    <w:rsid w:val="006C3BF2"/>
    <w:rsid w:val="006C3C21"/>
    <w:rsid w:val="006C405D"/>
    <w:rsid w:val="006C7277"/>
    <w:rsid w:val="006C7A31"/>
    <w:rsid w:val="006D05AF"/>
    <w:rsid w:val="006D0636"/>
    <w:rsid w:val="006D0A2A"/>
    <w:rsid w:val="006D149B"/>
    <w:rsid w:val="006D178A"/>
    <w:rsid w:val="006D1D04"/>
    <w:rsid w:val="006D2C40"/>
    <w:rsid w:val="006D2E24"/>
    <w:rsid w:val="006D2F87"/>
    <w:rsid w:val="006D3387"/>
    <w:rsid w:val="006D5C6E"/>
    <w:rsid w:val="006D6061"/>
    <w:rsid w:val="006D64C6"/>
    <w:rsid w:val="006D684D"/>
    <w:rsid w:val="006D70FE"/>
    <w:rsid w:val="006E078F"/>
    <w:rsid w:val="006E0FCF"/>
    <w:rsid w:val="006E15D4"/>
    <w:rsid w:val="006E16B3"/>
    <w:rsid w:val="006E190C"/>
    <w:rsid w:val="006E1D45"/>
    <w:rsid w:val="006E1EB3"/>
    <w:rsid w:val="006E2022"/>
    <w:rsid w:val="006E241E"/>
    <w:rsid w:val="006E327C"/>
    <w:rsid w:val="006E4D41"/>
    <w:rsid w:val="006E5180"/>
    <w:rsid w:val="006E5E27"/>
    <w:rsid w:val="006E77BB"/>
    <w:rsid w:val="006E7EAA"/>
    <w:rsid w:val="006F16B5"/>
    <w:rsid w:val="006F1A56"/>
    <w:rsid w:val="006F242E"/>
    <w:rsid w:val="006F31DB"/>
    <w:rsid w:val="006F480F"/>
    <w:rsid w:val="006F4C28"/>
    <w:rsid w:val="006F6B8E"/>
    <w:rsid w:val="006F796A"/>
    <w:rsid w:val="006F7C43"/>
    <w:rsid w:val="006F7CB3"/>
    <w:rsid w:val="006F7D47"/>
    <w:rsid w:val="007006B0"/>
    <w:rsid w:val="00701EED"/>
    <w:rsid w:val="00702017"/>
    <w:rsid w:val="00702E71"/>
    <w:rsid w:val="007032B8"/>
    <w:rsid w:val="0070364E"/>
    <w:rsid w:val="00703DA2"/>
    <w:rsid w:val="00705068"/>
    <w:rsid w:val="00705098"/>
    <w:rsid w:val="00706D06"/>
    <w:rsid w:val="00707894"/>
    <w:rsid w:val="007104E8"/>
    <w:rsid w:val="007110CB"/>
    <w:rsid w:val="00711B4E"/>
    <w:rsid w:val="00712D72"/>
    <w:rsid w:val="00712F3C"/>
    <w:rsid w:val="007132D4"/>
    <w:rsid w:val="00713F69"/>
    <w:rsid w:val="00714769"/>
    <w:rsid w:val="00715121"/>
    <w:rsid w:val="00715528"/>
    <w:rsid w:val="007156FC"/>
    <w:rsid w:val="00716599"/>
    <w:rsid w:val="00716942"/>
    <w:rsid w:val="007169B9"/>
    <w:rsid w:val="007173E9"/>
    <w:rsid w:val="00717936"/>
    <w:rsid w:val="007207DE"/>
    <w:rsid w:val="00721E10"/>
    <w:rsid w:val="00721FCC"/>
    <w:rsid w:val="0072223A"/>
    <w:rsid w:val="007227FB"/>
    <w:rsid w:val="00727519"/>
    <w:rsid w:val="00727CA7"/>
    <w:rsid w:val="00730FF5"/>
    <w:rsid w:val="007313B4"/>
    <w:rsid w:val="00732D60"/>
    <w:rsid w:val="00734231"/>
    <w:rsid w:val="0073431C"/>
    <w:rsid w:val="00735773"/>
    <w:rsid w:val="00741626"/>
    <w:rsid w:val="007420C7"/>
    <w:rsid w:val="00743C49"/>
    <w:rsid w:val="00744C80"/>
    <w:rsid w:val="00745EDD"/>
    <w:rsid w:val="0075049D"/>
    <w:rsid w:val="0075062E"/>
    <w:rsid w:val="007508BB"/>
    <w:rsid w:val="0075189A"/>
    <w:rsid w:val="00751A23"/>
    <w:rsid w:val="0075246C"/>
    <w:rsid w:val="00754AC9"/>
    <w:rsid w:val="00756990"/>
    <w:rsid w:val="00756A83"/>
    <w:rsid w:val="00756BDA"/>
    <w:rsid w:val="00757257"/>
    <w:rsid w:val="00760064"/>
    <w:rsid w:val="00763455"/>
    <w:rsid w:val="00764DEB"/>
    <w:rsid w:val="0076569C"/>
    <w:rsid w:val="007656E7"/>
    <w:rsid w:val="00765819"/>
    <w:rsid w:val="007666A4"/>
    <w:rsid w:val="00767362"/>
    <w:rsid w:val="00773365"/>
    <w:rsid w:val="007739D0"/>
    <w:rsid w:val="00774C36"/>
    <w:rsid w:val="00775A67"/>
    <w:rsid w:val="00777FBB"/>
    <w:rsid w:val="00780D3F"/>
    <w:rsid w:val="00781624"/>
    <w:rsid w:val="0078187B"/>
    <w:rsid w:val="00781B85"/>
    <w:rsid w:val="00781E3C"/>
    <w:rsid w:val="00781EE1"/>
    <w:rsid w:val="00781F91"/>
    <w:rsid w:val="00782F08"/>
    <w:rsid w:val="007851A1"/>
    <w:rsid w:val="007858BA"/>
    <w:rsid w:val="007865AF"/>
    <w:rsid w:val="007867F1"/>
    <w:rsid w:val="00787B27"/>
    <w:rsid w:val="00790BD3"/>
    <w:rsid w:val="00791389"/>
    <w:rsid w:val="0079360B"/>
    <w:rsid w:val="00794F97"/>
    <w:rsid w:val="00795A32"/>
    <w:rsid w:val="00796D11"/>
    <w:rsid w:val="00797043"/>
    <w:rsid w:val="00797C82"/>
    <w:rsid w:val="007A0C51"/>
    <w:rsid w:val="007A119A"/>
    <w:rsid w:val="007A1976"/>
    <w:rsid w:val="007A19A1"/>
    <w:rsid w:val="007A2ABA"/>
    <w:rsid w:val="007A2E02"/>
    <w:rsid w:val="007A3AEA"/>
    <w:rsid w:val="007A41F9"/>
    <w:rsid w:val="007A4672"/>
    <w:rsid w:val="007A685F"/>
    <w:rsid w:val="007A6965"/>
    <w:rsid w:val="007A77BB"/>
    <w:rsid w:val="007A7ECA"/>
    <w:rsid w:val="007A7F1E"/>
    <w:rsid w:val="007A7F97"/>
    <w:rsid w:val="007B177A"/>
    <w:rsid w:val="007B241E"/>
    <w:rsid w:val="007B2EEB"/>
    <w:rsid w:val="007B3021"/>
    <w:rsid w:val="007B34A1"/>
    <w:rsid w:val="007B38EE"/>
    <w:rsid w:val="007B43AC"/>
    <w:rsid w:val="007B4F3E"/>
    <w:rsid w:val="007B5B25"/>
    <w:rsid w:val="007B65F6"/>
    <w:rsid w:val="007B6608"/>
    <w:rsid w:val="007B7197"/>
    <w:rsid w:val="007C3418"/>
    <w:rsid w:val="007C3977"/>
    <w:rsid w:val="007C572D"/>
    <w:rsid w:val="007C6CD0"/>
    <w:rsid w:val="007C72D9"/>
    <w:rsid w:val="007C7CD0"/>
    <w:rsid w:val="007D03A4"/>
    <w:rsid w:val="007D1881"/>
    <w:rsid w:val="007D22B7"/>
    <w:rsid w:val="007D2D47"/>
    <w:rsid w:val="007D2FCE"/>
    <w:rsid w:val="007D3297"/>
    <w:rsid w:val="007D62C6"/>
    <w:rsid w:val="007E0482"/>
    <w:rsid w:val="007E0C04"/>
    <w:rsid w:val="007E2824"/>
    <w:rsid w:val="007E4DC7"/>
    <w:rsid w:val="007E6149"/>
    <w:rsid w:val="007E6257"/>
    <w:rsid w:val="007E6753"/>
    <w:rsid w:val="007E6D3E"/>
    <w:rsid w:val="007F098D"/>
    <w:rsid w:val="007F1911"/>
    <w:rsid w:val="007F262D"/>
    <w:rsid w:val="007F3817"/>
    <w:rsid w:val="007F40CE"/>
    <w:rsid w:val="007F425B"/>
    <w:rsid w:val="007F482E"/>
    <w:rsid w:val="007F66F0"/>
    <w:rsid w:val="007F72FF"/>
    <w:rsid w:val="007F73EB"/>
    <w:rsid w:val="007F7B5E"/>
    <w:rsid w:val="007F7F56"/>
    <w:rsid w:val="00800194"/>
    <w:rsid w:val="00801082"/>
    <w:rsid w:val="00803A59"/>
    <w:rsid w:val="00803E2C"/>
    <w:rsid w:val="00804710"/>
    <w:rsid w:val="00804941"/>
    <w:rsid w:val="008056E9"/>
    <w:rsid w:val="00806417"/>
    <w:rsid w:val="00807B5D"/>
    <w:rsid w:val="0081049F"/>
    <w:rsid w:val="008106CE"/>
    <w:rsid w:val="00811169"/>
    <w:rsid w:val="00811E15"/>
    <w:rsid w:val="00811F25"/>
    <w:rsid w:val="00812383"/>
    <w:rsid w:val="00812BA7"/>
    <w:rsid w:val="00812BAD"/>
    <w:rsid w:val="00813334"/>
    <w:rsid w:val="00814608"/>
    <w:rsid w:val="00814632"/>
    <w:rsid w:val="00815309"/>
    <w:rsid w:val="008158F0"/>
    <w:rsid w:val="00815E7A"/>
    <w:rsid w:val="0082049E"/>
    <w:rsid w:val="00820C04"/>
    <w:rsid w:val="0082127B"/>
    <w:rsid w:val="00821975"/>
    <w:rsid w:val="00822E33"/>
    <w:rsid w:val="0082326E"/>
    <w:rsid w:val="00823270"/>
    <w:rsid w:val="00823D08"/>
    <w:rsid w:val="0082716E"/>
    <w:rsid w:val="00827406"/>
    <w:rsid w:val="008275F6"/>
    <w:rsid w:val="008276FD"/>
    <w:rsid w:val="008279B5"/>
    <w:rsid w:val="00827A40"/>
    <w:rsid w:val="008303BF"/>
    <w:rsid w:val="00830EC1"/>
    <w:rsid w:val="00831549"/>
    <w:rsid w:val="00831600"/>
    <w:rsid w:val="008334B5"/>
    <w:rsid w:val="0083435B"/>
    <w:rsid w:val="00834DF6"/>
    <w:rsid w:val="00835CDE"/>
    <w:rsid w:val="00837A74"/>
    <w:rsid w:val="0084183E"/>
    <w:rsid w:val="00842115"/>
    <w:rsid w:val="00844F48"/>
    <w:rsid w:val="008455C2"/>
    <w:rsid w:val="00846380"/>
    <w:rsid w:val="00846E45"/>
    <w:rsid w:val="0084722F"/>
    <w:rsid w:val="00847EB6"/>
    <w:rsid w:val="00850CFF"/>
    <w:rsid w:val="0085135B"/>
    <w:rsid w:val="00851AC8"/>
    <w:rsid w:val="00852009"/>
    <w:rsid w:val="00852783"/>
    <w:rsid w:val="00853430"/>
    <w:rsid w:val="00855109"/>
    <w:rsid w:val="008551DB"/>
    <w:rsid w:val="00855B7E"/>
    <w:rsid w:val="00856384"/>
    <w:rsid w:val="008570BF"/>
    <w:rsid w:val="0085756C"/>
    <w:rsid w:val="00857A49"/>
    <w:rsid w:val="00861D94"/>
    <w:rsid w:val="0086238E"/>
    <w:rsid w:val="00862ED2"/>
    <w:rsid w:val="00864035"/>
    <w:rsid w:val="00866621"/>
    <w:rsid w:val="00866873"/>
    <w:rsid w:val="00867FB6"/>
    <w:rsid w:val="00870B2F"/>
    <w:rsid w:val="00870FC4"/>
    <w:rsid w:val="00872096"/>
    <w:rsid w:val="008724E9"/>
    <w:rsid w:val="00873026"/>
    <w:rsid w:val="0087409D"/>
    <w:rsid w:val="008744C4"/>
    <w:rsid w:val="008763F4"/>
    <w:rsid w:val="008779B3"/>
    <w:rsid w:val="008810CF"/>
    <w:rsid w:val="00883081"/>
    <w:rsid w:val="00883C4C"/>
    <w:rsid w:val="00884489"/>
    <w:rsid w:val="0088476E"/>
    <w:rsid w:val="008849EA"/>
    <w:rsid w:val="008902B0"/>
    <w:rsid w:val="00891355"/>
    <w:rsid w:val="00891D62"/>
    <w:rsid w:val="00891FE8"/>
    <w:rsid w:val="00893648"/>
    <w:rsid w:val="00893A25"/>
    <w:rsid w:val="008943C8"/>
    <w:rsid w:val="00895982"/>
    <w:rsid w:val="0089606A"/>
    <w:rsid w:val="008971EC"/>
    <w:rsid w:val="00897371"/>
    <w:rsid w:val="008A0CE0"/>
    <w:rsid w:val="008A1A81"/>
    <w:rsid w:val="008A1E21"/>
    <w:rsid w:val="008A2611"/>
    <w:rsid w:val="008A3BC3"/>
    <w:rsid w:val="008A4A6E"/>
    <w:rsid w:val="008A4E2D"/>
    <w:rsid w:val="008A4F3B"/>
    <w:rsid w:val="008A52B1"/>
    <w:rsid w:val="008A659A"/>
    <w:rsid w:val="008A6BD7"/>
    <w:rsid w:val="008A72FF"/>
    <w:rsid w:val="008A7B92"/>
    <w:rsid w:val="008A7F6C"/>
    <w:rsid w:val="008B2420"/>
    <w:rsid w:val="008B2BBC"/>
    <w:rsid w:val="008B2BC8"/>
    <w:rsid w:val="008B2F16"/>
    <w:rsid w:val="008B3782"/>
    <w:rsid w:val="008B3A3C"/>
    <w:rsid w:val="008B488A"/>
    <w:rsid w:val="008B53CA"/>
    <w:rsid w:val="008B6216"/>
    <w:rsid w:val="008B6A36"/>
    <w:rsid w:val="008B6BC2"/>
    <w:rsid w:val="008B6DD3"/>
    <w:rsid w:val="008B7115"/>
    <w:rsid w:val="008B7793"/>
    <w:rsid w:val="008C01CB"/>
    <w:rsid w:val="008C30EB"/>
    <w:rsid w:val="008C3856"/>
    <w:rsid w:val="008C6FFE"/>
    <w:rsid w:val="008C782C"/>
    <w:rsid w:val="008C7D05"/>
    <w:rsid w:val="008D0403"/>
    <w:rsid w:val="008D05B9"/>
    <w:rsid w:val="008D16ED"/>
    <w:rsid w:val="008D2009"/>
    <w:rsid w:val="008D2A6B"/>
    <w:rsid w:val="008D2F2B"/>
    <w:rsid w:val="008D370D"/>
    <w:rsid w:val="008D49A5"/>
    <w:rsid w:val="008D4C60"/>
    <w:rsid w:val="008D67FC"/>
    <w:rsid w:val="008E0B66"/>
    <w:rsid w:val="008E172D"/>
    <w:rsid w:val="008E2F9D"/>
    <w:rsid w:val="008E4323"/>
    <w:rsid w:val="008E5316"/>
    <w:rsid w:val="008E5BB9"/>
    <w:rsid w:val="008E60D6"/>
    <w:rsid w:val="008E660C"/>
    <w:rsid w:val="008F0645"/>
    <w:rsid w:val="008F0937"/>
    <w:rsid w:val="008F0D93"/>
    <w:rsid w:val="008F1541"/>
    <w:rsid w:val="008F376C"/>
    <w:rsid w:val="008F441D"/>
    <w:rsid w:val="008F556B"/>
    <w:rsid w:val="008F5BB9"/>
    <w:rsid w:val="00902730"/>
    <w:rsid w:val="0090323D"/>
    <w:rsid w:val="0090375E"/>
    <w:rsid w:val="00904603"/>
    <w:rsid w:val="00904BC4"/>
    <w:rsid w:val="0090654A"/>
    <w:rsid w:val="00906C9F"/>
    <w:rsid w:val="00906DD4"/>
    <w:rsid w:val="00907425"/>
    <w:rsid w:val="0090767E"/>
    <w:rsid w:val="00912DD6"/>
    <w:rsid w:val="00913EEE"/>
    <w:rsid w:val="00914542"/>
    <w:rsid w:val="009158E5"/>
    <w:rsid w:val="009164D8"/>
    <w:rsid w:val="00916777"/>
    <w:rsid w:val="00916784"/>
    <w:rsid w:val="009168E3"/>
    <w:rsid w:val="0092034F"/>
    <w:rsid w:val="009207E6"/>
    <w:rsid w:val="00920CBE"/>
    <w:rsid w:val="00921577"/>
    <w:rsid w:val="00921793"/>
    <w:rsid w:val="00924D5C"/>
    <w:rsid w:val="009259E1"/>
    <w:rsid w:val="00925D5B"/>
    <w:rsid w:val="00927B6C"/>
    <w:rsid w:val="00927DF7"/>
    <w:rsid w:val="00927E16"/>
    <w:rsid w:val="009316AF"/>
    <w:rsid w:val="0093224C"/>
    <w:rsid w:val="0093239E"/>
    <w:rsid w:val="0093414F"/>
    <w:rsid w:val="00935697"/>
    <w:rsid w:val="009357A3"/>
    <w:rsid w:val="00935E53"/>
    <w:rsid w:val="0093743D"/>
    <w:rsid w:val="00940976"/>
    <w:rsid w:val="009430E9"/>
    <w:rsid w:val="00943507"/>
    <w:rsid w:val="009436AE"/>
    <w:rsid w:val="009439DB"/>
    <w:rsid w:val="00943FB3"/>
    <w:rsid w:val="0094527A"/>
    <w:rsid w:val="00945846"/>
    <w:rsid w:val="009466B1"/>
    <w:rsid w:val="00950577"/>
    <w:rsid w:val="00950761"/>
    <w:rsid w:val="009516FC"/>
    <w:rsid w:val="0095188F"/>
    <w:rsid w:val="00951F9A"/>
    <w:rsid w:val="0095432E"/>
    <w:rsid w:val="009550A0"/>
    <w:rsid w:val="00955338"/>
    <w:rsid w:val="0095646A"/>
    <w:rsid w:val="00957912"/>
    <w:rsid w:val="0096015A"/>
    <w:rsid w:val="0096032C"/>
    <w:rsid w:val="0096090D"/>
    <w:rsid w:val="00960C64"/>
    <w:rsid w:val="0096133D"/>
    <w:rsid w:val="00962846"/>
    <w:rsid w:val="0096360B"/>
    <w:rsid w:val="00963D4F"/>
    <w:rsid w:val="00963F9E"/>
    <w:rsid w:val="00967AC7"/>
    <w:rsid w:val="00967B26"/>
    <w:rsid w:val="00970D59"/>
    <w:rsid w:val="009717A0"/>
    <w:rsid w:val="0097218E"/>
    <w:rsid w:val="009727D8"/>
    <w:rsid w:val="00972AC0"/>
    <w:rsid w:val="00973FC5"/>
    <w:rsid w:val="00974F0A"/>
    <w:rsid w:val="00976A56"/>
    <w:rsid w:val="00980425"/>
    <w:rsid w:val="00982056"/>
    <w:rsid w:val="00985B9A"/>
    <w:rsid w:val="00986176"/>
    <w:rsid w:val="00987177"/>
    <w:rsid w:val="00987B95"/>
    <w:rsid w:val="0099027A"/>
    <w:rsid w:val="00990F4C"/>
    <w:rsid w:val="00991C69"/>
    <w:rsid w:val="0099238D"/>
    <w:rsid w:val="009923C0"/>
    <w:rsid w:val="0099278C"/>
    <w:rsid w:val="00992B8E"/>
    <w:rsid w:val="00993CD1"/>
    <w:rsid w:val="00993F60"/>
    <w:rsid w:val="00994235"/>
    <w:rsid w:val="00994F73"/>
    <w:rsid w:val="009963A5"/>
    <w:rsid w:val="00996D98"/>
    <w:rsid w:val="00997F90"/>
    <w:rsid w:val="009A03DA"/>
    <w:rsid w:val="009A0C31"/>
    <w:rsid w:val="009A1697"/>
    <w:rsid w:val="009A1DB2"/>
    <w:rsid w:val="009A233D"/>
    <w:rsid w:val="009A2E4F"/>
    <w:rsid w:val="009A3033"/>
    <w:rsid w:val="009A39FD"/>
    <w:rsid w:val="009A3A00"/>
    <w:rsid w:val="009A3FE2"/>
    <w:rsid w:val="009A40D6"/>
    <w:rsid w:val="009B0441"/>
    <w:rsid w:val="009B0C64"/>
    <w:rsid w:val="009B1052"/>
    <w:rsid w:val="009B12EE"/>
    <w:rsid w:val="009B48D8"/>
    <w:rsid w:val="009B5635"/>
    <w:rsid w:val="009B5E3F"/>
    <w:rsid w:val="009B66EE"/>
    <w:rsid w:val="009B7232"/>
    <w:rsid w:val="009B78FE"/>
    <w:rsid w:val="009C04B4"/>
    <w:rsid w:val="009C0844"/>
    <w:rsid w:val="009C1F2C"/>
    <w:rsid w:val="009C28B5"/>
    <w:rsid w:val="009C3437"/>
    <w:rsid w:val="009C3521"/>
    <w:rsid w:val="009C3D2D"/>
    <w:rsid w:val="009C4461"/>
    <w:rsid w:val="009C4D90"/>
    <w:rsid w:val="009C5092"/>
    <w:rsid w:val="009C63A9"/>
    <w:rsid w:val="009C6B5A"/>
    <w:rsid w:val="009D149A"/>
    <w:rsid w:val="009D1C4E"/>
    <w:rsid w:val="009D2A27"/>
    <w:rsid w:val="009D35EC"/>
    <w:rsid w:val="009D49CF"/>
    <w:rsid w:val="009D53D3"/>
    <w:rsid w:val="009D6357"/>
    <w:rsid w:val="009E03F8"/>
    <w:rsid w:val="009E097D"/>
    <w:rsid w:val="009E152A"/>
    <w:rsid w:val="009E1821"/>
    <w:rsid w:val="009E1D4F"/>
    <w:rsid w:val="009E2325"/>
    <w:rsid w:val="009E4171"/>
    <w:rsid w:val="009E4735"/>
    <w:rsid w:val="009E62C4"/>
    <w:rsid w:val="009E6497"/>
    <w:rsid w:val="009E784A"/>
    <w:rsid w:val="009E7A20"/>
    <w:rsid w:val="009E7E6E"/>
    <w:rsid w:val="009F044D"/>
    <w:rsid w:val="009F0D4D"/>
    <w:rsid w:val="009F32B8"/>
    <w:rsid w:val="009F336A"/>
    <w:rsid w:val="009F3ED2"/>
    <w:rsid w:val="009F43D7"/>
    <w:rsid w:val="009F64D0"/>
    <w:rsid w:val="009F683A"/>
    <w:rsid w:val="009F68BC"/>
    <w:rsid w:val="009F6C69"/>
    <w:rsid w:val="009F7098"/>
    <w:rsid w:val="009F759B"/>
    <w:rsid w:val="00A01BA4"/>
    <w:rsid w:val="00A02403"/>
    <w:rsid w:val="00A0289E"/>
    <w:rsid w:val="00A02F33"/>
    <w:rsid w:val="00A053AC"/>
    <w:rsid w:val="00A05904"/>
    <w:rsid w:val="00A076E3"/>
    <w:rsid w:val="00A077A1"/>
    <w:rsid w:val="00A07873"/>
    <w:rsid w:val="00A07E67"/>
    <w:rsid w:val="00A10E1C"/>
    <w:rsid w:val="00A11C5E"/>
    <w:rsid w:val="00A11D18"/>
    <w:rsid w:val="00A12DEA"/>
    <w:rsid w:val="00A166F7"/>
    <w:rsid w:val="00A16EA2"/>
    <w:rsid w:val="00A17001"/>
    <w:rsid w:val="00A17C5A"/>
    <w:rsid w:val="00A21E1E"/>
    <w:rsid w:val="00A2265C"/>
    <w:rsid w:val="00A237BC"/>
    <w:rsid w:val="00A25200"/>
    <w:rsid w:val="00A27594"/>
    <w:rsid w:val="00A27678"/>
    <w:rsid w:val="00A279FC"/>
    <w:rsid w:val="00A300D6"/>
    <w:rsid w:val="00A30EC2"/>
    <w:rsid w:val="00A31143"/>
    <w:rsid w:val="00A31F72"/>
    <w:rsid w:val="00A32408"/>
    <w:rsid w:val="00A345D8"/>
    <w:rsid w:val="00A34921"/>
    <w:rsid w:val="00A35C0A"/>
    <w:rsid w:val="00A35D2E"/>
    <w:rsid w:val="00A369F9"/>
    <w:rsid w:val="00A371BB"/>
    <w:rsid w:val="00A37C67"/>
    <w:rsid w:val="00A404D4"/>
    <w:rsid w:val="00A40B80"/>
    <w:rsid w:val="00A41FC6"/>
    <w:rsid w:val="00A41FCF"/>
    <w:rsid w:val="00A44140"/>
    <w:rsid w:val="00A44B1B"/>
    <w:rsid w:val="00A45004"/>
    <w:rsid w:val="00A4583A"/>
    <w:rsid w:val="00A47AF7"/>
    <w:rsid w:val="00A47F7C"/>
    <w:rsid w:val="00A503CC"/>
    <w:rsid w:val="00A504B3"/>
    <w:rsid w:val="00A521E2"/>
    <w:rsid w:val="00A52961"/>
    <w:rsid w:val="00A52AA3"/>
    <w:rsid w:val="00A52BCD"/>
    <w:rsid w:val="00A5432C"/>
    <w:rsid w:val="00A56B75"/>
    <w:rsid w:val="00A5775F"/>
    <w:rsid w:val="00A61E60"/>
    <w:rsid w:val="00A62474"/>
    <w:rsid w:val="00A64E8A"/>
    <w:rsid w:val="00A657F3"/>
    <w:rsid w:val="00A701EC"/>
    <w:rsid w:val="00A705C8"/>
    <w:rsid w:val="00A70B89"/>
    <w:rsid w:val="00A70D9D"/>
    <w:rsid w:val="00A7156A"/>
    <w:rsid w:val="00A71C6A"/>
    <w:rsid w:val="00A71CEB"/>
    <w:rsid w:val="00A73508"/>
    <w:rsid w:val="00A74030"/>
    <w:rsid w:val="00A740A3"/>
    <w:rsid w:val="00A74388"/>
    <w:rsid w:val="00A7548F"/>
    <w:rsid w:val="00A77514"/>
    <w:rsid w:val="00A8152B"/>
    <w:rsid w:val="00A81673"/>
    <w:rsid w:val="00A81728"/>
    <w:rsid w:val="00A8182C"/>
    <w:rsid w:val="00A85874"/>
    <w:rsid w:val="00A863D6"/>
    <w:rsid w:val="00A868E0"/>
    <w:rsid w:val="00A90884"/>
    <w:rsid w:val="00A90936"/>
    <w:rsid w:val="00A90EA6"/>
    <w:rsid w:val="00A92566"/>
    <w:rsid w:val="00A93E78"/>
    <w:rsid w:val="00A95A66"/>
    <w:rsid w:val="00AA09B7"/>
    <w:rsid w:val="00AA1C7D"/>
    <w:rsid w:val="00AA44C4"/>
    <w:rsid w:val="00AA5127"/>
    <w:rsid w:val="00AA59E1"/>
    <w:rsid w:val="00AA601C"/>
    <w:rsid w:val="00AA6946"/>
    <w:rsid w:val="00AA7E99"/>
    <w:rsid w:val="00AB1433"/>
    <w:rsid w:val="00AB1E81"/>
    <w:rsid w:val="00AB24D5"/>
    <w:rsid w:val="00AB2A84"/>
    <w:rsid w:val="00AB4DB3"/>
    <w:rsid w:val="00AB4DCA"/>
    <w:rsid w:val="00AB5744"/>
    <w:rsid w:val="00AB5C6E"/>
    <w:rsid w:val="00AB7E5D"/>
    <w:rsid w:val="00AC15B7"/>
    <w:rsid w:val="00AC367F"/>
    <w:rsid w:val="00AC3A16"/>
    <w:rsid w:val="00AC41DE"/>
    <w:rsid w:val="00AC5AF2"/>
    <w:rsid w:val="00AC628F"/>
    <w:rsid w:val="00AC6971"/>
    <w:rsid w:val="00AC73C5"/>
    <w:rsid w:val="00AD0146"/>
    <w:rsid w:val="00AD092A"/>
    <w:rsid w:val="00AD3EFC"/>
    <w:rsid w:val="00AD3FCB"/>
    <w:rsid w:val="00AD48CE"/>
    <w:rsid w:val="00AD4D92"/>
    <w:rsid w:val="00AD5669"/>
    <w:rsid w:val="00AD58F4"/>
    <w:rsid w:val="00AD5B6E"/>
    <w:rsid w:val="00AD5E93"/>
    <w:rsid w:val="00AD690C"/>
    <w:rsid w:val="00AD69BD"/>
    <w:rsid w:val="00AD7757"/>
    <w:rsid w:val="00AE1663"/>
    <w:rsid w:val="00AE3F39"/>
    <w:rsid w:val="00AE404A"/>
    <w:rsid w:val="00AE4214"/>
    <w:rsid w:val="00AE571C"/>
    <w:rsid w:val="00AE6219"/>
    <w:rsid w:val="00AE65A6"/>
    <w:rsid w:val="00AE6CBF"/>
    <w:rsid w:val="00AE7415"/>
    <w:rsid w:val="00AE7AAB"/>
    <w:rsid w:val="00AF0FCD"/>
    <w:rsid w:val="00AF1C47"/>
    <w:rsid w:val="00AF2FBB"/>
    <w:rsid w:val="00AF3C4B"/>
    <w:rsid w:val="00AF4720"/>
    <w:rsid w:val="00AF493F"/>
    <w:rsid w:val="00AF5548"/>
    <w:rsid w:val="00AF5732"/>
    <w:rsid w:val="00AF583E"/>
    <w:rsid w:val="00AF58C3"/>
    <w:rsid w:val="00AF5FF0"/>
    <w:rsid w:val="00AF7240"/>
    <w:rsid w:val="00AF73DF"/>
    <w:rsid w:val="00B009D2"/>
    <w:rsid w:val="00B00BAD"/>
    <w:rsid w:val="00B03173"/>
    <w:rsid w:val="00B038B9"/>
    <w:rsid w:val="00B04870"/>
    <w:rsid w:val="00B05322"/>
    <w:rsid w:val="00B058F4"/>
    <w:rsid w:val="00B07743"/>
    <w:rsid w:val="00B07784"/>
    <w:rsid w:val="00B101E0"/>
    <w:rsid w:val="00B106FD"/>
    <w:rsid w:val="00B113E9"/>
    <w:rsid w:val="00B11CF6"/>
    <w:rsid w:val="00B147C5"/>
    <w:rsid w:val="00B155D6"/>
    <w:rsid w:val="00B17DDD"/>
    <w:rsid w:val="00B206A8"/>
    <w:rsid w:val="00B208B3"/>
    <w:rsid w:val="00B21FAB"/>
    <w:rsid w:val="00B22566"/>
    <w:rsid w:val="00B23B84"/>
    <w:rsid w:val="00B2524C"/>
    <w:rsid w:val="00B26572"/>
    <w:rsid w:val="00B268DC"/>
    <w:rsid w:val="00B26BE7"/>
    <w:rsid w:val="00B27341"/>
    <w:rsid w:val="00B302E7"/>
    <w:rsid w:val="00B3036D"/>
    <w:rsid w:val="00B3065E"/>
    <w:rsid w:val="00B30FF6"/>
    <w:rsid w:val="00B313AC"/>
    <w:rsid w:val="00B3379D"/>
    <w:rsid w:val="00B33811"/>
    <w:rsid w:val="00B35B8A"/>
    <w:rsid w:val="00B36B5D"/>
    <w:rsid w:val="00B372FA"/>
    <w:rsid w:val="00B37444"/>
    <w:rsid w:val="00B408D4"/>
    <w:rsid w:val="00B408D5"/>
    <w:rsid w:val="00B40908"/>
    <w:rsid w:val="00B40AD3"/>
    <w:rsid w:val="00B410AF"/>
    <w:rsid w:val="00B41FD9"/>
    <w:rsid w:val="00B420D7"/>
    <w:rsid w:val="00B4310C"/>
    <w:rsid w:val="00B4379F"/>
    <w:rsid w:val="00B4735C"/>
    <w:rsid w:val="00B50560"/>
    <w:rsid w:val="00B508FD"/>
    <w:rsid w:val="00B52B01"/>
    <w:rsid w:val="00B5302C"/>
    <w:rsid w:val="00B537BE"/>
    <w:rsid w:val="00B53B90"/>
    <w:rsid w:val="00B54B60"/>
    <w:rsid w:val="00B553BE"/>
    <w:rsid w:val="00B55C2D"/>
    <w:rsid w:val="00B564AC"/>
    <w:rsid w:val="00B56669"/>
    <w:rsid w:val="00B57470"/>
    <w:rsid w:val="00B57A6C"/>
    <w:rsid w:val="00B61713"/>
    <w:rsid w:val="00B61DDE"/>
    <w:rsid w:val="00B61F1B"/>
    <w:rsid w:val="00B62283"/>
    <w:rsid w:val="00B62BF4"/>
    <w:rsid w:val="00B63296"/>
    <w:rsid w:val="00B6348B"/>
    <w:rsid w:val="00B634A5"/>
    <w:rsid w:val="00B6360E"/>
    <w:rsid w:val="00B640B9"/>
    <w:rsid w:val="00B64104"/>
    <w:rsid w:val="00B642C7"/>
    <w:rsid w:val="00B6545B"/>
    <w:rsid w:val="00B6690B"/>
    <w:rsid w:val="00B66C40"/>
    <w:rsid w:val="00B66C92"/>
    <w:rsid w:val="00B670DF"/>
    <w:rsid w:val="00B712DA"/>
    <w:rsid w:val="00B71DDF"/>
    <w:rsid w:val="00B723E6"/>
    <w:rsid w:val="00B731B3"/>
    <w:rsid w:val="00B73860"/>
    <w:rsid w:val="00B73D59"/>
    <w:rsid w:val="00B74ECC"/>
    <w:rsid w:val="00B7545C"/>
    <w:rsid w:val="00B767AB"/>
    <w:rsid w:val="00B77252"/>
    <w:rsid w:val="00B7776B"/>
    <w:rsid w:val="00B80262"/>
    <w:rsid w:val="00B804D1"/>
    <w:rsid w:val="00B82AF7"/>
    <w:rsid w:val="00B85049"/>
    <w:rsid w:val="00B85B73"/>
    <w:rsid w:val="00B85E4B"/>
    <w:rsid w:val="00B909F1"/>
    <w:rsid w:val="00B92597"/>
    <w:rsid w:val="00B92AEC"/>
    <w:rsid w:val="00B92FEB"/>
    <w:rsid w:val="00B9379A"/>
    <w:rsid w:val="00B9567D"/>
    <w:rsid w:val="00B957E6"/>
    <w:rsid w:val="00B9587D"/>
    <w:rsid w:val="00B969C1"/>
    <w:rsid w:val="00B96CB3"/>
    <w:rsid w:val="00B96F97"/>
    <w:rsid w:val="00B9749E"/>
    <w:rsid w:val="00B97626"/>
    <w:rsid w:val="00B97DCD"/>
    <w:rsid w:val="00BA0612"/>
    <w:rsid w:val="00BA0E81"/>
    <w:rsid w:val="00BA18C8"/>
    <w:rsid w:val="00BA192B"/>
    <w:rsid w:val="00BA1A61"/>
    <w:rsid w:val="00BA27FF"/>
    <w:rsid w:val="00BA4149"/>
    <w:rsid w:val="00BA51DC"/>
    <w:rsid w:val="00BA6572"/>
    <w:rsid w:val="00BA6586"/>
    <w:rsid w:val="00BA6913"/>
    <w:rsid w:val="00BA6E33"/>
    <w:rsid w:val="00BA7281"/>
    <w:rsid w:val="00BB0B3B"/>
    <w:rsid w:val="00BB10A3"/>
    <w:rsid w:val="00BB1200"/>
    <w:rsid w:val="00BB1747"/>
    <w:rsid w:val="00BB3E6B"/>
    <w:rsid w:val="00BB51C9"/>
    <w:rsid w:val="00BB5674"/>
    <w:rsid w:val="00BB6371"/>
    <w:rsid w:val="00BB668E"/>
    <w:rsid w:val="00BB6B9D"/>
    <w:rsid w:val="00BC21F7"/>
    <w:rsid w:val="00BC3146"/>
    <w:rsid w:val="00BC31A2"/>
    <w:rsid w:val="00BC33E2"/>
    <w:rsid w:val="00BC36EF"/>
    <w:rsid w:val="00BC5B10"/>
    <w:rsid w:val="00BC7111"/>
    <w:rsid w:val="00BD05B8"/>
    <w:rsid w:val="00BD0822"/>
    <w:rsid w:val="00BD0B43"/>
    <w:rsid w:val="00BD243A"/>
    <w:rsid w:val="00BD3493"/>
    <w:rsid w:val="00BD37C9"/>
    <w:rsid w:val="00BD3BC5"/>
    <w:rsid w:val="00BD4967"/>
    <w:rsid w:val="00BD70DC"/>
    <w:rsid w:val="00BE0BE9"/>
    <w:rsid w:val="00BE0D92"/>
    <w:rsid w:val="00BE12C2"/>
    <w:rsid w:val="00BE34E5"/>
    <w:rsid w:val="00BE3D36"/>
    <w:rsid w:val="00BE4685"/>
    <w:rsid w:val="00BE53DB"/>
    <w:rsid w:val="00BE6035"/>
    <w:rsid w:val="00BF0BF9"/>
    <w:rsid w:val="00BF0D74"/>
    <w:rsid w:val="00BF0D8B"/>
    <w:rsid w:val="00BF22BC"/>
    <w:rsid w:val="00BF2C1B"/>
    <w:rsid w:val="00BF2F6C"/>
    <w:rsid w:val="00BF4778"/>
    <w:rsid w:val="00BF4B68"/>
    <w:rsid w:val="00BF69D7"/>
    <w:rsid w:val="00BF7136"/>
    <w:rsid w:val="00C02AC2"/>
    <w:rsid w:val="00C0353D"/>
    <w:rsid w:val="00C03751"/>
    <w:rsid w:val="00C04582"/>
    <w:rsid w:val="00C0553C"/>
    <w:rsid w:val="00C05BB7"/>
    <w:rsid w:val="00C06A60"/>
    <w:rsid w:val="00C07922"/>
    <w:rsid w:val="00C07939"/>
    <w:rsid w:val="00C1004C"/>
    <w:rsid w:val="00C102D8"/>
    <w:rsid w:val="00C10E3F"/>
    <w:rsid w:val="00C1146F"/>
    <w:rsid w:val="00C11909"/>
    <w:rsid w:val="00C1214F"/>
    <w:rsid w:val="00C12284"/>
    <w:rsid w:val="00C14919"/>
    <w:rsid w:val="00C162AD"/>
    <w:rsid w:val="00C17B3B"/>
    <w:rsid w:val="00C17D6F"/>
    <w:rsid w:val="00C17F1A"/>
    <w:rsid w:val="00C20F24"/>
    <w:rsid w:val="00C213F6"/>
    <w:rsid w:val="00C21E30"/>
    <w:rsid w:val="00C220BC"/>
    <w:rsid w:val="00C220EC"/>
    <w:rsid w:val="00C2262D"/>
    <w:rsid w:val="00C227C8"/>
    <w:rsid w:val="00C23B0D"/>
    <w:rsid w:val="00C23ED8"/>
    <w:rsid w:val="00C25617"/>
    <w:rsid w:val="00C257E9"/>
    <w:rsid w:val="00C2595A"/>
    <w:rsid w:val="00C263EE"/>
    <w:rsid w:val="00C26DFC"/>
    <w:rsid w:val="00C274B6"/>
    <w:rsid w:val="00C27592"/>
    <w:rsid w:val="00C3030E"/>
    <w:rsid w:val="00C305D4"/>
    <w:rsid w:val="00C310BE"/>
    <w:rsid w:val="00C320AB"/>
    <w:rsid w:val="00C32391"/>
    <w:rsid w:val="00C328FE"/>
    <w:rsid w:val="00C33C8A"/>
    <w:rsid w:val="00C346E9"/>
    <w:rsid w:val="00C359CF"/>
    <w:rsid w:val="00C35D0A"/>
    <w:rsid w:val="00C36C4A"/>
    <w:rsid w:val="00C370BB"/>
    <w:rsid w:val="00C37D09"/>
    <w:rsid w:val="00C4054B"/>
    <w:rsid w:val="00C415B8"/>
    <w:rsid w:val="00C41B3E"/>
    <w:rsid w:val="00C42170"/>
    <w:rsid w:val="00C42EE4"/>
    <w:rsid w:val="00C460DB"/>
    <w:rsid w:val="00C461E1"/>
    <w:rsid w:val="00C4662C"/>
    <w:rsid w:val="00C470E2"/>
    <w:rsid w:val="00C473BB"/>
    <w:rsid w:val="00C47EBB"/>
    <w:rsid w:val="00C5030F"/>
    <w:rsid w:val="00C50CEC"/>
    <w:rsid w:val="00C50D90"/>
    <w:rsid w:val="00C53802"/>
    <w:rsid w:val="00C538D1"/>
    <w:rsid w:val="00C53B56"/>
    <w:rsid w:val="00C5417D"/>
    <w:rsid w:val="00C54387"/>
    <w:rsid w:val="00C5546B"/>
    <w:rsid w:val="00C557CC"/>
    <w:rsid w:val="00C562E2"/>
    <w:rsid w:val="00C607FB"/>
    <w:rsid w:val="00C60D96"/>
    <w:rsid w:val="00C60F50"/>
    <w:rsid w:val="00C610FF"/>
    <w:rsid w:val="00C611DA"/>
    <w:rsid w:val="00C6274B"/>
    <w:rsid w:val="00C6346F"/>
    <w:rsid w:val="00C637BB"/>
    <w:rsid w:val="00C663D0"/>
    <w:rsid w:val="00C67C9A"/>
    <w:rsid w:val="00C67EC6"/>
    <w:rsid w:val="00C70A10"/>
    <w:rsid w:val="00C71E14"/>
    <w:rsid w:val="00C72C9F"/>
    <w:rsid w:val="00C731B7"/>
    <w:rsid w:val="00C74050"/>
    <w:rsid w:val="00C749C3"/>
    <w:rsid w:val="00C76EE0"/>
    <w:rsid w:val="00C77014"/>
    <w:rsid w:val="00C817FF"/>
    <w:rsid w:val="00C8281B"/>
    <w:rsid w:val="00C82C6A"/>
    <w:rsid w:val="00C8330C"/>
    <w:rsid w:val="00C83958"/>
    <w:rsid w:val="00C839A0"/>
    <w:rsid w:val="00C847F8"/>
    <w:rsid w:val="00C84E58"/>
    <w:rsid w:val="00C851E9"/>
    <w:rsid w:val="00C85777"/>
    <w:rsid w:val="00C85BFA"/>
    <w:rsid w:val="00C85EFE"/>
    <w:rsid w:val="00C86A31"/>
    <w:rsid w:val="00C90194"/>
    <w:rsid w:val="00C90387"/>
    <w:rsid w:val="00C9109C"/>
    <w:rsid w:val="00C91113"/>
    <w:rsid w:val="00C91CBC"/>
    <w:rsid w:val="00C934DE"/>
    <w:rsid w:val="00C93748"/>
    <w:rsid w:val="00C938D9"/>
    <w:rsid w:val="00C93C31"/>
    <w:rsid w:val="00C93CB2"/>
    <w:rsid w:val="00C951EE"/>
    <w:rsid w:val="00C95450"/>
    <w:rsid w:val="00C95785"/>
    <w:rsid w:val="00C95FC1"/>
    <w:rsid w:val="00C96016"/>
    <w:rsid w:val="00C971C5"/>
    <w:rsid w:val="00CA13A3"/>
    <w:rsid w:val="00CA1522"/>
    <w:rsid w:val="00CA3EC2"/>
    <w:rsid w:val="00CA51AF"/>
    <w:rsid w:val="00CA5CB1"/>
    <w:rsid w:val="00CA6BAF"/>
    <w:rsid w:val="00CB141E"/>
    <w:rsid w:val="00CB22FD"/>
    <w:rsid w:val="00CB2459"/>
    <w:rsid w:val="00CB2CAE"/>
    <w:rsid w:val="00CB2EF5"/>
    <w:rsid w:val="00CB3EDD"/>
    <w:rsid w:val="00CB6915"/>
    <w:rsid w:val="00CC08F9"/>
    <w:rsid w:val="00CC10BF"/>
    <w:rsid w:val="00CC1E14"/>
    <w:rsid w:val="00CC31A5"/>
    <w:rsid w:val="00CC3A18"/>
    <w:rsid w:val="00CC3E08"/>
    <w:rsid w:val="00CC4484"/>
    <w:rsid w:val="00CC4B41"/>
    <w:rsid w:val="00CC5BBF"/>
    <w:rsid w:val="00CC634E"/>
    <w:rsid w:val="00CD035B"/>
    <w:rsid w:val="00CD0597"/>
    <w:rsid w:val="00CD1CF9"/>
    <w:rsid w:val="00CD2995"/>
    <w:rsid w:val="00CD3BB9"/>
    <w:rsid w:val="00CD4256"/>
    <w:rsid w:val="00CD4C1B"/>
    <w:rsid w:val="00CD57D0"/>
    <w:rsid w:val="00CD58A0"/>
    <w:rsid w:val="00CD71CE"/>
    <w:rsid w:val="00CD7A73"/>
    <w:rsid w:val="00CD7F27"/>
    <w:rsid w:val="00CE05D8"/>
    <w:rsid w:val="00CE2FE2"/>
    <w:rsid w:val="00CE35E0"/>
    <w:rsid w:val="00CE37E7"/>
    <w:rsid w:val="00CE3CA1"/>
    <w:rsid w:val="00CE4940"/>
    <w:rsid w:val="00CE610F"/>
    <w:rsid w:val="00CE6228"/>
    <w:rsid w:val="00CE7870"/>
    <w:rsid w:val="00CF008C"/>
    <w:rsid w:val="00CF14AF"/>
    <w:rsid w:val="00CF5628"/>
    <w:rsid w:val="00CF5E9D"/>
    <w:rsid w:val="00CF61D0"/>
    <w:rsid w:val="00CF69FB"/>
    <w:rsid w:val="00CF763D"/>
    <w:rsid w:val="00CF7805"/>
    <w:rsid w:val="00D007F8"/>
    <w:rsid w:val="00D00CC6"/>
    <w:rsid w:val="00D019E1"/>
    <w:rsid w:val="00D02524"/>
    <w:rsid w:val="00D030C9"/>
    <w:rsid w:val="00D03C4A"/>
    <w:rsid w:val="00D03D10"/>
    <w:rsid w:val="00D054BD"/>
    <w:rsid w:val="00D058AE"/>
    <w:rsid w:val="00D05A52"/>
    <w:rsid w:val="00D05B8B"/>
    <w:rsid w:val="00D05ECF"/>
    <w:rsid w:val="00D067DF"/>
    <w:rsid w:val="00D07A70"/>
    <w:rsid w:val="00D11445"/>
    <w:rsid w:val="00D114C6"/>
    <w:rsid w:val="00D129CE"/>
    <w:rsid w:val="00D13422"/>
    <w:rsid w:val="00D13915"/>
    <w:rsid w:val="00D13B4E"/>
    <w:rsid w:val="00D142D0"/>
    <w:rsid w:val="00D15BA2"/>
    <w:rsid w:val="00D15E91"/>
    <w:rsid w:val="00D167A5"/>
    <w:rsid w:val="00D17E49"/>
    <w:rsid w:val="00D20401"/>
    <w:rsid w:val="00D2048C"/>
    <w:rsid w:val="00D20A4B"/>
    <w:rsid w:val="00D21157"/>
    <w:rsid w:val="00D22A2A"/>
    <w:rsid w:val="00D2325B"/>
    <w:rsid w:val="00D23D90"/>
    <w:rsid w:val="00D246AB"/>
    <w:rsid w:val="00D26BF9"/>
    <w:rsid w:val="00D2726B"/>
    <w:rsid w:val="00D30C77"/>
    <w:rsid w:val="00D30E97"/>
    <w:rsid w:val="00D311DE"/>
    <w:rsid w:val="00D314DB"/>
    <w:rsid w:val="00D31605"/>
    <w:rsid w:val="00D3215B"/>
    <w:rsid w:val="00D32C90"/>
    <w:rsid w:val="00D35879"/>
    <w:rsid w:val="00D36289"/>
    <w:rsid w:val="00D36E78"/>
    <w:rsid w:val="00D371A4"/>
    <w:rsid w:val="00D3749D"/>
    <w:rsid w:val="00D378B7"/>
    <w:rsid w:val="00D405CB"/>
    <w:rsid w:val="00D40F73"/>
    <w:rsid w:val="00D42678"/>
    <w:rsid w:val="00D42E6E"/>
    <w:rsid w:val="00D4337C"/>
    <w:rsid w:val="00D43CF8"/>
    <w:rsid w:val="00D44200"/>
    <w:rsid w:val="00D45885"/>
    <w:rsid w:val="00D45B1E"/>
    <w:rsid w:val="00D462F4"/>
    <w:rsid w:val="00D47210"/>
    <w:rsid w:val="00D50801"/>
    <w:rsid w:val="00D51B13"/>
    <w:rsid w:val="00D53234"/>
    <w:rsid w:val="00D533A6"/>
    <w:rsid w:val="00D5373D"/>
    <w:rsid w:val="00D53D41"/>
    <w:rsid w:val="00D54217"/>
    <w:rsid w:val="00D555C7"/>
    <w:rsid w:val="00D5591A"/>
    <w:rsid w:val="00D55AE8"/>
    <w:rsid w:val="00D5762F"/>
    <w:rsid w:val="00D57929"/>
    <w:rsid w:val="00D608F7"/>
    <w:rsid w:val="00D608FD"/>
    <w:rsid w:val="00D6133B"/>
    <w:rsid w:val="00D62001"/>
    <w:rsid w:val="00D62087"/>
    <w:rsid w:val="00D62301"/>
    <w:rsid w:val="00D62746"/>
    <w:rsid w:val="00D62977"/>
    <w:rsid w:val="00D635A1"/>
    <w:rsid w:val="00D6411A"/>
    <w:rsid w:val="00D64416"/>
    <w:rsid w:val="00D64EA3"/>
    <w:rsid w:val="00D65008"/>
    <w:rsid w:val="00D66985"/>
    <w:rsid w:val="00D66B7E"/>
    <w:rsid w:val="00D67A17"/>
    <w:rsid w:val="00D67ABF"/>
    <w:rsid w:val="00D67D2D"/>
    <w:rsid w:val="00D7020D"/>
    <w:rsid w:val="00D70C87"/>
    <w:rsid w:val="00D711B0"/>
    <w:rsid w:val="00D74254"/>
    <w:rsid w:val="00D749E6"/>
    <w:rsid w:val="00D75CF7"/>
    <w:rsid w:val="00D7610D"/>
    <w:rsid w:val="00D76918"/>
    <w:rsid w:val="00D77F1E"/>
    <w:rsid w:val="00D81244"/>
    <w:rsid w:val="00D834E2"/>
    <w:rsid w:val="00D839E9"/>
    <w:rsid w:val="00D844EE"/>
    <w:rsid w:val="00D847F8"/>
    <w:rsid w:val="00D84F28"/>
    <w:rsid w:val="00D85A5E"/>
    <w:rsid w:val="00D86824"/>
    <w:rsid w:val="00D86CF9"/>
    <w:rsid w:val="00D90020"/>
    <w:rsid w:val="00D90465"/>
    <w:rsid w:val="00D90EF2"/>
    <w:rsid w:val="00D923C6"/>
    <w:rsid w:val="00D9385C"/>
    <w:rsid w:val="00DA01BE"/>
    <w:rsid w:val="00DA2F59"/>
    <w:rsid w:val="00DA37BF"/>
    <w:rsid w:val="00DA68E4"/>
    <w:rsid w:val="00DB0FBE"/>
    <w:rsid w:val="00DB308B"/>
    <w:rsid w:val="00DB31BD"/>
    <w:rsid w:val="00DB3242"/>
    <w:rsid w:val="00DB3935"/>
    <w:rsid w:val="00DB47B4"/>
    <w:rsid w:val="00DB551D"/>
    <w:rsid w:val="00DB5FCD"/>
    <w:rsid w:val="00DB6975"/>
    <w:rsid w:val="00DB711F"/>
    <w:rsid w:val="00DB72F1"/>
    <w:rsid w:val="00DB7A5E"/>
    <w:rsid w:val="00DB7D74"/>
    <w:rsid w:val="00DB7F44"/>
    <w:rsid w:val="00DC0550"/>
    <w:rsid w:val="00DC05D9"/>
    <w:rsid w:val="00DC1D1A"/>
    <w:rsid w:val="00DC33F1"/>
    <w:rsid w:val="00DC40C1"/>
    <w:rsid w:val="00DC4C9A"/>
    <w:rsid w:val="00DC5D87"/>
    <w:rsid w:val="00DC65A4"/>
    <w:rsid w:val="00DC66E6"/>
    <w:rsid w:val="00DC7B0F"/>
    <w:rsid w:val="00DD1215"/>
    <w:rsid w:val="00DD266A"/>
    <w:rsid w:val="00DD346F"/>
    <w:rsid w:val="00DD35A3"/>
    <w:rsid w:val="00DD5677"/>
    <w:rsid w:val="00DD662D"/>
    <w:rsid w:val="00DD6AD3"/>
    <w:rsid w:val="00DD6C71"/>
    <w:rsid w:val="00DD7388"/>
    <w:rsid w:val="00DD7E3C"/>
    <w:rsid w:val="00DE0078"/>
    <w:rsid w:val="00DE08DA"/>
    <w:rsid w:val="00DE136A"/>
    <w:rsid w:val="00DE2161"/>
    <w:rsid w:val="00DE3736"/>
    <w:rsid w:val="00DE3E4D"/>
    <w:rsid w:val="00DE41D0"/>
    <w:rsid w:val="00DE41D5"/>
    <w:rsid w:val="00DE7D34"/>
    <w:rsid w:val="00DF02AE"/>
    <w:rsid w:val="00DF1141"/>
    <w:rsid w:val="00DF3644"/>
    <w:rsid w:val="00DF3DF5"/>
    <w:rsid w:val="00DF4523"/>
    <w:rsid w:val="00DF4E1D"/>
    <w:rsid w:val="00DF63A6"/>
    <w:rsid w:val="00DF64C5"/>
    <w:rsid w:val="00DF65D1"/>
    <w:rsid w:val="00DF76A1"/>
    <w:rsid w:val="00E00F20"/>
    <w:rsid w:val="00E016F5"/>
    <w:rsid w:val="00E0181F"/>
    <w:rsid w:val="00E027A1"/>
    <w:rsid w:val="00E03B32"/>
    <w:rsid w:val="00E04023"/>
    <w:rsid w:val="00E04AF0"/>
    <w:rsid w:val="00E053C6"/>
    <w:rsid w:val="00E0555D"/>
    <w:rsid w:val="00E063F4"/>
    <w:rsid w:val="00E0688C"/>
    <w:rsid w:val="00E06ABF"/>
    <w:rsid w:val="00E079BF"/>
    <w:rsid w:val="00E1087C"/>
    <w:rsid w:val="00E1169A"/>
    <w:rsid w:val="00E12FD3"/>
    <w:rsid w:val="00E134BA"/>
    <w:rsid w:val="00E13873"/>
    <w:rsid w:val="00E14A0C"/>
    <w:rsid w:val="00E153F2"/>
    <w:rsid w:val="00E15AA8"/>
    <w:rsid w:val="00E15D2E"/>
    <w:rsid w:val="00E1607B"/>
    <w:rsid w:val="00E20A8F"/>
    <w:rsid w:val="00E21D10"/>
    <w:rsid w:val="00E22AAE"/>
    <w:rsid w:val="00E22AC1"/>
    <w:rsid w:val="00E245A5"/>
    <w:rsid w:val="00E249A9"/>
    <w:rsid w:val="00E311BA"/>
    <w:rsid w:val="00E32E76"/>
    <w:rsid w:val="00E33F72"/>
    <w:rsid w:val="00E34590"/>
    <w:rsid w:val="00E36948"/>
    <w:rsid w:val="00E37489"/>
    <w:rsid w:val="00E37B07"/>
    <w:rsid w:val="00E37B98"/>
    <w:rsid w:val="00E406B4"/>
    <w:rsid w:val="00E40EAA"/>
    <w:rsid w:val="00E42859"/>
    <w:rsid w:val="00E42876"/>
    <w:rsid w:val="00E42F98"/>
    <w:rsid w:val="00E43F3A"/>
    <w:rsid w:val="00E442FF"/>
    <w:rsid w:val="00E44536"/>
    <w:rsid w:val="00E449B9"/>
    <w:rsid w:val="00E45105"/>
    <w:rsid w:val="00E45B15"/>
    <w:rsid w:val="00E479BB"/>
    <w:rsid w:val="00E52CD9"/>
    <w:rsid w:val="00E52D4A"/>
    <w:rsid w:val="00E53F00"/>
    <w:rsid w:val="00E54F9E"/>
    <w:rsid w:val="00E5516B"/>
    <w:rsid w:val="00E56518"/>
    <w:rsid w:val="00E56704"/>
    <w:rsid w:val="00E56B62"/>
    <w:rsid w:val="00E57857"/>
    <w:rsid w:val="00E6076B"/>
    <w:rsid w:val="00E61985"/>
    <w:rsid w:val="00E635F3"/>
    <w:rsid w:val="00E63A82"/>
    <w:rsid w:val="00E63CEF"/>
    <w:rsid w:val="00E63EB5"/>
    <w:rsid w:val="00E65D5E"/>
    <w:rsid w:val="00E66833"/>
    <w:rsid w:val="00E66B39"/>
    <w:rsid w:val="00E6718D"/>
    <w:rsid w:val="00E6756E"/>
    <w:rsid w:val="00E676D6"/>
    <w:rsid w:val="00E67C6B"/>
    <w:rsid w:val="00E707D9"/>
    <w:rsid w:val="00E708C8"/>
    <w:rsid w:val="00E712D0"/>
    <w:rsid w:val="00E714FD"/>
    <w:rsid w:val="00E71D03"/>
    <w:rsid w:val="00E7319D"/>
    <w:rsid w:val="00E74239"/>
    <w:rsid w:val="00E74503"/>
    <w:rsid w:val="00E74A22"/>
    <w:rsid w:val="00E7569C"/>
    <w:rsid w:val="00E76516"/>
    <w:rsid w:val="00E76A23"/>
    <w:rsid w:val="00E771DE"/>
    <w:rsid w:val="00E77389"/>
    <w:rsid w:val="00E778FE"/>
    <w:rsid w:val="00E811C6"/>
    <w:rsid w:val="00E8240B"/>
    <w:rsid w:val="00E82B04"/>
    <w:rsid w:val="00E82D6A"/>
    <w:rsid w:val="00E84645"/>
    <w:rsid w:val="00E908DE"/>
    <w:rsid w:val="00E9653E"/>
    <w:rsid w:val="00EA087C"/>
    <w:rsid w:val="00EA1360"/>
    <w:rsid w:val="00EA1562"/>
    <w:rsid w:val="00EA223E"/>
    <w:rsid w:val="00EA23F2"/>
    <w:rsid w:val="00EA2732"/>
    <w:rsid w:val="00EA2EF2"/>
    <w:rsid w:val="00EA5920"/>
    <w:rsid w:val="00EA5993"/>
    <w:rsid w:val="00EA6037"/>
    <w:rsid w:val="00EA68CE"/>
    <w:rsid w:val="00EA695D"/>
    <w:rsid w:val="00EA7823"/>
    <w:rsid w:val="00EA7A47"/>
    <w:rsid w:val="00EB03D1"/>
    <w:rsid w:val="00EB1C45"/>
    <w:rsid w:val="00EB2603"/>
    <w:rsid w:val="00EB2BEE"/>
    <w:rsid w:val="00EB51EB"/>
    <w:rsid w:val="00EB6129"/>
    <w:rsid w:val="00EB614C"/>
    <w:rsid w:val="00EB67A9"/>
    <w:rsid w:val="00EC15A3"/>
    <w:rsid w:val="00EC276E"/>
    <w:rsid w:val="00EC4362"/>
    <w:rsid w:val="00EC677A"/>
    <w:rsid w:val="00EC72D1"/>
    <w:rsid w:val="00ED2A58"/>
    <w:rsid w:val="00ED2E77"/>
    <w:rsid w:val="00ED39C3"/>
    <w:rsid w:val="00ED3E76"/>
    <w:rsid w:val="00ED53C8"/>
    <w:rsid w:val="00ED7123"/>
    <w:rsid w:val="00ED7B8C"/>
    <w:rsid w:val="00EE291E"/>
    <w:rsid w:val="00EE3174"/>
    <w:rsid w:val="00EE5186"/>
    <w:rsid w:val="00EE646A"/>
    <w:rsid w:val="00EF0B8B"/>
    <w:rsid w:val="00EF229D"/>
    <w:rsid w:val="00EF284E"/>
    <w:rsid w:val="00EF3FB9"/>
    <w:rsid w:val="00EF4A07"/>
    <w:rsid w:val="00EF6472"/>
    <w:rsid w:val="00EF6DC6"/>
    <w:rsid w:val="00EF7A8B"/>
    <w:rsid w:val="00F005B3"/>
    <w:rsid w:val="00F007BD"/>
    <w:rsid w:val="00F00CA7"/>
    <w:rsid w:val="00F00E2D"/>
    <w:rsid w:val="00F022CD"/>
    <w:rsid w:val="00F02D3A"/>
    <w:rsid w:val="00F030F5"/>
    <w:rsid w:val="00F04D1E"/>
    <w:rsid w:val="00F05F9B"/>
    <w:rsid w:val="00F06DDE"/>
    <w:rsid w:val="00F10757"/>
    <w:rsid w:val="00F10CA4"/>
    <w:rsid w:val="00F126EF"/>
    <w:rsid w:val="00F129B2"/>
    <w:rsid w:val="00F139AB"/>
    <w:rsid w:val="00F13A50"/>
    <w:rsid w:val="00F13F10"/>
    <w:rsid w:val="00F143E7"/>
    <w:rsid w:val="00F145DA"/>
    <w:rsid w:val="00F15C3F"/>
    <w:rsid w:val="00F16197"/>
    <w:rsid w:val="00F17DDC"/>
    <w:rsid w:val="00F17F5F"/>
    <w:rsid w:val="00F205D7"/>
    <w:rsid w:val="00F20A24"/>
    <w:rsid w:val="00F224F7"/>
    <w:rsid w:val="00F253BA"/>
    <w:rsid w:val="00F25445"/>
    <w:rsid w:val="00F25FB8"/>
    <w:rsid w:val="00F26024"/>
    <w:rsid w:val="00F2602E"/>
    <w:rsid w:val="00F30611"/>
    <w:rsid w:val="00F3119B"/>
    <w:rsid w:val="00F322A8"/>
    <w:rsid w:val="00F32312"/>
    <w:rsid w:val="00F32C56"/>
    <w:rsid w:val="00F33BB5"/>
    <w:rsid w:val="00F3436F"/>
    <w:rsid w:val="00F34478"/>
    <w:rsid w:val="00F3552D"/>
    <w:rsid w:val="00F35643"/>
    <w:rsid w:val="00F372BF"/>
    <w:rsid w:val="00F42F3F"/>
    <w:rsid w:val="00F42FBD"/>
    <w:rsid w:val="00F4502E"/>
    <w:rsid w:val="00F450A8"/>
    <w:rsid w:val="00F45927"/>
    <w:rsid w:val="00F465CC"/>
    <w:rsid w:val="00F46DCA"/>
    <w:rsid w:val="00F47F70"/>
    <w:rsid w:val="00F500B0"/>
    <w:rsid w:val="00F50A75"/>
    <w:rsid w:val="00F52397"/>
    <w:rsid w:val="00F52587"/>
    <w:rsid w:val="00F538E9"/>
    <w:rsid w:val="00F54E2F"/>
    <w:rsid w:val="00F56FEA"/>
    <w:rsid w:val="00F57A52"/>
    <w:rsid w:val="00F608E0"/>
    <w:rsid w:val="00F616C2"/>
    <w:rsid w:val="00F619E5"/>
    <w:rsid w:val="00F6246E"/>
    <w:rsid w:val="00F62A09"/>
    <w:rsid w:val="00F63127"/>
    <w:rsid w:val="00F64571"/>
    <w:rsid w:val="00F64F90"/>
    <w:rsid w:val="00F657CF"/>
    <w:rsid w:val="00F65D4B"/>
    <w:rsid w:val="00F67310"/>
    <w:rsid w:val="00F70560"/>
    <w:rsid w:val="00F714D3"/>
    <w:rsid w:val="00F7255B"/>
    <w:rsid w:val="00F73565"/>
    <w:rsid w:val="00F73925"/>
    <w:rsid w:val="00F75354"/>
    <w:rsid w:val="00F7577A"/>
    <w:rsid w:val="00F75DB7"/>
    <w:rsid w:val="00F76631"/>
    <w:rsid w:val="00F76915"/>
    <w:rsid w:val="00F771BD"/>
    <w:rsid w:val="00F779E7"/>
    <w:rsid w:val="00F80C77"/>
    <w:rsid w:val="00F81386"/>
    <w:rsid w:val="00F82E34"/>
    <w:rsid w:val="00F83912"/>
    <w:rsid w:val="00F83EDB"/>
    <w:rsid w:val="00F84212"/>
    <w:rsid w:val="00F8533D"/>
    <w:rsid w:val="00F8681C"/>
    <w:rsid w:val="00F90499"/>
    <w:rsid w:val="00F91619"/>
    <w:rsid w:val="00F91C9D"/>
    <w:rsid w:val="00F92CE5"/>
    <w:rsid w:val="00F92EC4"/>
    <w:rsid w:val="00F92F89"/>
    <w:rsid w:val="00F93094"/>
    <w:rsid w:val="00F93242"/>
    <w:rsid w:val="00F9400E"/>
    <w:rsid w:val="00F9466C"/>
    <w:rsid w:val="00F9586E"/>
    <w:rsid w:val="00F95F76"/>
    <w:rsid w:val="00F9653F"/>
    <w:rsid w:val="00F9688D"/>
    <w:rsid w:val="00F97014"/>
    <w:rsid w:val="00FA0B78"/>
    <w:rsid w:val="00FA1C07"/>
    <w:rsid w:val="00FA26DD"/>
    <w:rsid w:val="00FA355E"/>
    <w:rsid w:val="00FA48E3"/>
    <w:rsid w:val="00FA4AF6"/>
    <w:rsid w:val="00FA4E88"/>
    <w:rsid w:val="00FA69EA"/>
    <w:rsid w:val="00FA7368"/>
    <w:rsid w:val="00FA7DAD"/>
    <w:rsid w:val="00FA7EA0"/>
    <w:rsid w:val="00FB0285"/>
    <w:rsid w:val="00FB0DF5"/>
    <w:rsid w:val="00FB1F71"/>
    <w:rsid w:val="00FB27DC"/>
    <w:rsid w:val="00FB2CBD"/>
    <w:rsid w:val="00FB30A5"/>
    <w:rsid w:val="00FB4AF0"/>
    <w:rsid w:val="00FB4CD6"/>
    <w:rsid w:val="00FB54DD"/>
    <w:rsid w:val="00FB5C0B"/>
    <w:rsid w:val="00FB6922"/>
    <w:rsid w:val="00FB6A97"/>
    <w:rsid w:val="00FC01A6"/>
    <w:rsid w:val="00FC10F6"/>
    <w:rsid w:val="00FC20EE"/>
    <w:rsid w:val="00FC269E"/>
    <w:rsid w:val="00FC2F2D"/>
    <w:rsid w:val="00FC3C06"/>
    <w:rsid w:val="00FC574B"/>
    <w:rsid w:val="00FC57F7"/>
    <w:rsid w:val="00FC5B16"/>
    <w:rsid w:val="00FC5E1B"/>
    <w:rsid w:val="00FC6DA6"/>
    <w:rsid w:val="00FC75F7"/>
    <w:rsid w:val="00FC7D76"/>
    <w:rsid w:val="00FD0F17"/>
    <w:rsid w:val="00FD22C9"/>
    <w:rsid w:val="00FD2F1F"/>
    <w:rsid w:val="00FD2F72"/>
    <w:rsid w:val="00FD4446"/>
    <w:rsid w:val="00FD44B1"/>
    <w:rsid w:val="00FD4842"/>
    <w:rsid w:val="00FD4A27"/>
    <w:rsid w:val="00FD4DA5"/>
    <w:rsid w:val="00FE0024"/>
    <w:rsid w:val="00FE0D4F"/>
    <w:rsid w:val="00FE115D"/>
    <w:rsid w:val="00FE1812"/>
    <w:rsid w:val="00FE370B"/>
    <w:rsid w:val="00FE64A0"/>
    <w:rsid w:val="00FE76D4"/>
    <w:rsid w:val="00FF061A"/>
    <w:rsid w:val="00FF314B"/>
    <w:rsid w:val="00FF3C44"/>
    <w:rsid w:val="00FF41C4"/>
    <w:rsid w:val="00FF4725"/>
    <w:rsid w:val="00FF5931"/>
    <w:rsid w:val="00FF63E3"/>
    <w:rsid w:val="00FF6D85"/>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6ECF135A-0674-4714-848C-51AA0321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tabs>
        <w:tab w:val="clear" w:pos="0"/>
        <w:tab w:val="num" w:pos="567"/>
      </w:tabs>
      <w:spacing w:after="0"/>
      <w:ind w:left="567" w:hanging="283"/>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tabs>
        <w:tab w:val="clear" w:pos="0"/>
      </w:tabs>
      <w:ind w:left="3600" w:hanging="360"/>
      <w:outlineLvl w:val="4"/>
    </w:pPr>
  </w:style>
  <w:style w:type="paragraph" w:styleId="Heading6">
    <w:name w:val="heading 6"/>
    <w:basedOn w:val="Heading5"/>
    <w:next w:val="Normal"/>
    <w:qFormat/>
    <w:pPr>
      <w:numPr>
        <w:ilvl w:val="5"/>
      </w:numPr>
      <w:tabs>
        <w:tab w:val="clear" w:pos="0"/>
      </w:tabs>
      <w:ind w:left="4320" w:hanging="360"/>
      <w:outlineLvl w:val="5"/>
    </w:pPr>
  </w:style>
  <w:style w:type="paragraph" w:styleId="Heading7">
    <w:name w:val="heading 7"/>
    <w:basedOn w:val="Heading6"/>
    <w:next w:val="Normal"/>
    <w:qFormat/>
    <w:pPr>
      <w:numPr>
        <w:ilvl w:val="6"/>
      </w:numPr>
      <w:tabs>
        <w:tab w:val="clear" w:pos="0"/>
      </w:tabs>
      <w:ind w:left="5040" w:hanging="360"/>
      <w:outlineLvl w:val="6"/>
    </w:pPr>
  </w:style>
  <w:style w:type="paragraph" w:styleId="Heading8">
    <w:name w:val="heading 8"/>
    <w:basedOn w:val="Heading7"/>
    <w:next w:val="Normal"/>
    <w:qFormat/>
    <w:pPr>
      <w:numPr>
        <w:ilvl w:val="7"/>
      </w:numPr>
      <w:tabs>
        <w:tab w:val="clear" w:pos="0"/>
      </w:tabs>
      <w:ind w:left="5760" w:hanging="360"/>
      <w:outlineLvl w:val="7"/>
    </w:pPr>
  </w:style>
  <w:style w:type="paragraph" w:styleId="Heading9">
    <w:name w:val="heading 9"/>
    <w:basedOn w:val="Heading8"/>
    <w:next w:val="Normal"/>
    <w:qFormat/>
    <w:pPr>
      <w:numPr>
        <w:ilvl w:val="8"/>
      </w:numPr>
      <w:tabs>
        <w:tab w:val="clear" w:pos="0"/>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character" w:customStyle="1" w:styleId="w8qarf">
    <w:name w:val="w8qarf"/>
    <w:basedOn w:val="DefaultParagraphFont"/>
    <w:rsid w:val="00E6756E"/>
  </w:style>
  <w:style w:type="character" w:customStyle="1" w:styleId="lrzxr">
    <w:name w:val="lrzxr"/>
    <w:basedOn w:val="DefaultParagraphFont"/>
    <w:rsid w:val="00E6756E"/>
  </w:style>
  <w:style w:type="numbering" w:customStyle="1" w:styleId="AIBulletList1">
    <w:name w:val="AI Bullet List1"/>
    <w:rsid w:val="00BB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customXml/itemProps2.xml><?xml version="1.0" encoding="utf-8"?>
<ds:datastoreItem xmlns:ds="http://schemas.openxmlformats.org/officeDocument/2006/customXml" ds:itemID="{5749F84B-F84B-4F4D-BA15-4D6AB4D2E22A}"/>
</file>

<file path=customXml/itemProps3.xml><?xml version="1.0" encoding="utf-8"?>
<ds:datastoreItem xmlns:ds="http://schemas.openxmlformats.org/officeDocument/2006/customXml" ds:itemID="{CC45D565-CC26-488B-ACEF-0F3899C27790}"/>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7857</CharactersWithSpaces>
  <SharedDoc>false</SharedDoc>
  <HLinks>
    <vt:vector size="12" baseType="variant">
      <vt:variant>
        <vt:i4>2359342</vt:i4>
      </vt:variant>
      <vt:variant>
        <vt:i4>3</vt:i4>
      </vt:variant>
      <vt:variant>
        <vt:i4>0</vt:i4>
      </vt:variant>
      <vt:variant>
        <vt:i4>5</vt:i4>
      </vt:variant>
      <vt:variant>
        <vt:lpwstr>http://www.amnestyusa.org/wp-content/uploads/2022/06/The-Power-of-Example-Whither-the-Biden-Death-Penalty-Promise-.pdf</vt:lpwstr>
      </vt:variant>
      <vt:variant>
        <vt:lpwstr/>
      </vt:variant>
      <vt:variant>
        <vt:i4>5505113</vt:i4>
      </vt:variant>
      <vt:variant>
        <vt:i4>0</vt:i4>
      </vt:variant>
      <vt:variant>
        <vt:i4>0</vt:i4>
      </vt:variant>
      <vt:variant>
        <vt:i4>5</vt:i4>
      </vt:variant>
      <vt:variant>
        <vt:lpwstr>https://oklahoma.gov/governor/contact/leave-a-comment-or-opinion.html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Camila Ruiz Segovia</cp:lastModifiedBy>
  <cp:revision>2</cp:revision>
  <cp:lastPrinted>2019-01-25T03:51:00Z</cp:lastPrinted>
  <dcterms:created xsi:type="dcterms:W3CDTF">2022-09-05T16:35:00Z</dcterms:created>
  <dcterms:modified xsi:type="dcterms:W3CDTF">2022-09-05T16:35:00Z</dcterms:modified>
</cp:coreProperties>
</file>