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8DF7" w14:textId="09CD2312" w:rsidR="00F83A09" w:rsidRPr="00645623" w:rsidRDefault="00F83A09" w:rsidP="00F83A09">
      <w:pPr>
        <w:spacing w:after="0" w:line="360" w:lineRule="auto"/>
        <w:rPr>
          <w:rFonts w:ascii="Verdana" w:hAnsi="Verdana" w:cs="Arial"/>
          <w:sz w:val="20"/>
          <w:szCs w:val="20"/>
          <w:lang w:val="en-GB"/>
        </w:rPr>
      </w:pPr>
      <w:r w:rsidRPr="00645623">
        <w:rPr>
          <w:rFonts w:ascii="Verdana" w:hAnsi="Verdana" w:cs="Arial"/>
          <w:sz w:val="20"/>
          <w:szCs w:val="20"/>
          <w:lang w:val="en-GB"/>
        </w:rPr>
        <w:t xml:space="preserve">Head of judiciary, </w:t>
      </w:r>
      <w:r w:rsidR="004D03FF" w:rsidRPr="004D03FF">
        <w:rPr>
          <w:rFonts w:ascii="Verdana" w:hAnsi="Verdana" w:cs="Arial"/>
          <w:sz w:val="20"/>
          <w:szCs w:val="20"/>
          <w:lang w:val="en-GB"/>
        </w:rPr>
        <w:t xml:space="preserve">Mr Gholamhossein </w:t>
      </w:r>
      <w:proofErr w:type="spellStart"/>
      <w:r w:rsidR="004D03FF" w:rsidRPr="004D03FF">
        <w:rPr>
          <w:rFonts w:ascii="Verdana" w:hAnsi="Verdana" w:cs="Arial"/>
          <w:sz w:val="20"/>
          <w:szCs w:val="20"/>
          <w:lang w:val="en-GB"/>
        </w:rPr>
        <w:t>Mohseni</w:t>
      </w:r>
      <w:proofErr w:type="spellEnd"/>
      <w:r w:rsidR="004D03FF" w:rsidRPr="004D03FF">
        <w:rPr>
          <w:rFonts w:ascii="Verdana" w:hAnsi="Verdana" w:cs="Arial"/>
          <w:sz w:val="20"/>
          <w:szCs w:val="20"/>
          <w:lang w:val="en-GB"/>
        </w:rPr>
        <w:t xml:space="preserve"> Ejei</w:t>
      </w:r>
      <w:r w:rsidR="00A7373C">
        <w:rPr>
          <w:rFonts w:ascii="Verdana" w:hAnsi="Verdana" w:cs="Arial"/>
          <w:sz w:val="20"/>
          <w:szCs w:val="20"/>
          <w:lang w:val="en-GB"/>
        </w:rPr>
        <w:t xml:space="preserve">  </w:t>
      </w:r>
    </w:p>
    <w:p w14:paraId="4EB33D3B" w14:textId="77777777" w:rsidR="00F83A09" w:rsidRPr="00645623" w:rsidRDefault="00F83A09" w:rsidP="00F83A09">
      <w:pPr>
        <w:spacing w:after="0" w:line="360" w:lineRule="auto"/>
        <w:rPr>
          <w:rFonts w:ascii="Verdana" w:hAnsi="Verdana" w:cs="Arial"/>
          <w:sz w:val="20"/>
          <w:szCs w:val="20"/>
          <w:lang w:val="en-GB"/>
        </w:rPr>
      </w:pPr>
      <w:r w:rsidRPr="00645623">
        <w:rPr>
          <w:rFonts w:ascii="Verdana" w:hAnsi="Verdana" w:cs="Arial"/>
          <w:sz w:val="20"/>
          <w:szCs w:val="20"/>
          <w:lang w:val="en-GB"/>
        </w:rPr>
        <w:t>c/o Embassy of Iran to the European Union</w:t>
      </w:r>
    </w:p>
    <w:p w14:paraId="4D40EE0E" w14:textId="77777777" w:rsidR="00F83A09" w:rsidRPr="00645623" w:rsidRDefault="00F83A09" w:rsidP="00F83A09">
      <w:pPr>
        <w:spacing w:after="0" w:line="360" w:lineRule="auto"/>
        <w:rPr>
          <w:rFonts w:ascii="Verdana" w:hAnsi="Verdana" w:cs="Arial"/>
          <w:sz w:val="20"/>
          <w:szCs w:val="20"/>
          <w:lang w:val="en-GB"/>
        </w:rPr>
      </w:pPr>
      <w:r w:rsidRPr="00645623">
        <w:rPr>
          <w:rFonts w:ascii="Verdana" w:hAnsi="Verdana" w:cs="Arial"/>
          <w:sz w:val="20"/>
          <w:szCs w:val="20"/>
          <w:lang w:val="en-GB"/>
        </w:rPr>
        <w:t>Avenue Franklin Roosevelt No. 15</w:t>
      </w:r>
    </w:p>
    <w:p w14:paraId="4023434D" w14:textId="77777777" w:rsidR="00A7373C" w:rsidRDefault="00F83A09" w:rsidP="00F83A09">
      <w:pPr>
        <w:spacing w:after="0" w:line="360" w:lineRule="auto"/>
        <w:rPr>
          <w:rFonts w:ascii="Verdana" w:hAnsi="Verdana" w:cs="Arial"/>
          <w:sz w:val="20"/>
          <w:szCs w:val="20"/>
          <w:lang w:val="en-GB"/>
        </w:rPr>
      </w:pPr>
      <w:r w:rsidRPr="00645623">
        <w:rPr>
          <w:rFonts w:ascii="Verdana" w:hAnsi="Verdana" w:cs="Arial"/>
          <w:sz w:val="20"/>
          <w:szCs w:val="20"/>
          <w:lang w:val="en-GB"/>
        </w:rPr>
        <w:t>1050 Brussels</w:t>
      </w:r>
    </w:p>
    <w:p w14:paraId="4EF95EF5" w14:textId="7A801652" w:rsidR="00444EB0" w:rsidRDefault="00F83A09" w:rsidP="00F83A09">
      <w:pPr>
        <w:spacing w:after="0" w:line="360" w:lineRule="auto"/>
        <w:rPr>
          <w:rFonts w:ascii="Verdana" w:hAnsi="Verdana" w:cs="Arial"/>
          <w:sz w:val="20"/>
          <w:szCs w:val="20"/>
          <w:lang w:val="en-GB"/>
        </w:rPr>
      </w:pPr>
      <w:r w:rsidRPr="00645623">
        <w:rPr>
          <w:rFonts w:ascii="Verdana" w:hAnsi="Verdana" w:cs="Arial"/>
          <w:sz w:val="20"/>
          <w:szCs w:val="20"/>
          <w:lang w:val="en-GB"/>
        </w:rPr>
        <w:t>BELG</w:t>
      </w:r>
      <w:r w:rsidR="00A7373C">
        <w:rPr>
          <w:rFonts w:ascii="Verdana" w:hAnsi="Verdana" w:cs="Arial"/>
          <w:sz w:val="20"/>
          <w:szCs w:val="20"/>
          <w:lang w:val="en-GB"/>
        </w:rPr>
        <w:t>IË</w:t>
      </w:r>
    </w:p>
    <w:p w14:paraId="4FBCCEF8" w14:textId="77777777" w:rsidR="001957C3" w:rsidRDefault="001957C3" w:rsidP="00F83A09">
      <w:pPr>
        <w:spacing w:after="0" w:line="360" w:lineRule="auto"/>
        <w:rPr>
          <w:rFonts w:ascii="Verdana" w:hAnsi="Verdana" w:cs="Arial"/>
          <w:sz w:val="20"/>
          <w:szCs w:val="20"/>
          <w:lang w:val="en-GB"/>
        </w:rPr>
      </w:pPr>
    </w:p>
    <w:p w14:paraId="195CE480" w14:textId="77777777" w:rsidR="001957C3" w:rsidRPr="001957C3" w:rsidRDefault="001957C3" w:rsidP="00F83A09">
      <w:pPr>
        <w:spacing w:after="0" w:line="360" w:lineRule="auto"/>
        <w:rPr>
          <w:rFonts w:ascii="Verdana" w:hAnsi="Verdana" w:cs="Arial"/>
          <w:b/>
          <w:bCs/>
          <w:sz w:val="20"/>
          <w:szCs w:val="20"/>
          <w:lang w:val="en-GB"/>
        </w:rPr>
      </w:pPr>
      <w:r w:rsidRPr="001957C3">
        <w:rPr>
          <w:rFonts w:ascii="Verdana" w:hAnsi="Verdana" w:cs="Arial"/>
          <w:b/>
          <w:bCs/>
          <w:sz w:val="20"/>
          <w:szCs w:val="20"/>
          <w:lang w:val="en-GB"/>
        </w:rPr>
        <w:t>Copy to:</w:t>
      </w:r>
    </w:p>
    <w:p w14:paraId="1BB6C543" w14:textId="77777777" w:rsidR="001957C3" w:rsidRPr="00A7373C" w:rsidRDefault="001957C3" w:rsidP="001957C3">
      <w:pPr>
        <w:spacing w:after="0" w:line="360" w:lineRule="auto"/>
        <w:rPr>
          <w:rFonts w:ascii="Verdana" w:hAnsi="Verdana" w:cs="Arial"/>
          <w:sz w:val="20"/>
          <w:szCs w:val="20"/>
          <w:lang w:val="en-US"/>
        </w:rPr>
      </w:pPr>
      <w:r w:rsidRPr="00A7373C">
        <w:rPr>
          <w:rFonts w:ascii="Verdana" w:hAnsi="Verdana" w:cs="Arial"/>
          <w:sz w:val="20"/>
          <w:szCs w:val="20"/>
          <w:lang w:val="en-US"/>
        </w:rPr>
        <w:t xml:space="preserve">Ambassade van de </w:t>
      </w:r>
      <w:proofErr w:type="spellStart"/>
      <w:r w:rsidRPr="00A7373C">
        <w:rPr>
          <w:rFonts w:ascii="Verdana" w:hAnsi="Verdana" w:cs="Arial"/>
          <w:sz w:val="20"/>
          <w:szCs w:val="20"/>
          <w:lang w:val="en-US"/>
        </w:rPr>
        <w:t>Islamitische</w:t>
      </w:r>
      <w:proofErr w:type="spellEnd"/>
      <w:r w:rsidRPr="00A7373C">
        <w:rPr>
          <w:rFonts w:ascii="Verdana" w:hAnsi="Verdana" w:cs="Arial"/>
          <w:sz w:val="20"/>
          <w:szCs w:val="20"/>
          <w:lang w:val="en-US"/>
        </w:rPr>
        <w:t xml:space="preserve"> </w:t>
      </w:r>
      <w:proofErr w:type="spellStart"/>
      <w:r w:rsidRPr="00A7373C">
        <w:rPr>
          <w:rFonts w:ascii="Verdana" w:hAnsi="Verdana" w:cs="Arial"/>
          <w:sz w:val="20"/>
          <w:szCs w:val="20"/>
          <w:lang w:val="en-US"/>
        </w:rPr>
        <w:t>Republiek</w:t>
      </w:r>
      <w:proofErr w:type="spellEnd"/>
      <w:r w:rsidRPr="00A7373C">
        <w:rPr>
          <w:rFonts w:ascii="Verdana" w:hAnsi="Verdana" w:cs="Arial"/>
          <w:sz w:val="20"/>
          <w:szCs w:val="20"/>
          <w:lang w:val="en-US"/>
        </w:rPr>
        <w:t xml:space="preserve"> Iran</w:t>
      </w:r>
    </w:p>
    <w:p w14:paraId="4DBA6F1C" w14:textId="77777777" w:rsidR="001957C3" w:rsidRPr="001957C3" w:rsidRDefault="001957C3" w:rsidP="001957C3">
      <w:pPr>
        <w:spacing w:after="0" w:line="360" w:lineRule="auto"/>
        <w:rPr>
          <w:rFonts w:ascii="Verdana" w:hAnsi="Verdana" w:cs="Arial"/>
          <w:sz w:val="20"/>
          <w:szCs w:val="20"/>
          <w:lang w:val="en-GB"/>
        </w:rPr>
      </w:pPr>
      <w:r w:rsidRPr="001957C3">
        <w:rPr>
          <w:rFonts w:ascii="Verdana" w:hAnsi="Verdana" w:cs="Arial"/>
          <w:sz w:val="20"/>
          <w:szCs w:val="20"/>
          <w:lang w:val="en-GB"/>
        </w:rPr>
        <w:t xml:space="preserve">H.E. Mr. Ali Reza </w:t>
      </w:r>
      <w:proofErr w:type="spellStart"/>
      <w:r w:rsidRPr="001957C3">
        <w:rPr>
          <w:rFonts w:ascii="Verdana" w:hAnsi="Verdana" w:cs="Arial"/>
          <w:sz w:val="20"/>
          <w:szCs w:val="20"/>
          <w:lang w:val="en-GB"/>
        </w:rPr>
        <w:t>Kazemi</w:t>
      </w:r>
      <w:proofErr w:type="spellEnd"/>
      <w:r w:rsidRPr="001957C3">
        <w:rPr>
          <w:rFonts w:ascii="Verdana" w:hAnsi="Verdana" w:cs="Arial"/>
          <w:sz w:val="20"/>
          <w:szCs w:val="20"/>
          <w:lang w:val="en-GB"/>
        </w:rPr>
        <w:t xml:space="preserve"> Abadi</w:t>
      </w:r>
    </w:p>
    <w:p w14:paraId="044561DD" w14:textId="77777777" w:rsidR="001957C3" w:rsidRPr="001957C3" w:rsidRDefault="001957C3" w:rsidP="001957C3">
      <w:pPr>
        <w:spacing w:after="0" w:line="360" w:lineRule="auto"/>
        <w:rPr>
          <w:rFonts w:ascii="Verdana" w:hAnsi="Verdana" w:cs="Arial"/>
          <w:sz w:val="20"/>
          <w:szCs w:val="20"/>
        </w:rPr>
      </w:pPr>
      <w:r w:rsidRPr="001957C3">
        <w:rPr>
          <w:rFonts w:ascii="Verdana" w:hAnsi="Verdana" w:cs="Arial"/>
          <w:sz w:val="20"/>
          <w:szCs w:val="20"/>
        </w:rPr>
        <w:t>Duinweg 20</w:t>
      </w:r>
    </w:p>
    <w:p w14:paraId="74C802D8" w14:textId="1EE540E0" w:rsidR="001957C3" w:rsidRDefault="001957C3" w:rsidP="001957C3">
      <w:pPr>
        <w:spacing w:after="0" w:line="360" w:lineRule="auto"/>
        <w:rPr>
          <w:rFonts w:ascii="Verdana" w:hAnsi="Verdana" w:cs="Arial"/>
          <w:sz w:val="20"/>
          <w:szCs w:val="20"/>
        </w:rPr>
      </w:pPr>
      <w:r w:rsidRPr="001957C3">
        <w:rPr>
          <w:rFonts w:ascii="Verdana" w:hAnsi="Verdana" w:cs="Arial"/>
          <w:sz w:val="20"/>
          <w:szCs w:val="20"/>
        </w:rPr>
        <w:t>2585 JX Den Haag</w:t>
      </w:r>
      <w:r w:rsidR="00A7373C">
        <w:rPr>
          <w:rFonts w:ascii="Verdana" w:hAnsi="Verdana" w:cs="Arial"/>
          <w:sz w:val="20"/>
          <w:szCs w:val="20"/>
        </w:rPr>
        <w:t xml:space="preserve">  </w:t>
      </w:r>
    </w:p>
    <w:p w14:paraId="38221513" w14:textId="77777777" w:rsidR="001957C3" w:rsidRPr="00A7373C" w:rsidRDefault="001957C3" w:rsidP="001957C3">
      <w:pPr>
        <w:spacing w:after="0" w:line="360" w:lineRule="auto"/>
        <w:rPr>
          <w:rFonts w:ascii="Verdana" w:hAnsi="Verdana" w:cs="Arial"/>
          <w:sz w:val="20"/>
          <w:szCs w:val="20"/>
        </w:rPr>
      </w:pPr>
      <w:r w:rsidRPr="00A7373C">
        <w:rPr>
          <w:rFonts w:ascii="Verdana" w:hAnsi="Verdana" w:cs="Arial"/>
          <w:sz w:val="20"/>
          <w:szCs w:val="20"/>
        </w:rPr>
        <w:t>E-mail: iranemb.lhy@mfa.gov.ir</w:t>
      </w:r>
    </w:p>
    <w:p w14:paraId="0E8F5671" w14:textId="77777777" w:rsidR="00444EB0" w:rsidRPr="00A7373C" w:rsidRDefault="00444EB0" w:rsidP="00B00BE3">
      <w:pPr>
        <w:spacing w:after="0" w:line="360" w:lineRule="auto"/>
        <w:rPr>
          <w:rFonts w:ascii="Verdana" w:hAnsi="Verdana"/>
        </w:rPr>
      </w:pPr>
    </w:p>
    <w:p w14:paraId="2BF3ED0B" w14:textId="77777777" w:rsidR="005860BC" w:rsidRPr="00645623" w:rsidRDefault="01783765" w:rsidP="00B00BE3">
      <w:pPr>
        <w:spacing w:after="0" w:line="360" w:lineRule="auto"/>
        <w:rPr>
          <w:rFonts w:ascii="Verdana" w:hAnsi="Verdana" w:cs="Arial"/>
          <w:sz w:val="20"/>
          <w:szCs w:val="20"/>
          <w:lang w:val="en-GB"/>
        </w:rPr>
      </w:pPr>
      <w:r w:rsidRPr="00645623">
        <w:rPr>
          <w:rFonts w:ascii="Verdana" w:hAnsi="Verdana" w:cs="Arial"/>
          <w:sz w:val="20"/>
          <w:szCs w:val="20"/>
          <w:lang w:val="en-GB"/>
        </w:rPr>
        <w:t>(</w:t>
      </w:r>
      <w:proofErr w:type="spellStart"/>
      <w:r w:rsidRPr="00645623">
        <w:rPr>
          <w:rFonts w:ascii="Verdana" w:hAnsi="Verdana" w:cs="Arial"/>
          <w:sz w:val="20"/>
          <w:szCs w:val="20"/>
          <w:lang w:val="en-GB"/>
        </w:rPr>
        <w:t>Plaats</w:t>
      </w:r>
      <w:proofErr w:type="spellEnd"/>
      <w:r w:rsidRPr="00645623">
        <w:rPr>
          <w:rFonts w:ascii="Verdana" w:hAnsi="Verdana" w:cs="Arial"/>
          <w:sz w:val="20"/>
          <w:szCs w:val="20"/>
          <w:lang w:val="en-GB"/>
        </w:rPr>
        <w:t>, datum)</w:t>
      </w:r>
    </w:p>
    <w:p w14:paraId="47D9771E" w14:textId="77777777" w:rsidR="00F50BF9" w:rsidRPr="00645623" w:rsidRDefault="00F50BF9" w:rsidP="00B00BE3">
      <w:pPr>
        <w:spacing w:after="0" w:line="360" w:lineRule="auto"/>
        <w:rPr>
          <w:rFonts w:ascii="Verdana" w:eastAsia="Times New Roman" w:hAnsi="Verdana"/>
          <w:color w:val="000000"/>
          <w:sz w:val="20"/>
          <w:szCs w:val="20"/>
          <w:lang w:val="en-GB"/>
        </w:rPr>
      </w:pPr>
    </w:p>
    <w:p w14:paraId="7CBB959B" w14:textId="77777777" w:rsidR="000F7E85" w:rsidRPr="000F7E85" w:rsidRDefault="000F7E85" w:rsidP="000F7E85">
      <w:pPr>
        <w:spacing w:after="0" w:line="360" w:lineRule="auto"/>
        <w:rPr>
          <w:rFonts w:ascii="Verdana" w:eastAsia="SimSun" w:hAnsi="Verdana"/>
          <w:color w:val="000000"/>
          <w:sz w:val="20"/>
          <w:szCs w:val="20"/>
          <w:lang w:val="en-GB"/>
        </w:rPr>
      </w:pPr>
      <w:r w:rsidRPr="000F7E85">
        <w:rPr>
          <w:rFonts w:ascii="Verdana" w:eastAsia="SimSun" w:hAnsi="Verdana"/>
          <w:color w:val="000000"/>
          <w:sz w:val="20"/>
          <w:szCs w:val="20"/>
          <w:lang w:val="en-GB"/>
        </w:rPr>
        <w:t xml:space="preserve">Dear Mr Gholamhossein </w:t>
      </w:r>
      <w:proofErr w:type="spellStart"/>
      <w:r w:rsidRPr="000F7E85">
        <w:rPr>
          <w:rFonts w:ascii="Verdana" w:eastAsia="SimSun" w:hAnsi="Verdana"/>
          <w:color w:val="000000"/>
          <w:sz w:val="20"/>
          <w:szCs w:val="20"/>
          <w:lang w:val="en-GB"/>
        </w:rPr>
        <w:t>Mohseni</w:t>
      </w:r>
      <w:proofErr w:type="spellEnd"/>
      <w:r w:rsidRPr="000F7E85">
        <w:rPr>
          <w:rFonts w:ascii="Verdana" w:eastAsia="SimSun" w:hAnsi="Verdana"/>
          <w:color w:val="000000"/>
          <w:sz w:val="20"/>
          <w:szCs w:val="20"/>
          <w:lang w:val="en-GB"/>
        </w:rPr>
        <w:t xml:space="preserve"> Ejei, </w:t>
      </w:r>
    </w:p>
    <w:p w14:paraId="43676819" w14:textId="77777777" w:rsidR="000F7E85" w:rsidRPr="000F7E85" w:rsidRDefault="000F7E85" w:rsidP="000F7E85">
      <w:pPr>
        <w:spacing w:after="0" w:line="360" w:lineRule="auto"/>
        <w:rPr>
          <w:rFonts w:ascii="Verdana" w:eastAsia="SimSun" w:hAnsi="Verdana"/>
          <w:color w:val="000000"/>
          <w:sz w:val="20"/>
          <w:szCs w:val="20"/>
          <w:lang w:val="en-GB"/>
        </w:rPr>
      </w:pPr>
    </w:p>
    <w:p w14:paraId="796F1AEC" w14:textId="77777777" w:rsidR="00D768C7" w:rsidRPr="00D768C7" w:rsidRDefault="008D3E40" w:rsidP="00D768C7">
      <w:pPr>
        <w:spacing w:after="0" w:line="360" w:lineRule="auto"/>
        <w:rPr>
          <w:rFonts w:ascii="Verdana" w:eastAsia="SimSun" w:hAnsi="Verdana"/>
          <w:color w:val="000000"/>
          <w:sz w:val="20"/>
          <w:szCs w:val="20"/>
          <w:lang w:val="en-GB"/>
        </w:rPr>
      </w:pPr>
      <w:r>
        <w:rPr>
          <w:rFonts w:ascii="Verdana" w:eastAsia="SimSun" w:hAnsi="Verdana"/>
          <w:color w:val="000000"/>
          <w:sz w:val="20"/>
          <w:szCs w:val="20"/>
          <w:lang w:val="en-GB"/>
        </w:rPr>
        <w:t xml:space="preserve">I wish to express my concern about </w:t>
      </w:r>
      <w:r w:rsidR="00D768C7">
        <w:rPr>
          <w:rFonts w:ascii="Verdana" w:eastAsia="SimSun" w:hAnsi="Verdana"/>
          <w:color w:val="000000"/>
          <w:sz w:val="20"/>
          <w:szCs w:val="20"/>
          <w:lang w:val="en-GB"/>
        </w:rPr>
        <w:t>u</w:t>
      </w:r>
      <w:r w:rsidR="00D768C7" w:rsidRPr="00D768C7">
        <w:rPr>
          <w:rFonts w:ascii="Verdana" w:eastAsia="SimSun" w:hAnsi="Verdana"/>
          <w:color w:val="000000"/>
          <w:sz w:val="20"/>
          <w:szCs w:val="20"/>
          <w:lang w:val="en-GB"/>
        </w:rPr>
        <w:t xml:space="preserve">njustly imprisoned political activist Abbas </w:t>
      </w:r>
      <w:proofErr w:type="spellStart"/>
      <w:r w:rsidR="00D768C7" w:rsidRPr="00D768C7">
        <w:rPr>
          <w:rFonts w:ascii="Verdana" w:eastAsia="SimSun" w:hAnsi="Verdana"/>
          <w:color w:val="000000"/>
          <w:sz w:val="20"/>
          <w:szCs w:val="20"/>
          <w:lang w:val="en-GB"/>
        </w:rPr>
        <w:t>Vahedian</w:t>
      </w:r>
      <w:proofErr w:type="spellEnd"/>
      <w:r w:rsidR="00D768C7">
        <w:rPr>
          <w:rFonts w:ascii="Verdana" w:eastAsia="SimSun" w:hAnsi="Verdana"/>
          <w:color w:val="000000"/>
          <w:sz w:val="20"/>
          <w:szCs w:val="20"/>
          <w:lang w:val="en-GB"/>
        </w:rPr>
        <w:t>.</w:t>
      </w:r>
      <w:r w:rsidR="00D768C7" w:rsidRPr="00D768C7">
        <w:rPr>
          <w:rFonts w:ascii="Verdana" w:eastAsia="SimSun" w:hAnsi="Verdana"/>
          <w:color w:val="000000"/>
          <w:sz w:val="20"/>
          <w:szCs w:val="20"/>
          <w:lang w:val="en-GB"/>
        </w:rPr>
        <w:t xml:space="preserve"> </w:t>
      </w:r>
      <w:r w:rsidR="00D768C7">
        <w:rPr>
          <w:rFonts w:ascii="Verdana" w:eastAsia="SimSun" w:hAnsi="Verdana"/>
          <w:color w:val="000000"/>
          <w:sz w:val="20"/>
          <w:szCs w:val="20"/>
          <w:lang w:val="en-GB"/>
        </w:rPr>
        <w:t xml:space="preserve">Since </w:t>
      </w:r>
      <w:r w:rsidR="00D768C7" w:rsidRPr="00D768C7">
        <w:rPr>
          <w:rFonts w:ascii="Verdana" w:eastAsia="SimSun" w:hAnsi="Verdana"/>
          <w:color w:val="000000"/>
          <w:sz w:val="20"/>
          <w:szCs w:val="20"/>
          <w:lang w:val="en-GB"/>
        </w:rPr>
        <w:t>5 May 2022</w:t>
      </w:r>
      <w:r w:rsidR="00D768C7">
        <w:rPr>
          <w:rFonts w:ascii="Verdana" w:eastAsia="SimSun" w:hAnsi="Verdana"/>
          <w:color w:val="000000"/>
          <w:sz w:val="20"/>
          <w:szCs w:val="20"/>
          <w:lang w:val="en-GB"/>
        </w:rPr>
        <w:t xml:space="preserve"> </w:t>
      </w:r>
      <w:r w:rsidR="00D768C7" w:rsidRPr="00D768C7">
        <w:rPr>
          <w:rFonts w:ascii="Verdana" w:eastAsia="SimSun" w:hAnsi="Verdana"/>
          <w:color w:val="000000"/>
          <w:sz w:val="20"/>
          <w:szCs w:val="20"/>
          <w:lang w:val="en-GB"/>
        </w:rPr>
        <w:t xml:space="preserve">authorities in </w:t>
      </w:r>
      <w:proofErr w:type="spellStart"/>
      <w:r w:rsidR="00D768C7" w:rsidRPr="00D768C7">
        <w:rPr>
          <w:rFonts w:ascii="Verdana" w:eastAsia="SimSun" w:hAnsi="Verdana"/>
          <w:color w:val="000000"/>
          <w:sz w:val="20"/>
          <w:szCs w:val="20"/>
          <w:lang w:val="en-GB"/>
        </w:rPr>
        <w:t>Vakilabad</w:t>
      </w:r>
      <w:proofErr w:type="spellEnd"/>
      <w:r w:rsidR="00D768C7" w:rsidRPr="00D768C7">
        <w:rPr>
          <w:rFonts w:ascii="Verdana" w:eastAsia="SimSun" w:hAnsi="Verdana"/>
          <w:color w:val="000000"/>
          <w:sz w:val="20"/>
          <w:szCs w:val="20"/>
          <w:lang w:val="en-GB"/>
        </w:rPr>
        <w:t xml:space="preserve"> prison cut off all his contact with the outside world. </w:t>
      </w:r>
    </w:p>
    <w:p w14:paraId="3668CAD8" w14:textId="77777777" w:rsidR="00D768C7" w:rsidRPr="00D768C7" w:rsidRDefault="00D768C7" w:rsidP="00D768C7">
      <w:pPr>
        <w:spacing w:after="0" w:line="360" w:lineRule="auto"/>
        <w:rPr>
          <w:rFonts w:ascii="Verdana" w:eastAsia="SimSun" w:hAnsi="Verdana"/>
          <w:color w:val="000000"/>
          <w:sz w:val="20"/>
          <w:szCs w:val="20"/>
          <w:lang w:val="en-GB"/>
        </w:rPr>
      </w:pPr>
    </w:p>
    <w:p w14:paraId="6D3A84BA" w14:textId="77777777" w:rsidR="00D768C7" w:rsidRPr="00D768C7" w:rsidRDefault="00D768C7" w:rsidP="00D768C7">
      <w:pPr>
        <w:spacing w:after="0" w:line="360" w:lineRule="auto"/>
        <w:rPr>
          <w:rFonts w:ascii="Verdana" w:eastAsia="SimSun" w:hAnsi="Verdana"/>
          <w:color w:val="000000"/>
          <w:sz w:val="20"/>
          <w:szCs w:val="20"/>
          <w:lang w:val="en-GB"/>
        </w:rPr>
      </w:pPr>
      <w:r w:rsidRPr="00D768C7">
        <w:rPr>
          <w:rFonts w:ascii="Verdana" w:eastAsia="SimSun" w:hAnsi="Verdana"/>
          <w:color w:val="000000"/>
          <w:sz w:val="20"/>
          <w:szCs w:val="20"/>
          <w:lang w:val="en-GB"/>
        </w:rPr>
        <w:t xml:space="preserve">The authorities have also tortured </w:t>
      </w:r>
      <w:proofErr w:type="spellStart"/>
      <w:r w:rsidRPr="00D768C7">
        <w:rPr>
          <w:rFonts w:ascii="Verdana" w:eastAsia="SimSun" w:hAnsi="Verdana"/>
          <w:color w:val="000000"/>
          <w:sz w:val="20"/>
          <w:szCs w:val="20"/>
          <w:lang w:val="en-GB"/>
        </w:rPr>
        <w:t>Vahedian</w:t>
      </w:r>
      <w:proofErr w:type="spellEnd"/>
      <w:r w:rsidRPr="00D768C7">
        <w:rPr>
          <w:rFonts w:ascii="Verdana" w:eastAsia="SimSun" w:hAnsi="Verdana"/>
          <w:color w:val="000000"/>
          <w:sz w:val="20"/>
          <w:szCs w:val="20"/>
          <w:lang w:val="en-GB"/>
        </w:rPr>
        <w:t xml:space="preserve"> by deliberately denying him adequate medical care since his arbitrary arrest on 1 September 2021, causing him severe pain and suffering. He developed chronic pain after he was held in solitary confinement and forced to sleep on the ground without a pillow and a mattress.</w:t>
      </w:r>
    </w:p>
    <w:p w14:paraId="7902BF9D" w14:textId="77777777" w:rsidR="00D768C7" w:rsidRPr="00D768C7" w:rsidRDefault="00D768C7" w:rsidP="00D768C7">
      <w:pPr>
        <w:spacing w:after="0" w:line="360" w:lineRule="auto"/>
        <w:rPr>
          <w:rFonts w:ascii="Verdana" w:eastAsia="SimSun" w:hAnsi="Verdana"/>
          <w:color w:val="000000"/>
          <w:sz w:val="20"/>
          <w:szCs w:val="20"/>
          <w:lang w:val="en-GB"/>
        </w:rPr>
      </w:pPr>
    </w:p>
    <w:p w14:paraId="797DE789" w14:textId="77777777" w:rsidR="00181ECC" w:rsidRDefault="00D768C7" w:rsidP="00D768C7">
      <w:pPr>
        <w:spacing w:after="0" w:line="360" w:lineRule="auto"/>
        <w:rPr>
          <w:rFonts w:ascii="Verdana" w:eastAsia="SimSun" w:hAnsi="Verdana"/>
          <w:color w:val="000000"/>
          <w:sz w:val="20"/>
          <w:szCs w:val="20"/>
          <w:lang w:val="en-GB"/>
        </w:rPr>
      </w:pPr>
      <w:r w:rsidRPr="00D768C7">
        <w:rPr>
          <w:rFonts w:ascii="Verdana" w:eastAsia="SimSun" w:hAnsi="Verdana"/>
          <w:color w:val="000000"/>
          <w:sz w:val="20"/>
          <w:szCs w:val="20"/>
          <w:lang w:val="en-GB"/>
        </w:rPr>
        <w:t>I urge you to immediately end his incommunicado detention and grant him access to phone calls and visits with his family and lawyers. I further urge you to release him immediately and unconditionally, as he is held solely for the peaceful exercise of his human rights to freedom of expression and association. Pending his release, I urge you to provide him with any specialised medical care he requires and to protect him from further torture.</w:t>
      </w:r>
    </w:p>
    <w:p w14:paraId="14471F96" w14:textId="77777777" w:rsidR="00D768C7" w:rsidRDefault="00D768C7" w:rsidP="00D768C7">
      <w:pPr>
        <w:spacing w:after="0" w:line="360" w:lineRule="auto"/>
        <w:rPr>
          <w:rFonts w:ascii="Verdana" w:hAnsi="Verdana" w:cs="Tahoma"/>
          <w:sz w:val="20"/>
          <w:szCs w:val="20"/>
          <w:lang w:val="en-GB"/>
        </w:rPr>
      </w:pPr>
    </w:p>
    <w:p w14:paraId="079374B8" w14:textId="77777777" w:rsidR="00645623" w:rsidRDefault="00645623" w:rsidP="00B00BE3">
      <w:pPr>
        <w:spacing w:after="0" w:line="360" w:lineRule="auto"/>
        <w:rPr>
          <w:rFonts w:ascii="Verdana" w:hAnsi="Verdana" w:cs="Tahoma"/>
          <w:sz w:val="20"/>
          <w:szCs w:val="20"/>
          <w:lang w:val="en-GB"/>
        </w:rPr>
      </w:pPr>
      <w:r>
        <w:rPr>
          <w:rFonts w:ascii="Verdana" w:hAnsi="Verdana" w:cs="Tahoma"/>
          <w:sz w:val="20"/>
          <w:szCs w:val="20"/>
          <w:lang w:val="en-GB"/>
        </w:rPr>
        <w:t>Thank you for your attention. I am looking forward to your reply.</w:t>
      </w:r>
    </w:p>
    <w:p w14:paraId="3EF1654D" w14:textId="77777777" w:rsidR="00645623" w:rsidRDefault="00645623" w:rsidP="00B00BE3">
      <w:pPr>
        <w:spacing w:after="0" w:line="360" w:lineRule="auto"/>
        <w:rPr>
          <w:rFonts w:ascii="Verdana" w:hAnsi="Verdana" w:cs="Tahoma"/>
          <w:sz w:val="20"/>
          <w:szCs w:val="20"/>
          <w:lang w:val="en-GB"/>
        </w:rPr>
      </w:pPr>
    </w:p>
    <w:p w14:paraId="4DC80620" w14:textId="77777777" w:rsidR="00B00BE3" w:rsidRPr="00645623" w:rsidRDefault="009451DA" w:rsidP="00B00BE3">
      <w:pPr>
        <w:spacing w:after="0" w:line="360" w:lineRule="auto"/>
        <w:rPr>
          <w:rFonts w:ascii="Verdana" w:hAnsi="Verdana" w:cs="Tahoma"/>
          <w:sz w:val="20"/>
          <w:szCs w:val="20"/>
          <w:lang w:val="en-GB"/>
        </w:rPr>
      </w:pPr>
      <w:r w:rsidRPr="00645623">
        <w:rPr>
          <w:rFonts w:ascii="Verdana" w:hAnsi="Verdana" w:cs="Tahoma"/>
          <w:sz w:val="20"/>
          <w:szCs w:val="20"/>
          <w:lang w:val="en-GB"/>
        </w:rPr>
        <w:t>Yours sincerely,</w:t>
      </w:r>
    </w:p>
    <w:p w14:paraId="0D9FDA96" w14:textId="77777777" w:rsidR="00B57951" w:rsidRPr="00645623" w:rsidRDefault="00B57951" w:rsidP="00B00BE3">
      <w:pPr>
        <w:spacing w:after="0" w:line="360" w:lineRule="auto"/>
        <w:rPr>
          <w:rFonts w:ascii="Verdana" w:hAnsi="Verdana" w:cs="Tahoma"/>
          <w:sz w:val="20"/>
          <w:szCs w:val="20"/>
          <w:lang w:val="en-GB"/>
        </w:rPr>
      </w:pPr>
    </w:p>
    <w:p w14:paraId="4891619E" w14:textId="77777777" w:rsidR="00AC24F0" w:rsidRPr="00645623" w:rsidRDefault="19568A13" w:rsidP="00B00BE3">
      <w:pPr>
        <w:spacing w:after="0" w:line="360" w:lineRule="auto"/>
        <w:rPr>
          <w:rFonts w:ascii="Verdana" w:hAnsi="Verdana" w:cs="Tahoma"/>
          <w:sz w:val="20"/>
          <w:szCs w:val="20"/>
          <w:lang w:val="en-GB"/>
        </w:rPr>
      </w:pPr>
      <w:r w:rsidRPr="00645623">
        <w:rPr>
          <w:rFonts w:ascii="Verdana" w:hAnsi="Verdana" w:cs="Tahoma"/>
          <w:sz w:val="20"/>
          <w:szCs w:val="20"/>
          <w:lang w:val="en-GB"/>
        </w:rPr>
        <w:t>(Naam, adres)</w:t>
      </w:r>
    </w:p>
    <w:sectPr w:rsidR="00AC24F0" w:rsidRPr="00645623" w:rsidSect="009119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E3CA" w14:textId="77777777" w:rsidR="00733EBF" w:rsidRDefault="00733EBF">
      <w:pPr>
        <w:spacing w:after="0" w:line="240" w:lineRule="auto"/>
      </w:pPr>
      <w:r>
        <w:separator/>
      </w:r>
    </w:p>
  </w:endnote>
  <w:endnote w:type="continuationSeparator" w:id="0">
    <w:p w14:paraId="1E1F9713" w14:textId="77777777" w:rsidR="00733EBF" w:rsidRDefault="00733EBF">
      <w:pPr>
        <w:spacing w:after="0" w:line="240" w:lineRule="auto"/>
      </w:pPr>
      <w:r>
        <w:continuationSeparator/>
      </w:r>
    </w:p>
  </w:endnote>
  <w:endnote w:type="continuationNotice" w:id="1">
    <w:p w14:paraId="64A03A11" w14:textId="77777777" w:rsidR="00733EBF" w:rsidRDefault="00733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BB6E" w14:textId="77777777" w:rsidR="00733EBF" w:rsidRDefault="00733EBF">
      <w:pPr>
        <w:spacing w:after="0" w:line="240" w:lineRule="auto"/>
      </w:pPr>
      <w:r>
        <w:separator/>
      </w:r>
    </w:p>
  </w:footnote>
  <w:footnote w:type="continuationSeparator" w:id="0">
    <w:p w14:paraId="7DADC807" w14:textId="77777777" w:rsidR="00733EBF" w:rsidRDefault="00733EBF">
      <w:pPr>
        <w:spacing w:after="0" w:line="240" w:lineRule="auto"/>
      </w:pPr>
      <w:r>
        <w:continuationSeparator/>
      </w:r>
    </w:p>
  </w:footnote>
  <w:footnote w:type="continuationNotice" w:id="1">
    <w:p w14:paraId="34F54E47" w14:textId="77777777" w:rsidR="00733EBF" w:rsidRDefault="00733E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4C06C8"/>
    <w:lvl w:ilvl="0">
      <w:start w:val="1"/>
      <w:numFmt w:val="bullet"/>
      <w:lvlText w:val=""/>
      <w:lvlJc w:val="left"/>
      <w:pPr>
        <w:tabs>
          <w:tab w:val="num" w:pos="0"/>
        </w:tabs>
        <w:ind w:left="0" w:firstLine="0"/>
      </w:pPr>
      <w:rPr>
        <w:rFonts w:ascii="Cambria Math" w:hAnsi="Cambria Math" w:hint="default"/>
      </w:rPr>
    </w:lvl>
    <w:lvl w:ilvl="1">
      <w:start w:val="1"/>
      <w:numFmt w:val="bullet"/>
      <w:lvlText w:val=""/>
      <w:lvlJc w:val="left"/>
      <w:pPr>
        <w:tabs>
          <w:tab w:val="num" w:pos="720"/>
        </w:tabs>
        <w:ind w:left="1080" w:hanging="360"/>
      </w:pPr>
      <w:rPr>
        <w:rFonts w:ascii="Cambria Math" w:hAnsi="Cambria Math" w:hint="default"/>
      </w:rPr>
    </w:lvl>
    <w:lvl w:ilvl="2">
      <w:start w:val="1"/>
      <w:numFmt w:val="bullet"/>
      <w:lvlText w:val="o"/>
      <w:lvlJc w:val="left"/>
      <w:pPr>
        <w:tabs>
          <w:tab w:val="num" w:pos="1440"/>
        </w:tabs>
        <w:ind w:left="1800" w:hanging="360"/>
      </w:pPr>
      <w:rPr>
        <w:rFonts w:ascii="@MS Mincho" w:hAnsi="@MS Mincho" w:cs="@MS Mincho" w:hint="default"/>
      </w:rPr>
    </w:lvl>
    <w:lvl w:ilvl="3">
      <w:start w:val="1"/>
      <w:numFmt w:val="bullet"/>
      <w:lvlText w:val=""/>
      <w:lvlJc w:val="left"/>
      <w:pPr>
        <w:tabs>
          <w:tab w:val="num" w:pos="2160"/>
        </w:tabs>
        <w:ind w:left="2520" w:hanging="360"/>
      </w:pPr>
      <w:rPr>
        <w:rFonts w:ascii="Calibri" w:hAnsi="Calibri" w:hint="default"/>
      </w:rPr>
    </w:lvl>
    <w:lvl w:ilvl="4">
      <w:start w:val="1"/>
      <w:numFmt w:val="bullet"/>
      <w:lvlText w:val=""/>
      <w:lvlJc w:val="left"/>
      <w:pPr>
        <w:tabs>
          <w:tab w:val="num" w:pos="2880"/>
        </w:tabs>
        <w:ind w:left="3240" w:hanging="360"/>
      </w:pPr>
      <w:rPr>
        <w:rFonts w:ascii="Calibri" w:hAnsi="Calibri" w:hint="default"/>
      </w:rPr>
    </w:lvl>
    <w:lvl w:ilvl="5">
      <w:start w:val="1"/>
      <w:numFmt w:val="bullet"/>
      <w:lvlText w:val=""/>
      <w:lvlJc w:val="left"/>
      <w:pPr>
        <w:tabs>
          <w:tab w:val="num" w:pos="3600"/>
        </w:tabs>
        <w:ind w:left="3960" w:hanging="360"/>
      </w:pPr>
      <w:rPr>
        <w:rFonts w:ascii="Cambria Math" w:hAnsi="Cambria Math" w:hint="default"/>
      </w:rPr>
    </w:lvl>
    <w:lvl w:ilvl="6">
      <w:start w:val="1"/>
      <w:numFmt w:val="bullet"/>
      <w:lvlText w:val="o"/>
      <w:lvlJc w:val="left"/>
      <w:pPr>
        <w:tabs>
          <w:tab w:val="num" w:pos="4320"/>
        </w:tabs>
        <w:ind w:left="4680" w:hanging="360"/>
      </w:pPr>
      <w:rPr>
        <w:rFonts w:ascii="@MS Mincho" w:hAnsi="@MS Mincho" w:cs="@MS Mincho" w:hint="default"/>
      </w:rPr>
    </w:lvl>
    <w:lvl w:ilvl="7">
      <w:start w:val="1"/>
      <w:numFmt w:val="bullet"/>
      <w:lvlText w:val=""/>
      <w:lvlJc w:val="left"/>
      <w:pPr>
        <w:tabs>
          <w:tab w:val="num" w:pos="5040"/>
        </w:tabs>
        <w:ind w:left="5400" w:hanging="360"/>
      </w:pPr>
      <w:rPr>
        <w:rFonts w:ascii="Calibri" w:hAnsi="Calibri" w:hint="default"/>
      </w:rPr>
    </w:lvl>
    <w:lvl w:ilvl="8">
      <w:start w:val="1"/>
      <w:numFmt w:val="bullet"/>
      <w:lvlText w:val=""/>
      <w:lvlJc w:val="left"/>
      <w:pPr>
        <w:tabs>
          <w:tab w:val="num" w:pos="5760"/>
        </w:tabs>
        <w:ind w:left="6120" w:hanging="360"/>
      </w:pPr>
      <w:rPr>
        <w:rFonts w:ascii="Calibri" w:hAnsi="Calibri"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17D55DC"/>
    <w:multiLevelType w:val="hybridMultilevel"/>
    <w:tmpl w:val="5F5EF65A"/>
    <w:lvl w:ilvl="0" w:tplc="08090005">
      <w:start w:val="1"/>
      <w:numFmt w:val="bullet"/>
      <w:lvlText w:val=""/>
      <w:lvlJc w:val="left"/>
      <w:pPr>
        <w:ind w:left="6" w:hanging="360"/>
      </w:pPr>
      <w:rPr>
        <w:rFonts w:ascii="Calibri" w:hAnsi="Calibri" w:hint="default"/>
      </w:rPr>
    </w:lvl>
    <w:lvl w:ilvl="1" w:tplc="08090003" w:tentative="1">
      <w:start w:val="1"/>
      <w:numFmt w:val="bullet"/>
      <w:lvlText w:val="o"/>
      <w:lvlJc w:val="left"/>
      <w:pPr>
        <w:ind w:left="726" w:hanging="360"/>
      </w:pPr>
      <w:rPr>
        <w:rFonts w:ascii="@MS Mincho" w:hAnsi="@MS Mincho" w:hint="default"/>
      </w:rPr>
    </w:lvl>
    <w:lvl w:ilvl="2" w:tplc="08090005" w:tentative="1">
      <w:start w:val="1"/>
      <w:numFmt w:val="bullet"/>
      <w:lvlText w:val=""/>
      <w:lvlJc w:val="left"/>
      <w:pPr>
        <w:ind w:left="1446" w:hanging="360"/>
      </w:pPr>
      <w:rPr>
        <w:rFonts w:ascii="Calibri" w:hAnsi="Calibri" w:hint="default"/>
      </w:rPr>
    </w:lvl>
    <w:lvl w:ilvl="3" w:tplc="08090001" w:tentative="1">
      <w:start w:val="1"/>
      <w:numFmt w:val="bullet"/>
      <w:lvlText w:val=""/>
      <w:lvlJc w:val="left"/>
      <w:pPr>
        <w:ind w:left="2166" w:hanging="360"/>
      </w:pPr>
      <w:rPr>
        <w:rFonts w:ascii="Cambria Math" w:hAnsi="Cambria Math" w:hint="default"/>
      </w:rPr>
    </w:lvl>
    <w:lvl w:ilvl="4" w:tplc="08090003" w:tentative="1">
      <w:start w:val="1"/>
      <w:numFmt w:val="bullet"/>
      <w:lvlText w:val="o"/>
      <w:lvlJc w:val="left"/>
      <w:pPr>
        <w:ind w:left="2886" w:hanging="360"/>
      </w:pPr>
      <w:rPr>
        <w:rFonts w:ascii="@MS Mincho" w:hAnsi="@MS Mincho" w:hint="default"/>
      </w:rPr>
    </w:lvl>
    <w:lvl w:ilvl="5" w:tplc="08090005" w:tentative="1">
      <w:start w:val="1"/>
      <w:numFmt w:val="bullet"/>
      <w:lvlText w:val=""/>
      <w:lvlJc w:val="left"/>
      <w:pPr>
        <w:ind w:left="3606" w:hanging="360"/>
      </w:pPr>
      <w:rPr>
        <w:rFonts w:ascii="Calibri" w:hAnsi="Calibri" w:hint="default"/>
      </w:rPr>
    </w:lvl>
    <w:lvl w:ilvl="6" w:tplc="08090001" w:tentative="1">
      <w:start w:val="1"/>
      <w:numFmt w:val="bullet"/>
      <w:lvlText w:val=""/>
      <w:lvlJc w:val="left"/>
      <w:pPr>
        <w:ind w:left="4326" w:hanging="360"/>
      </w:pPr>
      <w:rPr>
        <w:rFonts w:ascii="Cambria Math" w:hAnsi="Cambria Math" w:hint="default"/>
      </w:rPr>
    </w:lvl>
    <w:lvl w:ilvl="7" w:tplc="08090003" w:tentative="1">
      <w:start w:val="1"/>
      <w:numFmt w:val="bullet"/>
      <w:lvlText w:val="o"/>
      <w:lvlJc w:val="left"/>
      <w:pPr>
        <w:ind w:left="5046" w:hanging="360"/>
      </w:pPr>
      <w:rPr>
        <w:rFonts w:ascii="@MS Mincho" w:hAnsi="@MS Mincho" w:hint="default"/>
      </w:rPr>
    </w:lvl>
    <w:lvl w:ilvl="8" w:tplc="08090005" w:tentative="1">
      <w:start w:val="1"/>
      <w:numFmt w:val="bullet"/>
      <w:lvlText w:val=""/>
      <w:lvlJc w:val="left"/>
      <w:pPr>
        <w:ind w:left="5766" w:hanging="360"/>
      </w:pPr>
      <w:rPr>
        <w:rFonts w:ascii="Calibri" w:hAnsi="Calibri"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4752FC3"/>
    <w:multiLevelType w:val="multilevel"/>
    <w:tmpl w:val="1C5C5B5C"/>
    <w:lvl w:ilvl="0">
      <w:start w:val="1"/>
      <w:numFmt w:val="bullet"/>
      <w:lvlText w:val=""/>
      <w:lvlJc w:val="left"/>
      <w:pPr>
        <w:tabs>
          <w:tab w:val="num" w:pos="720"/>
        </w:tabs>
        <w:ind w:left="720" w:hanging="360"/>
      </w:pPr>
      <w:rPr>
        <w:rFonts w:ascii="Cambria Math" w:hAnsi="Cambria Math" w:hint="default"/>
        <w:sz w:val="20"/>
      </w:rPr>
    </w:lvl>
    <w:lvl w:ilvl="1" w:tentative="1">
      <w:start w:val="1"/>
      <w:numFmt w:val="bullet"/>
      <w:lvlText w:val="o"/>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Calibri" w:hAnsi="Calibri" w:hint="default"/>
        <w:sz w:val="20"/>
      </w:rPr>
    </w:lvl>
    <w:lvl w:ilvl="4" w:tentative="1">
      <w:start w:val="1"/>
      <w:numFmt w:val="bullet"/>
      <w:lvlText w:val=""/>
      <w:lvlJc w:val="left"/>
      <w:pPr>
        <w:tabs>
          <w:tab w:val="num" w:pos="3600"/>
        </w:tabs>
        <w:ind w:left="3600" w:hanging="360"/>
      </w:pPr>
      <w:rPr>
        <w:rFonts w:ascii="Calibri" w:hAnsi="Calibri" w:hint="default"/>
        <w:sz w:val="20"/>
      </w:rPr>
    </w:lvl>
    <w:lvl w:ilvl="5" w:tentative="1">
      <w:start w:val="1"/>
      <w:numFmt w:val="bullet"/>
      <w:lvlText w:val=""/>
      <w:lvlJc w:val="left"/>
      <w:pPr>
        <w:tabs>
          <w:tab w:val="num" w:pos="4320"/>
        </w:tabs>
        <w:ind w:left="4320" w:hanging="360"/>
      </w:pPr>
      <w:rPr>
        <w:rFonts w:ascii="Calibri" w:hAnsi="Calibri" w:hint="default"/>
        <w:sz w:val="20"/>
      </w:rPr>
    </w:lvl>
    <w:lvl w:ilvl="6" w:tentative="1">
      <w:start w:val="1"/>
      <w:numFmt w:val="bullet"/>
      <w:lvlText w:val=""/>
      <w:lvlJc w:val="left"/>
      <w:pPr>
        <w:tabs>
          <w:tab w:val="num" w:pos="5040"/>
        </w:tabs>
        <w:ind w:left="5040" w:hanging="360"/>
      </w:pPr>
      <w:rPr>
        <w:rFonts w:ascii="Calibri" w:hAnsi="Calibri" w:hint="default"/>
        <w:sz w:val="20"/>
      </w:rPr>
    </w:lvl>
    <w:lvl w:ilvl="7" w:tentative="1">
      <w:start w:val="1"/>
      <w:numFmt w:val="bullet"/>
      <w:lvlText w:val=""/>
      <w:lvlJc w:val="left"/>
      <w:pPr>
        <w:tabs>
          <w:tab w:val="num" w:pos="5760"/>
        </w:tabs>
        <w:ind w:left="5760" w:hanging="360"/>
      </w:pPr>
      <w:rPr>
        <w:rFonts w:ascii="Calibri" w:hAnsi="Calibri" w:hint="default"/>
        <w:sz w:val="20"/>
      </w:rPr>
    </w:lvl>
    <w:lvl w:ilvl="8" w:tentative="1">
      <w:start w:val="1"/>
      <w:numFmt w:val="bullet"/>
      <w:lvlText w:val=""/>
      <w:lvlJc w:val="left"/>
      <w:pPr>
        <w:tabs>
          <w:tab w:val="num" w:pos="6480"/>
        </w:tabs>
        <w:ind w:left="6480" w:hanging="360"/>
      </w:pPr>
      <w:rPr>
        <w:rFonts w:ascii="Calibri" w:hAnsi="Calibri" w:hint="default"/>
        <w:sz w:val="20"/>
      </w:rPr>
    </w:lvl>
  </w:abstractNum>
  <w:abstractNum w:abstractNumId="6" w15:restartNumberingAfterBreak="0">
    <w:nsid w:val="64C94197"/>
    <w:multiLevelType w:val="singleLevel"/>
    <w:tmpl w:val="08090005"/>
    <w:lvl w:ilvl="0">
      <w:start w:val="1"/>
      <w:numFmt w:val="bullet"/>
      <w:lvlText w:val=""/>
      <w:lvlJc w:val="left"/>
      <w:pPr>
        <w:ind w:left="720" w:hanging="360"/>
      </w:pPr>
      <w:rPr>
        <w:rFonts w:ascii="Calibri" w:hAnsi="Calibri" w:hint="default"/>
        <w:color w:val="999999"/>
        <w:sz w:val="16"/>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Calibri" w:hAnsi="Calibri"/>
        <w:color w:val="999999"/>
        <w:sz w:val="16"/>
      </w:rPr>
    </w:lvl>
    <w:lvl w:ilvl="1">
      <w:start w:val="1"/>
      <w:numFmt w:val="bullet"/>
      <w:lvlText w:val="o"/>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Cambria Math" w:hAnsi="Cambria Math" w:hint="default"/>
      </w:rPr>
    </w:lvl>
    <w:lvl w:ilvl="4">
      <w:start w:val="1"/>
      <w:numFmt w:val="bullet"/>
      <w:lvlText w:val="o"/>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Cambria Math" w:hAnsi="Cambria Math" w:hint="default"/>
      </w:rPr>
    </w:lvl>
    <w:lvl w:ilvl="7">
      <w:start w:val="1"/>
      <w:numFmt w:val="bullet"/>
      <w:lvlText w:val="o"/>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
      <w:pStyle w:val="Heading2"/>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22884127">
    <w:abstractNumId w:val="8"/>
  </w:num>
  <w:num w:numId="2" w16cid:durableId="1124544417">
    <w:abstractNumId w:val="8"/>
  </w:num>
  <w:num w:numId="3" w16cid:durableId="2074232619">
    <w:abstractNumId w:val="0"/>
  </w:num>
  <w:num w:numId="4" w16cid:durableId="67650925">
    <w:abstractNumId w:val="7"/>
  </w:num>
  <w:num w:numId="5" w16cid:durableId="384111709">
    <w:abstractNumId w:val="1"/>
  </w:num>
  <w:num w:numId="6" w16cid:durableId="1502282205">
    <w:abstractNumId w:val="2"/>
  </w:num>
  <w:num w:numId="7" w16cid:durableId="954556522">
    <w:abstractNumId w:val="4"/>
  </w:num>
  <w:num w:numId="8" w16cid:durableId="203979144">
    <w:abstractNumId w:val="3"/>
  </w:num>
  <w:num w:numId="9" w16cid:durableId="503787317">
    <w:abstractNumId w:val="5"/>
  </w:num>
  <w:num w:numId="10" w16cid:durableId="762649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A2"/>
    <w:rsid w:val="00000B98"/>
    <w:rsid w:val="00003302"/>
    <w:rsid w:val="00005C26"/>
    <w:rsid w:val="00010097"/>
    <w:rsid w:val="00014516"/>
    <w:rsid w:val="0001608D"/>
    <w:rsid w:val="00017457"/>
    <w:rsid w:val="0001753D"/>
    <w:rsid w:val="000202CA"/>
    <w:rsid w:val="0002109E"/>
    <w:rsid w:val="00021A1F"/>
    <w:rsid w:val="00026165"/>
    <w:rsid w:val="00032A68"/>
    <w:rsid w:val="00032C44"/>
    <w:rsid w:val="00033048"/>
    <w:rsid w:val="0004214D"/>
    <w:rsid w:val="000426F7"/>
    <w:rsid w:val="00046B0F"/>
    <w:rsid w:val="00047E6D"/>
    <w:rsid w:val="000622E8"/>
    <w:rsid w:val="000666D9"/>
    <w:rsid w:val="000675E0"/>
    <w:rsid w:val="000717BD"/>
    <w:rsid w:val="000724F4"/>
    <w:rsid w:val="00081994"/>
    <w:rsid w:val="000952EE"/>
    <w:rsid w:val="00095B1B"/>
    <w:rsid w:val="000A0DC2"/>
    <w:rsid w:val="000A1AB6"/>
    <w:rsid w:val="000B0A76"/>
    <w:rsid w:val="000B172D"/>
    <w:rsid w:val="000B5049"/>
    <w:rsid w:val="000B7C29"/>
    <w:rsid w:val="000B7F69"/>
    <w:rsid w:val="000D1F40"/>
    <w:rsid w:val="000D5D73"/>
    <w:rsid w:val="000E048A"/>
    <w:rsid w:val="000E23A4"/>
    <w:rsid w:val="000E3CB4"/>
    <w:rsid w:val="000E7691"/>
    <w:rsid w:val="000F04E8"/>
    <w:rsid w:val="000F0A80"/>
    <w:rsid w:val="000F5E26"/>
    <w:rsid w:val="000F7009"/>
    <w:rsid w:val="000F7E85"/>
    <w:rsid w:val="0010027C"/>
    <w:rsid w:val="001114A4"/>
    <w:rsid w:val="001119CC"/>
    <w:rsid w:val="00116A4B"/>
    <w:rsid w:val="001266F5"/>
    <w:rsid w:val="0013133D"/>
    <w:rsid w:val="00131DCC"/>
    <w:rsid w:val="0013556E"/>
    <w:rsid w:val="00135E11"/>
    <w:rsid w:val="00146048"/>
    <w:rsid w:val="00146E88"/>
    <w:rsid w:val="0015597C"/>
    <w:rsid w:val="00160012"/>
    <w:rsid w:val="00167045"/>
    <w:rsid w:val="001679DC"/>
    <w:rsid w:val="00170A32"/>
    <w:rsid w:val="00175451"/>
    <w:rsid w:val="00181ECC"/>
    <w:rsid w:val="001821E7"/>
    <w:rsid w:val="00182326"/>
    <w:rsid w:val="001868AB"/>
    <w:rsid w:val="001915E9"/>
    <w:rsid w:val="00191CC9"/>
    <w:rsid w:val="001957C3"/>
    <w:rsid w:val="001A0377"/>
    <w:rsid w:val="001A4D72"/>
    <w:rsid w:val="001A6A75"/>
    <w:rsid w:val="001B0A56"/>
    <w:rsid w:val="001B1014"/>
    <w:rsid w:val="001B3931"/>
    <w:rsid w:val="001B6A30"/>
    <w:rsid w:val="001B6C25"/>
    <w:rsid w:val="001C1860"/>
    <w:rsid w:val="001C3F52"/>
    <w:rsid w:val="001D0A95"/>
    <w:rsid w:val="001D2154"/>
    <w:rsid w:val="001D2887"/>
    <w:rsid w:val="001D5106"/>
    <w:rsid w:val="001E07D3"/>
    <w:rsid w:val="001E6CAC"/>
    <w:rsid w:val="001F1229"/>
    <w:rsid w:val="001F1378"/>
    <w:rsid w:val="001F4CBD"/>
    <w:rsid w:val="00213304"/>
    <w:rsid w:val="002134CF"/>
    <w:rsid w:val="002179C5"/>
    <w:rsid w:val="002219D9"/>
    <w:rsid w:val="00222E98"/>
    <w:rsid w:val="00224976"/>
    <w:rsid w:val="00226BE4"/>
    <w:rsid w:val="002349C5"/>
    <w:rsid w:val="002511CF"/>
    <w:rsid w:val="00255D11"/>
    <w:rsid w:val="0026367E"/>
    <w:rsid w:val="00277239"/>
    <w:rsid w:val="00282E10"/>
    <w:rsid w:val="0029151C"/>
    <w:rsid w:val="00291B8D"/>
    <w:rsid w:val="002920E8"/>
    <w:rsid w:val="00293579"/>
    <w:rsid w:val="00294BDF"/>
    <w:rsid w:val="002A486B"/>
    <w:rsid w:val="002A4FA9"/>
    <w:rsid w:val="002B1A65"/>
    <w:rsid w:val="002B2DD7"/>
    <w:rsid w:val="002B38AA"/>
    <w:rsid w:val="002C3598"/>
    <w:rsid w:val="002C4AD2"/>
    <w:rsid w:val="002C6046"/>
    <w:rsid w:val="002D19B9"/>
    <w:rsid w:val="002D3879"/>
    <w:rsid w:val="002D5AC7"/>
    <w:rsid w:val="002E2C29"/>
    <w:rsid w:val="002E2EEE"/>
    <w:rsid w:val="002F75AB"/>
    <w:rsid w:val="00305B3B"/>
    <w:rsid w:val="00313B2B"/>
    <w:rsid w:val="00326DAC"/>
    <w:rsid w:val="00332AF1"/>
    <w:rsid w:val="0033597F"/>
    <w:rsid w:val="00340C12"/>
    <w:rsid w:val="003448E4"/>
    <w:rsid w:val="0034499D"/>
    <w:rsid w:val="0034633B"/>
    <w:rsid w:val="00350ECA"/>
    <w:rsid w:val="00351F9E"/>
    <w:rsid w:val="00355B0A"/>
    <w:rsid w:val="003677D3"/>
    <w:rsid w:val="00367BD2"/>
    <w:rsid w:val="00371B00"/>
    <w:rsid w:val="00372149"/>
    <w:rsid w:val="0037653A"/>
    <w:rsid w:val="003775AB"/>
    <w:rsid w:val="00380B54"/>
    <w:rsid w:val="00386CCE"/>
    <w:rsid w:val="003A2111"/>
    <w:rsid w:val="003A30CC"/>
    <w:rsid w:val="003B423A"/>
    <w:rsid w:val="003B4C8B"/>
    <w:rsid w:val="003B614B"/>
    <w:rsid w:val="003C20EF"/>
    <w:rsid w:val="003C2D0E"/>
    <w:rsid w:val="003C34FA"/>
    <w:rsid w:val="003C5D3D"/>
    <w:rsid w:val="003D2399"/>
    <w:rsid w:val="003D3747"/>
    <w:rsid w:val="003E441D"/>
    <w:rsid w:val="003E66F5"/>
    <w:rsid w:val="003F04CF"/>
    <w:rsid w:val="003F357B"/>
    <w:rsid w:val="003F63BB"/>
    <w:rsid w:val="003F6711"/>
    <w:rsid w:val="003F6E95"/>
    <w:rsid w:val="0040360E"/>
    <w:rsid w:val="00403E6E"/>
    <w:rsid w:val="00406279"/>
    <w:rsid w:val="0042160A"/>
    <w:rsid w:val="004266A0"/>
    <w:rsid w:val="004329B2"/>
    <w:rsid w:val="00433ED0"/>
    <w:rsid w:val="004347F0"/>
    <w:rsid w:val="00435A51"/>
    <w:rsid w:val="00444EB0"/>
    <w:rsid w:val="004520AD"/>
    <w:rsid w:val="00462D5B"/>
    <w:rsid w:val="0046553D"/>
    <w:rsid w:val="00465884"/>
    <w:rsid w:val="00474F2E"/>
    <w:rsid w:val="00481ACE"/>
    <w:rsid w:val="00486D89"/>
    <w:rsid w:val="0049051E"/>
    <w:rsid w:val="00493B68"/>
    <w:rsid w:val="00495BDF"/>
    <w:rsid w:val="0049722B"/>
    <w:rsid w:val="004978E9"/>
    <w:rsid w:val="004A1D1F"/>
    <w:rsid w:val="004A66B2"/>
    <w:rsid w:val="004D03FF"/>
    <w:rsid w:val="004D6430"/>
    <w:rsid w:val="004D79F5"/>
    <w:rsid w:val="004E703B"/>
    <w:rsid w:val="004F1016"/>
    <w:rsid w:val="004F2ABF"/>
    <w:rsid w:val="004F45F2"/>
    <w:rsid w:val="004F4617"/>
    <w:rsid w:val="005020E3"/>
    <w:rsid w:val="00502E83"/>
    <w:rsid w:val="0050566E"/>
    <w:rsid w:val="00505883"/>
    <w:rsid w:val="0050593F"/>
    <w:rsid w:val="005068CF"/>
    <w:rsid w:val="00506ECD"/>
    <w:rsid w:val="00510220"/>
    <w:rsid w:val="00512531"/>
    <w:rsid w:val="00515D5C"/>
    <w:rsid w:val="00516D02"/>
    <w:rsid w:val="00520F73"/>
    <w:rsid w:val="00526D83"/>
    <w:rsid w:val="0052759B"/>
    <w:rsid w:val="005318E2"/>
    <w:rsid w:val="005368F7"/>
    <w:rsid w:val="00536A54"/>
    <w:rsid w:val="00537A2F"/>
    <w:rsid w:val="00537E37"/>
    <w:rsid w:val="00542713"/>
    <w:rsid w:val="00543304"/>
    <w:rsid w:val="00553997"/>
    <w:rsid w:val="005620AF"/>
    <w:rsid w:val="00565FB2"/>
    <w:rsid w:val="00584B67"/>
    <w:rsid w:val="00585C7D"/>
    <w:rsid w:val="005860BC"/>
    <w:rsid w:val="005864B4"/>
    <w:rsid w:val="00596E93"/>
    <w:rsid w:val="005B2D98"/>
    <w:rsid w:val="005B47BD"/>
    <w:rsid w:val="005B56BC"/>
    <w:rsid w:val="005D1415"/>
    <w:rsid w:val="005D54B0"/>
    <w:rsid w:val="005D7778"/>
    <w:rsid w:val="005E5F38"/>
    <w:rsid w:val="005E7376"/>
    <w:rsid w:val="005F300F"/>
    <w:rsid w:val="005F517F"/>
    <w:rsid w:val="005F7BE7"/>
    <w:rsid w:val="00602D7C"/>
    <w:rsid w:val="006075BD"/>
    <w:rsid w:val="00610375"/>
    <w:rsid w:val="00616152"/>
    <w:rsid w:val="006240FC"/>
    <w:rsid w:val="00624AE7"/>
    <w:rsid w:val="00625229"/>
    <w:rsid w:val="0063659F"/>
    <w:rsid w:val="00636B9F"/>
    <w:rsid w:val="006375B7"/>
    <w:rsid w:val="006378C8"/>
    <w:rsid w:val="00645623"/>
    <w:rsid w:val="00652814"/>
    <w:rsid w:val="00655647"/>
    <w:rsid w:val="00655F17"/>
    <w:rsid w:val="00656D5A"/>
    <w:rsid w:val="006661C5"/>
    <w:rsid w:val="0067066C"/>
    <w:rsid w:val="0067728D"/>
    <w:rsid w:val="00683817"/>
    <w:rsid w:val="0068446F"/>
    <w:rsid w:val="0068528B"/>
    <w:rsid w:val="00687B5D"/>
    <w:rsid w:val="006A0EE7"/>
    <w:rsid w:val="006A1E58"/>
    <w:rsid w:val="006B0E53"/>
    <w:rsid w:val="006B4E74"/>
    <w:rsid w:val="006C6180"/>
    <w:rsid w:val="006C6C5E"/>
    <w:rsid w:val="006D2C12"/>
    <w:rsid w:val="006D4782"/>
    <w:rsid w:val="006D7238"/>
    <w:rsid w:val="006E4440"/>
    <w:rsid w:val="006F6344"/>
    <w:rsid w:val="00704588"/>
    <w:rsid w:val="0070510E"/>
    <w:rsid w:val="007057D5"/>
    <w:rsid w:val="0071141E"/>
    <w:rsid w:val="007160BB"/>
    <w:rsid w:val="007223BE"/>
    <w:rsid w:val="00726283"/>
    <w:rsid w:val="00726624"/>
    <w:rsid w:val="00732515"/>
    <w:rsid w:val="00733EBF"/>
    <w:rsid w:val="007370E6"/>
    <w:rsid w:val="00755A84"/>
    <w:rsid w:val="007601B7"/>
    <w:rsid w:val="0076267C"/>
    <w:rsid w:val="0076368C"/>
    <w:rsid w:val="00776227"/>
    <w:rsid w:val="007802C1"/>
    <w:rsid w:val="00783E94"/>
    <w:rsid w:val="00794869"/>
    <w:rsid w:val="00796789"/>
    <w:rsid w:val="00797443"/>
    <w:rsid w:val="007A3CE7"/>
    <w:rsid w:val="007A488C"/>
    <w:rsid w:val="007B5720"/>
    <w:rsid w:val="007C5778"/>
    <w:rsid w:val="007D0B4E"/>
    <w:rsid w:val="007D13BD"/>
    <w:rsid w:val="007E3D6D"/>
    <w:rsid w:val="007E5E9A"/>
    <w:rsid w:val="007F0AFC"/>
    <w:rsid w:val="007F4094"/>
    <w:rsid w:val="007F7051"/>
    <w:rsid w:val="0080270E"/>
    <w:rsid w:val="00811B3B"/>
    <w:rsid w:val="00813087"/>
    <w:rsid w:val="008273FE"/>
    <w:rsid w:val="008361F6"/>
    <w:rsid w:val="00836230"/>
    <w:rsid w:val="00840BB6"/>
    <w:rsid w:val="008410BC"/>
    <w:rsid w:val="00843F2D"/>
    <w:rsid w:val="008443D4"/>
    <w:rsid w:val="00846CE3"/>
    <w:rsid w:val="00856847"/>
    <w:rsid w:val="00860032"/>
    <w:rsid w:val="008628B7"/>
    <w:rsid w:val="00863B73"/>
    <w:rsid w:val="00864A71"/>
    <w:rsid w:val="0087511A"/>
    <w:rsid w:val="008765DF"/>
    <w:rsid w:val="00881CCC"/>
    <w:rsid w:val="00883950"/>
    <w:rsid w:val="00883CB9"/>
    <w:rsid w:val="00892934"/>
    <w:rsid w:val="00896EE8"/>
    <w:rsid w:val="008A0A15"/>
    <w:rsid w:val="008A424D"/>
    <w:rsid w:val="008B1CE0"/>
    <w:rsid w:val="008B3A56"/>
    <w:rsid w:val="008B3FBA"/>
    <w:rsid w:val="008C0D06"/>
    <w:rsid w:val="008C2A8B"/>
    <w:rsid w:val="008C64B3"/>
    <w:rsid w:val="008C6CBE"/>
    <w:rsid w:val="008D0936"/>
    <w:rsid w:val="008D3E40"/>
    <w:rsid w:val="008E3105"/>
    <w:rsid w:val="008E3AFF"/>
    <w:rsid w:val="008E5BBE"/>
    <w:rsid w:val="008E76E9"/>
    <w:rsid w:val="008F584E"/>
    <w:rsid w:val="0090068B"/>
    <w:rsid w:val="009119EA"/>
    <w:rsid w:val="009132FF"/>
    <w:rsid w:val="00914EC0"/>
    <w:rsid w:val="00915E35"/>
    <w:rsid w:val="00920E02"/>
    <w:rsid w:val="009269D3"/>
    <w:rsid w:val="00926E68"/>
    <w:rsid w:val="00937185"/>
    <w:rsid w:val="009402BC"/>
    <w:rsid w:val="00941577"/>
    <w:rsid w:val="00941CF6"/>
    <w:rsid w:val="00942FA0"/>
    <w:rsid w:val="009451DA"/>
    <w:rsid w:val="00950561"/>
    <w:rsid w:val="00951616"/>
    <w:rsid w:val="009579B3"/>
    <w:rsid w:val="00961503"/>
    <w:rsid w:val="00963A42"/>
    <w:rsid w:val="0096592D"/>
    <w:rsid w:val="0097264A"/>
    <w:rsid w:val="00973907"/>
    <w:rsid w:val="00976DF7"/>
    <w:rsid w:val="00982DB5"/>
    <w:rsid w:val="00985634"/>
    <w:rsid w:val="0098629B"/>
    <w:rsid w:val="00987DDB"/>
    <w:rsid w:val="00997960"/>
    <w:rsid w:val="009A2731"/>
    <w:rsid w:val="009A4602"/>
    <w:rsid w:val="009A49A2"/>
    <w:rsid w:val="009B08BA"/>
    <w:rsid w:val="009B4363"/>
    <w:rsid w:val="009C1A53"/>
    <w:rsid w:val="009E2F86"/>
    <w:rsid w:val="009E62CD"/>
    <w:rsid w:val="009F4146"/>
    <w:rsid w:val="009F4EA7"/>
    <w:rsid w:val="009F6A4E"/>
    <w:rsid w:val="009F6CC6"/>
    <w:rsid w:val="00A02B55"/>
    <w:rsid w:val="00A1032A"/>
    <w:rsid w:val="00A10C81"/>
    <w:rsid w:val="00A1176A"/>
    <w:rsid w:val="00A138CB"/>
    <w:rsid w:val="00A44840"/>
    <w:rsid w:val="00A4690C"/>
    <w:rsid w:val="00A54B64"/>
    <w:rsid w:val="00A56662"/>
    <w:rsid w:val="00A61048"/>
    <w:rsid w:val="00A645AA"/>
    <w:rsid w:val="00A7373C"/>
    <w:rsid w:val="00A73910"/>
    <w:rsid w:val="00A74B49"/>
    <w:rsid w:val="00A7697D"/>
    <w:rsid w:val="00A76A00"/>
    <w:rsid w:val="00A916B2"/>
    <w:rsid w:val="00A91F29"/>
    <w:rsid w:val="00A97746"/>
    <w:rsid w:val="00AA119F"/>
    <w:rsid w:val="00AA3E17"/>
    <w:rsid w:val="00AA5AB1"/>
    <w:rsid w:val="00AB2BAD"/>
    <w:rsid w:val="00AB5FD8"/>
    <w:rsid w:val="00AC0C6D"/>
    <w:rsid w:val="00AC24F0"/>
    <w:rsid w:val="00AC3535"/>
    <w:rsid w:val="00AC3DB4"/>
    <w:rsid w:val="00AD62AB"/>
    <w:rsid w:val="00AE1A3B"/>
    <w:rsid w:val="00AE1C4E"/>
    <w:rsid w:val="00AE267D"/>
    <w:rsid w:val="00AE31F0"/>
    <w:rsid w:val="00AF0498"/>
    <w:rsid w:val="00AF2B5E"/>
    <w:rsid w:val="00AF6532"/>
    <w:rsid w:val="00B00B07"/>
    <w:rsid w:val="00B00BE3"/>
    <w:rsid w:val="00B04415"/>
    <w:rsid w:val="00B05BD8"/>
    <w:rsid w:val="00B07AF5"/>
    <w:rsid w:val="00B1116D"/>
    <w:rsid w:val="00B1394E"/>
    <w:rsid w:val="00B14617"/>
    <w:rsid w:val="00B20D35"/>
    <w:rsid w:val="00B25CDF"/>
    <w:rsid w:val="00B30062"/>
    <w:rsid w:val="00B3366C"/>
    <w:rsid w:val="00B40249"/>
    <w:rsid w:val="00B43858"/>
    <w:rsid w:val="00B43D0A"/>
    <w:rsid w:val="00B45EEF"/>
    <w:rsid w:val="00B46B1D"/>
    <w:rsid w:val="00B47F28"/>
    <w:rsid w:val="00B53F81"/>
    <w:rsid w:val="00B54CB0"/>
    <w:rsid w:val="00B5544C"/>
    <w:rsid w:val="00B57951"/>
    <w:rsid w:val="00B6450D"/>
    <w:rsid w:val="00B65016"/>
    <w:rsid w:val="00B66684"/>
    <w:rsid w:val="00B67767"/>
    <w:rsid w:val="00B967CB"/>
    <w:rsid w:val="00BA05D3"/>
    <w:rsid w:val="00BA625D"/>
    <w:rsid w:val="00BB28A7"/>
    <w:rsid w:val="00BB4495"/>
    <w:rsid w:val="00BC2665"/>
    <w:rsid w:val="00BC505C"/>
    <w:rsid w:val="00BD0126"/>
    <w:rsid w:val="00BD5DF3"/>
    <w:rsid w:val="00BD6259"/>
    <w:rsid w:val="00BE276D"/>
    <w:rsid w:val="00BE51DE"/>
    <w:rsid w:val="00BE7918"/>
    <w:rsid w:val="00BF0F22"/>
    <w:rsid w:val="00BF19AA"/>
    <w:rsid w:val="00BF2FD5"/>
    <w:rsid w:val="00C07B22"/>
    <w:rsid w:val="00C144C5"/>
    <w:rsid w:val="00C17CF6"/>
    <w:rsid w:val="00C17FD8"/>
    <w:rsid w:val="00C30C81"/>
    <w:rsid w:val="00C33920"/>
    <w:rsid w:val="00C4019E"/>
    <w:rsid w:val="00C4654C"/>
    <w:rsid w:val="00C53354"/>
    <w:rsid w:val="00C62E8A"/>
    <w:rsid w:val="00C7346F"/>
    <w:rsid w:val="00C75E98"/>
    <w:rsid w:val="00C76B92"/>
    <w:rsid w:val="00C771CC"/>
    <w:rsid w:val="00C8089A"/>
    <w:rsid w:val="00C81A7C"/>
    <w:rsid w:val="00C82D72"/>
    <w:rsid w:val="00C916DE"/>
    <w:rsid w:val="00C92893"/>
    <w:rsid w:val="00C94D60"/>
    <w:rsid w:val="00CA14D0"/>
    <w:rsid w:val="00CB338A"/>
    <w:rsid w:val="00CB4E6B"/>
    <w:rsid w:val="00CC149A"/>
    <w:rsid w:val="00CD138E"/>
    <w:rsid w:val="00CD4979"/>
    <w:rsid w:val="00CD561D"/>
    <w:rsid w:val="00CD606A"/>
    <w:rsid w:val="00CE7A50"/>
    <w:rsid w:val="00CF0440"/>
    <w:rsid w:val="00CF1761"/>
    <w:rsid w:val="00CF39C1"/>
    <w:rsid w:val="00CF426E"/>
    <w:rsid w:val="00D04836"/>
    <w:rsid w:val="00D05FF4"/>
    <w:rsid w:val="00D21FC8"/>
    <w:rsid w:val="00D2313D"/>
    <w:rsid w:val="00D232E9"/>
    <w:rsid w:val="00D2714E"/>
    <w:rsid w:val="00D34787"/>
    <w:rsid w:val="00D35133"/>
    <w:rsid w:val="00D54AE3"/>
    <w:rsid w:val="00D55E24"/>
    <w:rsid w:val="00D6058D"/>
    <w:rsid w:val="00D61685"/>
    <w:rsid w:val="00D62E0B"/>
    <w:rsid w:val="00D72954"/>
    <w:rsid w:val="00D72E9F"/>
    <w:rsid w:val="00D768C7"/>
    <w:rsid w:val="00D85C61"/>
    <w:rsid w:val="00D864DF"/>
    <w:rsid w:val="00D87FD2"/>
    <w:rsid w:val="00D90FAB"/>
    <w:rsid w:val="00D92EC7"/>
    <w:rsid w:val="00DA4774"/>
    <w:rsid w:val="00DA4911"/>
    <w:rsid w:val="00DB0160"/>
    <w:rsid w:val="00DC1C76"/>
    <w:rsid w:val="00DC7B3E"/>
    <w:rsid w:val="00DD0DB7"/>
    <w:rsid w:val="00DD356D"/>
    <w:rsid w:val="00DE0821"/>
    <w:rsid w:val="00DF3B08"/>
    <w:rsid w:val="00DF3C50"/>
    <w:rsid w:val="00DF3F77"/>
    <w:rsid w:val="00DF4718"/>
    <w:rsid w:val="00E00C4F"/>
    <w:rsid w:val="00E02C0C"/>
    <w:rsid w:val="00E0409E"/>
    <w:rsid w:val="00E07B82"/>
    <w:rsid w:val="00E12575"/>
    <w:rsid w:val="00E13BCC"/>
    <w:rsid w:val="00E173EE"/>
    <w:rsid w:val="00E20CA7"/>
    <w:rsid w:val="00E21DF0"/>
    <w:rsid w:val="00E3100A"/>
    <w:rsid w:val="00E4226A"/>
    <w:rsid w:val="00E532A9"/>
    <w:rsid w:val="00E545F6"/>
    <w:rsid w:val="00E71A56"/>
    <w:rsid w:val="00E7243A"/>
    <w:rsid w:val="00E846CC"/>
    <w:rsid w:val="00E8560E"/>
    <w:rsid w:val="00EA6128"/>
    <w:rsid w:val="00EC1131"/>
    <w:rsid w:val="00EC778F"/>
    <w:rsid w:val="00ED0360"/>
    <w:rsid w:val="00ED2A7A"/>
    <w:rsid w:val="00ED2B3F"/>
    <w:rsid w:val="00ED55AD"/>
    <w:rsid w:val="00ED6A56"/>
    <w:rsid w:val="00ED7CE8"/>
    <w:rsid w:val="00EE3538"/>
    <w:rsid w:val="00EE38F1"/>
    <w:rsid w:val="00EE542C"/>
    <w:rsid w:val="00EE56CC"/>
    <w:rsid w:val="00EF0EAE"/>
    <w:rsid w:val="00EF161D"/>
    <w:rsid w:val="00EF1977"/>
    <w:rsid w:val="00F03E8C"/>
    <w:rsid w:val="00F0481C"/>
    <w:rsid w:val="00F071BC"/>
    <w:rsid w:val="00F169D7"/>
    <w:rsid w:val="00F25CE6"/>
    <w:rsid w:val="00F27C92"/>
    <w:rsid w:val="00F31BF8"/>
    <w:rsid w:val="00F328A7"/>
    <w:rsid w:val="00F32D09"/>
    <w:rsid w:val="00F334E4"/>
    <w:rsid w:val="00F44555"/>
    <w:rsid w:val="00F44B6E"/>
    <w:rsid w:val="00F45C3F"/>
    <w:rsid w:val="00F46396"/>
    <w:rsid w:val="00F50BF9"/>
    <w:rsid w:val="00F6028B"/>
    <w:rsid w:val="00F635E7"/>
    <w:rsid w:val="00F70B0D"/>
    <w:rsid w:val="00F72D87"/>
    <w:rsid w:val="00F73E4F"/>
    <w:rsid w:val="00F7440C"/>
    <w:rsid w:val="00F7556C"/>
    <w:rsid w:val="00F765F7"/>
    <w:rsid w:val="00F77AEC"/>
    <w:rsid w:val="00F81F6D"/>
    <w:rsid w:val="00F8292A"/>
    <w:rsid w:val="00F83A09"/>
    <w:rsid w:val="00F87C0A"/>
    <w:rsid w:val="00F94C98"/>
    <w:rsid w:val="00FA4314"/>
    <w:rsid w:val="00FA4DC2"/>
    <w:rsid w:val="00FA6C81"/>
    <w:rsid w:val="00FB0C72"/>
    <w:rsid w:val="00FB114A"/>
    <w:rsid w:val="00FB6D49"/>
    <w:rsid w:val="00FB7726"/>
    <w:rsid w:val="00FC01CA"/>
    <w:rsid w:val="00FC6396"/>
    <w:rsid w:val="00FD3A70"/>
    <w:rsid w:val="00FD61A9"/>
    <w:rsid w:val="00FD7C17"/>
    <w:rsid w:val="00FE3EEF"/>
    <w:rsid w:val="00FE5861"/>
    <w:rsid w:val="00FF1204"/>
    <w:rsid w:val="00FF1D45"/>
    <w:rsid w:val="00FF5BE0"/>
    <w:rsid w:val="01783765"/>
    <w:rsid w:val="11028AE2"/>
    <w:rsid w:val="19568A13"/>
    <w:rsid w:val="1E529AA6"/>
    <w:rsid w:val="26B3F288"/>
    <w:rsid w:val="3C230B68"/>
    <w:rsid w:val="52DC380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ABBED"/>
  <w15:chartTrackingRefBased/>
  <w15:docId w15:val="{28401807-336B-46F0-B99B-1166C47F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ヒラギノ角ゴ Pro W3" w:eastAsia="Tahoma" w:hAnsi="ヒラギノ角ゴ Pro W3" w:cs="SimSun"/>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8"/>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5E"/>
    <w:pPr>
      <w:spacing w:after="200" w:line="276" w:lineRule="auto"/>
    </w:pPr>
    <w:rPr>
      <w:sz w:val="18"/>
      <w:szCs w:val="18"/>
      <w:lang w:val="nl-NL" w:eastAsia="en-US"/>
    </w:rPr>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SimSun"/>
      <w:b/>
      <w:bCs/>
      <w:color w:val="365F91"/>
      <w:sz w:val="28"/>
      <w:szCs w:val="28"/>
    </w:rPr>
  </w:style>
  <w:style w:type="paragraph" w:styleId="Heading2">
    <w:name w:val="heading 2"/>
    <w:basedOn w:val="Normal"/>
    <w:next w:val="Normal"/>
    <w:link w:val="Heading2Char"/>
    <w:uiPriority w:val="9"/>
    <w:qFormat/>
    <w:rsid w:val="00AF2B5E"/>
    <w:pPr>
      <w:keepNext/>
      <w:keepLines/>
      <w:numPr>
        <w:ilvl w:val="1"/>
        <w:numId w:val="2"/>
      </w:numPr>
      <w:spacing w:before="200" w:after="0"/>
      <w:outlineLvl w:val="1"/>
    </w:pPr>
    <w:rPr>
      <w:rFonts w:eastAsia="SimSun"/>
      <w:b/>
      <w:bCs/>
      <w:color w:val="4F81BD"/>
      <w:sz w:val="26"/>
      <w:szCs w:val="26"/>
    </w:rPr>
  </w:style>
  <w:style w:type="paragraph" w:styleId="Heading3">
    <w:name w:val="heading 3"/>
    <w:basedOn w:val="Normal"/>
    <w:next w:val="Normal"/>
    <w:link w:val="Heading3Char"/>
    <w:uiPriority w:val="9"/>
    <w:qFormat/>
    <w:rsid w:val="00AF2B5E"/>
    <w:pPr>
      <w:keepNext/>
      <w:keepLines/>
      <w:spacing w:before="200" w:after="0"/>
      <w:outlineLvl w:val="2"/>
    </w:pPr>
    <w:rPr>
      <w:rFonts w:eastAsia="SimSun"/>
      <w:b/>
      <w:bCs/>
      <w:color w:val="4F81BD"/>
    </w:rPr>
  </w:style>
  <w:style w:type="paragraph" w:styleId="Heading4">
    <w:name w:val="heading 4"/>
    <w:basedOn w:val="Normal"/>
    <w:next w:val="Normal"/>
    <w:link w:val="Heading4Char"/>
    <w:uiPriority w:val="9"/>
    <w:qFormat/>
    <w:rsid w:val="00AF2B5E"/>
    <w:pPr>
      <w:keepNext/>
      <w:keepLines/>
      <w:spacing w:before="200" w:after="0"/>
      <w:outlineLvl w:val="3"/>
    </w:pPr>
    <w:rPr>
      <w:rFonts w:eastAsia="SimSun"/>
      <w:b/>
      <w:bCs/>
      <w:i/>
      <w:iCs/>
      <w:color w:val="4F81BD"/>
    </w:rPr>
  </w:style>
  <w:style w:type="paragraph" w:styleId="Heading5">
    <w:name w:val="heading 5"/>
    <w:basedOn w:val="Normal"/>
    <w:next w:val="Normal"/>
    <w:link w:val="Heading5Char"/>
    <w:uiPriority w:val="9"/>
    <w:qFormat/>
    <w:rsid w:val="00AF2B5E"/>
    <w:pPr>
      <w:keepNext/>
      <w:keepLines/>
      <w:spacing w:before="200" w:after="0"/>
      <w:outlineLvl w:val="4"/>
    </w:pPr>
    <w:rPr>
      <w:rFonts w:eastAsia="SimSun"/>
      <w:color w:val="243F60"/>
    </w:rPr>
  </w:style>
  <w:style w:type="paragraph" w:styleId="Heading6">
    <w:name w:val="heading 6"/>
    <w:basedOn w:val="Normal"/>
    <w:next w:val="Normal"/>
    <w:link w:val="Heading6Char"/>
    <w:uiPriority w:val="9"/>
    <w:qFormat/>
    <w:rsid w:val="00AF2B5E"/>
    <w:pPr>
      <w:keepNext/>
      <w:keepLines/>
      <w:spacing w:before="200" w:after="0"/>
      <w:outlineLvl w:val="5"/>
    </w:pPr>
    <w:rPr>
      <w:rFonts w:eastAsia="SimSun"/>
      <w:i/>
      <w:iCs/>
      <w:color w:val="243F60"/>
    </w:rPr>
  </w:style>
  <w:style w:type="paragraph" w:styleId="Heading7">
    <w:name w:val="heading 7"/>
    <w:basedOn w:val="Normal"/>
    <w:next w:val="Normal"/>
    <w:link w:val="Heading7Char"/>
    <w:uiPriority w:val="9"/>
    <w:qFormat/>
    <w:rsid w:val="00AF2B5E"/>
    <w:pPr>
      <w:keepNext/>
      <w:keepLines/>
      <w:spacing w:before="200" w:after="0"/>
      <w:outlineLvl w:val="6"/>
    </w:pPr>
    <w:rPr>
      <w:rFonts w:eastAsia="SimSun"/>
      <w:i/>
      <w:iCs/>
      <w:color w:val="404040"/>
    </w:rPr>
  </w:style>
  <w:style w:type="paragraph" w:styleId="Heading8">
    <w:name w:val="heading 8"/>
    <w:basedOn w:val="Normal"/>
    <w:next w:val="Normal"/>
    <w:link w:val="Heading8Char"/>
    <w:uiPriority w:val="9"/>
    <w:qFormat/>
    <w:rsid w:val="00AF2B5E"/>
    <w:pPr>
      <w:keepNext/>
      <w:keepLines/>
      <w:spacing w:before="200" w:after="0"/>
      <w:outlineLvl w:val="7"/>
    </w:pPr>
    <w:rPr>
      <w:rFonts w:eastAsia="SimSun"/>
      <w:color w:val="404040"/>
      <w:sz w:val="20"/>
      <w:szCs w:val="20"/>
    </w:rPr>
  </w:style>
  <w:style w:type="paragraph" w:styleId="Heading9">
    <w:name w:val="heading 9"/>
    <w:basedOn w:val="Normal"/>
    <w:next w:val="Normal"/>
    <w:link w:val="Heading9Char"/>
    <w:uiPriority w:val="9"/>
    <w:qFormat/>
    <w:rsid w:val="00AF2B5E"/>
    <w:pPr>
      <w:keepNext/>
      <w:keepLines/>
      <w:spacing w:before="200" w:after="0"/>
      <w:outlineLvl w:val="8"/>
    </w:pPr>
    <w:rPr>
      <w:rFonts w:eastAsia="SimSu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5E"/>
    <w:rPr>
      <w:rFonts w:eastAsia="SimSun" w:cs="SimSun"/>
      <w:b/>
      <w:bCs/>
      <w:color w:val="365F91"/>
      <w:sz w:val="28"/>
      <w:szCs w:val="28"/>
    </w:rPr>
  </w:style>
  <w:style w:type="character" w:customStyle="1" w:styleId="Heading2Char">
    <w:name w:val="Heading 2 Char"/>
    <w:link w:val="Heading2"/>
    <w:uiPriority w:val="9"/>
    <w:semiHidden/>
    <w:rsid w:val="00AF2B5E"/>
    <w:rPr>
      <w:rFonts w:eastAsia="SimSun" w:cs="SimSun"/>
      <w:b/>
      <w:bCs/>
      <w:color w:val="4F81BD"/>
      <w:sz w:val="26"/>
      <w:szCs w:val="26"/>
    </w:rPr>
  </w:style>
  <w:style w:type="paragraph" w:styleId="Title">
    <w:name w:val="Title"/>
    <w:basedOn w:val="Normal"/>
    <w:next w:val="Normal"/>
    <w:link w:val="TitleChar"/>
    <w:uiPriority w:val="10"/>
    <w:qFormat/>
    <w:rsid w:val="00AF2B5E"/>
    <w:pPr>
      <w:pBdr>
        <w:bottom w:val="single" w:sz="8" w:space="4" w:color="4F81BD"/>
      </w:pBdr>
      <w:spacing w:after="300" w:line="240" w:lineRule="auto"/>
      <w:contextualSpacing/>
    </w:pPr>
    <w:rPr>
      <w:rFonts w:eastAsia="SimSun"/>
      <w:color w:val="17365D"/>
      <w:spacing w:val="5"/>
      <w:kern w:val="28"/>
      <w:sz w:val="52"/>
      <w:szCs w:val="52"/>
    </w:rPr>
  </w:style>
  <w:style w:type="character" w:customStyle="1" w:styleId="TitleChar">
    <w:name w:val="Title Char"/>
    <w:link w:val="Title"/>
    <w:uiPriority w:val="10"/>
    <w:rsid w:val="00AF2B5E"/>
    <w:rPr>
      <w:rFonts w:eastAsia="SimSun" w:cs="SimSun"/>
      <w:color w:val="17365D"/>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SimSun"/>
      <w:i/>
      <w:iCs/>
      <w:color w:val="4F81BD"/>
      <w:spacing w:val="15"/>
      <w:sz w:val="24"/>
      <w:szCs w:val="24"/>
    </w:rPr>
  </w:style>
  <w:style w:type="character" w:customStyle="1" w:styleId="SubtitleChar">
    <w:name w:val="Subtitle Char"/>
    <w:link w:val="Subtitle"/>
    <w:uiPriority w:val="11"/>
    <w:rsid w:val="00AF2B5E"/>
    <w:rPr>
      <w:rFonts w:eastAsia="SimSun" w:cs="SimSun"/>
      <w:i/>
      <w:iCs/>
      <w:color w:val="4F81BD"/>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SimSun"/>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SimSun"/>
      <w:sz w:val="24"/>
      <w:szCs w:val="24"/>
    </w:rPr>
  </w:style>
  <w:style w:type="character" w:customStyle="1" w:styleId="Heading3Char">
    <w:name w:val="Heading 3 Char"/>
    <w:link w:val="Heading3"/>
    <w:uiPriority w:val="9"/>
    <w:semiHidden/>
    <w:rsid w:val="00AF2B5E"/>
    <w:rPr>
      <w:rFonts w:eastAsia="SimSun" w:cs="SimSun"/>
      <w:b/>
      <w:bCs/>
      <w:color w:val="4F81BD"/>
    </w:rPr>
  </w:style>
  <w:style w:type="character" w:customStyle="1" w:styleId="Heading4Char">
    <w:name w:val="Heading 4 Char"/>
    <w:link w:val="Heading4"/>
    <w:uiPriority w:val="9"/>
    <w:semiHidden/>
    <w:rsid w:val="00AF2B5E"/>
    <w:rPr>
      <w:rFonts w:eastAsia="SimSun" w:cs="SimSun"/>
      <w:b/>
      <w:bCs/>
      <w:i/>
      <w:iCs/>
      <w:color w:val="4F81BD"/>
    </w:rPr>
  </w:style>
  <w:style w:type="character" w:customStyle="1" w:styleId="Heading5Char">
    <w:name w:val="Heading 5 Char"/>
    <w:link w:val="Heading5"/>
    <w:uiPriority w:val="9"/>
    <w:semiHidden/>
    <w:rsid w:val="00AF2B5E"/>
    <w:rPr>
      <w:rFonts w:eastAsia="SimSun" w:cs="SimSun"/>
      <w:color w:val="243F60"/>
    </w:rPr>
  </w:style>
  <w:style w:type="character" w:customStyle="1" w:styleId="Heading6Char">
    <w:name w:val="Heading 6 Char"/>
    <w:link w:val="Heading6"/>
    <w:uiPriority w:val="9"/>
    <w:semiHidden/>
    <w:rsid w:val="00AF2B5E"/>
    <w:rPr>
      <w:rFonts w:eastAsia="SimSun" w:cs="SimSun"/>
      <w:i/>
      <w:iCs/>
      <w:color w:val="243F60"/>
    </w:rPr>
  </w:style>
  <w:style w:type="character" w:customStyle="1" w:styleId="Heading7Char">
    <w:name w:val="Heading 7 Char"/>
    <w:link w:val="Heading7"/>
    <w:uiPriority w:val="9"/>
    <w:semiHidden/>
    <w:rsid w:val="00AF2B5E"/>
    <w:rPr>
      <w:rFonts w:eastAsia="SimSun" w:cs="SimSun"/>
      <w:i/>
      <w:iCs/>
      <w:color w:val="404040"/>
    </w:rPr>
  </w:style>
  <w:style w:type="character" w:customStyle="1" w:styleId="Heading8Char">
    <w:name w:val="Heading 8 Char"/>
    <w:link w:val="Heading8"/>
    <w:uiPriority w:val="9"/>
    <w:semiHidden/>
    <w:rsid w:val="00AF2B5E"/>
    <w:rPr>
      <w:rFonts w:eastAsia="SimSun" w:cs="SimSun"/>
      <w:color w:val="404040"/>
      <w:sz w:val="20"/>
      <w:szCs w:val="20"/>
    </w:rPr>
  </w:style>
  <w:style w:type="character" w:customStyle="1" w:styleId="Heading9Char">
    <w:name w:val="Heading 9 Char"/>
    <w:link w:val="Heading9"/>
    <w:uiPriority w:val="9"/>
    <w:semiHidden/>
    <w:rsid w:val="00AF2B5E"/>
    <w:rPr>
      <w:rFonts w:eastAsia="SimSun" w:cs="SimSun"/>
      <w:i/>
      <w:iCs/>
      <w:color w:val="404040"/>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SimSun"/>
      <w:b/>
      <w:bCs/>
    </w:rPr>
  </w:style>
  <w:style w:type="paragraph" w:styleId="TOAHeading">
    <w:name w:val="toa heading"/>
    <w:basedOn w:val="Normal"/>
    <w:next w:val="Normal"/>
    <w:uiPriority w:val="99"/>
    <w:semiHidden/>
    <w:unhideWhenUsed/>
    <w:rsid w:val="00AF2B5E"/>
    <w:pPr>
      <w:spacing w:before="120"/>
    </w:pPr>
    <w:rPr>
      <w:rFonts w:eastAsia="SimSun"/>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SimSun"/>
      <w:sz w:val="24"/>
      <w:szCs w:val="24"/>
    </w:rPr>
  </w:style>
  <w:style w:type="character" w:customStyle="1" w:styleId="MessageHeaderChar">
    <w:name w:val="Message Header Char"/>
    <w:link w:val="MessageHeader"/>
    <w:uiPriority w:val="99"/>
    <w:semiHidden/>
    <w:rsid w:val="00AF2B5E"/>
    <w:rPr>
      <w:rFonts w:eastAsia="SimSun" w:cs="SimSun"/>
      <w:sz w:val="24"/>
      <w:szCs w:val="24"/>
      <w:shd w:val="pct20" w:color="auto" w:fill="auto"/>
    </w:rPr>
  </w:style>
  <w:style w:type="paragraph" w:styleId="BlockText">
    <w:name w:val="Block Text"/>
    <w:basedOn w:val="Normal"/>
    <w:uiPriority w:val="99"/>
    <w:semiHidden/>
    <w:unhideWhenUsed/>
    <w:rsid w:val="00AF2B5E"/>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NormalWeb">
    <w:name w:val="Normal (Web)"/>
    <w:basedOn w:val="Normal"/>
    <w:uiPriority w:val="99"/>
    <w:semiHidden/>
    <w:unhideWhenUsed/>
    <w:rsid w:val="00AF2B5E"/>
    <w:rPr>
      <w:sz w:val="24"/>
      <w:szCs w:val="24"/>
    </w:rPr>
  </w:style>
  <w:style w:type="table" w:styleId="LightList-Accent1">
    <w:name w:val="Light List Accent 1"/>
    <w:basedOn w:val="TableNormal"/>
    <w:uiPriority w:val="66"/>
    <w:rsid w:val="00AF2B5E"/>
    <w:rPr>
      <w:rFonts w:eastAsia="SimSu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8"/>
    <w:rsid w:val="00AF2B5E"/>
    <w:rPr>
      <w:rFonts w:eastAsia="SimSu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List-Accent2">
    <w:name w:val="Light List Accent 2"/>
    <w:basedOn w:val="TableNormal"/>
    <w:uiPriority w:val="66"/>
    <w:rsid w:val="00AF2B5E"/>
    <w:rPr>
      <w:rFonts w:eastAsia="SimSu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AF2B5E"/>
    <w:rPr>
      <w:rFonts w:eastAsia="SimSu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3">
    <w:name w:val="Light List Accent 3"/>
    <w:basedOn w:val="TableNormal"/>
    <w:uiPriority w:val="66"/>
    <w:rsid w:val="00AF2B5E"/>
    <w:rPr>
      <w:rFonts w:eastAsia="SimSu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8"/>
    <w:rsid w:val="00AF2B5E"/>
    <w:rPr>
      <w:rFonts w:eastAsia="SimSu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4">
    <w:name w:val="Light List Accent 4"/>
    <w:basedOn w:val="TableNormal"/>
    <w:uiPriority w:val="66"/>
    <w:rsid w:val="00AF2B5E"/>
    <w:rPr>
      <w:rFonts w:eastAsia="SimSu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AF2B5E"/>
    <w:rPr>
      <w:rFonts w:eastAsia="SimSu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F2B5E"/>
    <w:rPr>
      <w:rFonts w:eastAsia="SimSu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8"/>
    <w:rsid w:val="00AF2B5E"/>
    <w:rPr>
      <w:rFonts w:eastAsia="SimSu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6">
    <w:name w:val="Light List Accent 6"/>
    <w:basedOn w:val="TableNormal"/>
    <w:uiPriority w:val="66"/>
    <w:rsid w:val="00AF2B5E"/>
    <w:rPr>
      <w:rFonts w:eastAsia="SimSu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8"/>
    <w:rsid w:val="00AF2B5E"/>
    <w:rPr>
      <w:rFonts w:eastAsia="SimSu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Emphasis1">
    <w:name w:val="Intense Emphasis1"/>
    <w:basedOn w:val="TableNormal"/>
    <w:uiPriority w:val="66"/>
    <w:qFormat/>
    <w:rsid w:val="00AF2B5E"/>
    <w:rPr>
      <w:rFonts w:eastAsia="SimSu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IntenseReference1">
    <w:name w:val="Intense Reference1"/>
    <w:basedOn w:val="TableNormal"/>
    <w:uiPriority w:val="68"/>
    <w:qFormat/>
    <w:rsid w:val="00AF2B5E"/>
    <w:rPr>
      <w:rFonts w:eastAsia="SimSu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Kopvaninhoudsopgave1">
    <w:name w:val="Kop van inhoudsopgave1"/>
    <w:basedOn w:val="Heading1"/>
    <w:next w:val="Normal"/>
    <w:uiPriority w:val="39"/>
    <w:semiHidden/>
    <w:unhideWhenUsed/>
    <w:qFormat/>
    <w:rsid w:val="00AF2B5E"/>
    <w:pPr>
      <w:numPr>
        <w:numId w:val="0"/>
      </w:numPr>
      <w:outlineLvl w:val="9"/>
    </w:pPr>
  </w:style>
  <w:style w:type="character" w:styleId="Hyperlink">
    <w:name w:val="Hyperlink"/>
    <w:unhideWhenUsed/>
    <w:rsid w:val="009A49A2"/>
    <w:rPr>
      <w:color w:val="0000FF"/>
      <w:u w:val="single"/>
    </w:rPr>
  </w:style>
  <w:style w:type="character" w:customStyle="1" w:styleId="StyleAIBodytextAsianSimSunChar">
    <w:name w:val="Style AI Body text + (Asian) SimSun Char"/>
    <w:link w:val="StyleAIBodytextAsianSimSun"/>
    <w:locked/>
    <w:rsid w:val="00951616"/>
    <w:rPr>
      <w:rFonts w:ascii="Symbol" w:eastAsia="Courier New" w:hAnsi="Symbol" w:cs="SimSun"/>
      <w:sz w:val="20"/>
      <w:szCs w:val="20"/>
      <w:lang w:val="en-GB"/>
    </w:rPr>
  </w:style>
  <w:style w:type="paragraph" w:customStyle="1" w:styleId="StyleAIBodytextAsianSimSun">
    <w:name w:val="Style AI Body text + (Asian) SimSun"/>
    <w:basedOn w:val="Normal"/>
    <w:link w:val="StyleAIBodytextAsianSimSunChar"/>
    <w:rsid w:val="00951616"/>
    <w:pPr>
      <w:tabs>
        <w:tab w:val="left" w:pos="567"/>
      </w:tabs>
      <w:adjustRightInd w:val="0"/>
      <w:snapToGrid w:val="0"/>
      <w:spacing w:after="0" w:line="240" w:lineRule="auto"/>
    </w:pPr>
    <w:rPr>
      <w:rFonts w:ascii="Symbol" w:eastAsia="Courier New" w:hAnsi="Symbol"/>
      <w:sz w:val="20"/>
      <w:szCs w:val="20"/>
      <w:lang w:val="en-GB"/>
    </w:rPr>
  </w:style>
  <w:style w:type="character" w:styleId="CommentReference">
    <w:name w:val="annotation reference"/>
    <w:uiPriority w:val="99"/>
    <w:semiHidden/>
    <w:unhideWhenUsed/>
    <w:rsid w:val="00D61685"/>
    <w:rPr>
      <w:sz w:val="16"/>
      <w:szCs w:val="16"/>
    </w:rPr>
  </w:style>
  <w:style w:type="paragraph" w:styleId="CommentText">
    <w:name w:val="annotation text"/>
    <w:basedOn w:val="Normal"/>
    <w:link w:val="CommentTextChar"/>
    <w:uiPriority w:val="99"/>
    <w:unhideWhenUsed/>
    <w:rsid w:val="00D61685"/>
    <w:pPr>
      <w:spacing w:line="240" w:lineRule="auto"/>
    </w:pPr>
    <w:rPr>
      <w:sz w:val="20"/>
      <w:szCs w:val="20"/>
    </w:rPr>
  </w:style>
  <w:style w:type="character" w:customStyle="1" w:styleId="CommentTextChar">
    <w:name w:val="Comment Text Char"/>
    <w:link w:val="CommentText"/>
    <w:uiPriority w:val="99"/>
    <w:rsid w:val="00D61685"/>
    <w:rPr>
      <w:sz w:val="20"/>
      <w:szCs w:val="20"/>
    </w:rPr>
  </w:style>
  <w:style w:type="paragraph" w:styleId="CommentSubject">
    <w:name w:val="annotation subject"/>
    <w:basedOn w:val="CommentText"/>
    <w:next w:val="CommentText"/>
    <w:link w:val="CommentSubjectChar"/>
    <w:uiPriority w:val="99"/>
    <w:semiHidden/>
    <w:unhideWhenUsed/>
    <w:rsid w:val="00D61685"/>
    <w:rPr>
      <w:b/>
      <w:bCs/>
    </w:rPr>
  </w:style>
  <w:style w:type="character" w:customStyle="1" w:styleId="CommentSubjectChar">
    <w:name w:val="Comment Subject Char"/>
    <w:link w:val="CommentSubject"/>
    <w:uiPriority w:val="99"/>
    <w:semiHidden/>
    <w:rsid w:val="00D61685"/>
    <w:rPr>
      <w:b/>
      <w:bCs/>
      <w:sz w:val="20"/>
      <w:szCs w:val="20"/>
    </w:rPr>
  </w:style>
  <w:style w:type="paragraph" w:styleId="BalloonText">
    <w:name w:val="Balloon Text"/>
    <w:basedOn w:val="Normal"/>
    <w:link w:val="BalloonTextChar"/>
    <w:uiPriority w:val="99"/>
    <w:semiHidden/>
    <w:unhideWhenUsed/>
    <w:rsid w:val="00D61685"/>
    <w:pPr>
      <w:spacing w:after="0" w:line="240" w:lineRule="auto"/>
    </w:pPr>
    <w:rPr>
      <w:rFonts w:ascii="Wingdings" w:hAnsi="Wingdings" w:cs="Wingdings"/>
      <w:sz w:val="16"/>
      <w:szCs w:val="16"/>
    </w:rPr>
  </w:style>
  <w:style w:type="character" w:customStyle="1" w:styleId="BalloonTextChar">
    <w:name w:val="Balloon Text Char"/>
    <w:link w:val="BalloonText"/>
    <w:uiPriority w:val="99"/>
    <w:semiHidden/>
    <w:rsid w:val="00D61685"/>
    <w:rPr>
      <w:rFonts w:ascii="Wingdings" w:hAnsi="Wingdings" w:cs="Wingdings"/>
      <w:sz w:val="16"/>
      <w:szCs w:val="16"/>
    </w:rPr>
  </w:style>
  <w:style w:type="paragraph" w:customStyle="1" w:styleId="AIAddressText">
    <w:name w:val="AI Address Text"/>
    <w:basedOn w:val="Normal"/>
    <w:rsid w:val="000622E8"/>
    <w:pPr>
      <w:tabs>
        <w:tab w:val="left" w:pos="567"/>
      </w:tabs>
      <w:spacing w:after="0" w:line="240" w:lineRule="exact"/>
    </w:pPr>
    <w:rPr>
      <w:rFonts w:ascii="Symbol" w:eastAsia="Courier New" w:hAnsi="Symbol"/>
      <w:szCs w:val="24"/>
      <w:lang w:val="en-GB"/>
    </w:rPr>
  </w:style>
  <w:style w:type="paragraph" w:customStyle="1" w:styleId="AITableHeading">
    <w:name w:val="AI Table Heading"/>
    <w:basedOn w:val="Normal"/>
    <w:link w:val="AITableHeadingChar"/>
    <w:rsid w:val="000622E8"/>
    <w:pPr>
      <w:tabs>
        <w:tab w:val="left" w:pos="567"/>
      </w:tabs>
      <w:adjustRightInd w:val="0"/>
      <w:snapToGrid w:val="0"/>
      <w:spacing w:after="0" w:line="240" w:lineRule="auto"/>
    </w:pPr>
    <w:rPr>
      <w:rFonts w:ascii="Symbol" w:eastAsia="Courier New" w:hAnsi="Symbol"/>
      <w:b/>
      <w:bCs/>
      <w:sz w:val="20"/>
      <w:szCs w:val="20"/>
      <w:lang w:val="en-GB" w:eastAsia="zh-CN"/>
    </w:rPr>
  </w:style>
  <w:style w:type="character" w:customStyle="1" w:styleId="AITableHeadingChar">
    <w:name w:val="AI Table Heading Char"/>
    <w:link w:val="AITableHeading"/>
    <w:locked/>
    <w:rsid w:val="000622E8"/>
    <w:rPr>
      <w:rFonts w:ascii="Symbol" w:eastAsia="Courier New" w:hAnsi="Symbol"/>
      <w:b/>
      <w:bCs/>
      <w:lang w:val="en-GB" w:eastAsia="zh-CN"/>
    </w:rPr>
  </w:style>
  <w:style w:type="paragraph" w:styleId="HTMLAddress">
    <w:name w:val="HTML Address"/>
    <w:basedOn w:val="Normal"/>
    <w:link w:val="HTMLAddressChar"/>
    <w:uiPriority w:val="99"/>
    <w:unhideWhenUsed/>
    <w:rsid w:val="000622E8"/>
    <w:pPr>
      <w:spacing w:after="0" w:line="240" w:lineRule="auto"/>
    </w:pPr>
    <w:rPr>
      <w:rFonts w:ascii="SimSun" w:eastAsia="SimSun" w:hAnsi="SimSun"/>
      <w:i/>
      <w:iCs/>
      <w:sz w:val="24"/>
      <w:szCs w:val="24"/>
      <w:lang w:eastAsia="nl-NL"/>
    </w:rPr>
  </w:style>
  <w:style w:type="character" w:customStyle="1" w:styleId="HTMLAddressChar">
    <w:name w:val="HTML Address Char"/>
    <w:link w:val="HTMLAddress"/>
    <w:uiPriority w:val="99"/>
    <w:rsid w:val="000622E8"/>
    <w:rPr>
      <w:rFonts w:ascii="SimSun" w:eastAsia="SimSun" w:hAnsi="SimSun"/>
      <w:i/>
      <w:iCs/>
      <w:sz w:val="24"/>
      <w:szCs w:val="24"/>
    </w:rPr>
  </w:style>
  <w:style w:type="paragraph" w:customStyle="1" w:styleId="AIintropara">
    <w:name w:val="AI intro para"/>
    <w:basedOn w:val="Normal"/>
    <w:rsid w:val="0080270E"/>
    <w:pPr>
      <w:spacing w:after="260" w:line="240" w:lineRule="atLeast"/>
    </w:pPr>
    <w:rPr>
      <w:rFonts w:ascii="Symbol" w:eastAsia="Courier New" w:hAnsi="Symbol"/>
      <w:b/>
      <w:sz w:val="24"/>
      <w:szCs w:val="24"/>
      <w:lang w:val="en-GB"/>
    </w:rPr>
  </w:style>
  <w:style w:type="numbering" w:customStyle="1" w:styleId="AIActionPoints">
    <w:name w:val="AI Action Points"/>
    <w:rsid w:val="0080270E"/>
    <w:pPr>
      <w:numPr>
        <w:numId w:val="4"/>
      </w:numPr>
    </w:pPr>
  </w:style>
  <w:style w:type="character" w:customStyle="1" w:styleId="AIBodytextChar">
    <w:name w:val="AI Body text Char"/>
    <w:link w:val="AIBodytext"/>
    <w:locked/>
    <w:rsid w:val="00B05BD8"/>
    <w:rPr>
      <w:rFonts w:ascii="Symbol" w:hAnsi="Symbol"/>
      <w:lang w:val="en-GB" w:eastAsia="en-US"/>
    </w:rPr>
  </w:style>
  <w:style w:type="character" w:customStyle="1" w:styleId="AIHeadline">
    <w:name w:val="AI Headline"/>
    <w:rsid w:val="00B05BD8"/>
    <w:rPr>
      <w:rFonts w:ascii="Symbol" w:hAnsi="Symbol"/>
      <w:caps/>
      <w:spacing w:val="-2"/>
      <w:w w:val="100"/>
      <w:kern w:val="40"/>
      <w:sz w:val="48"/>
      <w:vertAlign w:val="baseline"/>
    </w:rPr>
  </w:style>
  <w:style w:type="paragraph" w:customStyle="1" w:styleId="AIBodytext">
    <w:name w:val="AI Body text"/>
    <w:basedOn w:val="Normal"/>
    <w:link w:val="AIBodytextChar"/>
    <w:rsid w:val="00B05BD8"/>
    <w:pPr>
      <w:tabs>
        <w:tab w:val="left" w:pos="567"/>
      </w:tabs>
      <w:adjustRightInd w:val="0"/>
      <w:snapToGrid w:val="0"/>
      <w:spacing w:after="240" w:line="240" w:lineRule="atLeast"/>
    </w:pPr>
    <w:rPr>
      <w:rFonts w:ascii="Symbol" w:hAnsi="Symbol"/>
      <w:sz w:val="20"/>
      <w:szCs w:val="20"/>
      <w:lang w:val="en-GB"/>
    </w:rPr>
  </w:style>
  <w:style w:type="paragraph" w:customStyle="1" w:styleId="Default">
    <w:name w:val="Default"/>
    <w:rsid w:val="00B05BD8"/>
    <w:pPr>
      <w:autoSpaceDE w:val="0"/>
      <w:autoSpaceDN w:val="0"/>
      <w:adjustRightInd w:val="0"/>
    </w:pPr>
    <w:rPr>
      <w:rFonts w:ascii="Symbol" w:eastAsia="Courier New" w:hAnsi="Symbol" w:cs="Symbol"/>
      <w:color w:val="000000"/>
      <w:sz w:val="24"/>
      <w:szCs w:val="24"/>
      <w:lang w:val="en-GB" w:eastAsia="en-GB"/>
    </w:rPr>
  </w:style>
  <w:style w:type="character" w:customStyle="1" w:styleId="2">
    <w:name w:val="Основной текст (2)_"/>
    <w:link w:val="20"/>
    <w:locked/>
    <w:rsid w:val="00B43858"/>
    <w:rPr>
      <w:sz w:val="26"/>
      <w:shd w:val="clear" w:color="auto" w:fill="FFFFFF"/>
    </w:rPr>
  </w:style>
  <w:style w:type="paragraph" w:customStyle="1" w:styleId="20">
    <w:name w:val="Основной текст (2)"/>
    <w:basedOn w:val="Normal"/>
    <w:link w:val="2"/>
    <w:rsid w:val="00B43858"/>
    <w:pPr>
      <w:widowControl w:val="0"/>
      <w:shd w:val="clear" w:color="auto" w:fill="FFFFFF"/>
      <w:spacing w:before="300" w:after="300" w:line="240" w:lineRule="atLeast"/>
      <w:jc w:val="both"/>
    </w:pPr>
    <w:rPr>
      <w:sz w:val="26"/>
      <w:szCs w:val="20"/>
      <w:lang w:eastAsia="nl-NL"/>
    </w:rPr>
  </w:style>
  <w:style w:type="paragraph" w:customStyle="1" w:styleId="Body">
    <w:name w:val="Body"/>
    <w:autoRedefine/>
    <w:rsid w:val="00B43858"/>
    <w:rPr>
      <w:rFonts w:ascii="Tahoma" w:eastAsia="Courier" w:hAnsi="Tahoma" w:cs="Symbol"/>
      <w:color w:val="000000"/>
      <w:sz w:val="22"/>
      <w:szCs w:val="22"/>
      <w:lang w:val="nl-NL" w:eastAsia="nl-NL"/>
    </w:rPr>
  </w:style>
  <w:style w:type="paragraph" w:customStyle="1" w:styleId="AITextSmallNoLineSpacing">
    <w:name w:val="AI Text Small No Line Spacing"/>
    <w:basedOn w:val="Normal"/>
    <w:link w:val="AITextSmallNoLineSpacingChar"/>
    <w:rsid w:val="00683817"/>
    <w:pPr>
      <w:spacing w:after="0" w:line="240" w:lineRule="exact"/>
    </w:pPr>
    <w:rPr>
      <w:rFonts w:ascii="Symbol" w:eastAsia="Courier New" w:hAnsi="Symbol"/>
      <w:sz w:val="16"/>
      <w:szCs w:val="16"/>
      <w:lang w:val="en-GB"/>
    </w:rPr>
  </w:style>
  <w:style w:type="character" w:customStyle="1" w:styleId="AITextSmallNoLineSpacingChar">
    <w:name w:val="AI Text Small No Line Spacing Char"/>
    <w:link w:val="AITextSmallNoLineSpacing"/>
    <w:locked/>
    <w:rsid w:val="00683817"/>
    <w:rPr>
      <w:rFonts w:ascii="Symbol" w:eastAsia="Courier New" w:hAnsi="Symbol"/>
      <w:sz w:val="16"/>
      <w:szCs w:val="16"/>
      <w:lang w:val="en-GB" w:eastAsia="en-US"/>
    </w:rPr>
  </w:style>
  <w:style w:type="paragraph" w:styleId="Revision">
    <w:name w:val="Revision"/>
    <w:hidden/>
    <w:uiPriority w:val="99"/>
    <w:semiHidden/>
    <w:rsid w:val="00F0481C"/>
    <w:rPr>
      <w:sz w:val="18"/>
      <w:szCs w:val="18"/>
      <w:lang w:val="nl-NL" w:eastAsia="en-US"/>
    </w:rPr>
  </w:style>
  <w:style w:type="character" w:customStyle="1" w:styleId="cloak">
    <w:name w:val="cloak"/>
    <w:rsid w:val="005020E3"/>
  </w:style>
  <w:style w:type="paragraph" w:styleId="ListParagraph">
    <w:name w:val="List Paragraph"/>
    <w:basedOn w:val="Normal"/>
    <w:uiPriority w:val="34"/>
    <w:qFormat/>
    <w:rsid w:val="00355B0A"/>
    <w:pPr>
      <w:spacing w:after="0" w:line="240" w:lineRule="auto"/>
      <w:ind w:left="720"/>
      <w:contextualSpacing/>
    </w:pPr>
    <w:rPr>
      <w:rFonts w:ascii="SimSun" w:eastAsia="Courier New" w:hAnsi="SimSun"/>
      <w:sz w:val="24"/>
      <w:szCs w:val="24"/>
      <w:lang w:val="en-GB" w:eastAsia="zh-CN"/>
    </w:rPr>
  </w:style>
  <w:style w:type="character" w:styleId="UnresolvedMention">
    <w:name w:val="Unresolved Mention"/>
    <w:uiPriority w:val="99"/>
    <w:semiHidden/>
    <w:unhideWhenUsed/>
    <w:rsid w:val="00E846CC"/>
    <w:rPr>
      <w:color w:val="605E5C"/>
      <w:shd w:val="clear" w:color="auto" w:fill="E1DFDD"/>
    </w:rPr>
  </w:style>
  <w:style w:type="paragraph" w:styleId="NoSpacing">
    <w:name w:val="No Spacing"/>
    <w:uiPriority w:val="1"/>
    <w:qFormat/>
    <w:rsid w:val="00E532A9"/>
    <w:rPr>
      <w:sz w:val="18"/>
      <w:szCs w:val="18"/>
      <w:lang w:val="nl-NL" w:eastAsia="en-US"/>
    </w:rPr>
  </w:style>
  <w:style w:type="character" w:customStyle="1" w:styleId="deel4">
    <w:name w:val="deel4"/>
    <w:rsid w:val="00F32D09"/>
  </w:style>
  <w:style w:type="paragraph" w:styleId="Header">
    <w:name w:val="header"/>
    <w:basedOn w:val="Normal"/>
    <w:link w:val="HeaderChar"/>
    <w:uiPriority w:val="99"/>
    <w:semiHidden/>
    <w:unhideWhenUsed/>
    <w:rsid w:val="00E02C0C"/>
    <w:pPr>
      <w:tabs>
        <w:tab w:val="center" w:pos="4536"/>
        <w:tab w:val="right" w:pos="9072"/>
      </w:tabs>
      <w:spacing w:after="0" w:line="240" w:lineRule="auto"/>
    </w:pPr>
  </w:style>
  <w:style w:type="character" w:customStyle="1" w:styleId="HeaderChar">
    <w:name w:val="Header Char"/>
    <w:link w:val="Header"/>
    <w:uiPriority w:val="99"/>
    <w:semiHidden/>
    <w:rsid w:val="00E02C0C"/>
    <w:rPr>
      <w:sz w:val="18"/>
      <w:szCs w:val="18"/>
      <w:lang w:eastAsia="en-US"/>
    </w:rPr>
  </w:style>
  <w:style w:type="paragraph" w:styleId="Footer">
    <w:name w:val="footer"/>
    <w:basedOn w:val="Normal"/>
    <w:link w:val="FooterChar"/>
    <w:uiPriority w:val="99"/>
    <w:semiHidden/>
    <w:unhideWhenUsed/>
    <w:rsid w:val="00E02C0C"/>
    <w:pPr>
      <w:tabs>
        <w:tab w:val="center" w:pos="4536"/>
        <w:tab w:val="right" w:pos="9072"/>
      </w:tabs>
      <w:spacing w:after="0" w:line="240" w:lineRule="auto"/>
    </w:pPr>
  </w:style>
  <w:style w:type="character" w:customStyle="1" w:styleId="FooterChar">
    <w:name w:val="Footer Char"/>
    <w:link w:val="Footer"/>
    <w:uiPriority w:val="99"/>
    <w:semiHidden/>
    <w:rsid w:val="00E02C0C"/>
    <w:rPr>
      <w:sz w:val="18"/>
      <w:szCs w:val="18"/>
      <w:lang w:eastAsia="en-US"/>
    </w:rPr>
  </w:style>
  <w:style w:type="character" w:styleId="FollowedHyperlink">
    <w:name w:val="FollowedHyperlink"/>
    <w:uiPriority w:val="99"/>
    <w:semiHidden/>
    <w:unhideWhenUsed/>
    <w:rsid w:val="00F03E8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55">
      <w:bodyDiv w:val="1"/>
      <w:marLeft w:val="0"/>
      <w:marRight w:val="0"/>
      <w:marTop w:val="0"/>
      <w:marBottom w:val="0"/>
      <w:divBdr>
        <w:top w:val="none" w:sz="0" w:space="0" w:color="auto"/>
        <w:left w:val="none" w:sz="0" w:space="0" w:color="auto"/>
        <w:bottom w:val="none" w:sz="0" w:space="0" w:color="auto"/>
        <w:right w:val="none" w:sz="0" w:space="0" w:color="auto"/>
      </w:divBdr>
    </w:div>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36991272">
      <w:bodyDiv w:val="1"/>
      <w:marLeft w:val="0"/>
      <w:marRight w:val="0"/>
      <w:marTop w:val="0"/>
      <w:marBottom w:val="0"/>
      <w:divBdr>
        <w:top w:val="none" w:sz="0" w:space="0" w:color="auto"/>
        <w:left w:val="none" w:sz="0" w:space="0" w:color="auto"/>
        <w:bottom w:val="none" w:sz="0" w:space="0" w:color="auto"/>
        <w:right w:val="none" w:sz="0" w:space="0" w:color="auto"/>
      </w:divBdr>
    </w:div>
    <w:div w:id="149323545">
      <w:bodyDiv w:val="1"/>
      <w:marLeft w:val="0"/>
      <w:marRight w:val="0"/>
      <w:marTop w:val="0"/>
      <w:marBottom w:val="0"/>
      <w:divBdr>
        <w:top w:val="none" w:sz="0" w:space="0" w:color="auto"/>
        <w:left w:val="none" w:sz="0" w:space="0" w:color="auto"/>
        <w:bottom w:val="none" w:sz="0" w:space="0" w:color="auto"/>
        <w:right w:val="none" w:sz="0" w:space="0" w:color="auto"/>
      </w:divBdr>
    </w:div>
    <w:div w:id="178859231">
      <w:bodyDiv w:val="1"/>
      <w:marLeft w:val="0"/>
      <w:marRight w:val="0"/>
      <w:marTop w:val="0"/>
      <w:marBottom w:val="0"/>
      <w:divBdr>
        <w:top w:val="none" w:sz="0" w:space="0" w:color="auto"/>
        <w:left w:val="none" w:sz="0" w:space="0" w:color="auto"/>
        <w:bottom w:val="none" w:sz="0" w:space="0" w:color="auto"/>
        <w:right w:val="none" w:sz="0" w:space="0" w:color="auto"/>
      </w:divBdr>
    </w:div>
    <w:div w:id="224991253">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363603788">
      <w:bodyDiv w:val="1"/>
      <w:marLeft w:val="0"/>
      <w:marRight w:val="0"/>
      <w:marTop w:val="0"/>
      <w:marBottom w:val="0"/>
      <w:divBdr>
        <w:top w:val="none" w:sz="0" w:space="0" w:color="auto"/>
        <w:left w:val="none" w:sz="0" w:space="0" w:color="auto"/>
        <w:bottom w:val="none" w:sz="0" w:space="0" w:color="auto"/>
        <w:right w:val="none" w:sz="0" w:space="0" w:color="auto"/>
      </w:divBdr>
    </w:div>
    <w:div w:id="389697837">
      <w:bodyDiv w:val="1"/>
      <w:marLeft w:val="0"/>
      <w:marRight w:val="0"/>
      <w:marTop w:val="0"/>
      <w:marBottom w:val="0"/>
      <w:divBdr>
        <w:top w:val="none" w:sz="0" w:space="0" w:color="auto"/>
        <w:left w:val="none" w:sz="0" w:space="0" w:color="auto"/>
        <w:bottom w:val="none" w:sz="0" w:space="0" w:color="auto"/>
        <w:right w:val="none" w:sz="0" w:space="0" w:color="auto"/>
      </w:divBdr>
    </w:div>
    <w:div w:id="406805243">
      <w:bodyDiv w:val="1"/>
      <w:marLeft w:val="0"/>
      <w:marRight w:val="0"/>
      <w:marTop w:val="0"/>
      <w:marBottom w:val="0"/>
      <w:divBdr>
        <w:top w:val="none" w:sz="0" w:space="0" w:color="auto"/>
        <w:left w:val="none" w:sz="0" w:space="0" w:color="auto"/>
        <w:bottom w:val="none" w:sz="0" w:space="0" w:color="auto"/>
        <w:right w:val="none" w:sz="0" w:space="0" w:color="auto"/>
      </w:divBdr>
    </w:div>
    <w:div w:id="408582354">
      <w:bodyDiv w:val="1"/>
      <w:marLeft w:val="0"/>
      <w:marRight w:val="0"/>
      <w:marTop w:val="0"/>
      <w:marBottom w:val="0"/>
      <w:divBdr>
        <w:top w:val="none" w:sz="0" w:space="0" w:color="auto"/>
        <w:left w:val="none" w:sz="0" w:space="0" w:color="auto"/>
        <w:bottom w:val="none" w:sz="0" w:space="0" w:color="auto"/>
        <w:right w:val="none" w:sz="0" w:space="0" w:color="auto"/>
      </w:divBdr>
    </w:div>
    <w:div w:id="453057182">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532231970">
      <w:bodyDiv w:val="1"/>
      <w:marLeft w:val="0"/>
      <w:marRight w:val="0"/>
      <w:marTop w:val="0"/>
      <w:marBottom w:val="0"/>
      <w:divBdr>
        <w:top w:val="none" w:sz="0" w:space="0" w:color="auto"/>
        <w:left w:val="none" w:sz="0" w:space="0" w:color="auto"/>
        <w:bottom w:val="none" w:sz="0" w:space="0" w:color="auto"/>
        <w:right w:val="none" w:sz="0" w:space="0" w:color="auto"/>
      </w:divBdr>
      <w:divsChild>
        <w:div w:id="588930189">
          <w:marLeft w:val="0"/>
          <w:marRight w:val="0"/>
          <w:marTop w:val="0"/>
          <w:marBottom w:val="0"/>
          <w:divBdr>
            <w:top w:val="none" w:sz="0" w:space="0" w:color="auto"/>
            <w:left w:val="none" w:sz="0" w:space="0" w:color="auto"/>
            <w:bottom w:val="none" w:sz="0" w:space="0" w:color="auto"/>
            <w:right w:val="none" w:sz="0" w:space="0" w:color="auto"/>
          </w:divBdr>
        </w:div>
        <w:div w:id="2020814754">
          <w:marLeft w:val="0"/>
          <w:marRight w:val="0"/>
          <w:marTop w:val="0"/>
          <w:marBottom w:val="0"/>
          <w:divBdr>
            <w:top w:val="none" w:sz="0" w:space="0" w:color="auto"/>
            <w:left w:val="none" w:sz="0" w:space="0" w:color="auto"/>
            <w:bottom w:val="none" w:sz="0" w:space="0" w:color="auto"/>
            <w:right w:val="none" w:sz="0" w:space="0" w:color="auto"/>
          </w:divBdr>
        </w:div>
      </w:divsChild>
    </w:div>
    <w:div w:id="538980407">
      <w:bodyDiv w:val="1"/>
      <w:marLeft w:val="0"/>
      <w:marRight w:val="0"/>
      <w:marTop w:val="0"/>
      <w:marBottom w:val="0"/>
      <w:divBdr>
        <w:top w:val="none" w:sz="0" w:space="0" w:color="auto"/>
        <w:left w:val="none" w:sz="0" w:space="0" w:color="auto"/>
        <w:bottom w:val="none" w:sz="0" w:space="0" w:color="auto"/>
        <w:right w:val="none" w:sz="0" w:space="0" w:color="auto"/>
      </w:divBdr>
      <w:divsChild>
        <w:div w:id="30615015">
          <w:marLeft w:val="0"/>
          <w:marRight w:val="0"/>
          <w:marTop w:val="0"/>
          <w:marBottom w:val="0"/>
          <w:divBdr>
            <w:top w:val="none" w:sz="0" w:space="0" w:color="auto"/>
            <w:left w:val="none" w:sz="0" w:space="0" w:color="auto"/>
            <w:bottom w:val="none" w:sz="0" w:space="0" w:color="auto"/>
            <w:right w:val="none" w:sz="0" w:space="0" w:color="auto"/>
          </w:divBdr>
        </w:div>
      </w:divsChild>
    </w:div>
    <w:div w:id="566385002">
      <w:bodyDiv w:val="1"/>
      <w:marLeft w:val="0"/>
      <w:marRight w:val="0"/>
      <w:marTop w:val="0"/>
      <w:marBottom w:val="0"/>
      <w:divBdr>
        <w:top w:val="none" w:sz="0" w:space="0" w:color="auto"/>
        <w:left w:val="none" w:sz="0" w:space="0" w:color="auto"/>
        <w:bottom w:val="none" w:sz="0" w:space="0" w:color="auto"/>
        <w:right w:val="none" w:sz="0" w:space="0" w:color="auto"/>
      </w:divBdr>
    </w:div>
    <w:div w:id="665984421">
      <w:bodyDiv w:val="1"/>
      <w:marLeft w:val="0"/>
      <w:marRight w:val="0"/>
      <w:marTop w:val="0"/>
      <w:marBottom w:val="0"/>
      <w:divBdr>
        <w:top w:val="none" w:sz="0" w:space="0" w:color="auto"/>
        <w:left w:val="none" w:sz="0" w:space="0" w:color="auto"/>
        <w:bottom w:val="none" w:sz="0" w:space="0" w:color="auto"/>
        <w:right w:val="none" w:sz="0" w:space="0" w:color="auto"/>
      </w:divBdr>
    </w:div>
    <w:div w:id="718162414">
      <w:bodyDiv w:val="1"/>
      <w:marLeft w:val="0"/>
      <w:marRight w:val="0"/>
      <w:marTop w:val="0"/>
      <w:marBottom w:val="0"/>
      <w:divBdr>
        <w:top w:val="none" w:sz="0" w:space="0" w:color="auto"/>
        <w:left w:val="none" w:sz="0" w:space="0" w:color="auto"/>
        <w:bottom w:val="none" w:sz="0" w:space="0" w:color="auto"/>
        <w:right w:val="none" w:sz="0" w:space="0" w:color="auto"/>
      </w:divBdr>
    </w:div>
    <w:div w:id="7828443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000">
          <w:marLeft w:val="0"/>
          <w:marRight w:val="0"/>
          <w:marTop w:val="0"/>
          <w:marBottom w:val="0"/>
          <w:divBdr>
            <w:top w:val="none" w:sz="0" w:space="0" w:color="auto"/>
            <w:left w:val="none" w:sz="0" w:space="0" w:color="auto"/>
            <w:bottom w:val="none" w:sz="0" w:space="0" w:color="auto"/>
            <w:right w:val="none" w:sz="0" w:space="0" w:color="auto"/>
          </w:divBdr>
        </w:div>
        <w:div w:id="1477256933">
          <w:marLeft w:val="0"/>
          <w:marRight w:val="0"/>
          <w:marTop w:val="0"/>
          <w:marBottom w:val="0"/>
          <w:divBdr>
            <w:top w:val="none" w:sz="0" w:space="0" w:color="auto"/>
            <w:left w:val="none" w:sz="0" w:space="0" w:color="auto"/>
            <w:bottom w:val="none" w:sz="0" w:space="0" w:color="auto"/>
            <w:right w:val="none" w:sz="0" w:space="0" w:color="auto"/>
          </w:divBdr>
        </w:div>
      </w:divsChild>
    </w:div>
    <w:div w:id="955335411">
      <w:bodyDiv w:val="1"/>
      <w:marLeft w:val="0"/>
      <w:marRight w:val="0"/>
      <w:marTop w:val="0"/>
      <w:marBottom w:val="0"/>
      <w:divBdr>
        <w:top w:val="none" w:sz="0" w:space="0" w:color="auto"/>
        <w:left w:val="none" w:sz="0" w:space="0" w:color="auto"/>
        <w:bottom w:val="none" w:sz="0" w:space="0" w:color="auto"/>
        <w:right w:val="none" w:sz="0" w:space="0" w:color="auto"/>
      </w:divBdr>
    </w:div>
    <w:div w:id="1064328137">
      <w:bodyDiv w:val="1"/>
      <w:marLeft w:val="0"/>
      <w:marRight w:val="0"/>
      <w:marTop w:val="0"/>
      <w:marBottom w:val="0"/>
      <w:divBdr>
        <w:top w:val="none" w:sz="0" w:space="0" w:color="auto"/>
        <w:left w:val="none" w:sz="0" w:space="0" w:color="auto"/>
        <w:bottom w:val="none" w:sz="0" w:space="0" w:color="auto"/>
        <w:right w:val="none" w:sz="0" w:space="0" w:color="auto"/>
      </w:divBdr>
    </w:div>
    <w:div w:id="1065647819">
      <w:bodyDiv w:val="1"/>
      <w:marLeft w:val="0"/>
      <w:marRight w:val="0"/>
      <w:marTop w:val="0"/>
      <w:marBottom w:val="0"/>
      <w:divBdr>
        <w:top w:val="none" w:sz="0" w:space="0" w:color="auto"/>
        <w:left w:val="none" w:sz="0" w:space="0" w:color="auto"/>
        <w:bottom w:val="none" w:sz="0" w:space="0" w:color="auto"/>
        <w:right w:val="none" w:sz="0" w:space="0" w:color="auto"/>
      </w:divBdr>
    </w:div>
    <w:div w:id="1087531872">
      <w:bodyDiv w:val="1"/>
      <w:marLeft w:val="0"/>
      <w:marRight w:val="0"/>
      <w:marTop w:val="0"/>
      <w:marBottom w:val="0"/>
      <w:divBdr>
        <w:top w:val="none" w:sz="0" w:space="0" w:color="auto"/>
        <w:left w:val="none" w:sz="0" w:space="0" w:color="auto"/>
        <w:bottom w:val="none" w:sz="0" w:space="0" w:color="auto"/>
        <w:right w:val="none" w:sz="0" w:space="0" w:color="auto"/>
      </w:divBdr>
    </w:div>
    <w:div w:id="1094860623">
      <w:bodyDiv w:val="1"/>
      <w:marLeft w:val="0"/>
      <w:marRight w:val="0"/>
      <w:marTop w:val="0"/>
      <w:marBottom w:val="0"/>
      <w:divBdr>
        <w:top w:val="none" w:sz="0" w:space="0" w:color="auto"/>
        <w:left w:val="none" w:sz="0" w:space="0" w:color="auto"/>
        <w:bottom w:val="none" w:sz="0" w:space="0" w:color="auto"/>
        <w:right w:val="none" w:sz="0" w:space="0" w:color="auto"/>
      </w:divBdr>
    </w:div>
    <w:div w:id="1127743736">
      <w:bodyDiv w:val="1"/>
      <w:marLeft w:val="0"/>
      <w:marRight w:val="0"/>
      <w:marTop w:val="0"/>
      <w:marBottom w:val="0"/>
      <w:divBdr>
        <w:top w:val="none" w:sz="0" w:space="0" w:color="auto"/>
        <w:left w:val="none" w:sz="0" w:space="0" w:color="auto"/>
        <w:bottom w:val="none" w:sz="0" w:space="0" w:color="auto"/>
        <w:right w:val="none" w:sz="0" w:space="0" w:color="auto"/>
      </w:divBdr>
    </w:div>
    <w:div w:id="1174145928">
      <w:bodyDiv w:val="1"/>
      <w:marLeft w:val="0"/>
      <w:marRight w:val="0"/>
      <w:marTop w:val="0"/>
      <w:marBottom w:val="0"/>
      <w:divBdr>
        <w:top w:val="none" w:sz="0" w:space="0" w:color="auto"/>
        <w:left w:val="none" w:sz="0" w:space="0" w:color="auto"/>
        <w:bottom w:val="none" w:sz="0" w:space="0" w:color="auto"/>
        <w:right w:val="none" w:sz="0" w:space="0" w:color="auto"/>
      </w:divBdr>
    </w:div>
    <w:div w:id="1301300483">
      <w:bodyDiv w:val="1"/>
      <w:marLeft w:val="0"/>
      <w:marRight w:val="0"/>
      <w:marTop w:val="0"/>
      <w:marBottom w:val="0"/>
      <w:divBdr>
        <w:top w:val="none" w:sz="0" w:space="0" w:color="auto"/>
        <w:left w:val="none" w:sz="0" w:space="0" w:color="auto"/>
        <w:bottom w:val="none" w:sz="0" w:space="0" w:color="auto"/>
        <w:right w:val="none" w:sz="0" w:space="0" w:color="auto"/>
      </w:divBdr>
    </w:div>
    <w:div w:id="1347748535">
      <w:bodyDiv w:val="1"/>
      <w:marLeft w:val="0"/>
      <w:marRight w:val="0"/>
      <w:marTop w:val="0"/>
      <w:marBottom w:val="0"/>
      <w:divBdr>
        <w:top w:val="none" w:sz="0" w:space="0" w:color="auto"/>
        <w:left w:val="none" w:sz="0" w:space="0" w:color="auto"/>
        <w:bottom w:val="none" w:sz="0" w:space="0" w:color="auto"/>
        <w:right w:val="none" w:sz="0" w:space="0" w:color="auto"/>
      </w:divBdr>
    </w:div>
    <w:div w:id="1383365803">
      <w:bodyDiv w:val="1"/>
      <w:marLeft w:val="0"/>
      <w:marRight w:val="0"/>
      <w:marTop w:val="0"/>
      <w:marBottom w:val="0"/>
      <w:divBdr>
        <w:top w:val="none" w:sz="0" w:space="0" w:color="auto"/>
        <w:left w:val="none" w:sz="0" w:space="0" w:color="auto"/>
        <w:bottom w:val="none" w:sz="0" w:space="0" w:color="auto"/>
        <w:right w:val="none" w:sz="0" w:space="0" w:color="auto"/>
      </w:divBdr>
    </w:div>
    <w:div w:id="1391807350">
      <w:bodyDiv w:val="1"/>
      <w:marLeft w:val="0"/>
      <w:marRight w:val="0"/>
      <w:marTop w:val="0"/>
      <w:marBottom w:val="0"/>
      <w:divBdr>
        <w:top w:val="none" w:sz="0" w:space="0" w:color="auto"/>
        <w:left w:val="none" w:sz="0" w:space="0" w:color="auto"/>
        <w:bottom w:val="none" w:sz="0" w:space="0" w:color="auto"/>
        <w:right w:val="none" w:sz="0" w:space="0" w:color="auto"/>
      </w:divBdr>
    </w:div>
    <w:div w:id="1554074360">
      <w:bodyDiv w:val="1"/>
      <w:marLeft w:val="0"/>
      <w:marRight w:val="0"/>
      <w:marTop w:val="0"/>
      <w:marBottom w:val="0"/>
      <w:divBdr>
        <w:top w:val="none" w:sz="0" w:space="0" w:color="auto"/>
        <w:left w:val="none" w:sz="0" w:space="0" w:color="auto"/>
        <w:bottom w:val="none" w:sz="0" w:space="0" w:color="auto"/>
        <w:right w:val="none" w:sz="0" w:space="0" w:color="auto"/>
      </w:divBdr>
    </w:div>
    <w:div w:id="1629815395">
      <w:bodyDiv w:val="1"/>
      <w:marLeft w:val="0"/>
      <w:marRight w:val="0"/>
      <w:marTop w:val="0"/>
      <w:marBottom w:val="0"/>
      <w:divBdr>
        <w:top w:val="none" w:sz="0" w:space="0" w:color="auto"/>
        <w:left w:val="none" w:sz="0" w:space="0" w:color="auto"/>
        <w:bottom w:val="none" w:sz="0" w:space="0" w:color="auto"/>
        <w:right w:val="none" w:sz="0" w:space="0" w:color="auto"/>
      </w:divBdr>
    </w:div>
    <w:div w:id="1683243778">
      <w:bodyDiv w:val="1"/>
      <w:marLeft w:val="0"/>
      <w:marRight w:val="0"/>
      <w:marTop w:val="0"/>
      <w:marBottom w:val="0"/>
      <w:divBdr>
        <w:top w:val="none" w:sz="0" w:space="0" w:color="auto"/>
        <w:left w:val="none" w:sz="0" w:space="0" w:color="auto"/>
        <w:bottom w:val="none" w:sz="0" w:space="0" w:color="auto"/>
        <w:right w:val="none" w:sz="0" w:space="0" w:color="auto"/>
      </w:divBdr>
    </w:div>
    <w:div w:id="1733040384">
      <w:bodyDiv w:val="1"/>
      <w:marLeft w:val="0"/>
      <w:marRight w:val="0"/>
      <w:marTop w:val="0"/>
      <w:marBottom w:val="0"/>
      <w:divBdr>
        <w:top w:val="none" w:sz="0" w:space="0" w:color="auto"/>
        <w:left w:val="none" w:sz="0" w:space="0" w:color="auto"/>
        <w:bottom w:val="none" w:sz="0" w:space="0" w:color="auto"/>
        <w:right w:val="none" w:sz="0" w:space="0" w:color="auto"/>
      </w:divBdr>
    </w:div>
    <w:div w:id="1758404529">
      <w:bodyDiv w:val="1"/>
      <w:marLeft w:val="0"/>
      <w:marRight w:val="0"/>
      <w:marTop w:val="0"/>
      <w:marBottom w:val="0"/>
      <w:divBdr>
        <w:top w:val="none" w:sz="0" w:space="0" w:color="auto"/>
        <w:left w:val="none" w:sz="0" w:space="0" w:color="auto"/>
        <w:bottom w:val="none" w:sz="0" w:space="0" w:color="auto"/>
        <w:right w:val="none" w:sz="0" w:space="0" w:color="auto"/>
      </w:divBdr>
    </w:div>
    <w:div w:id="1856184795">
      <w:bodyDiv w:val="1"/>
      <w:marLeft w:val="0"/>
      <w:marRight w:val="0"/>
      <w:marTop w:val="0"/>
      <w:marBottom w:val="0"/>
      <w:divBdr>
        <w:top w:val="none" w:sz="0" w:space="0" w:color="auto"/>
        <w:left w:val="none" w:sz="0" w:space="0" w:color="auto"/>
        <w:bottom w:val="none" w:sz="0" w:space="0" w:color="auto"/>
        <w:right w:val="none" w:sz="0" w:space="0" w:color="auto"/>
      </w:divBdr>
    </w:div>
    <w:div w:id="1883708446">
      <w:bodyDiv w:val="1"/>
      <w:marLeft w:val="0"/>
      <w:marRight w:val="0"/>
      <w:marTop w:val="0"/>
      <w:marBottom w:val="0"/>
      <w:divBdr>
        <w:top w:val="none" w:sz="0" w:space="0" w:color="auto"/>
        <w:left w:val="none" w:sz="0" w:space="0" w:color="auto"/>
        <w:bottom w:val="none" w:sz="0" w:space="0" w:color="auto"/>
        <w:right w:val="none" w:sz="0" w:space="0" w:color="auto"/>
      </w:divBdr>
      <w:divsChild>
        <w:div w:id="99181164">
          <w:marLeft w:val="0"/>
          <w:marRight w:val="0"/>
          <w:marTop w:val="0"/>
          <w:marBottom w:val="0"/>
          <w:divBdr>
            <w:top w:val="none" w:sz="0" w:space="0" w:color="auto"/>
            <w:left w:val="none" w:sz="0" w:space="0" w:color="auto"/>
            <w:bottom w:val="none" w:sz="0" w:space="0" w:color="auto"/>
            <w:right w:val="none" w:sz="0" w:space="0" w:color="auto"/>
          </w:divBdr>
          <w:divsChild>
            <w:div w:id="184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4817">
      <w:bodyDiv w:val="1"/>
      <w:marLeft w:val="0"/>
      <w:marRight w:val="0"/>
      <w:marTop w:val="0"/>
      <w:marBottom w:val="0"/>
      <w:divBdr>
        <w:top w:val="none" w:sz="0" w:space="0" w:color="auto"/>
        <w:left w:val="none" w:sz="0" w:space="0" w:color="auto"/>
        <w:bottom w:val="none" w:sz="0" w:space="0" w:color="auto"/>
        <w:right w:val="none" w:sz="0" w:space="0" w:color="auto"/>
      </w:divBdr>
    </w:div>
    <w:div w:id="2095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SharedWithUsers xmlns="bf249ecd-6919-40e3-99b7-13f982a6b9db">
      <UserInfo>
        <DisplayName>Bernadette Booij</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9420CF7-DCDB-4A87-8FFB-B8EEE47F0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37D33-A673-4E20-B685-940005C195C6}">
  <ds:schemaRefs>
    <ds:schemaRef ds:uri="http://schemas.microsoft.com/office/2006/metadata/properties"/>
    <ds:schemaRef ds:uri="http://schemas.microsoft.com/office/infopath/2007/PartnerControls"/>
    <ds:schemaRef ds:uri="e3ef6810-5edc-4010-8ac5-5662b8b9199d"/>
    <ds:schemaRef ds:uri="138e79af-97e9-467e-b691-fc96845a5065"/>
    <ds:schemaRef ds:uri="bf249ecd-6919-40e3-99b7-13f982a6b9db"/>
  </ds:schemaRefs>
</ds:datastoreItem>
</file>

<file path=customXml/itemProps3.xml><?xml version="1.0" encoding="utf-8"?>
<ds:datastoreItem xmlns:ds="http://schemas.openxmlformats.org/officeDocument/2006/customXml" ds:itemID="{7360B405-5021-4BBF-9336-3850AD7DA866}">
  <ds:schemaRefs>
    <ds:schemaRef ds:uri="http://schemas.microsoft.com/sharepoint/v3/contenttype/forms"/>
  </ds:schemaRefs>
</ds:datastoreItem>
</file>

<file path=customXml/itemProps4.xml><?xml version="1.0" encoding="utf-8"?>
<ds:datastoreItem xmlns:ds="http://schemas.openxmlformats.org/officeDocument/2006/customXml" ds:itemID="{9E9D1C2A-2122-41EA-8E88-CE160F5ED250}">
  <ds:schemaRefs>
    <ds:schemaRef ds:uri="http://schemas.microsoft.com/office/2006/metadata/longProperties"/>
  </ds:schemaRefs>
</ds:datastoreItem>
</file>

<file path=customXml/itemProps5.xml><?xml version="1.0" encoding="utf-8"?>
<ds:datastoreItem xmlns:ds="http://schemas.openxmlformats.org/officeDocument/2006/customXml" ds:itemID="{6AB8E248-6182-446D-B403-D649A22BEFA4}">
  <ds:schemaRefs>
    <ds:schemaRef ds:uri="http://schemas.microsoft.com/sharepoint/v3/contenttype/forms"/>
  </ds:schemaRefs>
</ds:datastoreItem>
</file>

<file path=customXml/itemProps6.xml><?xml version="1.0" encoding="utf-8"?>
<ds:datastoreItem xmlns:ds="http://schemas.openxmlformats.org/officeDocument/2006/customXml" ds:itemID="{E63C0BFC-0140-4C36-B405-660193A6F85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der Ploeg</dc:creator>
  <cp:keywords/>
  <cp:lastModifiedBy>Laurens Kruse</cp:lastModifiedBy>
  <cp:revision>2</cp:revision>
  <cp:lastPrinted>2020-08-17T10:47:00Z</cp:lastPrinted>
  <dcterms:created xsi:type="dcterms:W3CDTF">2022-07-26T08:38:00Z</dcterms:created>
  <dcterms:modified xsi:type="dcterms:W3CDTF">2022-07-26T08:38:00Z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2019-01-15T17:19:38.7099152Z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display_urn:schemas-microsoft-com:office:office#Editor">
    <vt:lpwstr>Cyriel de Jonge</vt:lpwstr>
  </property>
  <property fmtid="{D5CDD505-2E9C-101B-9397-08002B2CF9AE}" pid="11" name="Order">
    <vt:lpwstr>100.000000000000</vt:lpwstr>
  </property>
  <property fmtid="{D5CDD505-2E9C-101B-9397-08002B2CF9AE}" pid="12" name="display_urn:schemas-microsoft-com:office:office#Author">
    <vt:lpwstr>Cyriel de Jonge</vt:lpwstr>
  </property>
  <property fmtid="{D5CDD505-2E9C-101B-9397-08002B2CF9AE}" pid="13" name="xd_Signature">
    <vt:lpwstr/>
  </property>
  <property fmtid="{D5CDD505-2E9C-101B-9397-08002B2CF9AE}" pid="14" name="TemplateUrl">
    <vt:lpwstr/>
  </property>
  <property fmtid="{D5CDD505-2E9C-101B-9397-08002B2CF9AE}" pid="15" name="ComplianceAssetId">
    <vt:lpwstr/>
  </property>
  <property fmtid="{D5CDD505-2E9C-101B-9397-08002B2CF9AE}" pid="16" name="xd_ProgID">
    <vt:lpwstr/>
  </property>
  <property fmtid="{D5CDD505-2E9C-101B-9397-08002B2CF9AE}" pid="17" name="SharedWithUsers">
    <vt:lpwstr>30;#Bernadette Booij</vt:lpwstr>
  </property>
  <property fmtid="{D5CDD505-2E9C-101B-9397-08002B2CF9AE}" pid="18" name="ContentTypeId">
    <vt:lpwstr>0x010100B1F06E9711FE5E419F4E1176E551A75A</vt:lpwstr>
  </property>
  <property fmtid="{D5CDD505-2E9C-101B-9397-08002B2CF9AE}" pid="19" name="MediaServiceImageTags">
    <vt:lpwstr/>
  </property>
</Properties>
</file>