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0615D" w14:textId="33293AD6" w:rsidR="0034128A" w:rsidRPr="00203A02" w:rsidRDefault="0034128A" w:rsidP="00657469">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36A43202" w14:textId="77777777" w:rsidR="005D2C37" w:rsidRDefault="005D2C37" w:rsidP="00657469">
      <w:pPr>
        <w:pStyle w:val="Default"/>
        <w:rPr>
          <w:b/>
          <w:sz w:val="28"/>
          <w:szCs w:val="28"/>
        </w:rPr>
      </w:pPr>
    </w:p>
    <w:p w14:paraId="651618B8" w14:textId="7263BB06" w:rsidR="4845900C" w:rsidRDefault="01E4BE5F" w:rsidP="0B625FD7">
      <w:pPr>
        <w:spacing w:after="0"/>
        <w:rPr>
          <w:b/>
          <w:color w:val="000000" w:themeColor="text1"/>
          <w:lang w:eastAsia="es-MX"/>
        </w:rPr>
      </w:pPr>
      <w:r w:rsidRPr="7C9365D2">
        <w:rPr>
          <w:rFonts w:ascii="Arial" w:hAnsi="Arial" w:cs="Arial"/>
          <w:b/>
          <w:bCs/>
          <w:sz w:val="34"/>
          <w:szCs w:val="34"/>
          <w:lang w:eastAsia="es-MX"/>
        </w:rPr>
        <w:t>ARTIST</w:t>
      </w:r>
      <w:r w:rsidRPr="5A9314C5">
        <w:rPr>
          <w:rFonts w:ascii="Arial" w:hAnsi="Arial" w:cs="Arial"/>
          <w:b/>
          <w:bCs/>
          <w:sz w:val="34"/>
          <w:szCs w:val="34"/>
          <w:lang w:eastAsia="es-MX"/>
        </w:rPr>
        <w:t xml:space="preserve"> FACES UP TO 10 YEARS </w:t>
      </w:r>
      <w:r w:rsidRPr="7C9365D2">
        <w:rPr>
          <w:rFonts w:ascii="Arial" w:hAnsi="Arial" w:cs="Arial"/>
          <w:b/>
          <w:bCs/>
          <w:sz w:val="34"/>
          <w:szCs w:val="34"/>
          <w:lang w:eastAsia="es-MX"/>
        </w:rPr>
        <w:t>FOR ANTI</w:t>
      </w:r>
      <w:r w:rsidR="00C4470C">
        <w:rPr>
          <w:rFonts w:ascii="Arial" w:hAnsi="Arial" w:cs="Arial"/>
          <w:b/>
          <w:bCs/>
          <w:sz w:val="34"/>
          <w:szCs w:val="34"/>
          <w:lang w:eastAsia="es-MX"/>
        </w:rPr>
        <w:t>-</w:t>
      </w:r>
      <w:r w:rsidRPr="7C9365D2">
        <w:rPr>
          <w:rFonts w:ascii="Arial" w:hAnsi="Arial" w:cs="Arial"/>
          <w:b/>
          <w:bCs/>
          <w:sz w:val="34"/>
          <w:szCs w:val="34"/>
          <w:lang w:eastAsia="es-MX"/>
        </w:rPr>
        <w:t>WAR ACTION</w:t>
      </w:r>
    </w:p>
    <w:p w14:paraId="12187C0F" w14:textId="463B2580" w:rsidR="0B625FD7" w:rsidRDefault="6B6AF3A6" w:rsidP="0B625FD7">
      <w:pPr>
        <w:spacing w:after="0"/>
        <w:jc w:val="both"/>
        <w:rPr>
          <w:b/>
          <w:bCs/>
          <w:color w:val="000000" w:themeColor="text1"/>
          <w:szCs w:val="18"/>
        </w:rPr>
      </w:pPr>
      <w:r w:rsidRPr="12BA6F67">
        <w:rPr>
          <w:b/>
          <w:bCs/>
          <w:color w:val="000000" w:themeColor="text1"/>
          <w:sz w:val="22"/>
          <w:szCs w:val="22"/>
        </w:rPr>
        <w:t>A</w:t>
      </w:r>
      <w:r w:rsidR="00590136">
        <w:rPr>
          <w:b/>
          <w:bCs/>
          <w:color w:val="000000" w:themeColor="text1"/>
          <w:sz w:val="22"/>
          <w:szCs w:val="22"/>
        </w:rPr>
        <w:t>rtist</w:t>
      </w:r>
      <w:r w:rsidRPr="12BA6F67">
        <w:rPr>
          <w:b/>
          <w:bCs/>
          <w:color w:val="000000" w:themeColor="text1"/>
          <w:sz w:val="22"/>
          <w:szCs w:val="22"/>
        </w:rPr>
        <w:t xml:space="preserve"> Aleksandra Skochilenko was arrested on 11 April and interrogated until 3</w:t>
      </w:r>
      <w:r w:rsidR="00FD66CE">
        <w:rPr>
          <w:b/>
          <w:bCs/>
          <w:color w:val="000000" w:themeColor="text1"/>
          <w:sz w:val="22"/>
          <w:szCs w:val="22"/>
        </w:rPr>
        <w:t>am</w:t>
      </w:r>
      <w:r w:rsidR="0018164F" w:rsidRPr="12BA6F67">
        <w:rPr>
          <w:b/>
          <w:bCs/>
          <w:color w:val="000000" w:themeColor="text1"/>
          <w:sz w:val="22"/>
          <w:szCs w:val="22"/>
        </w:rPr>
        <w:t xml:space="preserve"> </w:t>
      </w:r>
      <w:r w:rsidR="0004786A" w:rsidRPr="12BA6F67">
        <w:rPr>
          <w:b/>
          <w:bCs/>
          <w:color w:val="000000" w:themeColor="text1"/>
          <w:sz w:val="22"/>
          <w:szCs w:val="22"/>
        </w:rPr>
        <w:t>the</w:t>
      </w:r>
      <w:r w:rsidRPr="12BA6F67">
        <w:rPr>
          <w:b/>
          <w:bCs/>
          <w:color w:val="000000" w:themeColor="text1"/>
          <w:sz w:val="22"/>
          <w:szCs w:val="22"/>
        </w:rPr>
        <w:t xml:space="preserve"> </w:t>
      </w:r>
      <w:r w:rsidR="0078263C">
        <w:rPr>
          <w:b/>
          <w:bCs/>
          <w:color w:val="000000" w:themeColor="text1"/>
          <w:sz w:val="22"/>
          <w:szCs w:val="22"/>
        </w:rPr>
        <w:t xml:space="preserve">next </w:t>
      </w:r>
      <w:r w:rsidRPr="12BA6F67">
        <w:rPr>
          <w:b/>
          <w:bCs/>
          <w:color w:val="000000" w:themeColor="text1"/>
          <w:sz w:val="22"/>
          <w:szCs w:val="22"/>
        </w:rPr>
        <w:t>morning</w:t>
      </w:r>
      <w:r w:rsidR="005F706C">
        <w:rPr>
          <w:b/>
          <w:bCs/>
          <w:color w:val="000000" w:themeColor="text1"/>
          <w:sz w:val="22"/>
          <w:szCs w:val="22"/>
        </w:rPr>
        <w:t>.</w:t>
      </w:r>
      <w:r w:rsidR="003B28CB">
        <w:rPr>
          <w:b/>
          <w:bCs/>
          <w:color w:val="000000" w:themeColor="text1"/>
          <w:sz w:val="22"/>
          <w:szCs w:val="22"/>
        </w:rPr>
        <w:t xml:space="preserve"> </w:t>
      </w:r>
      <w:r w:rsidR="005F706C">
        <w:rPr>
          <w:b/>
          <w:bCs/>
          <w:color w:val="000000" w:themeColor="text1"/>
          <w:sz w:val="22"/>
          <w:szCs w:val="22"/>
        </w:rPr>
        <w:t xml:space="preserve">She is </w:t>
      </w:r>
      <w:r w:rsidR="003B28CB">
        <w:rPr>
          <w:b/>
          <w:bCs/>
          <w:color w:val="000000" w:themeColor="text1"/>
          <w:sz w:val="22"/>
          <w:szCs w:val="22"/>
        </w:rPr>
        <w:t>accused of replacing price tags with anti-war information and slogans in a supermarket in Saint Petersburg on 31 March</w:t>
      </w:r>
      <w:r w:rsidRPr="12BA6F67">
        <w:rPr>
          <w:b/>
          <w:bCs/>
          <w:color w:val="000000" w:themeColor="text1"/>
          <w:sz w:val="22"/>
          <w:szCs w:val="22"/>
        </w:rPr>
        <w:t xml:space="preserve">. She was charged with “disseminating knowingly false information about the </w:t>
      </w:r>
      <w:r w:rsidR="00816910">
        <w:rPr>
          <w:b/>
          <w:bCs/>
          <w:color w:val="000000" w:themeColor="text1"/>
          <w:sz w:val="22"/>
          <w:szCs w:val="22"/>
        </w:rPr>
        <w:t xml:space="preserve">use of the </w:t>
      </w:r>
      <w:r w:rsidRPr="12BA6F67">
        <w:rPr>
          <w:b/>
          <w:bCs/>
          <w:color w:val="000000" w:themeColor="text1"/>
          <w:sz w:val="22"/>
          <w:szCs w:val="22"/>
        </w:rPr>
        <w:t xml:space="preserve">Russian Armed Forces” and </w:t>
      </w:r>
      <w:r w:rsidR="005F706C">
        <w:rPr>
          <w:b/>
          <w:bCs/>
          <w:color w:val="000000" w:themeColor="text1"/>
          <w:sz w:val="22"/>
          <w:szCs w:val="22"/>
        </w:rPr>
        <w:t>placed in</w:t>
      </w:r>
      <w:r w:rsidRPr="12BA6F67">
        <w:rPr>
          <w:b/>
          <w:bCs/>
          <w:color w:val="000000" w:themeColor="text1"/>
          <w:sz w:val="22"/>
          <w:szCs w:val="22"/>
        </w:rPr>
        <w:t xml:space="preserve"> pre-trial detention</w:t>
      </w:r>
      <w:r w:rsidR="00FF2EF2">
        <w:rPr>
          <w:b/>
          <w:bCs/>
          <w:color w:val="000000" w:themeColor="text1"/>
          <w:sz w:val="22"/>
          <w:szCs w:val="22"/>
        </w:rPr>
        <w:t xml:space="preserve"> until 1 June</w:t>
      </w:r>
      <w:r w:rsidRPr="12BA6F67">
        <w:rPr>
          <w:b/>
          <w:bCs/>
          <w:color w:val="000000" w:themeColor="text1"/>
          <w:sz w:val="22"/>
          <w:szCs w:val="22"/>
        </w:rPr>
        <w:t xml:space="preserve">. </w:t>
      </w:r>
      <w:r w:rsidR="003B28CB" w:rsidRPr="003B28CB">
        <w:rPr>
          <w:b/>
          <w:bCs/>
          <w:color w:val="000000" w:themeColor="text1"/>
          <w:sz w:val="22"/>
          <w:szCs w:val="22"/>
        </w:rPr>
        <w:t>Aleksandra Skochilenko has a serious health condition and placing her in pre-trial detention</w:t>
      </w:r>
      <w:r w:rsidR="00F72893">
        <w:rPr>
          <w:b/>
          <w:bCs/>
          <w:color w:val="000000" w:themeColor="text1"/>
          <w:sz w:val="22"/>
          <w:szCs w:val="22"/>
        </w:rPr>
        <w:t>,</w:t>
      </w:r>
      <w:r w:rsidR="003B28CB" w:rsidRPr="003B28CB">
        <w:rPr>
          <w:b/>
          <w:bCs/>
          <w:color w:val="000000" w:themeColor="text1"/>
          <w:sz w:val="22"/>
          <w:szCs w:val="22"/>
        </w:rPr>
        <w:t xml:space="preserve"> where she would not be getting the appropriate diet or medical care </w:t>
      </w:r>
      <w:r w:rsidR="00F72893">
        <w:rPr>
          <w:b/>
          <w:bCs/>
          <w:color w:val="000000" w:themeColor="text1"/>
          <w:sz w:val="22"/>
          <w:szCs w:val="22"/>
        </w:rPr>
        <w:t xml:space="preserve">she needs, </w:t>
      </w:r>
      <w:r w:rsidR="00221936">
        <w:rPr>
          <w:b/>
          <w:bCs/>
          <w:color w:val="000000" w:themeColor="text1"/>
          <w:sz w:val="22"/>
          <w:szCs w:val="22"/>
        </w:rPr>
        <w:t xml:space="preserve">puts her </w:t>
      </w:r>
      <w:r w:rsidR="003B28CB" w:rsidRPr="003B28CB">
        <w:rPr>
          <w:b/>
          <w:bCs/>
          <w:color w:val="000000" w:themeColor="text1"/>
          <w:sz w:val="22"/>
          <w:szCs w:val="22"/>
        </w:rPr>
        <w:t>health and wellbeing</w:t>
      </w:r>
      <w:r w:rsidR="00221936">
        <w:rPr>
          <w:b/>
          <w:bCs/>
          <w:color w:val="000000" w:themeColor="text1"/>
          <w:sz w:val="22"/>
          <w:szCs w:val="22"/>
        </w:rPr>
        <w:t xml:space="preserve"> at risk</w:t>
      </w:r>
      <w:r w:rsidR="003B28CB" w:rsidRPr="003B28CB">
        <w:rPr>
          <w:b/>
          <w:bCs/>
          <w:color w:val="000000" w:themeColor="text1"/>
          <w:sz w:val="22"/>
          <w:szCs w:val="22"/>
        </w:rPr>
        <w:t xml:space="preserve">. </w:t>
      </w:r>
      <w:r w:rsidRPr="12BA6F67">
        <w:rPr>
          <w:b/>
          <w:bCs/>
          <w:color w:val="000000" w:themeColor="text1"/>
          <w:sz w:val="22"/>
          <w:szCs w:val="22"/>
        </w:rPr>
        <w:t>She faces up to 10 years in prison</w:t>
      </w:r>
      <w:r w:rsidR="00FF2EF2">
        <w:rPr>
          <w:b/>
          <w:bCs/>
          <w:color w:val="000000" w:themeColor="text1"/>
          <w:sz w:val="22"/>
          <w:szCs w:val="22"/>
        </w:rPr>
        <w:t xml:space="preserve"> if convicted</w:t>
      </w:r>
      <w:r w:rsidRPr="12BA6F67">
        <w:rPr>
          <w:b/>
          <w:bCs/>
          <w:color w:val="000000" w:themeColor="text1"/>
          <w:sz w:val="22"/>
          <w:szCs w:val="22"/>
        </w:rPr>
        <w:t>.</w:t>
      </w:r>
    </w:p>
    <w:p w14:paraId="14DC3DDA" w14:textId="0D5EDBA1" w:rsidR="0B625FD7" w:rsidRDefault="0B625FD7" w:rsidP="0B625FD7">
      <w:pPr>
        <w:spacing w:after="0"/>
        <w:jc w:val="both"/>
        <w:rPr>
          <w:b/>
          <w:bCs/>
          <w:color w:val="000000" w:themeColor="text1"/>
          <w:szCs w:val="18"/>
        </w:rPr>
      </w:pPr>
    </w:p>
    <w:p w14:paraId="555E98B2" w14:textId="77777777" w:rsidR="005D2C37" w:rsidRPr="0009123A" w:rsidRDefault="005D2C37" w:rsidP="00657469">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E0DB352" w14:textId="77777777" w:rsidR="005D2C37" w:rsidRPr="000106EF" w:rsidRDefault="005D2C37" w:rsidP="00657469">
      <w:pPr>
        <w:autoSpaceDE w:val="0"/>
        <w:autoSpaceDN w:val="0"/>
        <w:adjustRightInd w:val="0"/>
        <w:spacing w:after="0" w:line="240" w:lineRule="auto"/>
        <w:rPr>
          <w:rFonts w:ascii="Arial" w:hAnsi="Arial" w:cs="Arial"/>
          <w:lang w:eastAsia="es-MX"/>
        </w:rPr>
      </w:pPr>
    </w:p>
    <w:p w14:paraId="60AD226A" w14:textId="79DA17D8" w:rsidR="0B625FD7" w:rsidRDefault="7ECBF27A" w:rsidP="12BA6F67">
      <w:pPr>
        <w:spacing w:after="0" w:line="240" w:lineRule="auto"/>
        <w:jc w:val="right"/>
        <w:rPr>
          <w:b/>
          <w:bCs/>
          <w:i/>
          <w:iCs/>
          <w:color w:val="000000" w:themeColor="text1"/>
          <w:sz w:val="20"/>
          <w:szCs w:val="20"/>
        </w:rPr>
      </w:pPr>
      <w:r w:rsidRPr="12BA6F67">
        <w:rPr>
          <w:b/>
          <w:bCs/>
          <w:i/>
          <w:iCs/>
          <w:color w:val="000000" w:themeColor="text1"/>
          <w:sz w:val="20"/>
          <w:szCs w:val="20"/>
        </w:rPr>
        <w:t>Melnik Viktor Dmitrievich</w:t>
      </w:r>
    </w:p>
    <w:p w14:paraId="43A8F90A" w14:textId="3C293FEC" w:rsidR="000D77F6" w:rsidRPr="000D77F6" w:rsidRDefault="35748C11" w:rsidP="5A9314C5">
      <w:pPr>
        <w:spacing w:after="0" w:line="240" w:lineRule="auto"/>
        <w:jc w:val="right"/>
        <w:rPr>
          <w:rFonts w:cs="Arial"/>
          <w:i/>
          <w:iCs/>
          <w:sz w:val="20"/>
          <w:szCs w:val="20"/>
        </w:rPr>
      </w:pPr>
      <w:r w:rsidRPr="5A9314C5">
        <w:rPr>
          <w:rFonts w:cs="Arial"/>
          <w:i/>
          <w:iCs/>
          <w:color w:val="000000" w:themeColor="text1"/>
          <w:sz w:val="20"/>
          <w:szCs w:val="20"/>
        </w:rPr>
        <w:t xml:space="preserve">Prosecutor </w:t>
      </w:r>
      <w:r w:rsidR="75BA4057" w:rsidRPr="5A9314C5">
        <w:rPr>
          <w:rFonts w:cs="Arial"/>
          <w:i/>
          <w:iCs/>
          <w:color w:val="000000" w:themeColor="text1"/>
          <w:sz w:val="20"/>
          <w:szCs w:val="20"/>
        </w:rPr>
        <w:t>of Saint Petersburg</w:t>
      </w:r>
    </w:p>
    <w:p w14:paraId="52EDA89C" w14:textId="2487E98B" w:rsidR="0CDDD27F" w:rsidRDefault="227136DA" w:rsidP="12BA6F67">
      <w:pPr>
        <w:spacing w:after="0" w:line="240" w:lineRule="auto"/>
        <w:jc w:val="right"/>
        <w:rPr>
          <w:rFonts w:cs="Arial"/>
          <w:i/>
          <w:iCs/>
          <w:sz w:val="20"/>
          <w:szCs w:val="20"/>
        </w:rPr>
      </w:pPr>
      <w:r w:rsidRPr="12BA6F67">
        <w:rPr>
          <w:rFonts w:cs="Arial"/>
          <w:i/>
          <w:iCs/>
          <w:color w:val="000000" w:themeColor="text1"/>
          <w:sz w:val="20"/>
          <w:szCs w:val="20"/>
        </w:rPr>
        <w:t>2/9 Pochtamtskaya street</w:t>
      </w:r>
    </w:p>
    <w:p w14:paraId="3B353D1D" w14:textId="6A1B8B18" w:rsidR="0B625FD7" w:rsidRDefault="6B6AF3A6" w:rsidP="5A9314C5">
      <w:pPr>
        <w:spacing w:after="0" w:line="240" w:lineRule="auto"/>
        <w:jc w:val="right"/>
        <w:rPr>
          <w:rFonts w:cs="Arial"/>
          <w:i/>
          <w:iCs/>
          <w:sz w:val="20"/>
          <w:szCs w:val="20"/>
        </w:rPr>
      </w:pPr>
      <w:r w:rsidRPr="5A9314C5">
        <w:rPr>
          <w:rFonts w:cs="Arial"/>
          <w:i/>
          <w:iCs/>
          <w:color w:val="000000" w:themeColor="text1"/>
          <w:sz w:val="20"/>
          <w:szCs w:val="20"/>
        </w:rPr>
        <w:t>Saint Petersburg</w:t>
      </w:r>
    </w:p>
    <w:p w14:paraId="2D1935AC" w14:textId="09822E28" w:rsidR="0B625FD7" w:rsidRDefault="6B6AF3A6" w:rsidP="5A9314C5">
      <w:pPr>
        <w:spacing w:after="0" w:line="240" w:lineRule="auto"/>
        <w:jc w:val="right"/>
        <w:rPr>
          <w:rFonts w:cs="Arial"/>
          <w:i/>
          <w:iCs/>
          <w:sz w:val="20"/>
          <w:szCs w:val="20"/>
        </w:rPr>
      </w:pPr>
      <w:r w:rsidRPr="5A9314C5">
        <w:rPr>
          <w:rFonts w:cs="Arial"/>
          <w:i/>
          <w:iCs/>
          <w:color w:val="000000" w:themeColor="text1"/>
          <w:sz w:val="20"/>
          <w:szCs w:val="20"/>
        </w:rPr>
        <w:t>190000</w:t>
      </w:r>
    </w:p>
    <w:p w14:paraId="09874F83" w14:textId="49BF98AB" w:rsidR="000D77F6" w:rsidRDefault="4084D851" w:rsidP="5A9314C5">
      <w:pPr>
        <w:spacing w:after="0" w:line="240" w:lineRule="auto"/>
        <w:jc w:val="right"/>
        <w:rPr>
          <w:rFonts w:cs="Arial"/>
          <w:i/>
          <w:iCs/>
          <w:color w:val="000000" w:themeColor="text1"/>
          <w:sz w:val="20"/>
          <w:szCs w:val="20"/>
        </w:rPr>
      </w:pPr>
      <w:r w:rsidRPr="5A9314C5">
        <w:rPr>
          <w:rFonts w:cs="Arial"/>
          <w:i/>
          <w:iCs/>
          <w:color w:val="000000" w:themeColor="text1"/>
          <w:sz w:val="20"/>
          <w:szCs w:val="20"/>
        </w:rPr>
        <w:t>Russian Federation</w:t>
      </w:r>
    </w:p>
    <w:p w14:paraId="5650C12B" w14:textId="34F2DCD4" w:rsidR="00DE7274" w:rsidRDefault="00DE7274" w:rsidP="5A9314C5">
      <w:pPr>
        <w:spacing w:after="0" w:line="240" w:lineRule="auto"/>
        <w:jc w:val="right"/>
        <w:rPr>
          <w:rFonts w:cs="Arial"/>
          <w:i/>
          <w:iCs/>
          <w:sz w:val="20"/>
          <w:szCs w:val="20"/>
        </w:rPr>
      </w:pPr>
      <w:r w:rsidRPr="00DE7274">
        <w:rPr>
          <w:rFonts w:cs="Arial"/>
          <w:i/>
          <w:iCs/>
          <w:sz w:val="20"/>
          <w:szCs w:val="20"/>
        </w:rPr>
        <w:t>Fax: +7 (812) 3182650</w:t>
      </w:r>
    </w:p>
    <w:p w14:paraId="33F6263A" w14:textId="502228F4" w:rsidR="79AE2545" w:rsidRDefault="79AE2545" w:rsidP="79AE2545">
      <w:pPr>
        <w:spacing w:after="0" w:line="240" w:lineRule="auto"/>
        <w:rPr>
          <w:rFonts w:cs="Arial"/>
          <w:i/>
          <w:iCs/>
          <w:sz w:val="20"/>
          <w:szCs w:val="20"/>
        </w:rPr>
      </w:pPr>
    </w:p>
    <w:p w14:paraId="3555611C" w14:textId="7ACB23B1" w:rsidR="005D2C37" w:rsidRPr="00203A02" w:rsidRDefault="625B3178" w:rsidP="0B625FD7">
      <w:pPr>
        <w:spacing w:after="0" w:line="240" w:lineRule="auto"/>
        <w:rPr>
          <w:rFonts w:eastAsia="Amnesty Trade Gothic" w:cs="Amnesty Trade Gothic"/>
          <w:i/>
          <w:iCs/>
          <w:sz w:val="20"/>
          <w:szCs w:val="20"/>
        </w:rPr>
      </w:pPr>
      <w:r w:rsidRPr="0B625FD7">
        <w:rPr>
          <w:rFonts w:eastAsia="Amnesty Trade Gothic" w:cs="Amnesty Trade Gothic"/>
          <w:i/>
          <w:iCs/>
          <w:sz w:val="20"/>
          <w:szCs w:val="20"/>
        </w:rPr>
        <w:t xml:space="preserve">Dear </w:t>
      </w:r>
      <w:r w:rsidR="688BA175" w:rsidRPr="0B625FD7">
        <w:rPr>
          <w:rFonts w:eastAsia="Amnesty Trade Gothic" w:cs="Amnesty Trade Gothic"/>
          <w:i/>
          <w:iCs/>
          <w:sz w:val="20"/>
          <w:szCs w:val="20"/>
        </w:rPr>
        <w:t>Prosecutor</w:t>
      </w:r>
      <w:r w:rsidRPr="0B625FD7">
        <w:rPr>
          <w:rFonts w:eastAsia="Amnesty Trade Gothic" w:cs="Amnesty Trade Gothic"/>
          <w:i/>
          <w:iCs/>
          <w:sz w:val="20"/>
          <w:szCs w:val="20"/>
        </w:rPr>
        <w:t>,</w:t>
      </w:r>
    </w:p>
    <w:p w14:paraId="277B32C2" w14:textId="35DB2A80" w:rsidR="005D2C37" w:rsidRDefault="005D2C37" w:rsidP="0B625FD7">
      <w:pPr>
        <w:spacing w:after="0" w:line="240" w:lineRule="auto"/>
        <w:rPr>
          <w:rFonts w:eastAsia="Amnesty Trade Gothic" w:cs="Amnesty Trade Gothic"/>
          <w:i/>
          <w:iCs/>
          <w:sz w:val="20"/>
          <w:szCs w:val="20"/>
        </w:rPr>
      </w:pPr>
    </w:p>
    <w:p w14:paraId="630F0FA2" w14:textId="3ACA84DF" w:rsidR="38061574" w:rsidRDefault="6F960F7C" w:rsidP="12BA6F67">
      <w:pPr>
        <w:spacing w:after="0" w:line="240" w:lineRule="auto"/>
        <w:jc w:val="both"/>
        <w:rPr>
          <w:rFonts w:eastAsia="Amnesty Trade Gothic" w:cs="Amnesty Trade Gothic"/>
          <w:i/>
          <w:iCs/>
          <w:sz w:val="20"/>
          <w:szCs w:val="20"/>
        </w:rPr>
      </w:pPr>
      <w:r w:rsidRPr="12BA6F67">
        <w:rPr>
          <w:rFonts w:eastAsia="Amnesty Trade Gothic" w:cs="Amnesty Trade Gothic"/>
          <w:i/>
          <w:iCs/>
          <w:sz w:val="20"/>
          <w:szCs w:val="20"/>
        </w:rPr>
        <w:t>I am writing to urge you to stop</w:t>
      </w:r>
      <w:r w:rsidR="00AE37C8" w:rsidRPr="12BA6F67">
        <w:rPr>
          <w:rFonts w:eastAsia="Amnesty Trade Gothic" w:cs="Amnesty Trade Gothic"/>
          <w:i/>
          <w:iCs/>
          <w:sz w:val="20"/>
          <w:szCs w:val="20"/>
        </w:rPr>
        <w:t xml:space="preserve"> the</w:t>
      </w:r>
      <w:r w:rsidRPr="12BA6F67">
        <w:rPr>
          <w:rFonts w:eastAsia="Amnesty Trade Gothic" w:cs="Amnesty Trade Gothic"/>
          <w:i/>
          <w:iCs/>
          <w:sz w:val="20"/>
          <w:szCs w:val="20"/>
        </w:rPr>
        <w:t xml:space="preserve"> prosecution of </w:t>
      </w:r>
      <w:r w:rsidR="5488407C" w:rsidRPr="12BA6F67">
        <w:rPr>
          <w:rFonts w:eastAsia="Amnesty Trade Gothic" w:cs="Amnesty Trade Gothic"/>
          <w:b/>
          <w:bCs/>
          <w:i/>
          <w:iCs/>
          <w:sz w:val="20"/>
          <w:szCs w:val="20"/>
        </w:rPr>
        <w:t xml:space="preserve">Aleksandra </w:t>
      </w:r>
      <w:bookmarkStart w:id="0" w:name="_Hlk101872701"/>
      <w:r w:rsidR="5488407C" w:rsidRPr="12BA6F67">
        <w:rPr>
          <w:rFonts w:eastAsia="Amnesty Trade Gothic" w:cs="Amnesty Trade Gothic"/>
          <w:b/>
          <w:bCs/>
          <w:i/>
          <w:iCs/>
          <w:sz w:val="20"/>
          <w:szCs w:val="20"/>
        </w:rPr>
        <w:t>Skochilenko</w:t>
      </w:r>
      <w:bookmarkEnd w:id="0"/>
      <w:r w:rsidR="5B9BCA2D" w:rsidRPr="12BA6F67">
        <w:rPr>
          <w:rFonts w:eastAsia="Amnesty Trade Gothic" w:cs="Amnesty Trade Gothic"/>
          <w:i/>
          <w:iCs/>
          <w:sz w:val="20"/>
          <w:szCs w:val="20"/>
        </w:rPr>
        <w:t xml:space="preserve"> under </w:t>
      </w:r>
      <w:r w:rsidR="5488407C" w:rsidRPr="12BA6F67">
        <w:rPr>
          <w:rFonts w:eastAsia="Amnesty Trade Gothic" w:cs="Amnesty Trade Gothic"/>
          <w:i/>
          <w:iCs/>
          <w:sz w:val="20"/>
          <w:szCs w:val="20"/>
        </w:rPr>
        <w:t>charges of “</w:t>
      </w:r>
      <w:r w:rsidR="6B6AF3A6" w:rsidRPr="12BA6F67">
        <w:rPr>
          <w:rFonts w:eastAsia="Amnesty Trade Gothic" w:cs="Amnesty Trade Gothic"/>
          <w:i/>
          <w:iCs/>
          <w:sz w:val="20"/>
          <w:szCs w:val="20"/>
        </w:rPr>
        <w:t>disseminating knowingly false information about the use of the Russian Armed Forces</w:t>
      </w:r>
      <w:r w:rsidR="5488407C" w:rsidRPr="12BA6F67">
        <w:rPr>
          <w:rFonts w:eastAsia="Amnesty Trade Gothic" w:cs="Amnesty Trade Gothic"/>
          <w:i/>
          <w:iCs/>
          <w:sz w:val="20"/>
          <w:szCs w:val="20"/>
        </w:rPr>
        <w:t xml:space="preserve">” </w:t>
      </w:r>
      <w:r w:rsidR="465A855B" w:rsidRPr="12BA6F67">
        <w:rPr>
          <w:rFonts w:eastAsia="Amnesty Trade Gothic" w:cs="Amnesty Trade Gothic"/>
          <w:i/>
          <w:iCs/>
          <w:sz w:val="20"/>
          <w:szCs w:val="20"/>
        </w:rPr>
        <w:t>(Article 207.3 of the Criminal Code)</w:t>
      </w:r>
      <w:r w:rsidR="21FF9D17" w:rsidRPr="12BA6F67">
        <w:rPr>
          <w:rFonts w:eastAsia="Amnesty Trade Gothic" w:cs="Amnesty Trade Gothic"/>
          <w:i/>
          <w:iCs/>
          <w:sz w:val="20"/>
          <w:szCs w:val="20"/>
        </w:rPr>
        <w:t xml:space="preserve">. She is accused of </w:t>
      </w:r>
      <w:r w:rsidR="00D229FE" w:rsidRPr="12BA6F67">
        <w:rPr>
          <w:rFonts w:eastAsia="Amnesty Trade Gothic" w:cs="Amnesty Trade Gothic"/>
          <w:i/>
          <w:iCs/>
          <w:sz w:val="20"/>
          <w:szCs w:val="20"/>
        </w:rPr>
        <w:t xml:space="preserve">swapping </w:t>
      </w:r>
      <w:r w:rsidR="21FF9D17" w:rsidRPr="12BA6F67">
        <w:rPr>
          <w:rFonts w:eastAsia="Amnesty Trade Gothic" w:cs="Amnesty Trade Gothic"/>
          <w:i/>
          <w:iCs/>
          <w:sz w:val="20"/>
          <w:szCs w:val="20"/>
        </w:rPr>
        <w:t xml:space="preserve">price tags in </w:t>
      </w:r>
      <w:r w:rsidR="00D229FE" w:rsidRPr="12BA6F67">
        <w:rPr>
          <w:rFonts w:eastAsia="Amnesty Trade Gothic" w:cs="Amnesty Trade Gothic"/>
          <w:i/>
          <w:iCs/>
          <w:sz w:val="20"/>
          <w:szCs w:val="20"/>
        </w:rPr>
        <w:t>a St. Petersb</w:t>
      </w:r>
      <w:r w:rsidR="00DE60D1" w:rsidRPr="12BA6F67">
        <w:rPr>
          <w:rFonts w:eastAsia="Amnesty Trade Gothic" w:cs="Amnesty Trade Gothic"/>
          <w:i/>
          <w:iCs/>
          <w:sz w:val="20"/>
          <w:szCs w:val="20"/>
        </w:rPr>
        <w:t>urg</w:t>
      </w:r>
      <w:r w:rsidR="21FF9D17" w:rsidRPr="12BA6F67">
        <w:rPr>
          <w:rFonts w:eastAsia="Amnesty Trade Gothic" w:cs="Amnesty Trade Gothic"/>
          <w:i/>
          <w:iCs/>
          <w:sz w:val="20"/>
          <w:szCs w:val="20"/>
        </w:rPr>
        <w:t xml:space="preserve"> supermarket </w:t>
      </w:r>
      <w:r w:rsidR="009E6813" w:rsidRPr="12BA6F67">
        <w:rPr>
          <w:rFonts w:eastAsia="Amnesty Trade Gothic" w:cs="Amnesty Trade Gothic"/>
          <w:i/>
          <w:iCs/>
          <w:sz w:val="20"/>
          <w:szCs w:val="20"/>
        </w:rPr>
        <w:t>for</w:t>
      </w:r>
      <w:r w:rsidR="21FF9D17" w:rsidRPr="12BA6F67">
        <w:rPr>
          <w:rFonts w:eastAsia="Amnesty Trade Gothic" w:cs="Amnesty Trade Gothic"/>
          <w:i/>
          <w:iCs/>
          <w:sz w:val="20"/>
          <w:szCs w:val="20"/>
        </w:rPr>
        <w:t xml:space="preserve"> anti-war slogans</w:t>
      </w:r>
      <w:r w:rsidR="00EF58B3">
        <w:rPr>
          <w:rFonts w:eastAsia="Amnesty Trade Gothic" w:cs="Amnesty Trade Gothic"/>
          <w:i/>
          <w:iCs/>
          <w:sz w:val="20"/>
          <w:szCs w:val="20"/>
        </w:rPr>
        <w:t xml:space="preserve">, which </w:t>
      </w:r>
      <w:r w:rsidR="005F706C">
        <w:rPr>
          <w:rFonts w:eastAsia="Amnesty Trade Gothic" w:cs="Amnesty Trade Gothic"/>
          <w:i/>
          <w:iCs/>
          <w:sz w:val="20"/>
          <w:szCs w:val="20"/>
        </w:rPr>
        <w:t>does</w:t>
      </w:r>
      <w:r w:rsidR="00EF58B3">
        <w:rPr>
          <w:rFonts w:eastAsia="Amnesty Trade Gothic" w:cs="Amnesty Trade Gothic"/>
          <w:i/>
          <w:iCs/>
          <w:sz w:val="20"/>
          <w:szCs w:val="20"/>
        </w:rPr>
        <w:t xml:space="preserve"> not constitute an internationally recognized crime</w:t>
      </w:r>
      <w:r w:rsidR="21FF9D17" w:rsidRPr="12BA6F67">
        <w:rPr>
          <w:rFonts w:eastAsia="Amnesty Trade Gothic" w:cs="Amnesty Trade Gothic"/>
          <w:i/>
          <w:iCs/>
          <w:sz w:val="20"/>
          <w:szCs w:val="20"/>
        </w:rPr>
        <w:t xml:space="preserve">. </w:t>
      </w:r>
      <w:r w:rsidR="5B9BCA2D" w:rsidRPr="12BA6F67">
        <w:rPr>
          <w:rFonts w:eastAsia="Amnesty Trade Gothic" w:cs="Amnesty Trade Gothic"/>
          <w:i/>
          <w:iCs/>
          <w:sz w:val="20"/>
          <w:szCs w:val="20"/>
        </w:rPr>
        <w:t>She was arrested on 11 April and interrogated until 3</w:t>
      </w:r>
      <w:r w:rsidR="00FD66CE">
        <w:rPr>
          <w:rFonts w:eastAsia="Amnesty Trade Gothic" w:cs="Amnesty Trade Gothic"/>
          <w:i/>
          <w:iCs/>
          <w:sz w:val="20"/>
          <w:szCs w:val="20"/>
        </w:rPr>
        <w:t>am</w:t>
      </w:r>
      <w:r w:rsidR="00BC03C5" w:rsidRPr="12BA6F67">
        <w:rPr>
          <w:rFonts w:eastAsia="Amnesty Trade Gothic" w:cs="Amnesty Trade Gothic"/>
          <w:i/>
          <w:iCs/>
          <w:sz w:val="20"/>
          <w:szCs w:val="20"/>
        </w:rPr>
        <w:t xml:space="preserve"> </w:t>
      </w:r>
      <w:r w:rsidR="5B9BCA2D" w:rsidRPr="12BA6F67">
        <w:rPr>
          <w:rFonts w:eastAsia="Amnesty Trade Gothic" w:cs="Amnesty Trade Gothic"/>
          <w:i/>
          <w:iCs/>
          <w:sz w:val="20"/>
          <w:szCs w:val="20"/>
        </w:rPr>
        <w:t xml:space="preserve">the </w:t>
      </w:r>
      <w:r w:rsidR="00EF58B3">
        <w:rPr>
          <w:rFonts w:eastAsia="Amnesty Trade Gothic" w:cs="Amnesty Trade Gothic"/>
          <w:i/>
          <w:iCs/>
          <w:sz w:val="20"/>
          <w:szCs w:val="20"/>
        </w:rPr>
        <w:t xml:space="preserve">next </w:t>
      </w:r>
      <w:r w:rsidR="5B9BCA2D" w:rsidRPr="12BA6F67">
        <w:rPr>
          <w:rFonts w:eastAsia="Amnesty Trade Gothic" w:cs="Amnesty Trade Gothic"/>
          <w:i/>
          <w:iCs/>
          <w:sz w:val="20"/>
          <w:szCs w:val="20"/>
        </w:rPr>
        <w:t xml:space="preserve">morning. </w:t>
      </w:r>
      <w:r w:rsidR="009908A8" w:rsidRPr="12BA6F67">
        <w:rPr>
          <w:rFonts w:eastAsia="Amnesty Trade Gothic" w:cs="Amnesty Trade Gothic"/>
          <w:i/>
          <w:iCs/>
          <w:sz w:val="20"/>
          <w:szCs w:val="20"/>
        </w:rPr>
        <w:t>Aleksandra</w:t>
      </w:r>
      <w:r w:rsidR="0014518D" w:rsidRPr="12BA6F67">
        <w:rPr>
          <w:rFonts w:eastAsia="Amnesty Trade Gothic" w:cs="Amnesty Trade Gothic"/>
          <w:i/>
          <w:iCs/>
          <w:sz w:val="20"/>
          <w:szCs w:val="20"/>
        </w:rPr>
        <w:t xml:space="preserve"> </w:t>
      </w:r>
      <w:r w:rsidR="00D835D8" w:rsidRPr="00D835D8">
        <w:rPr>
          <w:rFonts w:eastAsia="Amnesty Trade Gothic" w:cs="Amnesty Trade Gothic"/>
          <w:i/>
          <w:iCs/>
          <w:sz w:val="20"/>
          <w:szCs w:val="20"/>
        </w:rPr>
        <w:t xml:space="preserve">Skochilenko </w:t>
      </w:r>
      <w:r w:rsidR="0014518D" w:rsidRPr="12BA6F67">
        <w:rPr>
          <w:rFonts w:eastAsia="Amnesty Trade Gothic" w:cs="Amnesty Trade Gothic"/>
          <w:i/>
          <w:iCs/>
          <w:sz w:val="20"/>
          <w:szCs w:val="20"/>
        </w:rPr>
        <w:t>ha</w:t>
      </w:r>
      <w:r w:rsidR="00EF58B3">
        <w:rPr>
          <w:rFonts w:eastAsia="Amnesty Trade Gothic" w:cs="Amnesty Trade Gothic"/>
          <w:i/>
          <w:iCs/>
          <w:sz w:val="20"/>
          <w:szCs w:val="20"/>
        </w:rPr>
        <w:t>s</w:t>
      </w:r>
      <w:r w:rsidR="0014518D" w:rsidRPr="12BA6F67">
        <w:rPr>
          <w:rFonts w:eastAsia="Amnesty Trade Gothic" w:cs="Amnesty Trade Gothic"/>
          <w:i/>
          <w:iCs/>
          <w:sz w:val="20"/>
          <w:szCs w:val="20"/>
        </w:rPr>
        <w:t xml:space="preserve"> a serious</w:t>
      </w:r>
      <w:r w:rsidR="009F4BAC" w:rsidRPr="12BA6F67">
        <w:rPr>
          <w:rFonts w:eastAsia="Amnesty Trade Gothic" w:cs="Amnesty Trade Gothic"/>
          <w:i/>
          <w:iCs/>
          <w:sz w:val="20"/>
          <w:szCs w:val="20"/>
        </w:rPr>
        <w:t xml:space="preserve"> </w:t>
      </w:r>
      <w:r w:rsidR="5B9BCA2D" w:rsidRPr="12BA6F67">
        <w:rPr>
          <w:rFonts w:eastAsia="Amnesty Trade Gothic" w:cs="Amnesty Trade Gothic"/>
          <w:i/>
          <w:iCs/>
          <w:sz w:val="20"/>
          <w:szCs w:val="20"/>
        </w:rPr>
        <w:t>health condition</w:t>
      </w:r>
      <w:r w:rsidR="005F706C">
        <w:rPr>
          <w:rFonts w:eastAsia="Amnesty Trade Gothic" w:cs="Amnesty Trade Gothic"/>
          <w:i/>
          <w:iCs/>
          <w:sz w:val="20"/>
          <w:szCs w:val="20"/>
        </w:rPr>
        <w:t>,</w:t>
      </w:r>
      <w:r w:rsidR="00EF58B3">
        <w:rPr>
          <w:rFonts w:eastAsia="Amnesty Trade Gothic" w:cs="Amnesty Trade Gothic"/>
          <w:i/>
          <w:iCs/>
          <w:sz w:val="20"/>
          <w:szCs w:val="20"/>
        </w:rPr>
        <w:t xml:space="preserve"> and</w:t>
      </w:r>
      <w:r w:rsidR="5B9BCA2D" w:rsidRPr="12BA6F67">
        <w:rPr>
          <w:rFonts w:eastAsia="Amnesty Trade Gothic" w:cs="Amnesty Trade Gothic"/>
          <w:i/>
          <w:iCs/>
          <w:sz w:val="20"/>
          <w:szCs w:val="20"/>
        </w:rPr>
        <w:t xml:space="preserve"> p</w:t>
      </w:r>
      <w:r w:rsidR="00AE4EC7" w:rsidRPr="12BA6F67">
        <w:rPr>
          <w:rFonts w:eastAsia="Amnesty Trade Gothic" w:cs="Amnesty Trade Gothic"/>
          <w:i/>
          <w:iCs/>
          <w:sz w:val="20"/>
          <w:szCs w:val="20"/>
        </w:rPr>
        <w:t>lac</w:t>
      </w:r>
      <w:r w:rsidR="00EF58B3">
        <w:rPr>
          <w:rFonts w:eastAsia="Amnesty Trade Gothic" w:cs="Amnesty Trade Gothic"/>
          <w:i/>
          <w:iCs/>
          <w:sz w:val="20"/>
          <w:szCs w:val="20"/>
        </w:rPr>
        <w:t>ing her</w:t>
      </w:r>
      <w:r w:rsidR="5B9BCA2D" w:rsidRPr="12BA6F67">
        <w:rPr>
          <w:rFonts w:eastAsia="Amnesty Trade Gothic" w:cs="Amnesty Trade Gothic"/>
          <w:i/>
          <w:iCs/>
          <w:sz w:val="20"/>
          <w:szCs w:val="20"/>
        </w:rPr>
        <w:t xml:space="preserve"> in pre-trial detention</w:t>
      </w:r>
      <w:r w:rsidR="00816910">
        <w:rPr>
          <w:rFonts w:eastAsia="Amnesty Trade Gothic" w:cs="Amnesty Trade Gothic"/>
          <w:i/>
          <w:iCs/>
          <w:sz w:val="20"/>
          <w:szCs w:val="20"/>
        </w:rPr>
        <w:t>,</w:t>
      </w:r>
      <w:r w:rsidR="00EF58B3">
        <w:rPr>
          <w:rFonts w:eastAsia="Amnesty Trade Gothic" w:cs="Amnesty Trade Gothic"/>
          <w:i/>
          <w:iCs/>
          <w:sz w:val="20"/>
          <w:szCs w:val="20"/>
        </w:rPr>
        <w:t xml:space="preserve"> where she </w:t>
      </w:r>
      <w:r w:rsidR="003B28CB">
        <w:rPr>
          <w:rFonts w:eastAsia="Amnesty Trade Gothic" w:cs="Amnesty Trade Gothic"/>
          <w:i/>
          <w:iCs/>
          <w:sz w:val="20"/>
          <w:szCs w:val="20"/>
        </w:rPr>
        <w:t>would not be getting</w:t>
      </w:r>
      <w:r w:rsidR="00EF58B3">
        <w:rPr>
          <w:rFonts w:eastAsia="Amnesty Trade Gothic" w:cs="Amnesty Trade Gothic"/>
          <w:i/>
          <w:iCs/>
          <w:sz w:val="20"/>
          <w:szCs w:val="20"/>
        </w:rPr>
        <w:t xml:space="preserve"> the appropriate diet or medical care</w:t>
      </w:r>
      <w:r w:rsidR="00816910">
        <w:rPr>
          <w:rFonts w:eastAsia="Amnesty Trade Gothic" w:cs="Amnesty Trade Gothic"/>
          <w:i/>
          <w:iCs/>
          <w:sz w:val="20"/>
          <w:szCs w:val="20"/>
        </w:rPr>
        <w:t>,</w:t>
      </w:r>
      <w:r w:rsidR="00EF58B3">
        <w:rPr>
          <w:rFonts w:eastAsia="Amnesty Trade Gothic" w:cs="Amnesty Trade Gothic"/>
          <w:i/>
          <w:iCs/>
          <w:sz w:val="20"/>
          <w:szCs w:val="20"/>
        </w:rPr>
        <w:t xml:space="preserve"> </w:t>
      </w:r>
      <w:r w:rsidR="005F706C">
        <w:rPr>
          <w:rFonts w:eastAsia="Amnesty Trade Gothic" w:cs="Amnesty Trade Gothic"/>
          <w:i/>
          <w:iCs/>
          <w:sz w:val="20"/>
          <w:szCs w:val="20"/>
        </w:rPr>
        <w:t>pu</w:t>
      </w:r>
      <w:r w:rsidR="00816910">
        <w:rPr>
          <w:rFonts w:eastAsia="Amnesty Trade Gothic" w:cs="Amnesty Trade Gothic"/>
          <w:i/>
          <w:iCs/>
          <w:sz w:val="20"/>
          <w:szCs w:val="20"/>
        </w:rPr>
        <w:t>ts</w:t>
      </w:r>
      <w:r w:rsidR="00EF58B3">
        <w:rPr>
          <w:rFonts w:eastAsia="Amnesty Trade Gothic" w:cs="Amnesty Trade Gothic"/>
          <w:i/>
          <w:iCs/>
          <w:sz w:val="20"/>
          <w:szCs w:val="20"/>
        </w:rPr>
        <w:t xml:space="preserve"> her health and wellbeing</w:t>
      </w:r>
      <w:r w:rsidR="005F706C">
        <w:rPr>
          <w:rFonts w:eastAsia="Amnesty Trade Gothic" w:cs="Amnesty Trade Gothic"/>
          <w:i/>
          <w:iCs/>
          <w:sz w:val="20"/>
          <w:szCs w:val="20"/>
        </w:rPr>
        <w:t xml:space="preserve"> at serious risk</w:t>
      </w:r>
      <w:r w:rsidR="5B9BCA2D" w:rsidRPr="12BA6F67">
        <w:rPr>
          <w:rFonts w:eastAsia="Amnesty Trade Gothic" w:cs="Amnesty Trade Gothic"/>
          <w:i/>
          <w:iCs/>
          <w:sz w:val="20"/>
          <w:szCs w:val="20"/>
        </w:rPr>
        <w:t xml:space="preserve">. </w:t>
      </w:r>
    </w:p>
    <w:p w14:paraId="2E8A7633" w14:textId="7CBC4612" w:rsidR="0B625FD7" w:rsidRDefault="0B625FD7" w:rsidP="0B625FD7">
      <w:pPr>
        <w:spacing w:after="0" w:line="240" w:lineRule="auto"/>
        <w:jc w:val="both"/>
        <w:rPr>
          <w:rFonts w:eastAsia="Amnesty Trade Gothic" w:cs="Amnesty Trade Gothic"/>
          <w:i/>
          <w:iCs/>
          <w:color w:val="000000" w:themeColor="text1"/>
          <w:sz w:val="20"/>
          <w:szCs w:val="20"/>
        </w:rPr>
      </w:pPr>
    </w:p>
    <w:p w14:paraId="77EEA018" w14:textId="0B1AA130" w:rsidR="6B6AF3A6" w:rsidRDefault="6B6AF3A6" w:rsidP="12BA6F67">
      <w:pPr>
        <w:spacing w:after="0" w:line="240" w:lineRule="auto"/>
        <w:jc w:val="both"/>
        <w:rPr>
          <w:rFonts w:eastAsia="Amnesty Trade Gothic" w:cs="Amnesty Trade Gothic"/>
          <w:i/>
          <w:iCs/>
          <w:color w:val="000000" w:themeColor="text1"/>
          <w:sz w:val="20"/>
          <w:szCs w:val="20"/>
        </w:rPr>
      </w:pPr>
      <w:r w:rsidRPr="12BA6F67">
        <w:rPr>
          <w:rFonts w:eastAsia="Amnesty Trade Gothic" w:cs="Amnesty Trade Gothic"/>
          <w:i/>
          <w:iCs/>
          <w:color w:val="000000" w:themeColor="text1"/>
          <w:sz w:val="20"/>
          <w:szCs w:val="20"/>
        </w:rPr>
        <w:t xml:space="preserve">Aleksandra </w:t>
      </w:r>
      <w:r w:rsidR="00D835D8" w:rsidRPr="004C798B">
        <w:rPr>
          <w:rFonts w:eastAsia="Amnesty Trade Gothic" w:cs="Amnesty Trade Gothic"/>
          <w:i/>
          <w:iCs/>
          <w:sz w:val="20"/>
          <w:szCs w:val="20"/>
        </w:rPr>
        <w:t>Skochilenko</w:t>
      </w:r>
      <w:r w:rsidR="00D835D8" w:rsidRPr="12BA6F67">
        <w:rPr>
          <w:rFonts w:eastAsia="Amnesty Trade Gothic" w:cs="Amnesty Trade Gothic"/>
          <w:i/>
          <w:iCs/>
          <w:color w:val="000000" w:themeColor="text1"/>
          <w:sz w:val="20"/>
          <w:szCs w:val="20"/>
        </w:rPr>
        <w:t xml:space="preserve"> </w:t>
      </w:r>
      <w:r w:rsidR="00EF58B3">
        <w:rPr>
          <w:rFonts w:eastAsia="Amnesty Trade Gothic" w:cs="Amnesty Trade Gothic"/>
          <w:i/>
          <w:iCs/>
          <w:color w:val="000000" w:themeColor="text1"/>
          <w:sz w:val="20"/>
          <w:szCs w:val="20"/>
        </w:rPr>
        <w:t>suffers</w:t>
      </w:r>
      <w:r w:rsidRPr="12BA6F67">
        <w:rPr>
          <w:rFonts w:eastAsia="Amnesty Trade Gothic" w:cs="Amnesty Trade Gothic"/>
          <w:i/>
          <w:iCs/>
          <w:color w:val="000000" w:themeColor="text1"/>
          <w:sz w:val="20"/>
          <w:szCs w:val="20"/>
        </w:rPr>
        <w:t xml:space="preserve"> from celiac disease</w:t>
      </w:r>
      <w:r w:rsidR="00710797">
        <w:rPr>
          <w:rFonts w:eastAsia="Amnesty Trade Gothic" w:cs="Amnesty Trade Gothic"/>
          <w:i/>
          <w:iCs/>
          <w:color w:val="000000" w:themeColor="text1"/>
          <w:sz w:val="20"/>
          <w:szCs w:val="20"/>
        </w:rPr>
        <w:t xml:space="preserve"> (</w:t>
      </w:r>
      <w:r w:rsidRPr="12BA6F67">
        <w:rPr>
          <w:rFonts w:eastAsia="Amnesty Trade Gothic" w:cs="Amnesty Trade Gothic"/>
          <w:i/>
          <w:iCs/>
          <w:color w:val="000000" w:themeColor="text1"/>
          <w:sz w:val="20"/>
          <w:szCs w:val="20"/>
        </w:rPr>
        <w:t>genetic gluten intolerance</w:t>
      </w:r>
      <w:r w:rsidR="00710797">
        <w:rPr>
          <w:rFonts w:eastAsia="Amnesty Trade Gothic" w:cs="Amnesty Trade Gothic"/>
          <w:i/>
          <w:iCs/>
          <w:color w:val="000000" w:themeColor="text1"/>
          <w:sz w:val="20"/>
          <w:szCs w:val="20"/>
        </w:rPr>
        <w:t>)</w:t>
      </w:r>
      <w:r w:rsidRPr="12BA6F67">
        <w:rPr>
          <w:rFonts w:eastAsia="Amnesty Trade Gothic" w:cs="Amnesty Trade Gothic"/>
          <w:i/>
          <w:iCs/>
          <w:color w:val="000000" w:themeColor="text1"/>
          <w:sz w:val="20"/>
          <w:szCs w:val="20"/>
        </w:rPr>
        <w:t xml:space="preserve">. If she </w:t>
      </w:r>
      <w:r w:rsidR="002742AA" w:rsidRPr="12BA6F67">
        <w:rPr>
          <w:rFonts w:eastAsia="Amnesty Trade Gothic" w:cs="Amnesty Trade Gothic"/>
          <w:i/>
          <w:iCs/>
          <w:color w:val="000000" w:themeColor="text1"/>
          <w:sz w:val="20"/>
          <w:szCs w:val="20"/>
        </w:rPr>
        <w:t xml:space="preserve">consumes </w:t>
      </w:r>
      <w:r w:rsidRPr="12BA6F67">
        <w:rPr>
          <w:rFonts w:eastAsia="Amnesty Trade Gothic" w:cs="Amnesty Trade Gothic"/>
          <w:i/>
          <w:iCs/>
          <w:color w:val="000000" w:themeColor="text1"/>
          <w:sz w:val="20"/>
          <w:szCs w:val="20"/>
        </w:rPr>
        <w:t xml:space="preserve">gluten, organ failure or oncological and autoimmune diseases may start to </w:t>
      </w:r>
      <w:r w:rsidR="00DE5723" w:rsidRPr="12BA6F67">
        <w:rPr>
          <w:rFonts w:eastAsia="Amnesty Trade Gothic" w:cs="Amnesty Trade Gothic"/>
          <w:i/>
          <w:iCs/>
          <w:color w:val="000000" w:themeColor="text1"/>
          <w:sz w:val="20"/>
          <w:szCs w:val="20"/>
        </w:rPr>
        <w:t>develop</w:t>
      </w:r>
      <w:r w:rsidRPr="12BA6F67">
        <w:rPr>
          <w:rFonts w:eastAsia="Amnesty Trade Gothic" w:cs="Amnesty Trade Gothic"/>
          <w:i/>
          <w:iCs/>
          <w:color w:val="000000" w:themeColor="text1"/>
          <w:sz w:val="20"/>
          <w:szCs w:val="20"/>
        </w:rPr>
        <w:t xml:space="preserve">. </w:t>
      </w:r>
      <w:r w:rsidR="00F23314">
        <w:rPr>
          <w:rFonts w:eastAsia="Amnesty Trade Gothic" w:cs="Amnesty Trade Gothic"/>
          <w:i/>
          <w:iCs/>
          <w:color w:val="000000" w:themeColor="text1"/>
          <w:sz w:val="20"/>
          <w:szCs w:val="20"/>
        </w:rPr>
        <w:t>It has been reported that</w:t>
      </w:r>
      <w:r w:rsidRPr="12BA6F67">
        <w:rPr>
          <w:rFonts w:eastAsia="Amnesty Trade Gothic" w:cs="Amnesty Trade Gothic"/>
          <w:i/>
          <w:iCs/>
          <w:color w:val="000000" w:themeColor="text1"/>
          <w:sz w:val="20"/>
          <w:szCs w:val="20"/>
        </w:rPr>
        <w:t xml:space="preserve"> the pre-trial detention centre neither provides her with gluten-free food or allows such food to be sent to her. </w:t>
      </w:r>
    </w:p>
    <w:p w14:paraId="284586AB" w14:textId="77777777" w:rsidR="00816910" w:rsidRDefault="00816910" w:rsidP="00816910">
      <w:pPr>
        <w:spacing w:after="0" w:line="240" w:lineRule="auto"/>
        <w:jc w:val="both"/>
        <w:rPr>
          <w:rFonts w:eastAsia="Amnesty Trade Gothic" w:cs="Amnesty Trade Gothic"/>
          <w:i/>
          <w:iCs/>
          <w:sz w:val="20"/>
          <w:szCs w:val="20"/>
        </w:rPr>
      </w:pPr>
    </w:p>
    <w:p w14:paraId="58D1C999" w14:textId="5FFDD79D" w:rsidR="00816910" w:rsidRDefault="00816910" w:rsidP="00816910">
      <w:pPr>
        <w:spacing w:after="0" w:line="240" w:lineRule="auto"/>
        <w:jc w:val="both"/>
        <w:rPr>
          <w:rFonts w:eastAsia="Amnesty Trade Gothic" w:cs="Amnesty Trade Gothic"/>
          <w:i/>
          <w:iCs/>
          <w:sz w:val="20"/>
          <w:szCs w:val="20"/>
        </w:rPr>
      </w:pPr>
      <w:r w:rsidRPr="00F1368F">
        <w:rPr>
          <w:rFonts w:eastAsia="Amnesty Trade Gothic" w:cs="Amnesty Trade Gothic"/>
          <w:i/>
          <w:iCs/>
          <w:sz w:val="20"/>
          <w:szCs w:val="20"/>
        </w:rPr>
        <w:t>Aleksandra Skochilenko</w:t>
      </w:r>
      <w:r w:rsidRPr="12BA6F67">
        <w:rPr>
          <w:rFonts w:eastAsia="Amnesty Trade Gothic" w:cs="Amnesty Trade Gothic"/>
          <w:i/>
          <w:iCs/>
          <w:sz w:val="20"/>
          <w:szCs w:val="20"/>
        </w:rPr>
        <w:t xml:space="preserve"> is a songwriter and artist from Saint Petersburg. She is internationally famous for her work on destigmatizing mental </w:t>
      </w:r>
      <w:r>
        <w:rPr>
          <w:rFonts w:eastAsia="Amnesty Trade Gothic" w:cs="Amnesty Trade Gothic"/>
          <w:i/>
          <w:iCs/>
          <w:sz w:val="20"/>
          <w:szCs w:val="20"/>
        </w:rPr>
        <w:t>illnesses</w:t>
      </w:r>
      <w:r w:rsidRPr="12BA6F67">
        <w:rPr>
          <w:rFonts w:eastAsia="Amnesty Trade Gothic" w:cs="Amnesty Trade Gothic"/>
          <w:i/>
          <w:iCs/>
          <w:sz w:val="20"/>
          <w:szCs w:val="20"/>
        </w:rPr>
        <w:t xml:space="preserve"> that ha</w:t>
      </w:r>
      <w:r>
        <w:rPr>
          <w:rFonts w:eastAsia="Amnesty Trade Gothic" w:cs="Amnesty Trade Gothic"/>
          <w:i/>
          <w:iCs/>
          <w:sz w:val="20"/>
          <w:szCs w:val="20"/>
        </w:rPr>
        <w:t>s</w:t>
      </w:r>
      <w:r w:rsidRPr="12BA6F67">
        <w:rPr>
          <w:rFonts w:eastAsia="Amnesty Trade Gothic" w:cs="Amnesty Trade Gothic"/>
          <w:i/>
          <w:iCs/>
          <w:sz w:val="20"/>
          <w:szCs w:val="20"/>
        </w:rPr>
        <w:t xml:space="preserve"> helped many people inside and outside Russia. </w:t>
      </w:r>
    </w:p>
    <w:p w14:paraId="7E72FA00" w14:textId="3462EF7B" w:rsidR="07BA815C" w:rsidRDefault="07BA815C" w:rsidP="0B625FD7">
      <w:pPr>
        <w:spacing w:after="0" w:line="240" w:lineRule="auto"/>
        <w:jc w:val="both"/>
        <w:rPr>
          <w:rFonts w:eastAsia="Amnesty Trade Gothic" w:cs="Amnesty Trade Gothic"/>
          <w:i/>
          <w:iCs/>
          <w:sz w:val="20"/>
          <w:szCs w:val="20"/>
        </w:rPr>
      </w:pPr>
    </w:p>
    <w:p w14:paraId="48A0EB47" w14:textId="77777777" w:rsidR="006E7DDD" w:rsidRDefault="3CB53A2E" w:rsidP="003A5894">
      <w:pPr>
        <w:spacing w:after="0" w:line="240" w:lineRule="auto"/>
        <w:rPr>
          <w:rFonts w:eastAsia="Amnesty Trade Gothic" w:cs="Amnesty Trade Gothic"/>
          <w:b/>
          <w:bCs/>
          <w:i/>
          <w:iCs/>
          <w:sz w:val="20"/>
          <w:szCs w:val="20"/>
        </w:rPr>
      </w:pPr>
      <w:r w:rsidRPr="12BA6F67">
        <w:rPr>
          <w:rFonts w:eastAsia="Amnesty Trade Gothic" w:cs="Amnesty Trade Gothic"/>
          <w:b/>
          <w:bCs/>
          <w:i/>
          <w:iCs/>
          <w:sz w:val="20"/>
          <w:szCs w:val="20"/>
        </w:rPr>
        <w:t>In light of the above, I urge you to</w:t>
      </w:r>
      <w:r w:rsidR="006E7DDD">
        <w:rPr>
          <w:rFonts w:eastAsia="Amnesty Trade Gothic" w:cs="Amnesty Trade Gothic"/>
          <w:b/>
          <w:bCs/>
          <w:i/>
          <w:iCs/>
          <w:sz w:val="20"/>
          <w:szCs w:val="20"/>
        </w:rPr>
        <w:t>:</w:t>
      </w:r>
    </w:p>
    <w:p w14:paraId="4844149C" w14:textId="5F26EEEE" w:rsidR="00EF58B3" w:rsidRPr="00C66E92" w:rsidRDefault="006E7DDD" w:rsidP="00EF58B3">
      <w:pPr>
        <w:pStyle w:val="ListParagraph"/>
        <w:numPr>
          <w:ilvl w:val="0"/>
          <w:numId w:val="17"/>
        </w:numPr>
        <w:spacing w:after="0" w:line="240" w:lineRule="auto"/>
        <w:rPr>
          <w:rFonts w:eastAsia="Amnesty Trade Gothic" w:cs="Amnesty Trade Gothic"/>
          <w:b/>
          <w:bCs/>
          <w:i/>
          <w:iCs/>
          <w:sz w:val="20"/>
          <w:szCs w:val="20"/>
        </w:rPr>
      </w:pPr>
      <w:r>
        <w:rPr>
          <w:rFonts w:eastAsia="Amnesty Trade Gothic" w:cs="Amnesty Trade Gothic"/>
          <w:b/>
          <w:bCs/>
          <w:i/>
          <w:iCs/>
          <w:sz w:val="20"/>
          <w:szCs w:val="20"/>
        </w:rPr>
        <w:t>I</w:t>
      </w:r>
      <w:r w:rsidR="3CB53A2E" w:rsidRPr="00C66E92">
        <w:rPr>
          <w:rFonts w:eastAsia="Amnesty Trade Gothic" w:cs="Amnesty Trade Gothic"/>
          <w:b/>
          <w:bCs/>
          <w:i/>
          <w:iCs/>
          <w:sz w:val="20"/>
          <w:szCs w:val="20"/>
        </w:rPr>
        <w:t>mmediately drop the criminal case a</w:t>
      </w:r>
      <w:r w:rsidR="430357AB" w:rsidRPr="00C66E92">
        <w:rPr>
          <w:rFonts w:eastAsia="Amnesty Trade Gothic" w:cs="Amnesty Trade Gothic"/>
          <w:b/>
          <w:bCs/>
          <w:i/>
          <w:iCs/>
          <w:sz w:val="20"/>
          <w:szCs w:val="20"/>
        </w:rPr>
        <w:t xml:space="preserve">gainst </w:t>
      </w:r>
      <w:r w:rsidR="6B6AF3A6" w:rsidRPr="00C66E92">
        <w:rPr>
          <w:rFonts w:eastAsia="Amnesty Trade Gothic" w:cs="Amnesty Trade Gothic"/>
          <w:b/>
          <w:bCs/>
          <w:i/>
          <w:iCs/>
          <w:sz w:val="20"/>
          <w:szCs w:val="20"/>
        </w:rPr>
        <w:t>Aleksandra Skochilenko</w:t>
      </w:r>
      <w:r w:rsidR="00590136" w:rsidRPr="00C66E92">
        <w:rPr>
          <w:rFonts w:eastAsia="Amnesty Trade Gothic" w:cs="Amnesty Trade Gothic"/>
          <w:b/>
          <w:bCs/>
          <w:i/>
          <w:iCs/>
          <w:sz w:val="20"/>
          <w:szCs w:val="20"/>
        </w:rPr>
        <w:t xml:space="preserve"> and release h</w:t>
      </w:r>
      <w:r w:rsidR="00EF58B3">
        <w:rPr>
          <w:rFonts w:eastAsia="Amnesty Trade Gothic" w:cs="Amnesty Trade Gothic"/>
          <w:b/>
          <w:bCs/>
          <w:i/>
          <w:iCs/>
          <w:sz w:val="20"/>
          <w:szCs w:val="20"/>
        </w:rPr>
        <w:t>er;</w:t>
      </w:r>
    </w:p>
    <w:p w14:paraId="66183364" w14:textId="1F62F5B6" w:rsidR="00F23314" w:rsidRPr="00F23314" w:rsidRDefault="00F23314" w:rsidP="00F23314">
      <w:pPr>
        <w:pStyle w:val="xmsonormal"/>
        <w:numPr>
          <w:ilvl w:val="0"/>
          <w:numId w:val="17"/>
        </w:numPr>
        <w:rPr>
          <w:rFonts w:ascii="Amnesty Trade Gothic" w:eastAsia="Amnesty Trade Gothic" w:hAnsi="Amnesty Trade Gothic" w:cs="Amnesty Trade Gothic"/>
          <w:b/>
          <w:bCs/>
          <w:i/>
          <w:iCs/>
          <w:color w:val="000000"/>
          <w:sz w:val="20"/>
          <w:szCs w:val="20"/>
          <w:lang w:eastAsia="ar-SA"/>
        </w:rPr>
      </w:pPr>
      <w:r w:rsidRPr="00F23314">
        <w:rPr>
          <w:rFonts w:ascii="Amnesty Trade Gothic" w:eastAsia="Amnesty Trade Gothic" w:hAnsi="Amnesty Trade Gothic" w:cs="Amnesty Trade Gothic"/>
          <w:b/>
          <w:bCs/>
          <w:i/>
          <w:iCs/>
          <w:color w:val="000000"/>
          <w:sz w:val="20"/>
          <w:szCs w:val="20"/>
          <w:lang w:eastAsia="ar-SA"/>
        </w:rPr>
        <w:t>Pending that, ensure that Aleksandra Skochilenko's conditions and treatment meet international standards and that she has access to adequate health care and appropriate food at the same standards that are available in the community.</w:t>
      </w:r>
    </w:p>
    <w:p w14:paraId="6B812614" w14:textId="77777777" w:rsidR="00244208" w:rsidRDefault="00244208" w:rsidP="5A9314C5">
      <w:pPr>
        <w:spacing w:after="0" w:line="240" w:lineRule="auto"/>
        <w:rPr>
          <w:rFonts w:eastAsia="Amnesty Trade Gothic" w:cs="Amnesty Trade Gothic"/>
          <w:b/>
          <w:bCs/>
          <w:i/>
          <w:iCs/>
          <w:sz w:val="20"/>
          <w:szCs w:val="20"/>
        </w:rPr>
      </w:pPr>
    </w:p>
    <w:p w14:paraId="0CB264B4" w14:textId="53FA65AD" w:rsidR="005D2C37" w:rsidRDefault="005D2C37" w:rsidP="00C66E92">
      <w:pPr>
        <w:spacing w:after="0" w:line="240" w:lineRule="auto"/>
        <w:rPr>
          <w:rFonts w:cs="Arial"/>
          <w:b/>
          <w:sz w:val="20"/>
          <w:szCs w:val="20"/>
        </w:rPr>
      </w:pPr>
      <w:r w:rsidRPr="0B625FD7">
        <w:rPr>
          <w:rFonts w:eastAsia="Amnesty Trade Gothic" w:cs="Amnesty Trade Gothic"/>
          <w:i/>
          <w:iCs/>
          <w:sz w:val="20"/>
          <w:szCs w:val="20"/>
        </w:rPr>
        <w:t>Yours sincerely,</w:t>
      </w:r>
    </w:p>
    <w:p w14:paraId="45554156" w14:textId="77777777" w:rsidR="00657469" w:rsidRDefault="00657469">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32CE0D28" w14:textId="3CB6A142" w:rsidR="0082127B" w:rsidRPr="0082127B" w:rsidRDefault="0082127B" w:rsidP="00657469">
      <w:pPr>
        <w:pStyle w:val="AIBoxHeading"/>
        <w:shd w:val="clear" w:color="auto" w:fill="D9D9D9" w:themeFill="background1" w:themeFillShade="D9"/>
        <w:rPr>
          <w:rFonts w:ascii="Arial" w:hAnsi="Arial" w:cs="Arial"/>
          <w:b/>
          <w:sz w:val="32"/>
          <w:szCs w:val="32"/>
        </w:rPr>
      </w:pPr>
      <w:r w:rsidRPr="0B625FD7">
        <w:rPr>
          <w:rFonts w:ascii="Arial" w:hAnsi="Arial" w:cs="Arial"/>
          <w:b/>
          <w:bCs/>
          <w:sz w:val="32"/>
          <w:szCs w:val="32"/>
        </w:rPr>
        <w:lastRenderedPageBreak/>
        <w:t>Additional information</w:t>
      </w:r>
    </w:p>
    <w:p w14:paraId="325F6028" w14:textId="4AD542B9" w:rsidR="0B625FD7" w:rsidRPr="0078263C" w:rsidRDefault="0B625FD7" w:rsidP="0078263C">
      <w:pPr>
        <w:spacing w:line="240" w:lineRule="auto"/>
        <w:jc w:val="both"/>
        <w:rPr>
          <w:rFonts w:ascii="Arial" w:hAnsi="Arial" w:cs="Arial"/>
          <w:szCs w:val="18"/>
        </w:rPr>
      </w:pPr>
    </w:p>
    <w:p w14:paraId="5BEE520F" w14:textId="41852D84" w:rsidR="0B625FD7" w:rsidRPr="00C66E92" w:rsidRDefault="6B6AF3A6" w:rsidP="00221936">
      <w:pPr>
        <w:spacing w:after="0"/>
        <w:jc w:val="both"/>
        <w:rPr>
          <w:rFonts w:ascii="Arial" w:eastAsia="Arial Nova" w:hAnsi="Arial" w:cs="Arial"/>
          <w:szCs w:val="18"/>
        </w:rPr>
      </w:pPr>
      <w:r w:rsidRPr="00221936">
        <w:rPr>
          <w:rFonts w:ascii="Arial" w:eastAsia="Arial Nova" w:hAnsi="Arial" w:cs="Arial"/>
          <w:szCs w:val="18"/>
        </w:rPr>
        <w:t xml:space="preserve">Aleksandra Skochilenko is a songwriter and artist </w:t>
      </w:r>
      <w:r w:rsidR="0078263C">
        <w:rPr>
          <w:rFonts w:ascii="Arial" w:eastAsia="Arial Nova" w:hAnsi="Arial" w:cs="Arial"/>
          <w:szCs w:val="18"/>
        </w:rPr>
        <w:t>from</w:t>
      </w:r>
      <w:r w:rsidRPr="00C66E92">
        <w:rPr>
          <w:rFonts w:ascii="Arial" w:eastAsia="Arial Nova" w:hAnsi="Arial" w:cs="Arial"/>
          <w:szCs w:val="18"/>
        </w:rPr>
        <w:t xml:space="preserve"> St. Petersburg. </w:t>
      </w:r>
      <w:r w:rsidR="00F1368F">
        <w:rPr>
          <w:rFonts w:ascii="Arial" w:eastAsia="Arial Nova" w:hAnsi="Arial" w:cs="Arial"/>
          <w:szCs w:val="18"/>
        </w:rPr>
        <w:t>She</w:t>
      </w:r>
      <w:r w:rsidR="00221936">
        <w:rPr>
          <w:rFonts w:ascii="Arial" w:eastAsia="Arial Nova" w:hAnsi="Arial" w:cs="Arial"/>
          <w:szCs w:val="18"/>
        </w:rPr>
        <w:t xml:space="preserve"> is accused of</w:t>
      </w:r>
      <w:r w:rsidR="31C87E3A" w:rsidRPr="00221936">
        <w:rPr>
          <w:rFonts w:ascii="Arial" w:eastAsia="Arial Nova" w:hAnsi="Arial" w:cs="Arial"/>
          <w:szCs w:val="18"/>
        </w:rPr>
        <w:t xml:space="preserve"> </w:t>
      </w:r>
      <w:r w:rsidR="15A853DD" w:rsidRPr="00221936">
        <w:rPr>
          <w:rFonts w:ascii="Arial" w:eastAsia="Arial Nova" w:hAnsi="Arial" w:cs="Arial"/>
          <w:szCs w:val="18"/>
        </w:rPr>
        <w:t>replac</w:t>
      </w:r>
      <w:r w:rsidR="00221936">
        <w:rPr>
          <w:rFonts w:ascii="Arial" w:eastAsia="Arial Nova" w:hAnsi="Arial" w:cs="Arial"/>
          <w:szCs w:val="18"/>
        </w:rPr>
        <w:t>ing</w:t>
      </w:r>
      <w:r w:rsidR="15A853DD" w:rsidRPr="00C66E92">
        <w:rPr>
          <w:rFonts w:ascii="Arial" w:eastAsia="Arial Nova" w:hAnsi="Arial" w:cs="Arial"/>
          <w:szCs w:val="18"/>
        </w:rPr>
        <w:t xml:space="preserve"> </w:t>
      </w:r>
      <w:r w:rsidRPr="00221936">
        <w:rPr>
          <w:rFonts w:ascii="Arial" w:eastAsia="Arial Nova" w:hAnsi="Arial" w:cs="Arial"/>
          <w:szCs w:val="18"/>
        </w:rPr>
        <w:t xml:space="preserve">price tags in local supermarkets </w:t>
      </w:r>
      <w:r w:rsidR="614FEEB4" w:rsidRPr="00221936">
        <w:rPr>
          <w:rFonts w:ascii="Arial" w:eastAsia="Arial Nova" w:hAnsi="Arial" w:cs="Arial"/>
          <w:szCs w:val="18"/>
        </w:rPr>
        <w:t>with</w:t>
      </w:r>
      <w:r w:rsidRPr="00221936">
        <w:rPr>
          <w:rFonts w:ascii="Arial" w:eastAsia="Arial Nova" w:hAnsi="Arial" w:cs="Arial"/>
          <w:szCs w:val="18"/>
        </w:rPr>
        <w:t xml:space="preserve"> anti-war information</w:t>
      </w:r>
      <w:r w:rsidR="0078263C">
        <w:rPr>
          <w:rFonts w:ascii="Arial" w:eastAsia="Arial Nova" w:hAnsi="Arial" w:cs="Arial"/>
          <w:szCs w:val="18"/>
        </w:rPr>
        <w:t xml:space="preserve">, including </w:t>
      </w:r>
      <w:r w:rsidRPr="00C66E92">
        <w:rPr>
          <w:rFonts w:ascii="Arial" w:eastAsia="Arial Nova" w:hAnsi="Arial" w:cs="Arial"/>
          <w:szCs w:val="18"/>
        </w:rPr>
        <w:t xml:space="preserve">about those killed during the shelling of the Mariupol Drama </w:t>
      </w:r>
      <w:r w:rsidR="614FEEB4" w:rsidRPr="00C66E92">
        <w:rPr>
          <w:rFonts w:ascii="Arial" w:eastAsia="Arial Nova" w:hAnsi="Arial" w:cs="Arial"/>
          <w:szCs w:val="18"/>
        </w:rPr>
        <w:t>Theatre</w:t>
      </w:r>
      <w:r w:rsidRPr="00C66E92">
        <w:rPr>
          <w:rFonts w:ascii="Arial" w:eastAsia="Arial Nova" w:hAnsi="Arial" w:cs="Arial"/>
          <w:szCs w:val="18"/>
        </w:rPr>
        <w:t>.</w:t>
      </w:r>
    </w:p>
    <w:p w14:paraId="0470B21B" w14:textId="3B3E6656" w:rsidR="0B625FD7" w:rsidRPr="00C66E92" w:rsidRDefault="0B625FD7" w:rsidP="00221936">
      <w:pPr>
        <w:spacing w:after="0"/>
        <w:jc w:val="both"/>
        <w:rPr>
          <w:rFonts w:ascii="Arial" w:eastAsia="Arial Nova" w:hAnsi="Arial" w:cs="Arial"/>
          <w:color w:val="000000" w:themeColor="text1"/>
          <w:szCs w:val="18"/>
        </w:rPr>
      </w:pPr>
    </w:p>
    <w:p w14:paraId="4D8A8A66" w14:textId="05F1BCC1" w:rsidR="0B625FD7" w:rsidRPr="006F7109" w:rsidRDefault="6B6AF3A6" w:rsidP="00221936">
      <w:pPr>
        <w:spacing w:after="0"/>
        <w:jc w:val="both"/>
        <w:rPr>
          <w:rFonts w:ascii="Arial" w:eastAsia="Arial Nova" w:hAnsi="Arial" w:cs="Arial"/>
          <w:color w:val="000000" w:themeColor="text1"/>
          <w:szCs w:val="18"/>
        </w:rPr>
      </w:pPr>
      <w:r w:rsidRPr="00C66E92">
        <w:rPr>
          <w:rFonts w:ascii="Arial" w:eastAsia="Arial Nova" w:hAnsi="Arial" w:cs="Arial"/>
          <w:color w:val="000000" w:themeColor="text1"/>
          <w:szCs w:val="18"/>
        </w:rPr>
        <w:t xml:space="preserve">On 11 April, police searched </w:t>
      </w:r>
      <w:r w:rsidR="555AB5AF" w:rsidRPr="00C66E92">
        <w:rPr>
          <w:rFonts w:ascii="Arial" w:eastAsia="Arial Nova" w:hAnsi="Arial" w:cs="Arial"/>
          <w:szCs w:val="18"/>
        </w:rPr>
        <w:t>Aleksandra</w:t>
      </w:r>
      <w:r w:rsidR="0078263C">
        <w:rPr>
          <w:rFonts w:ascii="Arial" w:eastAsia="Arial Nova" w:hAnsi="Arial" w:cs="Arial"/>
          <w:szCs w:val="18"/>
        </w:rPr>
        <w:t xml:space="preserve"> </w:t>
      </w:r>
      <w:r w:rsidR="0078263C" w:rsidRPr="0078263C">
        <w:rPr>
          <w:rFonts w:ascii="Arial" w:eastAsia="Arial Nova" w:hAnsi="Arial" w:cs="Arial"/>
          <w:szCs w:val="18"/>
        </w:rPr>
        <w:t>Skochilenko</w:t>
      </w:r>
      <w:r w:rsidR="555AB5AF" w:rsidRPr="00221936">
        <w:rPr>
          <w:rFonts w:ascii="Arial" w:eastAsia="Arial Nova" w:hAnsi="Arial" w:cs="Arial"/>
          <w:color w:val="000000" w:themeColor="text1"/>
          <w:szCs w:val="18"/>
        </w:rPr>
        <w:t>’s</w:t>
      </w:r>
      <w:r w:rsidRPr="00221936">
        <w:rPr>
          <w:rFonts w:ascii="Arial" w:eastAsia="Arial Nova" w:hAnsi="Arial" w:cs="Arial"/>
          <w:color w:val="000000" w:themeColor="text1"/>
          <w:szCs w:val="18"/>
        </w:rPr>
        <w:t xml:space="preserve"> home, </w:t>
      </w:r>
      <w:r w:rsidR="00C9479D">
        <w:rPr>
          <w:rFonts w:ascii="Arial" w:eastAsia="Arial Nova" w:hAnsi="Arial" w:cs="Arial"/>
          <w:color w:val="000000" w:themeColor="text1"/>
          <w:szCs w:val="18"/>
        </w:rPr>
        <w:t xml:space="preserve">and they </w:t>
      </w:r>
      <w:r w:rsidRPr="00221936">
        <w:rPr>
          <w:rFonts w:ascii="Arial" w:eastAsia="Arial Nova" w:hAnsi="Arial" w:cs="Arial"/>
          <w:color w:val="000000" w:themeColor="text1"/>
          <w:szCs w:val="18"/>
        </w:rPr>
        <w:t>arrested and interrogated her until 3</w:t>
      </w:r>
      <w:r w:rsidR="0078263C">
        <w:rPr>
          <w:rFonts w:ascii="Arial" w:eastAsia="Arial Nova" w:hAnsi="Arial" w:cs="Arial"/>
          <w:color w:val="000000" w:themeColor="text1"/>
          <w:szCs w:val="18"/>
        </w:rPr>
        <w:t>am</w:t>
      </w:r>
      <w:r w:rsidR="555AB5AF" w:rsidRPr="006F7109">
        <w:rPr>
          <w:rFonts w:ascii="Arial" w:eastAsia="Arial Nova" w:hAnsi="Arial" w:cs="Arial"/>
          <w:color w:val="000000" w:themeColor="text1"/>
          <w:szCs w:val="18"/>
        </w:rPr>
        <w:t xml:space="preserve"> </w:t>
      </w:r>
      <w:r w:rsidRPr="006F7109">
        <w:rPr>
          <w:rFonts w:ascii="Arial" w:eastAsia="Arial Nova" w:hAnsi="Arial" w:cs="Arial"/>
          <w:color w:val="000000" w:themeColor="text1"/>
          <w:szCs w:val="18"/>
        </w:rPr>
        <w:t xml:space="preserve">the next morning. On 13 April, </w:t>
      </w:r>
      <w:r w:rsidR="0078263C">
        <w:rPr>
          <w:rFonts w:ascii="Arial" w:eastAsia="Arial Nova" w:hAnsi="Arial" w:cs="Arial"/>
          <w:color w:val="000000" w:themeColor="text1"/>
          <w:szCs w:val="18"/>
        </w:rPr>
        <w:t xml:space="preserve">the </w:t>
      </w:r>
      <w:r w:rsidRPr="006F7109">
        <w:rPr>
          <w:rFonts w:ascii="Arial" w:eastAsia="Arial Nova" w:hAnsi="Arial" w:cs="Arial"/>
          <w:color w:val="000000" w:themeColor="text1"/>
          <w:szCs w:val="18"/>
        </w:rPr>
        <w:t xml:space="preserve">Vasileostrovsky District Court </w:t>
      </w:r>
      <w:r w:rsidR="7D04672D" w:rsidRPr="006F7109">
        <w:rPr>
          <w:rFonts w:ascii="Arial" w:eastAsia="Arial Nova" w:hAnsi="Arial" w:cs="Arial"/>
          <w:color w:val="000000" w:themeColor="text1"/>
          <w:szCs w:val="18"/>
        </w:rPr>
        <w:t xml:space="preserve">placed </w:t>
      </w:r>
      <w:r w:rsidRPr="006F7109">
        <w:rPr>
          <w:rFonts w:ascii="Arial" w:eastAsia="Arial Nova" w:hAnsi="Arial" w:cs="Arial"/>
          <w:color w:val="000000" w:themeColor="text1"/>
          <w:szCs w:val="18"/>
        </w:rPr>
        <w:t xml:space="preserve">her </w:t>
      </w:r>
      <w:r w:rsidR="7D04672D" w:rsidRPr="006F7109">
        <w:rPr>
          <w:rFonts w:ascii="Arial" w:eastAsia="Arial Nova" w:hAnsi="Arial" w:cs="Arial"/>
          <w:color w:val="000000" w:themeColor="text1"/>
          <w:szCs w:val="18"/>
        </w:rPr>
        <w:t>in</w:t>
      </w:r>
      <w:r w:rsidRPr="006F7109">
        <w:rPr>
          <w:rFonts w:ascii="Arial" w:eastAsia="Arial Nova" w:hAnsi="Arial" w:cs="Arial"/>
          <w:color w:val="000000" w:themeColor="text1"/>
          <w:szCs w:val="18"/>
        </w:rPr>
        <w:t xml:space="preserve"> pre-trial detention until 1 June 2022 (the term is likely to be extended).</w:t>
      </w:r>
    </w:p>
    <w:p w14:paraId="0A290F84" w14:textId="69C8188C" w:rsidR="0B625FD7" w:rsidRPr="006F7109" w:rsidRDefault="0B625FD7" w:rsidP="00221936">
      <w:pPr>
        <w:spacing w:after="0"/>
        <w:jc w:val="both"/>
        <w:rPr>
          <w:rFonts w:ascii="Arial" w:eastAsia="Arial Nova" w:hAnsi="Arial" w:cs="Arial"/>
          <w:color w:val="000000" w:themeColor="text1"/>
          <w:szCs w:val="18"/>
        </w:rPr>
      </w:pPr>
    </w:p>
    <w:p w14:paraId="6ADFC98E" w14:textId="091C0B61" w:rsidR="0B625FD7" w:rsidRPr="006F7109" w:rsidRDefault="6B6AF3A6" w:rsidP="0078263C">
      <w:pPr>
        <w:spacing w:line="240" w:lineRule="auto"/>
        <w:jc w:val="both"/>
        <w:rPr>
          <w:rFonts w:ascii="Arial" w:eastAsia="Arial Nova" w:hAnsi="Arial" w:cs="Arial"/>
          <w:szCs w:val="18"/>
        </w:rPr>
      </w:pPr>
      <w:r w:rsidRPr="006F7109">
        <w:rPr>
          <w:rFonts w:ascii="Arial" w:eastAsia="Arial Nova" w:hAnsi="Arial" w:cs="Arial"/>
          <w:szCs w:val="18"/>
        </w:rPr>
        <w:t>Aleksandra Skochilenko is accused of “</w:t>
      </w:r>
      <w:r w:rsidR="5199E145" w:rsidRPr="006F7109">
        <w:rPr>
          <w:rFonts w:ascii="Arial" w:eastAsia="Arial Nova" w:hAnsi="Arial" w:cs="Arial"/>
          <w:szCs w:val="18"/>
        </w:rPr>
        <w:t>public dissemination of deliberately</w:t>
      </w:r>
      <w:r w:rsidRPr="006F7109">
        <w:rPr>
          <w:rFonts w:ascii="Arial" w:eastAsia="Arial Nova" w:hAnsi="Arial" w:cs="Arial"/>
          <w:szCs w:val="18"/>
        </w:rPr>
        <w:t xml:space="preserve"> false information about the use of </w:t>
      </w:r>
      <w:r w:rsidR="66F007DA" w:rsidRPr="006F7109">
        <w:rPr>
          <w:rFonts w:ascii="Arial" w:eastAsia="Arial Nova" w:hAnsi="Arial" w:cs="Arial"/>
          <w:szCs w:val="18"/>
        </w:rPr>
        <w:t xml:space="preserve">the </w:t>
      </w:r>
      <w:r w:rsidRPr="006F7109">
        <w:rPr>
          <w:rFonts w:ascii="Arial" w:eastAsia="Arial Nova" w:hAnsi="Arial" w:cs="Arial"/>
          <w:szCs w:val="18"/>
        </w:rPr>
        <w:t xml:space="preserve">Armed Forces </w:t>
      </w:r>
      <w:r w:rsidR="5199E145" w:rsidRPr="006F7109">
        <w:rPr>
          <w:rFonts w:ascii="Arial" w:eastAsia="Arial Nova" w:hAnsi="Arial" w:cs="Arial"/>
          <w:szCs w:val="18"/>
        </w:rPr>
        <w:t>of the Russian Federation, the exercise by state bodies</w:t>
      </w:r>
      <w:r w:rsidR="3A8BCFDB" w:rsidRPr="006F7109">
        <w:rPr>
          <w:rFonts w:ascii="Arial" w:eastAsia="Arial Nova" w:hAnsi="Arial" w:cs="Arial"/>
          <w:szCs w:val="18"/>
        </w:rPr>
        <w:t xml:space="preserve"> of the Russian Federation </w:t>
      </w:r>
      <w:r w:rsidR="5199E145" w:rsidRPr="006F7109">
        <w:rPr>
          <w:rFonts w:ascii="Arial" w:eastAsia="Arial Nova" w:hAnsi="Arial" w:cs="Arial"/>
          <w:szCs w:val="18"/>
        </w:rPr>
        <w:t xml:space="preserve">of their powers” </w:t>
      </w:r>
      <w:r w:rsidR="3A8BCFDB" w:rsidRPr="006F7109">
        <w:rPr>
          <w:rFonts w:ascii="Arial" w:eastAsia="Arial Nova" w:hAnsi="Arial" w:cs="Arial"/>
          <w:szCs w:val="18"/>
        </w:rPr>
        <w:t xml:space="preserve">under </w:t>
      </w:r>
      <w:r w:rsidR="00C9479D">
        <w:rPr>
          <w:rFonts w:ascii="Arial" w:eastAsia="Arial Nova" w:hAnsi="Arial" w:cs="Arial"/>
          <w:szCs w:val="18"/>
        </w:rPr>
        <w:t xml:space="preserve">the </w:t>
      </w:r>
      <w:r w:rsidR="3A8BCFDB" w:rsidRPr="006F7109">
        <w:rPr>
          <w:rFonts w:ascii="Arial" w:eastAsia="Arial Nova" w:hAnsi="Arial" w:cs="Arial"/>
          <w:szCs w:val="18"/>
        </w:rPr>
        <w:t>recently added A</w:t>
      </w:r>
      <w:r w:rsidRPr="006F7109">
        <w:rPr>
          <w:rFonts w:ascii="Arial" w:eastAsia="Arial Nova" w:hAnsi="Arial" w:cs="Arial"/>
          <w:szCs w:val="18"/>
        </w:rPr>
        <w:t>rticle 207.3(2) of the Criminal Code. She faces 5 to 10 years in prison</w:t>
      </w:r>
      <w:r w:rsidR="00F1368F">
        <w:rPr>
          <w:rFonts w:ascii="Arial" w:eastAsia="Arial Nova" w:hAnsi="Arial" w:cs="Arial"/>
          <w:szCs w:val="18"/>
        </w:rPr>
        <w:t xml:space="preserve"> if convicted</w:t>
      </w:r>
      <w:r w:rsidRPr="006F7109">
        <w:rPr>
          <w:rFonts w:ascii="Arial" w:eastAsia="Arial Nova" w:hAnsi="Arial" w:cs="Arial"/>
          <w:szCs w:val="18"/>
        </w:rPr>
        <w:t>.</w:t>
      </w:r>
    </w:p>
    <w:p w14:paraId="75EC7DC6" w14:textId="297B0509" w:rsidR="0B625FD7" w:rsidRPr="00221936" w:rsidRDefault="6B6AF3A6" w:rsidP="006E7DDD">
      <w:pPr>
        <w:spacing w:line="240" w:lineRule="auto"/>
        <w:jc w:val="both"/>
        <w:rPr>
          <w:rFonts w:ascii="Arial" w:eastAsia="Arial Nova" w:hAnsi="Arial" w:cs="Arial"/>
          <w:szCs w:val="18"/>
        </w:rPr>
      </w:pPr>
      <w:r w:rsidRPr="006F7109">
        <w:rPr>
          <w:rFonts w:ascii="Arial" w:eastAsia="Arial Nova" w:hAnsi="Arial" w:cs="Arial"/>
          <w:szCs w:val="18"/>
        </w:rPr>
        <w:t xml:space="preserve">Aleksandra </w:t>
      </w:r>
      <w:r w:rsidR="00221936" w:rsidRPr="004C798B">
        <w:rPr>
          <w:rFonts w:ascii="Arial" w:eastAsia="Arial Nova" w:hAnsi="Arial" w:cs="Arial"/>
          <w:szCs w:val="18"/>
        </w:rPr>
        <w:t>Skochilenko</w:t>
      </w:r>
      <w:r w:rsidR="00221936" w:rsidRPr="00221936">
        <w:rPr>
          <w:rFonts w:ascii="Arial" w:eastAsia="Arial Nova" w:hAnsi="Arial" w:cs="Arial"/>
          <w:szCs w:val="18"/>
        </w:rPr>
        <w:t xml:space="preserve"> </w:t>
      </w:r>
      <w:r w:rsidRPr="006F7109">
        <w:rPr>
          <w:rFonts w:ascii="Arial" w:eastAsia="Arial Nova" w:hAnsi="Arial" w:cs="Arial"/>
          <w:szCs w:val="18"/>
        </w:rPr>
        <w:t>is well-known in the art community: she writes songs, creates comic books and cartoons, organizes concerts and jam</w:t>
      </w:r>
      <w:r w:rsidR="00221936">
        <w:rPr>
          <w:rFonts w:ascii="Arial" w:eastAsia="Arial Nova" w:hAnsi="Arial" w:cs="Arial"/>
          <w:szCs w:val="18"/>
        </w:rPr>
        <w:t xml:space="preserve"> </w:t>
      </w:r>
      <w:r w:rsidRPr="00221936">
        <w:rPr>
          <w:rFonts w:ascii="Arial" w:eastAsia="Arial Nova" w:hAnsi="Arial" w:cs="Arial"/>
          <w:szCs w:val="18"/>
        </w:rPr>
        <w:t>s</w:t>
      </w:r>
      <w:r w:rsidR="00221936">
        <w:rPr>
          <w:rFonts w:ascii="Arial" w:eastAsia="Arial Nova" w:hAnsi="Arial" w:cs="Arial"/>
          <w:szCs w:val="18"/>
        </w:rPr>
        <w:t>essions</w:t>
      </w:r>
      <w:r w:rsidRPr="00221936">
        <w:rPr>
          <w:rFonts w:ascii="Arial" w:eastAsia="Arial Nova" w:hAnsi="Arial" w:cs="Arial"/>
          <w:szCs w:val="18"/>
        </w:rPr>
        <w:t xml:space="preserve">. She also wrote the famous “Book </w:t>
      </w:r>
      <w:r w:rsidRPr="006F7109">
        <w:rPr>
          <w:rFonts w:ascii="Arial" w:eastAsia="Arial Nova" w:hAnsi="Arial" w:cs="Arial"/>
          <w:szCs w:val="18"/>
        </w:rPr>
        <w:t xml:space="preserve">About Depression” which helped many people and </w:t>
      </w:r>
      <w:r w:rsidR="00F1368F">
        <w:rPr>
          <w:rFonts w:ascii="Arial" w:eastAsia="Arial Nova" w:hAnsi="Arial" w:cs="Arial"/>
          <w:szCs w:val="18"/>
        </w:rPr>
        <w:t>contributed to</w:t>
      </w:r>
      <w:r w:rsidRPr="006F7109">
        <w:rPr>
          <w:rFonts w:ascii="Arial" w:eastAsia="Arial Nova" w:hAnsi="Arial" w:cs="Arial"/>
          <w:szCs w:val="18"/>
        </w:rPr>
        <w:t xml:space="preserve"> destigmatizing mental </w:t>
      </w:r>
      <w:r w:rsidR="00221936">
        <w:rPr>
          <w:rFonts w:ascii="Arial" w:eastAsia="Arial Nova" w:hAnsi="Arial" w:cs="Arial"/>
          <w:szCs w:val="18"/>
        </w:rPr>
        <w:t>illnesses</w:t>
      </w:r>
      <w:r w:rsidRPr="006F7109">
        <w:rPr>
          <w:rFonts w:ascii="Arial" w:eastAsia="Arial Nova" w:hAnsi="Arial" w:cs="Arial"/>
          <w:szCs w:val="18"/>
        </w:rPr>
        <w:t>. The book has become extremely popular</w:t>
      </w:r>
      <w:r w:rsidR="00221936">
        <w:rPr>
          <w:rFonts w:ascii="Arial" w:eastAsia="Arial Nova" w:hAnsi="Arial" w:cs="Arial"/>
          <w:szCs w:val="18"/>
        </w:rPr>
        <w:t>.</w:t>
      </w:r>
      <w:r w:rsidRPr="00221936">
        <w:rPr>
          <w:rFonts w:ascii="Arial" w:eastAsia="Arial Nova" w:hAnsi="Arial" w:cs="Arial"/>
          <w:szCs w:val="18"/>
        </w:rPr>
        <w:t xml:space="preserve"> </w:t>
      </w:r>
      <w:r w:rsidR="33B5ED0F" w:rsidRPr="00221936">
        <w:rPr>
          <w:rFonts w:ascii="Arial" w:eastAsia="Arial Nova" w:hAnsi="Arial" w:cs="Arial"/>
          <w:szCs w:val="18"/>
        </w:rPr>
        <w:t>I</w:t>
      </w:r>
      <w:r w:rsidRPr="00221936">
        <w:rPr>
          <w:rFonts w:ascii="Arial" w:eastAsia="Arial Nova" w:hAnsi="Arial" w:cs="Arial"/>
          <w:szCs w:val="18"/>
        </w:rPr>
        <w:t xml:space="preserve">t </w:t>
      </w:r>
      <w:r w:rsidR="33B5ED0F" w:rsidRPr="00221936">
        <w:rPr>
          <w:rFonts w:ascii="Arial" w:eastAsia="Arial Nova" w:hAnsi="Arial" w:cs="Arial"/>
          <w:szCs w:val="18"/>
        </w:rPr>
        <w:t>has been</w:t>
      </w:r>
      <w:r w:rsidRPr="00221936">
        <w:rPr>
          <w:rFonts w:ascii="Arial" w:eastAsia="Arial Nova" w:hAnsi="Arial" w:cs="Arial"/>
          <w:szCs w:val="18"/>
        </w:rPr>
        <w:t xml:space="preserve"> reprinted several times and translated into various languages. It also has inspired many videos and exhibitions. </w:t>
      </w:r>
    </w:p>
    <w:p w14:paraId="0DFEF571" w14:textId="22C7C2E7" w:rsidR="5A9314C5" w:rsidRPr="00221936" w:rsidRDefault="6B6AF3A6" w:rsidP="003B28CB">
      <w:pPr>
        <w:spacing w:after="0" w:line="240" w:lineRule="auto"/>
        <w:jc w:val="both"/>
        <w:rPr>
          <w:rFonts w:ascii="Arial" w:eastAsia="Arial Nova" w:hAnsi="Arial" w:cs="Arial"/>
          <w:color w:val="000000" w:themeColor="text1"/>
          <w:szCs w:val="18"/>
        </w:rPr>
      </w:pPr>
      <w:r w:rsidRPr="00221936">
        <w:rPr>
          <w:rFonts w:ascii="Arial" w:eastAsia="Arial Nova" w:hAnsi="Arial" w:cs="Arial"/>
          <w:szCs w:val="18"/>
        </w:rPr>
        <w:t xml:space="preserve">Aleksandra </w:t>
      </w:r>
      <w:r w:rsidR="00221936">
        <w:rPr>
          <w:rFonts w:ascii="Arial" w:eastAsia="Arial Nova" w:hAnsi="Arial" w:cs="Arial"/>
          <w:szCs w:val="18"/>
        </w:rPr>
        <w:t>Skochilenko suffers</w:t>
      </w:r>
      <w:r w:rsidRPr="00221936">
        <w:rPr>
          <w:rFonts w:ascii="Arial" w:eastAsia="Arial Nova" w:hAnsi="Arial" w:cs="Arial"/>
          <w:szCs w:val="18"/>
        </w:rPr>
        <w:t xml:space="preserve"> from celiac disease</w:t>
      </w:r>
      <w:r w:rsidR="00A05773">
        <w:rPr>
          <w:rFonts w:ascii="Arial" w:eastAsia="Arial Nova" w:hAnsi="Arial" w:cs="Arial"/>
          <w:szCs w:val="18"/>
        </w:rPr>
        <w:t xml:space="preserve"> and</w:t>
      </w:r>
      <w:r w:rsidR="00F1368F">
        <w:rPr>
          <w:rFonts w:ascii="Arial" w:eastAsia="Arial Nova" w:hAnsi="Arial" w:cs="Arial"/>
          <w:szCs w:val="18"/>
        </w:rPr>
        <w:t xml:space="preserve"> requires a special gluten-free diet. O</w:t>
      </w:r>
      <w:r w:rsidR="3A8BCFDB" w:rsidRPr="00221936">
        <w:rPr>
          <w:rFonts w:ascii="Arial" w:eastAsia="Arial Nova" w:hAnsi="Arial" w:cs="Arial"/>
          <w:color w:val="000000" w:themeColor="text1"/>
          <w:szCs w:val="18"/>
        </w:rPr>
        <w:t xml:space="preserve">n 20 April </w:t>
      </w:r>
      <w:r w:rsidR="00F1368F">
        <w:rPr>
          <w:rFonts w:ascii="Arial" w:eastAsia="Arial Nova" w:hAnsi="Arial" w:cs="Arial"/>
          <w:color w:val="000000" w:themeColor="text1"/>
          <w:szCs w:val="18"/>
        </w:rPr>
        <w:t xml:space="preserve">it was reported that </w:t>
      </w:r>
      <w:r w:rsidR="00A05773">
        <w:rPr>
          <w:rFonts w:ascii="Arial" w:eastAsia="Arial Nova" w:hAnsi="Arial" w:cs="Arial"/>
          <w:color w:val="000000" w:themeColor="text1"/>
          <w:szCs w:val="18"/>
        </w:rPr>
        <w:t>her</w:t>
      </w:r>
      <w:r w:rsidR="006F7109">
        <w:rPr>
          <w:rFonts w:ascii="Arial" w:eastAsia="Arial Nova" w:hAnsi="Arial" w:cs="Arial"/>
          <w:color w:val="000000" w:themeColor="text1"/>
          <w:szCs w:val="18"/>
        </w:rPr>
        <w:t xml:space="preserve"> health </w:t>
      </w:r>
      <w:r w:rsidR="00F1368F">
        <w:rPr>
          <w:rFonts w:ascii="Arial" w:eastAsia="Arial Nova" w:hAnsi="Arial" w:cs="Arial"/>
          <w:color w:val="000000" w:themeColor="text1"/>
          <w:szCs w:val="18"/>
        </w:rPr>
        <w:t xml:space="preserve">had </w:t>
      </w:r>
      <w:r w:rsidR="006F7109">
        <w:rPr>
          <w:rFonts w:ascii="Arial" w:eastAsia="Arial Nova" w:hAnsi="Arial" w:cs="Arial"/>
          <w:color w:val="000000" w:themeColor="text1"/>
          <w:szCs w:val="18"/>
        </w:rPr>
        <w:t xml:space="preserve">deteriorated due to </w:t>
      </w:r>
      <w:r w:rsidR="04FF1528" w:rsidRPr="00221936">
        <w:rPr>
          <w:rFonts w:ascii="Arial" w:eastAsia="Arial Nova" w:hAnsi="Arial" w:cs="Arial"/>
          <w:color w:val="000000" w:themeColor="text1"/>
          <w:szCs w:val="18"/>
        </w:rPr>
        <w:t xml:space="preserve">lack of access to </w:t>
      </w:r>
      <w:r w:rsidR="006F7109">
        <w:rPr>
          <w:rFonts w:ascii="Arial" w:eastAsia="Arial Nova" w:hAnsi="Arial" w:cs="Arial"/>
          <w:color w:val="000000" w:themeColor="text1"/>
          <w:szCs w:val="18"/>
        </w:rPr>
        <w:t xml:space="preserve">adequate </w:t>
      </w:r>
      <w:r w:rsidR="7B898AF0" w:rsidRPr="00221936">
        <w:rPr>
          <w:rFonts w:ascii="Arial" w:eastAsia="Arial Nova" w:hAnsi="Arial" w:cs="Arial"/>
          <w:color w:val="000000" w:themeColor="text1"/>
          <w:szCs w:val="18"/>
        </w:rPr>
        <w:t>food</w:t>
      </w:r>
      <w:r w:rsidR="3A8BCFDB" w:rsidRPr="00221936">
        <w:rPr>
          <w:rFonts w:ascii="Arial" w:eastAsia="Arial Nova" w:hAnsi="Arial" w:cs="Arial"/>
          <w:color w:val="000000" w:themeColor="text1"/>
          <w:szCs w:val="18"/>
        </w:rPr>
        <w:t>. On 21 April her lawyer informed</w:t>
      </w:r>
      <w:r w:rsidR="4787211A" w:rsidRPr="00221936">
        <w:rPr>
          <w:rFonts w:ascii="Arial" w:eastAsia="Arial Nova" w:hAnsi="Arial" w:cs="Arial"/>
          <w:color w:val="000000" w:themeColor="text1"/>
          <w:szCs w:val="18"/>
        </w:rPr>
        <w:t xml:space="preserve"> A</w:t>
      </w:r>
      <w:r w:rsidR="006F7109">
        <w:rPr>
          <w:rFonts w:ascii="Arial" w:eastAsia="Arial Nova" w:hAnsi="Arial" w:cs="Arial"/>
          <w:color w:val="000000" w:themeColor="text1"/>
          <w:szCs w:val="18"/>
        </w:rPr>
        <w:t>mnesty International</w:t>
      </w:r>
      <w:r w:rsidR="3A8BCFDB" w:rsidRPr="00221936">
        <w:rPr>
          <w:rFonts w:ascii="Arial" w:eastAsia="Arial Nova" w:hAnsi="Arial" w:cs="Arial"/>
          <w:color w:val="000000" w:themeColor="text1"/>
          <w:szCs w:val="18"/>
        </w:rPr>
        <w:t xml:space="preserve"> that the detention centre </w:t>
      </w:r>
      <w:r w:rsidR="00F1368F">
        <w:rPr>
          <w:rFonts w:ascii="Arial" w:eastAsia="Arial Nova" w:hAnsi="Arial" w:cs="Arial"/>
          <w:color w:val="000000" w:themeColor="text1"/>
          <w:szCs w:val="18"/>
        </w:rPr>
        <w:t xml:space="preserve">finally </w:t>
      </w:r>
      <w:r w:rsidR="3A8BCFDB" w:rsidRPr="00221936">
        <w:rPr>
          <w:rFonts w:ascii="Arial" w:eastAsia="Arial Nova" w:hAnsi="Arial" w:cs="Arial"/>
          <w:color w:val="000000" w:themeColor="text1"/>
          <w:szCs w:val="18"/>
        </w:rPr>
        <w:t xml:space="preserve">allowed </w:t>
      </w:r>
      <w:r w:rsidR="0087689A">
        <w:rPr>
          <w:rFonts w:ascii="Arial" w:eastAsia="Arial Nova" w:hAnsi="Arial" w:cs="Arial"/>
          <w:color w:val="000000" w:themeColor="text1"/>
          <w:szCs w:val="18"/>
        </w:rPr>
        <w:t>her to receive a</w:t>
      </w:r>
      <w:r w:rsidR="2E99E78D" w:rsidRPr="00221936">
        <w:rPr>
          <w:rFonts w:ascii="Arial" w:eastAsia="Arial Nova" w:hAnsi="Arial" w:cs="Arial"/>
          <w:color w:val="000000" w:themeColor="text1"/>
          <w:szCs w:val="18"/>
        </w:rPr>
        <w:t xml:space="preserve"> </w:t>
      </w:r>
      <w:r w:rsidR="3A8BCFDB" w:rsidRPr="00221936">
        <w:rPr>
          <w:rFonts w:ascii="Arial" w:eastAsia="Arial Nova" w:hAnsi="Arial" w:cs="Arial"/>
          <w:color w:val="000000" w:themeColor="text1"/>
          <w:szCs w:val="18"/>
        </w:rPr>
        <w:t xml:space="preserve">food </w:t>
      </w:r>
      <w:r w:rsidR="006F7109">
        <w:rPr>
          <w:rFonts w:ascii="Arial" w:eastAsia="Arial Nova" w:hAnsi="Arial" w:cs="Arial"/>
          <w:color w:val="000000" w:themeColor="text1"/>
          <w:szCs w:val="18"/>
        </w:rPr>
        <w:t xml:space="preserve">parcel </w:t>
      </w:r>
      <w:r w:rsidR="00A05773">
        <w:rPr>
          <w:rFonts w:ascii="Arial" w:eastAsia="Arial Nova" w:hAnsi="Arial" w:cs="Arial"/>
          <w:color w:val="000000" w:themeColor="text1"/>
          <w:szCs w:val="18"/>
        </w:rPr>
        <w:t xml:space="preserve">from her family </w:t>
      </w:r>
      <w:r w:rsidR="0087689A">
        <w:rPr>
          <w:rFonts w:ascii="Arial" w:eastAsia="Arial Nova" w:hAnsi="Arial" w:cs="Arial"/>
          <w:color w:val="000000" w:themeColor="text1"/>
          <w:szCs w:val="18"/>
        </w:rPr>
        <w:t>that catered to her gluten-free diet</w:t>
      </w:r>
      <w:r w:rsidR="3A8BCFDB" w:rsidRPr="00221936">
        <w:rPr>
          <w:rFonts w:ascii="Arial" w:eastAsia="Arial Nova" w:hAnsi="Arial" w:cs="Arial"/>
          <w:color w:val="000000" w:themeColor="text1"/>
          <w:szCs w:val="18"/>
        </w:rPr>
        <w:t>.</w:t>
      </w:r>
    </w:p>
    <w:p w14:paraId="52843E4A" w14:textId="77777777" w:rsidR="00870931" w:rsidRPr="00221936" w:rsidRDefault="00870931" w:rsidP="003B28CB">
      <w:pPr>
        <w:spacing w:after="0" w:line="240" w:lineRule="auto"/>
        <w:jc w:val="both"/>
        <w:rPr>
          <w:rFonts w:ascii="Arial" w:eastAsia="Arial Nova" w:hAnsi="Arial" w:cs="Arial"/>
          <w:color w:val="000000" w:themeColor="text1"/>
          <w:szCs w:val="18"/>
        </w:rPr>
      </w:pPr>
    </w:p>
    <w:p w14:paraId="7AC27D0E" w14:textId="0D39F68B" w:rsidR="5A9314C5" w:rsidRPr="00221936" w:rsidRDefault="3A8BCFDB" w:rsidP="00221936">
      <w:pPr>
        <w:spacing w:after="0" w:line="240" w:lineRule="auto"/>
        <w:jc w:val="both"/>
        <w:rPr>
          <w:rFonts w:ascii="Arial" w:eastAsia="Arial Nova" w:hAnsi="Arial" w:cs="Arial"/>
          <w:color w:val="000000" w:themeColor="text1"/>
          <w:szCs w:val="18"/>
        </w:rPr>
      </w:pPr>
      <w:r w:rsidRPr="00221936">
        <w:rPr>
          <w:rFonts w:ascii="Arial" w:eastAsia="Arial Nova" w:hAnsi="Arial" w:cs="Arial"/>
          <w:color w:val="000000" w:themeColor="text1"/>
          <w:szCs w:val="18"/>
        </w:rPr>
        <w:t xml:space="preserve">On 23 April </w:t>
      </w:r>
      <w:r w:rsidR="006F7109">
        <w:rPr>
          <w:rFonts w:ascii="Arial" w:eastAsia="Arial Nova" w:hAnsi="Arial" w:cs="Arial"/>
          <w:color w:val="000000" w:themeColor="text1"/>
          <w:szCs w:val="18"/>
        </w:rPr>
        <w:t>she</w:t>
      </w:r>
      <w:r w:rsidR="006F7109" w:rsidRPr="00221936">
        <w:rPr>
          <w:rFonts w:ascii="Arial" w:eastAsia="Arial Nova" w:hAnsi="Arial" w:cs="Arial"/>
          <w:color w:val="000000" w:themeColor="text1"/>
          <w:szCs w:val="18"/>
        </w:rPr>
        <w:t xml:space="preserve"> </w:t>
      </w:r>
      <w:r w:rsidRPr="00221936">
        <w:rPr>
          <w:rFonts w:ascii="Arial" w:eastAsia="Arial Nova" w:hAnsi="Arial" w:cs="Arial"/>
          <w:color w:val="000000" w:themeColor="text1"/>
          <w:szCs w:val="18"/>
        </w:rPr>
        <w:t xml:space="preserve">was transferred from </w:t>
      </w:r>
      <w:r w:rsidR="71B97C78" w:rsidRPr="00221936">
        <w:rPr>
          <w:rFonts w:ascii="Arial" w:eastAsia="Arial Nova" w:hAnsi="Arial" w:cs="Arial"/>
          <w:color w:val="000000" w:themeColor="text1"/>
          <w:szCs w:val="18"/>
        </w:rPr>
        <w:t xml:space="preserve">a </w:t>
      </w:r>
      <w:r w:rsidRPr="00221936">
        <w:rPr>
          <w:rFonts w:ascii="Arial" w:eastAsia="Arial Nova" w:hAnsi="Arial" w:cs="Arial"/>
          <w:color w:val="000000" w:themeColor="text1"/>
          <w:szCs w:val="18"/>
        </w:rPr>
        <w:t xml:space="preserve">temporary detention centre to </w:t>
      </w:r>
      <w:r w:rsidR="71B97C78" w:rsidRPr="00221936">
        <w:rPr>
          <w:rFonts w:ascii="Arial" w:eastAsia="Arial Nova" w:hAnsi="Arial" w:cs="Arial"/>
          <w:color w:val="000000" w:themeColor="text1"/>
          <w:szCs w:val="18"/>
        </w:rPr>
        <w:t xml:space="preserve">a </w:t>
      </w:r>
      <w:r w:rsidRPr="00221936">
        <w:rPr>
          <w:rFonts w:ascii="Arial" w:eastAsia="Arial Nova" w:hAnsi="Arial" w:cs="Arial"/>
          <w:color w:val="000000" w:themeColor="text1"/>
          <w:szCs w:val="18"/>
        </w:rPr>
        <w:t>pre-trial detention centre.</w:t>
      </w:r>
    </w:p>
    <w:p w14:paraId="56B48A45" w14:textId="77777777" w:rsidR="006F7109" w:rsidRDefault="006F7109" w:rsidP="00221936">
      <w:pPr>
        <w:spacing w:after="0" w:line="240" w:lineRule="auto"/>
        <w:jc w:val="both"/>
        <w:rPr>
          <w:rFonts w:ascii="Arial" w:eastAsia="Arial Nova" w:hAnsi="Arial" w:cs="Arial"/>
          <w:color w:val="000000" w:themeColor="text1"/>
          <w:szCs w:val="18"/>
        </w:rPr>
      </w:pPr>
    </w:p>
    <w:p w14:paraId="124179C7" w14:textId="7779505D" w:rsidR="0B625FD7" w:rsidRPr="00221936" w:rsidRDefault="3A8BCFDB" w:rsidP="00221936">
      <w:pPr>
        <w:spacing w:after="0" w:line="240" w:lineRule="auto"/>
        <w:jc w:val="both"/>
        <w:rPr>
          <w:rFonts w:ascii="Arial" w:eastAsia="Arial Nova" w:hAnsi="Arial" w:cs="Arial"/>
          <w:i/>
          <w:iCs/>
          <w:color w:val="000000" w:themeColor="text1"/>
          <w:szCs w:val="18"/>
        </w:rPr>
      </w:pPr>
      <w:r w:rsidRPr="00221936">
        <w:rPr>
          <w:rFonts w:ascii="Arial" w:eastAsia="Arial Nova" w:hAnsi="Arial" w:cs="Arial"/>
          <w:color w:val="000000" w:themeColor="text1"/>
          <w:szCs w:val="18"/>
        </w:rPr>
        <w:t>On 25 April one of Aleksandra</w:t>
      </w:r>
      <w:r w:rsidR="006F7109">
        <w:rPr>
          <w:rFonts w:ascii="Arial" w:eastAsia="Arial Nova" w:hAnsi="Arial" w:cs="Arial"/>
          <w:color w:val="000000" w:themeColor="text1"/>
          <w:szCs w:val="18"/>
        </w:rPr>
        <w:t xml:space="preserve"> Skochilenko</w:t>
      </w:r>
      <w:r w:rsidR="12E7AB4F" w:rsidRPr="00221936">
        <w:rPr>
          <w:rFonts w:ascii="Arial" w:eastAsia="Arial Nova" w:hAnsi="Arial" w:cs="Arial"/>
          <w:color w:val="000000" w:themeColor="text1"/>
          <w:szCs w:val="18"/>
        </w:rPr>
        <w:t>’s lawyers visited her</w:t>
      </w:r>
      <w:r w:rsidRPr="00221936">
        <w:rPr>
          <w:rFonts w:ascii="Arial" w:eastAsia="Arial Nova" w:hAnsi="Arial" w:cs="Arial"/>
          <w:color w:val="000000" w:themeColor="text1"/>
          <w:szCs w:val="18"/>
        </w:rPr>
        <w:t xml:space="preserve"> in</w:t>
      </w:r>
      <w:r w:rsidR="12E7AB4F" w:rsidRPr="00221936">
        <w:rPr>
          <w:rFonts w:ascii="Arial" w:eastAsia="Arial Nova" w:hAnsi="Arial" w:cs="Arial"/>
          <w:color w:val="000000" w:themeColor="text1"/>
          <w:szCs w:val="18"/>
        </w:rPr>
        <w:t xml:space="preserve"> </w:t>
      </w:r>
      <w:r w:rsidR="2EBFC53D" w:rsidRPr="00221936">
        <w:rPr>
          <w:rFonts w:ascii="Arial" w:eastAsia="Arial Nova" w:hAnsi="Arial" w:cs="Arial"/>
          <w:color w:val="000000" w:themeColor="text1"/>
          <w:szCs w:val="18"/>
        </w:rPr>
        <w:t>the</w:t>
      </w:r>
      <w:r w:rsidRPr="00221936">
        <w:rPr>
          <w:rFonts w:ascii="Arial" w:eastAsia="Arial Nova" w:hAnsi="Arial" w:cs="Arial"/>
          <w:color w:val="000000" w:themeColor="text1"/>
          <w:szCs w:val="18"/>
        </w:rPr>
        <w:t xml:space="preserve"> pre-trial detention centre</w:t>
      </w:r>
      <w:r w:rsidR="00A05773">
        <w:rPr>
          <w:rFonts w:ascii="Arial" w:eastAsia="Arial Nova" w:hAnsi="Arial" w:cs="Arial"/>
          <w:color w:val="000000" w:themeColor="text1"/>
          <w:szCs w:val="18"/>
        </w:rPr>
        <w:t xml:space="preserve"> and reported that </w:t>
      </w:r>
      <w:r w:rsidR="00C9479D">
        <w:rPr>
          <w:rFonts w:ascii="Arial" w:eastAsia="Arial Nova" w:hAnsi="Arial" w:cs="Arial"/>
          <w:color w:val="000000" w:themeColor="text1"/>
          <w:szCs w:val="18"/>
        </w:rPr>
        <w:t>her</w:t>
      </w:r>
      <w:r w:rsidR="006F7109" w:rsidRPr="00221936">
        <w:rPr>
          <w:rFonts w:ascii="Arial" w:eastAsia="Arial Nova" w:hAnsi="Arial" w:cs="Arial"/>
          <w:color w:val="000000" w:themeColor="text1"/>
          <w:szCs w:val="18"/>
        </w:rPr>
        <w:t xml:space="preserve"> </w:t>
      </w:r>
      <w:r w:rsidRPr="00221936">
        <w:rPr>
          <w:rFonts w:ascii="Arial" w:eastAsia="Arial Nova" w:hAnsi="Arial" w:cs="Arial"/>
          <w:color w:val="000000" w:themeColor="text1"/>
          <w:szCs w:val="18"/>
        </w:rPr>
        <w:t>health condition is getting worse</w:t>
      </w:r>
      <w:r w:rsidR="00A05773">
        <w:rPr>
          <w:rFonts w:ascii="Arial" w:eastAsia="Arial Nova" w:hAnsi="Arial" w:cs="Arial"/>
          <w:color w:val="000000" w:themeColor="text1"/>
          <w:szCs w:val="18"/>
        </w:rPr>
        <w:t>. S</w:t>
      </w:r>
      <w:r w:rsidRPr="00221936">
        <w:rPr>
          <w:rFonts w:ascii="Arial" w:eastAsia="Arial Nova" w:hAnsi="Arial" w:cs="Arial"/>
          <w:color w:val="000000" w:themeColor="text1"/>
          <w:szCs w:val="18"/>
        </w:rPr>
        <w:t>he can</w:t>
      </w:r>
      <w:r w:rsidR="006F7109">
        <w:rPr>
          <w:rFonts w:ascii="Arial" w:eastAsia="Arial Nova" w:hAnsi="Arial" w:cs="Arial"/>
          <w:color w:val="000000" w:themeColor="text1"/>
          <w:szCs w:val="18"/>
        </w:rPr>
        <w:t>not</w:t>
      </w:r>
      <w:r w:rsidRPr="00221936">
        <w:rPr>
          <w:rFonts w:ascii="Arial" w:eastAsia="Arial Nova" w:hAnsi="Arial" w:cs="Arial"/>
          <w:color w:val="000000" w:themeColor="text1"/>
          <w:szCs w:val="18"/>
        </w:rPr>
        <w:t xml:space="preserve"> eat as </w:t>
      </w:r>
      <w:r w:rsidR="2EE16B7B" w:rsidRPr="00221936">
        <w:rPr>
          <w:rFonts w:ascii="Arial" w:eastAsia="Arial Nova" w:hAnsi="Arial" w:cs="Arial"/>
          <w:color w:val="000000" w:themeColor="text1"/>
          <w:szCs w:val="18"/>
        </w:rPr>
        <w:t>she is not</w:t>
      </w:r>
      <w:r w:rsidR="380B9D24" w:rsidRPr="00221936">
        <w:rPr>
          <w:rFonts w:ascii="Arial" w:eastAsia="Arial Nova" w:hAnsi="Arial" w:cs="Arial"/>
          <w:color w:val="000000" w:themeColor="text1"/>
          <w:szCs w:val="18"/>
        </w:rPr>
        <w:t xml:space="preserve"> provided with </w:t>
      </w:r>
      <w:r w:rsidR="00A05773">
        <w:rPr>
          <w:rFonts w:ascii="Arial" w:eastAsia="Arial Nova" w:hAnsi="Arial" w:cs="Arial"/>
          <w:color w:val="000000" w:themeColor="text1"/>
          <w:szCs w:val="18"/>
        </w:rPr>
        <w:t>the</w:t>
      </w:r>
      <w:r w:rsidRPr="00221936">
        <w:rPr>
          <w:rFonts w:ascii="Arial" w:eastAsia="Arial Nova" w:hAnsi="Arial" w:cs="Arial"/>
          <w:color w:val="000000" w:themeColor="text1"/>
          <w:szCs w:val="18"/>
        </w:rPr>
        <w:t xml:space="preserve"> diet</w:t>
      </w:r>
      <w:r w:rsidR="00A05773">
        <w:rPr>
          <w:rFonts w:ascii="Arial" w:eastAsia="Arial Nova" w:hAnsi="Arial" w:cs="Arial"/>
          <w:color w:val="000000" w:themeColor="text1"/>
          <w:szCs w:val="18"/>
        </w:rPr>
        <w:t xml:space="preserve"> she requires</w:t>
      </w:r>
      <w:r w:rsidRPr="00221936">
        <w:rPr>
          <w:rFonts w:ascii="Arial" w:eastAsia="Arial Nova" w:hAnsi="Arial" w:cs="Arial"/>
          <w:color w:val="000000" w:themeColor="text1"/>
          <w:szCs w:val="18"/>
        </w:rPr>
        <w:t xml:space="preserve">, and she </w:t>
      </w:r>
      <w:r w:rsidR="6D9678C8" w:rsidRPr="00221936">
        <w:rPr>
          <w:rFonts w:ascii="Arial" w:eastAsia="Arial Nova" w:hAnsi="Arial" w:cs="Arial"/>
          <w:color w:val="000000" w:themeColor="text1"/>
          <w:szCs w:val="18"/>
        </w:rPr>
        <w:t xml:space="preserve">has </w:t>
      </w:r>
      <w:r w:rsidR="31DA97E4" w:rsidRPr="00221936">
        <w:rPr>
          <w:rFonts w:ascii="Arial" w:eastAsia="Arial Nova" w:hAnsi="Arial" w:cs="Arial"/>
          <w:color w:val="000000" w:themeColor="text1"/>
          <w:szCs w:val="18"/>
        </w:rPr>
        <w:t>not</w:t>
      </w:r>
      <w:r w:rsidR="69E536BE" w:rsidRPr="00221936">
        <w:rPr>
          <w:rFonts w:ascii="Arial" w:eastAsia="Arial Nova" w:hAnsi="Arial" w:cs="Arial"/>
          <w:color w:val="000000" w:themeColor="text1"/>
          <w:szCs w:val="18"/>
        </w:rPr>
        <w:t xml:space="preserve"> </w:t>
      </w:r>
      <w:r w:rsidR="31DA97E4" w:rsidRPr="00221936">
        <w:rPr>
          <w:rFonts w:ascii="Arial" w:eastAsia="Arial Nova" w:hAnsi="Arial" w:cs="Arial"/>
          <w:color w:val="000000" w:themeColor="text1"/>
          <w:szCs w:val="18"/>
        </w:rPr>
        <w:t>been allowed food provided by her family</w:t>
      </w:r>
      <w:r w:rsidR="00A05773">
        <w:rPr>
          <w:rFonts w:ascii="Arial" w:eastAsia="Arial Nova" w:hAnsi="Arial" w:cs="Arial"/>
          <w:color w:val="000000" w:themeColor="text1"/>
          <w:szCs w:val="18"/>
        </w:rPr>
        <w:t xml:space="preserve"> </w:t>
      </w:r>
      <w:r w:rsidR="00981F49">
        <w:rPr>
          <w:rFonts w:ascii="Arial" w:eastAsia="Arial Nova" w:hAnsi="Arial" w:cs="Arial"/>
          <w:color w:val="000000" w:themeColor="text1"/>
          <w:szCs w:val="18"/>
        </w:rPr>
        <w:t>either</w:t>
      </w:r>
      <w:r w:rsidRPr="00221936">
        <w:rPr>
          <w:rFonts w:ascii="Arial" w:eastAsia="Arial Nova" w:hAnsi="Arial" w:cs="Arial"/>
          <w:color w:val="000000" w:themeColor="text1"/>
          <w:szCs w:val="18"/>
        </w:rPr>
        <w:t xml:space="preserve">. She feels weak much of the time. She </w:t>
      </w:r>
      <w:r w:rsidR="00C66E92">
        <w:rPr>
          <w:rFonts w:ascii="Arial" w:eastAsia="Arial Nova" w:hAnsi="Arial" w:cs="Arial"/>
          <w:color w:val="000000" w:themeColor="text1"/>
          <w:szCs w:val="18"/>
        </w:rPr>
        <w:t xml:space="preserve">has </w:t>
      </w:r>
      <w:r w:rsidRPr="00221936">
        <w:rPr>
          <w:rFonts w:ascii="Arial" w:eastAsia="Arial Nova" w:hAnsi="Arial" w:cs="Arial"/>
          <w:color w:val="000000" w:themeColor="text1"/>
          <w:szCs w:val="18"/>
        </w:rPr>
        <w:t xml:space="preserve">also </w:t>
      </w:r>
      <w:r w:rsidR="00C66E92">
        <w:rPr>
          <w:rFonts w:ascii="Arial" w:eastAsia="Arial Nova" w:hAnsi="Arial" w:cs="Arial"/>
          <w:color w:val="000000" w:themeColor="text1"/>
          <w:szCs w:val="18"/>
        </w:rPr>
        <w:t xml:space="preserve">reported </w:t>
      </w:r>
      <w:r w:rsidRPr="00221936">
        <w:rPr>
          <w:rFonts w:ascii="Arial" w:eastAsia="Arial Nova" w:hAnsi="Arial" w:cs="Arial"/>
          <w:color w:val="000000" w:themeColor="text1"/>
          <w:szCs w:val="18"/>
        </w:rPr>
        <w:t>being subjected to pressure from detention centre guards and her cellmates.</w:t>
      </w:r>
    </w:p>
    <w:p w14:paraId="060FD6CD" w14:textId="040D6272" w:rsidR="0B625FD7" w:rsidRPr="00221936" w:rsidRDefault="0B625FD7" w:rsidP="00221936">
      <w:pPr>
        <w:spacing w:line="240" w:lineRule="auto"/>
        <w:jc w:val="both"/>
        <w:rPr>
          <w:rFonts w:ascii="Arial" w:eastAsia="Arial Nova" w:hAnsi="Arial" w:cs="Arial"/>
          <w:color w:val="000000" w:themeColor="text1"/>
          <w:szCs w:val="18"/>
        </w:rPr>
      </w:pPr>
    </w:p>
    <w:p w14:paraId="71D6724E" w14:textId="53F619C4" w:rsidR="005D2C37" w:rsidRPr="00657469" w:rsidRDefault="005D2C37" w:rsidP="79AE2545">
      <w:pPr>
        <w:spacing w:after="0" w:line="240" w:lineRule="auto"/>
        <w:rPr>
          <w:rFonts w:ascii="Arial" w:hAnsi="Arial" w:cs="Arial"/>
          <w:b/>
          <w:bCs/>
          <w:color w:val="auto"/>
          <w:sz w:val="20"/>
          <w:szCs w:val="20"/>
        </w:rPr>
      </w:pPr>
      <w:r w:rsidRPr="79AE2545">
        <w:rPr>
          <w:rFonts w:ascii="Arial" w:hAnsi="Arial" w:cs="Arial"/>
          <w:b/>
          <w:bCs/>
          <w:color w:val="auto"/>
          <w:sz w:val="20"/>
          <w:szCs w:val="20"/>
        </w:rPr>
        <w:t>PREFERRED LANGUAGE TO ADDRESS TARGET:</w:t>
      </w:r>
      <w:r w:rsidR="0082127B" w:rsidRPr="79AE2545">
        <w:rPr>
          <w:rFonts w:ascii="Arial" w:hAnsi="Arial" w:cs="Arial"/>
          <w:b/>
          <w:bCs/>
          <w:color w:val="auto"/>
          <w:sz w:val="20"/>
          <w:szCs w:val="20"/>
        </w:rPr>
        <w:t xml:space="preserve"> </w:t>
      </w:r>
      <w:r w:rsidR="641C1BB8" w:rsidRPr="79AE2545">
        <w:rPr>
          <w:rFonts w:ascii="Arial" w:hAnsi="Arial" w:cs="Arial"/>
          <w:color w:val="auto"/>
          <w:sz w:val="20"/>
          <w:szCs w:val="20"/>
        </w:rPr>
        <w:t>Russian</w:t>
      </w:r>
    </w:p>
    <w:p w14:paraId="4AEC18AA"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You can also write in your own language.</w:t>
      </w:r>
    </w:p>
    <w:p w14:paraId="5E7B1530" w14:textId="77777777" w:rsidR="005D2C37" w:rsidRPr="00657469" w:rsidRDefault="005D2C37" w:rsidP="00657469">
      <w:pPr>
        <w:spacing w:after="0" w:line="240" w:lineRule="auto"/>
        <w:rPr>
          <w:rFonts w:ascii="Arial" w:hAnsi="Arial" w:cs="Arial"/>
          <w:color w:val="auto"/>
          <w:sz w:val="20"/>
          <w:szCs w:val="20"/>
        </w:rPr>
      </w:pPr>
    </w:p>
    <w:p w14:paraId="32E8ADB4" w14:textId="3D8EA7F6" w:rsidR="005D2C37" w:rsidRPr="00657469" w:rsidRDefault="005D2C37" w:rsidP="00657469">
      <w:pPr>
        <w:spacing w:after="0" w:line="240" w:lineRule="auto"/>
        <w:rPr>
          <w:rFonts w:ascii="Arial" w:hAnsi="Arial" w:cs="Arial"/>
          <w:color w:val="auto"/>
          <w:sz w:val="20"/>
          <w:szCs w:val="20"/>
        </w:rPr>
      </w:pPr>
      <w:r w:rsidRPr="0B625FD7">
        <w:rPr>
          <w:rFonts w:ascii="Arial" w:hAnsi="Arial" w:cs="Arial"/>
          <w:b/>
          <w:bCs/>
          <w:color w:val="auto"/>
          <w:sz w:val="20"/>
          <w:szCs w:val="20"/>
        </w:rPr>
        <w:t xml:space="preserve">PLEASE TAKE ACTION AS SOON AS POSSIBLE UNTIL: </w:t>
      </w:r>
      <w:r w:rsidR="0082127B" w:rsidRPr="0B625FD7">
        <w:rPr>
          <w:rFonts w:ascii="Arial" w:hAnsi="Arial" w:cs="Arial"/>
          <w:color w:val="auto"/>
          <w:sz w:val="20"/>
          <w:szCs w:val="20"/>
        </w:rPr>
        <w:t xml:space="preserve">1 </w:t>
      </w:r>
      <w:r w:rsidR="64F39558" w:rsidRPr="0B625FD7">
        <w:rPr>
          <w:rFonts w:ascii="Arial" w:hAnsi="Arial" w:cs="Arial"/>
          <w:color w:val="auto"/>
          <w:sz w:val="20"/>
          <w:szCs w:val="20"/>
        </w:rPr>
        <w:t>June 2022</w:t>
      </w:r>
    </w:p>
    <w:p w14:paraId="235C8F02" w14:textId="77777777" w:rsidR="005D2C37" w:rsidRPr="00657469" w:rsidRDefault="005D2C37" w:rsidP="00657469">
      <w:pPr>
        <w:spacing w:after="0" w:line="240" w:lineRule="auto"/>
        <w:rPr>
          <w:rFonts w:ascii="Arial" w:hAnsi="Arial" w:cs="Arial"/>
          <w:color w:val="auto"/>
          <w:sz w:val="20"/>
          <w:szCs w:val="20"/>
        </w:rPr>
      </w:pPr>
      <w:r w:rsidRPr="00657469">
        <w:rPr>
          <w:rFonts w:ascii="Arial" w:hAnsi="Arial" w:cs="Arial"/>
          <w:color w:val="auto"/>
          <w:sz w:val="20"/>
          <w:szCs w:val="20"/>
        </w:rPr>
        <w:t>Please check with the Amnesty office in your country if you wish to send appeals after the deadline.</w:t>
      </w:r>
    </w:p>
    <w:p w14:paraId="30E7178B" w14:textId="77777777" w:rsidR="005D2C37" w:rsidRPr="00657469" w:rsidRDefault="005D2C37" w:rsidP="00657469">
      <w:pPr>
        <w:spacing w:after="0" w:line="240" w:lineRule="auto"/>
        <w:rPr>
          <w:rFonts w:ascii="Arial" w:hAnsi="Arial" w:cs="Arial"/>
          <w:b/>
          <w:color w:val="auto"/>
          <w:sz w:val="20"/>
          <w:szCs w:val="20"/>
        </w:rPr>
      </w:pPr>
    </w:p>
    <w:p w14:paraId="2C7F04D7" w14:textId="1B5B4B49" w:rsidR="005D2C37" w:rsidRPr="00657469" w:rsidRDefault="111C0A3A" w:rsidP="79AE2545">
      <w:pPr>
        <w:spacing w:after="0" w:line="240" w:lineRule="auto"/>
        <w:rPr>
          <w:rFonts w:ascii="Arial" w:hAnsi="Arial" w:cs="Arial"/>
          <w:color w:val="auto"/>
          <w:sz w:val="20"/>
          <w:szCs w:val="20"/>
        </w:rPr>
      </w:pPr>
      <w:r w:rsidRPr="12BA6F67">
        <w:rPr>
          <w:rFonts w:ascii="Arial" w:hAnsi="Arial" w:cs="Arial"/>
          <w:b/>
          <w:bCs/>
          <w:color w:val="auto"/>
          <w:sz w:val="20"/>
          <w:szCs w:val="20"/>
        </w:rPr>
        <w:t xml:space="preserve">NAME AND PREFFERED PRONOUN: </w:t>
      </w:r>
      <w:r w:rsidR="66778D2B" w:rsidRPr="12BA6F67">
        <w:rPr>
          <w:rFonts w:ascii="Arial" w:hAnsi="Arial" w:cs="Arial"/>
          <w:b/>
          <w:bCs/>
          <w:color w:val="auto"/>
          <w:sz w:val="20"/>
          <w:szCs w:val="20"/>
        </w:rPr>
        <w:t>Aleksandra Skochilenko</w:t>
      </w:r>
      <w:r w:rsidRPr="12BA6F67">
        <w:rPr>
          <w:rFonts w:ascii="Arial" w:hAnsi="Arial" w:cs="Arial"/>
          <w:b/>
          <w:bCs/>
          <w:color w:val="auto"/>
          <w:sz w:val="20"/>
          <w:szCs w:val="20"/>
        </w:rPr>
        <w:t xml:space="preserve"> </w:t>
      </w:r>
      <w:r w:rsidRPr="12BA6F67">
        <w:rPr>
          <w:rFonts w:ascii="Arial" w:hAnsi="Arial" w:cs="Arial"/>
          <w:color w:val="auto"/>
          <w:sz w:val="20"/>
          <w:szCs w:val="20"/>
        </w:rPr>
        <w:t>(</w:t>
      </w:r>
      <w:r w:rsidR="007522AC" w:rsidRPr="12BA6F67">
        <w:rPr>
          <w:rFonts w:ascii="Arial" w:hAnsi="Arial" w:cs="Arial"/>
          <w:color w:val="auto"/>
          <w:sz w:val="20"/>
          <w:szCs w:val="20"/>
        </w:rPr>
        <w:t>she,</w:t>
      </w:r>
      <w:r w:rsidR="2D29E663" w:rsidRPr="12BA6F67">
        <w:rPr>
          <w:rFonts w:ascii="Arial" w:hAnsi="Arial" w:cs="Arial"/>
          <w:color w:val="auto"/>
          <w:sz w:val="20"/>
          <w:szCs w:val="20"/>
        </w:rPr>
        <w:t xml:space="preserve"> </w:t>
      </w:r>
      <w:r w:rsidR="007522AC" w:rsidRPr="12BA6F67">
        <w:rPr>
          <w:rFonts w:ascii="Arial" w:hAnsi="Arial" w:cs="Arial"/>
          <w:color w:val="auto"/>
          <w:sz w:val="20"/>
          <w:szCs w:val="20"/>
        </w:rPr>
        <w:t>her</w:t>
      </w:r>
      <w:r w:rsidRPr="12BA6F67">
        <w:rPr>
          <w:rFonts w:ascii="Arial" w:hAnsi="Arial" w:cs="Arial"/>
          <w:color w:val="auto"/>
          <w:sz w:val="20"/>
          <w:szCs w:val="20"/>
        </w:rPr>
        <w:t>)</w:t>
      </w:r>
    </w:p>
    <w:p w14:paraId="1FE981AD" w14:textId="77777777" w:rsidR="005D2C37" w:rsidRPr="00657469" w:rsidRDefault="005D2C37" w:rsidP="00657469">
      <w:pPr>
        <w:spacing w:after="0" w:line="240" w:lineRule="auto"/>
        <w:rPr>
          <w:rFonts w:ascii="Arial" w:hAnsi="Arial" w:cs="Arial"/>
          <w:b/>
          <w:color w:val="auto"/>
          <w:sz w:val="20"/>
          <w:szCs w:val="20"/>
        </w:rPr>
      </w:pPr>
    </w:p>
    <w:p w14:paraId="0D90F414" w14:textId="0357A38B" w:rsidR="005D2C37" w:rsidRPr="008F0446" w:rsidRDefault="005D2C37" w:rsidP="00657469">
      <w:pPr>
        <w:spacing w:line="240" w:lineRule="auto"/>
        <w:rPr>
          <w:rFonts w:ascii="Amnesty Trade Gothic Light" w:hAnsi="Amnesty Trade Gothic Light" w:cs="Arial"/>
          <w:sz w:val="20"/>
          <w:szCs w:val="20"/>
        </w:rPr>
      </w:pPr>
    </w:p>
    <w:p w14:paraId="0CF057A5" w14:textId="77777777" w:rsidR="00B92AEC" w:rsidRPr="003904F0" w:rsidRDefault="000C6196" w:rsidP="00657469">
      <w:pPr>
        <w:spacing w:line="240" w:lineRule="auto"/>
      </w:pPr>
      <w:r>
        <w:softHyphen/>
      </w:r>
      <w:r>
        <w:softHyphen/>
      </w:r>
      <w:r>
        <w:softHyphen/>
      </w:r>
      <w:r>
        <w:softHyphen/>
      </w:r>
      <w:r>
        <w:softHyphen/>
      </w:r>
    </w:p>
    <w:sectPr w:rsidR="00B92AEC" w:rsidRPr="003904F0" w:rsidSect="00657469">
      <w:headerReference w:type="even" r:id="rId7"/>
      <w:headerReference w:type="default" r:id="rId8"/>
      <w:footerReference w:type="even" r:id="rId9"/>
      <w:footerReference w:type="default" r:id="rId10"/>
      <w:headerReference w:type="first" r:id="rId11"/>
      <w:footerReference w:type="first" r:id="rId12"/>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3350" w14:textId="77777777" w:rsidR="00E74721" w:rsidRDefault="00E74721">
      <w:r>
        <w:separator/>
      </w:r>
    </w:p>
  </w:endnote>
  <w:endnote w:type="continuationSeparator" w:id="0">
    <w:p w14:paraId="787E9A11" w14:textId="77777777" w:rsidR="00E74721" w:rsidRDefault="00E74721">
      <w:r>
        <w:continuationSeparator/>
      </w:r>
    </w:p>
  </w:endnote>
  <w:endnote w:type="continuationNotice" w:id="1">
    <w:p w14:paraId="358B790A" w14:textId="77777777" w:rsidR="00E74721" w:rsidRDefault="00E74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8C15" w14:textId="77777777" w:rsidR="00762674" w:rsidRDefault="00762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D261" w14:textId="77777777" w:rsidR="00762674" w:rsidRDefault="00762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B245" w14:textId="77777777" w:rsidR="00762674" w:rsidRDefault="00762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6E4E" w14:textId="77777777" w:rsidR="00E74721" w:rsidRDefault="00E74721">
      <w:r>
        <w:separator/>
      </w:r>
    </w:p>
  </w:footnote>
  <w:footnote w:type="continuationSeparator" w:id="0">
    <w:p w14:paraId="4FF8A94F" w14:textId="77777777" w:rsidR="00E74721" w:rsidRDefault="00E74721">
      <w:r>
        <w:continuationSeparator/>
      </w:r>
    </w:p>
  </w:footnote>
  <w:footnote w:type="continuationNotice" w:id="1">
    <w:p w14:paraId="168DFA87" w14:textId="77777777" w:rsidR="00E74721" w:rsidRDefault="00E74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A4AA" w14:textId="77777777" w:rsidR="00762674" w:rsidRDefault="00762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13493D24" w:rsidR="00355617" w:rsidRPr="00F72893" w:rsidRDefault="00F72893" w:rsidP="0082127B">
    <w:pPr>
      <w:tabs>
        <w:tab w:val="left" w:pos="6060"/>
        <w:tab w:val="right" w:pos="10203"/>
      </w:tabs>
      <w:spacing w:after="0"/>
      <w:rPr>
        <w:sz w:val="16"/>
        <w:szCs w:val="16"/>
      </w:rPr>
    </w:pPr>
    <w:r w:rsidRPr="00F72893">
      <w:rPr>
        <w:sz w:val="16"/>
        <w:szCs w:val="16"/>
      </w:rPr>
      <w:t>F</w:t>
    </w:r>
    <w:r>
      <w:rPr>
        <w:sz w:val="16"/>
        <w:szCs w:val="16"/>
      </w:rPr>
      <w:t>ir</w:t>
    </w:r>
    <w:r w:rsidRPr="00F72893">
      <w:rPr>
        <w:sz w:val="16"/>
        <w:szCs w:val="16"/>
      </w:rPr>
      <w:t>st</w:t>
    </w:r>
    <w:r w:rsidR="007A3AEA" w:rsidRPr="00F72893">
      <w:rPr>
        <w:sz w:val="16"/>
        <w:szCs w:val="16"/>
      </w:rPr>
      <w:t xml:space="preserve"> UA: </w:t>
    </w:r>
    <w:r w:rsidRPr="00F72893">
      <w:rPr>
        <w:sz w:val="16"/>
        <w:szCs w:val="16"/>
      </w:rPr>
      <w:t>36/22</w:t>
    </w:r>
    <w:r w:rsidR="007A3AEA" w:rsidRPr="00F72893">
      <w:rPr>
        <w:sz w:val="16"/>
        <w:szCs w:val="16"/>
      </w:rPr>
      <w:t xml:space="preserve"> Index: </w:t>
    </w:r>
    <w:r w:rsidRPr="00F72893">
      <w:rPr>
        <w:sz w:val="16"/>
        <w:szCs w:val="16"/>
      </w:rPr>
      <w:t>EUR 46/5525/2022 Russian Fed</w:t>
    </w:r>
    <w:r>
      <w:rPr>
        <w:sz w:val="16"/>
        <w:szCs w:val="16"/>
      </w:rPr>
      <w:t>eration</w:t>
    </w:r>
    <w:r w:rsidR="007A3AEA" w:rsidRPr="00F72893">
      <w:rPr>
        <w:sz w:val="16"/>
        <w:szCs w:val="16"/>
      </w:rPr>
      <w:tab/>
    </w:r>
    <w:r w:rsidR="0082127B" w:rsidRPr="00F72893">
      <w:rPr>
        <w:sz w:val="16"/>
        <w:szCs w:val="16"/>
      </w:rPr>
      <w:tab/>
    </w:r>
    <w:r w:rsidR="007A3AEA" w:rsidRPr="00F72893">
      <w:rPr>
        <w:sz w:val="16"/>
        <w:szCs w:val="16"/>
      </w:rPr>
      <w:t xml:space="preserve">Date: </w:t>
    </w:r>
    <w:r>
      <w:rPr>
        <w:sz w:val="16"/>
        <w:szCs w:val="16"/>
      </w:rPr>
      <w:t>27 April 2022</w:t>
    </w:r>
  </w:p>
  <w:p w14:paraId="6B1C2872" w14:textId="77777777" w:rsidR="007A3AEA" w:rsidRPr="00F72893"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hybrid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7298463">
    <w:abstractNumId w:val="0"/>
  </w:num>
  <w:num w:numId="2" w16cid:durableId="114641804">
    <w:abstractNumId w:val="21"/>
  </w:num>
  <w:num w:numId="3" w16cid:durableId="2086411925">
    <w:abstractNumId w:val="20"/>
  </w:num>
  <w:num w:numId="4" w16cid:durableId="911618559">
    <w:abstractNumId w:val="10"/>
  </w:num>
  <w:num w:numId="5" w16cid:durableId="1937906100">
    <w:abstractNumId w:val="4"/>
  </w:num>
  <w:num w:numId="6" w16cid:durableId="378937272">
    <w:abstractNumId w:val="19"/>
  </w:num>
  <w:num w:numId="7" w16cid:durableId="554238855">
    <w:abstractNumId w:val="17"/>
  </w:num>
  <w:num w:numId="8" w16cid:durableId="688485756">
    <w:abstractNumId w:val="9"/>
  </w:num>
  <w:num w:numId="9" w16cid:durableId="534806422">
    <w:abstractNumId w:val="8"/>
  </w:num>
  <w:num w:numId="10" w16cid:durableId="1044212886">
    <w:abstractNumId w:val="13"/>
  </w:num>
  <w:num w:numId="11" w16cid:durableId="1570339853">
    <w:abstractNumId w:val="6"/>
  </w:num>
  <w:num w:numId="12" w16cid:durableId="929511521">
    <w:abstractNumId w:val="14"/>
  </w:num>
  <w:num w:numId="13" w16cid:durableId="517737195">
    <w:abstractNumId w:val="15"/>
  </w:num>
  <w:num w:numId="14" w16cid:durableId="5794055">
    <w:abstractNumId w:val="2"/>
  </w:num>
  <w:num w:numId="15" w16cid:durableId="1369259119">
    <w:abstractNumId w:val="18"/>
  </w:num>
  <w:num w:numId="16" w16cid:durableId="1914503179">
    <w:abstractNumId w:val="11"/>
  </w:num>
  <w:num w:numId="17" w16cid:durableId="1189180544">
    <w:abstractNumId w:val="12"/>
  </w:num>
  <w:num w:numId="18" w16cid:durableId="2111923034">
    <w:abstractNumId w:val="5"/>
  </w:num>
  <w:num w:numId="19" w16cid:durableId="540282787">
    <w:abstractNumId w:val="7"/>
  </w:num>
  <w:num w:numId="20" w16cid:durableId="1014696420">
    <w:abstractNumId w:val="16"/>
  </w:num>
  <w:num w:numId="21" w16cid:durableId="246769704">
    <w:abstractNumId w:val="3"/>
  </w:num>
  <w:num w:numId="22" w16cid:durableId="160049603">
    <w:abstractNumId w:val="22"/>
  </w:num>
  <w:num w:numId="23" w16cid:durableId="172178528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4097"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4739D"/>
    <w:rsid w:val="0004786A"/>
    <w:rsid w:val="00057A7E"/>
    <w:rsid w:val="00076037"/>
    <w:rsid w:val="00083462"/>
    <w:rsid w:val="00087E2B"/>
    <w:rsid w:val="0009130D"/>
    <w:rsid w:val="00092DFA"/>
    <w:rsid w:val="000957C5"/>
    <w:rsid w:val="00096788"/>
    <w:rsid w:val="000A1F14"/>
    <w:rsid w:val="000B02B4"/>
    <w:rsid w:val="000B4A38"/>
    <w:rsid w:val="000B6883"/>
    <w:rsid w:val="000C2A0D"/>
    <w:rsid w:val="000C6196"/>
    <w:rsid w:val="000D0ABB"/>
    <w:rsid w:val="000D3B81"/>
    <w:rsid w:val="000D70C1"/>
    <w:rsid w:val="000D70DC"/>
    <w:rsid w:val="000D77F6"/>
    <w:rsid w:val="000E0D61"/>
    <w:rsid w:val="000E57D4"/>
    <w:rsid w:val="000F17D6"/>
    <w:rsid w:val="000F3012"/>
    <w:rsid w:val="000F7A4B"/>
    <w:rsid w:val="00100FE4"/>
    <w:rsid w:val="0010425E"/>
    <w:rsid w:val="00106837"/>
    <w:rsid w:val="00106D61"/>
    <w:rsid w:val="00114556"/>
    <w:rsid w:val="0011D40C"/>
    <w:rsid w:val="0012544D"/>
    <w:rsid w:val="001300C3"/>
    <w:rsid w:val="00130B8A"/>
    <w:rsid w:val="0014518D"/>
    <w:rsid w:val="0014617E"/>
    <w:rsid w:val="001526C3"/>
    <w:rsid w:val="001561F4"/>
    <w:rsid w:val="001610B6"/>
    <w:rsid w:val="0016118D"/>
    <w:rsid w:val="001648DB"/>
    <w:rsid w:val="00172FE8"/>
    <w:rsid w:val="00174398"/>
    <w:rsid w:val="00176678"/>
    <w:rsid w:val="001773D1"/>
    <w:rsid w:val="00177779"/>
    <w:rsid w:val="0018092A"/>
    <w:rsid w:val="0018164F"/>
    <w:rsid w:val="00187434"/>
    <w:rsid w:val="00187E2D"/>
    <w:rsid w:val="0019049B"/>
    <w:rsid w:val="0019118D"/>
    <w:rsid w:val="00194CD5"/>
    <w:rsid w:val="00196C8C"/>
    <w:rsid w:val="001A552A"/>
    <w:rsid w:val="001A635D"/>
    <w:rsid w:val="001A6AC9"/>
    <w:rsid w:val="001B0AA0"/>
    <w:rsid w:val="001D3325"/>
    <w:rsid w:val="001D52A5"/>
    <w:rsid w:val="001E2045"/>
    <w:rsid w:val="001E6AA7"/>
    <w:rsid w:val="00201189"/>
    <w:rsid w:val="00201B83"/>
    <w:rsid w:val="00202A18"/>
    <w:rsid w:val="002036C0"/>
    <w:rsid w:val="00215C3E"/>
    <w:rsid w:val="00215E33"/>
    <w:rsid w:val="00221936"/>
    <w:rsid w:val="00225A11"/>
    <w:rsid w:val="00233D2A"/>
    <w:rsid w:val="00244208"/>
    <w:rsid w:val="00251141"/>
    <w:rsid w:val="002558D7"/>
    <w:rsid w:val="0025792F"/>
    <w:rsid w:val="00261CC7"/>
    <w:rsid w:val="002665C3"/>
    <w:rsid w:val="00267383"/>
    <w:rsid w:val="002703E7"/>
    <w:rsid w:val="002709C3"/>
    <w:rsid w:val="002739C9"/>
    <w:rsid w:val="00273E9A"/>
    <w:rsid w:val="002742AA"/>
    <w:rsid w:val="00281419"/>
    <w:rsid w:val="00294C78"/>
    <w:rsid w:val="00294D45"/>
    <w:rsid w:val="0029571A"/>
    <w:rsid w:val="002A2F36"/>
    <w:rsid w:val="002A8238"/>
    <w:rsid w:val="002B2E9B"/>
    <w:rsid w:val="002C06A6"/>
    <w:rsid w:val="002C0E11"/>
    <w:rsid w:val="002C130E"/>
    <w:rsid w:val="002C5FE4"/>
    <w:rsid w:val="002C7F1F"/>
    <w:rsid w:val="002D48CD"/>
    <w:rsid w:val="002D5454"/>
    <w:rsid w:val="002D63B9"/>
    <w:rsid w:val="002E3658"/>
    <w:rsid w:val="002F3C80"/>
    <w:rsid w:val="0031230A"/>
    <w:rsid w:val="00313E8B"/>
    <w:rsid w:val="00316F18"/>
    <w:rsid w:val="00320461"/>
    <w:rsid w:val="0033624A"/>
    <w:rsid w:val="003373A5"/>
    <w:rsid w:val="00337826"/>
    <w:rsid w:val="0034128A"/>
    <w:rsid w:val="0034324D"/>
    <w:rsid w:val="0035329F"/>
    <w:rsid w:val="00354A94"/>
    <w:rsid w:val="00355617"/>
    <w:rsid w:val="00373BE8"/>
    <w:rsid w:val="00376298"/>
    <w:rsid w:val="00376EF4"/>
    <w:rsid w:val="003804FC"/>
    <w:rsid w:val="00384B4C"/>
    <w:rsid w:val="003904F0"/>
    <w:rsid w:val="00394A73"/>
    <w:rsid w:val="003975C9"/>
    <w:rsid w:val="003A5894"/>
    <w:rsid w:val="003B28CB"/>
    <w:rsid w:val="003B294A"/>
    <w:rsid w:val="003B3A16"/>
    <w:rsid w:val="003B5483"/>
    <w:rsid w:val="003C176D"/>
    <w:rsid w:val="003C3210"/>
    <w:rsid w:val="003C5EEA"/>
    <w:rsid w:val="003C7CB6"/>
    <w:rsid w:val="003E2118"/>
    <w:rsid w:val="003F3D5D"/>
    <w:rsid w:val="0040259B"/>
    <w:rsid w:val="00405783"/>
    <w:rsid w:val="00405A32"/>
    <w:rsid w:val="00421E2E"/>
    <w:rsid w:val="0042210F"/>
    <w:rsid w:val="004226DC"/>
    <w:rsid w:val="004334BF"/>
    <w:rsid w:val="00434117"/>
    <w:rsid w:val="00440614"/>
    <w:rsid w:val="004408A1"/>
    <w:rsid w:val="00442E5B"/>
    <w:rsid w:val="0044379B"/>
    <w:rsid w:val="00445D50"/>
    <w:rsid w:val="00453538"/>
    <w:rsid w:val="004603A2"/>
    <w:rsid w:val="00466614"/>
    <w:rsid w:val="0048530E"/>
    <w:rsid w:val="00486088"/>
    <w:rsid w:val="00492FA8"/>
    <w:rsid w:val="004953D2"/>
    <w:rsid w:val="004A1B23"/>
    <w:rsid w:val="004A1BDD"/>
    <w:rsid w:val="004B1E15"/>
    <w:rsid w:val="004B2367"/>
    <w:rsid w:val="004B381D"/>
    <w:rsid w:val="004C265C"/>
    <w:rsid w:val="004C71F5"/>
    <w:rsid w:val="004D41DC"/>
    <w:rsid w:val="004E41F7"/>
    <w:rsid w:val="004F2C2E"/>
    <w:rsid w:val="004F5BC1"/>
    <w:rsid w:val="00504FBC"/>
    <w:rsid w:val="00515966"/>
    <w:rsid w:val="00517E88"/>
    <w:rsid w:val="0053574B"/>
    <w:rsid w:val="005363CA"/>
    <w:rsid w:val="00542F58"/>
    <w:rsid w:val="00545423"/>
    <w:rsid w:val="00546BDC"/>
    <w:rsid w:val="00547E71"/>
    <w:rsid w:val="00550A0A"/>
    <w:rsid w:val="00562222"/>
    <w:rsid w:val="00565462"/>
    <w:rsid w:val="005655D2"/>
    <w:rsid w:val="005668D0"/>
    <w:rsid w:val="00572CCD"/>
    <w:rsid w:val="0057440A"/>
    <w:rsid w:val="00581A12"/>
    <w:rsid w:val="005826E0"/>
    <w:rsid w:val="0058399A"/>
    <w:rsid w:val="00590136"/>
    <w:rsid w:val="0059107D"/>
    <w:rsid w:val="00592C3E"/>
    <w:rsid w:val="00596449"/>
    <w:rsid w:val="005977FA"/>
    <w:rsid w:val="005A2F41"/>
    <w:rsid w:val="005A3E28"/>
    <w:rsid w:val="005A71AD"/>
    <w:rsid w:val="005A7F1B"/>
    <w:rsid w:val="005B227F"/>
    <w:rsid w:val="005B59ED"/>
    <w:rsid w:val="005B5C5A"/>
    <w:rsid w:val="005C751F"/>
    <w:rsid w:val="005D14AA"/>
    <w:rsid w:val="005D23E6"/>
    <w:rsid w:val="005D2C37"/>
    <w:rsid w:val="005D3360"/>
    <w:rsid w:val="005D7287"/>
    <w:rsid w:val="005D7D1C"/>
    <w:rsid w:val="005F0355"/>
    <w:rsid w:val="005F30EC"/>
    <w:rsid w:val="005F5E43"/>
    <w:rsid w:val="005F706C"/>
    <w:rsid w:val="00606108"/>
    <w:rsid w:val="0060618A"/>
    <w:rsid w:val="00613283"/>
    <w:rsid w:val="006201FC"/>
    <w:rsid w:val="00620379"/>
    <w:rsid w:val="00620ADD"/>
    <w:rsid w:val="006373C0"/>
    <w:rsid w:val="00640EF2"/>
    <w:rsid w:val="0064718C"/>
    <w:rsid w:val="0065049B"/>
    <w:rsid w:val="00650D73"/>
    <w:rsid w:val="00654559"/>
    <w:rsid w:val="006558EE"/>
    <w:rsid w:val="00657231"/>
    <w:rsid w:val="00657469"/>
    <w:rsid w:val="00666591"/>
    <w:rsid w:val="00667FBC"/>
    <w:rsid w:val="00672AB2"/>
    <w:rsid w:val="0069571A"/>
    <w:rsid w:val="006A0BB9"/>
    <w:rsid w:val="006B0DB5"/>
    <w:rsid w:val="006B12FA"/>
    <w:rsid w:val="006B461E"/>
    <w:rsid w:val="006B58BE"/>
    <w:rsid w:val="006C2D44"/>
    <w:rsid w:val="006C3C21"/>
    <w:rsid w:val="006C7A31"/>
    <w:rsid w:val="006E7DDD"/>
    <w:rsid w:val="006F4C28"/>
    <w:rsid w:val="006F7109"/>
    <w:rsid w:val="0070364E"/>
    <w:rsid w:val="007104E8"/>
    <w:rsid w:val="00710797"/>
    <w:rsid w:val="007156FC"/>
    <w:rsid w:val="00716942"/>
    <w:rsid w:val="007173E9"/>
    <w:rsid w:val="0072167B"/>
    <w:rsid w:val="0072363D"/>
    <w:rsid w:val="00727519"/>
    <w:rsid w:val="00727CA7"/>
    <w:rsid w:val="0073431C"/>
    <w:rsid w:val="00751966"/>
    <w:rsid w:val="007522AC"/>
    <w:rsid w:val="00762674"/>
    <w:rsid w:val="007656E7"/>
    <w:rsid w:val="007659C9"/>
    <w:rsid w:val="007666A4"/>
    <w:rsid w:val="00766710"/>
    <w:rsid w:val="00773365"/>
    <w:rsid w:val="00781624"/>
    <w:rsid w:val="00781E3C"/>
    <w:rsid w:val="0078263C"/>
    <w:rsid w:val="007858BA"/>
    <w:rsid w:val="007A2ABA"/>
    <w:rsid w:val="007A3AEA"/>
    <w:rsid w:val="007A46B2"/>
    <w:rsid w:val="007A55DA"/>
    <w:rsid w:val="007A7F97"/>
    <w:rsid w:val="007B4F3E"/>
    <w:rsid w:val="007B7197"/>
    <w:rsid w:val="007B7AAF"/>
    <w:rsid w:val="007C3306"/>
    <w:rsid w:val="007C6CD0"/>
    <w:rsid w:val="007F2877"/>
    <w:rsid w:val="007F72FF"/>
    <w:rsid w:val="007F7B5E"/>
    <w:rsid w:val="008056E9"/>
    <w:rsid w:val="0081049F"/>
    <w:rsid w:val="00814632"/>
    <w:rsid w:val="00816910"/>
    <w:rsid w:val="008206A0"/>
    <w:rsid w:val="0082127B"/>
    <w:rsid w:val="00827A40"/>
    <w:rsid w:val="008371F1"/>
    <w:rsid w:val="00844F48"/>
    <w:rsid w:val="008455C2"/>
    <w:rsid w:val="00846E45"/>
    <w:rsid w:val="00852C20"/>
    <w:rsid w:val="008611BF"/>
    <w:rsid w:val="00864035"/>
    <w:rsid w:val="00866873"/>
    <w:rsid w:val="00870931"/>
    <w:rsid w:val="008763F4"/>
    <w:rsid w:val="0087689A"/>
    <w:rsid w:val="008849EA"/>
    <w:rsid w:val="00885766"/>
    <w:rsid w:val="00891FE8"/>
    <w:rsid w:val="008A08D3"/>
    <w:rsid w:val="008A2F1E"/>
    <w:rsid w:val="008A6FDC"/>
    <w:rsid w:val="008B1ABB"/>
    <w:rsid w:val="008D16ED"/>
    <w:rsid w:val="008D1A28"/>
    <w:rsid w:val="008D2A6B"/>
    <w:rsid w:val="008D49A5"/>
    <w:rsid w:val="008E0B66"/>
    <w:rsid w:val="008E172D"/>
    <w:rsid w:val="008E7471"/>
    <w:rsid w:val="008F234B"/>
    <w:rsid w:val="00902730"/>
    <w:rsid w:val="00904D16"/>
    <w:rsid w:val="00906C9F"/>
    <w:rsid w:val="00910901"/>
    <w:rsid w:val="00921577"/>
    <w:rsid w:val="009224ED"/>
    <w:rsid w:val="009259E1"/>
    <w:rsid w:val="009345DD"/>
    <w:rsid w:val="0095188F"/>
    <w:rsid w:val="00954C44"/>
    <w:rsid w:val="009550A0"/>
    <w:rsid w:val="00960C64"/>
    <w:rsid w:val="00963D4F"/>
    <w:rsid w:val="0097218E"/>
    <w:rsid w:val="00980425"/>
    <w:rsid w:val="00981F49"/>
    <w:rsid w:val="009908A8"/>
    <w:rsid w:val="00991C69"/>
    <w:rsid w:val="009923C0"/>
    <w:rsid w:val="00992BD0"/>
    <w:rsid w:val="009B7566"/>
    <w:rsid w:val="009B78FE"/>
    <w:rsid w:val="009C3521"/>
    <w:rsid w:val="009C4461"/>
    <w:rsid w:val="009C6B5A"/>
    <w:rsid w:val="009E097D"/>
    <w:rsid w:val="009E6813"/>
    <w:rsid w:val="009E7E6E"/>
    <w:rsid w:val="009F4BAC"/>
    <w:rsid w:val="009F4C51"/>
    <w:rsid w:val="00A03E5C"/>
    <w:rsid w:val="00A05773"/>
    <w:rsid w:val="00A07E67"/>
    <w:rsid w:val="00A11A1C"/>
    <w:rsid w:val="00A23365"/>
    <w:rsid w:val="00A31F72"/>
    <w:rsid w:val="00A41FC6"/>
    <w:rsid w:val="00A44B1B"/>
    <w:rsid w:val="00A4583A"/>
    <w:rsid w:val="00A61BE0"/>
    <w:rsid w:val="00A63895"/>
    <w:rsid w:val="00A70D9D"/>
    <w:rsid w:val="00A7548F"/>
    <w:rsid w:val="00A81673"/>
    <w:rsid w:val="00A83B3C"/>
    <w:rsid w:val="00A90EA6"/>
    <w:rsid w:val="00AB082A"/>
    <w:rsid w:val="00AB2593"/>
    <w:rsid w:val="00AB5744"/>
    <w:rsid w:val="00AB5C6E"/>
    <w:rsid w:val="00AB7E5D"/>
    <w:rsid w:val="00AC15B7"/>
    <w:rsid w:val="00AC367F"/>
    <w:rsid w:val="00AC6B88"/>
    <w:rsid w:val="00AE37C8"/>
    <w:rsid w:val="00AE4214"/>
    <w:rsid w:val="00AE4EC7"/>
    <w:rsid w:val="00AE6B6A"/>
    <w:rsid w:val="00AF0FCD"/>
    <w:rsid w:val="00AF3E8F"/>
    <w:rsid w:val="00AF5FF0"/>
    <w:rsid w:val="00B206A8"/>
    <w:rsid w:val="00B265DB"/>
    <w:rsid w:val="00B27341"/>
    <w:rsid w:val="00B2783C"/>
    <w:rsid w:val="00B336C9"/>
    <w:rsid w:val="00B408D4"/>
    <w:rsid w:val="00B52B01"/>
    <w:rsid w:val="00B55B8E"/>
    <w:rsid w:val="00B6690B"/>
    <w:rsid w:val="00B73139"/>
    <w:rsid w:val="00B7545C"/>
    <w:rsid w:val="00B92AEC"/>
    <w:rsid w:val="00B93428"/>
    <w:rsid w:val="00B957E6"/>
    <w:rsid w:val="00B97626"/>
    <w:rsid w:val="00BA0E81"/>
    <w:rsid w:val="00BA6913"/>
    <w:rsid w:val="00BB0B3B"/>
    <w:rsid w:val="00BC03C5"/>
    <w:rsid w:val="00BC7111"/>
    <w:rsid w:val="00BD0B43"/>
    <w:rsid w:val="00BE0D92"/>
    <w:rsid w:val="00BE2D07"/>
    <w:rsid w:val="00BE4685"/>
    <w:rsid w:val="00BE6035"/>
    <w:rsid w:val="00BF4778"/>
    <w:rsid w:val="00BF7136"/>
    <w:rsid w:val="00C162AD"/>
    <w:rsid w:val="00C17D6F"/>
    <w:rsid w:val="00C33DCD"/>
    <w:rsid w:val="00C3513F"/>
    <w:rsid w:val="00C359CF"/>
    <w:rsid w:val="00C370BB"/>
    <w:rsid w:val="00C415B8"/>
    <w:rsid w:val="00C437E7"/>
    <w:rsid w:val="00C4470C"/>
    <w:rsid w:val="00C44DD8"/>
    <w:rsid w:val="00C460DB"/>
    <w:rsid w:val="00C46375"/>
    <w:rsid w:val="00C50CEC"/>
    <w:rsid w:val="00C537F6"/>
    <w:rsid w:val="00C538D1"/>
    <w:rsid w:val="00C607FB"/>
    <w:rsid w:val="00C66E92"/>
    <w:rsid w:val="00C76EE0"/>
    <w:rsid w:val="00C81435"/>
    <w:rsid w:val="00C8330C"/>
    <w:rsid w:val="00C85BFA"/>
    <w:rsid w:val="00C85EFE"/>
    <w:rsid w:val="00C934DE"/>
    <w:rsid w:val="00C93CB2"/>
    <w:rsid w:val="00C9479D"/>
    <w:rsid w:val="00CA13A3"/>
    <w:rsid w:val="00CA4262"/>
    <w:rsid w:val="00CA4ED3"/>
    <w:rsid w:val="00CA51AF"/>
    <w:rsid w:val="00CA5CB1"/>
    <w:rsid w:val="00CB12CA"/>
    <w:rsid w:val="00CB1754"/>
    <w:rsid w:val="00CD2995"/>
    <w:rsid w:val="00CD50EC"/>
    <w:rsid w:val="00CE27E2"/>
    <w:rsid w:val="00CE352B"/>
    <w:rsid w:val="00CE4FC5"/>
    <w:rsid w:val="00CF7805"/>
    <w:rsid w:val="00D007F8"/>
    <w:rsid w:val="00D030C9"/>
    <w:rsid w:val="00D05A52"/>
    <w:rsid w:val="00D10E73"/>
    <w:rsid w:val="00D114C6"/>
    <w:rsid w:val="00D142D0"/>
    <w:rsid w:val="00D150A3"/>
    <w:rsid w:val="00D229FE"/>
    <w:rsid w:val="00D231C6"/>
    <w:rsid w:val="00D23D90"/>
    <w:rsid w:val="00D26BF9"/>
    <w:rsid w:val="00D35879"/>
    <w:rsid w:val="00D4101E"/>
    <w:rsid w:val="00D46EF4"/>
    <w:rsid w:val="00D47210"/>
    <w:rsid w:val="00D54217"/>
    <w:rsid w:val="00D573C7"/>
    <w:rsid w:val="00D60691"/>
    <w:rsid w:val="00D62977"/>
    <w:rsid w:val="00D635A1"/>
    <w:rsid w:val="00D63E17"/>
    <w:rsid w:val="00D6411A"/>
    <w:rsid w:val="00D67ABF"/>
    <w:rsid w:val="00D749E6"/>
    <w:rsid w:val="00D80EA1"/>
    <w:rsid w:val="00D834E2"/>
    <w:rsid w:val="00D835D8"/>
    <w:rsid w:val="00D839E9"/>
    <w:rsid w:val="00D844EE"/>
    <w:rsid w:val="00D847F8"/>
    <w:rsid w:val="00D90465"/>
    <w:rsid w:val="00DB09E1"/>
    <w:rsid w:val="00DB7D74"/>
    <w:rsid w:val="00DC61C7"/>
    <w:rsid w:val="00DC65A4"/>
    <w:rsid w:val="00DD1AFD"/>
    <w:rsid w:val="00DD2265"/>
    <w:rsid w:val="00DD31C2"/>
    <w:rsid w:val="00DD346F"/>
    <w:rsid w:val="00DD785A"/>
    <w:rsid w:val="00DE5723"/>
    <w:rsid w:val="00DE60D1"/>
    <w:rsid w:val="00DE7274"/>
    <w:rsid w:val="00DE7F29"/>
    <w:rsid w:val="00DF1141"/>
    <w:rsid w:val="00DF3644"/>
    <w:rsid w:val="00DF3DF5"/>
    <w:rsid w:val="00DF63A6"/>
    <w:rsid w:val="00DF7227"/>
    <w:rsid w:val="00E04AF0"/>
    <w:rsid w:val="00E12FD3"/>
    <w:rsid w:val="00E16574"/>
    <w:rsid w:val="00E22AAE"/>
    <w:rsid w:val="00E32F8B"/>
    <w:rsid w:val="00E368BC"/>
    <w:rsid w:val="00E37B98"/>
    <w:rsid w:val="00E406B4"/>
    <w:rsid w:val="00E40EAA"/>
    <w:rsid w:val="00E420C1"/>
    <w:rsid w:val="00E43F3A"/>
    <w:rsid w:val="00E45B15"/>
    <w:rsid w:val="00E601F5"/>
    <w:rsid w:val="00E63CEF"/>
    <w:rsid w:val="00E65D5E"/>
    <w:rsid w:val="00E67C6B"/>
    <w:rsid w:val="00E707D9"/>
    <w:rsid w:val="00E74721"/>
    <w:rsid w:val="00E7569C"/>
    <w:rsid w:val="00E76516"/>
    <w:rsid w:val="00E778FE"/>
    <w:rsid w:val="00E9123B"/>
    <w:rsid w:val="00E93360"/>
    <w:rsid w:val="00EA1562"/>
    <w:rsid w:val="00EA68CE"/>
    <w:rsid w:val="00EB1C45"/>
    <w:rsid w:val="00EB4B81"/>
    <w:rsid w:val="00EB51EB"/>
    <w:rsid w:val="00EB7849"/>
    <w:rsid w:val="00EC677A"/>
    <w:rsid w:val="00EF284E"/>
    <w:rsid w:val="00EF3E9A"/>
    <w:rsid w:val="00EF44CB"/>
    <w:rsid w:val="00EF58B3"/>
    <w:rsid w:val="00F0292B"/>
    <w:rsid w:val="00F1368F"/>
    <w:rsid w:val="00F23314"/>
    <w:rsid w:val="00F25445"/>
    <w:rsid w:val="00F306B2"/>
    <w:rsid w:val="00F322A8"/>
    <w:rsid w:val="00F3436F"/>
    <w:rsid w:val="00F36579"/>
    <w:rsid w:val="00F42DD2"/>
    <w:rsid w:val="00F4548E"/>
    <w:rsid w:val="00F45927"/>
    <w:rsid w:val="00F65D4B"/>
    <w:rsid w:val="00F65E65"/>
    <w:rsid w:val="00F72893"/>
    <w:rsid w:val="00F7577A"/>
    <w:rsid w:val="00F771BD"/>
    <w:rsid w:val="00F77F8A"/>
    <w:rsid w:val="00F83EDB"/>
    <w:rsid w:val="00F91619"/>
    <w:rsid w:val="00F93094"/>
    <w:rsid w:val="00F9400E"/>
    <w:rsid w:val="00FA1C07"/>
    <w:rsid w:val="00FA44EE"/>
    <w:rsid w:val="00FA48E3"/>
    <w:rsid w:val="00FA4E88"/>
    <w:rsid w:val="00FA7368"/>
    <w:rsid w:val="00FB2CBD"/>
    <w:rsid w:val="00FB54DD"/>
    <w:rsid w:val="00FB6A97"/>
    <w:rsid w:val="00FC01A6"/>
    <w:rsid w:val="00FD5EF4"/>
    <w:rsid w:val="00FD66CE"/>
    <w:rsid w:val="00FF2EF2"/>
    <w:rsid w:val="00FF4725"/>
    <w:rsid w:val="00FF799B"/>
    <w:rsid w:val="0134428A"/>
    <w:rsid w:val="014D36DB"/>
    <w:rsid w:val="0177C02A"/>
    <w:rsid w:val="01B2924A"/>
    <w:rsid w:val="01E4BE5F"/>
    <w:rsid w:val="01EA32F4"/>
    <w:rsid w:val="0202D48C"/>
    <w:rsid w:val="02081564"/>
    <w:rsid w:val="0213322F"/>
    <w:rsid w:val="02172E3E"/>
    <w:rsid w:val="02524B63"/>
    <w:rsid w:val="025F4B61"/>
    <w:rsid w:val="02794B42"/>
    <w:rsid w:val="02C43AF0"/>
    <w:rsid w:val="02C50ED3"/>
    <w:rsid w:val="02F63030"/>
    <w:rsid w:val="0310DC1F"/>
    <w:rsid w:val="032AA6B9"/>
    <w:rsid w:val="035A98C0"/>
    <w:rsid w:val="037B15B1"/>
    <w:rsid w:val="03876417"/>
    <w:rsid w:val="03BB2168"/>
    <w:rsid w:val="0414B309"/>
    <w:rsid w:val="0419F2E1"/>
    <w:rsid w:val="041CA08F"/>
    <w:rsid w:val="04385A05"/>
    <w:rsid w:val="0439D7C1"/>
    <w:rsid w:val="047A59BD"/>
    <w:rsid w:val="048AB0CD"/>
    <w:rsid w:val="04FF1528"/>
    <w:rsid w:val="053D1808"/>
    <w:rsid w:val="053FAB41"/>
    <w:rsid w:val="05874516"/>
    <w:rsid w:val="05DB90EE"/>
    <w:rsid w:val="05E7E786"/>
    <w:rsid w:val="06216F9B"/>
    <w:rsid w:val="065D14C7"/>
    <w:rsid w:val="065DE4D8"/>
    <w:rsid w:val="066D05A1"/>
    <w:rsid w:val="0690A30E"/>
    <w:rsid w:val="06A4465D"/>
    <w:rsid w:val="06B2B673"/>
    <w:rsid w:val="06E1A099"/>
    <w:rsid w:val="06E203E4"/>
    <w:rsid w:val="0727E1C0"/>
    <w:rsid w:val="077B11E8"/>
    <w:rsid w:val="07BA815C"/>
    <w:rsid w:val="07BC08F3"/>
    <w:rsid w:val="07D2EF89"/>
    <w:rsid w:val="080F0FED"/>
    <w:rsid w:val="086C03E7"/>
    <w:rsid w:val="086DB8BE"/>
    <w:rsid w:val="08793ED5"/>
    <w:rsid w:val="089D30E0"/>
    <w:rsid w:val="08B880C9"/>
    <w:rsid w:val="08F61968"/>
    <w:rsid w:val="091D0592"/>
    <w:rsid w:val="097689A6"/>
    <w:rsid w:val="097D38CD"/>
    <w:rsid w:val="09E52BC9"/>
    <w:rsid w:val="09F6A59B"/>
    <w:rsid w:val="09FC7E51"/>
    <w:rsid w:val="0A0EBA70"/>
    <w:rsid w:val="0A0FD1AD"/>
    <w:rsid w:val="0A3D44B8"/>
    <w:rsid w:val="0A7269B8"/>
    <w:rsid w:val="0A846CA9"/>
    <w:rsid w:val="0A9ED4A5"/>
    <w:rsid w:val="0AB32F1C"/>
    <w:rsid w:val="0AEF54FF"/>
    <w:rsid w:val="0AEF67FD"/>
    <w:rsid w:val="0B0ADC65"/>
    <w:rsid w:val="0B625FD7"/>
    <w:rsid w:val="0B9E7404"/>
    <w:rsid w:val="0BB1379A"/>
    <w:rsid w:val="0BCE9D64"/>
    <w:rsid w:val="0BCFEB26"/>
    <w:rsid w:val="0C0A737A"/>
    <w:rsid w:val="0C2730A2"/>
    <w:rsid w:val="0C6D1092"/>
    <w:rsid w:val="0C8638EF"/>
    <w:rsid w:val="0C8648B3"/>
    <w:rsid w:val="0CAA466C"/>
    <w:rsid w:val="0CB23A7F"/>
    <w:rsid w:val="0CB362B2"/>
    <w:rsid w:val="0CDDD27F"/>
    <w:rsid w:val="0D03A42E"/>
    <w:rsid w:val="0D19DAC7"/>
    <w:rsid w:val="0D286488"/>
    <w:rsid w:val="0D42A320"/>
    <w:rsid w:val="0D88AC2F"/>
    <w:rsid w:val="0DBAD5B2"/>
    <w:rsid w:val="0DCEEDB9"/>
    <w:rsid w:val="0DD1FEA8"/>
    <w:rsid w:val="0DF1742F"/>
    <w:rsid w:val="0E220950"/>
    <w:rsid w:val="0E343EB4"/>
    <w:rsid w:val="0E4F8E70"/>
    <w:rsid w:val="0E676D37"/>
    <w:rsid w:val="0EFD22AB"/>
    <w:rsid w:val="0F024528"/>
    <w:rsid w:val="0F063E26"/>
    <w:rsid w:val="0F2708B1"/>
    <w:rsid w:val="0F299DD4"/>
    <w:rsid w:val="0FB68379"/>
    <w:rsid w:val="0FBDD9B1"/>
    <w:rsid w:val="0FCDE310"/>
    <w:rsid w:val="0FE738A2"/>
    <w:rsid w:val="103BC838"/>
    <w:rsid w:val="1046BC75"/>
    <w:rsid w:val="109DEF9F"/>
    <w:rsid w:val="1102926C"/>
    <w:rsid w:val="1106561F"/>
    <w:rsid w:val="111C0A3A"/>
    <w:rsid w:val="112993ED"/>
    <w:rsid w:val="113E804C"/>
    <w:rsid w:val="11456E26"/>
    <w:rsid w:val="11B70F96"/>
    <w:rsid w:val="11CE5E7D"/>
    <w:rsid w:val="11D8723D"/>
    <w:rsid w:val="11E8C221"/>
    <w:rsid w:val="11F4673A"/>
    <w:rsid w:val="12172BCF"/>
    <w:rsid w:val="126AE8DC"/>
    <w:rsid w:val="12707A58"/>
    <w:rsid w:val="12788B6C"/>
    <w:rsid w:val="127CB1CA"/>
    <w:rsid w:val="129F84C7"/>
    <w:rsid w:val="12B3C4BC"/>
    <w:rsid w:val="12BA6F67"/>
    <w:rsid w:val="12E7AB4F"/>
    <w:rsid w:val="1331A1DB"/>
    <w:rsid w:val="135CA85A"/>
    <w:rsid w:val="13993DCE"/>
    <w:rsid w:val="139C90EE"/>
    <w:rsid w:val="141D1443"/>
    <w:rsid w:val="1437A30D"/>
    <w:rsid w:val="1455D22F"/>
    <w:rsid w:val="145AEE07"/>
    <w:rsid w:val="14E427DA"/>
    <w:rsid w:val="14F48ED4"/>
    <w:rsid w:val="152D09DC"/>
    <w:rsid w:val="15800A1C"/>
    <w:rsid w:val="15A853DD"/>
    <w:rsid w:val="15C7696D"/>
    <w:rsid w:val="15F23BB6"/>
    <w:rsid w:val="161C94FF"/>
    <w:rsid w:val="1629C37D"/>
    <w:rsid w:val="16547D5D"/>
    <w:rsid w:val="169842CB"/>
    <w:rsid w:val="173CBE50"/>
    <w:rsid w:val="1771D3F0"/>
    <w:rsid w:val="178C7FAE"/>
    <w:rsid w:val="17B14450"/>
    <w:rsid w:val="17C0F1E6"/>
    <w:rsid w:val="17FE37C2"/>
    <w:rsid w:val="18001DE1"/>
    <w:rsid w:val="18011A00"/>
    <w:rsid w:val="18119AC4"/>
    <w:rsid w:val="1847B3C1"/>
    <w:rsid w:val="18695341"/>
    <w:rsid w:val="189D7074"/>
    <w:rsid w:val="18A6818D"/>
    <w:rsid w:val="18B114F4"/>
    <w:rsid w:val="18BA0241"/>
    <w:rsid w:val="18CEA493"/>
    <w:rsid w:val="18EF5FF2"/>
    <w:rsid w:val="18F011FD"/>
    <w:rsid w:val="18FF0A2F"/>
    <w:rsid w:val="19184343"/>
    <w:rsid w:val="1993652A"/>
    <w:rsid w:val="199E2EF3"/>
    <w:rsid w:val="1A22221D"/>
    <w:rsid w:val="1AD74715"/>
    <w:rsid w:val="1AFF9565"/>
    <w:rsid w:val="1B3499FF"/>
    <w:rsid w:val="1B39FF54"/>
    <w:rsid w:val="1B7CA073"/>
    <w:rsid w:val="1B864390"/>
    <w:rsid w:val="1B976EB3"/>
    <w:rsid w:val="1B9825B5"/>
    <w:rsid w:val="1BE6869B"/>
    <w:rsid w:val="1C900E53"/>
    <w:rsid w:val="1C90C324"/>
    <w:rsid w:val="1CD5CFB5"/>
    <w:rsid w:val="1D390806"/>
    <w:rsid w:val="1D779C3C"/>
    <w:rsid w:val="1DBA6D6F"/>
    <w:rsid w:val="1E044641"/>
    <w:rsid w:val="1E28C485"/>
    <w:rsid w:val="1E2BDEB4"/>
    <w:rsid w:val="1E3D6E58"/>
    <w:rsid w:val="1E60C8A4"/>
    <w:rsid w:val="1E8B6AB0"/>
    <w:rsid w:val="1E99EA98"/>
    <w:rsid w:val="1E9EF424"/>
    <w:rsid w:val="1F0A074C"/>
    <w:rsid w:val="1F259726"/>
    <w:rsid w:val="1F3A52E5"/>
    <w:rsid w:val="1F76F188"/>
    <w:rsid w:val="1FA5A49E"/>
    <w:rsid w:val="1FBAD51E"/>
    <w:rsid w:val="1FC7AF15"/>
    <w:rsid w:val="2010E63C"/>
    <w:rsid w:val="202B12AD"/>
    <w:rsid w:val="205DE8CC"/>
    <w:rsid w:val="2063323A"/>
    <w:rsid w:val="2070A30C"/>
    <w:rsid w:val="207C9446"/>
    <w:rsid w:val="2081B3B8"/>
    <w:rsid w:val="20CB40B0"/>
    <w:rsid w:val="20F8C733"/>
    <w:rsid w:val="210DD63F"/>
    <w:rsid w:val="2140842C"/>
    <w:rsid w:val="2167C7A3"/>
    <w:rsid w:val="2170890F"/>
    <w:rsid w:val="2198945A"/>
    <w:rsid w:val="21FF9D17"/>
    <w:rsid w:val="227136DA"/>
    <w:rsid w:val="2276055B"/>
    <w:rsid w:val="228BE395"/>
    <w:rsid w:val="22DE39E0"/>
    <w:rsid w:val="22E6277A"/>
    <w:rsid w:val="2304D9C1"/>
    <w:rsid w:val="2346473E"/>
    <w:rsid w:val="234CDBB2"/>
    <w:rsid w:val="235A04FD"/>
    <w:rsid w:val="23656CBA"/>
    <w:rsid w:val="2367F2C8"/>
    <w:rsid w:val="2369DF34"/>
    <w:rsid w:val="236E8905"/>
    <w:rsid w:val="23A8498A"/>
    <w:rsid w:val="23ACD355"/>
    <w:rsid w:val="242DA199"/>
    <w:rsid w:val="2475DA98"/>
    <w:rsid w:val="249B2038"/>
    <w:rsid w:val="24C4E1F0"/>
    <w:rsid w:val="24D6D6CF"/>
    <w:rsid w:val="24DD9D44"/>
    <w:rsid w:val="252E5EA2"/>
    <w:rsid w:val="2561CE0F"/>
    <w:rsid w:val="258F97FC"/>
    <w:rsid w:val="25921293"/>
    <w:rsid w:val="2602486D"/>
    <w:rsid w:val="2622C06A"/>
    <w:rsid w:val="263B454F"/>
    <w:rsid w:val="265D228F"/>
    <w:rsid w:val="2691290A"/>
    <w:rsid w:val="26918B4F"/>
    <w:rsid w:val="26C6C1EF"/>
    <w:rsid w:val="26DA215A"/>
    <w:rsid w:val="270796B6"/>
    <w:rsid w:val="2737BD25"/>
    <w:rsid w:val="274D3278"/>
    <w:rsid w:val="2750E582"/>
    <w:rsid w:val="278FE540"/>
    <w:rsid w:val="280A11BA"/>
    <w:rsid w:val="28134A98"/>
    <w:rsid w:val="28373422"/>
    <w:rsid w:val="2845CBD2"/>
    <w:rsid w:val="28545877"/>
    <w:rsid w:val="28967277"/>
    <w:rsid w:val="28A5509F"/>
    <w:rsid w:val="28B6684D"/>
    <w:rsid w:val="28B90F25"/>
    <w:rsid w:val="28EB2F6C"/>
    <w:rsid w:val="2902342F"/>
    <w:rsid w:val="29106D49"/>
    <w:rsid w:val="293B12AA"/>
    <w:rsid w:val="2947D0FC"/>
    <w:rsid w:val="294C4376"/>
    <w:rsid w:val="296E915B"/>
    <w:rsid w:val="29A88F64"/>
    <w:rsid w:val="29CE674C"/>
    <w:rsid w:val="29D537D8"/>
    <w:rsid w:val="29DD4165"/>
    <w:rsid w:val="29E86D15"/>
    <w:rsid w:val="2A1EC3A6"/>
    <w:rsid w:val="2A3416CC"/>
    <w:rsid w:val="2A4DD9C0"/>
    <w:rsid w:val="2AF55865"/>
    <w:rsid w:val="2AFB2C25"/>
    <w:rsid w:val="2B0084F4"/>
    <w:rsid w:val="2B1F58DB"/>
    <w:rsid w:val="2B74C5C7"/>
    <w:rsid w:val="2BA65161"/>
    <w:rsid w:val="2C1800F8"/>
    <w:rsid w:val="2C39F9E6"/>
    <w:rsid w:val="2C431F2C"/>
    <w:rsid w:val="2CB506B9"/>
    <w:rsid w:val="2CEFA07B"/>
    <w:rsid w:val="2CEFD5A6"/>
    <w:rsid w:val="2D081AFE"/>
    <w:rsid w:val="2D29E663"/>
    <w:rsid w:val="2D360373"/>
    <w:rsid w:val="2D6AAE98"/>
    <w:rsid w:val="2D747C74"/>
    <w:rsid w:val="2D7FD7D8"/>
    <w:rsid w:val="2DFC4CD3"/>
    <w:rsid w:val="2E37694A"/>
    <w:rsid w:val="2E99E78D"/>
    <w:rsid w:val="2EA1CBBD"/>
    <w:rsid w:val="2EBFC53D"/>
    <w:rsid w:val="2EC8978F"/>
    <w:rsid w:val="2EE16B7B"/>
    <w:rsid w:val="2F14FA9E"/>
    <w:rsid w:val="2F491A63"/>
    <w:rsid w:val="2F4BEA85"/>
    <w:rsid w:val="2F719AA8"/>
    <w:rsid w:val="2F7636B9"/>
    <w:rsid w:val="2FCBCF41"/>
    <w:rsid w:val="300726D7"/>
    <w:rsid w:val="30092752"/>
    <w:rsid w:val="301114D8"/>
    <w:rsid w:val="3017B51A"/>
    <w:rsid w:val="304099E6"/>
    <w:rsid w:val="306FF8B6"/>
    <w:rsid w:val="30ACC396"/>
    <w:rsid w:val="31457D6B"/>
    <w:rsid w:val="31622A87"/>
    <w:rsid w:val="316499E9"/>
    <w:rsid w:val="316DCDE4"/>
    <w:rsid w:val="31872B5B"/>
    <w:rsid w:val="31B9C51D"/>
    <w:rsid w:val="31C87E3A"/>
    <w:rsid w:val="31DA97E4"/>
    <w:rsid w:val="3224C187"/>
    <w:rsid w:val="322ACC16"/>
    <w:rsid w:val="323FC348"/>
    <w:rsid w:val="32504C4B"/>
    <w:rsid w:val="3254F2A7"/>
    <w:rsid w:val="3275D85E"/>
    <w:rsid w:val="328830FC"/>
    <w:rsid w:val="32CFEEC3"/>
    <w:rsid w:val="33066A3A"/>
    <w:rsid w:val="33174417"/>
    <w:rsid w:val="33833E89"/>
    <w:rsid w:val="33A54B5E"/>
    <w:rsid w:val="33B5ED0F"/>
    <w:rsid w:val="33F462ED"/>
    <w:rsid w:val="34338EE8"/>
    <w:rsid w:val="346B5452"/>
    <w:rsid w:val="346C262C"/>
    <w:rsid w:val="348C21E7"/>
    <w:rsid w:val="3515EA08"/>
    <w:rsid w:val="356B5BD2"/>
    <w:rsid w:val="357258D8"/>
    <w:rsid w:val="35748C11"/>
    <w:rsid w:val="3577AE69"/>
    <w:rsid w:val="357F379F"/>
    <w:rsid w:val="3618BCB6"/>
    <w:rsid w:val="364827F2"/>
    <w:rsid w:val="36E95690"/>
    <w:rsid w:val="378AC64F"/>
    <w:rsid w:val="37BE0D0F"/>
    <w:rsid w:val="37BE97BE"/>
    <w:rsid w:val="37C22C03"/>
    <w:rsid w:val="37E9CDC6"/>
    <w:rsid w:val="38016472"/>
    <w:rsid w:val="38061574"/>
    <w:rsid w:val="380B9D24"/>
    <w:rsid w:val="3824DFEC"/>
    <w:rsid w:val="3850757B"/>
    <w:rsid w:val="386B0D7F"/>
    <w:rsid w:val="3871DBA6"/>
    <w:rsid w:val="38B2FE2E"/>
    <w:rsid w:val="38BEF427"/>
    <w:rsid w:val="38F601A8"/>
    <w:rsid w:val="393CC5A8"/>
    <w:rsid w:val="39650A38"/>
    <w:rsid w:val="39AA6856"/>
    <w:rsid w:val="39DE1563"/>
    <w:rsid w:val="39E9ACDE"/>
    <w:rsid w:val="3A26DF2F"/>
    <w:rsid w:val="3A50DFA5"/>
    <w:rsid w:val="3A7CCCCE"/>
    <w:rsid w:val="3A8BCFDB"/>
    <w:rsid w:val="3AAAF975"/>
    <w:rsid w:val="3AB22B0F"/>
    <w:rsid w:val="3AC9890A"/>
    <w:rsid w:val="3B41052F"/>
    <w:rsid w:val="3B92C658"/>
    <w:rsid w:val="3BB366A6"/>
    <w:rsid w:val="3BB775F7"/>
    <w:rsid w:val="3BCFD478"/>
    <w:rsid w:val="3BDE293F"/>
    <w:rsid w:val="3C3B5D98"/>
    <w:rsid w:val="3C3D9C71"/>
    <w:rsid w:val="3C40E17E"/>
    <w:rsid w:val="3C73D092"/>
    <w:rsid w:val="3C8CC747"/>
    <w:rsid w:val="3C9028EA"/>
    <w:rsid w:val="3CA05375"/>
    <w:rsid w:val="3CB53A2E"/>
    <w:rsid w:val="3CD14D06"/>
    <w:rsid w:val="3CEFF824"/>
    <w:rsid w:val="3CFBC595"/>
    <w:rsid w:val="3D858D1D"/>
    <w:rsid w:val="3DA76E93"/>
    <w:rsid w:val="3DD72DF9"/>
    <w:rsid w:val="3DF201CE"/>
    <w:rsid w:val="3E5242E4"/>
    <w:rsid w:val="3E861C88"/>
    <w:rsid w:val="3EA3FBBD"/>
    <w:rsid w:val="3EA46D08"/>
    <w:rsid w:val="3EAB5E99"/>
    <w:rsid w:val="3EEB0768"/>
    <w:rsid w:val="3EF9B76C"/>
    <w:rsid w:val="3F1871BA"/>
    <w:rsid w:val="3F1C10A9"/>
    <w:rsid w:val="3FADD21C"/>
    <w:rsid w:val="3FDFA66A"/>
    <w:rsid w:val="40083008"/>
    <w:rsid w:val="400D9589"/>
    <w:rsid w:val="401E950D"/>
    <w:rsid w:val="40231F4A"/>
    <w:rsid w:val="4040F980"/>
    <w:rsid w:val="40624AF2"/>
    <w:rsid w:val="4075BFE9"/>
    <w:rsid w:val="4084D851"/>
    <w:rsid w:val="40957078"/>
    <w:rsid w:val="40A4DA9F"/>
    <w:rsid w:val="40C0C055"/>
    <w:rsid w:val="40FA913A"/>
    <w:rsid w:val="4105CC36"/>
    <w:rsid w:val="41539F67"/>
    <w:rsid w:val="4156F3C0"/>
    <w:rsid w:val="41594693"/>
    <w:rsid w:val="41F1A1A3"/>
    <w:rsid w:val="42270020"/>
    <w:rsid w:val="4233A435"/>
    <w:rsid w:val="4265752F"/>
    <w:rsid w:val="42BBD8CB"/>
    <w:rsid w:val="42CCC114"/>
    <w:rsid w:val="430357AB"/>
    <w:rsid w:val="43244520"/>
    <w:rsid w:val="43956DD2"/>
    <w:rsid w:val="43E81D33"/>
    <w:rsid w:val="4412743D"/>
    <w:rsid w:val="44F50883"/>
    <w:rsid w:val="44FE3D21"/>
    <w:rsid w:val="45313E33"/>
    <w:rsid w:val="454A819C"/>
    <w:rsid w:val="4588DA05"/>
    <w:rsid w:val="46241853"/>
    <w:rsid w:val="465A855B"/>
    <w:rsid w:val="467D51C9"/>
    <w:rsid w:val="46819526"/>
    <w:rsid w:val="46D2B0A4"/>
    <w:rsid w:val="47750DBA"/>
    <w:rsid w:val="4787211A"/>
    <w:rsid w:val="47C3774F"/>
    <w:rsid w:val="47EDCDB7"/>
    <w:rsid w:val="47F18960"/>
    <w:rsid w:val="47F72BD1"/>
    <w:rsid w:val="48041D07"/>
    <w:rsid w:val="4845900C"/>
    <w:rsid w:val="484D9FA0"/>
    <w:rsid w:val="4880D1CE"/>
    <w:rsid w:val="4890FE78"/>
    <w:rsid w:val="496A2ABB"/>
    <w:rsid w:val="49B79191"/>
    <w:rsid w:val="49D1AE44"/>
    <w:rsid w:val="49F3980D"/>
    <w:rsid w:val="49F55E63"/>
    <w:rsid w:val="4A67A29B"/>
    <w:rsid w:val="4A870EE6"/>
    <w:rsid w:val="4A8A6AA4"/>
    <w:rsid w:val="4A98258D"/>
    <w:rsid w:val="4B550649"/>
    <w:rsid w:val="4B6E2EA6"/>
    <w:rsid w:val="4B7AE399"/>
    <w:rsid w:val="4B9D441A"/>
    <w:rsid w:val="4BAAE9B7"/>
    <w:rsid w:val="4BC89F3A"/>
    <w:rsid w:val="4BEFFE2B"/>
    <w:rsid w:val="4C00090F"/>
    <w:rsid w:val="4C1D8622"/>
    <w:rsid w:val="4C5FEFF5"/>
    <w:rsid w:val="4C965960"/>
    <w:rsid w:val="4CA193ED"/>
    <w:rsid w:val="4CCE169D"/>
    <w:rsid w:val="4DD13159"/>
    <w:rsid w:val="4DEB50E2"/>
    <w:rsid w:val="4E1360A8"/>
    <w:rsid w:val="4E3CEC04"/>
    <w:rsid w:val="4E4F6E38"/>
    <w:rsid w:val="4E591DC4"/>
    <w:rsid w:val="4E715CC8"/>
    <w:rsid w:val="4EDBEB55"/>
    <w:rsid w:val="4EF816FB"/>
    <w:rsid w:val="4F327E65"/>
    <w:rsid w:val="4F37A9D1"/>
    <w:rsid w:val="4F4073E1"/>
    <w:rsid w:val="4F4F5924"/>
    <w:rsid w:val="4F7794C2"/>
    <w:rsid w:val="4F7C26A1"/>
    <w:rsid w:val="4F93707E"/>
    <w:rsid w:val="4FD51B2A"/>
    <w:rsid w:val="501F315F"/>
    <w:rsid w:val="502A132C"/>
    <w:rsid w:val="504E964F"/>
    <w:rsid w:val="5068A796"/>
    <w:rsid w:val="50E87CBA"/>
    <w:rsid w:val="50F0F745"/>
    <w:rsid w:val="510F1FC0"/>
    <w:rsid w:val="5117ABAD"/>
    <w:rsid w:val="51750510"/>
    <w:rsid w:val="5180F736"/>
    <w:rsid w:val="5199E145"/>
    <w:rsid w:val="51AAD511"/>
    <w:rsid w:val="51C447CD"/>
    <w:rsid w:val="51DDE33D"/>
    <w:rsid w:val="522094B1"/>
    <w:rsid w:val="525B2330"/>
    <w:rsid w:val="528926DC"/>
    <w:rsid w:val="528CBB1D"/>
    <w:rsid w:val="52AE4F87"/>
    <w:rsid w:val="52C3F90E"/>
    <w:rsid w:val="52ECE618"/>
    <w:rsid w:val="52FCEFC4"/>
    <w:rsid w:val="531C00A4"/>
    <w:rsid w:val="53364DC4"/>
    <w:rsid w:val="53467492"/>
    <w:rsid w:val="534C06CE"/>
    <w:rsid w:val="5360182E"/>
    <w:rsid w:val="5363C257"/>
    <w:rsid w:val="53A0E162"/>
    <w:rsid w:val="53A8ABDB"/>
    <w:rsid w:val="53C5BF88"/>
    <w:rsid w:val="53EC1DFE"/>
    <w:rsid w:val="53FCAADE"/>
    <w:rsid w:val="5424F73D"/>
    <w:rsid w:val="545337A9"/>
    <w:rsid w:val="545B8D9B"/>
    <w:rsid w:val="5488407C"/>
    <w:rsid w:val="54A2A610"/>
    <w:rsid w:val="54DADD19"/>
    <w:rsid w:val="555AB5AF"/>
    <w:rsid w:val="55618FE9"/>
    <w:rsid w:val="55B2C721"/>
    <w:rsid w:val="55D7E288"/>
    <w:rsid w:val="561124A4"/>
    <w:rsid w:val="568C3E32"/>
    <w:rsid w:val="56D02FF7"/>
    <w:rsid w:val="56E04C9D"/>
    <w:rsid w:val="56E05961"/>
    <w:rsid w:val="57887D18"/>
    <w:rsid w:val="57D875CF"/>
    <w:rsid w:val="57E44694"/>
    <w:rsid w:val="57E69967"/>
    <w:rsid w:val="58042AD4"/>
    <w:rsid w:val="5805FB9B"/>
    <w:rsid w:val="580D7B2C"/>
    <w:rsid w:val="586C0058"/>
    <w:rsid w:val="58813E42"/>
    <w:rsid w:val="58CEBA2F"/>
    <w:rsid w:val="58D84B4A"/>
    <w:rsid w:val="58DA8F53"/>
    <w:rsid w:val="58E2E0CD"/>
    <w:rsid w:val="58FA4CBB"/>
    <w:rsid w:val="58FC092A"/>
    <w:rsid w:val="5948C566"/>
    <w:rsid w:val="5A9314C5"/>
    <w:rsid w:val="5AD0F40A"/>
    <w:rsid w:val="5B3DD7F9"/>
    <w:rsid w:val="5B6A869B"/>
    <w:rsid w:val="5B9589A3"/>
    <w:rsid w:val="5B9BC7DA"/>
    <w:rsid w:val="5B9BCA2D"/>
    <w:rsid w:val="5BB8DF04"/>
    <w:rsid w:val="5BC31CFF"/>
    <w:rsid w:val="5C085BEF"/>
    <w:rsid w:val="5C114068"/>
    <w:rsid w:val="5C19E367"/>
    <w:rsid w:val="5C806628"/>
    <w:rsid w:val="5C894249"/>
    <w:rsid w:val="5CC1F282"/>
    <w:rsid w:val="5D0141C6"/>
    <w:rsid w:val="5D0D1F34"/>
    <w:rsid w:val="5D1E3BA0"/>
    <w:rsid w:val="5D28B2BE"/>
    <w:rsid w:val="5D40DDD4"/>
    <w:rsid w:val="5D54AF65"/>
    <w:rsid w:val="5D7F37FF"/>
    <w:rsid w:val="5D85FACE"/>
    <w:rsid w:val="5D95065D"/>
    <w:rsid w:val="5DCA0BC7"/>
    <w:rsid w:val="5DE536F6"/>
    <w:rsid w:val="5E247618"/>
    <w:rsid w:val="5E26BC6C"/>
    <w:rsid w:val="5E3CB28E"/>
    <w:rsid w:val="5E450151"/>
    <w:rsid w:val="5EAAB85B"/>
    <w:rsid w:val="5EC480BE"/>
    <w:rsid w:val="5F48E12A"/>
    <w:rsid w:val="5F59BE1D"/>
    <w:rsid w:val="5F924A6B"/>
    <w:rsid w:val="5FC2CDCD"/>
    <w:rsid w:val="5FF4B211"/>
    <w:rsid w:val="605B4A26"/>
    <w:rsid w:val="6060511F"/>
    <w:rsid w:val="60A11C8A"/>
    <w:rsid w:val="60A41B7F"/>
    <w:rsid w:val="61108F8D"/>
    <w:rsid w:val="6133D937"/>
    <w:rsid w:val="614FEEB4"/>
    <w:rsid w:val="6170898C"/>
    <w:rsid w:val="61C43892"/>
    <w:rsid w:val="61F5174B"/>
    <w:rsid w:val="6212E29E"/>
    <w:rsid w:val="625B3178"/>
    <w:rsid w:val="628CAA61"/>
    <w:rsid w:val="62ABC7CB"/>
    <w:rsid w:val="62B4BBCE"/>
    <w:rsid w:val="62DC05EF"/>
    <w:rsid w:val="637D8606"/>
    <w:rsid w:val="639355F6"/>
    <w:rsid w:val="63AEB2FF"/>
    <w:rsid w:val="63C01EA5"/>
    <w:rsid w:val="63C84003"/>
    <w:rsid w:val="63E24EDD"/>
    <w:rsid w:val="64136DD4"/>
    <w:rsid w:val="641C1BB8"/>
    <w:rsid w:val="6426AE54"/>
    <w:rsid w:val="6442E5DC"/>
    <w:rsid w:val="649A5EA6"/>
    <w:rsid w:val="64B3D3E7"/>
    <w:rsid w:val="64EEED5F"/>
    <w:rsid w:val="64F39558"/>
    <w:rsid w:val="6519F9DF"/>
    <w:rsid w:val="65CF4183"/>
    <w:rsid w:val="65D15ACF"/>
    <w:rsid w:val="65DA1530"/>
    <w:rsid w:val="65FFC3EA"/>
    <w:rsid w:val="6626BCFF"/>
    <w:rsid w:val="66778D2B"/>
    <w:rsid w:val="66B51A3F"/>
    <w:rsid w:val="66E313E0"/>
    <w:rsid w:val="66F007DA"/>
    <w:rsid w:val="66FD107E"/>
    <w:rsid w:val="674A35D0"/>
    <w:rsid w:val="67DDACDE"/>
    <w:rsid w:val="67E14201"/>
    <w:rsid w:val="67EE8B50"/>
    <w:rsid w:val="688181F8"/>
    <w:rsid w:val="688BA175"/>
    <w:rsid w:val="690026DE"/>
    <w:rsid w:val="6912F1A4"/>
    <w:rsid w:val="69AA1A6B"/>
    <w:rsid w:val="69E536BE"/>
    <w:rsid w:val="69ED6B02"/>
    <w:rsid w:val="6A0E1A48"/>
    <w:rsid w:val="6A128242"/>
    <w:rsid w:val="6A1AB4A2"/>
    <w:rsid w:val="6A1DF483"/>
    <w:rsid w:val="6A8C672D"/>
    <w:rsid w:val="6AA42AD5"/>
    <w:rsid w:val="6AF99F23"/>
    <w:rsid w:val="6B00E146"/>
    <w:rsid w:val="6B1D9E8C"/>
    <w:rsid w:val="6B632D3E"/>
    <w:rsid w:val="6B6AF3A6"/>
    <w:rsid w:val="6B6F6F8E"/>
    <w:rsid w:val="6BA9DDC5"/>
    <w:rsid w:val="6BCF6047"/>
    <w:rsid w:val="6C14148B"/>
    <w:rsid w:val="6C15EA60"/>
    <w:rsid w:val="6C276432"/>
    <w:rsid w:val="6C667FF7"/>
    <w:rsid w:val="6C80AFDB"/>
    <w:rsid w:val="6CA50451"/>
    <w:rsid w:val="6CC16ECD"/>
    <w:rsid w:val="6CFCAD51"/>
    <w:rsid w:val="6D06EB39"/>
    <w:rsid w:val="6D1BF119"/>
    <w:rsid w:val="6D2C9A12"/>
    <w:rsid w:val="6D2F8549"/>
    <w:rsid w:val="6D5F482B"/>
    <w:rsid w:val="6D64E89D"/>
    <w:rsid w:val="6D712488"/>
    <w:rsid w:val="6D931E6E"/>
    <w:rsid w:val="6D9678C8"/>
    <w:rsid w:val="6DB1BAC1"/>
    <w:rsid w:val="6DB9DFCF"/>
    <w:rsid w:val="6DD09FC5"/>
    <w:rsid w:val="6DDE1538"/>
    <w:rsid w:val="6E1EB513"/>
    <w:rsid w:val="6EA78EF7"/>
    <w:rsid w:val="6EBC97E3"/>
    <w:rsid w:val="6F02AC82"/>
    <w:rsid w:val="6F64DDAA"/>
    <w:rsid w:val="6F820B46"/>
    <w:rsid w:val="6F960F7C"/>
    <w:rsid w:val="6F983613"/>
    <w:rsid w:val="6F9E20B9"/>
    <w:rsid w:val="6FAD9680"/>
    <w:rsid w:val="6FD6F368"/>
    <w:rsid w:val="70611DE8"/>
    <w:rsid w:val="7064BDF1"/>
    <w:rsid w:val="7095238D"/>
    <w:rsid w:val="70A8C54A"/>
    <w:rsid w:val="70CABF30"/>
    <w:rsid w:val="712F5996"/>
    <w:rsid w:val="713528EE"/>
    <w:rsid w:val="7165E44B"/>
    <w:rsid w:val="71A9737F"/>
    <w:rsid w:val="71B97C78"/>
    <w:rsid w:val="7244FBE4"/>
    <w:rsid w:val="72852BE4"/>
    <w:rsid w:val="7295AEC3"/>
    <w:rsid w:val="72D5C17B"/>
    <w:rsid w:val="7300E60D"/>
    <w:rsid w:val="730B078F"/>
    <w:rsid w:val="731CC95B"/>
    <w:rsid w:val="73D2716E"/>
    <w:rsid w:val="73FF59F0"/>
    <w:rsid w:val="740C8AD3"/>
    <w:rsid w:val="741980B8"/>
    <w:rsid w:val="749021A6"/>
    <w:rsid w:val="74D2DDC2"/>
    <w:rsid w:val="7514F098"/>
    <w:rsid w:val="751D5491"/>
    <w:rsid w:val="75BA4057"/>
    <w:rsid w:val="75C7537F"/>
    <w:rsid w:val="75D5BA68"/>
    <w:rsid w:val="76111784"/>
    <w:rsid w:val="761B99BA"/>
    <w:rsid w:val="7620ABEE"/>
    <w:rsid w:val="76266B3A"/>
    <w:rsid w:val="7642A88D"/>
    <w:rsid w:val="76451A64"/>
    <w:rsid w:val="769AF8AB"/>
    <w:rsid w:val="76A8C486"/>
    <w:rsid w:val="76C6F5DC"/>
    <w:rsid w:val="76D6ABD0"/>
    <w:rsid w:val="76FF632D"/>
    <w:rsid w:val="77121CC8"/>
    <w:rsid w:val="7720D857"/>
    <w:rsid w:val="7766E47E"/>
    <w:rsid w:val="778DB3AD"/>
    <w:rsid w:val="7799A2EC"/>
    <w:rsid w:val="7799F6E9"/>
    <w:rsid w:val="77C7C268"/>
    <w:rsid w:val="7811E5CF"/>
    <w:rsid w:val="783FD7CE"/>
    <w:rsid w:val="78497905"/>
    <w:rsid w:val="78897454"/>
    <w:rsid w:val="7889DB5C"/>
    <w:rsid w:val="789CF591"/>
    <w:rsid w:val="78A74228"/>
    <w:rsid w:val="78BE4A6A"/>
    <w:rsid w:val="78F29DFA"/>
    <w:rsid w:val="7934D866"/>
    <w:rsid w:val="7949B9CA"/>
    <w:rsid w:val="794A6C58"/>
    <w:rsid w:val="796AB85A"/>
    <w:rsid w:val="799B9600"/>
    <w:rsid w:val="79AE2545"/>
    <w:rsid w:val="79C0CA16"/>
    <w:rsid w:val="79C4584A"/>
    <w:rsid w:val="79D27848"/>
    <w:rsid w:val="7A3BA914"/>
    <w:rsid w:val="7A552AAD"/>
    <w:rsid w:val="7A78D37D"/>
    <w:rsid w:val="7AD9E605"/>
    <w:rsid w:val="7AFF632A"/>
    <w:rsid w:val="7B1E598C"/>
    <w:rsid w:val="7B249B5F"/>
    <w:rsid w:val="7B283FE7"/>
    <w:rsid w:val="7B2A966F"/>
    <w:rsid w:val="7B898AF0"/>
    <w:rsid w:val="7B8A4745"/>
    <w:rsid w:val="7B970087"/>
    <w:rsid w:val="7B9F9847"/>
    <w:rsid w:val="7BA2794C"/>
    <w:rsid w:val="7BCDA8F8"/>
    <w:rsid w:val="7C0275D6"/>
    <w:rsid w:val="7C292EB7"/>
    <w:rsid w:val="7C79F9C3"/>
    <w:rsid w:val="7C9365D2"/>
    <w:rsid w:val="7CB4880C"/>
    <w:rsid w:val="7CB53A55"/>
    <w:rsid w:val="7D04672D"/>
    <w:rsid w:val="7D0CE007"/>
    <w:rsid w:val="7D5C7B0B"/>
    <w:rsid w:val="7D63CC5A"/>
    <w:rsid w:val="7D8983BB"/>
    <w:rsid w:val="7DB9B2F0"/>
    <w:rsid w:val="7DD8616A"/>
    <w:rsid w:val="7DFCA1C7"/>
    <w:rsid w:val="7E1E1AE9"/>
    <w:rsid w:val="7E3709FE"/>
    <w:rsid w:val="7E41B681"/>
    <w:rsid w:val="7E79EF83"/>
    <w:rsid w:val="7ECBF27A"/>
    <w:rsid w:val="7ECDD683"/>
    <w:rsid w:val="7F7497C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B453A383-01E2-48D9-A7F9-EB51C2EA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character" w:customStyle="1" w:styleId="CommentTextChar">
    <w:name w:val="Comment Text Char"/>
    <w:basedOn w:val="DefaultParagraphFont"/>
    <w:link w:val="CommentText"/>
    <w:uiPriority w:val="99"/>
    <w:semiHidden/>
    <w:rsid w:val="001A552A"/>
    <w:rPr>
      <w:rFonts w:ascii="Amnesty Trade Gothic" w:hAnsi="Amnesty Trade Gothic"/>
      <w:color w:val="000000"/>
      <w:lang w:eastAsia="ar-SA"/>
    </w:rPr>
  </w:style>
  <w:style w:type="paragraph" w:styleId="Revision">
    <w:name w:val="Revision"/>
    <w:hidden/>
    <w:uiPriority w:val="99"/>
    <w:semiHidden/>
    <w:rsid w:val="00221936"/>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96654550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 w:id="20215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Rebassa</dc:creator>
  <cp:keywords/>
  <cp:lastModifiedBy>Suman Jodha</cp:lastModifiedBy>
  <cp:revision>2</cp:revision>
  <cp:lastPrinted>2019-01-26T04:51:00Z</cp:lastPrinted>
  <dcterms:created xsi:type="dcterms:W3CDTF">2022-05-04T11:06:00Z</dcterms:created>
  <dcterms:modified xsi:type="dcterms:W3CDTF">2022-05-04T11:06:00Z</dcterms:modified>
</cp:coreProperties>
</file>