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5982" w:rsidRPr="00203A02" w:rsidRDefault="00005982" w:rsidP="00005982">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rsidR="00005982" w:rsidRDefault="00005982" w:rsidP="00005982">
      <w:pPr>
        <w:pStyle w:val="Default"/>
        <w:ind w:left="-283"/>
        <w:rPr>
          <w:b/>
          <w:sz w:val="28"/>
          <w:szCs w:val="28"/>
        </w:rPr>
      </w:pPr>
    </w:p>
    <w:p w:rsidR="00005982" w:rsidRPr="00AF5951" w:rsidRDefault="00005982" w:rsidP="00005982">
      <w:pPr>
        <w:spacing w:after="0"/>
        <w:ind w:left="-283"/>
        <w:rPr>
          <w:rFonts w:ascii="Arial" w:hAnsi="Arial" w:cs="Arial"/>
          <w:b/>
          <w:bCs/>
          <w:sz w:val="32"/>
          <w:szCs w:val="32"/>
          <w:lang w:eastAsia="es-MX"/>
        </w:rPr>
      </w:pPr>
      <w:r w:rsidRPr="55B21414">
        <w:rPr>
          <w:rFonts w:ascii="Arial" w:hAnsi="Arial" w:cs="Arial"/>
          <w:b/>
          <w:bCs/>
          <w:sz w:val="32"/>
          <w:szCs w:val="32"/>
          <w:lang w:eastAsia="es-MX"/>
        </w:rPr>
        <w:t xml:space="preserve">HUMAN RIGHTS DEFENDERS ACCUSED OF DEFAMATION </w:t>
      </w:r>
    </w:p>
    <w:p w:rsidR="00005982" w:rsidRDefault="00005982" w:rsidP="00005982">
      <w:pPr>
        <w:spacing w:after="0" w:line="240" w:lineRule="auto"/>
        <w:ind w:left="-283"/>
        <w:rPr>
          <w:rFonts w:ascii="Arial" w:hAnsi="Arial" w:cs="Arial"/>
          <w:b/>
          <w:bCs/>
          <w:lang w:eastAsia="es-MX"/>
        </w:rPr>
      </w:pPr>
      <w:proofErr w:type="spellStart"/>
      <w:r w:rsidRPr="5B56569B">
        <w:rPr>
          <w:rFonts w:ascii="Arial" w:hAnsi="Arial" w:cs="Arial"/>
          <w:b/>
          <w:bCs/>
          <w:lang w:eastAsia="es-MX"/>
        </w:rPr>
        <w:t>Haris</w:t>
      </w:r>
      <w:proofErr w:type="spellEnd"/>
      <w:r w:rsidRPr="5B56569B">
        <w:rPr>
          <w:rFonts w:ascii="Arial" w:hAnsi="Arial" w:cs="Arial"/>
          <w:b/>
          <w:bCs/>
          <w:lang w:eastAsia="es-MX"/>
        </w:rPr>
        <w:t xml:space="preserve"> </w:t>
      </w:r>
      <w:proofErr w:type="spellStart"/>
      <w:r w:rsidRPr="5B56569B">
        <w:rPr>
          <w:rFonts w:ascii="Arial" w:hAnsi="Arial" w:cs="Arial"/>
          <w:b/>
          <w:bCs/>
          <w:lang w:eastAsia="es-MX"/>
        </w:rPr>
        <w:t>Azhar</w:t>
      </w:r>
      <w:proofErr w:type="spellEnd"/>
      <w:r w:rsidRPr="5B56569B">
        <w:rPr>
          <w:rFonts w:ascii="Arial" w:hAnsi="Arial" w:cs="Arial"/>
          <w:b/>
          <w:bCs/>
          <w:lang w:eastAsia="es-MX"/>
        </w:rPr>
        <w:t xml:space="preserve"> and </w:t>
      </w:r>
      <w:proofErr w:type="spellStart"/>
      <w:r w:rsidRPr="5B56569B">
        <w:rPr>
          <w:rFonts w:ascii="Arial" w:hAnsi="Arial" w:cs="Arial"/>
          <w:b/>
          <w:bCs/>
          <w:lang w:eastAsia="es-MX"/>
        </w:rPr>
        <w:t>Fatia</w:t>
      </w:r>
      <w:proofErr w:type="spellEnd"/>
      <w:r w:rsidRPr="5B56569B">
        <w:rPr>
          <w:rFonts w:ascii="Arial" w:hAnsi="Arial" w:cs="Arial"/>
          <w:b/>
          <w:bCs/>
          <w:lang w:eastAsia="es-MX"/>
        </w:rPr>
        <w:t xml:space="preserve"> </w:t>
      </w:r>
      <w:proofErr w:type="spellStart"/>
      <w:r w:rsidRPr="5B56569B">
        <w:rPr>
          <w:rFonts w:ascii="Arial" w:hAnsi="Arial" w:cs="Arial"/>
          <w:b/>
          <w:bCs/>
          <w:lang w:eastAsia="es-MX"/>
        </w:rPr>
        <w:t>Maulidiyanti</w:t>
      </w:r>
      <w:proofErr w:type="spellEnd"/>
      <w:r w:rsidRPr="5B56569B">
        <w:rPr>
          <w:rFonts w:ascii="Arial" w:hAnsi="Arial" w:cs="Arial"/>
          <w:b/>
          <w:bCs/>
          <w:lang w:eastAsia="es-MX"/>
        </w:rPr>
        <w:t xml:space="preserve"> face a criminal investigation following allegations of defamation by the Coordinating Minister for Maritime and Investment </w:t>
      </w:r>
      <w:r w:rsidRPr="5B56569B">
        <w:rPr>
          <w:rFonts w:ascii="Arial" w:eastAsia="Arial" w:hAnsi="Arial" w:cs="Arial"/>
          <w:b/>
          <w:bCs/>
          <w:color w:val="000000" w:themeColor="text1"/>
        </w:rPr>
        <w:t>Affairs</w:t>
      </w:r>
      <w:r w:rsidRPr="5B56569B">
        <w:rPr>
          <w:rFonts w:ascii="Arial" w:hAnsi="Arial" w:cs="Arial"/>
          <w:b/>
          <w:bCs/>
          <w:lang w:eastAsia="es-MX"/>
        </w:rPr>
        <w:t xml:space="preserve">. The police report follows the upload of a YouTube video containing a dialogue between the two defenders about </w:t>
      </w:r>
      <w:r w:rsidRPr="5B56569B">
        <w:rPr>
          <w:rFonts w:ascii="Arial" w:hAnsi="Arial" w:cs="Arial"/>
          <w:b/>
          <w:bCs/>
          <w:lang w:val="en-US" w:eastAsia="es-MX"/>
        </w:rPr>
        <w:t xml:space="preserve">findings from a recent report outlining the </w:t>
      </w:r>
      <w:r w:rsidRPr="5B56569B">
        <w:rPr>
          <w:rFonts w:ascii="Arial" w:hAnsi="Arial" w:cs="Arial"/>
          <w:b/>
          <w:bCs/>
          <w:lang w:val="id-ID" w:eastAsia="es-MX"/>
        </w:rPr>
        <w:t>alleged involvement of several military figures in the mining industry</w:t>
      </w:r>
      <w:r w:rsidRPr="5B56569B">
        <w:rPr>
          <w:rFonts w:ascii="Arial" w:hAnsi="Arial" w:cs="Arial"/>
          <w:b/>
          <w:bCs/>
          <w:lang w:val="en-US" w:eastAsia="es-MX"/>
        </w:rPr>
        <w:t>.</w:t>
      </w:r>
      <w:r w:rsidRPr="5B56569B">
        <w:rPr>
          <w:rFonts w:ascii="Arial" w:hAnsi="Arial" w:cs="Arial"/>
          <w:b/>
          <w:bCs/>
          <w:lang w:eastAsia="es-MX"/>
        </w:rPr>
        <w:t xml:space="preserve"> If the police decide to proceed with the report, </w:t>
      </w:r>
      <w:proofErr w:type="spellStart"/>
      <w:r w:rsidRPr="5B56569B">
        <w:rPr>
          <w:rFonts w:ascii="Arial" w:hAnsi="Arial" w:cs="Arial"/>
          <w:b/>
          <w:bCs/>
          <w:lang w:eastAsia="es-MX"/>
        </w:rPr>
        <w:t>Azhar</w:t>
      </w:r>
      <w:proofErr w:type="spellEnd"/>
      <w:r w:rsidRPr="5B56569B">
        <w:rPr>
          <w:rFonts w:ascii="Arial" w:hAnsi="Arial" w:cs="Arial"/>
          <w:b/>
          <w:bCs/>
          <w:lang w:eastAsia="es-MX"/>
        </w:rPr>
        <w:t xml:space="preserve"> and </w:t>
      </w:r>
      <w:proofErr w:type="spellStart"/>
      <w:r w:rsidRPr="5B56569B">
        <w:rPr>
          <w:rFonts w:ascii="Arial" w:hAnsi="Arial" w:cs="Arial"/>
          <w:b/>
          <w:bCs/>
          <w:lang w:eastAsia="es-MX"/>
        </w:rPr>
        <w:t>Maulidyanti</w:t>
      </w:r>
      <w:proofErr w:type="spellEnd"/>
      <w:r w:rsidRPr="5B56569B">
        <w:rPr>
          <w:rFonts w:ascii="Arial" w:hAnsi="Arial" w:cs="Arial"/>
          <w:b/>
          <w:bCs/>
          <w:lang w:eastAsia="es-MX"/>
        </w:rPr>
        <w:t xml:space="preserve"> could face </w:t>
      </w:r>
      <w:r w:rsidRPr="002636BE">
        <w:rPr>
          <w:rFonts w:ascii="Arial" w:hAnsi="Arial" w:cs="Arial"/>
          <w:b/>
          <w:bCs/>
          <w:lang w:eastAsia="es-MX"/>
        </w:rPr>
        <w:t xml:space="preserve">up to six years in prison </w:t>
      </w:r>
      <w:r w:rsidRPr="5B56569B">
        <w:rPr>
          <w:rFonts w:ascii="Arial" w:hAnsi="Arial" w:cs="Arial"/>
          <w:b/>
          <w:bCs/>
          <w:lang w:eastAsia="es-MX"/>
        </w:rPr>
        <w:t xml:space="preserve">under </w:t>
      </w:r>
      <w:r w:rsidRPr="5B56569B">
        <w:rPr>
          <w:rFonts w:ascii="Arial" w:eastAsia="Arial" w:hAnsi="Arial" w:cs="Arial"/>
          <w:b/>
          <w:bCs/>
          <w:color w:val="000000" w:themeColor="text1"/>
        </w:rPr>
        <w:t>the Electronic Information and Transactions Law simply for exercising their human right to freedom of expression</w:t>
      </w:r>
      <w:r w:rsidRPr="5B56569B">
        <w:rPr>
          <w:rFonts w:ascii="Arial" w:hAnsi="Arial" w:cs="Arial"/>
          <w:b/>
          <w:bCs/>
          <w:lang w:eastAsia="es-MX"/>
        </w:rPr>
        <w:t>.</w:t>
      </w:r>
    </w:p>
    <w:p w:rsidR="00005982" w:rsidRDefault="00005982" w:rsidP="00005982">
      <w:pPr>
        <w:spacing w:after="0" w:line="240" w:lineRule="auto"/>
        <w:ind w:left="-283"/>
        <w:rPr>
          <w:b/>
          <w:bCs/>
          <w:color w:val="000000" w:themeColor="text1"/>
          <w:szCs w:val="18"/>
          <w:lang w:eastAsia="es-MX"/>
        </w:rPr>
      </w:pPr>
    </w:p>
    <w:p w:rsidR="00005982" w:rsidRPr="0009123A" w:rsidRDefault="00005982" w:rsidP="00005982">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rsidR="00005982" w:rsidRPr="000106EF" w:rsidRDefault="00005982" w:rsidP="00005982">
      <w:pPr>
        <w:autoSpaceDE w:val="0"/>
        <w:autoSpaceDN w:val="0"/>
        <w:adjustRightInd w:val="0"/>
        <w:spacing w:after="0" w:line="240" w:lineRule="auto"/>
        <w:ind w:left="-283"/>
        <w:rPr>
          <w:b/>
          <w:bCs/>
          <w:color w:val="000000" w:themeColor="text1"/>
          <w:szCs w:val="18"/>
          <w:lang w:eastAsia="es-MX"/>
        </w:rPr>
      </w:pPr>
    </w:p>
    <w:p w:rsidR="00005982" w:rsidRPr="00293885" w:rsidRDefault="00005982" w:rsidP="00005982">
      <w:pPr>
        <w:spacing w:after="0" w:line="240" w:lineRule="auto"/>
        <w:ind w:left="-283"/>
        <w:jc w:val="right"/>
        <w:rPr>
          <w:rFonts w:cs="Arial"/>
          <w:b/>
          <w:i/>
          <w:sz w:val="20"/>
          <w:szCs w:val="20"/>
        </w:rPr>
      </w:pPr>
      <w:r>
        <w:rPr>
          <w:rFonts w:cs="Arial"/>
          <w:b/>
          <w:i/>
          <w:sz w:val="20"/>
          <w:szCs w:val="20"/>
        </w:rPr>
        <w:t xml:space="preserve">General </w:t>
      </w:r>
      <w:proofErr w:type="spellStart"/>
      <w:r>
        <w:rPr>
          <w:rFonts w:cs="Arial"/>
          <w:b/>
          <w:i/>
          <w:sz w:val="20"/>
          <w:szCs w:val="20"/>
        </w:rPr>
        <w:t>Listyo</w:t>
      </w:r>
      <w:proofErr w:type="spellEnd"/>
      <w:r>
        <w:rPr>
          <w:rFonts w:cs="Arial"/>
          <w:b/>
          <w:i/>
          <w:sz w:val="20"/>
          <w:szCs w:val="20"/>
        </w:rPr>
        <w:t xml:space="preserve"> </w:t>
      </w:r>
      <w:proofErr w:type="spellStart"/>
      <w:r>
        <w:rPr>
          <w:rFonts w:cs="Arial"/>
          <w:b/>
          <w:i/>
          <w:sz w:val="20"/>
          <w:szCs w:val="20"/>
        </w:rPr>
        <w:t>Sigit</w:t>
      </w:r>
      <w:proofErr w:type="spellEnd"/>
      <w:r>
        <w:rPr>
          <w:rFonts w:cs="Arial"/>
          <w:b/>
          <w:i/>
          <w:sz w:val="20"/>
          <w:szCs w:val="20"/>
        </w:rPr>
        <w:t xml:space="preserve"> </w:t>
      </w:r>
      <w:proofErr w:type="spellStart"/>
      <w:r>
        <w:rPr>
          <w:rFonts w:cs="Arial"/>
          <w:b/>
          <w:i/>
          <w:sz w:val="20"/>
          <w:szCs w:val="20"/>
        </w:rPr>
        <w:t>Prabowo</w:t>
      </w:r>
      <w:proofErr w:type="spellEnd"/>
    </w:p>
    <w:p w:rsidR="00005982" w:rsidRDefault="00005982" w:rsidP="00005982">
      <w:pPr>
        <w:spacing w:after="0" w:line="240" w:lineRule="auto"/>
        <w:ind w:left="-283"/>
        <w:jc w:val="right"/>
        <w:rPr>
          <w:rFonts w:cs="Arial"/>
          <w:i/>
          <w:sz w:val="20"/>
          <w:szCs w:val="20"/>
        </w:rPr>
      </w:pPr>
      <w:r>
        <w:rPr>
          <w:rFonts w:cs="Arial"/>
          <w:i/>
          <w:sz w:val="20"/>
          <w:szCs w:val="20"/>
        </w:rPr>
        <w:t>Chief of Indonesian National Police</w:t>
      </w:r>
    </w:p>
    <w:p w:rsidR="00005982" w:rsidRPr="000B14F7" w:rsidRDefault="00005982" w:rsidP="00005982">
      <w:pPr>
        <w:spacing w:after="0" w:line="240" w:lineRule="auto"/>
        <w:ind w:left="-283"/>
        <w:jc w:val="right"/>
        <w:rPr>
          <w:rFonts w:cs="Arial"/>
          <w:i/>
          <w:sz w:val="20"/>
          <w:szCs w:val="20"/>
        </w:rPr>
      </w:pPr>
      <w:r>
        <w:rPr>
          <w:rFonts w:cs="Arial"/>
          <w:i/>
          <w:sz w:val="20"/>
          <w:szCs w:val="20"/>
        </w:rPr>
        <w:t>Indonesian National Police Headquarter</w:t>
      </w:r>
    </w:p>
    <w:p w:rsidR="00005982" w:rsidRPr="00A3774A" w:rsidRDefault="00005982" w:rsidP="00005982">
      <w:pPr>
        <w:spacing w:after="0" w:line="240" w:lineRule="auto"/>
        <w:ind w:left="-283"/>
        <w:jc w:val="right"/>
        <w:rPr>
          <w:rFonts w:cs="Arial"/>
          <w:i/>
          <w:sz w:val="20"/>
          <w:szCs w:val="20"/>
        </w:rPr>
      </w:pPr>
      <w:r w:rsidRPr="00A3774A">
        <w:rPr>
          <w:rFonts w:cs="Arial"/>
          <w:i/>
          <w:sz w:val="20"/>
          <w:szCs w:val="20"/>
        </w:rPr>
        <w:t xml:space="preserve">Jl. </w:t>
      </w:r>
      <w:proofErr w:type="spellStart"/>
      <w:r w:rsidRPr="00A3774A">
        <w:rPr>
          <w:rFonts w:cs="Arial"/>
          <w:i/>
          <w:sz w:val="20"/>
          <w:szCs w:val="20"/>
        </w:rPr>
        <w:t>Trunojoyo</w:t>
      </w:r>
      <w:proofErr w:type="spellEnd"/>
      <w:r w:rsidRPr="00A3774A">
        <w:rPr>
          <w:rFonts w:cs="Arial"/>
          <w:i/>
          <w:sz w:val="20"/>
          <w:szCs w:val="20"/>
        </w:rPr>
        <w:t xml:space="preserve"> No.3, Jakarta Selatan </w:t>
      </w:r>
    </w:p>
    <w:p w:rsidR="00005982" w:rsidRPr="00A3774A" w:rsidRDefault="00005982" w:rsidP="00005982">
      <w:pPr>
        <w:spacing w:after="0" w:line="240" w:lineRule="auto"/>
        <w:ind w:left="-283"/>
        <w:jc w:val="right"/>
        <w:rPr>
          <w:rFonts w:cs="Arial"/>
          <w:i/>
          <w:sz w:val="20"/>
          <w:szCs w:val="20"/>
        </w:rPr>
      </w:pPr>
      <w:r w:rsidRPr="00A3774A">
        <w:rPr>
          <w:rFonts w:cs="Arial"/>
          <w:i/>
          <w:sz w:val="20"/>
          <w:szCs w:val="20"/>
        </w:rPr>
        <w:t>DKI Jakarta 12110</w:t>
      </w:r>
    </w:p>
    <w:p w:rsidR="00005982" w:rsidRDefault="00005982" w:rsidP="00005982">
      <w:pPr>
        <w:spacing w:after="0" w:line="240" w:lineRule="auto"/>
        <w:ind w:left="-283"/>
        <w:jc w:val="right"/>
        <w:rPr>
          <w:rFonts w:cs="Arial"/>
          <w:i/>
          <w:iCs/>
          <w:sz w:val="20"/>
          <w:szCs w:val="20"/>
        </w:rPr>
      </w:pPr>
      <w:r w:rsidRPr="55B21414">
        <w:rPr>
          <w:rFonts w:cs="Arial"/>
          <w:i/>
          <w:iCs/>
          <w:sz w:val="20"/>
          <w:szCs w:val="20"/>
        </w:rPr>
        <w:t>Phone: +62 21 7218396</w:t>
      </w:r>
    </w:p>
    <w:p w:rsidR="00005982" w:rsidRDefault="00005982" w:rsidP="00005982">
      <w:pPr>
        <w:spacing w:after="0" w:line="240" w:lineRule="auto"/>
        <w:ind w:left="-283"/>
        <w:jc w:val="right"/>
        <w:rPr>
          <w:rFonts w:cs="Arial"/>
          <w:i/>
          <w:sz w:val="20"/>
          <w:szCs w:val="20"/>
        </w:rPr>
      </w:pPr>
      <w:r>
        <w:rPr>
          <w:rFonts w:cs="Arial"/>
          <w:i/>
          <w:sz w:val="20"/>
          <w:szCs w:val="20"/>
        </w:rPr>
        <w:t>Email: mabes@polri.go.id</w:t>
      </w:r>
    </w:p>
    <w:p w:rsidR="00005982" w:rsidRPr="0009123A" w:rsidRDefault="00005982" w:rsidP="00005982">
      <w:pPr>
        <w:spacing w:after="0" w:line="240" w:lineRule="auto"/>
        <w:ind w:left="-283"/>
        <w:jc w:val="right"/>
        <w:rPr>
          <w:rFonts w:ascii="Arial" w:hAnsi="Arial" w:cs="Arial"/>
          <w:b/>
          <w:sz w:val="20"/>
          <w:szCs w:val="20"/>
        </w:rPr>
      </w:pPr>
      <w:r>
        <w:rPr>
          <w:rFonts w:cs="Arial"/>
          <w:i/>
          <w:sz w:val="20"/>
          <w:szCs w:val="20"/>
        </w:rPr>
        <w:t xml:space="preserve">Twitter: </w:t>
      </w:r>
      <w:r w:rsidRPr="00A3774A">
        <w:rPr>
          <w:rFonts w:cs="Arial"/>
          <w:i/>
          <w:sz w:val="20"/>
          <w:szCs w:val="20"/>
        </w:rPr>
        <w:t>@</w:t>
      </w:r>
      <w:proofErr w:type="spellStart"/>
      <w:r w:rsidRPr="00A3774A">
        <w:rPr>
          <w:rFonts w:cs="Arial"/>
          <w:i/>
          <w:sz w:val="20"/>
          <w:szCs w:val="20"/>
        </w:rPr>
        <w:t>ListyoSigitP</w:t>
      </w:r>
      <w:proofErr w:type="spellEnd"/>
      <w:r w:rsidRPr="0009123A">
        <w:rPr>
          <w:rFonts w:cs="Arial"/>
          <w:i/>
          <w:sz w:val="20"/>
          <w:szCs w:val="20"/>
        </w:rPr>
        <w:t xml:space="preserve"> </w:t>
      </w:r>
    </w:p>
    <w:p w:rsidR="00005982" w:rsidRPr="00203A02" w:rsidRDefault="00005982" w:rsidP="00005982">
      <w:pPr>
        <w:spacing w:after="0" w:line="240" w:lineRule="auto"/>
        <w:ind w:left="-283"/>
        <w:rPr>
          <w:rFonts w:cs="Arial"/>
          <w:i/>
          <w:sz w:val="20"/>
          <w:szCs w:val="20"/>
        </w:rPr>
      </w:pPr>
      <w:r w:rsidRPr="00203A02">
        <w:rPr>
          <w:rFonts w:cs="Arial"/>
          <w:i/>
          <w:sz w:val="20"/>
          <w:szCs w:val="20"/>
        </w:rPr>
        <w:t xml:space="preserve">Dear </w:t>
      </w:r>
      <w:proofErr w:type="spellStart"/>
      <w:proofErr w:type="gramStart"/>
      <w:r>
        <w:rPr>
          <w:rFonts w:cs="Arial"/>
          <w:i/>
          <w:sz w:val="20"/>
          <w:szCs w:val="20"/>
        </w:rPr>
        <w:t>Mr.</w:t>
      </w:r>
      <w:r>
        <w:rPr>
          <w:rFonts w:cs="Arial"/>
          <w:i/>
          <w:sz w:val="20"/>
          <w:szCs w:val="20"/>
        </w:rPr>
        <w:t>Prabowo</w:t>
      </w:r>
      <w:proofErr w:type="spellEnd"/>
      <w:proofErr w:type="gramEnd"/>
      <w:r w:rsidRPr="00203A02">
        <w:rPr>
          <w:rFonts w:cs="Arial"/>
          <w:i/>
          <w:sz w:val="20"/>
          <w:szCs w:val="20"/>
        </w:rPr>
        <w:t>,</w:t>
      </w:r>
    </w:p>
    <w:p w:rsidR="00005982" w:rsidRPr="00203A02" w:rsidRDefault="00005982" w:rsidP="00005982">
      <w:pPr>
        <w:spacing w:after="0" w:line="240" w:lineRule="auto"/>
        <w:ind w:left="-283"/>
        <w:rPr>
          <w:rFonts w:cs="Arial"/>
          <w:i/>
          <w:sz w:val="20"/>
          <w:szCs w:val="20"/>
        </w:rPr>
      </w:pPr>
    </w:p>
    <w:p w:rsidR="00005982" w:rsidRDefault="00005982" w:rsidP="00005982">
      <w:pPr>
        <w:spacing w:after="0" w:line="240" w:lineRule="auto"/>
        <w:ind w:left="-283"/>
        <w:rPr>
          <w:rFonts w:cs="Arial"/>
          <w:i/>
          <w:iCs/>
          <w:sz w:val="20"/>
          <w:szCs w:val="20"/>
        </w:rPr>
      </w:pPr>
      <w:r w:rsidRPr="5B56569B">
        <w:rPr>
          <w:rFonts w:cs="Arial"/>
          <w:i/>
          <w:iCs/>
          <w:sz w:val="20"/>
          <w:szCs w:val="20"/>
        </w:rPr>
        <w:t xml:space="preserve">I am writing to express my concern about two human rights defenders, </w:t>
      </w:r>
      <w:proofErr w:type="spellStart"/>
      <w:r w:rsidRPr="5B56569B">
        <w:rPr>
          <w:rFonts w:cs="Arial"/>
          <w:b/>
          <w:bCs/>
          <w:i/>
          <w:iCs/>
          <w:sz w:val="20"/>
          <w:szCs w:val="20"/>
        </w:rPr>
        <w:t>Haris</w:t>
      </w:r>
      <w:proofErr w:type="spellEnd"/>
      <w:r w:rsidRPr="5B56569B">
        <w:rPr>
          <w:rFonts w:cs="Arial"/>
          <w:b/>
          <w:bCs/>
          <w:i/>
          <w:iCs/>
          <w:sz w:val="20"/>
          <w:szCs w:val="20"/>
        </w:rPr>
        <w:t xml:space="preserve"> </w:t>
      </w:r>
      <w:proofErr w:type="spellStart"/>
      <w:r w:rsidRPr="5B56569B">
        <w:rPr>
          <w:rFonts w:cs="Arial"/>
          <w:b/>
          <w:bCs/>
          <w:i/>
          <w:iCs/>
          <w:sz w:val="20"/>
          <w:szCs w:val="20"/>
        </w:rPr>
        <w:t>Azhar</w:t>
      </w:r>
      <w:proofErr w:type="spellEnd"/>
      <w:r w:rsidRPr="5B56569B">
        <w:rPr>
          <w:rFonts w:cs="Arial"/>
          <w:b/>
          <w:bCs/>
          <w:i/>
          <w:iCs/>
          <w:sz w:val="20"/>
          <w:szCs w:val="20"/>
        </w:rPr>
        <w:t xml:space="preserve"> </w:t>
      </w:r>
      <w:r w:rsidRPr="5B56569B">
        <w:rPr>
          <w:rFonts w:cs="Arial"/>
          <w:i/>
          <w:iCs/>
          <w:sz w:val="20"/>
          <w:szCs w:val="20"/>
        </w:rPr>
        <w:t>and</w:t>
      </w:r>
      <w:r w:rsidRPr="5B56569B">
        <w:rPr>
          <w:rFonts w:cs="Arial"/>
          <w:b/>
          <w:bCs/>
          <w:i/>
          <w:iCs/>
          <w:sz w:val="20"/>
          <w:szCs w:val="20"/>
        </w:rPr>
        <w:t xml:space="preserve"> </w:t>
      </w:r>
      <w:proofErr w:type="spellStart"/>
      <w:r w:rsidRPr="5B56569B">
        <w:rPr>
          <w:rFonts w:cs="Arial"/>
          <w:b/>
          <w:bCs/>
          <w:i/>
          <w:iCs/>
          <w:sz w:val="20"/>
          <w:szCs w:val="20"/>
        </w:rPr>
        <w:t>Fatia</w:t>
      </w:r>
      <w:proofErr w:type="spellEnd"/>
      <w:r w:rsidRPr="5B56569B">
        <w:rPr>
          <w:rFonts w:cs="Arial"/>
          <w:b/>
          <w:bCs/>
          <w:i/>
          <w:iCs/>
          <w:sz w:val="20"/>
          <w:szCs w:val="20"/>
        </w:rPr>
        <w:t xml:space="preserve"> </w:t>
      </w:r>
      <w:proofErr w:type="spellStart"/>
      <w:r w:rsidRPr="5B56569B">
        <w:rPr>
          <w:rFonts w:cs="Arial"/>
          <w:b/>
          <w:bCs/>
          <w:i/>
          <w:iCs/>
          <w:sz w:val="20"/>
          <w:szCs w:val="20"/>
        </w:rPr>
        <w:t>Maulidiyanti</w:t>
      </w:r>
      <w:proofErr w:type="spellEnd"/>
      <w:r w:rsidRPr="5B56569B">
        <w:rPr>
          <w:rFonts w:cs="Arial"/>
          <w:i/>
          <w:iCs/>
          <w:sz w:val="20"/>
          <w:szCs w:val="20"/>
        </w:rPr>
        <w:t>, who were reported to the police by the Coordinating Minister for Maritime and Investment Affairs on allegations of defamation under the Electronic Information and Transactions (ITE) Law. I have learnt that this law has been misused to criminalize hundreds of people since 2016 simply for exercising their right to freedom of expression.</w:t>
      </w:r>
    </w:p>
    <w:p w:rsidR="00005982" w:rsidRDefault="00005982" w:rsidP="00005982">
      <w:pPr>
        <w:spacing w:after="0" w:line="240" w:lineRule="auto"/>
        <w:ind w:left="-283"/>
        <w:rPr>
          <w:rFonts w:cs="Arial"/>
          <w:i/>
          <w:iCs/>
          <w:sz w:val="20"/>
          <w:szCs w:val="20"/>
        </w:rPr>
      </w:pPr>
    </w:p>
    <w:p w:rsidR="00005982" w:rsidRPr="00541973" w:rsidRDefault="00005982" w:rsidP="00005982">
      <w:pPr>
        <w:spacing w:after="0" w:line="240" w:lineRule="auto"/>
        <w:ind w:left="-283"/>
        <w:rPr>
          <w:rFonts w:cs="Arial"/>
          <w:i/>
          <w:iCs/>
          <w:sz w:val="20"/>
          <w:szCs w:val="20"/>
        </w:rPr>
      </w:pPr>
      <w:r w:rsidRPr="5B56569B">
        <w:rPr>
          <w:rFonts w:cs="Arial"/>
          <w:i/>
          <w:iCs/>
          <w:sz w:val="20"/>
          <w:szCs w:val="20"/>
        </w:rPr>
        <w:t xml:space="preserve">It is distressing that </w:t>
      </w:r>
      <w:proofErr w:type="spellStart"/>
      <w:r w:rsidRPr="5B56569B">
        <w:rPr>
          <w:rFonts w:cs="Arial"/>
          <w:i/>
          <w:iCs/>
          <w:sz w:val="20"/>
          <w:szCs w:val="20"/>
        </w:rPr>
        <w:t>Azhar</w:t>
      </w:r>
      <w:proofErr w:type="spellEnd"/>
      <w:r w:rsidRPr="5B56569B">
        <w:rPr>
          <w:rFonts w:cs="Arial"/>
          <w:i/>
          <w:iCs/>
          <w:sz w:val="20"/>
          <w:szCs w:val="20"/>
        </w:rPr>
        <w:t xml:space="preserve"> and </w:t>
      </w:r>
      <w:proofErr w:type="spellStart"/>
      <w:r w:rsidRPr="5B56569B">
        <w:rPr>
          <w:rFonts w:cs="Arial"/>
          <w:i/>
          <w:iCs/>
          <w:sz w:val="20"/>
          <w:szCs w:val="20"/>
        </w:rPr>
        <w:t>Maulidiyanti</w:t>
      </w:r>
      <w:proofErr w:type="spellEnd"/>
      <w:r w:rsidRPr="5B56569B">
        <w:rPr>
          <w:rFonts w:cs="Arial"/>
          <w:i/>
          <w:iCs/>
          <w:sz w:val="20"/>
          <w:szCs w:val="20"/>
        </w:rPr>
        <w:t xml:space="preserve"> may face criminal charges for simply exercising their right to freedom of expression, a human right that is guaranteed under both international and national law. From what I have learnt, the allegations relate to </w:t>
      </w:r>
      <w:proofErr w:type="spellStart"/>
      <w:r w:rsidRPr="5B56569B">
        <w:rPr>
          <w:rFonts w:cs="Arial"/>
          <w:i/>
          <w:iCs/>
          <w:sz w:val="20"/>
          <w:szCs w:val="20"/>
        </w:rPr>
        <w:t>Azhar’s</w:t>
      </w:r>
      <w:proofErr w:type="spellEnd"/>
      <w:r w:rsidRPr="5B56569B">
        <w:rPr>
          <w:rFonts w:cs="Arial"/>
          <w:i/>
          <w:iCs/>
          <w:sz w:val="20"/>
          <w:szCs w:val="20"/>
        </w:rPr>
        <w:t xml:space="preserve"> YouTube channel video, in which </w:t>
      </w:r>
      <w:proofErr w:type="spellStart"/>
      <w:r w:rsidRPr="5B56569B">
        <w:rPr>
          <w:rFonts w:cs="Arial"/>
          <w:i/>
          <w:iCs/>
          <w:sz w:val="20"/>
          <w:szCs w:val="20"/>
        </w:rPr>
        <w:t>Azhar</w:t>
      </w:r>
      <w:proofErr w:type="spellEnd"/>
      <w:r w:rsidRPr="5B56569B">
        <w:rPr>
          <w:rFonts w:cs="Arial"/>
          <w:i/>
          <w:iCs/>
          <w:sz w:val="20"/>
          <w:szCs w:val="20"/>
        </w:rPr>
        <w:t xml:space="preserve"> and </w:t>
      </w:r>
      <w:proofErr w:type="spellStart"/>
      <w:r w:rsidRPr="5B56569B">
        <w:rPr>
          <w:rFonts w:cs="Arial"/>
          <w:i/>
          <w:iCs/>
          <w:sz w:val="20"/>
          <w:szCs w:val="20"/>
        </w:rPr>
        <w:t>Maulidiyanti</w:t>
      </w:r>
      <w:proofErr w:type="spellEnd"/>
      <w:r w:rsidRPr="5B56569B">
        <w:rPr>
          <w:rFonts w:cs="Arial"/>
          <w:i/>
          <w:iCs/>
          <w:sz w:val="20"/>
          <w:szCs w:val="20"/>
        </w:rPr>
        <w:t xml:space="preserve"> discuss a report about alleged connections between military operations and mining activities in </w:t>
      </w:r>
      <w:proofErr w:type="spellStart"/>
      <w:r w:rsidRPr="5B56569B">
        <w:rPr>
          <w:rFonts w:cs="Arial"/>
          <w:i/>
          <w:iCs/>
          <w:sz w:val="20"/>
          <w:szCs w:val="20"/>
        </w:rPr>
        <w:t>Intan</w:t>
      </w:r>
      <w:proofErr w:type="spellEnd"/>
      <w:r w:rsidRPr="5B56569B">
        <w:rPr>
          <w:rFonts w:cs="Arial"/>
          <w:i/>
          <w:iCs/>
          <w:sz w:val="20"/>
          <w:szCs w:val="20"/>
        </w:rPr>
        <w:t xml:space="preserve"> Jaya Regency, in Papua. </w:t>
      </w:r>
    </w:p>
    <w:p w:rsidR="00005982" w:rsidRPr="00541973" w:rsidRDefault="00005982" w:rsidP="00005982">
      <w:pPr>
        <w:spacing w:after="0" w:line="240" w:lineRule="auto"/>
        <w:ind w:left="-283"/>
        <w:rPr>
          <w:rFonts w:cs="Arial"/>
          <w:i/>
          <w:sz w:val="20"/>
          <w:szCs w:val="20"/>
        </w:rPr>
      </w:pPr>
    </w:p>
    <w:p w:rsidR="00005982" w:rsidRPr="00541973" w:rsidRDefault="00005982" w:rsidP="00005982">
      <w:pPr>
        <w:spacing w:after="0" w:line="240" w:lineRule="auto"/>
        <w:ind w:left="-283"/>
        <w:rPr>
          <w:rFonts w:cs="Arial"/>
          <w:i/>
          <w:iCs/>
          <w:sz w:val="20"/>
          <w:szCs w:val="20"/>
        </w:rPr>
      </w:pPr>
      <w:r w:rsidRPr="5B56569B">
        <w:rPr>
          <w:rFonts w:cs="Arial"/>
          <w:i/>
          <w:iCs/>
          <w:sz w:val="20"/>
          <w:szCs w:val="20"/>
        </w:rPr>
        <w:t xml:space="preserve">Indonesia has shown an alarming trend in criminalizing human rights defenders and repressing the right to freedom of expression. Apart from the case against </w:t>
      </w:r>
      <w:proofErr w:type="spellStart"/>
      <w:r w:rsidRPr="5B56569B">
        <w:rPr>
          <w:rFonts w:cs="Arial"/>
          <w:i/>
          <w:iCs/>
          <w:sz w:val="20"/>
          <w:szCs w:val="20"/>
        </w:rPr>
        <w:t>Azhar</w:t>
      </w:r>
      <w:proofErr w:type="spellEnd"/>
      <w:r w:rsidRPr="5B56569B">
        <w:rPr>
          <w:rFonts w:cs="Arial"/>
          <w:i/>
          <w:iCs/>
          <w:sz w:val="20"/>
          <w:szCs w:val="20"/>
        </w:rPr>
        <w:t xml:space="preserve"> and </w:t>
      </w:r>
      <w:proofErr w:type="spellStart"/>
      <w:r w:rsidRPr="5B56569B">
        <w:rPr>
          <w:rFonts w:cs="Arial"/>
          <w:i/>
          <w:iCs/>
          <w:sz w:val="20"/>
          <w:szCs w:val="20"/>
        </w:rPr>
        <w:t>Maulidiyanti</w:t>
      </w:r>
      <w:proofErr w:type="spellEnd"/>
      <w:r w:rsidRPr="5B56569B">
        <w:rPr>
          <w:rFonts w:cs="Arial"/>
          <w:i/>
          <w:iCs/>
          <w:sz w:val="20"/>
          <w:szCs w:val="20"/>
        </w:rPr>
        <w:t xml:space="preserve">, I am aware that Amnesty International Indonesia has found that </w:t>
      </w:r>
      <w:r w:rsidR="006A370C">
        <w:rPr>
          <w:rFonts w:cs="Arial"/>
          <w:i/>
          <w:iCs/>
          <w:sz w:val="20"/>
          <w:szCs w:val="20"/>
        </w:rPr>
        <w:t>between</w:t>
      </w:r>
      <w:r w:rsidRPr="5B56569B">
        <w:rPr>
          <w:rFonts w:cs="Arial"/>
          <w:i/>
          <w:iCs/>
          <w:sz w:val="20"/>
          <w:szCs w:val="20"/>
        </w:rPr>
        <w:t xml:space="preserve"> January </w:t>
      </w:r>
      <w:r w:rsidR="006A370C">
        <w:rPr>
          <w:rFonts w:cs="Arial"/>
          <w:i/>
          <w:iCs/>
          <w:sz w:val="20"/>
          <w:szCs w:val="20"/>
        </w:rPr>
        <w:t>and</w:t>
      </w:r>
      <w:r w:rsidRPr="5B56569B">
        <w:rPr>
          <w:rFonts w:cs="Arial"/>
          <w:i/>
          <w:iCs/>
          <w:sz w:val="20"/>
          <w:szCs w:val="20"/>
        </w:rPr>
        <w:t xml:space="preserve"> October 2021, at least 282 human rights defenders have been prosecuted, arrested, attacked, and intimidated by various state and non-state actors. Approximately 81 people have also been charged under the ITE Law in which most of them related to defamation. I am alarmed that this is happening while the country holds a seat in the UN Human Rights Council. </w:t>
      </w:r>
    </w:p>
    <w:p w:rsidR="00005982" w:rsidRPr="00541973" w:rsidRDefault="00005982" w:rsidP="00005982">
      <w:pPr>
        <w:spacing w:after="0" w:line="240" w:lineRule="auto"/>
        <w:ind w:left="-283"/>
        <w:rPr>
          <w:rFonts w:cs="Arial"/>
          <w:i/>
          <w:sz w:val="20"/>
          <w:szCs w:val="20"/>
        </w:rPr>
      </w:pPr>
    </w:p>
    <w:p w:rsidR="00005982" w:rsidRPr="00541973" w:rsidRDefault="00005982" w:rsidP="00005982">
      <w:pPr>
        <w:spacing w:after="0" w:line="240" w:lineRule="auto"/>
        <w:ind w:left="-283"/>
        <w:rPr>
          <w:rFonts w:cs="Arial"/>
          <w:i/>
          <w:iCs/>
          <w:sz w:val="20"/>
          <w:szCs w:val="20"/>
        </w:rPr>
      </w:pPr>
      <w:r w:rsidRPr="3C804696">
        <w:rPr>
          <w:rFonts w:cs="Arial"/>
          <w:i/>
          <w:iCs/>
          <w:sz w:val="20"/>
          <w:szCs w:val="20"/>
        </w:rPr>
        <w:t xml:space="preserve"> Therefore, I urge you to:</w:t>
      </w:r>
    </w:p>
    <w:p w:rsidR="00005982" w:rsidRDefault="00005982" w:rsidP="00005982">
      <w:pPr>
        <w:spacing w:after="0" w:line="240" w:lineRule="auto"/>
        <w:ind w:left="-283"/>
        <w:rPr>
          <w:i/>
          <w:iCs/>
          <w:color w:val="000000" w:themeColor="text1"/>
        </w:rPr>
      </w:pPr>
    </w:p>
    <w:p w:rsidR="00005982" w:rsidRPr="00541973" w:rsidRDefault="00005982" w:rsidP="00005982">
      <w:pPr>
        <w:pStyle w:val="ListParagraph"/>
        <w:numPr>
          <w:ilvl w:val="0"/>
          <w:numId w:val="41"/>
        </w:numPr>
        <w:spacing w:after="0" w:line="240" w:lineRule="auto"/>
        <w:rPr>
          <w:rFonts w:eastAsia="Amnesty Trade Gothic" w:cs="Amnesty Trade Gothic"/>
          <w:b/>
          <w:bCs/>
          <w:i/>
          <w:iCs/>
          <w:color w:val="000000" w:themeColor="text1"/>
          <w:sz w:val="20"/>
          <w:szCs w:val="20"/>
        </w:rPr>
      </w:pPr>
      <w:r w:rsidRPr="5B56569B">
        <w:rPr>
          <w:rFonts w:cs="Arial"/>
          <w:b/>
          <w:bCs/>
          <w:i/>
          <w:iCs/>
          <w:sz w:val="20"/>
          <w:szCs w:val="20"/>
        </w:rPr>
        <w:t xml:space="preserve">Immediately close the examination process against </w:t>
      </w:r>
      <w:proofErr w:type="spellStart"/>
      <w:r w:rsidRPr="5B56569B">
        <w:rPr>
          <w:rFonts w:cs="Arial"/>
          <w:b/>
          <w:bCs/>
          <w:i/>
          <w:iCs/>
          <w:sz w:val="20"/>
          <w:szCs w:val="20"/>
        </w:rPr>
        <w:t>Haris</w:t>
      </w:r>
      <w:proofErr w:type="spellEnd"/>
      <w:r w:rsidRPr="5B56569B">
        <w:rPr>
          <w:rFonts w:cs="Arial"/>
          <w:b/>
          <w:bCs/>
          <w:i/>
          <w:iCs/>
          <w:sz w:val="20"/>
          <w:szCs w:val="20"/>
        </w:rPr>
        <w:t xml:space="preserve"> </w:t>
      </w:r>
      <w:proofErr w:type="spellStart"/>
      <w:r w:rsidRPr="5B56569B">
        <w:rPr>
          <w:rFonts w:cs="Arial"/>
          <w:b/>
          <w:bCs/>
          <w:i/>
          <w:iCs/>
          <w:sz w:val="20"/>
          <w:szCs w:val="20"/>
        </w:rPr>
        <w:t>Azhar</w:t>
      </w:r>
      <w:proofErr w:type="spellEnd"/>
      <w:r w:rsidRPr="5B56569B">
        <w:rPr>
          <w:rFonts w:cs="Arial"/>
          <w:b/>
          <w:bCs/>
          <w:i/>
          <w:iCs/>
          <w:sz w:val="20"/>
          <w:szCs w:val="20"/>
        </w:rPr>
        <w:t xml:space="preserve"> and </w:t>
      </w:r>
      <w:proofErr w:type="spellStart"/>
      <w:r w:rsidRPr="5B56569B">
        <w:rPr>
          <w:rFonts w:cs="Arial"/>
          <w:b/>
          <w:bCs/>
          <w:i/>
          <w:iCs/>
          <w:sz w:val="20"/>
          <w:szCs w:val="20"/>
        </w:rPr>
        <w:t>Fatia</w:t>
      </w:r>
      <w:proofErr w:type="spellEnd"/>
      <w:r w:rsidRPr="5B56569B">
        <w:rPr>
          <w:rFonts w:cs="Arial"/>
          <w:b/>
          <w:bCs/>
          <w:i/>
          <w:iCs/>
          <w:sz w:val="20"/>
          <w:szCs w:val="20"/>
        </w:rPr>
        <w:t xml:space="preserve"> </w:t>
      </w:r>
      <w:proofErr w:type="spellStart"/>
      <w:r w:rsidRPr="5B56569B">
        <w:rPr>
          <w:rFonts w:cs="Arial"/>
          <w:b/>
          <w:bCs/>
          <w:i/>
          <w:iCs/>
          <w:sz w:val="20"/>
          <w:szCs w:val="20"/>
        </w:rPr>
        <w:t>Maulidiyanti</w:t>
      </w:r>
      <w:proofErr w:type="spellEnd"/>
    </w:p>
    <w:p w:rsidR="00005982" w:rsidRPr="00541973" w:rsidRDefault="00005982" w:rsidP="00005982">
      <w:pPr>
        <w:pStyle w:val="ListParagraph"/>
        <w:numPr>
          <w:ilvl w:val="0"/>
          <w:numId w:val="41"/>
        </w:numPr>
        <w:spacing w:after="0" w:line="240" w:lineRule="auto"/>
        <w:rPr>
          <w:b/>
          <w:bCs/>
          <w:i/>
          <w:iCs/>
          <w:color w:val="000000" w:themeColor="text1"/>
          <w:sz w:val="20"/>
          <w:szCs w:val="20"/>
        </w:rPr>
      </w:pPr>
      <w:r w:rsidRPr="5B56569B">
        <w:rPr>
          <w:rFonts w:cs="Arial"/>
          <w:b/>
          <w:bCs/>
          <w:i/>
          <w:iCs/>
          <w:sz w:val="20"/>
          <w:szCs w:val="20"/>
        </w:rPr>
        <w:t xml:space="preserve">Ensure that all human rights defenders can carry out their peaceful activities without fear of hindrance, intimidation, arbitrary detention or other reprisal, in line with the UN Declaration on Human Rights Defenders </w:t>
      </w:r>
    </w:p>
    <w:p w:rsidR="00005982" w:rsidRDefault="00005982" w:rsidP="00005982">
      <w:pPr>
        <w:pStyle w:val="ListParagraph"/>
        <w:numPr>
          <w:ilvl w:val="0"/>
          <w:numId w:val="41"/>
        </w:numPr>
        <w:spacing w:after="0" w:line="240" w:lineRule="auto"/>
        <w:rPr>
          <w:b/>
          <w:bCs/>
          <w:i/>
          <w:iCs/>
          <w:color w:val="000000" w:themeColor="text1"/>
          <w:sz w:val="20"/>
          <w:szCs w:val="20"/>
        </w:rPr>
      </w:pPr>
      <w:r w:rsidRPr="5B56569B">
        <w:rPr>
          <w:rFonts w:cs="Arial"/>
          <w:b/>
          <w:bCs/>
          <w:i/>
          <w:iCs/>
          <w:sz w:val="20"/>
          <w:szCs w:val="20"/>
        </w:rPr>
        <w:t xml:space="preserve">Stop using the Electronic Information and Transactions Law to silence human rights defenders, and ensure that defamation is treated as a civil matter </w:t>
      </w:r>
    </w:p>
    <w:p w:rsidR="00005982" w:rsidRDefault="00005982" w:rsidP="00005982">
      <w:pPr>
        <w:spacing w:after="0" w:line="240" w:lineRule="auto"/>
        <w:ind w:left="-283"/>
        <w:rPr>
          <w:rFonts w:cs="Arial"/>
          <w:i/>
          <w:sz w:val="20"/>
          <w:szCs w:val="20"/>
        </w:rPr>
      </w:pPr>
    </w:p>
    <w:p w:rsidR="00005982" w:rsidRPr="00203A02" w:rsidRDefault="00005982" w:rsidP="00005982">
      <w:pPr>
        <w:spacing w:after="0" w:line="240" w:lineRule="auto"/>
        <w:ind w:left="-283"/>
        <w:rPr>
          <w:rFonts w:cs="Arial"/>
          <w:i/>
          <w:iCs/>
          <w:sz w:val="20"/>
          <w:szCs w:val="20"/>
        </w:rPr>
      </w:pPr>
      <w:r w:rsidRPr="5B56569B">
        <w:rPr>
          <w:rFonts w:cs="Arial"/>
          <w:i/>
          <w:iCs/>
          <w:sz w:val="20"/>
          <w:szCs w:val="20"/>
        </w:rPr>
        <w:t>Yours sincerely,</w:t>
      </w:r>
    </w:p>
    <w:p w:rsidR="00005982" w:rsidRDefault="00005982" w:rsidP="00005982">
      <w:pPr>
        <w:spacing w:line="240" w:lineRule="auto"/>
        <w:rPr>
          <w:rFonts w:cs="Arial"/>
          <w:b/>
          <w:sz w:val="20"/>
          <w:szCs w:val="20"/>
        </w:rPr>
      </w:pPr>
    </w:p>
    <w:p w:rsidR="00005982" w:rsidRDefault="00005982" w:rsidP="00005982">
      <w:pPr>
        <w:spacing w:line="240" w:lineRule="auto"/>
        <w:rPr>
          <w:rFonts w:cs="Arial"/>
          <w:b/>
          <w:sz w:val="20"/>
          <w:szCs w:val="20"/>
        </w:rPr>
      </w:pPr>
    </w:p>
    <w:p w:rsidR="00005982" w:rsidRPr="0082127B" w:rsidRDefault="00005982" w:rsidP="00005982">
      <w:pPr>
        <w:pStyle w:val="AIBoxHeading"/>
        <w:shd w:val="clear" w:color="auto" w:fill="D9D9D9" w:themeFill="background1" w:themeFillShade="D9"/>
        <w:rPr>
          <w:rFonts w:ascii="Arial" w:hAnsi="Arial" w:cs="Arial"/>
          <w:b w:val="0"/>
          <w:szCs w:val="32"/>
        </w:rPr>
      </w:pPr>
      <w:r w:rsidRPr="0082127B">
        <w:rPr>
          <w:rFonts w:ascii="Arial" w:hAnsi="Arial" w:cs="Arial"/>
          <w:szCs w:val="32"/>
        </w:rPr>
        <w:lastRenderedPageBreak/>
        <w:t>Additional information</w:t>
      </w:r>
    </w:p>
    <w:p w:rsidR="00005982" w:rsidRDefault="00005982" w:rsidP="00005982">
      <w:pPr>
        <w:widowControl/>
        <w:spacing w:after="160" w:line="259" w:lineRule="auto"/>
        <w:rPr>
          <w:color w:val="000000" w:themeColor="text1"/>
          <w:szCs w:val="18"/>
        </w:rPr>
      </w:pPr>
    </w:p>
    <w:p w:rsidR="00005982" w:rsidRPr="006A370C" w:rsidRDefault="00005982" w:rsidP="00005982">
      <w:pPr>
        <w:widowControl/>
        <w:suppressAutoHyphens w:val="0"/>
        <w:spacing w:after="160" w:line="259" w:lineRule="auto"/>
        <w:rPr>
          <w:rFonts w:cs="Arial"/>
          <w:sz w:val="20"/>
          <w:szCs w:val="20"/>
        </w:rPr>
      </w:pPr>
      <w:proofErr w:type="spellStart"/>
      <w:r w:rsidRPr="006A370C">
        <w:rPr>
          <w:rFonts w:cs="Arial"/>
          <w:sz w:val="20"/>
          <w:szCs w:val="20"/>
        </w:rPr>
        <w:t>Haris</w:t>
      </w:r>
      <w:proofErr w:type="spellEnd"/>
      <w:r w:rsidRPr="006A370C">
        <w:rPr>
          <w:rFonts w:cs="Arial"/>
          <w:sz w:val="20"/>
          <w:szCs w:val="20"/>
        </w:rPr>
        <w:t xml:space="preserve"> </w:t>
      </w:r>
      <w:proofErr w:type="spellStart"/>
      <w:r w:rsidRPr="006A370C">
        <w:rPr>
          <w:rFonts w:cs="Arial"/>
          <w:sz w:val="20"/>
          <w:szCs w:val="20"/>
        </w:rPr>
        <w:t>Azhar</w:t>
      </w:r>
      <w:proofErr w:type="spellEnd"/>
      <w:r w:rsidRPr="006A370C">
        <w:rPr>
          <w:rFonts w:cs="Arial"/>
          <w:sz w:val="20"/>
          <w:szCs w:val="20"/>
        </w:rPr>
        <w:t xml:space="preserve"> and </w:t>
      </w:r>
      <w:proofErr w:type="spellStart"/>
      <w:r w:rsidRPr="006A370C">
        <w:rPr>
          <w:rFonts w:cs="Arial"/>
          <w:sz w:val="20"/>
          <w:szCs w:val="20"/>
        </w:rPr>
        <w:t>Fatia</w:t>
      </w:r>
      <w:proofErr w:type="spellEnd"/>
      <w:r w:rsidRPr="006A370C">
        <w:rPr>
          <w:rFonts w:cs="Arial"/>
          <w:sz w:val="20"/>
          <w:szCs w:val="20"/>
        </w:rPr>
        <w:t xml:space="preserve"> </w:t>
      </w:r>
      <w:proofErr w:type="spellStart"/>
      <w:r w:rsidRPr="006A370C">
        <w:rPr>
          <w:rFonts w:cs="Arial"/>
          <w:sz w:val="20"/>
          <w:szCs w:val="20"/>
        </w:rPr>
        <w:t>Maulidiyanti</w:t>
      </w:r>
      <w:proofErr w:type="spellEnd"/>
      <w:r w:rsidRPr="006A370C">
        <w:rPr>
          <w:rFonts w:cs="Arial"/>
          <w:sz w:val="20"/>
          <w:szCs w:val="20"/>
        </w:rPr>
        <w:t xml:space="preserve"> are well-known Indonesian human rights defenders. </w:t>
      </w:r>
      <w:proofErr w:type="spellStart"/>
      <w:r w:rsidRPr="006A370C">
        <w:rPr>
          <w:rFonts w:cs="Arial"/>
          <w:sz w:val="20"/>
          <w:szCs w:val="20"/>
        </w:rPr>
        <w:t>Azhar</w:t>
      </w:r>
      <w:proofErr w:type="spellEnd"/>
      <w:r w:rsidRPr="006A370C">
        <w:rPr>
          <w:rFonts w:cs="Arial"/>
          <w:sz w:val="20"/>
          <w:szCs w:val="20"/>
        </w:rPr>
        <w:t xml:space="preserve"> is also a lecturer, an advocate, and the executive director of </w:t>
      </w:r>
      <w:proofErr w:type="spellStart"/>
      <w:r w:rsidRPr="006A370C">
        <w:rPr>
          <w:rFonts w:cs="Arial"/>
          <w:sz w:val="20"/>
          <w:szCs w:val="20"/>
        </w:rPr>
        <w:t>Lokataru</w:t>
      </w:r>
      <w:proofErr w:type="spellEnd"/>
      <w:r w:rsidRPr="006A370C">
        <w:rPr>
          <w:rFonts w:cs="Arial"/>
          <w:sz w:val="20"/>
          <w:szCs w:val="20"/>
        </w:rPr>
        <w:t xml:space="preserve"> Foundation, a civil society organization defending human rights. </w:t>
      </w:r>
      <w:proofErr w:type="spellStart"/>
      <w:r w:rsidRPr="006A370C">
        <w:rPr>
          <w:rFonts w:cs="Arial"/>
          <w:sz w:val="20"/>
          <w:szCs w:val="20"/>
        </w:rPr>
        <w:t>Maulidiyanti</w:t>
      </w:r>
      <w:proofErr w:type="spellEnd"/>
      <w:r w:rsidRPr="006A370C">
        <w:rPr>
          <w:rFonts w:cs="Arial"/>
          <w:sz w:val="20"/>
          <w:szCs w:val="20"/>
        </w:rPr>
        <w:t xml:space="preserve"> is the coordinator of </w:t>
      </w:r>
      <w:proofErr w:type="spellStart"/>
      <w:r w:rsidRPr="006A370C">
        <w:rPr>
          <w:rFonts w:cs="Arial"/>
          <w:sz w:val="20"/>
          <w:szCs w:val="20"/>
        </w:rPr>
        <w:t>KontraS</w:t>
      </w:r>
      <w:proofErr w:type="spellEnd"/>
      <w:r w:rsidRPr="006A370C">
        <w:rPr>
          <w:rFonts w:cs="Arial"/>
          <w:sz w:val="20"/>
          <w:szCs w:val="20"/>
        </w:rPr>
        <w:t xml:space="preserve">, an organization well-known for exposing human rights violations and advocating on behalf of victims since Indonesia’s </w:t>
      </w:r>
      <w:proofErr w:type="spellStart"/>
      <w:r w:rsidRPr="006A370C">
        <w:rPr>
          <w:rFonts w:cs="Arial"/>
          <w:sz w:val="20"/>
          <w:szCs w:val="20"/>
        </w:rPr>
        <w:t>Soeharto</w:t>
      </w:r>
      <w:proofErr w:type="spellEnd"/>
      <w:r w:rsidRPr="006A370C">
        <w:rPr>
          <w:rFonts w:cs="Arial"/>
          <w:sz w:val="20"/>
          <w:szCs w:val="20"/>
        </w:rPr>
        <w:t xml:space="preserve"> era.</w:t>
      </w:r>
    </w:p>
    <w:p w:rsidR="00005982" w:rsidRPr="006A370C" w:rsidRDefault="00005982" w:rsidP="00005982">
      <w:pPr>
        <w:widowControl/>
        <w:suppressAutoHyphens w:val="0"/>
        <w:spacing w:after="160" w:line="240" w:lineRule="auto"/>
        <w:rPr>
          <w:rFonts w:eastAsia="Calibri" w:cs="Mangal"/>
          <w:noProof/>
          <w:color w:val="auto"/>
          <w:sz w:val="20"/>
          <w:szCs w:val="20"/>
          <w:lang w:val="id-ID" w:eastAsia="en-US" w:bidi="hi-IN"/>
        </w:rPr>
      </w:pPr>
      <w:r w:rsidRPr="006A370C">
        <w:rPr>
          <w:rFonts w:eastAsia="Calibri" w:cs="Mangal"/>
          <w:noProof/>
          <w:color w:val="auto"/>
          <w:sz w:val="20"/>
          <w:szCs w:val="20"/>
          <w:lang w:val="id-ID" w:eastAsia="en-US" w:bidi="hi-IN"/>
        </w:rPr>
        <w:t>On</w:t>
      </w:r>
      <w:r w:rsidRPr="006A370C">
        <w:rPr>
          <w:rFonts w:eastAsia="Calibri" w:cs="Mangal"/>
          <w:noProof/>
          <w:color w:val="auto"/>
          <w:sz w:val="20"/>
          <w:szCs w:val="20"/>
          <w:lang w:val="en-US" w:eastAsia="en-US" w:bidi="hi-IN"/>
        </w:rPr>
        <w:t xml:space="preserve"> 20</w:t>
      </w:r>
      <w:r w:rsidRPr="006A370C">
        <w:rPr>
          <w:rFonts w:eastAsia="Calibri" w:cs="Mangal"/>
          <w:noProof/>
          <w:color w:val="auto"/>
          <w:sz w:val="20"/>
          <w:szCs w:val="20"/>
          <w:lang w:val="id-ID" w:eastAsia="en-US" w:bidi="hi-IN"/>
        </w:rPr>
        <w:t xml:space="preserve"> August 2021, Haris Azhar uploaded a video on his YouTube </w:t>
      </w:r>
      <w:r w:rsidRPr="006A370C">
        <w:rPr>
          <w:rFonts w:eastAsia="Calibri" w:cs="Mangal"/>
          <w:noProof/>
          <w:color w:val="auto"/>
          <w:sz w:val="20"/>
          <w:szCs w:val="20"/>
          <w:lang w:val="en-US" w:eastAsia="en-US" w:bidi="hi-IN"/>
        </w:rPr>
        <w:t>channel</w:t>
      </w:r>
      <w:r w:rsidRPr="006A370C">
        <w:rPr>
          <w:rFonts w:eastAsia="Calibri" w:cs="Mangal"/>
          <w:noProof/>
          <w:color w:val="auto"/>
          <w:sz w:val="20"/>
          <w:szCs w:val="20"/>
          <w:lang w:val="id-ID" w:eastAsia="en-US" w:bidi="hi-IN"/>
        </w:rPr>
        <w:t xml:space="preserve"> contain</w:t>
      </w:r>
      <w:r w:rsidRPr="006A370C">
        <w:rPr>
          <w:rFonts w:eastAsia="Calibri" w:cs="Mangal"/>
          <w:noProof/>
          <w:color w:val="auto"/>
          <w:sz w:val="20"/>
          <w:szCs w:val="20"/>
          <w:lang w:val="en-US" w:eastAsia="en-US" w:bidi="hi-IN"/>
        </w:rPr>
        <w:t>ing</w:t>
      </w:r>
      <w:r w:rsidRPr="006A370C">
        <w:rPr>
          <w:rFonts w:eastAsia="Calibri" w:cs="Mangal"/>
          <w:noProof/>
          <w:color w:val="auto"/>
          <w:sz w:val="20"/>
          <w:szCs w:val="20"/>
          <w:lang w:val="id-ID" w:eastAsia="en-US" w:bidi="hi-IN"/>
        </w:rPr>
        <w:t xml:space="preserve"> a </w:t>
      </w:r>
      <w:r w:rsidRPr="006A370C">
        <w:rPr>
          <w:rFonts w:eastAsia="Calibri" w:cs="Mangal"/>
          <w:noProof/>
          <w:color w:val="auto"/>
          <w:sz w:val="20"/>
          <w:szCs w:val="20"/>
          <w:lang w:val="en-US" w:eastAsia="en-US" w:bidi="hi-IN"/>
        </w:rPr>
        <w:t>conversation</w:t>
      </w:r>
      <w:r w:rsidRPr="006A370C">
        <w:rPr>
          <w:rFonts w:eastAsia="Calibri" w:cs="Mangal"/>
          <w:noProof/>
          <w:color w:val="auto"/>
          <w:sz w:val="20"/>
          <w:szCs w:val="20"/>
          <w:lang w:val="id-ID" w:eastAsia="en-US" w:bidi="hi-IN"/>
        </w:rPr>
        <w:t xml:space="preserve"> between </w:t>
      </w:r>
      <w:r w:rsidRPr="006A370C">
        <w:rPr>
          <w:rFonts w:eastAsia="Calibri" w:cs="Mangal"/>
          <w:noProof/>
          <w:color w:val="auto"/>
          <w:sz w:val="20"/>
          <w:szCs w:val="20"/>
          <w:lang w:val="en-US" w:eastAsia="en-US" w:bidi="hi-IN"/>
        </w:rPr>
        <w:t>himself</w:t>
      </w:r>
      <w:r w:rsidRPr="006A370C">
        <w:rPr>
          <w:rFonts w:eastAsia="Calibri" w:cs="Mangal"/>
          <w:noProof/>
          <w:color w:val="auto"/>
          <w:sz w:val="20"/>
          <w:szCs w:val="20"/>
          <w:lang w:val="id-ID" w:eastAsia="en-US" w:bidi="hi-IN"/>
        </w:rPr>
        <w:t xml:space="preserve"> and Fatia Maulidiyanti</w:t>
      </w:r>
      <w:r w:rsidRPr="006A370C">
        <w:rPr>
          <w:rFonts w:eastAsia="Calibri" w:cs="Mangal"/>
          <w:noProof/>
          <w:color w:val="auto"/>
          <w:sz w:val="20"/>
          <w:szCs w:val="20"/>
          <w:lang w:val="en-US" w:eastAsia="en-US" w:bidi="hi-IN"/>
        </w:rPr>
        <w:t>. Azhar and Maulidiyanti discussed that</w:t>
      </w:r>
      <w:r w:rsidRPr="006A370C">
        <w:rPr>
          <w:rFonts w:eastAsia="Calibri" w:cs="Mangal"/>
          <w:noProof/>
          <w:color w:val="auto"/>
          <w:sz w:val="20"/>
          <w:szCs w:val="20"/>
          <w:lang w:val="id-ID" w:eastAsia="en-US" w:bidi="hi-IN"/>
        </w:rPr>
        <w:t xml:space="preserve"> some companies allegedly </w:t>
      </w:r>
      <w:r w:rsidRPr="006A370C">
        <w:rPr>
          <w:rFonts w:eastAsia="Calibri" w:cs="Mangal"/>
          <w:noProof/>
          <w:color w:val="auto"/>
          <w:sz w:val="20"/>
          <w:szCs w:val="20"/>
          <w:lang w:val="en-US" w:eastAsia="en-US" w:bidi="hi-IN"/>
        </w:rPr>
        <w:t xml:space="preserve">involved </w:t>
      </w:r>
      <w:r w:rsidRPr="006A370C">
        <w:rPr>
          <w:rFonts w:eastAsia="Calibri" w:cs="Mangal"/>
          <w:noProof/>
          <w:color w:val="auto"/>
          <w:sz w:val="20"/>
          <w:szCs w:val="20"/>
          <w:lang w:val="id-ID" w:eastAsia="en-US" w:bidi="hi-IN"/>
        </w:rPr>
        <w:t xml:space="preserve">in the </w:t>
      </w:r>
      <w:r w:rsidRPr="006A370C">
        <w:rPr>
          <w:rFonts w:eastAsia="Calibri" w:cs="Mangal"/>
          <w:noProof/>
          <w:color w:val="auto"/>
          <w:sz w:val="20"/>
          <w:szCs w:val="20"/>
          <w:lang w:val="en-US" w:eastAsia="en-US" w:bidi="hi-IN"/>
        </w:rPr>
        <w:t xml:space="preserve">exploration of </w:t>
      </w:r>
      <w:r w:rsidRPr="006A370C">
        <w:rPr>
          <w:rFonts w:eastAsia="Calibri" w:cs="Mangal"/>
          <w:noProof/>
          <w:color w:val="auto"/>
          <w:sz w:val="20"/>
          <w:szCs w:val="20"/>
          <w:lang w:val="id-ID" w:eastAsia="en-US" w:bidi="hi-IN"/>
        </w:rPr>
        <w:t xml:space="preserve">Wabu Block gold mine, Intan Jaya, Papua. </w:t>
      </w:r>
    </w:p>
    <w:p w:rsidR="00005982" w:rsidRPr="006A370C" w:rsidRDefault="00005982" w:rsidP="00005982">
      <w:pPr>
        <w:widowControl/>
        <w:suppressAutoHyphens w:val="0"/>
        <w:spacing w:after="160" w:line="259" w:lineRule="auto"/>
        <w:rPr>
          <w:rFonts w:eastAsia="Calibri" w:cs="Mangal"/>
          <w:noProof/>
          <w:color w:val="auto"/>
          <w:sz w:val="20"/>
          <w:szCs w:val="20"/>
          <w:lang w:val="id-ID" w:eastAsia="en-US" w:bidi="hi-IN"/>
        </w:rPr>
      </w:pPr>
      <w:r w:rsidRPr="006A370C">
        <w:rPr>
          <w:rFonts w:eastAsia="Calibri" w:cs="Mangal"/>
          <w:noProof/>
          <w:color w:val="auto"/>
          <w:sz w:val="20"/>
          <w:szCs w:val="20"/>
          <w:lang w:val="id-ID" w:eastAsia="en-US" w:bidi="hi-IN"/>
        </w:rPr>
        <w:t xml:space="preserve">Following the </w:t>
      </w:r>
      <w:r w:rsidRPr="006A370C">
        <w:rPr>
          <w:rFonts w:eastAsia="Calibri" w:cs="Mangal"/>
          <w:noProof/>
          <w:color w:val="auto"/>
          <w:sz w:val="20"/>
          <w:szCs w:val="20"/>
          <w:lang w:val="en-US" w:eastAsia="en-US" w:bidi="hi-IN"/>
        </w:rPr>
        <w:t xml:space="preserve">release of the </w:t>
      </w:r>
      <w:r w:rsidRPr="006A370C">
        <w:rPr>
          <w:rFonts w:eastAsia="Calibri" w:cs="Mangal"/>
          <w:noProof/>
          <w:color w:val="auto"/>
          <w:sz w:val="20"/>
          <w:szCs w:val="20"/>
          <w:lang w:val="id-ID" w:eastAsia="en-US" w:bidi="hi-IN"/>
        </w:rPr>
        <w:t xml:space="preserve">video, </w:t>
      </w:r>
      <w:r w:rsidRPr="006A370C">
        <w:rPr>
          <w:rFonts w:eastAsia="Calibri" w:cs="Mangal"/>
          <w:noProof/>
          <w:color w:val="auto"/>
          <w:sz w:val="20"/>
          <w:szCs w:val="20"/>
          <w:lang w:eastAsia="en-US" w:bidi="hi-IN"/>
        </w:rPr>
        <w:t>the Coordinating Minister for Maritime and Investment Affairs</w:t>
      </w:r>
      <w:r w:rsidRPr="006A370C">
        <w:rPr>
          <w:rFonts w:eastAsia="Calibri" w:cs="Mangal"/>
          <w:i/>
          <w:iCs/>
          <w:noProof/>
          <w:color w:val="auto"/>
          <w:sz w:val="20"/>
          <w:szCs w:val="20"/>
          <w:lang w:eastAsia="en-US" w:bidi="hi-IN"/>
        </w:rPr>
        <w:t xml:space="preserve"> </w:t>
      </w:r>
      <w:r w:rsidRPr="006A370C">
        <w:rPr>
          <w:rFonts w:eastAsia="Calibri" w:cs="Mangal"/>
          <w:noProof/>
          <w:color w:val="auto"/>
          <w:sz w:val="20"/>
          <w:szCs w:val="20"/>
          <w:lang w:val="id-ID" w:eastAsia="en-US" w:bidi="hi-IN"/>
        </w:rPr>
        <w:t>sent two subpoenas</w:t>
      </w:r>
      <w:r w:rsidRPr="006A370C">
        <w:rPr>
          <w:rFonts w:eastAsia="Calibri" w:cs="Mangal"/>
          <w:noProof/>
          <w:color w:val="auto"/>
          <w:sz w:val="20"/>
          <w:szCs w:val="20"/>
          <w:lang w:val="en-US" w:eastAsia="en-US" w:bidi="hi-IN"/>
        </w:rPr>
        <w:t xml:space="preserve"> </w:t>
      </w:r>
      <w:r w:rsidRPr="006A370C">
        <w:rPr>
          <w:rFonts w:eastAsia="Calibri" w:cs="Mangal"/>
          <w:noProof/>
          <w:color w:val="auto"/>
          <w:sz w:val="20"/>
          <w:szCs w:val="20"/>
          <w:lang w:val="id-ID" w:eastAsia="en-US" w:bidi="hi-IN"/>
        </w:rPr>
        <w:t xml:space="preserve">on </w:t>
      </w:r>
      <w:r w:rsidRPr="006A370C">
        <w:rPr>
          <w:rFonts w:eastAsia="Calibri" w:cs="Mangal"/>
          <w:noProof/>
          <w:color w:val="auto"/>
          <w:sz w:val="20"/>
          <w:szCs w:val="20"/>
          <w:lang w:val="en-US" w:eastAsia="en-US" w:bidi="hi-IN"/>
        </w:rPr>
        <w:t xml:space="preserve">26 </w:t>
      </w:r>
      <w:r w:rsidRPr="006A370C">
        <w:rPr>
          <w:rFonts w:eastAsia="Calibri" w:cs="Mangal"/>
          <w:noProof/>
          <w:color w:val="auto"/>
          <w:sz w:val="20"/>
          <w:szCs w:val="20"/>
          <w:lang w:val="id-ID" w:eastAsia="en-US" w:bidi="hi-IN"/>
        </w:rPr>
        <w:t xml:space="preserve">August and </w:t>
      </w:r>
      <w:r w:rsidRPr="006A370C">
        <w:rPr>
          <w:rFonts w:eastAsia="Calibri" w:cs="Mangal"/>
          <w:noProof/>
          <w:color w:val="auto"/>
          <w:sz w:val="20"/>
          <w:szCs w:val="20"/>
          <w:lang w:val="en-US" w:eastAsia="en-US" w:bidi="hi-IN"/>
        </w:rPr>
        <w:t xml:space="preserve">2 </w:t>
      </w:r>
      <w:r w:rsidRPr="006A370C">
        <w:rPr>
          <w:rFonts w:eastAsia="Calibri" w:cs="Mangal"/>
          <w:noProof/>
          <w:color w:val="auto"/>
          <w:sz w:val="20"/>
          <w:szCs w:val="20"/>
          <w:lang w:val="id-ID" w:eastAsia="en-US" w:bidi="hi-IN"/>
        </w:rPr>
        <w:t xml:space="preserve">September. </w:t>
      </w:r>
      <w:r w:rsidRPr="006A370C">
        <w:rPr>
          <w:rFonts w:eastAsia="Calibri" w:cs="Mangal"/>
          <w:noProof/>
          <w:color w:val="auto"/>
          <w:sz w:val="20"/>
          <w:szCs w:val="20"/>
          <w:lang w:val="en-US" w:eastAsia="en-US" w:bidi="hi-IN"/>
        </w:rPr>
        <w:t xml:space="preserve">According to his </w:t>
      </w:r>
      <w:r w:rsidRPr="006A370C">
        <w:rPr>
          <w:rFonts w:eastAsia="Calibri" w:cs="Mangal"/>
          <w:noProof/>
          <w:color w:val="auto"/>
          <w:sz w:val="20"/>
          <w:szCs w:val="20"/>
          <w:lang w:val="id-ID" w:eastAsia="en-US" w:bidi="hi-IN"/>
        </w:rPr>
        <w:t>spokes</w:t>
      </w:r>
      <w:r w:rsidRPr="006A370C">
        <w:rPr>
          <w:rFonts w:eastAsia="Calibri" w:cs="Mangal"/>
          <w:noProof/>
          <w:color w:val="auto"/>
          <w:sz w:val="20"/>
          <w:szCs w:val="20"/>
          <w:lang w:val="en-US" w:eastAsia="en-US" w:bidi="hi-IN"/>
        </w:rPr>
        <w:t>person</w:t>
      </w:r>
      <w:r w:rsidRPr="006A370C">
        <w:rPr>
          <w:rFonts w:eastAsia="Calibri" w:cs="Mangal"/>
          <w:noProof/>
          <w:color w:val="auto"/>
          <w:sz w:val="20"/>
          <w:szCs w:val="20"/>
          <w:lang w:val="id-ID" w:eastAsia="en-US" w:bidi="hi-IN"/>
        </w:rPr>
        <w:t xml:space="preserve">, the summons were aimed at asking Azhar and Maulidiyanti to explain the motive, intention, and purpose behind the video’s dialogue. </w:t>
      </w:r>
      <w:r w:rsidRPr="006A370C">
        <w:rPr>
          <w:rFonts w:eastAsia="Calibri" w:cs="Mangal"/>
          <w:noProof/>
          <w:color w:val="auto"/>
          <w:sz w:val="20"/>
          <w:szCs w:val="20"/>
          <w:lang w:val="en-US" w:eastAsia="en-US" w:bidi="hi-IN"/>
        </w:rPr>
        <w:t>The</w:t>
      </w:r>
      <w:r w:rsidRPr="006A370C">
        <w:rPr>
          <w:rFonts w:eastAsia="Calibri" w:cs="Mangal"/>
          <w:noProof/>
          <w:color w:val="auto"/>
          <w:sz w:val="20"/>
          <w:szCs w:val="20"/>
          <w:lang w:val="id-ID" w:eastAsia="en-US" w:bidi="hi-IN"/>
        </w:rPr>
        <w:t xml:space="preserve"> Minister </w:t>
      </w:r>
      <w:r w:rsidRPr="006A370C">
        <w:rPr>
          <w:rFonts w:eastAsia="Calibri" w:cs="Mangal"/>
          <w:noProof/>
          <w:color w:val="auto"/>
          <w:sz w:val="20"/>
          <w:szCs w:val="20"/>
          <w:lang w:val="en-US" w:eastAsia="en-US" w:bidi="hi-IN"/>
        </w:rPr>
        <w:t>felt that</w:t>
      </w:r>
      <w:r w:rsidRPr="006A370C">
        <w:rPr>
          <w:rFonts w:eastAsia="Calibri" w:cs="Mangal"/>
          <w:noProof/>
          <w:color w:val="auto"/>
          <w:sz w:val="20"/>
          <w:szCs w:val="20"/>
          <w:lang w:val="id-ID" w:eastAsia="en-US" w:bidi="hi-IN"/>
        </w:rPr>
        <w:t xml:space="preserve"> </w:t>
      </w:r>
      <w:r w:rsidRPr="006A370C">
        <w:rPr>
          <w:rFonts w:eastAsia="Calibri" w:cs="Mangal"/>
          <w:noProof/>
          <w:color w:val="auto"/>
          <w:sz w:val="20"/>
          <w:szCs w:val="20"/>
          <w:lang w:val="en-US" w:eastAsia="en-US" w:bidi="hi-IN"/>
        </w:rPr>
        <w:t>the video reflects</w:t>
      </w:r>
      <w:r w:rsidRPr="006A370C">
        <w:rPr>
          <w:rFonts w:eastAsia="Calibri" w:cs="Mangal"/>
          <w:noProof/>
          <w:color w:val="auto"/>
          <w:sz w:val="20"/>
          <w:szCs w:val="20"/>
          <w:lang w:val="id-ID" w:eastAsia="en-US" w:bidi="hi-IN"/>
        </w:rPr>
        <w:t xml:space="preserve"> untrue opinions, character assassinations, and fake news.</w:t>
      </w:r>
    </w:p>
    <w:p w:rsidR="00005982" w:rsidRPr="002C38B1" w:rsidRDefault="00005982" w:rsidP="00005982">
      <w:pPr>
        <w:widowControl/>
        <w:suppressAutoHyphens w:val="0"/>
        <w:spacing w:after="160" w:line="259" w:lineRule="auto"/>
        <w:rPr>
          <w:rFonts w:eastAsia="Calibri" w:cs="Mangal"/>
          <w:noProof/>
          <w:color w:val="auto"/>
          <w:sz w:val="20"/>
          <w:szCs w:val="20"/>
          <w:lang w:val="id-ID" w:eastAsia="en-US" w:bidi="hi-IN"/>
        </w:rPr>
      </w:pPr>
      <w:r w:rsidRPr="006A370C">
        <w:rPr>
          <w:rFonts w:eastAsia="Calibri" w:cs="Mangal"/>
          <w:noProof/>
          <w:color w:val="auto"/>
          <w:sz w:val="20"/>
          <w:szCs w:val="20"/>
          <w:lang w:val="id-ID" w:eastAsia="en-US" w:bidi="hi-IN"/>
        </w:rPr>
        <w:t xml:space="preserve">On </w:t>
      </w:r>
      <w:r w:rsidRPr="006A370C">
        <w:rPr>
          <w:rFonts w:eastAsia="Calibri" w:cs="Mangal"/>
          <w:noProof/>
          <w:color w:val="auto"/>
          <w:sz w:val="20"/>
          <w:szCs w:val="20"/>
          <w:lang w:val="en-US" w:eastAsia="en-US" w:bidi="hi-IN"/>
        </w:rPr>
        <w:t xml:space="preserve">29 </w:t>
      </w:r>
      <w:r w:rsidRPr="006A370C">
        <w:rPr>
          <w:rFonts w:eastAsia="Calibri" w:cs="Mangal"/>
          <w:noProof/>
          <w:color w:val="auto"/>
          <w:sz w:val="20"/>
          <w:szCs w:val="20"/>
          <w:lang w:val="id-ID" w:eastAsia="en-US" w:bidi="hi-IN"/>
        </w:rPr>
        <w:t xml:space="preserve">August, Azhar explained that the data mentioned in the dialogue came from a report titled "Political Economy Study of Military Placement in Papua: The Case of Intan Jaya," which </w:t>
      </w:r>
      <w:r w:rsidRPr="006A370C">
        <w:rPr>
          <w:rFonts w:eastAsia="Calibri" w:cs="Mangal"/>
          <w:noProof/>
          <w:color w:val="auto"/>
          <w:sz w:val="20"/>
          <w:szCs w:val="20"/>
          <w:lang w:val="en-US" w:eastAsia="en-US" w:bidi="hi-IN"/>
        </w:rPr>
        <w:t>outlined</w:t>
      </w:r>
      <w:r w:rsidRPr="006A370C">
        <w:rPr>
          <w:rFonts w:eastAsia="Calibri" w:cs="Mangal"/>
          <w:noProof/>
          <w:color w:val="auto"/>
          <w:sz w:val="20"/>
          <w:szCs w:val="20"/>
          <w:lang w:val="id-ID" w:eastAsia="en-US" w:bidi="hi-IN"/>
        </w:rPr>
        <w:t xml:space="preserve"> the alleged involvement of several military figures in the mining industry. The report was launched on </w:t>
      </w:r>
      <w:r w:rsidRPr="006A370C">
        <w:rPr>
          <w:rFonts w:eastAsia="Calibri" w:cs="Mangal"/>
          <w:noProof/>
          <w:color w:val="auto"/>
          <w:sz w:val="20"/>
          <w:szCs w:val="20"/>
          <w:lang w:val="en-US" w:eastAsia="en-US" w:bidi="hi-IN"/>
        </w:rPr>
        <w:t xml:space="preserve">12 </w:t>
      </w:r>
      <w:r w:rsidRPr="006A370C">
        <w:rPr>
          <w:rFonts w:eastAsia="Calibri" w:cs="Mangal"/>
          <w:noProof/>
          <w:color w:val="auto"/>
          <w:sz w:val="20"/>
          <w:szCs w:val="20"/>
          <w:lang w:val="id-ID" w:eastAsia="en-US" w:bidi="hi-IN"/>
        </w:rPr>
        <w:t>August 2021 by</w:t>
      </w:r>
      <w:r w:rsidRPr="006A370C">
        <w:rPr>
          <w:rFonts w:eastAsia="Calibri" w:cs="Mangal"/>
          <w:noProof/>
          <w:color w:val="auto"/>
          <w:sz w:val="20"/>
          <w:szCs w:val="20"/>
          <w:lang w:val="en-US" w:eastAsia="en-US" w:bidi="hi-IN"/>
        </w:rPr>
        <w:t xml:space="preserve"> several civil society organizations, including </w:t>
      </w:r>
      <w:r w:rsidRPr="006A370C">
        <w:rPr>
          <w:rFonts w:eastAsia="Calibri" w:cs="Mangal"/>
          <w:noProof/>
          <w:color w:val="auto"/>
          <w:sz w:val="20"/>
          <w:szCs w:val="20"/>
          <w:lang w:val="id-ID" w:eastAsia="en-US" w:bidi="hi-IN"/>
        </w:rPr>
        <w:t>Legal Aid Institute, WALHI National Executive, Pusaka Bentala Rakyat, WALHI Papua, LBH Papua, KontraS, JATAM, Greenpeace Indonesia</w:t>
      </w:r>
      <w:r w:rsidRPr="5B56569B">
        <w:rPr>
          <w:rFonts w:eastAsia="Calibri" w:cs="Mangal"/>
          <w:noProof/>
          <w:color w:val="auto"/>
          <w:sz w:val="20"/>
          <w:szCs w:val="20"/>
          <w:lang w:val="id-ID" w:eastAsia="en-US" w:bidi="hi-IN"/>
        </w:rPr>
        <w:t>,</w:t>
      </w:r>
      <w:r w:rsidRPr="5B56569B">
        <w:rPr>
          <w:rFonts w:eastAsia="Calibri" w:cs="Mangal"/>
          <w:noProof/>
          <w:color w:val="auto"/>
          <w:sz w:val="20"/>
          <w:szCs w:val="20"/>
          <w:lang w:val="en-US" w:eastAsia="en-US" w:bidi="hi-IN"/>
        </w:rPr>
        <w:t xml:space="preserve"> and </w:t>
      </w:r>
      <w:r w:rsidRPr="5B56569B">
        <w:rPr>
          <w:rFonts w:eastAsia="Calibri" w:cs="Mangal"/>
          <w:noProof/>
          <w:color w:val="auto"/>
          <w:sz w:val="20"/>
          <w:szCs w:val="20"/>
          <w:lang w:val="id-ID" w:eastAsia="en-US" w:bidi="hi-IN"/>
        </w:rPr>
        <w:t xml:space="preserve">Trend Asia. </w:t>
      </w:r>
    </w:p>
    <w:p w:rsidR="00005982" w:rsidRPr="002C38B1" w:rsidRDefault="00005982" w:rsidP="00005982">
      <w:pPr>
        <w:widowControl/>
        <w:suppressAutoHyphens w:val="0"/>
        <w:spacing w:after="160" w:line="259" w:lineRule="auto"/>
        <w:rPr>
          <w:rFonts w:eastAsia="Calibri" w:cs="Mangal"/>
          <w:noProof/>
          <w:color w:val="auto"/>
          <w:sz w:val="20"/>
          <w:szCs w:val="20"/>
          <w:lang w:val="id-ID" w:eastAsia="en-US" w:bidi="hi-IN"/>
        </w:rPr>
      </w:pPr>
      <w:r w:rsidRPr="5B56569B">
        <w:rPr>
          <w:rFonts w:eastAsia="Calibri" w:cs="Mangal"/>
          <w:noProof/>
          <w:color w:val="auto"/>
          <w:sz w:val="20"/>
          <w:szCs w:val="20"/>
          <w:lang w:val="id-ID" w:eastAsia="en-US" w:bidi="hi-IN"/>
        </w:rPr>
        <w:t xml:space="preserve">On </w:t>
      </w:r>
      <w:r w:rsidRPr="5B56569B">
        <w:rPr>
          <w:rFonts w:eastAsia="Calibri" w:cs="Mangal"/>
          <w:noProof/>
          <w:color w:val="auto"/>
          <w:sz w:val="20"/>
          <w:szCs w:val="20"/>
          <w:lang w:val="en-US" w:eastAsia="en-US" w:bidi="hi-IN"/>
        </w:rPr>
        <w:t xml:space="preserve">22 </w:t>
      </w:r>
      <w:r w:rsidRPr="5B56569B">
        <w:rPr>
          <w:rFonts w:eastAsia="Calibri" w:cs="Mangal"/>
          <w:noProof/>
          <w:color w:val="auto"/>
          <w:sz w:val="20"/>
          <w:szCs w:val="20"/>
          <w:lang w:val="id-ID" w:eastAsia="en-US" w:bidi="hi-IN"/>
        </w:rPr>
        <w:t xml:space="preserve">September, the Coordinating Minister reported Azhar and Maulidiyanti to the police using the Electronic Information and Transactions </w:t>
      </w:r>
      <w:bookmarkStart w:id="0" w:name="_GoBack"/>
      <w:bookmarkEnd w:id="0"/>
      <w:r w:rsidRPr="5B56569B">
        <w:rPr>
          <w:rFonts w:eastAsia="Calibri" w:cs="Mangal"/>
          <w:noProof/>
          <w:color w:val="auto"/>
          <w:sz w:val="20"/>
          <w:szCs w:val="20"/>
          <w:lang w:val="id-ID" w:eastAsia="en-US" w:bidi="hi-IN"/>
        </w:rPr>
        <w:t xml:space="preserve">Law </w:t>
      </w:r>
      <w:r w:rsidRPr="5B56569B">
        <w:rPr>
          <w:rFonts w:eastAsia="Calibri" w:cs="Mangal"/>
          <w:noProof/>
          <w:color w:val="auto"/>
          <w:sz w:val="20"/>
          <w:szCs w:val="20"/>
          <w:lang w:val="en-US" w:eastAsia="en-US" w:bidi="hi-IN"/>
        </w:rPr>
        <w:t>(</w:t>
      </w:r>
      <w:r w:rsidRPr="5B56569B">
        <w:rPr>
          <w:rFonts w:eastAsia="Calibri" w:cs="Mangal"/>
          <w:noProof/>
          <w:color w:val="auto"/>
          <w:sz w:val="20"/>
          <w:szCs w:val="20"/>
          <w:lang w:val="id-ID" w:eastAsia="en-US" w:bidi="hi-IN"/>
        </w:rPr>
        <w:t>ITE Law</w:t>
      </w:r>
      <w:r w:rsidRPr="5B56569B">
        <w:rPr>
          <w:rFonts w:eastAsia="Calibri" w:cs="Mangal"/>
          <w:noProof/>
          <w:color w:val="auto"/>
          <w:sz w:val="20"/>
          <w:szCs w:val="20"/>
          <w:lang w:val="en-US" w:eastAsia="en-US" w:bidi="hi-IN"/>
        </w:rPr>
        <w:t>). He further demanded that</w:t>
      </w:r>
      <w:r w:rsidRPr="5B56569B">
        <w:rPr>
          <w:rFonts w:eastAsia="Calibri" w:cs="Mangal"/>
          <w:noProof/>
          <w:color w:val="auto"/>
          <w:sz w:val="20"/>
          <w:szCs w:val="20"/>
          <w:lang w:val="id-ID" w:eastAsia="en-US" w:bidi="hi-IN"/>
        </w:rPr>
        <w:t xml:space="preserve"> </w:t>
      </w:r>
      <w:r w:rsidRPr="5B56569B">
        <w:rPr>
          <w:rFonts w:eastAsia="Calibri" w:cs="Mangal"/>
          <w:noProof/>
          <w:color w:val="auto"/>
          <w:sz w:val="20"/>
          <w:szCs w:val="20"/>
          <w:lang w:eastAsia="en-US" w:bidi="hi-IN"/>
        </w:rPr>
        <w:t>each</w:t>
      </w:r>
      <w:r w:rsidRPr="5B56569B">
        <w:rPr>
          <w:rFonts w:eastAsia="Calibri" w:cs="Mangal"/>
          <w:noProof/>
          <w:color w:val="auto"/>
          <w:sz w:val="20"/>
          <w:szCs w:val="20"/>
          <w:lang w:val="en-US" w:eastAsia="en-US" w:bidi="hi-IN"/>
        </w:rPr>
        <w:t xml:space="preserve"> pay him</w:t>
      </w:r>
      <w:r w:rsidRPr="5B56569B">
        <w:rPr>
          <w:rFonts w:eastAsia="Calibri" w:cs="Mangal"/>
          <w:noProof/>
          <w:color w:val="auto"/>
          <w:sz w:val="20"/>
          <w:szCs w:val="20"/>
          <w:lang w:val="id-ID" w:eastAsia="en-US" w:bidi="hi-IN"/>
        </w:rPr>
        <w:t xml:space="preserve"> 100 billion</w:t>
      </w:r>
      <w:r w:rsidRPr="5B56569B">
        <w:rPr>
          <w:rFonts w:eastAsia="Calibri" w:cs="Mangal"/>
          <w:noProof/>
          <w:color w:val="auto"/>
          <w:sz w:val="20"/>
          <w:szCs w:val="20"/>
          <w:lang w:val="en-US" w:eastAsia="en-US" w:bidi="hi-IN"/>
        </w:rPr>
        <w:t xml:space="preserve"> rupiahs (approximately USD 7 million) as compensation</w:t>
      </w:r>
      <w:r w:rsidRPr="5B56569B">
        <w:rPr>
          <w:rFonts w:eastAsia="Calibri" w:cs="Mangal"/>
          <w:noProof/>
          <w:color w:val="auto"/>
          <w:sz w:val="20"/>
          <w:szCs w:val="20"/>
          <w:lang w:val="id-ID" w:eastAsia="en-US" w:bidi="hi-IN"/>
        </w:rPr>
        <w:t>.</w:t>
      </w:r>
    </w:p>
    <w:p w:rsidR="00005982" w:rsidRDefault="00005982" w:rsidP="00005982">
      <w:pPr>
        <w:widowControl/>
        <w:suppressAutoHyphens w:val="0"/>
        <w:spacing w:after="160" w:line="259" w:lineRule="auto"/>
        <w:rPr>
          <w:rFonts w:eastAsia="Calibri" w:cs="Mangal"/>
          <w:noProof/>
          <w:color w:val="auto"/>
          <w:sz w:val="20"/>
          <w:szCs w:val="20"/>
          <w:lang w:val="en-US" w:eastAsia="en-US" w:bidi="hi-IN"/>
        </w:rPr>
      </w:pPr>
      <w:r w:rsidRPr="5B56569B">
        <w:rPr>
          <w:rFonts w:eastAsia="Calibri" w:cs="Mangal"/>
          <w:noProof/>
          <w:color w:val="auto"/>
          <w:sz w:val="20"/>
          <w:szCs w:val="20"/>
          <w:lang w:val="id-ID" w:eastAsia="en-US" w:bidi="hi-IN"/>
        </w:rPr>
        <w:t xml:space="preserve">On </w:t>
      </w:r>
      <w:r w:rsidRPr="5B56569B">
        <w:rPr>
          <w:rFonts w:eastAsia="Calibri" w:cs="Mangal"/>
          <w:noProof/>
          <w:color w:val="auto"/>
          <w:sz w:val="20"/>
          <w:szCs w:val="20"/>
          <w:lang w:val="en-US" w:eastAsia="en-US" w:bidi="hi-IN"/>
        </w:rPr>
        <w:t xml:space="preserve">21 </w:t>
      </w:r>
      <w:r w:rsidRPr="5B56569B">
        <w:rPr>
          <w:rFonts w:eastAsia="Calibri" w:cs="Mangal"/>
          <w:noProof/>
          <w:color w:val="auto"/>
          <w:sz w:val="20"/>
          <w:szCs w:val="20"/>
          <w:lang w:val="id-ID" w:eastAsia="en-US" w:bidi="hi-IN"/>
        </w:rPr>
        <w:t xml:space="preserve">October, Haris Azhar and Fatia Maulidiyanti were summoned by </w:t>
      </w:r>
      <w:r w:rsidRPr="5B56569B">
        <w:rPr>
          <w:rFonts w:eastAsia="Calibri" w:cs="Mangal"/>
          <w:noProof/>
          <w:color w:val="auto"/>
          <w:sz w:val="20"/>
          <w:szCs w:val="20"/>
          <w:lang w:val="en-US" w:eastAsia="en-US" w:bidi="hi-IN"/>
        </w:rPr>
        <w:t>Jakarta’s Police</w:t>
      </w:r>
      <w:r w:rsidRPr="5B56569B">
        <w:rPr>
          <w:rFonts w:eastAsia="Calibri" w:cs="Mangal"/>
          <w:noProof/>
          <w:color w:val="auto"/>
          <w:sz w:val="20"/>
          <w:szCs w:val="20"/>
          <w:lang w:val="id-ID" w:eastAsia="en-US" w:bidi="hi-IN"/>
        </w:rPr>
        <w:t xml:space="preserve"> for mediation. Haris Azhar and Fatia Maulidiyanti were present, but </w:t>
      </w:r>
      <w:r w:rsidRPr="5B56569B">
        <w:rPr>
          <w:rFonts w:eastAsia="Calibri" w:cs="Mangal"/>
          <w:noProof/>
          <w:color w:val="auto"/>
          <w:sz w:val="20"/>
          <w:szCs w:val="20"/>
          <w:lang w:eastAsia="en-US" w:bidi="hi-IN"/>
        </w:rPr>
        <w:t xml:space="preserve">the </w:t>
      </w:r>
      <w:r w:rsidRPr="5B56569B">
        <w:rPr>
          <w:rFonts w:eastAsia="Calibri" w:cs="Mangal"/>
          <w:noProof/>
          <w:color w:val="auto"/>
          <w:sz w:val="20"/>
          <w:szCs w:val="20"/>
          <w:lang w:val="id-ID" w:eastAsia="en-US" w:bidi="hi-IN"/>
        </w:rPr>
        <w:t>Coordinating Minister Pandjaitan was not</w:t>
      </w:r>
      <w:r w:rsidRPr="5B56569B">
        <w:rPr>
          <w:rFonts w:eastAsia="Calibri" w:cs="Mangal"/>
          <w:noProof/>
          <w:color w:val="auto"/>
          <w:sz w:val="20"/>
          <w:szCs w:val="20"/>
          <w:lang w:eastAsia="en-US" w:bidi="hi-IN"/>
        </w:rPr>
        <w:t>. T</w:t>
      </w:r>
      <w:r w:rsidRPr="5B56569B">
        <w:rPr>
          <w:rFonts w:eastAsia="Calibri" w:cs="Mangal"/>
          <w:noProof/>
          <w:color w:val="auto"/>
          <w:sz w:val="20"/>
          <w:szCs w:val="20"/>
          <w:lang w:val="id-ID" w:eastAsia="en-US" w:bidi="hi-IN"/>
        </w:rPr>
        <w:t>he mediation was postponed indefinitely</w:t>
      </w:r>
      <w:r w:rsidRPr="5B56569B">
        <w:rPr>
          <w:rFonts w:eastAsia="Calibri" w:cs="Mangal"/>
          <w:noProof/>
          <w:color w:val="auto"/>
          <w:sz w:val="20"/>
          <w:szCs w:val="20"/>
          <w:lang w:val="en-US" w:eastAsia="en-US" w:bidi="hi-IN"/>
        </w:rPr>
        <w:t>.</w:t>
      </w:r>
    </w:p>
    <w:p w:rsidR="00005982" w:rsidRPr="002C38B1" w:rsidRDefault="00005982" w:rsidP="00005982">
      <w:pPr>
        <w:widowControl/>
        <w:suppressAutoHyphens w:val="0"/>
        <w:spacing w:after="160" w:line="259" w:lineRule="auto"/>
        <w:rPr>
          <w:rFonts w:cs="Arial"/>
          <w:noProof/>
          <w:sz w:val="20"/>
          <w:szCs w:val="20"/>
          <w:lang w:val="en-US" w:eastAsia="en-US" w:bidi="hi-IN"/>
        </w:rPr>
      </w:pPr>
      <w:r w:rsidRPr="5B56569B">
        <w:rPr>
          <w:rFonts w:cs="Arial"/>
          <w:sz w:val="20"/>
          <w:szCs w:val="20"/>
        </w:rPr>
        <w:t>Amnesty International Indonesia has recorded at least 282 cases of prosecution, arrest, attack and intimidation of human rights defenders by various actors from January to October 2021. Meanwhile, approximately 81 people have been charged under the ITE Law, most of them accused of defamation.</w:t>
      </w:r>
    </w:p>
    <w:p w:rsidR="00005982" w:rsidRPr="002C38B1" w:rsidRDefault="00005982" w:rsidP="00005982">
      <w:pPr>
        <w:spacing w:line="240" w:lineRule="auto"/>
        <w:rPr>
          <w:rFonts w:cs="Arial"/>
          <w:sz w:val="20"/>
          <w:szCs w:val="20"/>
          <w:lang w:eastAsia="en-US"/>
        </w:rPr>
      </w:pPr>
    </w:p>
    <w:p w:rsidR="00005982" w:rsidRPr="008F0446" w:rsidRDefault="00005982" w:rsidP="00005982">
      <w:pPr>
        <w:spacing w:after="0" w:line="240" w:lineRule="auto"/>
        <w:rPr>
          <w:rFonts w:ascii="Arial" w:hAnsi="Arial" w:cs="Arial"/>
          <w:b/>
          <w:bCs/>
          <w:sz w:val="20"/>
          <w:szCs w:val="20"/>
        </w:rPr>
      </w:pPr>
      <w:r w:rsidRPr="2868853A">
        <w:rPr>
          <w:rFonts w:ascii="Arial" w:hAnsi="Arial" w:cs="Arial"/>
          <w:b/>
          <w:bCs/>
          <w:sz w:val="20"/>
          <w:szCs w:val="20"/>
        </w:rPr>
        <w:t xml:space="preserve">PREFERRED LANGUAGE TO ADDRESS TARGET: </w:t>
      </w:r>
      <w:r w:rsidRPr="2868853A">
        <w:rPr>
          <w:rFonts w:ascii="Arial" w:hAnsi="Arial" w:cs="Arial"/>
          <w:sz w:val="20"/>
          <w:szCs w:val="20"/>
        </w:rPr>
        <w:t>[English or Indonesian]</w:t>
      </w:r>
    </w:p>
    <w:p w:rsidR="00005982" w:rsidRPr="008F0446" w:rsidRDefault="00005982" w:rsidP="00005982">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rsidR="00005982" w:rsidRPr="008F0446" w:rsidRDefault="00005982" w:rsidP="00005982">
      <w:pPr>
        <w:spacing w:after="0" w:line="240" w:lineRule="auto"/>
        <w:rPr>
          <w:rFonts w:ascii="Arial" w:hAnsi="Arial" w:cs="Arial"/>
          <w:color w:val="0070C0"/>
          <w:sz w:val="20"/>
          <w:szCs w:val="20"/>
        </w:rPr>
      </w:pPr>
    </w:p>
    <w:p w:rsidR="00005982" w:rsidRDefault="00005982" w:rsidP="00005982">
      <w:pPr>
        <w:spacing w:after="0" w:line="240" w:lineRule="auto"/>
        <w:rPr>
          <w:rFonts w:ascii="Arial" w:hAnsi="Arial" w:cs="Arial"/>
          <w:sz w:val="20"/>
          <w:szCs w:val="20"/>
        </w:rPr>
      </w:pPr>
      <w:r w:rsidRPr="2868853A">
        <w:rPr>
          <w:rFonts w:ascii="Arial" w:hAnsi="Arial" w:cs="Arial"/>
          <w:b/>
          <w:bCs/>
          <w:sz w:val="20"/>
          <w:szCs w:val="20"/>
        </w:rPr>
        <w:t xml:space="preserve">PLEASE TAKE ACTION AS SOON AS POSSIBLE UNTIL: </w:t>
      </w:r>
      <w:r w:rsidRPr="00005982">
        <w:rPr>
          <w:rFonts w:ascii="Arial" w:hAnsi="Arial" w:cs="Arial"/>
          <w:bCs/>
          <w:sz w:val="20"/>
          <w:szCs w:val="20"/>
        </w:rPr>
        <w:t>1 January</w:t>
      </w:r>
      <w:r w:rsidRPr="2868853A">
        <w:rPr>
          <w:rFonts w:ascii="Arial" w:hAnsi="Arial" w:cs="Arial"/>
          <w:sz w:val="20"/>
          <w:szCs w:val="20"/>
        </w:rPr>
        <w:t xml:space="preserve"> 2021 </w:t>
      </w:r>
    </w:p>
    <w:p w:rsidR="00005982" w:rsidRPr="008F0446" w:rsidRDefault="00005982" w:rsidP="00005982">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rsidR="00005982" w:rsidRPr="008F0446" w:rsidRDefault="00005982" w:rsidP="00005982">
      <w:pPr>
        <w:spacing w:after="0" w:line="240" w:lineRule="auto"/>
        <w:rPr>
          <w:rFonts w:ascii="Arial" w:hAnsi="Arial" w:cs="Arial"/>
          <w:b/>
          <w:sz w:val="20"/>
          <w:szCs w:val="20"/>
        </w:rPr>
      </w:pPr>
    </w:p>
    <w:p w:rsidR="00005982" w:rsidRPr="00293885" w:rsidRDefault="00005982" w:rsidP="00005982">
      <w:pPr>
        <w:spacing w:after="0" w:line="240" w:lineRule="auto"/>
        <w:rPr>
          <w:rFonts w:ascii="Amnesty Trade Gothic Light" w:hAnsi="Amnesty Trade Gothic Light" w:cs="Arial"/>
          <w:b/>
          <w:bCs/>
          <w:sz w:val="20"/>
          <w:szCs w:val="20"/>
        </w:rPr>
      </w:pPr>
      <w:r w:rsidRPr="2868853A">
        <w:rPr>
          <w:rFonts w:ascii="Arial" w:hAnsi="Arial" w:cs="Arial"/>
          <w:b/>
          <w:bCs/>
          <w:sz w:val="20"/>
          <w:szCs w:val="20"/>
        </w:rPr>
        <w:t xml:space="preserve">NAME AND PRONOUN: </w:t>
      </w:r>
      <w:proofErr w:type="spellStart"/>
      <w:r w:rsidRPr="2868853A">
        <w:rPr>
          <w:rFonts w:ascii="Arial" w:hAnsi="Arial" w:cs="Arial"/>
          <w:b/>
          <w:bCs/>
          <w:sz w:val="20"/>
          <w:szCs w:val="20"/>
        </w:rPr>
        <w:t>Haris</w:t>
      </w:r>
      <w:proofErr w:type="spellEnd"/>
      <w:r w:rsidRPr="2868853A">
        <w:rPr>
          <w:rFonts w:ascii="Arial" w:hAnsi="Arial" w:cs="Arial"/>
          <w:b/>
          <w:bCs/>
          <w:sz w:val="20"/>
          <w:szCs w:val="20"/>
        </w:rPr>
        <w:t xml:space="preserve"> </w:t>
      </w:r>
      <w:proofErr w:type="spellStart"/>
      <w:r w:rsidRPr="2868853A">
        <w:rPr>
          <w:rFonts w:ascii="Arial" w:hAnsi="Arial" w:cs="Arial"/>
          <w:b/>
          <w:bCs/>
          <w:sz w:val="20"/>
          <w:szCs w:val="20"/>
        </w:rPr>
        <w:t>Azhar</w:t>
      </w:r>
      <w:proofErr w:type="spellEnd"/>
      <w:r>
        <w:rPr>
          <w:rFonts w:ascii="Arial" w:hAnsi="Arial" w:cs="Arial"/>
          <w:b/>
          <w:bCs/>
          <w:sz w:val="20"/>
          <w:szCs w:val="20"/>
        </w:rPr>
        <w:t xml:space="preserve"> </w:t>
      </w:r>
      <w:r w:rsidRPr="2868853A">
        <w:rPr>
          <w:rFonts w:ascii="Arial" w:hAnsi="Arial" w:cs="Arial"/>
          <w:b/>
          <w:bCs/>
          <w:sz w:val="20"/>
          <w:szCs w:val="20"/>
        </w:rPr>
        <w:t>(he</w:t>
      </w:r>
      <w:r>
        <w:rPr>
          <w:rFonts w:ascii="Arial" w:hAnsi="Arial" w:cs="Arial"/>
          <w:b/>
          <w:bCs/>
          <w:sz w:val="20"/>
          <w:szCs w:val="20"/>
        </w:rPr>
        <w:t>/him</w:t>
      </w:r>
      <w:r w:rsidRPr="2868853A">
        <w:rPr>
          <w:rFonts w:ascii="Arial" w:hAnsi="Arial" w:cs="Arial"/>
          <w:b/>
          <w:bCs/>
          <w:sz w:val="20"/>
          <w:szCs w:val="20"/>
        </w:rPr>
        <w:t xml:space="preserve">) and </w:t>
      </w:r>
      <w:proofErr w:type="spellStart"/>
      <w:r w:rsidRPr="2868853A">
        <w:rPr>
          <w:rFonts w:ascii="Arial" w:hAnsi="Arial" w:cs="Arial"/>
          <w:b/>
          <w:bCs/>
          <w:sz w:val="20"/>
          <w:szCs w:val="20"/>
        </w:rPr>
        <w:t>Fatia</w:t>
      </w:r>
      <w:proofErr w:type="spellEnd"/>
      <w:r w:rsidRPr="2868853A">
        <w:rPr>
          <w:rFonts w:ascii="Arial" w:hAnsi="Arial" w:cs="Arial"/>
          <w:b/>
          <w:bCs/>
          <w:sz w:val="20"/>
          <w:szCs w:val="20"/>
        </w:rPr>
        <w:t xml:space="preserve"> </w:t>
      </w:r>
      <w:proofErr w:type="spellStart"/>
      <w:r w:rsidRPr="2868853A">
        <w:rPr>
          <w:rFonts w:ascii="Arial" w:hAnsi="Arial" w:cs="Arial"/>
          <w:b/>
          <w:bCs/>
          <w:sz w:val="20"/>
          <w:szCs w:val="20"/>
        </w:rPr>
        <w:t>Maulidiyanti</w:t>
      </w:r>
      <w:proofErr w:type="spellEnd"/>
      <w:r w:rsidRPr="2868853A">
        <w:rPr>
          <w:rFonts w:ascii="Arial" w:hAnsi="Arial" w:cs="Arial"/>
          <w:b/>
          <w:bCs/>
          <w:sz w:val="20"/>
          <w:szCs w:val="20"/>
        </w:rPr>
        <w:t xml:space="preserve"> (she</w:t>
      </w:r>
      <w:r>
        <w:rPr>
          <w:rFonts w:ascii="Arial" w:hAnsi="Arial" w:cs="Arial"/>
          <w:b/>
          <w:bCs/>
          <w:sz w:val="20"/>
          <w:szCs w:val="20"/>
        </w:rPr>
        <w:t>/her</w:t>
      </w:r>
      <w:r w:rsidRPr="2868853A">
        <w:rPr>
          <w:rFonts w:ascii="Arial" w:hAnsi="Arial" w:cs="Arial"/>
          <w:b/>
          <w:bCs/>
          <w:sz w:val="20"/>
          <w:szCs w:val="20"/>
        </w:rPr>
        <w:t>)</w:t>
      </w:r>
    </w:p>
    <w:p w:rsidR="00005982" w:rsidRPr="008F0446" w:rsidRDefault="00005982" w:rsidP="00005982">
      <w:pPr>
        <w:spacing w:after="0" w:line="240" w:lineRule="auto"/>
        <w:rPr>
          <w:rFonts w:ascii="Arial" w:hAnsi="Arial" w:cs="Arial"/>
          <w:b/>
          <w:sz w:val="20"/>
          <w:szCs w:val="20"/>
        </w:rPr>
      </w:pPr>
    </w:p>
    <w:p w:rsidR="00005982" w:rsidRDefault="00005982" w:rsidP="00005982">
      <w:pPr>
        <w:spacing w:line="240" w:lineRule="auto"/>
        <w:rPr>
          <w:rFonts w:ascii="Amnesty Trade Gothic Light" w:hAnsi="Amnesty Trade Gothic Light" w:cs="Arial"/>
          <w:sz w:val="20"/>
          <w:szCs w:val="20"/>
        </w:rPr>
      </w:pPr>
    </w:p>
    <w:p w:rsidR="00005982" w:rsidRDefault="00005982" w:rsidP="00005982">
      <w:pPr>
        <w:spacing w:line="240" w:lineRule="auto"/>
        <w:rPr>
          <w:rFonts w:ascii="Amnesty Trade Gothic Light" w:hAnsi="Amnesty Trade Gothic Light" w:cs="Arial"/>
          <w:sz w:val="20"/>
          <w:szCs w:val="20"/>
        </w:rPr>
      </w:pPr>
    </w:p>
    <w:p w:rsidR="00A85B7F" w:rsidRPr="00D26B22" w:rsidRDefault="00A85B7F" w:rsidP="00D26B22"/>
    <w:sectPr w:rsidR="00A85B7F" w:rsidRPr="00D26B22" w:rsidSect="00005982">
      <w:headerReference w:type="default" r:id="rId7"/>
      <w:footnotePr>
        <w:pos w:val="beneathText"/>
      </w:footnotePr>
      <w:endnotePr>
        <w:numFmt w:val="decimal"/>
      </w:endnotePr>
      <w:pgSz w:w="11900" w:h="16837" w:code="9"/>
      <w:pgMar w:top="1418" w:right="1134" w:bottom="1418"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9F6" w:rsidRDefault="007929F6">
      <w:r>
        <w:separator/>
      </w:r>
    </w:p>
  </w:endnote>
  <w:endnote w:type="continuationSeparator" w:id="0">
    <w:p w:rsidR="007929F6" w:rsidRDefault="0079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mnesty Trade Gothic Light">
    <w:altName w:val="Calibri"/>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9F6" w:rsidRDefault="007929F6">
      <w:r>
        <w:separator/>
      </w:r>
    </w:p>
  </w:footnote>
  <w:footnote w:type="continuationSeparator" w:id="0">
    <w:p w:rsidR="007929F6" w:rsidRDefault="00792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982" w:rsidRDefault="00005982" w:rsidP="00005982">
    <w:pPr>
      <w:tabs>
        <w:tab w:val="left" w:pos="6060"/>
        <w:tab w:val="right" w:pos="10203"/>
      </w:tabs>
      <w:spacing w:after="0"/>
      <w:rPr>
        <w:sz w:val="16"/>
        <w:szCs w:val="16"/>
      </w:rPr>
    </w:pPr>
    <w:r w:rsidRPr="55B21414">
      <w:rPr>
        <w:sz w:val="16"/>
        <w:szCs w:val="16"/>
      </w:rPr>
      <w:t xml:space="preserve">First UA: 107/21 Index: </w:t>
    </w:r>
    <w:r w:rsidRPr="00005982">
      <w:rPr>
        <w:bCs/>
        <w:sz w:val="16"/>
        <w:szCs w:val="16"/>
      </w:rPr>
      <w:t>ASA 21/4932/2021</w:t>
    </w:r>
    <w:r>
      <w:rPr>
        <w:b/>
        <w:bCs/>
        <w:sz w:val="16"/>
        <w:szCs w:val="16"/>
      </w:rPr>
      <w:t xml:space="preserve"> </w:t>
    </w:r>
    <w:r w:rsidRPr="55B21414">
      <w:rPr>
        <w:sz w:val="16"/>
        <w:szCs w:val="16"/>
      </w:rPr>
      <w:t>Indonesia</w:t>
    </w:r>
    <w:r>
      <w:tab/>
    </w:r>
    <w:r>
      <w:tab/>
    </w:r>
    <w:r w:rsidRPr="55B21414">
      <w:rPr>
        <w:sz w:val="16"/>
        <w:szCs w:val="16"/>
      </w:rPr>
      <w:t xml:space="preserve">Date: </w:t>
    </w:r>
    <w:r>
      <w:rPr>
        <w:sz w:val="16"/>
        <w:szCs w:val="16"/>
      </w:rPr>
      <w:t>1 November</w:t>
    </w:r>
    <w:r w:rsidRPr="55B21414">
      <w:rPr>
        <w:sz w:val="16"/>
        <w:szCs w:val="16"/>
      </w:rPr>
      <w:t xml:space="preserve"> 2021</w:t>
    </w:r>
  </w:p>
  <w:p w:rsidR="00005982" w:rsidRDefault="00005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85C0CC9"/>
    <w:multiLevelType w:val="hybridMultilevel"/>
    <w:tmpl w:val="59F69644"/>
    <w:lvl w:ilvl="0" w:tplc="278EB828">
      <w:start w:val="1"/>
      <w:numFmt w:val="bullet"/>
      <w:lvlText w:val=""/>
      <w:lvlJc w:val="left"/>
      <w:pPr>
        <w:ind w:left="720" w:hanging="360"/>
      </w:pPr>
      <w:rPr>
        <w:rFonts w:ascii="Symbol" w:hAnsi="Symbol" w:hint="default"/>
      </w:rPr>
    </w:lvl>
    <w:lvl w:ilvl="1" w:tplc="75060A20">
      <w:start w:val="1"/>
      <w:numFmt w:val="bullet"/>
      <w:lvlText w:val="o"/>
      <w:lvlJc w:val="left"/>
      <w:pPr>
        <w:ind w:left="1440" w:hanging="360"/>
      </w:pPr>
      <w:rPr>
        <w:rFonts w:ascii="Courier New" w:hAnsi="Courier New" w:hint="default"/>
      </w:rPr>
    </w:lvl>
    <w:lvl w:ilvl="2" w:tplc="B060E028">
      <w:start w:val="1"/>
      <w:numFmt w:val="bullet"/>
      <w:lvlText w:val=""/>
      <w:lvlJc w:val="left"/>
      <w:pPr>
        <w:ind w:left="2160" w:hanging="360"/>
      </w:pPr>
      <w:rPr>
        <w:rFonts w:ascii="Wingdings" w:hAnsi="Wingdings" w:hint="default"/>
      </w:rPr>
    </w:lvl>
    <w:lvl w:ilvl="3" w:tplc="1C0E92F2">
      <w:start w:val="1"/>
      <w:numFmt w:val="bullet"/>
      <w:lvlText w:val=""/>
      <w:lvlJc w:val="left"/>
      <w:pPr>
        <w:ind w:left="2880" w:hanging="360"/>
      </w:pPr>
      <w:rPr>
        <w:rFonts w:ascii="Symbol" w:hAnsi="Symbol" w:hint="default"/>
      </w:rPr>
    </w:lvl>
    <w:lvl w:ilvl="4" w:tplc="CB0AC278">
      <w:start w:val="1"/>
      <w:numFmt w:val="bullet"/>
      <w:lvlText w:val="o"/>
      <w:lvlJc w:val="left"/>
      <w:pPr>
        <w:ind w:left="3600" w:hanging="360"/>
      </w:pPr>
      <w:rPr>
        <w:rFonts w:ascii="Courier New" w:hAnsi="Courier New" w:hint="default"/>
      </w:rPr>
    </w:lvl>
    <w:lvl w:ilvl="5" w:tplc="08F61732">
      <w:start w:val="1"/>
      <w:numFmt w:val="bullet"/>
      <w:lvlText w:val=""/>
      <w:lvlJc w:val="left"/>
      <w:pPr>
        <w:ind w:left="4320" w:hanging="360"/>
      </w:pPr>
      <w:rPr>
        <w:rFonts w:ascii="Wingdings" w:hAnsi="Wingdings" w:hint="default"/>
      </w:rPr>
    </w:lvl>
    <w:lvl w:ilvl="6" w:tplc="1D3ABC38">
      <w:start w:val="1"/>
      <w:numFmt w:val="bullet"/>
      <w:lvlText w:val=""/>
      <w:lvlJc w:val="left"/>
      <w:pPr>
        <w:ind w:left="5040" w:hanging="360"/>
      </w:pPr>
      <w:rPr>
        <w:rFonts w:ascii="Symbol" w:hAnsi="Symbol" w:hint="default"/>
      </w:rPr>
    </w:lvl>
    <w:lvl w:ilvl="7" w:tplc="53A455CA">
      <w:start w:val="1"/>
      <w:numFmt w:val="bullet"/>
      <w:lvlText w:val="o"/>
      <w:lvlJc w:val="left"/>
      <w:pPr>
        <w:ind w:left="5760" w:hanging="360"/>
      </w:pPr>
      <w:rPr>
        <w:rFonts w:ascii="Courier New" w:hAnsi="Courier New" w:hint="default"/>
      </w:rPr>
    </w:lvl>
    <w:lvl w:ilvl="8" w:tplc="943C59E2">
      <w:start w:val="1"/>
      <w:numFmt w:val="bullet"/>
      <w:lvlText w:val=""/>
      <w:lvlJc w:val="left"/>
      <w:pPr>
        <w:ind w:left="6480" w:hanging="360"/>
      </w:pPr>
      <w:rPr>
        <w:rFonts w:ascii="Wingdings" w:hAnsi="Wingdings" w:hint="default"/>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7"/>
  </w:num>
  <w:num w:numId="14">
    <w:abstractNumId w:val="16"/>
  </w:num>
  <w:num w:numId="15">
    <w:abstractNumId w:val="26"/>
  </w:num>
  <w:num w:numId="16">
    <w:abstractNumId w:val="31"/>
  </w:num>
  <w:num w:numId="17">
    <w:abstractNumId w:val="38"/>
  </w:num>
  <w:num w:numId="18">
    <w:abstractNumId w:val="30"/>
  </w:num>
  <w:num w:numId="19">
    <w:abstractNumId w:val="23"/>
  </w:num>
  <w:num w:numId="20">
    <w:abstractNumId w:val="21"/>
  </w:num>
  <w:num w:numId="21">
    <w:abstractNumId w:val="27"/>
  </w:num>
  <w:num w:numId="22">
    <w:abstractNumId w:val="34"/>
  </w:num>
  <w:num w:numId="23">
    <w:abstractNumId w:val="33"/>
  </w:num>
  <w:num w:numId="24">
    <w:abstractNumId w:val="11"/>
  </w:num>
  <w:num w:numId="25">
    <w:abstractNumId w:val="18"/>
  </w:num>
  <w:num w:numId="26">
    <w:abstractNumId w:val="39"/>
  </w:num>
  <w:num w:numId="27">
    <w:abstractNumId w:val="9"/>
  </w:num>
  <w:num w:numId="28">
    <w:abstractNumId w:val="29"/>
  </w:num>
  <w:num w:numId="29">
    <w:abstractNumId w:val="15"/>
  </w:num>
  <w:num w:numId="30">
    <w:abstractNumId w:val="36"/>
  </w:num>
  <w:num w:numId="31">
    <w:abstractNumId w:val="12"/>
  </w:num>
  <w:num w:numId="32">
    <w:abstractNumId w:val="32"/>
  </w:num>
  <w:num w:numId="33">
    <w:abstractNumId w:val="3"/>
  </w:num>
  <w:num w:numId="34">
    <w:abstractNumId w:val="35"/>
  </w:num>
  <w:num w:numId="35">
    <w:abstractNumId w:val="22"/>
  </w:num>
  <w:num w:numId="36">
    <w:abstractNumId w:val="40"/>
  </w:num>
  <w:num w:numId="37">
    <w:abstractNumId w:val="24"/>
  </w:num>
  <w:num w:numId="38">
    <w:abstractNumId w:val="17"/>
  </w:num>
  <w:num w:numId="39">
    <w:abstractNumId w:val="19"/>
  </w:num>
  <w:num w:numId="40">
    <w:abstractNumId w:val="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82"/>
    <w:rsid w:val="0000500A"/>
    <w:rsid w:val="00005982"/>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07121"/>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A370C"/>
    <w:rsid w:val="006B1EBF"/>
    <w:rsid w:val="006B2B70"/>
    <w:rsid w:val="006C16CE"/>
    <w:rsid w:val="00723001"/>
    <w:rsid w:val="00726498"/>
    <w:rsid w:val="00727A99"/>
    <w:rsid w:val="007321BD"/>
    <w:rsid w:val="0077060D"/>
    <w:rsid w:val="0077125B"/>
    <w:rsid w:val="00771940"/>
    <w:rsid w:val="0078045D"/>
    <w:rsid w:val="00786F3A"/>
    <w:rsid w:val="007929F6"/>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124CE"/>
  <w15:chartTrackingRefBased/>
  <w15:docId w15:val="{36265F88-05A3-4ACC-885E-2841B95C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5982"/>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005982"/>
    <w:pPr>
      <w:ind w:left="720"/>
      <w:contextualSpacing/>
    </w:pPr>
  </w:style>
  <w:style w:type="paragraph" w:customStyle="1" w:styleId="AIUrgentActionTopHeading">
    <w:name w:val="AI Urgent Action Top Heading"/>
    <w:basedOn w:val="Normal"/>
    <w:rsid w:val="0000598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05982"/>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3" ma:contentTypeDescription="Create a new document." ma:contentTypeScope="" ma:versionID="5381d7bee8f85bc6e912ee17cb8e2ac3">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d9871e661c56f2d2b297aa75bc6759ed"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5CB79-E187-4C1E-9C09-B83957749333}"/>
</file>

<file path=customXml/itemProps2.xml><?xml version="1.0" encoding="utf-8"?>
<ds:datastoreItem xmlns:ds="http://schemas.openxmlformats.org/officeDocument/2006/customXml" ds:itemID="{638B43E4-897E-4A0E-86F4-0F4D80CE1C86}"/>
</file>

<file path=customXml/itemProps3.xml><?xml version="1.0" encoding="utf-8"?>
<ds:datastoreItem xmlns:ds="http://schemas.openxmlformats.org/officeDocument/2006/customXml" ds:itemID="{12E74F84-7252-47AB-81F1-80163C37CBEB}"/>
</file>

<file path=docProps/app.xml><?xml version="1.0" encoding="utf-8"?>
<Properties xmlns="http://schemas.openxmlformats.org/officeDocument/2006/extended-properties" xmlns:vt="http://schemas.openxmlformats.org/officeDocument/2006/docPropsVTypes">
  <Template>Normal</Template>
  <TotalTime>4</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Nicole Millar</cp:lastModifiedBy>
  <cp:revision>2</cp:revision>
  <cp:lastPrinted>2008-10-01T16:32:00Z</cp:lastPrinted>
  <dcterms:created xsi:type="dcterms:W3CDTF">2021-11-01T08:24:00Z</dcterms:created>
  <dcterms:modified xsi:type="dcterms:W3CDTF">2021-11-01T08:28:00Z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