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69D9C" w14:textId="77777777" w:rsidR="002E33A6" w:rsidRDefault="002E33A6" w:rsidP="006B12FA">
      <w:pPr>
        <w:pStyle w:val="AIUrgentActionTopHeading"/>
        <w:tabs>
          <w:tab w:val="clear" w:pos="567"/>
        </w:tabs>
        <w:spacing w:line="240" w:lineRule="auto"/>
        <w:ind w:left="357"/>
        <w:jc w:val="right"/>
        <w:rPr>
          <w:sz w:val="22"/>
          <w:szCs w:val="22"/>
        </w:rPr>
      </w:pPr>
    </w:p>
    <w:p w14:paraId="421A4BA8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bookmarkStart w:id="0" w:name="_Hlk7174070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5D539E3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75C652B" w14:textId="55801660" w:rsidR="00B520BD" w:rsidRPr="00B520BD" w:rsidRDefault="00312FCF" w:rsidP="00B520BD">
      <w:pPr>
        <w:spacing w:after="0"/>
        <w:ind w:left="-283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HUMAN RIGHTS DEFENDER IN DANGER</w:t>
      </w:r>
    </w:p>
    <w:p w14:paraId="0D08B084" w14:textId="27921C7B" w:rsidR="00D23D90" w:rsidRDefault="00312FCF" w:rsidP="00BE5D9E">
      <w:pPr>
        <w:spacing w:after="0"/>
        <w:ind w:left="-283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>Milost</w:t>
      </w:r>
      <w:r w:rsidR="00BD4A9E">
        <w:rPr>
          <w:rFonts w:ascii="Arial" w:hAnsi="Arial" w:cs="Arial"/>
          <w:b/>
          <w:lang w:eastAsia="es-MX"/>
        </w:rPr>
        <w:t>è</w:t>
      </w:r>
      <w:r>
        <w:rPr>
          <w:rFonts w:ascii="Arial" w:hAnsi="Arial" w:cs="Arial"/>
          <w:b/>
          <w:lang w:eastAsia="es-MX"/>
        </w:rPr>
        <w:t>ne Castin</w:t>
      </w:r>
      <w:r w:rsidR="00581199">
        <w:rPr>
          <w:rFonts w:ascii="Arial" w:hAnsi="Arial" w:cs="Arial"/>
          <w:b/>
          <w:lang w:eastAsia="es-MX"/>
        </w:rPr>
        <w:t xml:space="preserve"> </w:t>
      </w:r>
      <w:r w:rsidR="0055161E">
        <w:rPr>
          <w:rFonts w:ascii="Arial" w:hAnsi="Arial" w:cs="Arial"/>
          <w:b/>
          <w:lang w:eastAsia="es-MX"/>
        </w:rPr>
        <w:t xml:space="preserve">is a </w:t>
      </w:r>
      <w:r w:rsidR="006E01F9">
        <w:rPr>
          <w:rFonts w:ascii="Arial" w:hAnsi="Arial" w:cs="Arial"/>
          <w:b/>
          <w:lang w:eastAsia="es-MX"/>
        </w:rPr>
        <w:t xml:space="preserve">defender of </w:t>
      </w:r>
      <w:r w:rsidR="00581199">
        <w:rPr>
          <w:rFonts w:ascii="Arial" w:hAnsi="Arial" w:cs="Arial"/>
          <w:b/>
          <w:lang w:eastAsia="es-MX"/>
        </w:rPr>
        <w:t xml:space="preserve">the rights of </w:t>
      </w:r>
      <w:r w:rsidR="00181BDF">
        <w:rPr>
          <w:rFonts w:ascii="Arial" w:hAnsi="Arial" w:cs="Arial"/>
          <w:b/>
          <w:lang w:eastAsia="es-MX"/>
        </w:rPr>
        <w:t>subsistence</w:t>
      </w:r>
      <w:r w:rsidR="00581199">
        <w:rPr>
          <w:rFonts w:ascii="Arial" w:hAnsi="Arial" w:cs="Arial"/>
          <w:b/>
          <w:lang w:eastAsia="es-MX"/>
        </w:rPr>
        <w:t xml:space="preserve"> farmers </w:t>
      </w:r>
      <w:r w:rsidR="00E212CD">
        <w:rPr>
          <w:rFonts w:ascii="Arial" w:hAnsi="Arial" w:cs="Arial"/>
          <w:b/>
          <w:lang w:eastAsia="es-MX"/>
        </w:rPr>
        <w:t xml:space="preserve">who have suffered </w:t>
      </w:r>
      <w:r w:rsidR="00CB590E">
        <w:rPr>
          <w:rFonts w:ascii="Arial" w:hAnsi="Arial" w:cs="Arial"/>
          <w:b/>
          <w:lang w:eastAsia="es-MX"/>
        </w:rPr>
        <w:t>l</w:t>
      </w:r>
      <w:r w:rsidR="00581199">
        <w:rPr>
          <w:rFonts w:ascii="Arial" w:hAnsi="Arial" w:cs="Arial"/>
          <w:b/>
          <w:lang w:eastAsia="es-MX"/>
        </w:rPr>
        <w:t>and seizures, displacement, corruption and violent attacks</w:t>
      </w:r>
      <w:r w:rsidR="00CB590E">
        <w:rPr>
          <w:rFonts w:ascii="Arial" w:hAnsi="Arial" w:cs="Arial"/>
          <w:b/>
          <w:lang w:eastAsia="es-MX"/>
        </w:rPr>
        <w:t xml:space="preserve"> in north-eastern Haiti</w:t>
      </w:r>
      <w:r w:rsidR="00581199">
        <w:rPr>
          <w:rFonts w:ascii="Arial" w:hAnsi="Arial" w:cs="Arial"/>
          <w:b/>
          <w:lang w:eastAsia="es-MX"/>
        </w:rPr>
        <w:t xml:space="preserve">. </w:t>
      </w:r>
      <w:r w:rsidR="00BC58EA">
        <w:rPr>
          <w:rFonts w:ascii="Arial" w:hAnsi="Arial" w:cs="Arial"/>
          <w:b/>
          <w:lang w:eastAsia="es-MX"/>
        </w:rPr>
        <w:t xml:space="preserve">Due to his activism, </w:t>
      </w:r>
      <w:r w:rsidR="00923F86">
        <w:rPr>
          <w:rFonts w:ascii="Arial" w:hAnsi="Arial" w:cs="Arial"/>
          <w:b/>
          <w:lang w:eastAsia="es-MX"/>
        </w:rPr>
        <w:t>M</w:t>
      </w:r>
      <w:r w:rsidR="004C456C">
        <w:rPr>
          <w:rFonts w:ascii="Arial" w:hAnsi="Arial" w:cs="Arial"/>
          <w:b/>
          <w:lang w:eastAsia="es-MX"/>
        </w:rPr>
        <w:t>r. Cast</w:t>
      </w:r>
      <w:r w:rsidR="00BC58EA">
        <w:rPr>
          <w:rFonts w:ascii="Arial" w:hAnsi="Arial" w:cs="Arial"/>
          <w:b/>
          <w:lang w:eastAsia="es-MX"/>
        </w:rPr>
        <w:t>i</w:t>
      </w:r>
      <w:r w:rsidR="004C456C">
        <w:rPr>
          <w:rFonts w:ascii="Arial" w:hAnsi="Arial" w:cs="Arial"/>
          <w:b/>
          <w:lang w:eastAsia="es-MX"/>
        </w:rPr>
        <w:t>n</w:t>
      </w:r>
      <w:r w:rsidR="00923F86">
        <w:rPr>
          <w:rFonts w:ascii="Arial" w:hAnsi="Arial" w:cs="Arial"/>
          <w:b/>
          <w:lang w:eastAsia="es-MX"/>
        </w:rPr>
        <w:t xml:space="preserve"> </w:t>
      </w:r>
      <w:r w:rsidR="00BC58EA">
        <w:rPr>
          <w:rFonts w:ascii="Arial" w:hAnsi="Arial" w:cs="Arial"/>
          <w:b/>
          <w:lang w:eastAsia="es-MX"/>
        </w:rPr>
        <w:t>has been attacked</w:t>
      </w:r>
      <w:r w:rsidR="008D4FAE">
        <w:rPr>
          <w:rFonts w:ascii="Arial" w:hAnsi="Arial" w:cs="Arial"/>
          <w:b/>
          <w:lang w:eastAsia="es-MX"/>
        </w:rPr>
        <w:t xml:space="preserve"> and intimidated</w:t>
      </w:r>
      <w:r w:rsidR="008A67BE">
        <w:rPr>
          <w:rFonts w:ascii="Arial" w:hAnsi="Arial" w:cs="Arial"/>
          <w:b/>
          <w:lang w:eastAsia="es-MX"/>
        </w:rPr>
        <w:t xml:space="preserve"> numerous times</w:t>
      </w:r>
      <w:r w:rsidR="008D4FAE">
        <w:rPr>
          <w:rFonts w:ascii="Arial" w:hAnsi="Arial" w:cs="Arial"/>
          <w:b/>
          <w:lang w:eastAsia="es-MX"/>
        </w:rPr>
        <w:t xml:space="preserve">. </w:t>
      </w:r>
      <w:r w:rsidR="008A67BE">
        <w:rPr>
          <w:rFonts w:ascii="Arial" w:hAnsi="Arial" w:cs="Arial"/>
          <w:b/>
          <w:lang w:eastAsia="es-MX"/>
        </w:rPr>
        <w:t>In late 2020, a</w:t>
      </w:r>
      <w:r w:rsidR="00D216F8">
        <w:rPr>
          <w:rFonts w:ascii="Arial" w:hAnsi="Arial" w:cs="Arial"/>
          <w:b/>
          <w:lang w:eastAsia="es-MX"/>
        </w:rPr>
        <w:t xml:space="preserve">rmed men </w:t>
      </w:r>
      <w:r w:rsidR="008552C4">
        <w:rPr>
          <w:rFonts w:ascii="Arial" w:hAnsi="Arial" w:cs="Arial"/>
          <w:b/>
          <w:lang w:eastAsia="es-MX"/>
        </w:rPr>
        <w:t>repeatedly</w:t>
      </w:r>
      <w:r w:rsidR="00D216F8">
        <w:rPr>
          <w:rFonts w:ascii="Arial" w:hAnsi="Arial" w:cs="Arial"/>
          <w:b/>
          <w:lang w:eastAsia="es-MX"/>
        </w:rPr>
        <w:t xml:space="preserve"> </w:t>
      </w:r>
      <w:r w:rsidR="005D2B56">
        <w:rPr>
          <w:rFonts w:ascii="Arial" w:hAnsi="Arial" w:cs="Arial"/>
          <w:b/>
          <w:lang w:eastAsia="es-MX"/>
        </w:rPr>
        <w:t>fir</w:t>
      </w:r>
      <w:r w:rsidR="008A67BE">
        <w:rPr>
          <w:rFonts w:ascii="Arial" w:hAnsi="Arial" w:cs="Arial"/>
          <w:b/>
          <w:lang w:eastAsia="es-MX"/>
        </w:rPr>
        <w:t>ed</w:t>
      </w:r>
      <w:r w:rsidR="005D2B56">
        <w:rPr>
          <w:rFonts w:ascii="Arial" w:hAnsi="Arial" w:cs="Arial"/>
          <w:b/>
          <w:lang w:eastAsia="es-MX"/>
        </w:rPr>
        <w:t xml:space="preserve"> </w:t>
      </w:r>
      <w:r w:rsidR="004F3C06">
        <w:rPr>
          <w:rFonts w:ascii="Arial" w:hAnsi="Arial" w:cs="Arial"/>
          <w:b/>
          <w:lang w:eastAsia="es-MX"/>
        </w:rPr>
        <w:t>gun</w:t>
      </w:r>
      <w:r w:rsidR="00D216F8">
        <w:rPr>
          <w:rFonts w:ascii="Arial" w:hAnsi="Arial" w:cs="Arial"/>
          <w:b/>
          <w:lang w:eastAsia="es-MX"/>
        </w:rPr>
        <w:t>shots and smash</w:t>
      </w:r>
      <w:r w:rsidR="008A67BE">
        <w:rPr>
          <w:rFonts w:ascii="Arial" w:hAnsi="Arial" w:cs="Arial"/>
          <w:b/>
          <w:lang w:eastAsia="es-MX"/>
        </w:rPr>
        <w:t xml:space="preserve">ed the </w:t>
      </w:r>
      <w:r w:rsidR="00D216F8">
        <w:rPr>
          <w:rFonts w:ascii="Arial" w:hAnsi="Arial" w:cs="Arial"/>
          <w:b/>
          <w:lang w:eastAsia="es-MX"/>
        </w:rPr>
        <w:t>window</w:t>
      </w:r>
      <w:r w:rsidR="005D2B56">
        <w:rPr>
          <w:rFonts w:ascii="Arial" w:hAnsi="Arial" w:cs="Arial"/>
          <w:b/>
          <w:lang w:eastAsia="es-MX"/>
        </w:rPr>
        <w:t>s</w:t>
      </w:r>
      <w:r w:rsidR="008A67BE">
        <w:rPr>
          <w:rFonts w:ascii="Arial" w:hAnsi="Arial" w:cs="Arial"/>
          <w:b/>
          <w:lang w:eastAsia="es-MX"/>
        </w:rPr>
        <w:t xml:space="preserve"> of his home.</w:t>
      </w:r>
      <w:r w:rsidR="003A6AF5">
        <w:rPr>
          <w:rFonts w:ascii="Arial" w:hAnsi="Arial" w:cs="Arial"/>
          <w:b/>
          <w:lang w:eastAsia="es-MX"/>
        </w:rPr>
        <w:t xml:space="preserve"> </w:t>
      </w:r>
      <w:r w:rsidR="008A67BE">
        <w:rPr>
          <w:rFonts w:ascii="Arial" w:hAnsi="Arial" w:cs="Arial"/>
          <w:b/>
          <w:lang w:eastAsia="es-MX"/>
        </w:rPr>
        <w:t>A</w:t>
      </w:r>
      <w:r w:rsidR="00D216F8">
        <w:rPr>
          <w:rFonts w:ascii="Arial" w:hAnsi="Arial" w:cs="Arial"/>
          <w:b/>
          <w:lang w:eastAsia="es-MX"/>
        </w:rPr>
        <w:t xml:space="preserve">n unidentified man </w:t>
      </w:r>
      <w:r w:rsidR="008A67BE">
        <w:rPr>
          <w:rFonts w:ascii="Arial" w:hAnsi="Arial" w:cs="Arial"/>
          <w:b/>
          <w:lang w:eastAsia="es-MX"/>
        </w:rPr>
        <w:t xml:space="preserve">also </w:t>
      </w:r>
      <w:r w:rsidR="00D216F8">
        <w:rPr>
          <w:rFonts w:ascii="Arial" w:hAnsi="Arial" w:cs="Arial"/>
          <w:b/>
          <w:lang w:eastAsia="es-MX"/>
        </w:rPr>
        <w:t xml:space="preserve">attempted to </w:t>
      </w:r>
      <w:r w:rsidR="008B383E">
        <w:rPr>
          <w:rFonts w:ascii="Arial" w:hAnsi="Arial" w:cs="Arial"/>
          <w:b/>
          <w:lang w:eastAsia="es-MX"/>
        </w:rPr>
        <w:t xml:space="preserve">repeatedly </w:t>
      </w:r>
      <w:r w:rsidR="00D216F8">
        <w:rPr>
          <w:rFonts w:ascii="Arial" w:hAnsi="Arial" w:cs="Arial"/>
          <w:b/>
          <w:lang w:eastAsia="es-MX"/>
        </w:rPr>
        <w:t xml:space="preserve">pick up </w:t>
      </w:r>
      <w:r w:rsidR="00181BDF">
        <w:rPr>
          <w:rFonts w:ascii="Arial" w:hAnsi="Arial" w:cs="Arial"/>
          <w:b/>
          <w:lang w:eastAsia="es-MX"/>
        </w:rPr>
        <w:t>one of his children</w:t>
      </w:r>
      <w:r w:rsidR="00D216F8">
        <w:rPr>
          <w:rFonts w:ascii="Arial" w:hAnsi="Arial" w:cs="Arial"/>
          <w:b/>
          <w:lang w:eastAsia="es-MX"/>
        </w:rPr>
        <w:t xml:space="preserve"> from school</w:t>
      </w:r>
      <w:r w:rsidR="00F74CDC">
        <w:rPr>
          <w:rFonts w:ascii="Arial" w:hAnsi="Arial" w:cs="Arial"/>
          <w:b/>
          <w:lang w:eastAsia="es-MX"/>
        </w:rPr>
        <w:t xml:space="preserve"> in what Mr. Castin believes </w:t>
      </w:r>
      <w:r w:rsidR="008A67BE">
        <w:rPr>
          <w:rFonts w:ascii="Arial" w:hAnsi="Arial" w:cs="Arial"/>
          <w:b/>
          <w:lang w:eastAsia="es-MX"/>
        </w:rPr>
        <w:t xml:space="preserve">was </w:t>
      </w:r>
      <w:r w:rsidR="00F74CDC">
        <w:rPr>
          <w:rFonts w:ascii="Arial" w:hAnsi="Arial" w:cs="Arial"/>
          <w:b/>
          <w:lang w:eastAsia="es-MX"/>
        </w:rPr>
        <w:t>a kidnapping attempt</w:t>
      </w:r>
      <w:r w:rsidR="00721E84">
        <w:rPr>
          <w:rFonts w:ascii="Arial" w:hAnsi="Arial" w:cs="Arial"/>
          <w:b/>
          <w:lang w:eastAsia="es-MX"/>
        </w:rPr>
        <w:t xml:space="preserve">. </w:t>
      </w:r>
      <w:r w:rsidR="001E4C5A">
        <w:rPr>
          <w:rFonts w:ascii="Arial" w:hAnsi="Arial" w:cs="Arial"/>
          <w:b/>
          <w:lang w:eastAsia="es-MX"/>
        </w:rPr>
        <w:t xml:space="preserve">On </w:t>
      </w:r>
      <w:r w:rsidR="003D1456">
        <w:rPr>
          <w:rFonts w:ascii="Arial" w:hAnsi="Arial" w:cs="Arial"/>
          <w:b/>
          <w:lang w:eastAsia="es-MX"/>
        </w:rPr>
        <w:t>12</w:t>
      </w:r>
      <w:r w:rsidR="00467F91">
        <w:rPr>
          <w:rFonts w:ascii="Arial" w:hAnsi="Arial" w:cs="Arial"/>
          <w:b/>
          <w:lang w:eastAsia="es-MX"/>
        </w:rPr>
        <w:t xml:space="preserve"> </w:t>
      </w:r>
      <w:r w:rsidR="001E4C5A">
        <w:rPr>
          <w:rFonts w:ascii="Arial" w:hAnsi="Arial" w:cs="Arial"/>
          <w:b/>
          <w:lang w:eastAsia="es-MX"/>
        </w:rPr>
        <w:t xml:space="preserve">May 2021 </w:t>
      </w:r>
      <w:r w:rsidR="006F2E4F">
        <w:rPr>
          <w:rFonts w:ascii="Arial" w:hAnsi="Arial" w:cs="Arial"/>
          <w:b/>
          <w:lang w:eastAsia="es-MX"/>
        </w:rPr>
        <w:t xml:space="preserve">Mr. Castin </w:t>
      </w:r>
      <w:r w:rsidR="008A67BE">
        <w:rPr>
          <w:rFonts w:ascii="Arial" w:hAnsi="Arial" w:cs="Arial"/>
          <w:b/>
          <w:lang w:eastAsia="es-MX"/>
        </w:rPr>
        <w:t xml:space="preserve">received </w:t>
      </w:r>
      <w:r w:rsidR="000615E6">
        <w:rPr>
          <w:rFonts w:ascii="Arial" w:hAnsi="Arial" w:cs="Arial"/>
          <w:b/>
          <w:lang w:eastAsia="es-MX"/>
        </w:rPr>
        <w:t xml:space="preserve">a </w:t>
      </w:r>
      <w:r w:rsidR="003C0028">
        <w:rPr>
          <w:rFonts w:ascii="Arial" w:hAnsi="Arial" w:cs="Arial"/>
          <w:b/>
          <w:lang w:eastAsia="es-MX"/>
        </w:rPr>
        <w:t xml:space="preserve">death </w:t>
      </w:r>
      <w:r w:rsidR="008A67BE">
        <w:rPr>
          <w:rFonts w:ascii="Arial" w:hAnsi="Arial" w:cs="Arial"/>
          <w:b/>
          <w:lang w:eastAsia="es-MX"/>
        </w:rPr>
        <w:t>threat</w:t>
      </w:r>
      <w:r w:rsidR="00923F86">
        <w:rPr>
          <w:rFonts w:ascii="Arial" w:hAnsi="Arial" w:cs="Arial"/>
          <w:b/>
          <w:lang w:eastAsia="es-MX"/>
        </w:rPr>
        <w:t xml:space="preserve">. </w:t>
      </w:r>
      <w:r w:rsidR="00EE04FB">
        <w:rPr>
          <w:rFonts w:ascii="Arial" w:hAnsi="Arial" w:cs="Arial"/>
          <w:b/>
          <w:lang w:eastAsia="es-MX"/>
        </w:rPr>
        <w:t xml:space="preserve">We demand the authorities </w:t>
      </w:r>
      <w:r w:rsidR="002F496C">
        <w:rPr>
          <w:rFonts w:ascii="Arial" w:hAnsi="Arial" w:cs="Arial"/>
          <w:b/>
          <w:lang w:eastAsia="es-MX"/>
        </w:rPr>
        <w:t>protect him, according to his wishes</w:t>
      </w:r>
      <w:r w:rsidR="00623CBC">
        <w:rPr>
          <w:rFonts w:ascii="Arial" w:hAnsi="Arial" w:cs="Arial"/>
          <w:b/>
          <w:lang w:eastAsia="es-MX"/>
        </w:rPr>
        <w:t>.</w:t>
      </w:r>
    </w:p>
    <w:p w14:paraId="258D2E67" w14:textId="77777777" w:rsidR="004A7692" w:rsidRDefault="004A7692" w:rsidP="00BE5D9E">
      <w:pPr>
        <w:spacing w:after="0"/>
        <w:ind w:left="-283"/>
        <w:rPr>
          <w:rFonts w:ascii="Arial" w:hAnsi="Arial" w:cs="Arial"/>
          <w:b/>
          <w:lang w:eastAsia="es-MX"/>
        </w:rPr>
      </w:pPr>
    </w:p>
    <w:p w14:paraId="216877B8" w14:textId="77777777" w:rsidR="005D2C37" w:rsidRDefault="005D2C37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3FC5976C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61B2A600" w14:textId="77777777" w:rsidR="005D2C37" w:rsidRPr="000106EF" w:rsidRDefault="005D2C37" w:rsidP="00160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7CE40D2E" w14:textId="332CFA7B" w:rsidR="00DD4D3C" w:rsidRPr="00B520BD" w:rsidRDefault="00DD4D3C" w:rsidP="00DD4D3C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B520BD">
        <w:rPr>
          <w:rFonts w:cs="Arial"/>
          <w:b/>
          <w:i/>
          <w:sz w:val="20"/>
          <w:szCs w:val="20"/>
          <w:lang w:val="en-US"/>
        </w:rPr>
        <w:t>Jovenel M</w:t>
      </w:r>
      <w:r w:rsidR="009F4032" w:rsidRPr="00B520BD">
        <w:rPr>
          <w:rFonts w:cs="Arial"/>
          <w:b/>
          <w:i/>
          <w:sz w:val="20"/>
          <w:szCs w:val="20"/>
          <w:lang w:val="en-US"/>
        </w:rPr>
        <w:t>oïse</w:t>
      </w:r>
    </w:p>
    <w:p w14:paraId="7F8BED95" w14:textId="031EEC69" w:rsidR="009F4032" w:rsidRPr="00F074BB" w:rsidRDefault="009F4032" w:rsidP="00DD4D3C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  <w:lang w:val="en-US"/>
        </w:rPr>
      </w:pPr>
      <w:r w:rsidRPr="00F074BB">
        <w:rPr>
          <w:rFonts w:cs="Arial"/>
          <w:b/>
          <w:i/>
          <w:sz w:val="20"/>
          <w:szCs w:val="20"/>
          <w:lang w:val="en-US"/>
        </w:rPr>
        <w:t>President of the Republic o</w:t>
      </w:r>
      <w:r>
        <w:rPr>
          <w:rFonts w:cs="Arial"/>
          <w:b/>
          <w:i/>
          <w:sz w:val="20"/>
          <w:szCs w:val="20"/>
          <w:lang w:val="en-US"/>
        </w:rPr>
        <w:t>f Haiti</w:t>
      </w:r>
    </w:p>
    <w:p w14:paraId="4BA8DD1E" w14:textId="77777777" w:rsidR="00617B93" w:rsidRPr="00F074BB" w:rsidRDefault="00617B93" w:rsidP="00980425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fr-FR"/>
        </w:rPr>
      </w:pPr>
      <w:r w:rsidRPr="00F074BB">
        <w:rPr>
          <w:rFonts w:cs="Arial"/>
          <w:bCs/>
          <w:i/>
          <w:sz w:val="20"/>
          <w:szCs w:val="20"/>
          <w:lang w:val="fr-FR"/>
        </w:rPr>
        <w:t xml:space="preserve">1, Rue de la République </w:t>
      </w:r>
    </w:p>
    <w:p w14:paraId="78F14514" w14:textId="77777777" w:rsidR="00617B93" w:rsidRPr="00F074BB" w:rsidRDefault="00617B93" w:rsidP="00980425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fr-FR"/>
        </w:rPr>
      </w:pPr>
      <w:r w:rsidRPr="00F074BB">
        <w:rPr>
          <w:rFonts w:cs="Arial"/>
          <w:bCs/>
          <w:i/>
          <w:sz w:val="20"/>
          <w:szCs w:val="20"/>
          <w:lang w:val="fr-FR"/>
        </w:rPr>
        <w:t xml:space="preserve">Palais National </w:t>
      </w:r>
    </w:p>
    <w:p w14:paraId="7E4AD3A1" w14:textId="6EAB9884" w:rsidR="00617B93" w:rsidRPr="00F074BB" w:rsidRDefault="00617B93" w:rsidP="00980425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fr-FR"/>
        </w:rPr>
      </w:pPr>
      <w:r w:rsidRPr="00F074BB">
        <w:rPr>
          <w:rFonts w:cs="Arial"/>
          <w:bCs/>
          <w:i/>
          <w:sz w:val="20"/>
          <w:szCs w:val="20"/>
          <w:lang w:val="fr-FR"/>
        </w:rPr>
        <w:t>Port-au-Prince</w:t>
      </w:r>
      <w:r w:rsidR="00BB7163">
        <w:rPr>
          <w:rFonts w:cs="Arial"/>
          <w:bCs/>
          <w:i/>
          <w:sz w:val="20"/>
          <w:szCs w:val="20"/>
          <w:lang w:val="fr-FR"/>
        </w:rPr>
        <w:t>,</w:t>
      </w:r>
      <w:r w:rsidRPr="00F074BB">
        <w:rPr>
          <w:rFonts w:cs="Arial"/>
          <w:bCs/>
          <w:i/>
          <w:sz w:val="20"/>
          <w:szCs w:val="20"/>
          <w:lang w:val="fr-FR"/>
        </w:rPr>
        <w:t xml:space="preserve"> Haiti</w:t>
      </w:r>
      <w:r w:rsidR="00BB7163">
        <w:rPr>
          <w:rFonts w:cs="Arial"/>
          <w:bCs/>
          <w:i/>
          <w:sz w:val="20"/>
          <w:szCs w:val="20"/>
          <w:lang w:val="fr-FR"/>
        </w:rPr>
        <w:t>.</w:t>
      </w:r>
      <w:r w:rsidRPr="00F074BB">
        <w:rPr>
          <w:rFonts w:cs="Arial"/>
          <w:bCs/>
          <w:i/>
          <w:sz w:val="20"/>
          <w:szCs w:val="20"/>
          <w:lang w:val="fr-FR"/>
        </w:rPr>
        <w:t xml:space="preserve"> </w:t>
      </w:r>
    </w:p>
    <w:p w14:paraId="43386893" w14:textId="6DAA8912" w:rsidR="008E00E9" w:rsidRPr="00B520BD" w:rsidRDefault="002731F2" w:rsidP="00980425">
      <w:pPr>
        <w:spacing w:after="0" w:line="240" w:lineRule="auto"/>
        <w:ind w:left="-283"/>
        <w:jc w:val="right"/>
        <w:rPr>
          <w:rFonts w:cs="Arial"/>
          <w:bCs/>
          <w:i/>
          <w:sz w:val="20"/>
          <w:szCs w:val="20"/>
          <w:lang w:val="fr-FR"/>
        </w:rPr>
      </w:pPr>
      <w:r w:rsidRPr="00B520BD">
        <w:rPr>
          <w:rFonts w:cs="Arial"/>
          <w:bCs/>
          <w:i/>
          <w:sz w:val="20"/>
          <w:szCs w:val="20"/>
          <w:lang w:val="fr-FR"/>
        </w:rPr>
        <w:t>E</w:t>
      </w:r>
      <w:r w:rsidR="0017462F" w:rsidRPr="00B520BD">
        <w:rPr>
          <w:rFonts w:cs="Arial"/>
          <w:bCs/>
          <w:i/>
          <w:sz w:val="20"/>
          <w:szCs w:val="20"/>
          <w:lang w:val="fr-FR"/>
        </w:rPr>
        <w:t xml:space="preserve">mail: </w:t>
      </w:r>
      <w:r w:rsidR="006C182F" w:rsidRPr="00B520BD">
        <w:rPr>
          <w:rFonts w:cs="Arial"/>
          <w:bCs/>
          <w:i/>
          <w:sz w:val="20"/>
          <w:szCs w:val="20"/>
          <w:lang w:val="fr-FR"/>
        </w:rPr>
        <w:t>nahomme.dorvil@presidence.ht</w:t>
      </w:r>
    </w:p>
    <w:p w14:paraId="3360B52A" w14:textId="77777777" w:rsidR="00FD344A" w:rsidRPr="00B520BD" w:rsidRDefault="00FD344A" w:rsidP="00980425">
      <w:pPr>
        <w:spacing w:after="0" w:line="240" w:lineRule="auto"/>
        <w:ind w:left="-283"/>
        <w:rPr>
          <w:rFonts w:cs="Arial"/>
          <w:i/>
          <w:sz w:val="20"/>
          <w:szCs w:val="20"/>
          <w:lang w:val="fr-FR"/>
        </w:rPr>
      </w:pPr>
    </w:p>
    <w:p w14:paraId="0DEFF754" w14:textId="77777777" w:rsidR="00FD344A" w:rsidRPr="00B520BD" w:rsidRDefault="00FD344A" w:rsidP="00980425">
      <w:pPr>
        <w:spacing w:after="0" w:line="240" w:lineRule="auto"/>
        <w:ind w:left="-283"/>
        <w:rPr>
          <w:rFonts w:cs="Arial"/>
          <w:i/>
          <w:sz w:val="20"/>
          <w:szCs w:val="20"/>
          <w:lang w:val="fr-FR"/>
        </w:rPr>
      </w:pPr>
    </w:p>
    <w:p w14:paraId="1141BC49" w14:textId="2012D7DD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 xml:space="preserve">Dear </w:t>
      </w:r>
      <w:r w:rsidR="00FB3EAA">
        <w:rPr>
          <w:rFonts w:cs="Arial"/>
          <w:i/>
          <w:sz w:val="20"/>
          <w:szCs w:val="20"/>
        </w:rPr>
        <w:t>Mr</w:t>
      </w:r>
      <w:r w:rsidR="00C537AB">
        <w:rPr>
          <w:rFonts w:cs="Arial"/>
          <w:i/>
          <w:sz w:val="20"/>
          <w:szCs w:val="20"/>
        </w:rPr>
        <w:t>.</w:t>
      </w:r>
      <w:r w:rsidR="00FB3EAA">
        <w:rPr>
          <w:rFonts w:cs="Arial"/>
          <w:i/>
          <w:sz w:val="20"/>
          <w:szCs w:val="20"/>
        </w:rPr>
        <w:t xml:space="preserve"> President</w:t>
      </w:r>
      <w:r w:rsidRPr="00203A02">
        <w:rPr>
          <w:rFonts w:cs="Arial"/>
          <w:i/>
          <w:sz w:val="20"/>
          <w:szCs w:val="20"/>
        </w:rPr>
        <w:t>,</w:t>
      </w:r>
    </w:p>
    <w:p w14:paraId="46DA60FA" w14:textId="77777777" w:rsidR="00EA68CE" w:rsidRDefault="00EA68CE" w:rsidP="00207CF7">
      <w:pPr>
        <w:spacing w:after="0" w:line="240" w:lineRule="auto"/>
        <w:rPr>
          <w:rFonts w:cs="Arial"/>
          <w:i/>
          <w:sz w:val="20"/>
          <w:szCs w:val="20"/>
        </w:rPr>
      </w:pPr>
    </w:p>
    <w:p w14:paraId="3B4FC994" w14:textId="0AB7AB56" w:rsidR="00623CBC" w:rsidRDefault="00A07219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7CF7">
        <w:rPr>
          <w:rFonts w:cs="Arial"/>
          <w:i/>
          <w:sz w:val="20"/>
          <w:szCs w:val="20"/>
        </w:rPr>
        <w:t xml:space="preserve">I write to you to raise my concern about the safety of Mr. </w:t>
      </w:r>
      <w:r w:rsidR="00482865">
        <w:rPr>
          <w:rFonts w:cs="Arial"/>
          <w:i/>
          <w:sz w:val="20"/>
          <w:szCs w:val="20"/>
        </w:rPr>
        <w:t>Milostene Castin</w:t>
      </w:r>
      <w:r w:rsidRPr="00207CF7">
        <w:rPr>
          <w:rFonts w:cs="Arial"/>
          <w:i/>
          <w:sz w:val="20"/>
          <w:szCs w:val="20"/>
        </w:rPr>
        <w:t xml:space="preserve">, </w:t>
      </w:r>
      <w:r w:rsidR="009060E6">
        <w:rPr>
          <w:rFonts w:cs="Arial"/>
          <w:i/>
          <w:sz w:val="20"/>
          <w:szCs w:val="20"/>
        </w:rPr>
        <w:t xml:space="preserve">a </w:t>
      </w:r>
      <w:r w:rsidRPr="00207CF7">
        <w:rPr>
          <w:rFonts w:cs="Arial"/>
          <w:i/>
          <w:sz w:val="20"/>
          <w:szCs w:val="20"/>
        </w:rPr>
        <w:t>human rights defender</w:t>
      </w:r>
      <w:r w:rsidR="009060E6">
        <w:rPr>
          <w:rFonts w:cs="Arial"/>
          <w:i/>
          <w:sz w:val="20"/>
          <w:szCs w:val="20"/>
        </w:rPr>
        <w:t xml:space="preserve"> and coordinator of AREDE (</w:t>
      </w:r>
      <w:r w:rsidR="000B1303" w:rsidRPr="000B1303">
        <w:rPr>
          <w:rFonts w:cs="Arial"/>
          <w:i/>
          <w:sz w:val="20"/>
          <w:szCs w:val="20"/>
        </w:rPr>
        <w:t xml:space="preserve">Action pour la Reforestation et la </w:t>
      </w:r>
      <w:r w:rsidR="00ED2B71" w:rsidRPr="000B1303">
        <w:rPr>
          <w:rFonts w:cs="Arial"/>
          <w:i/>
          <w:sz w:val="20"/>
          <w:szCs w:val="20"/>
        </w:rPr>
        <w:t>Défense</w:t>
      </w:r>
      <w:r w:rsidR="000B1303" w:rsidRPr="000B1303">
        <w:rPr>
          <w:rFonts w:cs="Arial"/>
          <w:i/>
          <w:sz w:val="20"/>
          <w:szCs w:val="20"/>
        </w:rPr>
        <w:t xml:space="preserve"> de l'Environnement</w:t>
      </w:r>
      <w:r w:rsidR="00E665DA">
        <w:rPr>
          <w:rFonts w:cs="Arial"/>
          <w:i/>
          <w:sz w:val="20"/>
          <w:szCs w:val="20"/>
        </w:rPr>
        <w:t xml:space="preserve">), </w:t>
      </w:r>
      <w:r w:rsidR="00E665DA" w:rsidRPr="00E665DA">
        <w:rPr>
          <w:rFonts w:cs="Arial"/>
          <w:i/>
          <w:sz w:val="20"/>
          <w:szCs w:val="20"/>
        </w:rPr>
        <w:t xml:space="preserve">an organization </w:t>
      </w:r>
      <w:r w:rsidR="00605483">
        <w:rPr>
          <w:rFonts w:cs="Arial"/>
          <w:i/>
          <w:sz w:val="20"/>
          <w:szCs w:val="20"/>
        </w:rPr>
        <w:t>based in Trou-du-Nord,</w:t>
      </w:r>
      <w:r w:rsidR="00C94FE3">
        <w:rPr>
          <w:rFonts w:cs="Arial"/>
          <w:i/>
          <w:sz w:val="20"/>
          <w:szCs w:val="20"/>
        </w:rPr>
        <w:t xml:space="preserve"> </w:t>
      </w:r>
      <w:r w:rsidR="00E665DA" w:rsidRPr="00E665DA">
        <w:rPr>
          <w:rFonts w:cs="Arial"/>
          <w:i/>
          <w:sz w:val="20"/>
          <w:szCs w:val="20"/>
        </w:rPr>
        <w:t>that</w:t>
      </w:r>
      <w:r w:rsidR="00E665DA">
        <w:rPr>
          <w:rFonts w:cs="Arial"/>
          <w:i/>
          <w:sz w:val="20"/>
          <w:szCs w:val="20"/>
        </w:rPr>
        <w:t xml:space="preserve"> defends the rights of </w:t>
      </w:r>
      <w:r w:rsidR="00480B2F">
        <w:rPr>
          <w:rFonts w:cs="Arial"/>
          <w:i/>
          <w:sz w:val="20"/>
          <w:szCs w:val="20"/>
        </w:rPr>
        <w:t>subsistence and small-scale</w:t>
      </w:r>
      <w:r w:rsidR="00E665DA" w:rsidRPr="00E665DA">
        <w:rPr>
          <w:rFonts w:cs="Arial"/>
          <w:i/>
          <w:sz w:val="20"/>
          <w:szCs w:val="20"/>
        </w:rPr>
        <w:t xml:space="preserve"> farmers</w:t>
      </w:r>
      <w:r w:rsidR="00E665DA">
        <w:rPr>
          <w:rFonts w:cs="Arial"/>
          <w:i/>
          <w:sz w:val="20"/>
          <w:szCs w:val="20"/>
        </w:rPr>
        <w:t xml:space="preserve"> from </w:t>
      </w:r>
      <w:r w:rsidR="00040CBA">
        <w:rPr>
          <w:rFonts w:cs="Arial"/>
          <w:i/>
          <w:sz w:val="20"/>
          <w:szCs w:val="20"/>
        </w:rPr>
        <w:t>land seizure</w:t>
      </w:r>
      <w:r w:rsidR="00850F7E">
        <w:rPr>
          <w:rFonts w:cs="Arial"/>
          <w:i/>
          <w:sz w:val="20"/>
          <w:szCs w:val="20"/>
        </w:rPr>
        <w:t>s</w:t>
      </w:r>
      <w:r w:rsidR="00040CBA">
        <w:rPr>
          <w:rFonts w:cs="Arial"/>
          <w:i/>
          <w:sz w:val="20"/>
          <w:szCs w:val="20"/>
        </w:rPr>
        <w:t xml:space="preserve">, </w:t>
      </w:r>
      <w:r w:rsidR="00ED2B71">
        <w:rPr>
          <w:rFonts w:cs="Arial"/>
          <w:i/>
          <w:sz w:val="20"/>
          <w:szCs w:val="20"/>
        </w:rPr>
        <w:t xml:space="preserve">forced </w:t>
      </w:r>
      <w:r w:rsidR="00040CBA">
        <w:rPr>
          <w:rFonts w:cs="Arial"/>
          <w:i/>
          <w:sz w:val="20"/>
          <w:szCs w:val="20"/>
        </w:rPr>
        <w:t xml:space="preserve">displacement and </w:t>
      </w:r>
      <w:r w:rsidR="004A5812">
        <w:rPr>
          <w:rFonts w:cs="Arial"/>
          <w:i/>
          <w:sz w:val="20"/>
          <w:szCs w:val="20"/>
        </w:rPr>
        <w:t xml:space="preserve">violent </w:t>
      </w:r>
      <w:r w:rsidR="00040CBA">
        <w:rPr>
          <w:rFonts w:cs="Arial"/>
          <w:i/>
          <w:sz w:val="20"/>
          <w:szCs w:val="20"/>
        </w:rPr>
        <w:t>attacks</w:t>
      </w:r>
      <w:r w:rsidR="00B20881">
        <w:rPr>
          <w:rFonts w:cs="Arial"/>
          <w:i/>
          <w:sz w:val="20"/>
          <w:szCs w:val="20"/>
        </w:rPr>
        <w:t>.</w:t>
      </w:r>
    </w:p>
    <w:p w14:paraId="19648E52" w14:textId="77777777" w:rsidR="00623CBC" w:rsidRDefault="00623CBC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0D3270C" w14:textId="2D790DED" w:rsidR="00623CBC" w:rsidRDefault="009030BD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For nearly a decade,</w:t>
      </w:r>
      <w:r w:rsidR="00040CBA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Mr. Castin </w:t>
      </w:r>
      <w:r w:rsidR="00040CBA">
        <w:rPr>
          <w:rFonts w:cs="Arial"/>
          <w:i/>
          <w:sz w:val="20"/>
          <w:szCs w:val="20"/>
        </w:rPr>
        <w:t xml:space="preserve">has been the </w:t>
      </w:r>
      <w:r w:rsidR="00F74CDC">
        <w:rPr>
          <w:rFonts w:cs="Arial"/>
          <w:i/>
          <w:sz w:val="20"/>
          <w:szCs w:val="20"/>
        </w:rPr>
        <w:t xml:space="preserve">subject </w:t>
      </w:r>
      <w:r w:rsidR="00040CBA">
        <w:rPr>
          <w:rFonts w:cs="Arial"/>
          <w:i/>
          <w:sz w:val="20"/>
          <w:szCs w:val="20"/>
        </w:rPr>
        <w:t xml:space="preserve">of </w:t>
      </w:r>
      <w:r w:rsidR="00F74CDC">
        <w:rPr>
          <w:rFonts w:cs="Arial"/>
          <w:i/>
          <w:sz w:val="20"/>
          <w:szCs w:val="20"/>
        </w:rPr>
        <w:t xml:space="preserve">repeated </w:t>
      </w:r>
      <w:r w:rsidR="00040CBA">
        <w:rPr>
          <w:rFonts w:cs="Arial"/>
          <w:i/>
          <w:sz w:val="20"/>
          <w:szCs w:val="20"/>
        </w:rPr>
        <w:t>attacks and intimidation</w:t>
      </w:r>
      <w:r>
        <w:rPr>
          <w:rFonts w:cs="Arial"/>
          <w:i/>
          <w:sz w:val="20"/>
          <w:szCs w:val="20"/>
        </w:rPr>
        <w:t>, which he believe</w:t>
      </w:r>
      <w:r w:rsidR="008A67BE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 </w:t>
      </w:r>
      <w:r w:rsidR="00805F44">
        <w:rPr>
          <w:rFonts w:cs="Arial"/>
          <w:i/>
          <w:sz w:val="20"/>
          <w:szCs w:val="20"/>
        </w:rPr>
        <w:t>are</w:t>
      </w:r>
      <w:r>
        <w:rPr>
          <w:rFonts w:cs="Arial"/>
          <w:i/>
          <w:sz w:val="20"/>
          <w:szCs w:val="20"/>
        </w:rPr>
        <w:t xml:space="preserve"> due to his activism</w:t>
      </w:r>
      <w:r w:rsidR="00040CBA">
        <w:rPr>
          <w:rFonts w:cs="Arial"/>
          <w:i/>
          <w:sz w:val="20"/>
          <w:szCs w:val="20"/>
        </w:rPr>
        <w:t xml:space="preserve">. Such attacks intensified in the last </w:t>
      </w:r>
      <w:r w:rsidR="00F40719">
        <w:rPr>
          <w:rFonts w:cs="Arial"/>
          <w:i/>
          <w:sz w:val="20"/>
          <w:szCs w:val="20"/>
        </w:rPr>
        <w:t xml:space="preserve">two months of 2020, when a group of armed men </w:t>
      </w:r>
      <w:r w:rsidR="00072E18">
        <w:rPr>
          <w:rFonts w:cs="Arial"/>
          <w:i/>
          <w:sz w:val="20"/>
          <w:szCs w:val="20"/>
        </w:rPr>
        <w:t xml:space="preserve">repeatedly </w:t>
      </w:r>
      <w:r w:rsidR="00F40719">
        <w:rPr>
          <w:rFonts w:cs="Arial"/>
          <w:i/>
          <w:sz w:val="20"/>
          <w:szCs w:val="20"/>
        </w:rPr>
        <w:t>went to his house</w:t>
      </w:r>
      <w:r w:rsidR="001D2E52">
        <w:rPr>
          <w:rFonts w:cs="Arial"/>
          <w:i/>
          <w:sz w:val="20"/>
          <w:szCs w:val="20"/>
        </w:rPr>
        <w:t xml:space="preserve"> </w:t>
      </w:r>
      <w:r w:rsidR="00B7315E">
        <w:rPr>
          <w:rFonts w:cs="Arial"/>
          <w:i/>
          <w:sz w:val="20"/>
          <w:szCs w:val="20"/>
        </w:rPr>
        <w:t xml:space="preserve">and </w:t>
      </w:r>
      <w:r w:rsidR="00F40719">
        <w:rPr>
          <w:rFonts w:cs="Arial"/>
          <w:i/>
          <w:sz w:val="20"/>
          <w:szCs w:val="20"/>
        </w:rPr>
        <w:t>fir</w:t>
      </w:r>
      <w:r w:rsidR="00B7315E">
        <w:rPr>
          <w:rFonts w:cs="Arial"/>
          <w:i/>
          <w:sz w:val="20"/>
          <w:szCs w:val="20"/>
        </w:rPr>
        <w:t>ed</w:t>
      </w:r>
      <w:r w:rsidR="001D2E52">
        <w:rPr>
          <w:rFonts w:cs="Arial"/>
          <w:i/>
          <w:sz w:val="20"/>
          <w:szCs w:val="20"/>
        </w:rPr>
        <w:t xml:space="preserve"> gun</w:t>
      </w:r>
      <w:r w:rsidR="00F40719">
        <w:rPr>
          <w:rFonts w:cs="Arial"/>
          <w:i/>
          <w:sz w:val="20"/>
          <w:szCs w:val="20"/>
        </w:rPr>
        <w:t>shots</w:t>
      </w:r>
      <w:r w:rsidR="001D2E52">
        <w:rPr>
          <w:rFonts w:cs="Arial"/>
          <w:i/>
          <w:sz w:val="20"/>
          <w:szCs w:val="20"/>
        </w:rPr>
        <w:t>. The</w:t>
      </w:r>
      <w:r w:rsidR="009E1F24">
        <w:rPr>
          <w:rFonts w:cs="Arial"/>
          <w:i/>
          <w:sz w:val="20"/>
          <w:szCs w:val="20"/>
        </w:rPr>
        <w:t>y</w:t>
      </w:r>
      <w:r w:rsidR="001D2E52">
        <w:rPr>
          <w:rFonts w:cs="Arial"/>
          <w:i/>
          <w:sz w:val="20"/>
          <w:szCs w:val="20"/>
        </w:rPr>
        <w:t xml:space="preserve"> smashed the windows </w:t>
      </w:r>
      <w:r w:rsidR="00B7315E">
        <w:rPr>
          <w:rFonts w:cs="Arial"/>
          <w:i/>
          <w:sz w:val="20"/>
          <w:szCs w:val="20"/>
        </w:rPr>
        <w:t>on two occasions</w:t>
      </w:r>
      <w:r w:rsidR="001D2E52">
        <w:rPr>
          <w:rFonts w:cs="Arial"/>
          <w:i/>
          <w:sz w:val="20"/>
          <w:szCs w:val="20"/>
        </w:rPr>
        <w:t xml:space="preserve">, once </w:t>
      </w:r>
      <w:r w:rsidR="00EA19FF">
        <w:rPr>
          <w:rFonts w:cs="Arial"/>
          <w:i/>
          <w:sz w:val="20"/>
          <w:szCs w:val="20"/>
        </w:rPr>
        <w:t xml:space="preserve">causing injury to </w:t>
      </w:r>
      <w:r w:rsidR="001D2E52">
        <w:rPr>
          <w:rFonts w:cs="Arial"/>
          <w:i/>
          <w:sz w:val="20"/>
          <w:szCs w:val="20"/>
        </w:rPr>
        <w:t>one of his children.</w:t>
      </w:r>
      <w:r w:rsidR="00F40719">
        <w:rPr>
          <w:rFonts w:cs="Arial"/>
          <w:i/>
          <w:sz w:val="20"/>
          <w:szCs w:val="20"/>
        </w:rPr>
        <w:t xml:space="preserve"> An unidenti</w:t>
      </w:r>
      <w:r w:rsidR="00473C7E">
        <w:rPr>
          <w:rFonts w:cs="Arial"/>
          <w:i/>
          <w:sz w:val="20"/>
          <w:szCs w:val="20"/>
        </w:rPr>
        <w:t>fi</w:t>
      </w:r>
      <w:r w:rsidR="00F40719">
        <w:rPr>
          <w:rFonts w:cs="Arial"/>
          <w:i/>
          <w:sz w:val="20"/>
          <w:szCs w:val="20"/>
        </w:rPr>
        <w:t xml:space="preserve">ed man also </w:t>
      </w:r>
      <w:r w:rsidR="00174A30">
        <w:rPr>
          <w:rFonts w:cs="Arial"/>
          <w:i/>
          <w:sz w:val="20"/>
          <w:szCs w:val="20"/>
        </w:rPr>
        <w:t>went</w:t>
      </w:r>
      <w:r w:rsidR="006A0F2E">
        <w:rPr>
          <w:rFonts w:cs="Arial"/>
          <w:i/>
          <w:sz w:val="20"/>
          <w:szCs w:val="20"/>
        </w:rPr>
        <w:t xml:space="preserve"> </w:t>
      </w:r>
      <w:r w:rsidR="00174A30">
        <w:rPr>
          <w:rFonts w:cs="Arial"/>
          <w:i/>
          <w:sz w:val="20"/>
          <w:szCs w:val="20"/>
        </w:rPr>
        <w:t>to the school of one of his children, in an apparent kidna</w:t>
      </w:r>
      <w:r w:rsidR="00F74CDC">
        <w:rPr>
          <w:rFonts w:cs="Arial"/>
          <w:i/>
          <w:sz w:val="20"/>
          <w:szCs w:val="20"/>
        </w:rPr>
        <w:t>pping</w:t>
      </w:r>
      <w:r w:rsidR="00174A30">
        <w:rPr>
          <w:rFonts w:cs="Arial"/>
          <w:i/>
          <w:sz w:val="20"/>
          <w:szCs w:val="20"/>
        </w:rPr>
        <w:t xml:space="preserve"> </w:t>
      </w:r>
      <w:r w:rsidR="009F1B00">
        <w:rPr>
          <w:rFonts w:cs="Arial"/>
          <w:i/>
          <w:sz w:val="20"/>
          <w:szCs w:val="20"/>
        </w:rPr>
        <w:t xml:space="preserve">or intimidation </w:t>
      </w:r>
      <w:r w:rsidR="00174A30">
        <w:rPr>
          <w:rFonts w:cs="Arial"/>
          <w:i/>
          <w:sz w:val="20"/>
          <w:szCs w:val="20"/>
        </w:rPr>
        <w:t>attempt</w:t>
      </w:r>
      <w:r w:rsidR="00F40719">
        <w:rPr>
          <w:rFonts w:cs="Arial"/>
          <w:i/>
          <w:sz w:val="20"/>
          <w:szCs w:val="20"/>
        </w:rPr>
        <w:t xml:space="preserve">. </w:t>
      </w:r>
      <w:r w:rsidR="00BF2DB8">
        <w:rPr>
          <w:rFonts w:cs="Arial"/>
          <w:i/>
          <w:sz w:val="20"/>
          <w:szCs w:val="20"/>
        </w:rPr>
        <w:t>As a result, Mr. Castin and his family have been forced to leave their home</w:t>
      </w:r>
      <w:r w:rsidR="005B74FE">
        <w:rPr>
          <w:rFonts w:cs="Arial"/>
          <w:i/>
          <w:sz w:val="20"/>
          <w:szCs w:val="20"/>
        </w:rPr>
        <w:t>, fearing for their safety.</w:t>
      </w:r>
    </w:p>
    <w:p w14:paraId="342E4355" w14:textId="77777777" w:rsidR="00623CBC" w:rsidRDefault="00623CBC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32EE776" w14:textId="5F9219EC" w:rsidR="008D6183" w:rsidRDefault="001F234A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Despite reporting the attacks to the authorities, </w:t>
      </w:r>
      <w:r w:rsidR="004F73F1">
        <w:rPr>
          <w:rFonts w:cs="Arial"/>
          <w:i/>
          <w:sz w:val="20"/>
          <w:szCs w:val="20"/>
        </w:rPr>
        <w:t>Mr</w:t>
      </w:r>
      <w:r w:rsidR="00792FAA">
        <w:rPr>
          <w:rFonts w:cs="Arial"/>
          <w:i/>
          <w:sz w:val="20"/>
          <w:szCs w:val="20"/>
        </w:rPr>
        <w:t>.</w:t>
      </w:r>
      <w:r w:rsidR="004F73F1">
        <w:rPr>
          <w:rFonts w:cs="Arial"/>
          <w:i/>
          <w:sz w:val="20"/>
          <w:szCs w:val="20"/>
        </w:rPr>
        <w:t xml:space="preserve"> Castin has received no protection and </w:t>
      </w:r>
      <w:r>
        <w:rPr>
          <w:rFonts w:cs="Arial"/>
          <w:i/>
          <w:sz w:val="20"/>
          <w:szCs w:val="20"/>
        </w:rPr>
        <w:t xml:space="preserve">the attacks continued. </w:t>
      </w:r>
      <w:r w:rsidR="00E8733F">
        <w:rPr>
          <w:rFonts w:cs="Arial"/>
          <w:i/>
          <w:sz w:val="20"/>
          <w:szCs w:val="20"/>
        </w:rPr>
        <w:t>Most recently</w:t>
      </w:r>
      <w:r w:rsidR="00FE6658">
        <w:rPr>
          <w:rFonts w:cs="Arial"/>
          <w:i/>
          <w:sz w:val="20"/>
          <w:szCs w:val="20"/>
        </w:rPr>
        <w:t xml:space="preserve"> </w:t>
      </w:r>
      <w:r w:rsidR="00FD49B4">
        <w:rPr>
          <w:rFonts w:cs="Arial"/>
          <w:i/>
          <w:sz w:val="20"/>
          <w:szCs w:val="20"/>
        </w:rPr>
        <w:t xml:space="preserve">on </w:t>
      </w:r>
      <w:r w:rsidR="003D1456">
        <w:rPr>
          <w:rFonts w:cs="Arial"/>
          <w:i/>
          <w:sz w:val="20"/>
          <w:szCs w:val="20"/>
        </w:rPr>
        <w:t>12</w:t>
      </w:r>
      <w:r w:rsidR="00805214">
        <w:rPr>
          <w:rFonts w:cs="Arial"/>
          <w:i/>
          <w:sz w:val="20"/>
          <w:szCs w:val="20"/>
        </w:rPr>
        <w:t xml:space="preserve"> </w:t>
      </w:r>
      <w:r w:rsidR="00FE6658">
        <w:rPr>
          <w:rFonts w:cs="Arial"/>
          <w:i/>
          <w:sz w:val="20"/>
          <w:szCs w:val="20"/>
        </w:rPr>
        <w:t>May of 2021,</w:t>
      </w:r>
      <w:r w:rsidR="00E8733F">
        <w:rPr>
          <w:rFonts w:cs="Arial"/>
          <w:i/>
          <w:sz w:val="20"/>
          <w:szCs w:val="20"/>
        </w:rPr>
        <w:t xml:space="preserve"> Mr. Castin </w:t>
      </w:r>
      <w:r w:rsidR="00E719C6">
        <w:rPr>
          <w:rFonts w:cs="Arial"/>
          <w:i/>
          <w:sz w:val="20"/>
          <w:szCs w:val="20"/>
        </w:rPr>
        <w:t xml:space="preserve">was told that </w:t>
      </w:r>
      <w:r w:rsidR="00E8733F">
        <w:rPr>
          <w:rFonts w:cs="Arial"/>
          <w:i/>
          <w:sz w:val="20"/>
          <w:szCs w:val="20"/>
        </w:rPr>
        <w:t xml:space="preserve">government </w:t>
      </w:r>
      <w:r w:rsidR="00B779B8">
        <w:rPr>
          <w:rFonts w:cs="Arial"/>
          <w:i/>
          <w:sz w:val="20"/>
          <w:szCs w:val="20"/>
        </w:rPr>
        <w:t>official</w:t>
      </w:r>
      <w:r w:rsidR="00E719C6">
        <w:rPr>
          <w:rFonts w:cs="Arial"/>
          <w:i/>
          <w:sz w:val="20"/>
          <w:szCs w:val="20"/>
        </w:rPr>
        <w:t>s “want him dead”</w:t>
      </w:r>
      <w:r w:rsidR="00B779B8">
        <w:rPr>
          <w:rFonts w:cs="Arial"/>
          <w:i/>
          <w:sz w:val="20"/>
          <w:szCs w:val="20"/>
        </w:rPr>
        <w:t xml:space="preserve"> </w:t>
      </w:r>
      <w:r w:rsidR="00FE6658">
        <w:rPr>
          <w:rFonts w:cs="Arial"/>
          <w:i/>
          <w:sz w:val="20"/>
          <w:szCs w:val="20"/>
        </w:rPr>
        <w:t xml:space="preserve">in reaction to his </w:t>
      </w:r>
      <w:r w:rsidR="00EC2440">
        <w:rPr>
          <w:rFonts w:cs="Arial"/>
          <w:i/>
          <w:sz w:val="20"/>
          <w:szCs w:val="20"/>
        </w:rPr>
        <w:t>defence</w:t>
      </w:r>
      <w:r w:rsidR="00FE6658">
        <w:rPr>
          <w:rFonts w:cs="Arial"/>
          <w:i/>
          <w:sz w:val="20"/>
          <w:szCs w:val="20"/>
        </w:rPr>
        <w:t xml:space="preserve"> of farmers in a community facing expropriation</w:t>
      </w:r>
      <w:r w:rsidR="00E8733F">
        <w:rPr>
          <w:rFonts w:cs="Arial"/>
          <w:i/>
          <w:sz w:val="20"/>
          <w:szCs w:val="20"/>
        </w:rPr>
        <w:t xml:space="preserve">.  </w:t>
      </w:r>
    </w:p>
    <w:p w14:paraId="4899A3BC" w14:textId="77777777" w:rsidR="008D6183" w:rsidRDefault="008D6183" w:rsidP="00E665DA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5C20AD89" w14:textId="02F95964" w:rsidR="00EA68CE" w:rsidRPr="00FD49B4" w:rsidRDefault="00A07219" w:rsidP="008D6183">
      <w:pPr>
        <w:spacing w:after="0" w:line="240" w:lineRule="auto"/>
        <w:ind w:left="-283"/>
        <w:rPr>
          <w:rFonts w:cs="Arial"/>
          <w:b/>
          <w:bCs/>
          <w:i/>
          <w:sz w:val="20"/>
          <w:szCs w:val="20"/>
        </w:rPr>
      </w:pPr>
      <w:r w:rsidRPr="00FD49B4">
        <w:rPr>
          <w:rFonts w:cs="Arial"/>
          <w:b/>
          <w:bCs/>
          <w:i/>
          <w:sz w:val="20"/>
          <w:szCs w:val="20"/>
        </w:rPr>
        <w:t xml:space="preserve">I therefore demand that your </w:t>
      </w:r>
      <w:r w:rsidR="00C537AB">
        <w:rPr>
          <w:rFonts w:cs="Arial"/>
          <w:b/>
          <w:bCs/>
          <w:i/>
          <w:sz w:val="20"/>
          <w:szCs w:val="20"/>
        </w:rPr>
        <w:t>government</w:t>
      </w:r>
      <w:r w:rsidRPr="00FD49B4">
        <w:rPr>
          <w:rFonts w:cs="Arial"/>
          <w:b/>
          <w:bCs/>
          <w:i/>
          <w:sz w:val="20"/>
          <w:szCs w:val="20"/>
        </w:rPr>
        <w:t xml:space="preserve">, along with the National Police of Haiti, fulfil their obligation to protect </w:t>
      </w:r>
      <w:r w:rsidR="00E73AA2" w:rsidRPr="00FD49B4">
        <w:rPr>
          <w:rFonts w:cs="Arial"/>
          <w:b/>
          <w:bCs/>
          <w:i/>
          <w:sz w:val="20"/>
          <w:szCs w:val="20"/>
        </w:rPr>
        <w:t>Mr. Castin</w:t>
      </w:r>
      <w:r w:rsidRPr="00FD49B4">
        <w:rPr>
          <w:rFonts w:cs="Arial"/>
          <w:b/>
          <w:bCs/>
          <w:i/>
          <w:sz w:val="20"/>
          <w:szCs w:val="20"/>
        </w:rPr>
        <w:t xml:space="preserve"> in accordance </w:t>
      </w:r>
      <w:r w:rsidR="008A67BE">
        <w:rPr>
          <w:rFonts w:cs="Arial"/>
          <w:b/>
          <w:bCs/>
          <w:i/>
          <w:sz w:val="20"/>
          <w:szCs w:val="20"/>
        </w:rPr>
        <w:t>to</w:t>
      </w:r>
      <w:r w:rsidR="008A67BE" w:rsidRPr="00FD49B4">
        <w:rPr>
          <w:rFonts w:cs="Arial"/>
          <w:b/>
          <w:bCs/>
          <w:i/>
          <w:sz w:val="20"/>
          <w:szCs w:val="20"/>
        </w:rPr>
        <w:t xml:space="preserve"> </w:t>
      </w:r>
      <w:r w:rsidRPr="00FD49B4">
        <w:rPr>
          <w:rFonts w:cs="Arial"/>
          <w:b/>
          <w:bCs/>
          <w:i/>
          <w:sz w:val="20"/>
          <w:szCs w:val="20"/>
        </w:rPr>
        <w:t>his wishes</w:t>
      </w:r>
      <w:r w:rsidR="001F06BA" w:rsidRPr="00FD49B4">
        <w:rPr>
          <w:rFonts w:cs="Arial"/>
          <w:b/>
          <w:bCs/>
          <w:i/>
          <w:sz w:val="20"/>
          <w:szCs w:val="20"/>
        </w:rPr>
        <w:t xml:space="preserve"> so that he may feel safe and return to his home and legitimate activities</w:t>
      </w:r>
      <w:r w:rsidR="00181BDF" w:rsidRPr="00FD49B4">
        <w:rPr>
          <w:rFonts w:cs="Arial"/>
          <w:b/>
          <w:bCs/>
          <w:i/>
          <w:sz w:val="20"/>
          <w:szCs w:val="20"/>
        </w:rPr>
        <w:t xml:space="preserve"> as a human rights defender. </w:t>
      </w:r>
      <w:r w:rsidRPr="00FD49B4">
        <w:rPr>
          <w:rFonts w:cs="Arial"/>
          <w:b/>
          <w:bCs/>
          <w:i/>
          <w:sz w:val="20"/>
          <w:szCs w:val="20"/>
        </w:rPr>
        <w:t xml:space="preserve">I also demand an immediate and independent investigation to </w:t>
      </w:r>
      <w:r w:rsidR="008710F4">
        <w:rPr>
          <w:rFonts w:cs="Arial"/>
          <w:b/>
          <w:bCs/>
          <w:i/>
          <w:sz w:val="20"/>
          <w:szCs w:val="20"/>
        </w:rPr>
        <w:t xml:space="preserve">find and </w:t>
      </w:r>
      <w:r w:rsidRPr="00FD49B4">
        <w:rPr>
          <w:rFonts w:cs="Arial"/>
          <w:b/>
          <w:bCs/>
          <w:i/>
          <w:sz w:val="20"/>
          <w:szCs w:val="20"/>
        </w:rPr>
        <w:t xml:space="preserve">prosecute those responsible for the recent </w:t>
      </w:r>
      <w:r w:rsidR="008D6183" w:rsidRPr="00FD49B4">
        <w:rPr>
          <w:rFonts w:cs="Arial"/>
          <w:b/>
          <w:bCs/>
          <w:i/>
          <w:sz w:val="20"/>
          <w:szCs w:val="20"/>
        </w:rPr>
        <w:t xml:space="preserve">acts of </w:t>
      </w:r>
      <w:r w:rsidRPr="00FD49B4">
        <w:rPr>
          <w:rFonts w:cs="Arial"/>
          <w:b/>
          <w:bCs/>
          <w:i/>
          <w:sz w:val="20"/>
          <w:szCs w:val="20"/>
        </w:rPr>
        <w:t>intimidation against him</w:t>
      </w:r>
      <w:r w:rsidR="008D6183" w:rsidRPr="00FD49B4">
        <w:rPr>
          <w:rFonts w:cs="Arial"/>
          <w:b/>
          <w:bCs/>
          <w:i/>
          <w:sz w:val="20"/>
          <w:szCs w:val="20"/>
        </w:rPr>
        <w:t xml:space="preserve"> and </w:t>
      </w:r>
      <w:r w:rsidR="00A04E26" w:rsidRPr="00FD49B4">
        <w:rPr>
          <w:rFonts w:cs="Arial"/>
          <w:b/>
          <w:bCs/>
          <w:i/>
          <w:sz w:val="20"/>
          <w:szCs w:val="20"/>
        </w:rPr>
        <w:t>his family.</w:t>
      </w:r>
      <w:r w:rsidRPr="00FD49B4">
        <w:rPr>
          <w:rFonts w:cs="Arial"/>
          <w:b/>
          <w:bCs/>
          <w:i/>
          <w:sz w:val="20"/>
          <w:szCs w:val="20"/>
        </w:rPr>
        <w:t xml:space="preserve"> </w:t>
      </w:r>
      <w:r w:rsidR="009030BD" w:rsidRPr="00FD49B4">
        <w:rPr>
          <w:rFonts w:cs="Arial"/>
          <w:b/>
          <w:bCs/>
          <w:i/>
          <w:sz w:val="20"/>
          <w:szCs w:val="20"/>
        </w:rPr>
        <w:t xml:space="preserve">I remind </w:t>
      </w:r>
      <w:r w:rsidR="008710F4">
        <w:rPr>
          <w:rFonts w:cs="Arial"/>
          <w:b/>
          <w:bCs/>
          <w:i/>
          <w:sz w:val="20"/>
          <w:szCs w:val="20"/>
        </w:rPr>
        <w:t>the Haitian</w:t>
      </w:r>
      <w:r w:rsidR="008710F4" w:rsidRPr="00FD49B4">
        <w:rPr>
          <w:rFonts w:cs="Arial"/>
          <w:b/>
          <w:bCs/>
          <w:i/>
          <w:sz w:val="20"/>
          <w:szCs w:val="20"/>
        </w:rPr>
        <w:t xml:space="preserve"> </w:t>
      </w:r>
      <w:r w:rsidR="009030BD" w:rsidRPr="00FD49B4">
        <w:rPr>
          <w:rFonts w:cs="Arial"/>
          <w:b/>
          <w:bCs/>
          <w:i/>
          <w:sz w:val="20"/>
          <w:szCs w:val="20"/>
        </w:rPr>
        <w:t>authorities of your duty to guarantee that human rights defenders can carry out their work without fear of reprisals, as established in the 1998 UN Declaration on Human Rights Defenders.</w:t>
      </w:r>
    </w:p>
    <w:p w14:paraId="6CAE5701" w14:textId="77777777" w:rsidR="00EA68CE" w:rsidRDefault="00EA68CE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74CB353" w14:textId="77777777" w:rsidR="005D2C37" w:rsidRPr="00203A02" w:rsidRDefault="005D2C37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4141DCD" w14:textId="62C803EF" w:rsidR="008E7B4B" w:rsidRDefault="008E7B4B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5D0E56BC" w14:textId="66528D45" w:rsidR="000D66B3" w:rsidRDefault="000D66B3" w:rsidP="00980425">
      <w:pPr>
        <w:spacing w:line="240" w:lineRule="auto"/>
        <w:rPr>
          <w:rFonts w:cs="Arial"/>
          <w:b/>
          <w:sz w:val="20"/>
          <w:szCs w:val="20"/>
        </w:rPr>
      </w:pPr>
    </w:p>
    <w:p w14:paraId="13EFDD72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456DD8DF" w14:textId="77777777" w:rsidR="000D66B3" w:rsidRDefault="000D66B3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</w:p>
    <w:p w14:paraId="1F1818CB" w14:textId="1AAE5A04" w:rsidR="008C5F00" w:rsidRDefault="004535EA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 w:rsidRPr="004535EA">
        <w:rPr>
          <w:rFonts w:ascii="Amnesty Trade Gothic Light" w:hAnsi="Amnesty Trade Gothic Light" w:cs="Arial"/>
          <w:szCs w:val="18"/>
        </w:rPr>
        <w:t>Milostene Castin is a</w:t>
      </w:r>
      <w:r w:rsidR="00EC2440">
        <w:rPr>
          <w:rFonts w:ascii="Amnesty Trade Gothic Light" w:hAnsi="Amnesty Trade Gothic Light" w:cs="Arial"/>
          <w:szCs w:val="18"/>
        </w:rPr>
        <w:t xml:space="preserve">n </w:t>
      </w:r>
      <w:r w:rsidRPr="004535EA">
        <w:rPr>
          <w:rFonts w:ascii="Amnesty Trade Gothic Light" w:hAnsi="Amnesty Trade Gothic Light" w:cs="Arial"/>
          <w:szCs w:val="18"/>
        </w:rPr>
        <w:t>activist who coordinat</w:t>
      </w:r>
      <w:r w:rsidR="000C7401">
        <w:rPr>
          <w:rFonts w:ascii="Amnesty Trade Gothic Light" w:hAnsi="Amnesty Trade Gothic Light" w:cs="Arial"/>
          <w:szCs w:val="18"/>
        </w:rPr>
        <w:t xml:space="preserve">es </w:t>
      </w:r>
      <w:r w:rsidRPr="004535EA">
        <w:rPr>
          <w:rFonts w:ascii="Amnesty Trade Gothic Light" w:hAnsi="Amnesty Trade Gothic Light" w:cs="Arial"/>
          <w:szCs w:val="18"/>
        </w:rPr>
        <w:t>the organization Action to Reforest and Defend the Environment</w:t>
      </w:r>
      <w:r w:rsidR="009F5D4C">
        <w:rPr>
          <w:rFonts w:ascii="Amnesty Trade Gothic Light" w:hAnsi="Amnesty Trade Gothic Light" w:cs="Arial"/>
          <w:szCs w:val="18"/>
        </w:rPr>
        <w:t xml:space="preserve"> </w:t>
      </w:r>
      <w:r w:rsidRPr="004535EA">
        <w:rPr>
          <w:rFonts w:ascii="Amnesty Trade Gothic Light" w:hAnsi="Amnesty Trade Gothic Light" w:cs="Arial"/>
          <w:szCs w:val="18"/>
        </w:rPr>
        <w:t>(</w:t>
      </w:r>
      <w:r w:rsidR="004C0EDE" w:rsidRPr="004C0EDE">
        <w:rPr>
          <w:rFonts w:ascii="Amnesty Trade Gothic Light" w:hAnsi="Amnesty Trade Gothic Light" w:cs="Arial"/>
          <w:szCs w:val="18"/>
        </w:rPr>
        <w:t xml:space="preserve">Action pour la Reforestation et la </w:t>
      </w:r>
      <w:r w:rsidR="00ED2B71" w:rsidRPr="004C0EDE">
        <w:rPr>
          <w:rFonts w:ascii="Amnesty Trade Gothic Light" w:hAnsi="Amnesty Trade Gothic Light" w:cs="Arial"/>
          <w:szCs w:val="18"/>
        </w:rPr>
        <w:t>Défense</w:t>
      </w:r>
      <w:r w:rsidR="004C0EDE" w:rsidRPr="004C0EDE">
        <w:rPr>
          <w:rFonts w:ascii="Amnesty Trade Gothic Light" w:hAnsi="Amnesty Trade Gothic Light" w:cs="Arial"/>
          <w:szCs w:val="18"/>
        </w:rPr>
        <w:t xml:space="preserve"> de l'Environnement</w:t>
      </w:r>
      <w:r w:rsidR="004C0EDE">
        <w:rPr>
          <w:rFonts w:ascii="Amnesty Trade Gothic Light" w:hAnsi="Amnesty Trade Gothic Light" w:cs="Arial"/>
          <w:szCs w:val="18"/>
        </w:rPr>
        <w:t xml:space="preserve">, </w:t>
      </w:r>
      <w:r w:rsidRPr="004535EA">
        <w:rPr>
          <w:rFonts w:ascii="Amnesty Trade Gothic Light" w:hAnsi="Amnesty Trade Gothic Light" w:cs="Arial"/>
          <w:szCs w:val="18"/>
        </w:rPr>
        <w:t>AREDE)</w:t>
      </w:r>
      <w:r w:rsidR="00024F94">
        <w:rPr>
          <w:rFonts w:ascii="Amnesty Trade Gothic Light" w:hAnsi="Amnesty Trade Gothic Light" w:cs="Arial"/>
          <w:szCs w:val="18"/>
        </w:rPr>
        <w:t xml:space="preserve"> in Trou</w:t>
      </w:r>
      <w:r w:rsidR="00D44250">
        <w:rPr>
          <w:rFonts w:ascii="Amnesty Trade Gothic Light" w:hAnsi="Amnesty Trade Gothic Light" w:cs="Arial"/>
          <w:szCs w:val="18"/>
        </w:rPr>
        <w:t>-</w:t>
      </w:r>
      <w:r w:rsidR="00024F94">
        <w:rPr>
          <w:rFonts w:ascii="Amnesty Trade Gothic Light" w:hAnsi="Amnesty Trade Gothic Light" w:cs="Arial"/>
          <w:szCs w:val="18"/>
        </w:rPr>
        <w:t>du</w:t>
      </w:r>
      <w:r w:rsidR="00D44250">
        <w:rPr>
          <w:rFonts w:ascii="Amnesty Trade Gothic Light" w:hAnsi="Amnesty Trade Gothic Light" w:cs="Arial"/>
          <w:szCs w:val="18"/>
        </w:rPr>
        <w:t>-</w:t>
      </w:r>
      <w:r w:rsidR="00024F94">
        <w:rPr>
          <w:rFonts w:ascii="Amnesty Trade Gothic Light" w:hAnsi="Amnesty Trade Gothic Light" w:cs="Arial"/>
          <w:szCs w:val="18"/>
        </w:rPr>
        <w:t>Nord,</w:t>
      </w:r>
      <w:r w:rsidR="00BB78C6">
        <w:rPr>
          <w:rFonts w:ascii="Amnesty Trade Gothic Light" w:hAnsi="Amnesty Trade Gothic Light" w:cs="Arial"/>
          <w:szCs w:val="18"/>
        </w:rPr>
        <w:t xml:space="preserve"> a town in</w:t>
      </w:r>
      <w:r w:rsidR="00024F94">
        <w:rPr>
          <w:rFonts w:ascii="Amnesty Trade Gothic Light" w:hAnsi="Amnesty Trade Gothic Light" w:cs="Arial"/>
          <w:szCs w:val="18"/>
        </w:rPr>
        <w:t xml:space="preserve"> north</w:t>
      </w:r>
      <w:r w:rsidR="00D44250">
        <w:rPr>
          <w:rFonts w:ascii="Amnesty Trade Gothic Light" w:hAnsi="Amnesty Trade Gothic Light" w:cs="Arial"/>
          <w:szCs w:val="18"/>
        </w:rPr>
        <w:t>-east</w:t>
      </w:r>
      <w:r w:rsidR="00024F94">
        <w:rPr>
          <w:rFonts w:ascii="Amnesty Trade Gothic Light" w:hAnsi="Amnesty Trade Gothic Light" w:cs="Arial"/>
          <w:szCs w:val="18"/>
        </w:rPr>
        <w:t xml:space="preserve"> Haiti</w:t>
      </w:r>
      <w:r w:rsidR="009F5D4C">
        <w:rPr>
          <w:rFonts w:ascii="Amnesty Trade Gothic Light" w:hAnsi="Amnesty Trade Gothic Light" w:cs="Arial"/>
          <w:szCs w:val="18"/>
        </w:rPr>
        <w:t xml:space="preserve">. </w:t>
      </w:r>
      <w:r w:rsidR="00003BBC">
        <w:rPr>
          <w:rFonts w:ascii="Amnesty Trade Gothic Light" w:hAnsi="Amnesty Trade Gothic Light" w:cs="Arial"/>
          <w:szCs w:val="18"/>
        </w:rPr>
        <w:t>Since 2013, t</w:t>
      </w:r>
      <w:r w:rsidR="009F5D4C">
        <w:rPr>
          <w:rFonts w:ascii="Amnesty Trade Gothic Light" w:hAnsi="Amnesty Trade Gothic Light" w:cs="Arial"/>
          <w:szCs w:val="18"/>
        </w:rPr>
        <w:t xml:space="preserve">he organization </w:t>
      </w:r>
      <w:r w:rsidR="00003BBC">
        <w:rPr>
          <w:rFonts w:ascii="Amnesty Trade Gothic Light" w:hAnsi="Amnesty Trade Gothic Light" w:cs="Arial"/>
          <w:szCs w:val="18"/>
        </w:rPr>
        <w:t xml:space="preserve">has </w:t>
      </w:r>
      <w:r w:rsidR="00870C0E">
        <w:rPr>
          <w:rFonts w:ascii="Amnesty Trade Gothic Light" w:hAnsi="Amnesty Trade Gothic Light" w:cs="Arial"/>
          <w:szCs w:val="18"/>
        </w:rPr>
        <w:t xml:space="preserve">been involved </w:t>
      </w:r>
      <w:r w:rsidR="00181BDF">
        <w:rPr>
          <w:rFonts w:ascii="Amnesty Trade Gothic Light" w:hAnsi="Amnesty Trade Gothic Light" w:cs="Arial"/>
          <w:szCs w:val="18"/>
        </w:rPr>
        <w:t xml:space="preserve">in </w:t>
      </w:r>
      <w:r w:rsidR="00003BBC">
        <w:rPr>
          <w:rFonts w:ascii="Amnesty Trade Gothic Light" w:hAnsi="Amnesty Trade Gothic Light" w:cs="Arial"/>
          <w:szCs w:val="18"/>
        </w:rPr>
        <w:t>campaign</w:t>
      </w:r>
      <w:r w:rsidR="00181BDF">
        <w:rPr>
          <w:rFonts w:ascii="Amnesty Trade Gothic Light" w:hAnsi="Amnesty Trade Gothic Light" w:cs="Arial"/>
          <w:szCs w:val="18"/>
        </w:rPr>
        <w:t>ing</w:t>
      </w:r>
      <w:r w:rsidR="00003BBC">
        <w:rPr>
          <w:rFonts w:ascii="Amnesty Trade Gothic Light" w:hAnsi="Amnesty Trade Gothic Light" w:cs="Arial"/>
          <w:szCs w:val="18"/>
        </w:rPr>
        <w:t xml:space="preserve"> against </w:t>
      </w:r>
      <w:r w:rsidRPr="004535EA">
        <w:rPr>
          <w:rFonts w:ascii="Amnesty Trade Gothic Light" w:hAnsi="Amnesty Trade Gothic Light" w:cs="Arial"/>
          <w:szCs w:val="18"/>
        </w:rPr>
        <w:t>land seizures</w:t>
      </w:r>
      <w:r w:rsidR="00003BBC">
        <w:rPr>
          <w:rFonts w:ascii="Amnesty Trade Gothic Light" w:hAnsi="Amnesty Trade Gothic Light" w:cs="Arial"/>
          <w:szCs w:val="18"/>
        </w:rPr>
        <w:t>, intimidation</w:t>
      </w:r>
      <w:r w:rsidRPr="004535EA">
        <w:rPr>
          <w:rFonts w:ascii="Amnesty Trade Gothic Light" w:hAnsi="Amnesty Trade Gothic Light" w:cs="Arial"/>
          <w:szCs w:val="18"/>
        </w:rPr>
        <w:t xml:space="preserve"> and </w:t>
      </w:r>
      <w:r w:rsidR="00ED2B71">
        <w:rPr>
          <w:rFonts w:ascii="Amnesty Trade Gothic Light" w:hAnsi="Amnesty Trade Gothic Light" w:cs="Arial"/>
          <w:szCs w:val="18"/>
        </w:rPr>
        <w:t xml:space="preserve">forced </w:t>
      </w:r>
      <w:r w:rsidRPr="004535EA">
        <w:rPr>
          <w:rFonts w:ascii="Amnesty Trade Gothic Light" w:hAnsi="Amnesty Trade Gothic Light" w:cs="Arial"/>
          <w:szCs w:val="18"/>
        </w:rPr>
        <w:t>displacement</w:t>
      </w:r>
      <w:r w:rsidR="00003BBC">
        <w:rPr>
          <w:rFonts w:ascii="Amnesty Trade Gothic Light" w:hAnsi="Amnesty Trade Gothic Light" w:cs="Arial"/>
          <w:szCs w:val="18"/>
        </w:rPr>
        <w:t xml:space="preserve"> </w:t>
      </w:r>
      <w:r w:rsidRPr="004535EA">
        <w:rPr>
          <w:rFonts w:ascii="Amnesty Trade Gothic Light" w:hAnsi="Amnesty Trade Gothic Light" w:cs="Arial"/>
          <w:szCs w:val="18"/>
        </w:rPr>
        <w:t xml:space="preserve">of </w:t>
      </w:r>
      <w:r w:rsidR="00181BDF">
        <w:rPr>
          <w:rFonts w:ascii="Amnesty Trade Gothic Light" w:hAnsi="Amnesty Trade Gothic Light" w:cs="Arial"/>
          <w:szCs w:val="18"/>
        </w:rPr>
        <w:t>subsistence</w:t>
      </w:r>
      <w:r w:rsidRPr="004535EA">
        <w:rPr>
          <w:rFonts w:ascii="Amnesty Trade Gothic Light" w:hAnsi="Amnesty Trade Gothic Light" w:cs="Arial"/>
          <w:szCs w:val="18"/>
        </w:rPr>
        <w:t xml:space="preserve"> farmers by </w:t>
      </w:r>
      <w:r w:rsidR="00ED2B71">
        <w:rPr>
          <w:rFonts w:ascii="Amnesty Trade Gothic Light" w:hAnsi="Amnesty Trade Gothic Light" w:cs="Arial"/>
          <w:szCs w:val="18"/>
        </w:rPr>
        <w:t xml:space="preserve">armed groups suspected to be connected with </w:t>
      </w:r>
      <w:r w:rsidR="006B747E">
        <w:rPr>
          <w:rFonts w:ascii="Amnesty Trade Gothic Light" w:hAnsi="Amnesty Trade Gothic Light" w:cs="Arial"/>
          <w:szCs w:val="18"/>
        </w:rPr>
        <w:t>business interests</w:t>
      </w:r>
      <w:r w:rsidR="00C81A07">
        <w:rPr>
          <w:rFonts w:ascii="Amnesty Trade Gothic Light" w:hAnsi="Amnesty Trade Gothic Light" w:cs="Arial"/>
          <w:szCs w:val="18"/>
        </w:rPr>
        <w:t xml:space="preserve"> and the government</w:t>
      </w:r>
      <w:r w:rsidR="00A34897">
        <w:rPr>
          <w:rFonts w:ascii="Amnesty Trade Gothic Light" w:hAnsi="Amnesty Trade Gothic Light" w:cs="Arial"/>
          <w:szCs w:val="18"/>
        </w:rPr>
        <w:t>.</w:t>
      </w:r>
      <w:r w:rsidR="00CB20A7">
        <w:rPr>
          <w:rFonts w:ascii="Amnesty Trade Gothic Light" w:hAnsi="Amnesty Trade Gothic Light" w:cs="Arial"/>
          <w:szCs w:val="18"/>
        </w:rPr>
        <w:t xml:space="preserve"> </w:t>
      </w:r>
      <w:r w:rsidR="006C6993">
        <w:rPr>
          <w:rFonts w:ascii="Amnesty Trade Gothic Light" w:hAnsi="Amnesty Trade Gothic Light" w:cs="Arial"/>
          <w:szCs w:val="18"/>
        </w:rPr>
        <w:t xml:space="preserve">For </w:t>
      </w:r>
      <w:r w:rsidR="00FE43D4">
        <w:rPr>
          <w:rFonts w:ascii="Amnesty Trade Gothic Light" w:hAnsi="Amnesty Trade Gothic Light" w:cs="Arial"/>
          <w:szCs w:val="18"/>
        </w:rPr>
        <w:t xml:space="preserve">this he has </w:t>
      </w:r>
      <w:r w:rsidR="001B5758">
        <w:rPr>
          <w:rFonts w:ascii="Amnesty Trade Gothic Light" w:hAnsi="Amnesty Trade Gothic Light" w:cs="Arial"/>
          <w:szCs w:val="18"/>
        </w:rPr>
        <w:t xml:space="preserve">suffered </w:t>
      </w:r>
      <w:r w:rsidR="00CB20A7">
        <w:rPr>
          <w:rFonts w:ascii="Amnesty Trade Gothic Light" w:hAnsi="Amnesty Trade Gothic Light" w:cs="Arial"/>
          <w:szCs w:val="18"/>
        </w:rPr>
        <w:t>attempts</w:t>
      </w:r>
      <w:r w:rsidR="001B5758">
        <w:rPr>
          <w:rFonts w:ascii="Amnesty Trade Gothic Light" w:hAnsi="Amnesty Trade Gothic Light" w:cs="Arial"/>
          <w:szCs w:val="18"/>
        </w:rPr>
        <w:t xml:space="preserve"> </w:t>
      </w:r>
      <w:r w:rsidR="00FE43D4">
        <w:rPr>
          <w:rFonts w:ascii="Amnesty Trade Gothic Light" w:hAnsi="Amnesty Trade Gothic Light" w:cs="Arial"/>
          <w:szCs w:val="18"/>
        </w:rPr>
        <w:t xml:space="preserve">by armed gangs </w:t>
      </w:r>
      <w:r w:rsidR="001B5758">
        <w:rPr>
          <w:rFonts w:ascii="Amnesty Trade Gothic Light" w:hAnsi="Amnesty Trade Gothic Light" w:cs="Arial"/>
          <w:szCs w:val="18"/>
        </w:rPr>
        <w:t>to beat or kill him</w:t>
      </w:r>
      <w:r w:rsidR="00FE43D4">
        <w:rPr>
          <w:rFonts w:ascii="Amnesty Trade Gothic Light" w:hAnsi="Amnesty Trade Gothic Light" w:cs="Arial"/>
          <w:szCs w:val="18"/>
        </w:rPr>
        <w:t xml:space="preserve"> on numerous occasions</w:t>
      </w:r>
      <w:r w:rsidR="00387D4F">
        <w:rPr>
          <w:rFonts w:ascii="Amnesty Trade Gothic Light" w:hAnsi="Amnesty Trade Gothic Light" w:cs="Arial"/>
          <w:szCs w:val="18"/>
        </w:rPr>
        <w:t xml:space="preserve">, including </w:t>
      </w:r>
      <w:r w:rsidR="00B1161F">
        <w:rPr>
          <w:rFonts w:ascii="Amnesty Trade Gothic Light" w:hAnsi="Amnesty Trade Gothic Light" w:cs="Arial"/>
          <w:szCs w:val="18"/>
        </w:rPr>
        <w:t xml:space="preserve">a stabbing </w:t>
      </w:r>
      <w:r w:rsidR="00A227B8">
        <w:rPr>
          <w:rFonts w:ascii="Amnesty Trade Gothic Light" w:hAnsi="Amnesty Trade Gothic Light" w:cs="Arial"/>
          <w:szCs w:val="18"/>
        </w:rPr>
        <w:t xml:space="preserve">at the hands of armed men </w:t>
      </w:r>
      <w:r w:rsidR="00387D4F">
        <w:rPr>
          <w:rFonts w:ascii="Amnesty Trade Gothic Light" w:hAnsi="Amnesty Trade Gothic Light" w:cs="Arial"/>
          <w:szCs w:val="18"/>
        </w:rPr>
        <w:t xml:space="preserve">during a peaceful protest in 2019, </w:t>
      </w:r>
      <w:r w:rsidR="00572269">
        <w:rPr>
          <w:rFonts w:ascii="Amnesty Trade Gothic Light" w:hAnsi="Amnesty Trade Gothic Light" w:cs="Arial"/>
          <w:szCs w:val="18"/>
        </w:rPr>
        <w:t xml:space="preserve">a year in which </w:t>
      </w:r>
      <w:r w:rsidR="00387D4F">
        <w:rPr>
          <w:rFonts w:ascii="Amnesty Trade Gothic Light" w:hAnsi="Amnesty Trade Gothic Light" w:cs="Arial"/>
          <w:szCs w:val="18"/>
        </w:rPr>
        <w:t xml:space="preserve">violent repression of protests against </w:t>
      </w:r>
      <w:r w:rsidR="00AC0FE2">
        <w:rPr>
          <w:rFonts w:ascii="Amnesty Trade Gothic Light" w:hAnsi="Amnesty Trade Gothic Light" w:cs="Arial"/>
          <w:szCs w:val="18"/>
        </w:rPr>
        <w:t>corruption and impunity</w:t>
      </w:r>
      <w:r w:rsidR="00BB16C1">
        <w:rPr>
          <w:rFonts w:ascii="Amnesty Trade Gothic Light" w:hAnsi="Amnesty Trade Gothic Light" w:cs="Arial"/>
          <w:szCs w:val="18"/>
        </w:rPr>
        <w:t xml:space="preserve"> took place across the country</w:t>
      </w:r>
      <w:r w:rsidR="00AC0FE2">
        <w:rPr>
          <w:rFonts w:ascii="Amnesty Trade Gothic Light" w:hAnsi="Amnesty Trade Gothic Light" w:cs="Arial"/>
          <w:szCs w:val="18"/>
        </w:rPr>
        <w:t>.</w:t>
      </w:r>
      <w:r w:rsidR="00511F0E">
        <w:rPr>
          <w:rFonts w:ascii="Amnesty Trade Gothic Light" w:hAnsi="Amnesty Trade Gothic Light" w:cs="Arial"/>
          <w:szCs w:val="18"/>
        </w:rPr>
        <w:t xml:space="preserve"> </w:t>
      </w:r>
    </w:p>
    <w:p w14:paraId="7CF0CC62" w14:textId="77777777" w:rsidR="008C5F00" w:rsidRDefault="008C5F00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</w:p>
    <w:p w14:paraId="118762CB" w14:textId="5B66539F" w:rsidR="00C864C9" w:rsidRDefault="00BB16C1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>
        <w:rPr>
          <w:rFonts w:ascii="Amnesty Trade Gothic Light" w:hAnsi="Amnesty Trade Gothic Light" w:cs="Arial"/>
          <w:szCs w:val="18"/>
        </w:rPr>
        <w:t xml:space="preserve">In 2020, </w:t>
      </w:r>
      <w:r w:rsidR="00C7116C">
        <w:rPr>
          <w:rFonts w:ascii="Amnesty Trade Gothic Light" w:hAnsi="Amnesty Trade Gothic Light" w:cs="Arial"/>
          <w:szCs w:val="18"/>
        </w:rPr>
        <w:t xml:space="preserve">as </w:t>
      </w:r>
      <w:r w:rsidR="002E00A5">
        <w:rPr>
          <w:rFonts w:ascii="Amnesty Trade Gothic Light" w:hAnsi="Amnesty Trade Gothic Light" w:cs="Arial"/>
          <w:szCs w:val="18"/>
        </w:rPr>
        <w:t>more subsistence farmers</w:t>
      </w:r>
      <w:r w:rsidR="00C7116C">
        <w:rPr>
          <w:rFonts w:ascii="Amnesty Trade Gothic Light" w:hAnsi="Amnesty Trade Gothic Light" w:cs="Arial"/>
          <w:szCs w:val="18"/>
        </w:rPr>
        <w:t xml:space="preserve"> faced expropriations</w:t>
      </w:r>
      <w:r w:rsidR="008228D6">
        <w:rPr>
          <w:rFonts w:ascii="Amnesty Trade Gothic Light" w:hAnsi="Amnesty Trade Gothic Light" w:cs="Arial"/>
          <w:szCs w:val="18"/>
        </w:rPr>
        <w:t xml:space="preserve">, </w:t>
      </w:r>
      <w:r w:rsidR="002731F2">
        <w:rPr>
          <w:rFonts w:ascii="Amnesty Trade Gothic Light" w:hAnsi="Amnesty Trade Gothic Light" w:cs="Arial"/>
          <w:szCs w:val="18"/>
        </w:rPr>
        <w:t>threats,</w:t>
      </w:r>
      <w:r w:rsidR="008228D6">
        <w:rPr>
          <w:rFonts w:ascii="Amnesty Trade Gothic Light" w:hAnsi="Amnesty Trade Gothic Light" w:cs="Arial"/>
          <w:szCs w:val="18"/>
        </w:rPr>
        <w:t xml:space="preserve"> and violence, Mr. Castin</w:t>
      </w:r>
      <w:r w:rsidR="00F03F7F">
        <w:rPr>
          <w:rFonts w:ascii="Amnesty Trade Gothic Light" w:hAnsi="Amnesty Trade Gothic Light" w:cs="Arial"/>
          <w:szCs w:val="18"/>
        </w:rPr>
        <w:t xml:space="preserve"> supported their demands </w:t>
      </w:r>
      <w:r w:rsidR="00F975F7">
        <w:rPr>
          <w:rFonts w:ascii="Amnesty Trade Gothic Light" w:hAnsi="Amnesty Trade Gothic Light" w:cs="Arial"/>
          <w:szCs w:val="18"/>
        </w:rPr>
        <w:t xml:space="preserve">with documentation and advocacy, </w:t>
      </w:r>
      <w:r w:rsidR="00F03F7F">
        <w:rPr>
          <w:rFonts w:ascii="Amnesty Trade Gothic Light" w:hAnsi="Amnesty Trade Gothic Light" w:cs="Arial"/>
          <w:szCs w:val="18"/>
        </w:rPr>
        <w:t>and organized peaceful protests. On 10 October</w:t>
      </w:r>
      <w:r w:rsidR="00FE7922">
        <w:rPr>
          <w:rFonts w:ascii="Amnesty Trade Gothic Light" w:hAnsi="Amnesty Trade Gothic Light" w:cs="Arial"/>
          <w:szCs w:val="18"/>
        </w:rPr>
        <w:t>,</w:t>
      </w:r>
      <w:r w:rsidR="00181BDF">
        <w:rPr>
          <w:rFonts w:ascii="Amnesty Trade Gothic Light" w:hAnsi="Amnesty Trade Gothic Light" w:cs="Arial"/>
          <w:szCs w:val="18"/>
        </w:rPr>
        <w:t xml:space="preserve"> after one such protest</w:t>
      </w:r>
      <w:r w:rsidR="00C81A07">
        <w:rPr>
          <w:rFonts w:ascii="Amnesty Trade Gothic Light" w:hAnsi="Amnesty Trade Gothic Light" w:cs="Arial"/>
          <w:szCs w:val="18"/>
        </w:rPr>
        <w:t>,</w:t>
      </w:r>
      <w:r w:rsidR="00FE7922">
        <w:rPr>
          <w:rFonts w:ascii="Amnesty Trade Gothic Light" w:hAnsi="Amnesty Trade Gothic Light" w:cs="Arial"/>
          <w:szCs w:val="18"/>
        </w:rPr>
        <w:t xml:space="preserve"> six men </w:t>
      </w:r>
      <w:r w:rsidR="00E47144">
        <w:rPr>
          <w:rFonts w:ascii="Amnesty Trade Gothic Light" w:hAnsi="Amnesty Trade Gothic Light" w:cs="Arial"/>
          <w:szCs w:val="18"/>
        </w:rPr>
        <w:t>stood outside Mr</w:t>
      </w:r>
      <w:r w:rsidR="00C81A07">
        <w:rPr>
          <w:rFonts w:ascii="Amnesty Trade Gothic Light" w:hAnsi="Amnesty Trade Gothic Light" w:cs="Arial"/>
          <w:szCs w:val="18"/>
        </w:rPr>
        <w:t>.</w:t>
      </w:r>
      <w:r w:rsidR="00E47144">
        <w:rPr>
          <w:rFonts w:ascii="Amnesty Trade Gothic Light" w:hAnsi="Amnesty Trade Gothic Light" w:cs="Arial"/>
          <w:szCs w:val="18"/>
        </w:rPr>
        <w:t xml:space="preserve"> Castin’s home for several hours and began shooting </w:t>
      </w:r>
      <w:r w:rsidR="00F20086">
        <w:rPr>
          <w:rFonts w:ascii="Amnesty Trade Gothic Light" w:hAnsi="Amnesty Trade Gothic Light" w:cs="Arial"/>
          <w:szCs w:val="18"/>
        </w:rPr>
        <w:t xml:space="preserve">around </w:t>
      </w:r>
      <w:r w:rsidR="00E47144">
        <w:rPr>
          <w:rFonts w:ascii="Amnesty Trade Gothic Light" w:hAnsi="Amnesty Trade Gothic Light" w:cs="Arial"/>
          <w:szCs w:val="18"/>
        </w:rPr>
        <w:t>the house</w:t>
      </w:r>
      <w:r w:rsidR="00181BDF">
        <w:rPr>
          <w:rFonts w:ascii="Amnesty Trade Gothic Light" w:hAnsi="Amnesty Trade Gothic Light" w:cs="Arial"/>
          <w:szCs w:val="18"/>
        </w:rPr>
        <w:t xml:space="preserve"> and smashed a window</w:t>
      </w:r>
      <w:r w:rsidR="00E47144">
        <w:rPr>
          <w:rFonts w:ascii="Amnesty Trade Gothic Light" w:hAnsi="Amnesty Trade Gothic Light" w:cs="Arial"/>
          <w:szCs w:val="18"/>
        </w:rPr>
        <w:t xml:space="preserve"> while he an</w:t>
      </w:r>
      <w:r w:rsidR="00F20086">
        <w:rPr>
          <w:rFonts w:ascii="Amnesty Trade Gothic Light" w:hAnsi="Amnesty Trade Gothic Light" w:cs="Arial"/>
          <w:szCs w:val="18"/>
        </w:rPr>
        <w:t xml:space="preserve">d his family </w:t>
      </w:r>
      <w:r w:rsidR="00F975F7">
        <w:rPr>
          <w:rFonts w:ascii="Amnesty Trade Gothic Light" w:hAnsi="Amnesty Trade Gothic Light" w:cs="Arial"/>
          <w:szCs w:val="18"/>
        </w:rPr>
        <w:t>were</w:t>
      </w:r>
      <w:r w:rsidR="00F20086">
        <w:rPr>
          <w:rFonts w:ascii="Amnesty Trade Gothic Light" w:hAnsi="Amnesty Trade Gothic Light" w:cs="Arial"/>
          <w:szCs w:val="18"/>
        </w:rPr>
        <w:t xml:space="preserve"> inside</w:t>
      </w:r>
      <w:r w:rsidR="00AA0F49">
        <w:rPr>
          <w:rFonts w:ascii="Amnesty Trade Gothic Light" w:hAnsi="Amnesty Trade Gothic Light" w:cs="Arial"/>
          <w:szCs w:val="18"/>
        </w:rPr>
        <w:t>.</w:t>
      </w:r>
      <w:r w:rsidR="004C4DF4">
        <w:rPr>
          <w:rFonts w:ascii="Amnesty Trade Gothic Light" w:hAnsi="Amnesty Trade Gothic Light" w:cs="Arial"/>
          <w:szCs w:val="18"/>
        </w:rPr>
        <w:t xml:space="preserve"> Later in October, </w:t>
      </w:r>
      <w:r w:rsidR="00E057FE">
        <w:rPr>
          <w:rFonts w:ascii="Amnesty Trade Gothic Light" w:hAnsi="Amnesty Trade Gothic Light" w:cs="Arial"/>
          <w:szCs w:val="18"/>
        </w:rPr>
        <w:t xml:space="preserve">on three </w:t>
      </w:r>
      <w:r w:rsidR="0021720B">
        <w:rPr>
          <w:rFonts w:ascii="Amnesty Trade Gothic Light" w:hAnsi="Amnesty Trade Gothic Light" w:cs="Arial"/>
          <w:szCs w:val="18"/>
        </w:rPr>
        <w:t xml:space="preserve">separate </w:t>
      </w:r>
      <w:r w:rsidR="00E057FE">
        <w:rPr>
          <w:rFonts w:ascii="Amnesty Trade Gothic Light" w:hAnsi="Amnesty Trade Gothic Light" w:cs="Arial"/>
          <w:szCs w:val="18"/>
        </w:rPr>
        <w:t xml:space="preserve">occasions </w:t>
      </w:r>
      <w:r w:rsidR="004C4DF4">
        <w:rPr>
          <w:rFonts w:ascii="Amnesty Trade Gothic Light" w:hAnsi="Amnesty Trade Gothic Light" w:cs="Arial"/>
          <w:szCs w:val="18"/>
        </w:rPr>
        <w:t>a ma</w:t>
      </w:r>
      <w:r w:rsidR="007A56E1">
        <w:rPr>
          <w:rFonts w:ascii="Amnesty Trade Gothic Light" w:hAnsi="Amnesty Trade Gothic Light" w:cs="Arial"/>
          <w:szCs w:val="18"/>
        </w:rPr>
        <w:t>n went to the school of one of Mr. Castin’s children and asked</w:t>
      </w:r>
      <w:r w:rsidR="009278AD">
        <w:rPr>
          <w:rFonts w:ascii="Amnesty Trade Gothic Light" w:hAnsi="Amnesty Trade Gothic Light" w:cs="Arial"/>
          <w:szCs w:val="18"/>
        </w:rPr>
        <w:t xml:space="preserve"> the school staff</w:t>
      </w:r>
      <w:r w:rsidR="007A56E1">
        <w:rPr>
          <w:rFonts w:ascii="Amnesty Trade Gothic Light" w:hAnsi="Amnesty Trade Gothic Light" w:cs="Arial"/>
          <w:szCs w:val="18"/>
        </w:rPr>
        <w:t xml:space="preserve"> for his child by nam</w:t>
      </w:r>
      <w:r w:rsidR="00E057FE">
        <w:rPr>
          <w:rFonts w:ascii="Amnesty Trade Gothic Light" w:hAnsi="Amnesty Trade Gothic Light" w:cs="Arial"/>
          <w:szCs w:val="18"/>
        </w:rPr>
        <w:t>e</w:t>
      </w:r>
      <w:r w:rsidR="00A2197D">
        <w:rPr>
          <w:rFonts w:ascii="Amnesty Trade Gothic Light" w:hAnsi="Amnesty Trade Gothic Light" w:cs="Arial"/>
          <w:szCs w:val="18"/>
        </w:rPr>
        <w:t xml:space="preserve"> in an apparent kidnapping or intimidation attempt.</w:t>
      </w:r>
      <w:r w:rsidR="00C210E0">
        <w:rPr>
          <w:rFonts w:ascii="Amnesty Trade Gothic Light" w:hAnsi="Amnesty Trade Gothic Light" w:cs="Arial"/>
          <w:szCs w:val="18"/>
        </w:rPr>
        <w:t xml:space="preserve"> The child had to be pulled out of school for their safety.</w:t>
      </w:r>
    </w:p>
    <w:p w14:paraId="3EC2E12A" w14:textId="4963B79A" w:rsidR="00C864C9" w:rsidRDefault="00E057FE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>
        <w:rPr>
          <w:rFonts w:ascii="Amnesty Trade Gothic Light" w:hAnsi="Amnesty Trade Gothic Light" w:cs="Arial"/>
          <w:szCs w:val="18"/>
        </w:rPr>
        <w:t xml:space="preserve"> </w:t>
      </w:r>
    </w:p>
    <w:p w14:paraId="29020EE9" w14:textId="5E7D6461" w:rsidR="004C456C" w:rsidRDefault="00C864C9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>
        <w:rPr>
          <w:rFonts w:ascii="Amnesty Trade Gothic Light" w:hAnsi="Amnesty Trade Gothic Light" w:cs="Arial"/>
          <w:szCs w:val="18"/>
        </w:rPr>
        <w:t>During the last two months of 2020, a</w:t>
      </w:r>
      <w:r w:rsidR="006412D4">
        <w:rPr>
          <w:rFonts w:ascii="Amnesty Trade Gothic Light" w:hAnsi="Amnesty Trade Gothic Light" w:cs="Arial"/>
          <w:szCs w:val="18"/>
        </w:rPr>
        <w:t xml:space="preserve">rmed men went to </w:t>
      </w:r>
      <w:r>
        <w:rPr>
          <w:rFonts w:ascii="Amnesty Trade Gothic Light" w:hAnsi="Amnesty Trade Gothic Light" w:cs="Arial"/>
          <w:szCs w:val="18"/>
        </w:rPr>
        <w:t>Mr</w:t>
      </w:r>
      <w:r w:rsidR="00C81A07">
        <w:rPr>
          <w:rFonts w:ascii="Amnesty Trade Gothic Light" w:hAnsi="Amnesty Trade Gothic Light" w:cs="Arial"/>
          <w:szCs w:val="18"/>
        </w:rPr>
        <w:t>.</w:t>
      </w:r>
      <w:r>
        <w:rPr>
          <w:rFonts w:ascii="Amnesty Trade Gothic Light" w:hAnsi="Amnesty Trade Gothic Light" w:cs="Arial"/>
          <w:szCs w:val="18"/>
        </w:rPr>
        <w:t xml:space="preserve"> Castin’s</w:t>
      </w:r>
      <w:r w:rsidR="006412D4">
        <w:rPr>
          <w:rFonts w:ascii="Amnesty Trade Gothic Light" w:hAnsi="Amnesty Trade Gothic Light" w:cs="Arial"/>
          <w:szCs w:val="18"/>
        </w:rPr>
        <w:t xml:space="preserve"> </w:t>
      </w:r>
      <w:r w:rsidR="00FD0AFB">
        <w:rPr>
          <w:rFonts w:ascii="Amnesty Trade Gothic Light" w:hAnsi="Amnesty Trade Gothic Light" w:cs="Arial"/>
          <w:szCs w:val="18"/>
        </w:rPr>
        <w:t>house regularly at night and shot their weapons nearby</w:t>
      </w:r>
      <w:r w:rsidR="002F1667">
        <w:rPr>
          <w:rFonts w:ascii="Amnesty Trade Gothic Light" w:hAnsi="Amnesty Trade Gothic Light" w:cs="Arial"/>
          <w:szCs w:val="18"/>
        </w:rPr>
        <w:t xml:space="preserve">. </w:t>
      </w:r>
      <w:r w:rsidR="00947BAD">
        <w:rPr>
          <w:rFonts w:ascii="Amnesty Trade Gothic Light" w:hAnsi="Amnesty Trade Gothic Light" w:cs="Arial"/>
          <w:szCs w:val="18"/>
        </w:rPr>
        <w:t>This also happened on</w:t>
      </w:r>
      <w:r w:rsidR="002F1667">
        <w:rPr>
          <w:rFonts w:ascii="Amnesty Trade Gothic Light" w:hAnsi="Amnesty Trade Gothic Light" w:cs="Arial"/>
          <w:szCs w:val="18"/>
        </w:rPr>
        <w:t xml:space="preserve"> 31 December, </w:t>
      </w:r>
      <w:r w:rsidR="00947BAD">
        <w:rPr>
          <w:rFonts w:ascii="Amnesty Trade Gothic Light" w:hAnsi="Amnesty Trade Gothic Light" w:cs="Arial"/>
          <w:szCs w:val="18"/>
        </w:rPr>
        <w:t xml:space="preserve">when the men, in addition to firing gunshots in front of the house, also threw rocks and bottles </w:t>
      </w:r>
      <w:r w:rsidR="00546C28">
        <w:rPr>
          <w:rFonts w:ascii="Amnesty Trade Gothic Light" w:hAnsi="Amnesty Trade Gothic Light" w:cs="Arial"/>
          <w:szCs w:val="18"/>
        </w:rPr>
        <w:t xml:space="preserve">smashing all </w:t>
      </w:r>
      <w:r w:rsidR="00546C28" w:rsidRPr="00D07D4C">
        <w:rPr>
          <w:rFonts w:ascii="Amnesty Trade Gothic Light" w:hAnsi="Amnesty Trade Gothic Light" w:cs="Arial"/>
          <w:szCs w:val="18"/>
        </w:rPr>
        <w:t>the windows and</w:t>
      </w:r>
      <w:r w:rsidR="007F7E24" w:rsidRPr="00D07D4C">
        <w:rPr>
          <w:rFonts w:ascii="Amnesty Trade Gothic Light" w:hAnsi="Amnesty Trade Gothic Light" w:cs="Arial"/>
          <w:szCs w:val="18"/>
        </w:rPr>
        <w:t xml:space="preserve"> injuring </w:t>
      </w:r>
      <w:r w:rsidR="00636216">
        <w:rPr>
          <w:rFonts w:ascii="Amnesty Trade Gothic Light" w:hAnsi="Amnesty Trade Gothic Light" w:cs="Arial"/>
          <w:szCs w:val="18"/>
        </w:rPr>
        <w:t>another</w:t>
      </w:r>
      <w:r w:rsidR="00636216" w:rsidRPr="00D07D4C">
        <w:rPr>
          <w:rFonts w:ascii="Amnesty Trade Gothic Light" w:hAnsi="Amnesty Trade Gothic Light" w:cs="Arial"/>
          <w:szCs w:val="18"/>
        </w:rPr>
        <w:t xml:space="preserve"> </w:t>
      </w:r>
      <w:r w:rsidR="007F7E24" w:rsidRPr="00D07D4C">
        <w:rPr>
          <w:rFonts w:ascii="Amnesty Trade Gothic Light" w:hAnsi="Amnesty Trade Gothic Light" w:cs="Arial"/>
          <w:szCs w:val="18"/>
        </w:rPr>
        <w:t>of Mr</w:t>
      </w:r>
      <w:r w:rsidR="00181BDF" w:rsidRPr="00D07D4C">
        <w:rPr>
          <w:rFonts w:ascii="Amnesty Trade Gothic Light" w:hAnsi="Amnesty Trade Gothic Light" w:cs="Arial"/>
          <w:szCs w:val="18"/>
        </w:rPr>
        <w:t>.</w:t>
      </w:r>
      <w:r w:rsidR="007F7E24" w:rsidRPr="00D07D4C">
        <w:rPr>
          <w:rFonts w:ascii="Amnesty Trade Gothic Light" w:hAnsi="Amnesty Trade Gothic Light" w:cs="Arial"/>
          <w:szCs w:val="18"/>
        </w:rPr>
        <w:t xml:space="preserve"> Castin’s children. </w:t>
      </w:r>
      <w:r w:rsidR="00166571" w:rsidRPr="00D07D4C">
        <w:rPr>
          <w:rFonts w:ascii="Amnesty Trade Gothic Light" w:hAnsi="Amnesty Trade Gothic Light" w:cs="Arial"/>
          <w:szCs w:val="18"/>
        </w:rPr>
        <w:t xml:space="preserve">He called the police, but no one came to the house to </w:t>
      </w:r>
      <w:r w:rsidR="00181BDF" w:rsidRPr="00D07D4C">
        <w:rPr>
          <w:rFonts w:ascii="Amnesty Trade Gothic Light" w:hAnsi="Amnesty Trade Gothic Light" w:cs="Arial"/>
          <w:szCs w:val="18"/>
        </w:rPr>
        <w:t xml:space="preserve">protect </w:t>
      </w:r>
      <w:r w:rsidR="006E63A6" w:rsidRPr="00D07D4C">
        <w:rPr>
          <w:rFonts w:ascii="Amnesty Trade Gothic Light" w:hAnsi="Amnesty Trade Gothic Light" w:cs="Arial"/>
          <w:szCs w:val="18"/>
        </w:rPr>
        <w:t>the family</w:t>
      </w:r>
      <w:r w:rsidR="00181BDF" w:rsidRPr="00D07D4C">
        <w:rPr>
          <w:rFonts w:ascii="Amnesty Trade Gothic Light" w:hAnsi="Amnesty Trade Gothic Light" w:cs="Arial"/>
          <w:szCs w:val="18"/>
        </w:rPr>
        <w:t xml:space="preserve"> and arrest the </w:t>
      </w:r>
      <w:r w:rsidR="00AB6678">
        <w:rPr>
          <w:rFonts w:ascii="Amnesty Trade Gothic Light" w:hAnsi="Amnesty Trade Gothic Light" w:cs="Arial"/>
          <w:szCs w:val="18"/>
        </w:rPr>
        <w:t>attackers.</w:t>
      </w:r>
    </w:p>
    <w:p w14:paraId="399ECE93" w14:textId="77777777" w:rsidR="004C456C" w:rsidRDefault="004C456C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</w:p>
    <w:p w14:paraId="52BF6DC1" w14:textId="7D946AF0" w:rsidR="004C456C" w:rsidRDefault="00A564EC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 w:rsidRPr="00D07D4C">
        <w:rPr>
          <w:rFonts w:ascii="Amnesty Trade Gothic Light" w:hAnsi="Amnesty Trade Gothic Light" w:cs="Arial"/>
          <w:szCs w:val="18"/>
        </w:rPr>
        <w:t>Since then, Mr</w:t>
      </w:r>
      <w:r w:rsidR="00181BDF" w:rsidRPr="00D07D4C">
        <w:rPr>
          <w:rFonts w:ascii="Amnesty Trade Gothic Light" w:hAnsi="Amnesty Trade Gothic Light" w:cs="Arial"/>
          <w:szCs w:val="18"/>
        </w:rPr>
        <w:t>.</w:t>
      </w:r>
      <w:r w:rsidRPr="00D07D4C">
        <w:rPr>
          <w:rFonts w:ascii="Amnesty Trade Gothic Light" w:hAnsi="Amnesty Trade Gothic Light" w:cs="Arial"/>
          <w:szCs w:val="18"/>
        </w:rPr>
        <w:t xml:space="preserve"> Castin and his family </w:t>
      </w:r>
      <w:r w:rsidR="00280F70" w:rsidRPr="00D07D4C">
        <w:rPr>
          <w:rFonts w:ascii="Amnesty Trade Gothic Light" w:hAnsi="Amnesty Trade Gothic Light" w:cs="Arial"/>
          <w:szCs w:val="18"/>
        </w:rPr>
        <w:t xml:space="preserve">had to leave their home and their children </w:t>
      </w:r>
      <w:r w:rsidR="003E4B0F">
        <w:rPr>
          <w:rFonts w:ascii="Amnesty Trade Gothic Light" w:hAnsi="Amnesty Trade Gothic Light" w:cs="Arial"/>
          <w:szCs w:val="18"/>
        </w:rPr>
        <w:t xml:space="preserve">are unable to </w:t>
      </w:r>
      <w:r w:rsidR="00280F70" w:rsidRPr="00D07D4C">
        <w:rPr>
          <w:rFonts w:ascii="Amnesty Trade Gothic Light" w:hAnsi="Amnesty Trade Gothic Light" w:cs="Arial"/>
          <w:szCs w:val="18"/>
        </w:rPr>
        <w:t>attend school</w:t>
      </w:r>
      <w:r w:rsidR="00A55054" w:rsidRPr="00D07D4C">
        <w:rPr>
          <w:rFonts w:ascii="Amnesty Trade Gothic Light" w:hAnsi="Amnesty Trade Gothic Light" w:cs="Arial"/>
          <w:szCs w:val="18"/>
        </w:rPr>
        <w:t xml:space="preserve"> for their safety.</w:t>
      </w:r>
      <w:r w:rsidR="00100554" w:rsidRPr="00D07D4C">
        <w:rPr>
          <w:rFonts w:ascii="Amnesty Trade Gothic Light" w:hAnsi="Amnesty Trade Gothic Light" w:cs="Arial"/>
          <w:szCs w:val="18"/>
        </w:rPr>
        <w:t xml:space="preserve"> After </w:t>
      </w:r>
      <w:r w:rsidR="00583330">
        <w:rPr>
          <w:rFonts w:ascii="Amnesty Trade Gothic Light" w:hAnsi="Amnesty Trade Gothic Light" w:cs="Arial"/>
          <w:szCs w:val="18"/>
        </w:rPr>
        <w:t>leaving</w:t>
      </w:r>
      <w:r w:rsidR="00100554" w:rsidRPr="00D07D4C">
        <w:rPr>
          <w:rFonts w:ascii="Amnesty Trade Gothic Light" w:hAnsi="Amnesty Trade Gothic Light" w:cs="Arial"/>
          <w:szCs w:val="18"/>
        </w:rPr>
        <w:t>, armed men continue</w:t>
      </w:r>
      <w:r w:rsidR="00F8024C">
        <w:rPr>
          <w:rFonts w:ascii="Amnesty Trade Gothic Light" w:hAnsi="Amnesty Trade Gothic Light" w:cs="Arial"/>
          <w:szCs w:val="18"/>
        </w:rPr>
        <w:t>d</w:t>
      </w:r>
      <w:r w:rsidR="00100554" w:rsidRPr="00D07D4C">
        <w:rPr>
          <w:rFonts w:ascii="Amnesty Trade Gothic Light" w:hAnsi="Amnesty Trade Gothic Light" w:cs="Arial"/>
          <w:szCs w:val="18"/>
        </w:rPr>
        <w:t xml:space="preserve"> to come </w:t>
      </w:r>
      <w:r w:rsidR="003E4B0F">
        <w:rPr>
          <w:rFonts w:ascii="Amnesty Trade Gothic Light" w:hAnsi="Amnesty Trade Gothic Light" w:cs="Arial"/>
          <w:szCs w:val="18"/>
        </w:rPr>
        <w:t>to</w:t>
      </w:r>
      <w:r w:rsidR="00100554" w:rsidRPr="00D07D4C">
        <w:rPr>
          <w:rFonts w:ascii="Amnesty Trade Gothic Light" w:hAnsi="Amnesty Trade Gothic Light" w:cs="Arial"/>
          <w:szCs w:val="18"/>
        </w:rPr>
        <w:t xml:space="preserve"> his house </w:t>
      </w:r>
      <w:r w:rsidR="00984225" w:rsidRPr="00D07D4C">
        <w:rPr>
          <w:rFonts w:ascii="Amnesty Trade Gothic Light" w:hAnsi="Amnesty Trade Gothic Light" w:cs="Arial"/>
          <w:szCs w:val="18"/>
        </w:rPr>
        <w:t xml:space="preserve">for some time looking for him. </w:t>
      </w:r>
    </w:p>
    <w:p w14:paraId="4C391E9D" w14:textId="77777777" w:rsidR="004C456C" w:rsidRDefault="004C456C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</w:p>
    <w:p w14:paraId="35991615" w14:textId="1BCFF033" w:rsidR="00443952" w:rsidRPr="00BF59E5" w:rsidRDefault="004C456C" w:rsidP="00443952">
      <w:pPr>
        <w:spacing w:after="0" w:line="240" w:lineRule="auto"/>
        <w:rPr>
          <w:rFonts w:ascii="Amnesty Trade Gothic Light" w:hAnsi="Amnesty Trade Gothic Light" w:cs="Arial"/>
          <w:szCs w:val="18"/>
        </w:rPr>
      </w:pPr>
      <w:r>
        <w:rPr>
          <w:rFonts w:ascii="Amnesty Trade Gothic Light" w:hAnsi="Amnesty Trade Gothic Light" w:cs="Arial"/>
          <w:szCs w:val="18"/>
        </w:rPr>
        <w:t>O</w:t>
      </w:r>
      <w:r w:rsidRPr="00D07D4C">
        <w:rPr>
          <w:rFonts w:ascii="Amnesty Trade Gothic Light" w:hAnsi="Amnesty Trade Gothic Light" w:cs="Arial"/>
          <w:szCs w:val="18"/>
        </w:rPr>
        <w:t xml:space="preserve">n </w:t>
      </w:r>
      <w:r w:rsidR="003D1456">
        <w:rPr>
          <w:rFonts w:ascii="Amnesty Trade Gothic Light" w:hAnsi="Amnesty Trade Gothic Light" w:cs="Arial"/>
          <w:szCs w:val="18"/>
        </w:rPr>
        <w:t>12</w:t>
      </w:r>
      <w:r w:rsidR="00805214">
        <w:rPr>
          <w:rFonts w:ascii="Amnesty Trade Gothic Light" w:hAnsi="Amnesty Trade Gothic Light" w:cs="Arial"/>
          <w:szCs w:val="18"/>
        </w:rPr>
        <w:t xml:space="preserve"> </w:t>
      </w:r>
      <w:r w:rsidR="00984225" w:rsidRPr="00D07D4C">
        <w:rPr>
          <w:rFonts w:ascii="Amnesty Trade Gothic Light" w:hAnsi="Amnesty Trade Gothic Light" w:cs="Arial"/>
          <w:szCs w:val="18"/>
        </w:rPr>
        <w:t xml:space="preserve">May of 2021, Mr. Castin </w:t>
      </w:r>
      <w:r w:rsidR="00D100A6">
        <w:rPr>
          <w:rFonts w:ascii="Amnesty Trade Gothic Light" w:hAnsi="Amnesty Trade Gothic Light" w:cs="Arial"/>
          <w:szCs w:val="18"/>
        </w:rPr>
        <w:t>was told by a</w:t>
      </w:r>
      <w:r w:rsidR="00D133FC">
        <w:rPr>
          <w:rFonts w:ascii="Amnesty Trade Gothic Light" w:hAnsi="Amnesty Trade Gothic Light" w:cs="Arial"/>
          <w:szCs w:val="18"/>
        </w:rPr>
        <w:t xml:space="preserve">n </w:t>
      </w:r>
      <w:r w:rsidR="00D100A6">
        <w:rPr>
          <w:rFonts w:ascii="Amnesty Trade Gothic Light" w:hAnsi="Amnesty Trade Gothic Light" w:cs="Arial"/>
          <w:szCs w:val="18"/>
        </w:rPr>
        <w:t xml:space="preserve">affiliate </w:t>
      </w:r>
      <w:r w:rsidR="00D133FC">
        <w:rPr>
          <w:rFonts w:ascii="Amnesty Trade Gothic Light" w:hAnsi="Amnesty Trade Gothic Light" w:cs="Arial"/>
          <w:szCs w:val="18"/>
        </w:rPr>
        <w:t>of th</w:t>
      </w:r>
      <w:r w:rsidR="005262A9">
        <w:rPr>
          <w:rFonts w:ascii="Amnesty Trade Gothic Light" w:hAnsi="Amnesty Trade Gothic Light" w:cs="Arial"/>
          <w:szCs w:val="18"/>
        </w:rPr>
        <w:t>e ruling</w:t>
      </w:r>
      <w:r w:rsidR="00D133FC">
        <w:rPr>
          <w:rFonts w:ascii="Amnesty Trade Gothic Light" w:hAnsi="Amnesty Trade Gothic Light" w:cs="Arial"/>
          <w:szCs w:val="18"/>
        </w:rPr>
        <w:t xml:space="preserve"> party </w:t>
      </w:r>
      <w:r w:rsidR="00D100A6">
        <w:rPr>
          <w:rFonts w:ascii="Amnesty Trade Gothic Light" w:hAnsi="Amnesty Trade Gothic Light" w:cs="Arial"/>
          <w:szCs w:val="18"/>
        </w:rPr>
        <w:t xml:space="preserve">that </w:t>
      </w:r>
      <w:r w:rsidR="00D100A6" w:rsidRPr="00D07D4C">
        <w:rPr>
          <w:rFonts w:ascii="Amnesty Trade Gothic Light" w:hAnsi="Amnesty Trade Gothic Light" w:cs="Arial"/>
          <w:szCs w:val="18"/>
        </w:rPr>
        <w:t>government official</w:t>
      </w:r>
      <w:r w:rsidR="00D100A6">
        <w:rPr>
          <w:rFonts w:ascii="Amnesty Trade Gothic Light" w:hAnsi="Amnesty Trade Gothic Light" w:cs="Arial"/>
          <w:szCs w:val="18"/>
        </w:rPr>
        <w:t>s “want him dead”</w:t>
      </w:r>
      <w:r w:rsidR="00D100A6" w:rsidRPr="00D07D4C">
        <w:rPr>
          <w:rFonts w:ascii="Amnesty Trade Gothic Light" w:hAnsi="Amnesty Trade Gothic Light" w:cs="Arial"/>
          <w:szCs w:val="18"/>
        </w:rPr>
        <w:t xml:space="preserve"> </w:t>
      </w:r>
      <w:r w:rsidR="00C11EB5">
        <w:rPr>
          <w:rFonts w:ascii="Amnesty Trade Gothic Light" w:hAnsi="Amnesty Trade Gothic Light" w:cs="Arial"/>
          <w:szCs w:val="18"/>
        </w:rPr>
        <w:t>because of</w:t>
      </w:r>
      <w:r w:rsidR="00984225" w:rsidRPr="00D07D4C">
        <w:rPr>
          <w:rFonts w:ascii="Amnesty Trade Gothic Light" w:hAnsi="Amnesty Trade Gothic Light" w:cs="Arial"/>
          <w:szCs w:val="18"/>
        </w:rPr>
        <w:t xml:space="preserve"> his </w:t>
      </w:r>
      <w:r w:rsidR="00281959" w:rsidRPr="00D07D4C">
        <w:rPr>
          <w:rFonts w:ascii="Amnesty Trade Gothic Light" w:hAnsi="Amnesty Trade Gothic Light" w:cs="Arial"/>
          <w:szCs w:val="18"/>
        </w:rPr>
        <w:t>defence</w:t>
      </w:r>
      <w:r w:rsidR="00984225" w:rsidRPr="00D07D4C">
        <w:rPr>
          <w:rFonts w:ascii="Amnesty Trade Gothic Light" w:hAnsi="Amnesty Trade Gothic Light" w:cs="Arial"/>
          <w:szCs w:val="18"/>
        </w:rPr>
        <w:t xml:space="preserve"> of farmers in a community facing expropriation.</w:t>
      </w:r>
      <w:r w:rsidR="00181BDF" w:rsidRPr="00D07D4C">
        <w:rPr>
          <w:rFonts w:ascii="Amnesty Trade Gothic Light" w:hAnsi="Amnesty Trade Gothic Light" w:cs="Arial"/>
          <w:szCs w:val="18"/>
        </w:rPr>
        <w:t xml:space="preserve"> </w:t>
      </w:r>
      <w:r w:rsidR="00A2197D" w:rsidRPr="00D07D4C">
        <w:rPr>
          <w:rFonts w:ascii="Amnesty Trade Gothic Light" w:hAnsi="Amnesty Trade Gothic Light" w:cs="Arial"/>
          <w:szCs w:val="18"/>
        </w:rPr>
        <w:t xml:space="preserve">Based on information he has received from </w:t>
      </w:r>
      <w:r w:rsidR="00C14A14" w:rsidRPr="00D07D4C">
        <w:rPr>
          <w:rFonts w:ascii="Amnesty Trade Gothic Light" w:hAnsi="Amnesty Trade Gothic Light" w:cs="Arial"/>
          <w:szCs w:val="18"/>
        </w:rPr>
        <w:t>trusted contacts</w:t>
      </w:r>
      <w:r w:rsidR="00012DDF" w:rsidRPr="00D07D4C">
        <w:rPr>
          <w:rFonts w:ascii="Amnesty Trade Gothic Light" w:hAnsi="Amnesty Trade Gothic Light" w:cs="Arial"/>
          <w:szCs w:val="18"/>
        </w:rPr>
        <w:t>, Mr</w:t>
      </w:r>
      <w:r w:rsidR="00C81A07" w:rsidRPr="00D07D4C">
        <w:rPr>
          <w:rFonts w:ascii="Amnesty Trade Gothic Light" w:hAnsi="Amnesty Trade Gothic Light" w:cs="Arial"/>
          <w:szCs w:val="18"/>
        </w:rPr>
        <w:t>.</w:t>
      </w:r>
      <w:r w:rsidR="00012DDF" w:rsidRPr="00D07D4C">
        <w:rPr>
          <w:rFonts w:ascii="Amnesty Trade Gothic Light" w:hAnsi="Amnesty Trade Gothic Light" w:cs="Arial"/>
          <w:szCs w:val="18"/>
        </w:rPr>
        <w:t xml:space="preserve"> Castin believes these </w:t>
      </w:r>
      <w:r w:rsidR="00C80A18" w:rsidRPr="00D07D4C">
        <w:rPr>
          <w:rFonts w:ascii="Amnesty Trade Gothic Light" w:hAnsi="Amnesty Trade Gothic Light" w:cs="Arial"/>
          <w:szCs w:val="18"/>
        </w:rPr>
        <w:t xml:space="preserve">attacks are </w:t>
      </w:r>
      <w:r w:rsidR="009C1BDA" w:rsidRPr="00D07D4C">
        <w:rPr>
          <w:rFonts w:ascii="Amnesty Trade Gothic Light" w:hAnsi="Amnesty Trade Gothic Light" w:cs="Arial"/>
          <w:szCs w:val="18"/>
        </w:rPr>
        <w:t>motivated by his activism</w:t>
      </w:r>
      <w:r w:rsidR="009C1BDA">
        <w:rPr>
          <w:rFonts w:ascii="Amnesty Trade Gothic Light" w:hAnsi="Amnesty Trade Gothic Light" w:cs="Arial"/>
          <w:szCs w:val="18"/>
        </w:rPr>
        <w:t xml:space="preserve"> </w:t>
      </w:r>
      <w:r w:rsidR="00C14A14">
        <w:rPr>
          <w:rFonts w:ascii="Amnesty Trade Gothic Light" w:hAnsi="Amnesty Trade Gothic Light" w:cs="Arial"/>
          <w:szCs w:val="18"/>
        </w:rPr>
        <w:t xml:space="preserve">in favour of dispossessed </w:t>
      </w:r>
      <w:r w:rsidR="00FE04E5">
        <w:rPr>
          <w:rFonts w:ascii="Amnesty Trade Gothic Light" w:hAnsi="Amnesty Trade Gothic Light" w:cs="Arial"/>
          <w:szCs w:val="18"/>
        </w:rPr>
        <w:t xml:space="preserve">subsistence </w:t>
      </w:r>
      <w:r w:rsidR="00C14A14">
        <w:rPr>
          <w:rFonts w:ascii="Amnesty Trade Gothic Light" w:hAnsi="Amnesty Trade Gothic Light" w:cs="Arial"/>
          <w:szCs w:val="18"/>
        </w:rPr>
        <w:t xml:space="preserve">farmers </w:t>
      </w:r>
      <w:r w:rsidR="009C1BDA">
        <w:rPr>
          <w:rFonts w:ascii="Amnesty Trade Gothic Light" w:hAnsi="Amnesty Trade Gothic Light" w:cs="Arial"/>
          <w:szCs w:val="18"/>
        </w:rPr>
        <w:t xml:space="preserve">and that </w:t>
      </w:r>
      <w:r w:rsidR="00666B19">
        <w:rPr>
          <w:rFonts w:ascii="Amnesty Trade Gothic Light" w:hAnsi="Amnesty Trade Gothic Light" w:cs="Arial"/>
          <w:szCs w:val="18"/>
        </w:rPr>
        <w:t xml:space="preserve">the attackers are linked to </w:t>
      </w:r>
      <w:r w:rsidR="00D07D4C">
        <w:rPr>
          <w:rFonts w:ascii="Amnesty Trade Gothic Light" w:hAnsi="Amnesty Trade Gothic Light" w:cs="Arial"/>
          <w:szCs w:val="18"/>
        </w:rPr>
        <w:t>government and business</w:t>
      </w:r>
      <w:r w:rsidR="00531C0A">
        <w:rPr>
          <w:rFonts w:ascii="Amnesty Trade Gothic Light" w:hAnsi="Amnesty Trade Gothic Light" w:cs="Arial"/>
          <w:szCs w:val="18"/>
        </w:rPr>
        <w:t xml:space="preserve"> actors.</w:t>
      </w:r>
    </w:p>
    <w:p w14:paraId="25B52294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7850AAD" w14:textId="5636EC4D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9E54E7">
        <w:rPr>
          <w:rFonts w:ascii="Arial" w:hAnsi="Arial" w:cs="Arial"/>
          <w:sz w:val="20"/>
          <w:szCs w:val="20"/>
        </w:rPr>
        <w:t xml:space="preserve">French. </w:t>
      </w: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25F77E1E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2AE14A0" w14:textId="2C0D7A88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74BB" w:rsidRPr="00F074BB">
        <w:rPr>
          <w:rFonts w:ascii="Arial" w:hAnsi="Arial" w:cs="Arial"/>
          <w:sz w:val="20"/>
          <w:szCs w:val="20"/>
        </w:rPr>
        <w:t xml:space="preserve">23 </w:t>
      </w:r>
      <w:r w:rsidR="006A197B" w:rsidRPr="00F074BB">
        <w:rPr>
          <w:rFonts w:ascii="Arial" w:hAnsi="Arial" w:cs="Arial"/>
          <w:sz w:val="20"/>
          <w:szCs w:val="20"/>
        </w:rPr>
        <w:t>July</w:t>
      </w:r>
      <w:r w:rsidRPr="0082127B">
        <w:rPr>
          <w:rFonts w:ascii="Arial" w:hAnsi="Arial" w:cs="Arial"/>
          <w:sz w:val="20"/>
          <w:szCs w:val="20"/>
        </w:rPr>
        <w:t xml:space="preserve"> 20</w:t>
      </w:r>
      <w:r w:rsidR="00C0700C">
        <w:rPr>
          <w:rFonts w:ascii="Arial" w:hAnsi="Arial" w:cs="Arial"/>
          <w:sz w:val="20"/>
          <w:szCs w:val="20"/>
        </w:rPr>
        <w:t>21</w:t>
      </w:r>
      <w:r w:rsidR="006A197B" w:rsidRPr="0082127B" w:rsidDel="006A197B">
        <w:rPr>
          <w:rFonts w:ascii="Arial" w:hAnsi="Arial" w:cs="Arial"/>
          <w:sz w:val="20"/>
          <w:szCs w:val="20"/>
        </w:rPr>
        <w:t xml:space="preserve"> </w:t>
      </w:r>
    </w:p>
    <w:p w14:paraId="0B59FBCB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61D6108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2031EC" w14:textId="7B3BA654" w:rsidR="005D2C37" w:rsidRPr="00293885" w:rsidRDefault="005D2C37" w:rsidP="00980425">
      <w:pPr>
        <w:spacing w:after="0" w:line="240" w:lineRule="auto"/>
        <w:rPr>
          <w:rFonts w:ascii="Amnesty Trade Gothic Light" w:hAnsi="Amnesty Trade Gothic Light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6A197B">
        <w:rPr>
          <w:rFonts w:ascii="Arial" w:hAnsi="Arial" w:cs="Arial"/>
          <w:b/>
          <w:sz w:val="20"/>
          <w:szCs w:val="20"/>
        </w:rPr>
        <w:t>Milostene Castin</w:t>
      </w:r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6A197B">
        <w:rPr>
          <w:rFonts w:ascii="Arial" w:hAnsi="Arial" w:cs="Arial"/>
          <w:sz w:val="20"/>
          <w:szCs w:val="20"/>
        </w:rPr>
        <w:t>He, him, his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6E27DF2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A49B9E" w14:textId="35103CDB" w:rsidR="005D2C37" w:rsidRPr="008F0446" w:rsidRDefault="005D2C37" w:rsidP="00BD5AD6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bookmarkEnd w:id="0"/>
      <w:r w:rsidR="006A197B">
        <w:rPr>
          <w:rFonts w:ascii="Arial" w:hAnsi="Arial" w:cs="Arial"/>
          <w:sz w:val="20"/>
          <w:szCs w:val="20"/>
        </w:rPr>
        <w:t>n/a</w:t>
      </w:r>
    </w:p>
    <w:p w14:paraId="44F2B4AB" w14:textId="6AE72046" w:rsidR="00B92AEC" w:rsidRPr="003904F0" w:rsidRDefault="000C6196" w:rsidP="00980425">
      <w:pPr>
        <w:spacing w:line="240" w:lineRule="auto"/>
      </w:pPr>
      <w:r>
        <w:softHyphen/>
      </w:r>
      <w:r>
        <w:softHyphen/>
      </w:r>
      <w:r>
        <w:softHyphen/>
      </w:r>
    </w:p>
    <w:sectPr w:rsidR="00B92AEC" w:rsidRPr="003904F0" w:rsidSect="0082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B64" w14:textId="77777777" w:rsidR="00EF2F85" w:rsidRDefault="00EF2F85">
      <w:r>
        <w:separator/>
      </w:r>
    </w:p>
  </w:endnote>
  <w:endnote w:type="continuationSeparator" w:id="0">
    <w:p w14:paraId="5E6EB64A" w14:textId="77777777" w:rsidR="00EF2F85" w:rsidRDefault="00EF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altName w:val="Corbel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89B2" w14:textId="77777777" w:rsidR="00D549D5" w:rsidRDefault="00D5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50E6" w14:textId="77777777" w:rsidR="00D549D5" w:rsidRDefault="00D54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FFA6" w14:textId="77777777" w:rsidR="00D549D5" w:rsidRDefault="00D54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0282" w14:textId="77777777" w:rsidR="00EF2F85" w:rsidRDefault="00EF2F85">
      <w:r>
        <w:separator/>
      </w:r>
    </w:p>
  </w:footnote>
  <w:footnote w:type="continuationSeparator" w:id="0">
    <w:p w14:paraId="5D888621" w14:textId="77777777" w:rsidR="00EF2F85" w:rsidRDefault="00EF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A4D3" w14:textId="77777777" w:rsidR="00D549D5" w:rsidRDefault="00D5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283" w14:textId="71DF9A98" w:rsidR="00355617" w:rsidRPr="00376B4B" w:rsidRDefault="001236AB" w:rsidP="0082127B">
    <w:pPr>
      <w:tabs>
        <w:tab w:val="left" w:pos="6060"/>
        <w:tab w:val="right" w:pos="10203"/>
      </w:tabs>
      <w:spacing w:after="0"/>
      <w:rPr>
        <w:sz w:val="16"/>
        <w:szCs w:val="16"/>
        <w:lang w:val="en-US"/>
      </w:rPr>
    </w:pPr>
    <w:r w:rsidRPr="000D27B2">
      <w:rPr>
        <w:sz w:val="16"/>
        <w:szCs w:val="16"/>
        <w:lang w:val="en-US"/>
      </w:rPr>
      <w:t>First</w:t>
    </w:r>
    <w:r w:rsidRPr="00376B4B">
      <w:rPr>
        <w:sz w:val="16"/>
        <w:szCs w:val="16"/>
        <w:lang w:val="en-US"/>
      </w:rPr>
      <w:t xml:space="preserve"> </w:t>
    </w:r>
    <w:r w:rsidR="007A3AEA" w:rsidRPr="00376B4B">
      <w:rPr>
        <w:sz w:val="16"/>
        <w:szCs w:val="16"/>
        <w:lang w:val="en-US"/>
      </w:rPr>
      <w:t xml:space="preserve">UA: </w:t>
    </w:r>
    <w:r w:rsidRPr="000D27B2">
      <w:rPr>
        <w:sz w:val="16"/>
        <w:szCs w:val="16"/>
        <w:lang w:val="en-US"/>
      </w:rPr>
      <w:t xml:space="preserve">056/21 </w:t>
    </w:r>
    <w:r w:rsidR="007A3AEA" w:rsidRPr="00376B4B">
      <w:rPr>
        <w:sz w:val="16"/>
        <w:szCs w:val="16"/>
        <w:lang w:val="en-US"/>
      </w:rPr>
      <w:t xml:space="preserve">Index: </w:t>
    </w:r>
    <w:r w:rsidRPr="000D27B2">
      <w:rPr>
        <w:sz w:val="16"/>
        <w:szCs w:val="16"/>
        <w:lang w:val="en-US"/>
      </w:rPr>
      <w:t xml:space="preserve">AMR </w:t>
    </w:r>
    <w:r w:rsidR="00376B4B" w:rsidRPr="000D27B2">
      <w:rPr>
        <w:sz w:val="16"/>
        <w:szCs w:val="16"/>
        <w:lang w:val="en-US"/>
      </w:rPr>
      <w:t>36/4192/2021</w:t>
    </w:r>
    <w:r w:rsidRPr="00376B4B">
      <w:rPr>
        <w:sz w:val="16"/>
        <w:szCs w:val="16"/>
        <w:lang w:val="en-US"/>
      </w:rPr>
      <w:t xml:space="preserve"> </w:t>
    </w:r>
    <w:r w:rsidR="00376B4B" w:rsidRPr="000D27B2">
      <w:rPr>
        <w:sz w:val="16"/>
        <w:szCs w:val="16"/>
        <w:lang w:val="en-US"/>
      </w:rPr>
      <w:t>Haiti</w:t>
    </w:r>
    <w:r w:rsidR="007A3AEA" w:rsidRPr="00376B4B">
      <w:rPr>
        <w:sz w:val="16"/>
        <w:szCs w:val="16"/>
        <w:lang w:val="en-US"/>
      </w:rPr>
      <w:tab/>
    </w:r>
    <w:r w:rsidR="0082127B" w:rsidRPr="00376B4B">
      <w:rPr>
        <w:sz w:val="16"/>
        <w:szCs w:val="16"/>
        <w:lang w:val="en-US"/>
      </w:rPr>
      <w:tab/>
    </w:r>
    <w:r w:rsidR="007A3AEA" w:rsidRPr="00376B4B">
      <w:rPr>
        <w:sz w:val="16"/>
        <w:szCs w:val="16"/>
        <w:lang w:val="en-US"/>
      </w:rPr>
      <w:t xml:space="preserve">Date: </w:t>
    </w:r>
    <w:r w:rsidR="002E33A6">
      <w:rPr>
        <w:sz w:val="16"/>
        <w:szCs w:val="16"/>
        <w:lang w:val="en-US"/>
      </w:rPr>
      <w:t>28</w:t>
    </w:r>
    <w:r w:rsidR="002E33A6" w:rsidRPr="000D27B2">
      <w:rPr>
        <w:sz w:val="16"/>
        <w:szCs w:val="16"/>
        <w:lang w:val="en-US"/>
      </w:rPr>
      <w:t xml:space="preserve"> </w:t>
    </w:r>
    <w:r w:rsidR="00376B4B" w:rsidRPr="000D27B2">
      <w:rPr>
        <w:sz w:val="16"/>
        <w:szCs w:val="16"/>
        <w:lang w:val="en-US"/>
      </w:rPr>
      <w:t>May</w:t>
    </w:r>
    <w:r w:rsidR="00376B4B">
      <w:rPr>
        <w:sz w:val="16"/>
        <w:szCs w:val="16"/>
        <w:lang w:val="en-US"/>
      </w:rPr>
      <w:t xml:space="preserve"> 2021</w:t>
    </w:r>
  </w:p>
  <w:p w14:paraId="016F19EC" w14:textId="77777777" w:rsidR="007A3AEA" w:rsidRPr="00376B4B" w:rsidRDefault="007A3AEA" w:rsidP="00980425">
    <w:pPr>
      <w:tabs>
        <w:tab w:val="right" w:pos="10203"/>
      </w:tabs>
      <w:spacing w:after="0"/>
      <w:rPr>
        <w:color w:val="FFFFFF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E6FE" w14:textId="77777777" w:rsidR="00E45B15" w:rsidRDefault="00E45B15" w:rsidP="00D35879">
    <w:pPr>
      <w:pStyle w:val="Header"/>
    </w:pPr>
  </w:p>
  <w:p w14:paraId="44EC94FF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88"/>
    <w:rsid w:val="00001383"/>
    <w:rsid w:val="00003BBC"/>
    <w:rsid w:val="000049F2"/>
    <w:rsid w:val="00004D79"/>
    <w:rsid w:val="000058B2"/>
    <w:rsid w:val="00006629"/>
    <w:rsid w:val="00012DDF"/>
    <w:rsid w:val="00013099"/>
    <w:rsid w:val="000179BE"/>
    <w:rsid w:val="0002386F"/>
    <w:rsid w:val="00024F94"/>
    <w:rsid w:val="00031977"/>
    <w:rsid w:val="00040CBA"/>
    <w:rsid w:val="00040FE1"/>
    <w:rsid w:val="000523ED"/>
    <w:rsid w:val="0005547E"/>
    <w:rsid w:val="00055ED4"/>
    <w:rsid w:val="00057A7E"/>
    <w:rsid w:val="000615E6"/>
    <w:rsid w:val="00067708"/>
    <w:rsid w:val="00072E18"/>
    <w:rsid w:val="00076037"/>
    <w:rsid w:val="00083462"/>
    <w:rsid w:val="00087E2B"/>
    <w:rsid w:val="0009130D"/>
    <w:rsid w:val="00091984"/>
    <w:rsid w:val="00092DFA"/>
    <w:rsid w:val="000943F8"/>
    <w:rsid w:val="000957C5"/>
    <w:rsid w:val="000A1F14"/>
    <w:rsid w:val="000A48A2"/>
    <w:rsid w:val="000B02B4"/>
    <w:rsid w:val="000B1303"/>
    <w:rsid w:val="000B4A38"/>
    <w:rsid w:val="000C0812"/>
    <w:rsid w:val="000C2A0D"/>
    <w:rsid w:val="000C4FA6"/>
    <w:rsid w:val="000C6196"/>
    <w:rsid w:val="000C7401"/>
    <w:rsid w:val="000D0ABB"/>
    <w:rsid w:val="000D0B56"/>
    <w:rsid w:val="000D27B2"/>
    <w:rsid w:val="000D66B3"/>
    <w:rsid w:val="000D70C1"/>
    <w:rsid w:val="000E0D61"/>
    <w:rsid w:val="000E5362"/>
    <w:rsid w:val="000E57D4"/>
    <w:rsid w:val="000F0088"/>
    <w:rsid w:val="000F3012"/>
    <w:rsid w:val="00100554"/>
    <w:rsid w:val="00100FE4"/>
    <w:rsid w:val="0010319D"/>
    <w:rsid w:val="0010425E"/>
    <w:rsid w:val="00106837"/>
    <w:rsid w:val="00106D61"/>
    <w:rsid w:val="00114556"/>
    <w:rsid w:val="001236AB"/>
    <w:rsid w:val="0012544D"/>
    <w:rsid w:val="00125F98"/>
    <w:rsid w:val="001300C3"/>
    <w:rsid w:val="00130B8A"/>
    <w:rsid w:val="0013157B"/>
    <w:rsid w:val="00140A43"/>
    <w:rsid w:val="001449D2"/>
    <w:rsid w:val="0014617E"/>
    <w:rsid w:val="0015155F"/>
    <w:rsid w:val="001526C3"/>
    <w:rsid w:val="001561F4"/>
    <w:rsid w:val="001602A6"/>
    <w:rsid w:val="0016118D"/>
    <w:rsid w:val="001648DB"/>
    <w:rsid w:val="00166571"/>
    <w:rsid w:val="00170F26"/>
    <w:rsid w:val="0017129A"/>
    <w:rsid w:val="00174398"/>
    <w:rsid w:val="0017462F"/>
    <w:rsid w:val="00174A30"/>
    <w:rsid w:val="00176678"/>
    <w:rsid w:val="001773D1"/>
    <w:rsid w:val="00177779"/>
    <w:rsid w:val="00181BDF"/>
    <w:rsid w:val="00182A6B"/>
    <w:rsid w:val="0019118D"/>
    <w:rsid w:val="00194CD5"/>
    <w:rsid w:val="00195366"/>
    <w:rsid w:val="001973B4"/>
    <w:rsid w:val="001A4BCF"/>
    <w:rsid w:val="001A635D"/>
    <w:rsid w:val="001A6AC9"/>
    <w:rsid w:val="001B5758"/>
    <w:rsid w:val="001B5B42"/>
    <w:rsid w:val="001C4C8E"/>
    <w:rsid w:val="001D2E52"/>
    <w:rsid w:val="001D52A5"/>
    <w:rsid w:val="001D69A9"/>
    <w:rsid w:val="001D6A6A"/>
    <w:rsid w:val="001E2045"/>
    <w:rsid w:val="001E4C5A"/>
    <w:rsid w:val="001F06BA"/>
    <w:rsid w:val="001F234A"/>
    <w:rsid w:val="001F710B"/>
    <w:rsid w:val="00201189"/>
    <w:rsid w:val="002036C0"/>
    <w:rsid w:val="00203867"/>
    <w:rsid w:val="00207CF7"/>
    <w:rsid w:val="00215C3E"/>
    <w:rsid w:val="00215E33"/>
    <w:rsid w:val="0021720B"/>
    <w:rsid w:val="002179A3"/>
    <w:rsid w:val="00220CD4"/>
    <w:rsid w:val="00223981"/>
    <w:rsid w:val="00225A11"/>
    <w:rsid w:val="002336BF"/>
    <w:rsid w:val="002558D7"/>
    <w:rsid w:val="0025792F"/>
    <w:rsid w:val="00261CC7"/>
    <w:rsid w:val="002665C3"/>
    <w:rsid w:val="00267383"/>
    <w:rsid w:val="002703E7"/>
    <w:rsid w:val="0027043F"/>
    <w:rsid w:val="002709C3"/>
    <w:rsid w:val="002731F2"/>
    <w:rsid w:val="002739C9"/>
    <w:rsid w:val="00273E9A"/>
    <w:rsid w:val="00280F70"/>
    <w:rsid w:val="00281959"/>
    <w:rsid w:val="00287E89"/>
    <w:rsid w:val="00290BCC"/>
    <w:rsid w:val="002A2F36"/>
    <w:rsid w:val="002B2E9B"/>
    <w:rsid w:val="002C06A6"/>
    <w:rsid w:val="002C29FB"/>
    <w:rsid w:val="002C5FE4"/>
    <w:rsid w:val="002C672B"/>
    <w:rsid w:val="002C7F1F"/>
    <w:rsid w:val="002D40C5"/>
    <w:rsid w:val="002D48CD"/>
    <w:rsid w:val="002D5454"/>
    <w:rsid w:val="002E00A5"/>
    <w:rsid w:val="002E33A6"/>
    <w:rsid w:val="002E3658"/>
    <w:rsid w:val="002E70E9"/>
    <w:rsid w:val="002F1489"/>
    <w:rsid w:val="002F1667"/>
    <w:rsid w:val="002F3C80"/>
    <w:rsid w:val="002F496C"/>
    <w:rsid w:val="0031230A"/>
    <w:rsid w:val="00312FCF"/>
    <w:rsid w:val="00313E8B"/>
    <w:rsid w:val="003152B0"/>
    <w:rsid w:val="00320461"/>
    <w:rsid w:val="0033624A"/>
    <w:rsid w:val="003373A5"/>
    <w:rsid w:val="00337826"/>
    <w:rsid w:val="0034128A"/>
    <w:rsid w:val="0034324D"/>
    <w:rsid w:val="00344533"/>
    <w:rsid w:val="003474A2"/>
    <w:rsid w:val="00352C21"/>
    <w:rsid w:val="0035329F"/>
    <w:rsid w:val="00353B73"/>
    <w:rsid w:val="00354D49"/>
    <w:rsid w:val="00355617"/>
    <w:rsid w:val="00362FF8"/>
    <w:rsid w:val="0037173B"/>
    <w:rsid w:val="00376B4B"/>
    <w:rsid w:val="00376EF4"/>
    <w:rsid w:val="00377602"/>
    <w:rsid w:val="00384B4C"/>
    <w:rsid w:val="00386A8E"/>
    <w:rsid w:val="00387D4F"/>
    <w:rsid w:val="003904F0"/>
    <w:rsid w:val="003942D6"/>
    <w:rsid w:val="003975C9"/>
    <w:rsid w:val="003A44C1"/>
    <w:rsid w:val="003A456E"/>
    <w:rsid w:val="003A6AF5"/>
    <w:rsid w:val="003B294A"/>
    <w:rsid w:val="003B5483"/>
    <w:rsid w:val="003C0028"/>
    <w:rsid w:val="003C2D09"/>
    <w:rsid w:val="003C3210"/>
    <w:rsid w:val="003C3A59"/>
    <w:rsid w:val="003C3F9D"/>
    <w:rsid w:val="003C5EEA"/>
    <w:rsid w:val="003C7CB6"/>
    <w:rsid w:val="003D1456"/>
    <w:rsid w:val="003E4B0F"/>
    <w:rsid w:val="003F3D5D"/>
    <w:rsid w:val="003F3FB7"/>
    <w:rsid w:val="00400B7C"/>
    <w:rsid w:val="0041428B"/>
    <w:rsid w:val="00415EEB"/>
    <w:rsid w:val="0042157A"/>
    <w:rsid w:val="0042210F"/>
    <w:rsid w:val="004334BF"/>
    <w:rsid w:val="00435F14"/>
    <w:rsid w:val="004408A1"/>
    <w:rsid w:val="00442E5B"/>
    <w:rsid w:val="0044379B"/>
    <w:rsid w:val="00443952"/>
    <w:rsid w:val="00444AE7"/>
    <w:rsid w:val="00445D50"/>
    <w:rsid w:val="00447EC6"/>
    <w:rsid w:val="00453538"/>
    <w:rsid w:val="004535EA"/>
    <w:rsid w:val="004603A2"/>
    <w:rsid w:val="0046126F"/>
    <w:rsid w:val="00467F91"/>
    <w:rsid w:val="00473C7E"/>
    <w:rsid w:val="00477AF3"/>
    <w:rsid w:val="00480B2F"/>
    <w:rsid w:val="00482865"/>
    <w:rsid w:val="00486088"/>
    <w:rsid w:val="00492FA8"/>
    <w:rsid w:val="004A144A"/>
    <w:rsid w:val="004A1BDD"/>
    <w:rsid w:val="004A5812"/>
    <w:rsid w:val="004A7692"/>
    <w:rsid w:val="004B1E15"/>
    <w:rsid w:val="004B2367"/>
    <w:rsid w:val="004B381D"/>
    <w:rsid w:val="004C0EDE"/>
    <w:rsid w:val="004C265C"/>
    <w:rsid w:val="004C456C"/>
    <w:rsid w:val="004C4DF4"/>
    <w:rsid w:val="004C71F5"/>
    <w:rsid w:val="004D41DC"/>
    <w:rsid w:val="004D5995"/>
    <w:rsid w:val="004E0810"/>
    <w:rsid w:val="004E3905"/>
    <w:rsid w:val="004E3AB8"/>
    <w:rsid w:val="004F3C06"/>
    <w:rsid w:val="004F73F1"/>
    <w:rsid w:val="00504FBC"/>
    <w:rsid w:val="00511316"/>
    <w:rsid w:val="00511F0E"/>
    <w:rsid w:val="00517E88"/>
    <w:rsid w:val="0052379A"/>
    <w:rsid w:val="005262A9"/>
    <w:rsid w:val="00531C0A"/>
    <w:rsid w:val="005363CA"/>
    <w:rsid w:val="00542F58"/>
    <w:rsid w:val="00545423"/>
    <w:rsid w:val="00546C28"/>
    <w:rsid w:val="00547E71"/>
    <w:rsid w:val="0055161E"/>
    <w:rsid w:val="0055661E"/>
    <w:rsid w:val="00565462"/>
    <w:rsid w:val="005668D0"/>
    <w:rsid w:val="005714C8"/>
    <w:rsid w:val="00571676"/>
    <w:rsid w:val="00572269"/>
    <w:rsid w:val="00572CCD"/>
    <w:rsid w:val="0057440A"/>
    <w:rsid w:val="00581199"/>
    <w:rsid w:val="00581A12"/>
    <w:rsid w:val="00583330"/>
    <w:rsid w:val="005848DB"/>
    <w:rsid w:val="00592C3E"/>
    <w:rsid w:val="005943D2"/>
    <w:rsid w:val="00596449"/>
    <w:rsid w:val="005A3E28"/>
    <w:rsid w:val="005A71AD"/>
    <w:rsid w:val="005A7F1B"/>
    <w:rsid w:val="005B227F"/>
    <w:rsid w:val="005B59ED"/>
    <w:rsid w:val="005B5C5A"/>
    <w:rsid w:val="005B74FE"/>
    <w:rsid w:val="005C2CD0"/>
    <w:rsid w:val="005C751F"/>
    <w:rsid w:val="005D14AA"/>
    <w:rsid w:val="005D2B56"/>
    <w:rsid w:val="005D2C37"/>
    <w:rsid w:val="005D7287"/>
    <w:rsid w:val="005D7D1C"/>
    <w:rsid w:val="005E053D"/>
    <w:rsid w:val="005E16F0"/>
    <w:rsid w:val="005E20BB"/>
    <w:rsid w:val="005F0355"/>
    <w:rsid w:val="005F5E43"/>
    <w:rsid w:val="00605483"/>
    <w:rsid w:val="00606108"/>
    <w:rsid w:val="006111FC"/>
    <w:rsid w:val="00615998"/>
    <w:rsid w:val="00617B93"/>
    <w:rsid w:val="006201FC"/>
    <w:rsid w:val="00620ADD"/>
    <w:rsid w:val="00623CBC"/>
    <w:rsid w:val="0062612E"/>
    <w:rsid w:val="006274D7"/>
    <w:rsid w:val="00633484"/>
    <w:rsid w:val="00636216"/>
    <w:rsid w:val="00640EF2"/>
    <w:rsid w:val="006412D4"/>
    <w:rsid w:val="00644B85"/>
    <w:rsid w:val="0064718C"/>
    <w:rsid w:val="0065049B"/>
    <w:rsid w:val="00650D73"/>
    <w:rsid w:val="006558EE"/>
    <w:rsid w:val="00657231"/>
    <w:rsid w:val="00666B19"/>
    <w:rsid w:val="00667FBC"/>
    <w:rsid w:val="00671C11"/>
    <w:rsid w:val="006741BD"/>
    <w:rsid w:val="006751C4"/>
    <w:rsid w:val="00692476"/>
    <w:rsid w:val="0069571A"/>
    <w:rsid w:val="006A0BB9"/>
    <w:rsid w:val="006A0F2E"/>
    <w:rsid w:val="006A197B"/>
    <w:rsid w:val="006B0C38"/>
    <w:rsid w:val="006B12FA"/>
    <w:rsid w:val="006B18F2"/>
    <w:rsid w:val="006B1C4A"/>
    <w:rsid w:val="006B461E"/>
    <w:rsid w:val="006B747E"/>
    <w:rsid w:val="006C01AA"/>
    <w:rsid w:val="006C182F"/>
    <w:rsid w:val="006C3C21"/>
    <w:rsid w:val="006C6993"/>
    <w:rsid w:val="006C7A31"/>
    <w:rsid w:val="006D1040"/>
    <w:rsid w:val="006E01F9"/>
    <w:rsid w:val="006E403A"/>
    <w:rsid w:val="006E63A6"/>
    <w:rsid w:val="006E69B1"/>
    <w:rsid w:val="006F2E4F"/>
    <w:rsid w:val="006F4194"/>
    <w:rsid w:val="006F460B"/>
    <w:rsid w:val="006F4C28"/>
    <w:rsid w:val="0070364E"/>
    <w:rsid w:val="007104E8"/>
    <w:rsid w:val="007156FC"/>
    <w:rsid w:val="00716942"/>
    <w:rsid w:val="007173E9"/>
    <w:rsid w:val="007201BA"/>
    <w:rsid w:val="00721E84"/>
    <w:rsid w:val="00723A1B"/>
    <w:rsid w:val="00727519"/>
    <w:rsid w:val="007276E9"/>
    <w:rsid w:val="00727CA7"/>
    <w:rsid w:val="0073431C"/>
    <w:rsid w:val="00735A57"/>
    <w:rsid w:val="007433E9"/>
    <w:rsid w:val="007476BF"/>
    <w:rsid w:val="00761869"/>
    <w:rsid w:val="007656E7"/>
    <w:rsid w:val="007659DA"/>
    <w:rsid w:val="0076603E"/>
    <w:rsid w:val="007666A4"/>
    <w:rsid w:val="0077063C"/>
    <w:rsid w:val="00773365"/>
    <w:rsid w:val="00781624"/>
    <w:rsid w:val="00781E3C"/>
    <w:rsid w:val="007858BA"/>
    <w:rsid w:val="00792BDB"/>
    <w:rsid w:val="00792FAA"/>
    <w:rsid w:val="007A2ABA"/>
    <w:rsid w:val="007A31FD"/>
    <w:rsid w:val="007A3AEA"/>
    <w:rsid w:val="007A56E1"/>
    <w:rsid w:val="007A7F97"/>
    <w:rsid w:val="007B4F3E"/>
    <w:rsid w:val="007B6F91"/>
    <w:rsid w:val="007B7197"/>
    <w:rsid w:val="007C0CFF"/>
    <w:rsid w:val="007C14CA"/>
    <w:rsid w:val="007C22DA"/>
    <w:rsid w:val="007C6CD0"/>
    <w:rsid w:val="007C700F"/>
    <w:rsid w:val="007E0A22"/>
    <w:rsid w:val="007E63FA"/>
    <w:rsid w:val="007F211A"/>
    <w:rsid w:val="007F72FF"/>
    <w:rsid w:val="007F7B5E"/>
    <w:rsid w:val="007F7E24"/>
    <w:rsid w:val="00805214"/>
    <w:rsid w:val="008056E9"/>
    <w:rsid w:val="00805F44"/>
    <w:rsid w:val="0081049F"/>
    <w:rsid w:val="00814632"/>
    <w:rsid w:val="0082127B"/>
    <w:rsid w:val="008228D6"/>
    <w:rsid w:val="00824E23"/>
    <w:rsid w:val="00827A40"/>
    <w:rsid w:val="00827DD8"/>
    <w:rsid w:val="008300E6"/>
    <w:rsid w:val="0084156E"/>
    <w:rsid w:val="00844F48"/>
    <w:rsid w:val="008455C2"/>
    <w:rsid w:val="00846E45"/>
    <w:rsid w:val="00850F7E"/>
    <w:rsid w:val="00852B8E"/>
    <w:rsid w:val="008552C4"/>
    <w:rsid w:val="008618EE"/>
    <w:rsid w:val="008632D0"/>
    <w:rsid w:val="00864035"/>
    <w:rsid w:val="00866873"/>
    <w:rsid w:val="00870C0E"/>
    <w:rsid w:val="008710F4"/>
    <w:rsid w:val="00871C9C"/>
    <w:rsid w:val="008763F4"/>
    <w:rsid w:val="008772CF"/>
    <w:rsid w:val="008779A2"/>
    <w:rsid w:val="008800BF"/>
    <w:rsid w:val="00881A2D"/>
    <w:rsid w:val="008834A1"/>
    <w:rsid w:val="008849EA"/>
    <w:rsid w:val="00884B9D"/>
    <w:rsid w:val="00885FEB"/>
    <w:rsid w:val="00891FE8"/>
    <w:rsid w:val="008949C4"/>
    <w:rsid w:val="008A2C15"/>
    <w:rsid w:val="008A5D9C"/>
    <w:rsid w:val="008A67BE"/>
    <w:rsid w:val="008B383E"/>
    <w:rsid w:val="008C5F00"/>
    <w:rsid w:val="008D16ED"/>
    <w:rsid w:val="008D2A6B"/>
    <w:rsid w:val="008D49A5"/>
    <w:rsid w:val="008D4FAE"/>
    <w:rsid w:val="008D6183"/>
    <w:rsid w:val="008E00E9"/>
    <w:rsid w:val="008E0B66"/>
    <w:rsid w:val="008E172D"/>
    <w:rsid w:val="008E7B4B"/>
    <w:rsid w:val="008F000C"/>
    <w:rsid w:val="008F2C04"/>
    <w:rsid w:val="00900355"/>
    <w:rsid w:val="00902730"/>
    <w:rsid w:val="009030BD"/>
    <w:rsid w:val="009036A4"/>
    <w:rsid w:val="009060E6"/>
    <w:rsid w:val="00906C9F"/>
    <w:rsid w:val="009077E1"/>
    <w:rsid w:val="009100E8"/>
    <w:rsid w:val="00921577"/>
    <w:rsid w:val="00923F86"/>
    <w:rsid w:val="009259E1"/>
    <w:rsid w:val="00927652"/>
    <w:rsid w:val="009278AD"/>
    <w:rsid w:val="00933DCC"/>
    <w:rsid w:val="0094251A"/>
    <w:rsid w:val="00947BAD"/>
    <w:rsid w:val="0095188F"/>
    <w:rsid w:val="009550A0"/>
    <w:rsid w:val="00960C64"/>
    <w:rsid w:val="00960F5B"/>
    <w:rsid w:val="009613CC"/>
    <w:rsid w:val="00963D4F"/>
    <w:rsid w:val="0097218E"/>
    <w:rsid w:val="0097221E"/>
    <w:rsid w:val="00974DC5"/>
    <w:rsid w:val="009767D7"/>
    <w:rsid w:val="00980425"/>
    <w:rsid w:val="00984225"/>
    <w:rsid w:val="00991C69"/>
    <w:rsid w:val="009923C0"/>
    <w:rsid w:val="009942DD"/>
    <w:rsid w:val="009A252F"/>
    <w:rsid w:val="009B1E99"/>
    <w:rsid w:val="009B78FE"/>
    <w:rsid w:val="009C1BDA"/>
    <w:rsid w:val="009C3521"/>
    <w:rsid w:val="009C4461"/>
    <w:rsid w:val="009C4837"/>
    <w:rsid w:val="009C6B5A"/>
    <w:rsid w:val="009E097D"/>
    <w:rsid w:val="009E1F24"/>
    <w:rsid w:val="009E54E7"/>
    <w:rsid w:val="009E7B87"/>
    <w:rsid w:val="009E7E6E"/>
    <w:rsid w:val="009F1B00"/>
    <w:rsid w:val="009F4032"/>
    <w:rsid w:val="009F5826"/>
    <w:rsid w:val="009F5D4C"/>
    <w:rsid w:val="00A04E26"/>
    <w:rsid w:val="00A07219"/>
    <w:rsid w:val="00A07E67"/>
    <w:rsid w:val="00A2197D"/>
    <w:rsid w:val="00A227B8"/>
    <w:rsid w:val="00A31F72"/>
    <w:rsid w:val="00A34897"/>
    <w:rsid w:val="00A36F7A"/>
    <w:rsid w:val="00A405E5"/>
    <w:rsid w:val="00A41FC6"/>
    <w:rsid w:val="00A41FD7"/>
    <w:rsid w:val="00A44B1B"/>
    <w:rsid w:val="00A4583A"/>
    <w:rsid w:val="00A503BB"/>
    <w:rsid w:val="00A52C89"/>
    <w:rsid w:val="00A55054"/>
    <w:rsid w:val="00A564EC"/>
    <w:rsid w:val="00A5708F"/>
    <w:rsid w:val="00A642E9"/>
    <w:rsid w:val="00A7043F"/>
    <w:rsid w:val="00A70D9D"/>
    <w:rsid w:val="00A7548F"/>
    <w:rsid w:val="00A75C3A"/>
    <w:rsid w:val="00A81673"/>
    <w:rsid w:val="00A90EA6"/>
    <w:rsid w:val="00A969DE"/>
    <w:rsid w:val="00AA0F49"/>
    <w:rsid w:val="00AB5744"/>
    <w:rsid w:val="00AB5C6E"/>
    <w:rsid w:val="00AB6678"/>
    <w:rsid w:val="00AB7E5D"/>
    <w:rsid w:val="00AC0FE2"/>
    <w:rsid w:val="00AC15B7"/>
    <w:rsid w:val="00AC367F"/>
    <w:rsid w:val="00AD04D6"/>
    <w:rsid w:val="00AE4214"/>
    <w:rsid w:val="00AE510F"/>
    <w:rsid w:val="00AE6888"/>
    <w:rsid w:val="00AE78F9"/>
    <w:rsid w:val="00AF0FCD"/>
    <w:rsid w:val="00AF1395"/>
    <w:rsid w:val="00AF5FF0"/>
    <w:rsid w:val="00B00AA0"/>
    <w:rsid w:val="00B1161F"/>
    <w:rsid w:val="00B11779"/>
    <w:rsid w:val="00B206A8"/>
    <w:rsid w:val="00B20881"/>
    <w:rsid w:val="00B264EE"/>
    <w:rsid w:val="00B27341"/>
    <w:rsid w:val="00B31C7F"/>
    <w:rsid w:val="00B408D4"/>
    <w:rsid w:val="00B40937"/>
    <w:rsid w:val="00B4237B"/>
    <w:rsid w:val="00B4288F"/>
    <w:rsid w:val="00B520BD"/>
    <w:rsid w:val="00B52B01"/>
    <w:rsid w:val="00B5340D"/>
    <w:rsid w:val="00B60338"/>
    <w:rsid w:val="00B62CCB"/>
    <w:rsid w:val="00B6690B"/>
    <w:rsid w:val="00B7315E"/>
    <w:rsid w:val="00B7545C"/>
    <w:rsid w:val="00B779B8"/>
    <w:rsid w:val="00B82F57"/>
    <w:rsid w:val="00B92AEC"/>
    <w:rsid w:val="00B957E6"/>
    <w:rsid w:val="00B9695A"/>
    <w:rsid w:val="00B97626"/>
    <w:rsid w:val="00BA0549"/>
    <w:rsid w:val="00BA0AE7"/>
    <w:rsid w:val="00BA0E81"/>
    <w:rsid w:val="00BA231E"/>
    <w:rsid w:val="00BA6913"/>
    <w:rsid w:val="00BB0B3B"/>
    <w:rsid w:val="00BB16C1"/>
    <w:rsid w:val="00BB7163"/>
    <w:rsid w:val="00BB78C6"/>
    <w:rsid w:val="00BC58EA"/>
    <w:rsid w:val="00BC7111"/>
    <w:rsid w:val="00BD0B43"/>
    <w:rsid w:val="00BD4A9E"/>
    <w:rsid w:val="00BD5AD6"/>
    <w:rsid w:val="00BE0D92"/>
    <w:rsid w:val="00BE4685"/>
    <w:rsid w:val="00BE5D9E"/>
    <w:rsid w:val="00BE6035"/>
    <w:rsid w:val="00BF2DB8"/>
    <w:rsid w:val="00BF4778"/>
    <w:rsid w:val="00BF59E5"/>
    <w:rsid w:val="00BF7136"/>
    <w:rsid w:val="00C066F5"/>
    <w:rsid w:val="00C0700C"/>
    <w:rsid w:val="00C11EB5"/>
    <w:rsid w:val="00C139B6"/>
    <w:rsid w:val="00C14A14"/>
    <w:rsid w:val="00C162AD"/>
    <w:rsid w:val="00C16E8A"/>
    <w:rsid w:val="00C17261"/>
    <w:rsid w:val="00C17D6F"/>
    <w:rsid w:val="00C210E0"/>
    <w:rsid w:val="00C22670"/>
    <w:rsid w:val="00C306A1"/>
    <w:rsid w:val="00C32B4A"/>
    <w:rsid w:val="00C359CF"/>
    <w:rsid w:val="00C370BB"/>
    <w:rsid w:val="00C415B8"/>
    <w:rsid w:val="00C41A87"/>
    <w:rsid w:val="00C460DB"/>
    <w:rsid w:val="00C5072A"/>
    <w:rsid w:val="00C50CEC"/>
    <w:rsid w:val="00C537AB"/>
    <w:rsid w:val="00C538D1"/>
    <w:rsid w:val="00C56F61"/>
    <w:rsid w:val="00C607FB"/>
    <w:rsid w:val="00C7116C"/>
    <w:rsid w:val="00C76EE0"/>
    <w:rsid w:val="00C80928"/>
    <w:rsid w:val="00C80A18"/>
    <w:rsid w:val="00C81A07"/>
    <w:rsid w:val="00C8330C"/>
    <w:rsid w:val="00C85BFA"/>
    <w:rsid w:val="00C85EFE"/>
    <w:rsid w:val="00C86439"/>
    <w:rsid w:val="00C864C9"/>
    <w:rsid w:val="00C86E05"/>
    <w:rsid w:val="00C934DE"/>
    <w:rsid w:val="00C93CB2"/>
    <w:rsid w:val="00C94FE3"/>
    <w:rsid w:val="00C97212"/>
    <w:rsid w:val="00C97312"/>
    <w:rsid w:val="00C978FC"/>
    <w:rsid w:val="00CA13A3"/>
    <w:rsid w:val="00CA51AF"/>
    <w:rsid w:val="00CA5CB1"/>
    <w:rsid w:val="00CB20A7"/>
    <w:rsid w:val="00CB590E"/>
    <w:rsid w:val="00CC784B"/>
    <w:rsid w:val="00CD2995"/>
    <w:rsid w:val="00CF7805"/>
    <w:rsid w:val="00D007F8"/>
    <w:rsid w:val="00D030C9"/>
    <w:rsid w:val="00D05A52"/>
    <w:rsid w:val="00D07D4C"/>
    <w:rsid w:val="00D100A6"/>
    <w:rsid w:val="00D114C6"/>
    <w:rsid w:val="00D133FC"/>
    <w:rsid w:val="00D142D0"/>
    <w:rsid w:val="00D1620B"/>
    <w:rsid w:val="00D216F8"/>
    <w:rsid w:val="00D23D90"/>
    <w:rsid w:val="00D26798"/>
    <w:rsid w:val="00D26BF9"/>
    <w:rsid w:val="00D35879"/>
    <w:rsid w:val="00D42826"/>
    <w:rsid w:val="00D44250"/>
    <w:rsid w:val="00D4677F"/>
    <w:rsid w:val="00D47210"/>
    <w:rsid w:val="00D50FB9"/>
    <w:rsid w:val="00D54217"/>
    <w:rsid w:val="00D549D5"/>
    <w:rsid w:val="00D559C0"/>
    <w:rsid w:val="00D62401"/>
    <w:rsid w:val="00D62977"/>
    <w:rsid w:val="00D635A1"/>
    <w:rsid w:val="00D6411A"/>
    <w:rsid w:val="00D67ABF"/>
    <w:rsid w:val="00D741E2"/>
    <w:rsid w:val="00D749E6"/>
    <w:rsid w:val="00D8015D"/>
    <w:rsid w:val="00D820B6"/>
    <w:rsid w:val="00D834E2"/>
    <w:rsid w:val="00D839E9"/>
    <w:rsid w:val="00D844EE"/>
    <w:rsid w:val="00D847F8"/>
    <w:rsid w:val="00D90465"/>
    <w:rsid w:val="00DA2DAD"/>
    <w:rsid w:val="00DB0B33"/>
    <w:rsid w:val="00DB7D74"/>
    <w:rsid w:val="00DC65A4"/>
    <w:rsid w:val="00DD346F"/>
    <w:rsid w:val="00DD4D3C"/>
    <w:rsid w:val="00DD7FFC"/>
    <w:rsid w:val="00DE0667"/>
    <w:rsid w:val="00DF1141"/>
    <w:rsid w:val="00DF3644"/>
    <w:rsid w:val="00DF3DF5"/>
    <w:rsid w:val="00DF3E57"/>
    <w:rsid w:val="00DF49DA"/>
    <w:rsid w:val="00DF61DC"/>
    <w:rsid w:val="00DF63A6"/>
    <w:rsid w:val="00E0283F"/>
    <w:rsid w:val="00E04AF0"/>
    <w:rsid w:val="00E057FE"/>
    <w:rsid w:val="00E12FD3"/>
    <w:rsid w:val="00E212CD"/>
    <w:rsid w:val="00E22AAE"/>
    <w:rsid w:val="00E2502E"/>
    <w:rsid w:val="00E3234B"/>
    <w:rsid w:val="00E327CB"/>
    <w:rsid w:val="00E34007"/>
    <w:rsid w:val="00E37B98"/>
    <w:rsid w:val="00E406B4"/>
    <w:rsid w:val="00E40EAA"/>
    <w:rsid w:val="00E43F3A"/>
    <w:rsid w:val="00E45B15"/>
    <w:rsid w:val="00E47144"/>
    <w:rsid w:val="00E507AC"/>
    <w:rsid w:val="00E63CEF"/>
    <w:rsid w:val="00E63F3F"/>
    <w:rsid w:val="00E65252"/>
    <w:rsid w:val="00E65D5E"/>
    <w:rsid w:val="00E665DA"/>
    <w:rsid w:val="00E67C6B"/>
    <w:rsid w:val="00E707D9"/>
    <w:rsid w:val="00E719C6"/>
    <w:rsid w:val="00E72248"/>
    <w:rsid w:val="00E73AA2"/>
    <w:rsid w:val="00E74206"/>
    <w:rsid w:val="00E7569C"/>
    <w:rsid w:val="00E76516"/>
    <w:rsid w:val="00E778FE"/>
    <w:rsid w:val="00E801BE"/>
    <w:rsid w:val="00E8733F"/>
    <w:rsid w:val="00E917BC"/>
    <w:rsid w:val="00EA1562"/>
    <w:rsid w:val="00EA19FF"/>
    <w:rsid w:val="00EA68CE"/>
    <w:rsid w:val="00EB1C45"/>
    <w:rsid w:val="00EB34A8"/>
    <w:rsid w:val="00EB51EB"/>
    <w:rsid w:val="00EB641E"/>
    <w:rsid w:val="00EC2440"/>
    <w:rsid w:val="00EC677A"/>
    <w:rsid w:val="00ED2B71"/>
    <w:rsid w:val="00ED68B6"/>
    <w:rsid w:val="00EE04FB"/>
    <w:rsid w:val="00EE68EC"/>
    <w:rsid w:val="00EF284E"/>
    <w:rsid w:val="00EF2853"/>
    <w:rsid w:val="00EF2F85"/>
    <w:rsid w:val="00F0238A"/>
    <w:rsid w:val="00F03F7F"/>
    <w:rsid w:val="00F0478D"/>
    <w:rsid w:val="00F070C7"/>
    <w:rsid w:val="00F074BB"/>
    <w:rsid w:val="00F20086"/>
    <w:rsid w:val="00F23AB4"/>
    <w:rsid w:val="00F25445"/>
    <w:rsid w:val="00F2569D"/>
    <w:rsid w:val="00F322A8"/>
    <w:rsid w:val="00F3436F"/>
    <w:rsid w:val="00F40719"/>
    <w:rsid w:val="00F40C8A"/>
    <w:rsid w:val="00F45927"/>
    <w:rsid w:val="00F6477B"/>
    <w:rsid w:val="00F658D1"/>
    <w:rsid w:val="00F65D4B"/>
    <w:rsid w:val="00F74CDC"/>
    <w:rsid w:val="00F7577A"/>
    <w:rsid w:val="00F771BD"/>
    <w:rsid w:val="00F8024C"/>
    <w:rsid w:val="00F83EDB"/>
    <w:rsid w:val="00F91619"/>
    <w:rsid w:val="00F93094"/>
    <w:rsid w:val="00F9400E"/>
    <w:rsid w:val="00F975F7"/>
    <w:rsid w:val="00FA18AF"/>
    <w:rsid w:val="00FA1C07"/>
    <w:rsid w:val="00FA48E3"/>
    <w:rsid w:val="00FA4E88"/>
    <w:rsid w:val="00FA5A08"/>
    <w:rsid w:val="00FA693E"/>
    <w:rsid w:val="00FA7368"/>
    <w:rsid w:val="00FB195B"/>
    <w:rsid w:val="00FB2CBD"/>
    <w:rsid w:val="00FB3EAA"/>
    <w:rsid w:val="00FB54DD"/>
    <w:rsid w:val="00FB660C"/>
    <w:rsid w:val="00FB6A97"/>
    <w:rsid w:val="00FB702F"/>
    <w:rsid w:val="00FC01A6"/>
    <w:rsid w:val="00FD0AFB"/>
    <w:rsid w:val="00FD31B3"/>
    <w:rsid w:val="00FD321C"/>
    <w:rsid w:val="00FD344A"/>
    <w:rsid w:val="00FD49B4"/>
    <w:rsid w:val="00FD5276"/>
    <w:rsid w:val="00FE04E5"/>
    <w:rsid w:val="00FE2661"/>
    <w:rsid w:val="00FE43D4"/>
    <w:rsid w:val="00FE6658"/>
    <w:rsid w:val="00FE7922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,"/>
  <w:listSeparator w:val=","/>
  <w14:docId w14:val="13FCD26E"/>
  <w15:docId w15:val="{B1E9C0C0-7228-4E9E-ABDD-934A412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EF77-BCC3-40DC-88FA-0E69027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Sauro Scarpelli</dc:creator>
  <cp:lastModifiedBy>Cyriel de Jonge</cp:lastModifiedBy>
  <cp:revision>2</cp:revision>
  <cp:lastPrinted>2019-01-25T20:51:00Z</cp:lastPrinted>
  <dcterms:created xsi:type="dcterms:W3CDTF">2021-06-01T09:14:00Z</dcterms:created>
  <dcterms:modified xsi:type="dcterms:W3CDTF">2021-06-01T09:14:00Z</dcterms:modified>
</cp:coreProperties>
</file>