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1E6CA732" w:rsidR="0034128A" w:rsidRDefault="00600EF5" w:rsidP="00EA68CE">
      <w:pPr>
        <w:spacing w:after="0"/>
        <w:ind w:left="-283"/>
        <w:rPr>
          <w:rFonts w:ascii="Arial" w:hAnsi="Arial" w:cs="Arial"/>
          <w:b/>
          <w:i/>
          <w:sz w:val="36"/>
          <w:lang w:eastAsia="es-MX"/>
        </w:rPr>
      </w:pPr>
      <w:proofErr w:type="gramStart"/>
      <w:r>
        <w:rPr>
          <w:rFonts w:ascii="Arial" w:hAnsi="Arial" w:cs="Arial"/>
          <w:b/>
          <w:sz w:val="36"/>
          <w:lang w:eastAsia="es-MX"/>
        </w:rPr>
        <w:t>GERMAN-IRANIAN</w:t>
      </w:r>
      <w:proofErr w:type="gramEnd"/>
      <w:r>
        <w:rPr>
          <w:rFonts w:ascii="Arial" w:hAnsi="Arial" w:cs="Arial"/>
          <w:b/>
          <w:sz w:val="36"/>
          <w:lang w:eastAsia="es-MX"/>
        </w:rPr>
        <w:t xml:space="preserve"> WOMAN </w:t>
      </w:r>
      <w:r w:rsidR="009815CF">
        <w:rPr>
          <w:rFonts w:ascii="Arial" w:hAnsi="Arial" w:cs="Arial"/>
          <w:b/>
          <w:sz w:val="36"/>
          <w:lang w:eastAsia="es-MX"/>
        </w:rPr>
        <w:t xml:space="preserve">ARBITRARILY </w:t>
      </w:r>
      <w:r>
        <w:rPr>
          <w:rFonts w:ascii="Arial" w:hAnsi="Arial" w:cs="Arial"/>
          <w:b/>
          <w:sz w:val="36"/>
          <w:lang w:eastAsia="es-MX"/>
        </w:rPr>
        <w:t xml:space="preserve">DETAINED </w:t>
      </w:r>
    </w:p>
    <w:p w14:paraId="1078B276" w14:textId="7696C765" w:rsidR="00D23D90" w:rsidRPr="00C22113" w:rsidRDefault="00786029" w:rsidP="00231EB8">
      <w:pPr>
        <w:spacing w:after="0"/>
        <w:ind w:left="-283"/>
        <w:jc w:val="both"/>
        <w:rPr>
          <w:rFonts w:ascii="Arial" w:hAnsi="Arial" w:cs="Arial"/>
          <w:b/>
          <w:sz w:val="24"/>
          <w:lang w:eastAsia="es-MX"/>
        </w:rPr>
      </w:pPr>
      <w:r w:rsidRPr="00786029">
        <w:rPr>
          <w:rFonts w:ascii="Arial" w:hAnsi="Arial" w:cs="Arial"/>
          <w:b/>
          <w:sz w:val="24"/>
          <w:lang w:eastAsia="es-MX"/>
        </w:rPr>
        <w:t xml:space="preserve">Nahid </w:t>
      </w:r>
      <w:proofErr w:type="spellStart"/>
      <w:r w:rsidRPr="00786029">
        <w:rPr>
          <w:rFonts w:ascii="Arial" w:hAnsi="Arial" w:cs="Arial"/>
          <w:b/>
          <w:sz w:val="24"/>
          <w:lang w:eastAsia="es-MX"/>
        </w:rPr>
        <w:t>Taghavi</w:t>
      </w:r>
      <w:proofErr w:type="spellEnd"/>
      <w:r w:rsidRPr="00786029">
        <w:rPr>
          <w:rFonts w:ascii="Arial" w:hAnsi="Arial" w:cs="Arial"/>
          <w:b/>
          <w:sz w:val="24"/>
          <w:lang w:eastAsia="es-MX"/>
        </w:rPr>
        <w:t xml:space="preserve">, a 66-year-old </w:t>
      </w:r>
      <w:proofErr w:type="gramStart"/>
      <w:r w:rsidRPr="00786029">
        <w:rPr>
          <w:rFonts w:ascii="Arial" w:hAnsi="Arial" w:cs="Arial"/>
          <w:b/>
          <w:sz w:val="24"/>
          <w:lang w:eastAsia="es-MX"/>
        </w:rPr>
        <w:t>German-Iranian</w:t>
      </w:r>
      <w:proofErr w:type="gramEnd"/>
      <w:r w:rsidRPr="00786029">
        <w:rPr>
          <w:rFonts w:ascii="Arial" w:hAnsi="Arial" w:cs="Arial"/>
          <w:b/>
          <w:sz w:val="24"/>
          <w:lang w:eastAsia="es-MX"/>
        </w:rPr>
        <w:t xml:space="preserve"> national</w:t>
      </w:r>
      <w:r>
        <w:rPr>
          <w:rFonts w:ascii="Arial" w:hAnsi="Arial" w:cs="Arial"/>
          <w:b/>
          <w:sz w:val="24"/>
          <w:lang w:eastAsia="es-MX"/>
        </w:rPr>
        <w:t xml:space="preserve">, has been arbitrarily detained in Tehran’s </w:t>
      </w:r>
      <w:proofErr w:type="spellStart"/>
      <w:r>
        <w:rPr>
          <w:rFonts w:ascii="Arial" w:hAnsi="Arial" w:cs="Arial"/>
          <w:b/>
          <w:sz w:val="24"/>
          <w:lang w:eastAsia="es-MX"/>
        </w:rPr>
        <w:t>Evin</w:t>
      </w:r>
      <w:proofErr w:type="spellEnd"/>
      <w:r>
        <w:rPr>
          <w:rFonts w:ascii="Arial" w:hAnsi="Arial" w:cs="Arial"/>
          <w:b/>
          <w:sz w:val="24"/>
          <w:lang w:eastAsia="es-MX"/>
        </w:rPr>
        <w:t xml:space="preserve"> prison since </w:t>
      </w:r>
      <w:r w:rsidRPr="00786029">
        <w:rPr>
          <w:rFonts w:ascii="Arial" w:hAnsi="Arial" w:cs="Arial"/>
          <w:b/>
          <w:sz w:val="24"/>
          <w:lang w:eastAsia="es-MX"/>
        </w:rPr>
        <w:t>16 October 2020</w:t>
      </w:r>
      <w:r>
        <w:rPr>
          <w:rFonts w:ascii="Arial" w:hAnsi="Arial" w:cs="Arial"/>
          <w:b/>
          <w:sz w:val="24"/>
          <w:lang w:eastAsia="es-MX"/>
        </w:rPr>
        <w:t>. She has serious medical conditions, including diabetes and high blood pressure, placing her a</w:t>
      </w:r>
      <w:r w:rsidRPr="00786029">
        <w:rPr>
          <w:rFonts w:ascii="Arial" w:hAnsi="Arial" w:cs="Arial"/>
          <w:b/>
          <w:sz w:val="24"/>
          <w:lang w:eastAsia="es-MX"/>
        </w:rPr>
        <w:t xml:space="preserve">t heightened risk of severe illness or death if </w:t>
      </w:r>
      <w:r>
        <w:rPr>
          <w:rFonts w:ascii="Arial" w:hAnsi="Arial" w:cs="Arial"/>
          <w:b/>
          <w:sz w:val="24"/>
          <w:lang w:eastAsia="es-MX"/>
        </w:rPr>
        <w:t>s</w:t>
      </w:r>
      <w:r w:rsidRPr="00786029">
        <w:rPr>
          <w:rFonts w:ascii="Arial" w:hAnsi="Arial" w:cs="Arial"/>
          <w:b/>
          <w:sz w:val="24"/>
          <w:lang w:eastAsia="es-MX"/>
        </w:rPr>
        <w:t>he contracts COVID-19.</w:t>
      </w:r>
      <w:r>
        <w:rPr>
          <w:rFonts w:ascii="Arial" w:hAnsi="Arial" w:cs="Arial"/>
          <w:b/>
          <w:sz w:val="24"/>
          <w:lang w:eastAsia="es-MX"/>
        </w:rPr>
        <w:t xml:space="preserve"> She is a prisoner of conscience and must be immediately and unconditionally released. </w:t>
      </w:r>
    </w:p>
    <w:p w14:paraId="5217CC85" w14:textId="3A8F4ADB" w:rsidR="005D2C37" w:rsidRDefault="005D2C37" w:rsidP="00980425">
      <w:pPr>
        <w:spacing w:after="0" w:line="240" w:lineRule="auto"/>
        <w:ind w:left="-283"/>
        <w:rPr>
          <w:rFonts w:ascii="Arial" w:hAnsi="Arial" w:cs="Arial"/>
          <w:b/>
          <w:lang w:eastAsia="es-MX"/>
        </w:rPr>
      </w:pPr>
    </w:p>
    <w:p w14:paraId="0D166E4B" w14:textId="496D17D8" w:rsidR="005D2C37" w:rsidRDefault="005D2C37" w:rsidP="003F6BE3">
      <w:pPr>
        <w:spacing w:after="0" w:line="240" w:lineRule="auto"/>
        <w:ind w:left="-283"/>
        <w:rPr>
          <w:rFonts w:ascii="Arial" w:hAnsi="Arial" w:cs="Arial"/>
          <w:b/>
          <w:sz w:val="20"/>
          <w:szCs w:val="20"/>
        </w:rPr>
      </w:pPr>
      <w:r w:rsidRPr="0009123A">
        <w:rPr>
          <w:rFonts w:ascii="Arial" w:hAnsi="Arial" w:cs="Arial"/>
          <w:b/>
          <w:color w:val="FF0000"/>
          <w:sz w:val="22"/>
          <w:lang w:eastAsia="es-MX"/>
        </w:rPr>
        <w:t>TAKE ACTION: WRITE AN APPEAL IN YOUR OWN WORDS OR USE THIS MODEL LETTER</w:t>
      </w: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294BB50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9B49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r w:rsidR="009E05CC">
        <w:rPr>
          <w:rFonts w:ascii="Arial" w:hAnsi="Arial" w:cs="Arial"/>
          <w:b/>
          <w:sz w:val="20"/>
          <w:szCs w:val="20"/>
        </w:rPr>
        <w:tab/>
      </w:r>
    </w:p>
    <w:p w14:paraId="5D0078A0" w14:textId="4A8A2369" w:rsidR="00786029" w:rsidRPr="00786029" w:rsidRDefault="00786029" w:rsidP="00786029">
      <w:pPr>
        <w:spacing w:after="0" w:line="240" w:lineRule="auto"/>
        <w:ind w:left="-283"/>
        <w:jc w:val="right"/>
        <w:rPr>
          <w:rFonts w:cs="Arial"/>
          <w:b/>
          <w:i/>
          <w:sz w:val="20"/>
          <w:szCs w:val="20"/>
        </w:rPr>
      </w:pPr>
      <w:r w:rsidRPr="00786029">
        <w:rPr>
          <w:rFonts w:cs="Arial"/>
          <w:b/>
          <w:i/>
          <w:sz w:val="20"/>
          <w:szCs w:val="20"/>
        </w:rPr>
        <w:t xml:space="preserve">Head of </w:t>
      </w:r>
      <w:r w:rsidR="007A0C72">
        <w:rPr>
          <w:rFonts w:cs="Arial"/>
          <w:b/>
          <w:i/>
          <w:sz w:val="20"/>
          <w:szCs w:val="20"/>
        </w:rPr>
        <w:t>J</w:t>
      </w:r>
      <w:r w:rsidRPr="00786029">
        <w:rPr>
          <w:rFonts w:cs="Arial"/>
          <w:b/>
          <w:i/>
          <w:sz w:val="20"/>
          <w:szCs w:val="20"/>
        </w:rPr>
        <w:t xml:space="preserve">udiciary, Ebrahim </w:t>
      </w:r>
      <w:proofErr w:type="spellStart"/>
      <w:r w:rsidRPr="00786029">
        <w:rPr>
          <w:rFonts w:cs="Arial"/>
          <w:b/>
          <w:i/>
          <w:sz w:val="20"/>
          <w:szCs w:val="20"/>
        </w:rPr>
        <w:t>Raisi</w:t>
      </w:r>
      <w:proofErr w:type="spellEnd"/>
      <w:r w:rsidRPr="00786029">
        <w:rPr>
          <w:rFonts w:cs="Arial"/>
          <w:b/>
          <w:i/>
          <w:sz w:val="20"/>
          <w:szCs w:val="20"/>
        </w:rPr>
        <w:t xml:space="preserve">  </w:t>
      </w:r>
    </w:p>
    <w:p w14:paraId="76206C8F" w14:textId="77777777" w:rsidR="00786029" w:rsidRPr="009E05CC" w:rsidRDefault="00786029" w:rsidP="00786029">
      <w:pPr>
        <w:spacing w:after="0" w:line="240" w:lineRule="auto"/>
        <w:ind w:left="-283"/>
        <w:jc w:val="right"/>
        <w:rPr>
          <w:rFonts w:cs="Arial"/>
          <w:bCs/>
          <w:i/>
          <w:sz w:val="20"/>
          <w:szCs w:val="20"/>
        </w:rPr>
      </w:pPr>
      <w:r w:rsidRPr="009E05CC">
        <w:rPr>
          <w:rFonts w:cs="Arial"/>
          <w:bCs/>
          <w:i/>
          <w:sz w:val="20"/>
          <w:szCs w:val="20"/>
        </w:rPr>
        <w:t>c/o Embassy of Iran to the European Union</w:t>
      </w:r>
    </w:p>
    <w:p w14:paraId="54F1B35E" w14:textId="16F67915" w:rsidR="00786029" w:rsidRPr="009E05CC" w:rsidRDefault="00786029" w:rsidP="00786029">
      <w:pPr>
        <w:spacing w:after="0" w:line="240" w:lineRule="auto"/>
        <w:ind w:left="-283"/>
        <w:jc w:val="right"/>
        <w:rPr>
          <w:rFonts w:cs="Arial"/>
          <w:bCs/>
          <w:i/>
          <w:sz w:val="20"/>
          <w:szCs w:val="20"/>
        </w:rPr>
      </w:pPr>
      <w:r w:rsidRPr="009E05CC">
        <w:rPr>
          <w:rFonts w:cs="Arial"/>
          <w:bCs/>
          <w:i/>
          <w:sz w:val="20"/>
          <w:szCs w:val="20"/>
        </w:rPr>
        <w:t xml:space="preserve">Avenue Franklin Roosevelt No. 15,    </w:t>
      </w:r>
    </w:p>
    <w:p w14:paraId="298B12FE" w14:textId="5FB87833" w:rsidR="00786029" w:rsidRDefault="00786029" w:rsidP="00786029">
      <w:pPr>
        <w:spacing w:after="0" w:line="240" w:lineRule="auto"/>
        <w:ind w:left="-283"/>
        <w:jc w:val="right"/>
        <w:rPr>
          <w:rFonts w:cs="Arial"/>
          <w:bCs/>
          <w:i/>
          <w:sz w:val="20"/>
          <w:szCs w:val="20"/>
        </w:rPr>
      </w:pPr>
      <w:r w:rsidRPr="009E05CC">
        <w:rPr>
          <w:rFonts w:cs="Arial"/>
          <w:bCs/>
          <w:i/>
          <w:sz w:val="20"/>
          <w:szCs w:val="20"/>
        </w:rPr>
        <w:t xml:space="preserve">1050 </w:t>
      </w:r>
      <w:proofErr w:type="spellStart"/>
      <w:r w:rsidRPr="009E05CC">
        <w:rPr>
          <w:rFonts w:cs="Arial"/>
          <w:bCs/>
          <w:i/>
          <w:sz w:val="20"/>
          <w:szCs w:val="20"/>
        </w:rPr>
        <w:t>Bruxelles</w:t>
      </w:r>
      <w:proofErr w:type="spellEnd"/>
      <w:r w:rsidR="009E05CC">
        <w:rPr>
          <w:rFonts w:cs="Arial"/>
          <w:bCs/>
          <w:i/>
          <w:sz w:val="20"/>
          <w:szCs w:val="20"/>
        </w:rPr>
        <w:t>, Belgium</w:t>
      </w:r>
    </w:p>
    <w:p w14:paraId="42E82308" w14:textId="77777777" w:rsidR="004929C0" w:rsidRPr="009E05CC" w:rsidRDefault="004929C0" w:rsidP="00786029">
      <w:pPr>
        <w:spacing w:after="0" w:line="240" w:lineRule="auto"/>
        <w:ind w:left="-283"/>
        <w:jc w:val="right"/>
        <w:rPr>
          <w:rFonts w:cs="Arial"/>
          <w:bCs/>
          <w:i/>
          <w:sz w:val="20"/>
          <w:szCs w:val="20"/>
        </w:rPr>
      </w:pPr>
    </w:p>
    <w:p w14:paraId="791E2F32" w14:textId="1EF9BB38" w:rsidR="005D2C37" w:rsidRPr="007A0C72" w:rsidRDefault="005D2C37" w:rsidP="00786029">
      <w:pPr>
        <w:spacing w:after="0" w:line="240" w:lineRule="auto"/>
        <w:ind w:left="-283"/>
        <w:rPr>
          <w:rFonts w:cs="Arial"/>
          <w:i/>
          <w:sz w:val="19"/>
          <w:szCs w:val="19"/>
        </w:rPr>
      </w:pPr>
      <w:r w:rsidRPr="007A0C72">
        <w:rPr>
          <w:rFonts w:cs="Arial"/>
          <w:i/>
          <w:sz w:val="19"/>
          <w:szCs w:val="19"/>
        </w:rPr>
        <w:t xml:space="preserve">Dear </w:t>
      </w:r>
      <w:r w:rsidR="00600EF5" w:rsidRPr="007A0C72">
        <w:rPr>
          <w:rFonts w:cs="Arial"/>
          <w:i/>
          <w:sz w:val="19"/>
          <w:szCs w:val="19"/>
        </w:rPr>
        <w:t xml:space="preserve">Mr </w:t>
      </w:r>
      <w:proofErr w:type="spellStart"/>
      <w:r w:rsidR="00545477" w:rsidRPr="007A0C72">
        <w:rPr>
          <w:rFonts w:cs="Arial"/>
          <w:i/>
          <w:sz w:val="19"/>
          <w:szCs w:val="19"/>
        </w:rPr>
        <w:t>Raisi</w:t>
      </w:r>
      <w:proofErr w:type="spellEnd"/>
      <w:r w:rsidRPr="007A0C72">
        <w:rPr>
          <w:rFonts w:cs="Arial"/>
          <w:i/>
          <w:sz w:val="19"/>
          <w:szCs w:val="19"/>
        </w:rPr>
        <w:t>,</w:t>
      </w:r>
    </w:p>
    <w:p w14:paraId="160598A3" w14:textId="77777777" w:rsidR="005D2C37" w:rsidRPr="007A0C72" w:rsidRDefault="005D2C37" w:rsidP="00980425">
      <w:pPr>
        <w:spacing w:after="0" w:line="240" w:lineRule="auto"/>
        <w:ind w:left="-283"/>
        <w:rPr>
          <w:rFonts w:cs="Arial"/>
          <w:i/>
          <w:sz w:val="19"/>
          <w:szCs w:val="19"/>
        </w:rPr>
      </w:pPr>
    </w:p>
    <w:p w14:paraId="6BD1095B" w14:textId="1D5FCEE3" w:rsidR="00BA2E90" w:rsidRPr="007A0C72" w:rsidRDefault="00600EF5" w:rsidP="00231EB8">
      <w:pPr>
        <w:spacing w:after="0" w:line="240" w:lineRule="auto"/>
        <w:ind w:left="-283"/>
        <w:jc w:val="both"/>
        <w:rPr>
          <w:rFonts w:cs="Arial"/>
          <w:i/>
          <w:sz w:val="19"/>
          <w:szCs w:val="19"/>
        </w:rPr>
      </w:pPr>
      <w:r w:rsidRPr="007A0C72">
        <w:rPr>
          <w:rFonts w:cs="Arial"/>
          <w:i/>
          <w:sz w:val="19"/>
          <w:szCs w:val="19"/>
        </w:rPr>
        <w:t>I am writing to express concern at the continued arbitrary detention</w:t>
      </w:r>
      <w:r w:rsidR="00BA2E90" w:rsidRPr="007A0C72">
        <w:rPr>
          <w:rFonts w:cs="Arial"/>
          <w:i/>
          <w:sz w:val="19"/>
          <w:szCs w:val="19"/>
        </w:rPr>
        <w:t xml:space="preserve"> of</w:t>
      </w:r>
      <w:r w:rsidRPr="007A0C72">
        <w:rPr>
          <w:rFonts w:cs="Arial"/>
          <w:i/>
          <w:sz w:val="19"/>
          <w:szCs w:val="19"/>
        </w:rPr>
        <w:t xml:space="preserve"> </w:t>
      </w:r>
      <w:r w:rsidRPr="007A0C72">
        <w:rPr>
          <w:rFonts w:cs="Arial"/>
          <w:b/>
          <w:bCs/>
          <w:i/>
          <w:sz w:val="19"/>
          <w:szCs w:val="19"/>
        </w:rPr>
        <w:t xml:space="preserve">Nahid </w:t>
      </w:r>
      <w:proofErr w:type="spellStart"/>
      <w:r w:rsidRPr="007A0C72">
        <w:rPr>
          <w:rFonts w:cs="Arial"/>
          <w:b/>
          <w:bCs/>
          <w:i/>
          <w:sz w:val="19"/>
          <w:szCs w:val="19"/>
        </w:rPr>
        <w:t>Taghavi</w:t>
      </w:r>
      <w:proofErr w:type="spellEnd"/>
      <w:r w:rsidR="00BA2E90" w:rsidRPr="007A0C72">
        <w:rPr>
          <w:rFonts w:cs="Arial"/>
          <w:i/>
          <w:sz w:val="19"/>
          <w:szCs w:val="19"/>
        </w:rPr>
        <w:t xml:space="preserve">, a 66-year-old </w:t>
      </w:r>
      <w:proofErr w:type="gramStart"/>
      <w:r w:rsidR="00BA2E90" w:rsidRPr="007A0C72">
        <w:rPr>
          <w:rFonts w:cs="Arial"/>
          <w:i/>
          <w:sz w:val="19"/>
          <w:szCs w:val="19"/>
        </w:rPr>
        <w:t>German-Iranian</w:t>
      </w:r>
      <w:proofErr w:type="gramEnd"/>
      <w:r w:rsidR="00BA2E90" w:rsidRPr="007A0C72">
        <w:rPr>
          <w:rFonts w:cs="Arial"/>
          <w:i/>
          <w:sz w:val="19"/>
          <w:szCs w:val="19"/>
        </w:rPr>
        <w:t xml:space="preserve"> national, in Section 2A of </w:t>
      </w:r>
      <w:r w:rsidR="00545477" w:rsidRPr="007A0C72">
        <w:rPr>
          <w:rFonts w:cs="Arial"/>
          <w:i/>
          <w:sz w:val="19"/>
          <w:szCs w:val="19"/>
        </w:rPr>
        <w:t xml:space="preserve">Tehran’s </w:t>
      </w:r>
      <w:proofErr w:type="spellStart"/>
      <w:r w:rsidR="00BA2E90" w:rsidRPr="007A0C72">
        <w:rPr>
          <w:rFonts w:cs="Arial"/>
          <w:i/>
          <w:sz w:val="19"/>
          <w:szCs w:val="19"/>
        </w:rPr>
        <w:t>Evin</w:t>
      </w:r>
      <w:proofErr w:type="spellEnd"/>
      <w:r w:rsidR="00BA2E90" w:rsidRPr="007A0C72">
        <w:rPr>
          <w:rFonts w:cs="Arial"/>
          <w:i/>
          <w:sz w:val="19"/>
          <w:szCs w:val="19"/>
        </w:rPr>
        <w:t xml:space="preserve"> prison. </w:t>
      </w:r>
      <w:r w:rsidR="00545477" w:rsidRPr="007A0C72">
        <w:rPr>
          <w:rFonts w:cs="Arial"/>
          <w:i/>
          <w:sz w:val="19"/>
          <w:szCs w:val="19"/>
        </w:rPr>
        <w:t xml:space="preserve">Revolutionary Guards </w:t>
      </w:r>
      <w:r w:rsidR="00BA2E90" w:rsidRPr="007A0C72">
        <w:rPr>
          <w:rFonts w:cs="Arial"/>
          <w:i/>
          <w:sz w:val="19"/>
          <w:szCs w:val="19"/>
        </w:rPr>
        <w:t xml:space="preserve">arrested </w:t>
      </w:r>
      <w:r w:rsidR="00545477" w:rsidRPr="007A0C72">
        <w:rPr>
          <w:rFonts w:cs="Arial"/>
          <w:i/>
          <w:sz w:val="19"/>
          <w:szCs w:val="19"/>
        </w:rPr>
        <w:t xml:space="preserve">her on </w:t>
      </w:r>
      <w:r w:rsidR="00BA2E90" w:rsidRPr="007A0C72">
        <w:rPr>
          <w:rFonts w:cs="Arial"/>
          <w:i/>
          <w:sz w:val="19"/>
          <w:szCs w:val="19"/>
        </w:rPr>
        <w:t xml:space="preserve">16 October 2020 </w:t>
      </w:r>
      <w:r w:rsidR="00545477" w:rsidRPr="007A0C72">
        <w:rPr>
          <w:rFonts w:cs="Arial"/>
          <w:i/>
          <w:sz w:val="19"/>
          <w:szCs w:val="19"/>
        </w:rPr>
        <w:t xml:space="preserve">from </w:t>
      </w:r>
      <w:r w:rsidR="00BA2E90" w:rsidRPr="007A0C72">
        <w:rPr>
          <w:rFonts w:cs="Arial"/>
          <w:i/>
          <w:sz w:val="19"/>
          <w:szCs w:val="19"/>
        </w:rPr>
        <w:t>her home</w:t>
      </w:r>
      <w:r w:rsidR="00786029" w:rsidRPr="007A0C72">
        <w:rPr>
          <w:rFonts w:cs="Arial"/>
          <w:i/>
          <w:sz w:val="19"/>
          <w:szCs w:val="19"/>
        </w:rPr>
        <w:t xml:space="preserve"> </w:t>
      </w:r>
      <w:r w:rsidR="00BA2E90" w:rsidRPr="007A0C72">
        <w:rPr>
          <w:rFonts w:cs="Arial"/>
          <w:i/>
          <w:sz w:val="19"/>
          <w:szCs w:val="19"/>
        </w:rPr>
        <w:t xml:space="preserve">in Tehran and </w:t>
      </w:r>
      <w:r w:rsidR="00786029" w:rsidRPr="007A0C72">
        <w:rPr>
          <w:rFonts w:cs="Arial"/>
          <w:i/>
          <w:sz w:val="19"/>
          <w:szCs w:val="19"/>
        </w:rPr>
        <w:t xml:space="preserve">confiscated her laptop, mobile phone, memory sticks, money, books, </w:t>
      </w:r>
      <w:proofErr w:type="gramStart"/>
      <w:r w:rsidR="00786029" w:rsidRPr="007A0C72">
        <w:rPr>
          <w:rFonts w:cs="Arial"/>
          <w:i/>
          <w:sz w:val="19"/>
          <w:szCs w:val="19"/>
        </w:rPr>
        <w:t>photographs</w:t>
      </w:r>
      <w:proofErr w:type="gramEnd"/>
      <w:r w:rsidR="00786029" w:rsidRPr="007A0C72">
        <w:rPr>
          <w:rFonts w:cs="Arial"/>
          <w:i/>
          <w:sz w:val="19"/>
          <w:szCs w:val="19"/>
        </w:rPr>
        <w:t xml:space="preserve"> and German passport. The authorities did not inform her family of her </w:t>
      </w:r>
      <w:r w:rsidR="00CA1E89" w:rsidRPr="007A0C72">
        <w:rPr>
          <w:rFonts w:cs="Arial"/>
          <w:i/>
          <w:sz w:val="19"/>
          <w:szCs w:val="19"/>
        </w:rPr>
        <w:t>arrest or whereabouts</w:t>
      </w:r>
      <w:r w:rsidR="00545477" w:rsidRPr="007A0C72">
        <w:rPr>
          <w:rFonts w:cs="Arial"/>
          <w:i/>
          <w:sz w:val="19"/>
          <w:szCs w:val="19"/>
        </w:rPr>
        <w:t xml:space="preserve">. When her relatives visited </w:t>
      </w:r>
      <w:proofErr w:type="spellStart"/>
      <w:r w:rsidR="00545477" w:rsidRPr="007A0C72">
        <w:rPr>
          <w:rFonts w:cs="Arial"/>
          <w:i/>
          <w:sz w:val="19"/>
          <w:szCs w:val="19"/>
        </w:rPr>
        <w:t>Evin</w:t>
      </w:r>
      <w:proofErr w:type="spellEnd"/>
      <w:r w:rsidR="00545477" w:rsidRPr="007A0C72">
        <w:rPr>
          <w:rFonts w:cs="Arial"/>
          <w:i/>
          <w:sz w:val="19"/>
          <w:szCs w:val="19"/>
        </w:rPr>
        <w:t xml:space="preserve"> prison searching for her on </w:t>
      </w:r>
      <w:r w:rsidR="003F2A79" w:rsidRPr="007A0C72">
        <w:rPr>
          <w:rFonts w:cs="Arial"/>
          <w:i/>
          <w:sz w:val="19"/>
          <w:szCs w:val="19"/>
        </w:rPr>
        <w:t>18 October 2020</w:t>
      </w:r>
      <w:r w:rsidR="00545477" w:rsidRPr="007A0C72">
        <w:rPr>
          <w:rFonts w:cs="Arial"/>
          <w:i/>
          <w:sz w:val="19"/>
          <w:szCs w:val="19"/>
        </w:rPr>
        <w:t>, they</w:t>
      </w:r>
      <w:r w:rsidR="00786029" w:rsidRPr="007A0C72">
        <w:rPr>
          <w:rFonts w:cs="Arial"/>
          <w:i/>
          <w:sz w:val="19"/>
          <w:szCs w:val="19"/>
        </w:rPr>
        <w:t xml:space="preserve"> discovered that she was being held</w:t>
      </w:r>
      <w:r w:rsidR="00545477" w:rsidRPr="007A0C72">
        <w:rPr>
          <w:rFonts w:cs="Arial"/>
          <w:i/>
          <w:sz w:val="19"/>
          <w:szCs w:val="19"/>
        </w:rPr>
        <w:t xml:space="preserve"> there</w:t>
      </w:r>
      <w:r w:rsidR="00786029" w:rsidRPr="007A0C72">
        <w:rPr>
          <w:rFonts w:cs="Arial"/>
          <w:i/>
          <w:sz w:val="19"/>
          <w:szCs w:val="19"/>
        </w:rPr>
        <w:t xml:space="preserve"> in solitary confinement. </w:t>
      </w:r>
      <w:r w:rsidR="00BA2E90" w:rsidRPr="007A0C72">
        <w:rPr>
          <w:rFonts w:cs="Arial"/>
          <w:i/>
          <w:sz w:val="19"/>
          <w:szCs w:val="19"/>
        </w:rPr>
        <w:t>Following her arrest, s</w:t>
      </w:r>
      <w:r w:rsidR="00786029" w:rsidRPr="007A0C72">
        <w:rPr>
          <w:rFonts w:cs="Arial"/>
          <w:i/>
          <w:sz w:val="19"/>
          <w:szCs w:val="19"/>
        </w:rPr>
        <w:t xml:space="preserve">he was </w:t>
      </w:r>
      <w:r w:rsidR="00BA2E90" w:rsidRPr="007A0C72">
        <w:rPr>
          <w:rFonts w:cs="Arial"/>
          <w:i/>
          <w:sz w:val="19"/>
          <w:szCs w:val="19"/>
        </w:rPr>
        <w:t>denied</w:t>
      </w:r>
      <w:r w:rsidR="00786029" w:rsidRPr="007A0C72">
        <w:rPr>
          <w:rFonts w:cs="Arial"/>
          <w:i/>
          <w:sz w:val="19"/>
          <w:szCs w:val="19"/>
        </w:rPr>
        <w:t xml:space="preserve"> contact with the outside world until 28 October 2020, when she was permitted a </w:t>
      </w:r>
      <w:r w:rsidR="00BA2E90" w:rsidRPr="007A0C72">
        <w:rPr>
          <w:rFonts w:cs="Arial"/>
          <w:i/>
          <w:sz w:val="19"/>
          <w:szCs w:val="19"/>
        </w:rPr>
        <w:t xml:space="preserve">brief </w:t>
      </w:r>
      <w:r w:rsidR="00786029" w:rsidRPr="007A0C72">
        <w:rPr>
          <w:rFonts w:cs="Arial"/>
          <w:i/>
          <w:sz w:val="19"/>
          <w:szCs w:val="19"/>
        </w:rPr>
        <w:t xml:space="preserve">telephone call with her family. </w:t>
      </w:r>
      <w:r w:rsidR="00BA2E90" w:rsidRPr="007A0C72">
        <w:rPr>
          <w:rFonts w:cs="Arial"/>
          <w:i/>
          <w:sz w:val="19"/>
          <w:szCs w:val="19"/>
        </w:rPr>
        <w:t xml:space="preserve">She was then denied contact with them for a further 35 days until December 2020, after which she has been allowed a call with them every </w:t>
      </w:r>
      <w:r w:rsidR="00C01A8C" w:rsidRPr="007A0C72">
        <w:rPr>
          <w:rFonts w:cs="Arial"/>
          <w:i/>
          <w:sz w:val="19"/>
          <w:szCs w:val="19"/>
        </w:rPr>
        <w:t>7-</w:t>
      </w:r>
      <w:r w:rsidR="00BA2E90" w:rsidRPr="007A0C72">
        <w:rPr>
          <w:rFonts w:cs="Arial"/>
          <w:i/>
          <w:sz w:val="19"/>
          <w:szCs w:val="19"/>
        </w:rPr>
        <w:t xml:space="preserve">10 days. </w:t>
      </w:r>
      <w:r w:rsidR="00786029" w:rsidRPr="007A0C72">
        <w:rPr>
          <w:rFonts w:cs="Arial"/>
          <w:i/>
          <w:sz w:val="19"/>
          <w:szCs w:val="19"/>
        </w:rPr>
        <w:t xml:space="preserve">The </w:t>
      </w:r>
      <w:r w:rsidR="00BA2E90" w:rsidRPr="007A0C72">
        <w:rPr>
          <w:rFonts w:cs="Arial"/>
          <w:i/>
          <w:sz w:val="19"/>
          <w:szCs w:val="19"/>
        </w:rPr>
        <w:t xml:space="preserve">prosecution </w:t>
      </w:r>
      <w:r w:rsidR="00786029" w:rsidRPr="007A0C72">
        <w:rPr>
          <w:rFonts w:cs="Arial"/>
          <w:i/>
          <w:sz w:val="19"/>
          <w:szCs w:val="19"/>
        </w:rPr>
        <w:t xml:space="preserve">authorities have denied her access to </w:t>
      </w:r>
      <w:r w:rsidR="00545477" w:rsidRPr="007A0C72">
        <w:rPr>
          <w:rFonts w:cs="Arial"/>
          <w:i/>
          <w:sz w:val="19"/>
          <w:szCs w:val="19"/>
        </w:rPr>
        <w:t>a</w:t>
      </w:r>
      <w:r w:rsidR="00786029" w:rsidRPr="007A0C72">
        <w:rPr>
          <w:rFonts w:cs="Arial"/>
          <w:i/>
          <w:sz w:val="19"/>
          <w:szCs w:val="19"/>
        </w:rPr>
        <w:t xml:space="preserve"> lawyer</w:t>
      </w:r>
      <w:r w:rsidR="00AC2514" w:rsidRPr="007A0C72">
        <w:rPr>
          <w:rFonts w:cs="Arial"/>
          <w:i/>
          <w:sz w:val="19"/>
          <w:szCs w:val="19"/>
        </w:rPr>
        <w:t xml:space="preserve">; they have </w:t>
      </w:r>
      <w:r w:rsidR="00114A74" w:rsidRPr="007A0C72">
        <w:rPr>
          <w:rFonts w:cs="Arial"/>
          <w:i/>
          <w:sz w:val="19"/>
          <w:szCs w:val="19"/>
        </w:rPr>
        <w:t xml:space="preserve">also </w:t>
      </w:r>
      <w:r w:rsidR="00AC2514" w:rsidRPr="007A0C72">
        <w:rPr>
          <w:rFonts w:cs="Arial"/>
          <w:i/>
          <w:sz w:val="19"/>
          <w:szCs w:val="19"/>
        </w:rPr>
        <w:t>said that she is not permitted a lawyer</w:t>
      </w:r>
      <w:r w:rsidR="00786029" w:rsidRPr="007A0C72">
        <w:rPr>
          <w:rFonts w:cs="Arial"/>
          <w:i/>
          <w:sz w:val="19"/>
          <w:szCs w:val="19"/>
        </w:rPr>
        <w:t xml:space="preserve"> </w:t>
      </w:r>
      <w:r w:rsidR="00BA2E90" w:rsidRPr="007A0C72">
        <w:rPr>
          <w:rFonts w:cs="Arial"/>
          <w:i/>
          <w:sz w:val="19"/>
          <w:szCs w:val="19"/>
        </w:rPr>
        <w:t xml:space="preserve">of her </w:t>
      </w:r>
      <w:r w:rsidR="00AC2514" w:rsidRPr="007A0C72">
        <w:rPr>
          <w:rFonts w:cs="Arial"/>
          <w:i/>
          <w:sz w:val="19"/>
          <w:szCs w:val="19"/>
        </w:rPr>
        <w:t xml:space="preserve">own </w:t>
      </w:r>
      <w:r w:rsidR="00BA2E90" w:rsidRPr="007A0C72">
        <w:rPr>
          <w:rFonts w:cs="Arial"/>
          <w:i/>
          <w:sz w:val="19"/>
          <w:szCs w:val="19"/>
        </w:rPr>
        <w:t xml:space="preserve">choosing and </w:t>
      </w:r>
      <w:r w:rsidR="00CA1E89" w:rsidRPr="007A0C72">
        <w:rPr>
          <w:rFonts w:cs="Arial"/>
          <w:i/>
          <w:sz w:val="19"/>
          <w:szCs w:val="19"/>
        </w:rPr>
        <w:t xml:space="preserve">is </w:t>
      </w:r>
      <w:r w:rsidR="00BA2E90" w:rsidRPr="007A0C72">
        <w:rPr>
          <w:rFonts w:cs="Arial"/>
          <w:i/>
          <w:sz w:val="19"/>
          <w:szCs w:val="19"/>
        </w:rPr>
        <w:t xml:space="preserve">only </w:t>
      </w:r>
      <w:r w:rsidR="00AC2514" w:rsidRPr="007A0C72">
        <w:rPr>
          <w:rFonts w:cs="Arial"/>
          <w:i/>
          <w:sz w:val="19"/>
          <w:szCs w:val="19"/>
        </w:rPr>
        <w:t xml:space="preserve">allowed </w:t>
      </w:r>
      <w:r w:rsidR="00BA2E90" w:rsidRPr="007A0C72">
        <w:rPr>
          <w:rFonts w:cs="Arial"/>
          <w:i/>
          <w:sz w:val="19"/>
          <w:szCs w:val="19"/>
        </w:rPr>
        <w:t xml:space="preserve">one from a list </w:t>
      </w:r>
      <w:r w:rsidR="00604CDC" w:rsidRPr="007A0C72">
        <w:rPr>
          <w:rFonts w:cs="Arial"/>
          <w:i/>
          <w:sz w:val="19"/>
          <w:szCs w:val="19"/>
        </w:rPr>
        <w:t xml:space="preserve">vetted and </w:t>
      </w:r>
      <w:r w:rsidR="00BA2E90" w:rsidRPr="007A0C72">
        <w:rPr>
          <w:rFonts w:cs="Arial"/>
          <w:i/>
          <w:sz w:val="19"/>
          <w:szCs w:val="19"/>
        </w:rPr>
        <w:t>approved by the head of the judiciary. They have also refused to give any</w:t>
      </w:r>
      <w:r w:rsidR="00757066" w:rsidRPr="007A0C72">
        <w:rPr>
          <w:rFonts w:cs="Arial"/>
          <w:i/>
          <w:sz w:val="19"/>
          <w:szCs w:val="19"/>
        </w:rPr>
        <w:t xml:space="preserve"> precise</w:t>
      </w:r>
      <w:r w:rsidR="00BA2E90" w:rsidRPr="007A0C72">
        <w:rPr>
          <w:rFonts w:cs="Arial"/>
          <w:i/>
          <w:sz w:val="19"/>
          <w:szCs w:val="19"/>
        </w:rPr>
        <w:t xml:space="preserve"> information to her family about the charges on which she has been detained</w:t>
      </w:r>
      <w:r w:rsidR="00757066" w:rsidRPr="007A0C72">
        <w:rPr>
          <w:rFonts w:cs="Arial"/>
          <w:i/>
          <w:sz w:val="19"/>
          <w:szCs w:val="19"/>
        </w:rPr>
        <w:t xml:space="preserve">, </w:t>
      </w:r>
      <w:r w:rsidR="00BA2E90" w:rsidRPr="007A0C72">
        <w:rPr>
          <w:rFonts w:cs="Arial"/>
          <w:i/>
          <w:sz w:val="19"/>
          <w:szCs w:val="19"/>
        </w:rPr>
        <w:t xml:space="preserve">only </w:t>
      </w:r>
      <w:r w:rsidR="00757066" w:rsidRPr="007A0C72">
        <w:rPr>
          <w:rFonts w:cs="Arial"/>
          <w:i/>
          <w:sz w:val="19"/>
          <w:szCs w:val="19"/>
        </w:rPr>
        <w:t>citing</w:t>
      </w:r>
      <w:r w:rsidR="00BA2E90" w:rsidRPr="007A0C72">
        <w:rPr>
          <w:rFonts w:cs="Arial"/>
          <w:i/>
          <w:sz w:val="19"/>
          <w:szCs w:val="19"/>
        </w:rPr>
        <w:t xml:space="preserve"> “security” (</w:t>
      </w:r>
      <w:proofErr w:type="spellStart"/>
      <w:r w:rsidR="00BA2E90" w:rsidRPr="007A0C72">
        <w:rPr>
          <w:rFonts w:cs="Arial"/>
          <w:i/>
          <w:sz w:val="19"/>
          <w:szCs w:val="19"/>
        </w:rPr>
        <w:t>amniyati</w:t>
      </w:r>
      <w:proofErr w:type="spellEnd"/>
      <w:r w:rsidR="00BA2E90" w:rsidRPr="007A0C72">
        <w:rPr>
          <w:rFonts w:cs="Arial"/>
          <w:i/>
          <w:sz w:val="19"/>
          <w:szCs w:val="19"/>
        </w:rPr>
        <w:t xml:space="preserve">) reasons. </w:t>
      </w:r>
      <w:r w:rsidR="001E399F" w:rsidRPr="007A0C72">
        <w:rPr>
          <w:rFonts w:cs="Arial"/>
          <w:i/>
          <w:sz w:val="19"/>
          <w:szCs w:val="19"/>
        </w:rPr>
        <w:t xml:space="preserve">Amnesty International believes that Nahid </w:t>
      </w:r>
      <w:proofErr w:type="spellStart"/>
      <w:r w:rsidR="001E399F" w:rsidRPr="007A0C72">
        <w:rPr>
          <w:rFonts w:cs="Arial"/>
          <w:i/>
          <w:sz w:val="19"/>
          <w:szCs w:val="19"/>
        </w:rPr>
        <w:t>Taghavi</w:t>
      </w:r>
      <w:proofErr w:type="spellEnd"/>
      <w:r w:rsidR="001E399F" w:rsidRPr="007A0C72">
        <w:rPr>
          <w:rFonts w:cs="Arial"/>
          <w:i/>
          <w:sz w:val="19"/>
          <w:szCs w:val="19"/>
        </w:rPr>
        <w:t xml:space="preserve"> is a prisoner of conscience detained solely </w:t>
      </w:r>
      <w:r w:rsidR="00757066" w:rsidRPr="007A0C72">
        <w:rPr>
          <w:rFonts w:cs="Arial"/>
          <w:i/>
          <w:sz w:val="19"/>
          <w:szCs w:val="19"/>
        </w:rPr>
        <w:t>for</w:t>
      </w:r>
      <w:r w:rsidR="001E399F" w:rsidRPr="007A0C72">
        <w:rPr>
          <w:rFonts w:cs="Arial"/>
          <w:i/>
          <w:sz w:val="19"/>
          <w:szCs w:val="19"/>
        </w:rPr>
        <w:t xml:space="preserve"> </w:t>
      </w:r>
      <w:r w:rsidR="00AC2514" w:rsidRPr="007A0C72">
        <w:rPr>
          <w:rFonts w:cs="Arial"/>
          <w:i/>
          <w:sz w:val="19"/>
          <w:szCs w:val="19"/>
        </w:rPr>
        <w:t xml:space="preserve">peacefully </w:t>
      </w:r>
      <w:r w:rsidR="00757066" w:rsidRPr="007A0C72">
        <w:rPr>
          <w:rFonts w:cs="Arial"/>
          <w:i/>
          <w:sz w:val="19"/>
          <w:szCs w:val="19"/>
        </w:rPr>
        <w:t xml:space="preserve">exercising her </w:t>
      </w:r>
      <w:r w:rsidR="004758F5" w:rsidRPr="007A0C72">
        <w:rPr>
          <w:rFonts w:cs="Arial"/>
          <w:i/>
          <w:sz w:val="19"/>
          <w:szCs w:val="19"/>
        </w:rPr>
        <w:t>rights</w:t>
      </w:r>
      <w:r w:rsidR="00A75B60" w:rsidRPr="007A0C72">
        <w:rPr>
          <w:rFonts w:cs="Arial"/>
          <w:i/>
          <w:sz w:val="19"/>
          <w:szCs w:val="19"/>
        </w:rPr>
        <w:t xml:space="preserve"> to freedom of expression and association</w:t>
      </w:r>
      <w:r w:rsidR="001E399F" w:rsidRPr="007A0C72">
        <w:rPr>
          <w:rFonts w:cs="Arial"/>
          <w:i/>
          <w:sz w:val="19"/>
          <w:szCs w:val="19"/>
        </w:rPr>
        <w:t>.</w:t>
      </w:r>
      <w:r w:rsidR="003F2A79" w:rsidRPr="007A0C72">
        <w:rPr>
          <w:rFonts w:cs="Arial"/>
          <w:i/>
          <w:sz w:val="19"/>
          <w:szCs w:val="19"/>
        </w:rPr>
        <w:t xml:space="preserve"> </w:t>
      </w:r>
    </w:p>
    <w:p w14:paraId="2AE9CFB3" w14:textId="66D1D12E" w:rsidR="00BA2E90" w:rsidRPr="007A0C72" w:rsidRDefault="00BA2E90" w:rsidP="00231EB8">
      <w:pPr>
        <w:spacing w:after="0" w:line="240" w:lineRule="auto"/>
        <w:ind w:left="-283"/>
        <w:jc w:val="both"/>
        <w:rPr>
          <w:rFonts w:cs="Arial"/>
          <w:i/>
          <w:sz w:val="19"/>
          <w:szCs w:val="19"/>
        </w:rPr>
      </w:pPr>
    </w:p>
    <w:p w14:paraId="61EFBD30" w14:textId="535EE1E2" w:rsidR="000F052E" w:rsidRPr="007A0C72" w:rsidRDefault="00786029" w:rsidP="00231EB8">
      <w:pPr>
        <w:spacing w:after="0" w:line="240" w:lineRule="auto"/>
        <w:ind w:left="-283"/>
        <w:jc w:val="both"/>
        <w:rPr>
          <w:rFonts w:cs="Arial"/>
          <w:i/>
          <w:sz w:val="19"/>
          <w:szCs w:val="19"/>
        </w:rPr>
      </w:pPr>
      <w:r w:rsidRPr="007A0C72">
        <w:rPr>
          <w:rFonts w:cs="Arial"/>
          <w:i/>
          <w:sz w:val="19"/>
          <w:szCs w:val="19"/>
        </w:rPr>
        <w:t xml:space="preserve">Nahid </w:t>
      </w:r>
      <w:proofErr w:type="spellStart"/>
      <w:r w:rsidRPr="007A0C72">
        <w:rPr>
          <w:rFonts w:cs="Arial"/>
          <w:i/>
          <w:sz w:val="19"/>
          <w:szCs w:val="19"/>
        </w:rPr>
        <w:t>Taghavi</w:t>
      </w:r>
      <w:proofErr w:type="spellEnd"/>
      <w:r w:rsidRPr="007A0C72">
        <w:rPr>
          <w:rFonts w:cs="Arial"/>
          <w:i/>
          <w:sz w:val="19"/>
          <w:szCs w:val="19"/>
        </w:rPr>
        <w:t xml:space="preserve"> is a habitual resident of Germany but spends several months a year visiting family in Iran and </w:t>
      </w:r>
      <w:r w:rsidR="00333142" w:rsidRPr="007A0C72">
        <w:rPr>
          <w:rFonts w:cs="Arial"/>
          <w:i/>
          <w:sz w:val="19"/>
          <w:szCs w:val="19"/>
        </w:rPr>
        <w:t xml:space="preserve">had </w:t>
      </w:r>
      <w:r w:rsidRPr="007A0C72">
        <w:rPr>
          <w:rFonts w:cs="Arial"/>
          <w:i/>
          <w:sz w:val="19"/>
          <w:szCs w:val="19"/>
        </w:rPr>
        <w:t xml:space="preserve">never </w:t>
      </w:r>
      <w:r w:rsidR="00333142" w:rsidRPr="007A0C72">
        <w:rPr>
          <w:rFonts w:cs="Arial"/>
          <w:i/>
          <w:sz w:val="19"/>
          <w:szCs w:val="19"/>
        </w:rPr>
        <w:t>p</w:t>
      </w:r>
      <w:r w:rsidRPr="007A0C72">
        <w:rPr>
          <w:rFonts w:cs="Arial"/>
          <w:i/>
          <w:sz w:val="19"/>
          <w:szCs w:val="19"/>
        </w:rPr>
        <w:t>reviously</w:t>
      </w:r>
      <w:r w:rsidR="00333142" w:rsidRPr="007A0C72">
        <w:rPr>
          <w:rFonts w:cs="Arial"/>
          <w:i/>
          <w:sz w:val="19"/>
          <w:szCs w:val="19"/>
        </w:rPr>
        <w:t xml:space="preserve"> </w:t>
      </w:r>
      <w:r w:rsidR="005D4592" w:rsidRPr="007A0C72">
        <w:rPr>
          <w:rFonts w:cs="Arial"/>
          <w:i/>
          <w:sz w:val="19"/>
          <w:szCs w:val="19"/>
        </w:rPr>
        <w:t>been detained</w:t>
      </w:r>
      <w:r w:rsidRPr="007A0C72">
        <w:rPr>
          <w:rFonts w:cs="Arial"/>
          <w:i/>
          <w:sz w:val="19"/>
          <w:szCs w:val="19"/>
        </w:rPr>
        <w:t xml:space="preserve">. </w:t>
      </w:r>
      <w:r w:rsidR="00333142" w:rsidRPr="007A0C72">
        <w:rPr>
          <w:rFonts w:cs="Arial"/>
          <w:i/>
          <w:sz w:val="19"/>
          <w:szCs w:val="19"/>
        </w:rPr>
        <w:t>During interrogation</w:t>
      </w:r>
      <w:r w:rsidR="00CA1E89" w:rsidRPr="007A0C72">
        <w:rPr>
          <w:rFonts w:cs="Arial"/>
          <w:i/>
          <w:sz w:val="19"/>
          <w:szCs w:val="19"/>
        </w:rPr>
        <w:t>s in detention</w:t>
      </w:r>
      <w:r w:rsidR="00333142" w:rsidRPr="007A0C72">
        <w:rPr>
          <w:rFonts w:cs="Arial"/>
          <w:i/>
          <w:sz w:val="19"/>
          <w:szCs w:val="19"/>
        </w:rPr>
        <w:t xml:space="preserve">, she has been asked about her </w:t>
      </w:r>
      <w:r w:rsidR="003F2A79" w:rsidRPr="007A0C72">
        <w:rPr>
          <w:rFonts w:cs="Arial"/>
          <w:i/>
          <w:sz w:val="19"/>
          <w:szCs w:val="19"/>
        </w:rPr>
        <w:t xml:space="preserve">personal </w:t>
      </w:r>
      <w:r w:rsidR="00333142" w:rsidRPr="007A0C72">
        <w:rPr>
          <w:rFonts w:cs="Arial"/>
          <w:i/>
          <w:sz w:val="19"/>
          <w:szCs w:val="19"/>
        </w:rPr>
        <w:t>history,</w:t>
      </w:r>
      <w:r w:rsidR="003F2A79" w:rsidRPr="007A0C72">
        <w:rPr>
          <w:rFonts w:cs="Arial"/>
          <w:i/>
          <w:sz w:val="19"/>
          <w:szCs w:val="19"/>
        </w:rPr>
        <w:t xml:space="preserve"> including her activism when she was a student, </w:t>
      </w:r>
      <w:r w:rsidR="00333142" w:rsidRPr="007A0C72">
        <w:rPr>
          <w:rFonts w:cs="Arial"/>
          <w:i/>
          <w:sz w:val="19"/>
          <w:szCs w:val="19"/>
        </w:rPr>
        <w:t xml:space="preserve">and the reasons she travels to Iran. </w:t>
      </w:r>
    </w:p>
    <w:p w14:paraId="55D94A85" w14:textId="77777777" w:rsidR="000F052E" w:rsidRPr="007A0C72" w:rsidRDefault="000F052E" w:rsidP="00231EB8">
      <w:pPr>
        <w:spacing w:after="0" w:line="240" w:lineRule="auto"/>
        <w:ind w:left="-283"/>
        <w:jc w:val="both"/>
        <w:rPr>
          <w:rFonts w:cs="Arial"/>
          <w:i/>
          <w:sz w:val="19"/>
          <w:szCs w:val="19"/>
        </w:rPr>
      </w:pPr>
    </w:p>
    <w:p w14:paraId="29198D1D" w14:textId="6C9E6ECD" w:rsidR="0082127B" w:rsidRPr="007A0C72" w:rsidRDefault="00333142" w:rsidP="00231EB8">
      <w:pPr>
        <w:spacing w:after="0" w:line="240" w:lineRule="auto"/>
        <w:ind w:left="-283"/>
        <w:jc w:val="both"/>
        <w:rPr>
          <w:rFonts w:cs="Arial"/>
          <w:b/>
          <w:i/>
          <w:sz w:val="19"/>
          <w:szCs w:val="19"/>
        </w:rPr>
      </w:pPr>
      <w:r w:rsidRPr="007A0C72">
        <w:rPr>
          <w:rFonts w:cs="Arial"/>
          <w:i/>
          <w:sz w:val="19"/>
          <w:szCs w:val="19"/>
        </w:rPr>
        <w:t xml:space="preserve">She </w:t>
      </w:r>
      <w:r w:rsidR="00786029" w:rsidRPr="007A0C72">
        <w:rPr>
          <w:rFonts w:cs="Arial"/>
          <w:i/>
          <w:sz w:val="19"/>
          <w:szCs w:val="19"/>
        </w:rPr>
        <w:t xml:space="preserve">has high blood pressure for which she needs daily medication and suffers from back problems. </w:t>
      </w:r>
      <w:proofErr w:type="spellStart"/>
      <w:r w:rsidRPr="007A0C72">
        <w:rPr>
          <w:rFonts w:cs="Arial"/>
          <w:i/>
          <w:sz w:val="19"/>
          <w:szCs w:val="19"/>
        </w:rPr>
        <w:t>Evin</w:t>
      </w:r>
      <w:proofErr w:type="spellEnd"/>
      <w:r w:rsidRPr="007A0C72">
        <w:rPr>
          <w:rFonts w:cs="Arial"/>
          <w:i/>
          <w:sz w:val="19"/>
          <w:szCs w:val="19"/>
        </w:rPr>
        <w:t xml:space="preserve"> prison </w:t>
      </w:r>
      <w:r w:rsidR="00786029" w:rsidRPr="007A0C72">
        <w:rPr>
          <w:rFonts w:cs="Arial"/>
          <w:i/>
          <w:sz w:val="19"/>
          <w:szCs w:val="19"/>
        </w:rPr>
        <w:t xml:space="preserve">authorities </w:t>
      </w:r>
      <w:r w:rsidR="000F052E" w:rsidRPr="007A0C72">
        <w:rPr>
          <w:rFonts w:cs="Arial"/>
          <w:i/>
          <w:sz w:val="19"/>
          <w:szCs w:val="19"/>
        </w:rPr>
        <w:t xml:space="preserve">initially </w:t>
      </w:r>
      <w:r w:rsidR="00786029" w:rsidRPr="007A0C72">
        <w:rPr>
          <w:rFonts w:cs="Arial"/>
          <w:i/>
          <w:sz w:val="19"/>
          <w:szCs w:val="19"/>
        </w:rPr>
        <w:t>refused to accept her blood pressure medic</w:t>
      </w:r>
      <w:r w:rsidRPr="007A0C72">
        <w:rPr>
          <w:rFonts w:cs="Arial"/>
          <w:i/>
          <w:sz w:val="19"/>
          <w:szCs w:val="19"/>
        </w:rPr>
        <w:t>ation</w:t>
      </w:r>
      <w:r w:rsidR="00786029" w:rsidRPr="007A0C72">
        <w:rPr>
          <w:rFonts w:cs="Arial"/>
          <w:i/>
          <w:sz w:val="19"/>
          <w:szCs w:val="19"/>
        </w:rPr>
        <w:t xml:space="preserve"> when her family tried to deliver it</w:t>
      </w:r>
      <w:r w:rsidRPr="007A0C72">
        <w:rPr>
          <w:rFonts w:cs="Arial"/>
          <w:i/>
          <w:sz w:val="19"/>
          <w:szCs w:val="19"/>
        </w:rPr>
        <w:t xml:space="preserve">. </w:t>
      </w:r>
      <w:r w:rsidR="00E54222" w:rsidRPr="007A0C72">
        <w:rPr>
          <w:rFonts w:cs="Arial"/>
          <w:i/>
          <w:sz w:val="19"/>
          <w:szCs w:val="19"/>
        </w:rPr>
        <w:t>In detention, s</w:t>
      </w:r>
      <w:r w:rsidRPr="007A0C72">
        <w:rPr>
          <w:rFonts w:cs="Arial"/>
          <w:i/>
          <w:sz w:val="19"/>
          <w:szCs w:val="19"/>
        </w:rPr>
        <w:t xml:space="preserve">he </w:t>
      </w:r>
      <w:r w:rsidR="00E54222" w:rsidRPr="007A0C72">
        <w:rPr>
          <w:rFonts w:cs="Arial"/>
          <w:i/>
          <w:sz w:val="19"/>
          <w:szCs w:val="19"/>
        </w:rPr>
        <w:t xml:space="preserve">has </w:t>
      </w:r>
      <w:r w:rsidR="000F052E" w:rsidRPr="007A0C72">
        <w:rPr>
          <w:rFonts w:cs="Arial"/>
          <w:i/>
          <w:sz w:val="19"/>
          <w:szCs w:val="19"/>
        </w:rPr>
        <w:t>beg</w:t>
      </w:r>
      <w:r w:rsidR="00E54222" w:rsidRPr="007A0C72">
        <w:rPr>
          <w:rFonts w:cs="Arial"/>
          <w:i/>
          <w:sz w:val="19"/>
          <w:szCs w:val="19"/>
        </w:rPr>
        <w:t>u</w:t>
      </w:r>
      <w:r w:rsidR="000F052E" w:rsidRPr="007A0C72">
        <w:rPr>
          <w:rFonts w:cs="Arial"/>
          <w:i/>
          <w:sz w:val="19"/>
          <w:szCs w:val="19"/>
        </w:rPr>
        <w:t>n to suffer from and take medication for</w:t>
      </w:r>
      <w:r w:rsidRPr="007A0C72">
        <w:rPr>
          <w:rFonts w:cs="Arial"/>
          <w:i/>
          <w:sz w:val="19"/>
          <w:szCs w:val="19"/>
        </w:rPr>
        <w:t xml:space="preserve"> diabetes, a condition she had previously </w:t>
      </w:r>
      <w:r w:rsidR="00FC484C" w:rsidRPr="007A0C72">
        <w:rPr>
          <w:rFonts w:cs="Arial"/>
          <w:i/>
          <w:sz w:val="19"/>
          <w:szCs w:val="19"/>
        </w:rPr>
        <w:t xml:space="preserve">been able to reverse </w:t>
      </w:r>
      <w:r w:rsidRPr="007A0C72">
        <w:rPr>
          <w:rFonts w:cs="Arial"/>
          <w:i/>
          <w:sz w:val="19"/>
          <w:szCs w:val="19"/>
        </w:rPr>
        <w:t xml:space="preserve">through healthy eating and exercise. </w:t>
      </w:r>
      <w:r w:rsidR="00786029" w:rsidRPr="007A0C72">
        <w:rPr>
          <w:rFonts w:cs="Arial"/>
          <w:i/>
          <w:sz w:val="19"/>
          <w:szCs w:val="19"/>
        </w:rPr>
        <w:t xml:space="preserve">She </w:t>
      </w:r>
      <w:r w:rsidR="00E54222" w:rsidRPr="007A0C72">
        <w:rPr>
          <w:rFonts w:cs="Arial"/>
          <w:i/>
          <w:sz w:val="19"/>
          <w:szCs w:val="19"/>
        </w:rPr>
        <w:t>was also</w:t>
      </w:r>
      <w:r w:rsidR="00786029" w:rsidRPr="007A0C72">
        <w:rPr>
          <w:rFonts w:cs="Arial"/>
          <w:i/>
          <w:sz w:val="19"/>
          <w:szCs w:val="19"/>
        </w:rPr>
        <w:t xml:space="preserve"> scheduled to have</w:t>
      </w:r>
      <w:r w:rsidR="005D4592" w:rsidRPr="007A0C72">
        <w:rPr>
          <w:rFonts w:cs="Arial"/>
          <w:i/>
          <w:sz w:val="19"/>
          <w:szCs w:val="19"/>
        </w:rPr>
        <w:t xml:space="preserve"> dental</w:t>
      </w:r>
      <w:r w:rsidR="00786029" w:rsidRPr="007A0C72">
        <w:rPr>
          <w:rFonts w:cs="Arial"/>
          <w:i/>
          <w:sz w:val="19"/>
          <w:szCs w:val="19"/>
        </w:rPr>
        <w:t xml:space="preserve"> surgery when she was arrested</w:t>
      </w:r>
      <w:r w:rsidR="005D4592" w:rsidRPr="007A0C72">
        <w:rPr>
          <w:rFonts w:cs="Arial"/>
          <w:i/>
          <w:sz w:val="19"/>
          <w:szCs w:val="19"/>
        </w:rPr>
        <w:t xml:space="preserve"> </w:t>
      </w:r>
      <w:r w:rsidR="00E54222" w:rsidRPr="007A0C72">
        <w:rPr>
          <w:rFonts w:cs="Arial"/>
          <w:i/>
          <w:sz w:val="19"/>
          <w:szCs w:val="19"/>
        </w:rPr>
        <w:t>for a condition which cause</w:t>
      </w:r>
      <w:r w:rsidR="00757066" w:rsidRPr="007A0C72">
        <w:rPr>
          <w:rFonts w:cs="Arial"/>
          <w:i/>
          <w:sz w:val="19"/>
          <w:szCs w:val="19"/>
        </w:rPr>
        <w:t>s</w:t>
      </w:r>
      <w:r w:rsidR="00E54222" w:rsidRPr="007A0C72">
        <w:rPr>
          <w:rFonts w:cs="Arial"/>
          <w:i/>
          <w:sz w:val="19"/>
          <w:szCs w:val="19"/>
        </w:rPr>
        <w:t xml:space="preserve"> her pain. Despite this, the </w:t>
      </w:r>
      <w:r w:rsidR="005D4592" w:rsidRPr="007A0C72">
        <w:rPr>
          <w:rFonts w:cs="Arial"/>
          <w:i/>
          <w:sz w:val="19"/>
          <w:szCs w:val="19"/>
        </w:rPr>
        <w:t>authorities have refused to transfer her to a specialist dental facility</w:t>
      </w:r>
      <w:r w:rsidR="00786029" w:rsidRPr="007A0C72">
        <w:rPr>
          <w:rFonts w:cs="Arial"/>
          <w:i/>
          <w:sz w:val="19"/>
          <w:szCs w:val="19"/>
        </w:rPr>
        <w:t>.</w:t>
      </w:r>
      <w:r w:rsidRPr="007A0C72">
        <w:rPr>
          <w:rFonts w:cs="Arial"/>
          <w:i/>
          <w:sz w:val="19"/>
          <w:szCs w:val="19"/>
        </w:rPr>
        <w:t xml:space="preserve"> </w:t>
      </w:r>
      <w:r w:rsidR="00BA2E90" w:rsidRPr="007A0C72">
        <w:rPr>
          <w:rFonts w:cs="Arial"/>
          <w:i/>
          <w:sz w:val="19"/>
          <w:szCs w:val="19"/>
        </w:rPr>
        <w:t>The spread of COVID-19 in Iran’s prisons puts h</w:t>
      </w:r>
      <w:r w:rsidRPr="007A0C72">
        <w:rPr>
          <w:rFonts w:cs="Arial"/>
          <w:i/>
          <w:sz w:val="19"/>
          <w:szCs w:val="19"/>
        </w:rPr>
        <w:t>er</w:t>
      </w:r>
      <w:r w:rsidR="00BA2E90" w:rsidRPr="007A0C72">
        <w:rPr>
          <w:rFonts w:cs="Arial"/>
          <w:i/>
          <w:sz w:val="19"/>
          <w:szCs w:val="19"/>
        </w:rPr>
        <w:t xml:space="preserve"> at heightened risk of severe illness or death due h</w:t>
      </w:r>
      <w:r w:rsidRPr="007A0C72">
        <w:rPr>
          <w:rFonts w:cs="Arial"/>
          <w:i/>
          <w:sz w:val="19"/>
          <w:szCs w:val="19"/>
        </w:rPr>
        <w:t>er</w:t>
      </w:r>
      <w:r w:rsidR="00BA2E90" w:rsidRPr="007A0C72">
        <w:rPr>
          <w:rFonts w:cs="Arial"/>
          <w:i/>
          <w:sz w:val="19"/>
          <w:szCs w:val="19"/>
        </w:rPr>
        <w:t xml:space="preserve"> age and medical conditions.</w:t>
      </w:r>
      <w:r w:rsidR="001E399F" w:rsidRPr="007A0C72">
        <w:rPr>
          <w:rFonts w:cs="Arial"/>
          <w:i/>
          <w:sz w:val="19"/>
          <w:szCs w:val="19"/>
        </w:rPr>
        <w:t xml:space="preserve"> </w:t>
      </w:r>
    </w:p>
    <w:p w14:paraId="4FAD790D" w14:textId="77777777" w:rsidR="0082127B" w:rsidRPr="007A0C72" w:rsidRDefault="0082127B" w:rsidP="00231EB8">
      <w:pPr>
        <w:spacing w:after="0" w:line="240" w:lineRule="auto"/>
        <w:ind w:left="-283"/>
        <w:jc w:val="both"/>
        <w:rPr>
          <w:rFonts w:cs="Arial"/>
          <w:b/>
          <w:i/>
          <w:sz w:val="19"/>
          <w:szCs w:val="19"/>
        </w:rPr>
      </w:pPr>
    </w:p>
    <w:p w14:paraId="0A5DD3B2" w14:textId="150D93B4" w:rsidR="00363B8F" w:rsidRPr="007A0C72" w:rsidRDefault="00333142" w:rsidP="00231EB8">
      <w:pPr>
        <w:spacing w:after="0" w:line="240" w:lineRule="auto"/>
        <w:ind w:left="-283"/>
        <w:jc w:val="both"/>
        <w:rPr>
          <w:rFonts w:cs="Arial"/>
          <w:b/>
          <w:i/>
          <w:sz w:val="19"/>
          <w:szCs w:val="19"/>
        </w:rPr>
      </w:pPr>
      <w:r w:rsidRPr="007A0C72">
        <w:rPr>
          <w:rFonts w:cs="Arial"/>
          <w:b/>
          <w:i/>
          <w:sz w:val="19"/>
          <w:szCs w:val="19"/>
        </w:rPr>
        <w:t xml:space="preserve">I ask you to </w:t>
      </w:r>
      <w:r w:rsidR="000F052E" w:rsidRPr="007A0C72">
        <w:rPr>
          <w:rFonts w:cs="Arial"/>
          <w:b/>
          <w:i/>
          <w:sz w:val="19"/>
          <w:szCs w:val="19"/>
        </w:rPr>
        <w:t xml:space="preserve">immediately and unconditionally </w:t>
      </w:r>
      <w:r w:rsidRPr="007A0C72">
        <w:rPr>
          <w:rFonts w:cs="Arial"/>
          <w:b/>
          <w:i/>
          <w:sz w:val="19"/>
          <w:szCs w:val="19"/>
        </w:rPr>
        <w:t xml:space="preserve">release Nahid </w:t>
      </w:r>
      <w:proofErr w:type="spellStart"/>
      <w:r w:rsidRPr="007A0C72">
        <w:rPr>
          <w:rFonts w:cs="Arial"/>
          <w:b/>
          <w:i/>
          <w:sz w:val="19"/>
          <w:szCs w:val="19"/>
        </w:rPr>
        <w:t>Taghavi</w:t>
      </w:r>
      <w:proofErr w:type="spellEnd"/>
      <w:r w:rsidRPr="007A0C72">
        <w:rPr>
          <w:rFonts w:cs="Arial"/>
          <w:b/>
          <w:i/>
          <w:sz w:val="19"/>
          <w:szCs w:val="19"/>
        </w:rPr>
        <w:t xml:space="preserve"> as she is a prisoner of conscience</w:t>
      </w:r>
      <w:r w:rsidR="00C01A8C" w:rsidRPr="007A0C72">
        <w:rPr>
          <w:rFonts w:cs="Arial"/>
          <w:b/>
          <w:i/>
          <w:sz w:val="19"/>
          <w:szCs w:val="19"/>
        </w:rPr>
        <w:t xml:space="preserve"> </w:t>
      </w:r>
      <w:r w:rsidRPr="007A0C72">
        <w:rPr>
          <w:rFonts w:cs="Arial"/>
          <w:b/>
          <w:i/>
          <w:sz w:val="19"/>
          <w:szCs w:val="19"/>
        </w:rPr>
        <w:t>detained solely in connection with her peacefully exercising her rights to freedom of expression</w:t>
      </w:r>
      <w:r w:rsidR="00E16903" w:rsidRPr="007A0C72">
        <w:rPr>
          <w:rFonts w:cs="Arial"/>
          <w:b/>
          <w:i/>
          <w:sz w:val="19"/>
          <w:szCs w:val="19"/>
        </w:rPr>
        <w:t xml:space="preserve"> and</w:t>
      </w:r>
      <w:r w:rsidRPr="007A0C72">
        <w:rPr>
          <w:rFonts w:cs="Arial"/>
          <w:b/>
          <w:i/>
          <w:sz w:val="19"/>
          <w:szCs w:val="19"/>
        </w:rPr>
        <w:t xml:space="preserve"> association. Pending her release, give her regular access to </w:t>
      </w:r>
      <w:r w:rsidR="000F052E" w:rsidRPr="007A0C72">
        <w:rPr>
          <w:rFonts w:cs="Arial"/>
          <w:b/>
          <w:i/>
          <w:sz w:val="19"/>
          <w:szCs w:val="19"/>
        </w:rPr>
        <w:t xml:space="preserve">a </w:t>
      </w:r>
      <w:r w:rsidRPr="007A0C72">
        <w:rPr>
          <w:rFonts w:cs="Arial"/>
          <w:b/>
          <w:i/>
          <w:sz w:val="19"/>
          <w:szCs w:val="19"/>
        </w:rPr>
        <w:t>lawyer</w:t>
      </w:r>
      <w:r w:rsidR="000F052E" w:rsidRPr="007A0C72">
        <w:rPr>
          <w:rFonts w:cs="Arial"/>
          <w:b/>
          <w:i/>
          <w:sz w:val="19"/>
          <w:szCs w:val="19"/>
        </w:rPr>
        <w:t xml:space="preserve"> of her choosing</w:t>
      </w:r>
      <w:r w:rsidRPr="007A0C72">
        <w:rPr>
          <w:rFonts w:cs="Arial"/>
          <w:b/>
          <w:i/>
          <w:sz w:val="19"/>
          <w:szCs w:val="19"/>
        </w:rPr>
        <w:t xml:space="preserve"> and family, as well as to any </w:t>
      </w:r>
      <w:r w:rsidR="00BF125A" w:rsidRPr="007A0C72">
        <w:rPr>
          <w:rFonts w:cs="Arial"/>
          <w:b/>
          <w:i/>
          <w:sz w:val="19"/>
          <w:szCs w:val="19"/>
        </w:rPr>
        <w:t xml:space="preserve">health </w:t>
      </w:r>
      <w:r w:rsidRPr="007A0C72">
        <w:rPr>
          <w:rFonts w:cs="Arial"/>
          <w:b/>
          <w:i/>
          <w:sz w:val="19"/>
          <w:szCs w:val="19"/>
        </w:rPr>
        <w:t>care</w:t>
      </w:r>
      <w:r w:rsidR="00C01A8C" w:rsidRPr="007A0C72">
        <w:rPr>
          <w:rFonts w:cs="Arial"/>
          <w:b/>
          <w:i/>
          <w:sz w:val="19"/>
          <w:szCs w:val="19"/>
        </w:rPr>
        <w:t xml:space="preserve"> </w:t>
      </w:r>
      <w:r w:rsidRPr="007A0C72">
        <w:rPr>
          <w:rFonts w:cs="Arial"/>
          <w:b/>
          <w:i/>
          <w:sz w:val="19"/>
          <w:szCs w:val="19"/>
        </w:rPr>
        <w:t>she needs</w:t>
      </w:r>
      <w:r w:rsidR="00C01A8C" w:rsidRPr="007A0C72">
        <w:rPr>
          <w:rFonts w:cs="Arial"/>
          <w:b/>
          <w:i/>
          <w:sz w:val="19"/>
          <w:szCs w:val="19"/>
        </w:rPr>
        <w:t>,</w:t>
      </w:r>
      <w:r w:rsidR="005D4592" w:rsidRPr="007A0C72">
        <w:rPr>
          <w:rFonts w:cs="Arial"/>
          <w:b/>
          <w:i/>
          <w:sz w:val="19"/>
          <w:szCs w:val="19"/>
        </w:rPr>
        <w:t xml:space="preserve"> including medication</w:t>
      </w:r>
      <w:r w:rsidR="00757066" w:rsidRPr="007A0C72">
        <w:rPr>
          <w:rFonts w:cs="Arial"/>
          <w:b/>
          <w:i/>
          <w:sz w:val="19"/>
          <w:szCs w:val="19"/>
        </w:rPr>
        <w:t xml:space="preserve"> and transfer to outside facilities for treatment unavailable in prison</w:t>
      </w:r>
      <w:r w:rsidR="005D4592" w:rsidRPr="007A0C72">
        <w:rPr>
          <w:rFonts w:cs="Arial"/>
          <w:b/>
          <w:i/>
          <w:sz w:val="19"/>
          <w:szCs w:val="19"/>
        </w:rPr>
        <w:t>,</w:t>
      </w:r>
      <w:r w:rsidR="00C01A8C" w:rsidRPr="007A0C72">
        <w:rPr>
          <w:rFonts w:cs="Arial"/>
          <w:b/>
          <w:i/>
          <w:sz w:val="19"/>
          <w:szCs w:val="19"/>
        </w:rPr>
        <w:t xml:space="preserve"> and </w:t>
      </w:r>
      <w:r w:rsidRPr="007A0C72">
        <w:rPr>
          <w:rFonts w:cs="Arial"/>
          <w:b/>
          <w:i/>
          <w:sz w:val="19"/>
          <w:szCs w:val="19"/>
        </w:rPr>
        <w:t xml:space="preserve">ensure that she is granted access to consular assistance from the German authorities. </w:t>
      </w:r>
    </w:p>
    <w:p w14:paraId="30480119" w14:textId="06A20E93" w:rsidR="00CA1E89" w:rsidRPr="007A0C72" w:rsidRDefault="00CA1E89" w:rsidP="00231EB8">
      <w:pPr>
        <w:spacing w:after="0" w:line="240" w:lineRule="auto"/>
        <w:ind w:left="-283"/>
        <w:jc w:val="both"/>
        <w:rPr>
          <w:rFonts w:cs="Arial"/>
          <w:i/>
          <w:sz w:val="19"/>
          <w:szCs w:val="19"/>
        </w:rPr>
      </w:pPr>
    </w:p>
    <w:p w14:paraId="51561A1D" w14:textId="307D59F3" w:rsidR="005D2C37" w:rsidRDefault="005D2C37" w:rsidP="00231EB8">
      <w:pPr>
        <w:spacing w:after="0" w:line="240" w:lineRule="auto"/>
        <w:ind w:left="-283"/>
        <w:jc w:val="both"/>
        <w:rPr>
          <w:rFonts w:cs="Arial"/>
          <w:i/>
          <w:sz w:val="19"/>
          <w:szCs w:val="19"/>
        </w:rPr>
      </w:pPr>
      <w:r w:rsidRPr="007A0C72">
        <w:rPr>
          <w:rFonts w:cs="Arial"/>
          <w:i/>
          <w:sz w:val="19"/>
          <w:szCs w:val="19"/>
        </w:rPr>
        <w:t>Yours sincerely,</w:t>
      </w:r>
    </w:p>
    <w:p w14:paraId="53F07AD8" w14:textId="77777777" w:rsidR="007A0C72" w:rsidRDefault="007A0C72" w:rsidP="00231EB8">
      <w:pPr>
        <w:spacing w:after="0" w:line="240" w:lineRule="auto"/>
        <w:ind w:left="-283"/>
        <w:jc w:val="both"/>
        <w:rPr>
          <w:rFonts w:cs="Arial"/>
          <w:i/>
          <w:sz w:val="20"/>
          <w:szCs w:val="20"/>
        </w:rPr>
      </w:pPr>
    </w:p>
    <w:p w14:paraId="0BB9FA61" w14:textId="77777777" w:rsidR="00363B8F" w:rsidRPr="00203A02" w:rsidRDefault="00363B8F"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626CF99" w14:textId="6244D750" w:rsidR="00333142" w:rsidRDefault="00333142" w:rsidP="00C01A8C">
      <w:pPr>
        <w:spacing w:after="0" w:line="240" w:lineRule="auto"/>
        <w:rPr>
          <w:rFonts w:ascii="Amnesty Trade Gothic Light" w:hAnsi="Amnesty Trade Gothic Light" w:cs="Arial"/>
          <w:szCs w:val="18"/>
        </w:rPr>
      </w:pPr>
      <w:r w:rsidRPr="00333142">
        <w:rPr>
          <w:rFonts w:ascii="Amnesty Trade Gothic Light" w:hAnsi="Amnesty Trade Gothic Light" w:cs="Arial"/>
          <w:szCs w:val="18"/>
        </w:rPr>
        <w:t xml:space="preserve"> </w:t>
      </w:r>
    </w:p>
    <w:p w14:paraId="791626E3" w14:textId="76FF8BC2" w:rsidR="003A50F9" w:rsidRDefault="00C01A8C" w:rsidP="00231EB8">
      <w:pPr>
        <w:spacing w:line="240" w:lineRule="auto"/>
        <w:jc w:val="both"/>
        <w:rPr>
          <w:rFonts w:ascii="Arial" w:hAnsi="Arial" w:cs="Arial"/>
          <w:szCs w:val="20"/>
          <w:lang w:eastAsia="en-US"/>
        </w:rPr>
      </w:pPr>
      <w:r>
        <w:rPr>
          <w:rFonts w:ascii="Arial" w:hAnsi="Arial" w:cs="Arial"/>
          <w:szCs w:val="20"/>
          <w:lang w:eastAsia="en-US"/>
        </w:rPr>
        <w:t>In recent years, the Iranians authorities have arrested and detained dozens of dual nationals, including prisoners of conscience</w:t>
      </w:r>
      <w:r w:rsidR="000528B5">
        <w:rPr>
          <w:rFonts w:ascii="Arial" w:hAnsi="Arial" w:cs="Arial"/>
          <w:szCs w:val="20"/>
          <w:lang w:eastAsia="en-US"/>
        </w:rPr>
        <w:t xml:space="preserve"> such as journalists, </w:t>
      </w:r>
      <w:proofErr w:type="gramStart"/>
      <w:r>
        <w:rPr>
          <w:rFonts w:ascii="Arial" w:hAnsi="Arial" w:cs="Arial"/>
          <w:szCs w:val="20"/>
          <w:lang w:eastAsia="en-US"/>
        </w:rPr>
        <w:t>academics</w:t>
      </w:r>
      <w:proofErr w:type="gramEnd"/>
      <w:r>
        <w:rPr>
          <w:rFonts w:ascii="Arial" w:hAnsi="Arial" w:cs="Arial"/>
          <w:szCs w:val="20"/>
          <w:lang w:eastAsia="en-US"/>
        </w:rPr>
        <w:t xml:space="preserve"> and </w:t>
      </w:r>
      <w:r w:rsidR="000528B5">
        <w:rPr>
          <w:rFonts w:ascii="Arial" w:hAnsi="Arial" w:cs="Arial"/>
          <w:szCs w:val="20"/>
          <w:lang w:eastAsia="en-US"/>
        </w:rPr>
        <w:t>human rights defenders.</w:t>
      </w:r>
      <w:r w:rsidR="003A50F9">
        <w:rPr>
          <w:rFonts w:ascii="Arial" w:hAnsi="Arial" w:cs="Arial"/>
          <w:szCs w:val="20"/>
          <w:lang w:eastAsia="en-US"/>
        </w:rPr>
        <w:t xml:space="preserve"> In his July 2019 report, the UN </w:t>
      </w:r>
      <w:r w:rsidR="003A50F9" w:rsidRPr="003A50F9">
        <w:rPr>
          <w:rFonts w:ascii="Arial" w:hAnsi="Arial" w:cs="Arial"/>
          <w:szCs w:val="20"/>
          <w:lang w:eastAsia="en-US"/>
        </w:rPr>
        <w:t xml:space="preserve">Special Rapporteur </w:t>
      </w:r>
      <w:proofErr w:type="gramStart"/>
      <w:r w:rsidR="003A50F9" w:rsidRPr="003A50F9">
        <w:rPr>
          <w:rFonts w:ascii="Arial" w:hAnsi="Arial" w:cs="Arial"/>
          <w:szCs w:val="20"/>
          <w:lang w:eastAsia="en-US"/>
        </w:rPr>
        <w:t>on the situation of</w:t>
      </w:r>
      <w:proofErr w:type="gramEnd"/>
      <w:r w:rsidR="003A50F9" w:rsidRPr="003A50F9">
        <w:rPr>
          <w:rFonts w:ascii="Arial" w:hAnsi="Arial" w:cs="Arial"/>
          <w:szCs w:val="20"/>
          <w:lang w:eastAsia="en-US"/>
        </w:rPr>
        <w:t xml:space="preserve"> human</w:t>
      </w:r>
      <w:r w:rsidR="003A50F9">
        <w:rPr>
          <w:rFonts w:ascii="Arial" w:hAnsi="Arial" w:cs="Arial"/>
          <w:szCs w:val="20"/>
          <w:lang w:eastAsia="en-US"/>
        </w:rPr>
        <w:t xml:space="preserve"> </w:t>
      </w:r>
      <w:r w:rsidR="003A50F9" w:rsidRPr="003A50F9">
        <w:rPr>
          <w:rFonts w:ascii="Arial" w:hAnsi="Arial" w:cs="Arial"/>
          <w:szCs w:val="20"/>
          <w:lang w:eastAsia="en-US"/>
        </w:rPr>
        <w:t>rights in Iran</w:t>
      </w:r>
      <w:r w:rsidR="003A50F9">
        <w:rPr>
          <w:rFonts w:ascii="Arial" w:hAnsi="Arial" w:cs="Arial"/>
          <w:szCs w:val="20"/>
          <w:lang w:eastAsia="en-US"/>
        </w:rPr>
        <w:t xml:space="preserve"> expressed </w:t>
      </w:r>
      <w:r w:rsidR="003A50F9" w:rsidRPr="003A50F9">
        <w:rPr>
          <w:rFonts w:ascii="Arial" w:hAnsi="Arial" w:cs="Arial"/>
          <w:szCs w:val="20"/>
          <w:lang w:eastAsia="en-US"/>
        </w:rPr>
        <w:t>deep concer</w:t>
      </w:r>
      <w:r w:rsidR="003A50F9">
        <w:rPr>
          <w:rFonts w:ascii="Arial" w:hAnsi="Arial" w:cs="Arial"/>
          <w:szCs w:val="20"/>
          <w:lang w:eastAsia="en-US"/>
        </w:rPr>
        <w:t>n about the continued “</w:t>
      </w:r>
      <w:r w:rsidR="003A50F9" w:rsidRPr="003A50F9">
        <w:rPr>
          <w:rFonts w:ascii="Arial" w:hAnsi="Arial" w:cs="Arial"/>
          <w:szCs w:val="20"/>
          <w:lang w:eastAsia="en-US"/>
        </w:rPr>
        <w:t>arbitrary arrest, detention,</w:t>
      </w:r>
      <w:r w:rsidR="003A50F9">
        <w:rPr>
          <w:rFonts w:ascii="Arial" w:hAnsi="Arial" w:cs="Arial"/>
          <w:szCs w:val="20"/>
          <w:lang w:eastAsia="en-US"/>
        </w:rPr>
        <w:t xml:space="preserve"> </w:t>
      </w:r>
      <w:r w:rsidR="003A50F9" w:rsidRPr="003A50F9">
        <w:rPr>
          <w:rFonts w:ascii="Arial" w:hAnsi="Arial" w:cs="Arial"/>
          <w:szCs w:val="20"/>
          <w:lang w:eastAsia="en-US"/>
        </w:rPr>
        <w:t>ill-treatment and denial of appropriate medical treatment of dual and foreign nationals</w:t>
      </w:r>
      <w:r w:rsidR="003A50F9">
        <w:rPr>
          <w:rFonts w:ascii="Arial" w:hAnsi="Arial" w:cs="Arial"/>
          <w:szCs w:val="20"/>
          <w:lang w:eastAsia="en-US"/>
        </w:rPr>
        <w:t>.” He stated that the Iranian authorities have “</w:t>
      </w:r>
      <w:r w:rsidR="003A50F9" w:rsidRPr="003A50F9">
        <w:rPr>
          <w:rFonts w:ascii="Arial" w:hAnsi="Arial" w:cs="Arial"/>
          <w:szCs w:val="20"/>
          <w:lang w:eastAsia="en-US"/>
        </w:rPr>
        <w:t>subjected these individuals to sham trials,</w:t>
      </w:r>
      <w:r w:rsidR="003A50F9">
        <w:rPr>
          <w:rFonts w:ascii="Arial" w:hAnsi="Arial" w:cs="Arial"/>
          <w:szCs w:val="20"/>
          <w:lang w:eastAsia="en-US"/>
        </w:rPr>
        <w:t xml:space="preserve"> </w:t>
      </w:r>
      <w:r w:rsidR="003A50F9" w:rsidRPr="003A50F9">
        <w:rPr>
          <w:rFonts w:ascii="Arial" w:hAnsi="Arial" w:cs="Arial"/>
          <w:szCs w:val="20"/>
          <w:lang w:eastAsia="en-US"/>
        </w:rPr>
        <w:t>which have failed to meet basic fair trial standards, and convicted them of offences</w:t>
      </w:r>
      <w:r w:rsidR="003A50F9">
        <w:rPr>
          <w:rFonts w:ascii="Arial" w:hAnsi="Arial" w:cs="Arial"/>
          <w:szCs w:val="20"/>
          <w:lang w:eastAsia="en-US"/>
        </w:rPr>
        <w:t xml:space="preserve"> </w:t>
      </w:r>
      <w:r w:rsidR="003A50F9" w:rsidRPr="003A50F9">
        <w:rPr>
          <w:rFonts w:ascii="Arial" w:hAnsi="Arial" w:cs="Arial"/>
          <w:szCs w:val="20"/>
          <w:lang w:eastAsia="en-US"/>
        </w:rPr>
        <w:t xml:space="preserve">on the basis of fabricated evidence or, in some cases, no evidence at all, and </w:t>
      </w:r>
      <w:r w:rsidR="003A50F9">
        <w:rPr>
          <w:rFonts w:ascii="Arial" w:hAnsi="Arial" w:cs="Arial"/>
          <w:szCs w:val="20"/>
          <w:lang w:eastAsia="en-US"/>
        </w:rPr>
        <w:t xml:space="preserve">[have] </w:t>
      </w:r>
      <w:r w:rsidR="003A50F9" w:rsidRPr="003A50F9">
        <w:rPr>
          <w:rFonts w:ascii="Arial" w:hAnsi="Arial" w:cs="Arial"/>
          <w:szCs w:val="20"/>
          <w:lang w:eastAsia="en-US"/>
        </w:rPr>
        <w:t>attempted to use them as diplomatic leverage</w:t>
      </w:r>
      <w:r w:rsidR="003A50F9">
        <w:rPr>
          <w:rFonts w:ascii="Arial" w:hAnsi="Arial" w:cs="Arial"/>
          <w:szCs w:val="20"/>
          <w:lang w:eastAsia="en-US"/>
        </w:rPr>
        <w:t xml:space="preserve">.” He also noted that the families of several dual nationals detained in Iran </w:t>
      </w:r>
      <w:r w:rsidR="003A50F9" w:rsidRPr="003A50F9">
        <w:rPr>
          <w:rFonts w:ascii="Arial" w:hAnsi="Arial" w:cs="Arial"/>
          <w:szCs w:val="20"/>
          <w:lang w:eastAsia="en-US"/>
        </w:rPr>
        <w:t xml:space="preserve">consider </w:t>
      </w:r>
      <w:r w:rsidR="003A50F9">
        <w:rPr>
          <w:rFonts w:ascii="Arial" w:hAnsi="Arial" w:cs="Arial"/>
          <w:szCs w:val="20"/>
          <w:lang w:eastAsia="en-US"/>
        </w:rPr>
        <w:t>the detention of their loved ones to be “</w:t>
      </w:r>
      <w:r w:rsidR="003A50F9" w:rsidRPr="003A50F9">
        <w:rPr>
          <w:rFonts w:ascii="Arial" w:hAnsi="Arial" w:cs="Arial"/>
          <w:szCs w:val="20"/>
          <w:lang w:eastAsia="en-US"/>
        </w:rPr>
        <w:t>hostage</w:t>
      </w:r>
      <w:r w:rsidR="003A50F9">
        <w:rPr>
          <w:rFonts w:ascii="Arial" w:hAnsi="Arial" w:cs="Arial"/>
          <w:szCs w:val="20"/>
          <w:lang w:eastAsia="en-US"/>
        </w:rPr>
        <w:t>-taking”.</w:t>
      </w:r>
      <w:r w:rsidR="002A0D35">
        <w:rPr>
          <w:rFonts w:ascii="Arial" w:hAnsi="Arial" w:cs="Arial"/>
          <w:szCs w:val="20"/>
          <w:lang w:eastAsia="en-US"/>
        </w:rPr>
        <w:t xml:space="preserve"> </w:t>
      </w:r>
    </w:p>
    <w:p w14:paraId="58C731E4" w14:textId="1215C63E" w:rsidR="003A50F9" w:rsidRDefault="003A50F9" w:rsidP="00231EB8">
      <w:pPr>
        <w:spacing w:line="240" w:lineRule="auto"/>
        <w:jc w:val="both"/>
        <w:rPr>
          <w:rFonts w:ascii="Arial" w:hAnsi="Arial" w:cs="Arial"/>
          <w:szCs w:val="20"/>
          <w:lang w:eastAsia="en-US"/>
        </w:rPr>
      </w:pPr>
      <w:r>
        <w:rPr>
          <w:rFonts w:ascii="Arial" w:hAnsi="Arial" w:cs="Arial"/>
          <w:szCs w:val="20"/>
          <w:lang w:eastAsia="en-US"/>
        </w:rPr>
        <w:t>Amnesty International has documented a pattern of systematic fair trial rights</w:t>
      </w:r>
      <w:r w:rsidR="00952061">
        <w:rPr>
          <w:rFonts w:ascii="Arial" w:hAnsi="Arial" w:cs="Arial"/>
          <w:szCs w:val="20"/>
          <w:lang w:eastAsia="en-US"/>
        </w:rPr>
        <w:t xml:space="preserve"> violations</w:t>
      </w:r>
      <w:r>
        <w:rPr>
          <w:rFonts w:ascii="Arial" w:hAnsi="Arial" w:cs="Arial"/>
          <w:szCs w:val="20"/>
          <w:lang w:eastAsia="en-US"/>
        </w:rPr>
        <w:t xml:space="preserve"> in Iran, beginning from the time of arrest </w:t>
      </w:r>
      <w:r w:rsidR="007B6D48">
        <w:rPr>
          <w:rFonts w:ascii="Arial" w:hAnsi="Arial" w:cs="Arial"/>
          <w:szCs w:val="20"/>
          <w:lang w:eastAsia="en-US"/>
        </w:rPr>
        <w:t xml:space="preserve">right up until when defendants stand trial. </w:t>
      </w:r>
      <w:r w:rsidR="005553CA">
        <w:rPr>
          <w:rFonts w:ascii="Arial" w:hAnsi="Arial" w:cs="Arial"/>
          <w:szCs w:val="20"/>
          <w:lang w:eastAsia="en-US"/>
        </w:rPr>
        <w:t xml:space="preserve">Detainees are often arrested without warrants and held in prolonged solitary confinement in undisclosed locations without access to their families. </w:t>
      </w:r>
      <w:r w:rsidR="007B6D48" w:rsidRPr="007B6D48">
        <w:rPr>
          <w:rFonts w:ascii="Arial" w:hAnsi="Arial" w:cs="Arial"/>
          <w:szCs w:val="20"/>
          <w:lang w:eastAsia="en-US"/>
        </w:rPr>
        <w:t xml:space="preserve">Individuals detained, </w:t>
      </w:r>
      <w:proofErr w:type="gramStart"/>
      <w:r w:rsidR="007B6D48" w:rsidRPr="007B6D48">
        <w:rPr>
          <w:rFonts w:ascii="Arial" w:hAnsi="Arial" w:cs="Arial"/>
          <w:szCs w:val="20"/>
          <w:lang w:eastAsia="en-US"/>
        </w:rPr>
        <w:t>investigated</w:t>
      </w:r>
      <w:proofErr w:type="gramEnd"/>
      <w:r w:rsidR="007B6D48" w:rsidRPr="007B6D48">
        <w:rPr>
          <w:rFonts w:ascii="Arial" w:hAnsi="Arial" w:cs="Arial"/>
          <w:szCs w:val="20"/>
          <w:lang w:eastAsia="en-US"/>
        </w:rPr>
        <w:t xml:space="preserve"> and prosecuted</w:t>
      </w:r>
      <w:r w:rsidR="007B6D48">
        <w:rPr>
          <w:rFonts w:ascii="Arial" w:hAnsi="Arial" w:cs="Arial"/>
          <w:szCs w:val="20"/>
          <w:lang w:eastAsia="en-US"/>
        </w:rPr>
        <w:t xml:space="preserve">, especially those who are dual nationals or who are </w:t>
      </w:r>
      <w:r w:rsidR="00952061">
        <w:rPr>
          <w:rFonts w:ascii="Arial" w:hAnsi="Arial" w:cs="Arial"/>
          <w:szCs w:val="20"/>
          <w:lang w:eastAsia="en-US"/>
        </w:rPr>
        <w:t xml:space="preserve">arrested on politically motivated charges, including human rights defenders, </w:t>
      </w:r>
      <w:r w:rsidR="007B6D48">
        <w:rPr>
          <w:rFonts w:ascii="Arial" w:hAnsi="Arial" w:cs="Arial"/>
          <w:szCs w:val="20"/>
          <w:lang w:eastAsia="en-US"/>
        </w:rPr>
        <w:t xml:space="preserve">are subjected to </w:t>
      </w:r>
      <w:r w:rsidR="007B6D48" w:rsidRPr="007B6D48">
        <w:rPr>
          <w:rFonts w:ascii="Arial" w:hAnsi="Arial" w:cs="Arial"/>
          <w:szCs w:val="20"/>
          <w:lang w:eastAsia="en-US"/>
        </w:rPr>
        <w:t>grossly unfair judicial proceedings.</w:t>
      </w:r>
      <w:r w:rsidR="007B6D48">
        <w:rPr>
          <w:rFonts w:ascii="Arial" w:hAnsi="Arial" w:cs="Arial"/>
          <w:szCs w:val="20"/>
          <w:lang w:eastAsia="en-US"/>
        </w:rPr>
        <w:t xml:space="preserve"> </w:t>
      </w:r>
      <w:r w:rsidR="00952061">
        <w:rPr>
          <w:rFonts w:ascii="Arial" w:hAnsi="Arial" w:cs="Arial"/>
          <w:szCs w:val="20"/>
          <w:lang w:eastAsia="en-US"/>
        </w:rPr>
        <w:t>P</w:t>
      </w:r>
      <w:r w:rsidR="00952061" w:rsidRPr="007B6D48">
        <w:rPr>
          <w:rFonts w:ascii="Arial" w:hAnsi="Arial" w:cs="Arial"/>
          <w:szCs w:val="20"/>
          <w:lang w:eastAsia="en-US"/>
        </w:rPr>
        <w:t xml:space="preserve">rosecution authorities </w:t>
      </w:r>
      <w:r w:rsidR="00952061">
        <w:rPr>
          <w:rFonts w:ascii="Arial" w:hAnsi="Arial" w:cs="Arial"/>
          <w:szCs w:val="20"/>
          <w:lang w:eastAsia="en-US"/>
        </w:rPr>
        <w:t>and i</w:t>
      </w:r>
      <w:r w:rsidR="007B6D48" w:rsidRPr="007B6D48">
        <w:rPr>
          <w:rFonts w:ascii="Arial" w:hAnsi="Arial" w:cs="Arial"/>
          <w:szCs w:val="20"/>
          <w:lang w:eastAsia="en-US"/>
        </w:rPr>
        <w:t>nterrogators belonging to security and intelligence bodies</w:t>
      </w:r>
      <w:r w:rsidR="007B6D48">
        <w:rPr>
          <w:rFonts w:ascii="Arial" w:hAnsi="Arial" w:cs="Arial"/>
          <w:szCs w:val="20"/>
          <w:lang w:eastAsia="en-US"/>
        </w:rPr>
        <w:t>, including the Revolutionary Guards,</w:t>
      </w:r>
      <w:r w:rsidR="007B6D48" w:rsidRPr="007B6D48">
        <w:rPr>
          <w:rFonts w:ascii="Arial" w:hAnsi="Arial" w:cs="Arial"/>
          <w:szCs w:val="20"/>
          <w:lang w:eastAsia="en-US"/>
        </w:rPr>
        <w:t xml:space="preserve"> systematically den</w:t>
      </w:r>
      <w:r w:rsidR="007B6D48">
        <w:rPr>
          <w:rFonts w:ascii="Arial" w:hAnsi="Arial" w:cs="Arial"/>
          <w:szCs w:val="20"/>
          <w:lang w:eastAsia="en-US"/>
        </w:rPr>
        <w:t>y</w:t>
      </w:r>
      <w:r w:rsidR="007B6D48" w:rsidRPr="007B6D48">
        <w:rPr>
          <w:rFonts w:ascii="Arial" w:hAnsi="Arial" w:cs="Arial"/>
          <w:szCs w:val="20"/>
          <w:lang w:eastAsia="en-US"/>
        </w:rPr>
        <w:t xml:space="preserve"> detainees their right to access a lawyer</w:t>
      </w:r>
      <w:r w:rsidR="007B6D48">
        <w:rPr>
          <w:rFonts w:ascii="Arial" w:hAnsi="Arial" w:cs="Arial"/>
          <w:szCs w:val="20"/>
          <w:lang w:eastAsia="en-US"/>
        </w:rPr>
        <w:t xml:space="preserve"> from the time of arrest</w:t>
      </w:r>
      <w:r w:rsidR="007B6D48" w:rsidRPr="007B6D48">
        <w:rPr>
          <w:rFonts w:ascii="Arial" w:hAnsi="Arial" w:cs="Arial"/>
          <w:szCs w:val="20"/>
          <w:lang w:eastAsia="en-US"/>
        </w:rPr>
        <w:t>, even lawyers vetted and approved by the judiciary, during the investigation phase</w:t>
      </w:r>
      <w:r w:rsidR="00952061">
        <w:rPr>
          <w:rFonts w:ascii="Arial" w:hAnsi="Arial" w:cs="Arial"/>
          <w:szCs w:val="20"/>
          <w:lang w:eastAsia="en-US"/>
        </w:rPr>
        <w:t xml:space="preserve"> of their case</w:t>
      </w:r>
      <w:r w:rsidR="007B6D48" w:rsidRPr="007B6D48">
        <w:rPr>
          <w:rFonts w:ascii="Arial" w:hAnsi="Arial" w:cs="Arial"/>
          <w:szCs w:val="20"/>
          <w:lang w:eastAsia="en-US"/>
        </w:rPr>
        <w:t>.</w:t>
      </w:r>
      <w:r w:rsidR="007B6D48">
        <w:rPr>
          <w:rFonts w:ascii="Arial" w:hAnsi="Arial" w:cs="Arial"/>
          <w:szCs w:val="20"/>
          <w:lang w:eastAsia="en-US"/>
        </w:rPr>
        <w:t xml:space="preserve"> </w:t>
      </w:r>
      <w:r w:rsidR="007B6D48" w:rsidRPr="007B6D48">
        <w:rPr>
          <w:rFonts w:ascii="Arial" w:hAnsi="Arial" w:cs="Arial"/>
          <w:szCs w:val="20"/>
          <w:lang w:eastAsia="en-US"/>
        </w:rPr>
        <w:t>Torture and other ill-treatment</w:t>
      </w:r>
      <w:r w:rsidR="007B6D48">
        <w:rPr>
          <w:rFonts w:ascii="Arial" w:hAnsi="Arial" w:cs="Arial"/>
          <w:szCs w:val="20"/>
          <w:lang w:eastAsia="en-US"/>
        </w:rPr>
        <w:t xml:space="preserve">, including </w:t>
      </w:r>
      <w:r w:rsidR="007B6D48" w:rsidRPr="007B6D48">
        <w:rPr>
          <w:rFonts w:ascii="Arial" w:hAnsi="Arial" w:cs="Arial"/>
          <w:szCs w:val="20"/>
          <w:lang w:eastAsia="en-US"/>
        </w:rPr>
        <w:t>prolonged solitary confinement</w:t>
      </w:r>
      <w:r w:rsidR="007B6D48">
        <w:rPr>
          <w:rFonts w:ascii="Arial" w:hAnsi="Arial" w:cs="Arial"/>
          <w:szCs w:val="20"/>
          <w:lang w:eastAsia="en-US"/>
        </w:rPr>
        <w:t>,</w:t>
      </w:r>
      <w:r w:rsidR="000F052E">
        <w:rPr>
          <w:rFonts w:ascii="Arial" w:hAnsi="Arial" w:cs="Arial"/>
          <w:szCs w:val="20"/>
          <w:lang w:eastAsia="en-US"/>
        </w:rPr>
        <w:t xml:space="preserve"> against individuals arrested in politically-motivated cases</w:t>
      </w:r>
      <w:r w:rsidR="007B6D48">
        <w:rPr>
          <w:rFonts w:ascii="Arial" w:hAnsi="Arial" w:cs="Arial"/>
          <w:szCs w:val="20"/>
          <w:lang w:eastAsia="en-US"/>
        </w:rPr>
        <w:t xml:space="preserve"> is</w:t>
      </w:r>
      <w:r w:rsidR="007B6D48" w:rsidRPr="007B6D48">
        <w:rPr>
          <w:rFonts w:ascii="Arial" w:hAnsi="Arial" w:cs="Arial"/>
          <w:szCs w:val="20"/>
          <w:lang w:eastAsia="en-US"/>
        </w:rPr>
        <w:t xml:space="preserve"> widespread and systematic, especially during interrogation</w:t>
      </w:r>
      <w:r w:rsidR="007B6D48">
        <w:rPr>
          <w:rFonts w:ascii="Arial" w:hAnsi="Arial" w:cs="Arial"/>
          <w:szCs w:val="20"/>
          <w:lang w:eastAsia="en-US"/>
        </w:rPr>
        <w:t>s, and p</w:t>
      </w:r>
      <w:r w:rsidR="007B6D48" w:rsidRPr="007B6D48">
        <w:rPr>
          <w:rFonts w:ascii="Arial" w:hAnsi="Arial" w:cs="Arial"/>
          <w:szCs w:val="20"/>
          <w:lang w:eastAsia="en-US"/>
        </w:rPr>
        <w:t>rison and prosecution authorities also deliberately den</w:t>
      </w:r>
      <w:r w:rsidR="007B6D48">
        <w:rPr>
          <w:rFonts w:ascii="Arial" w:hAnsi="Arial" w:cs="Arial"/>
          <w:szCs w:val="20"/>
          <w:lang w:eastAsia="en-US"/>
        </w:rPr>
        <w:t>y</w:t>
      </w:r>
      <w:r w:rsidR="007B6D48" w:rsidRPr="007B6D48">
        <w:rPr>
          <w:rFonts w:ascii="Arial" w:hAnsi="Arial" w:cs="Arial"/>
          <w:szCs w:val="20"/>
          <w:lang w:eastAsia="en-US"/>
        </w:rPr>
        <w:t xml:space="preserve"> prisoners of conscience and other prisoners held for politically motivated reasons </w:t>
      </w:r>
      <w:r w:rsidR="00952061">
        <w:rPr>
          <w:rFonts w:ascii="Arial" w:hAnsi="Arial" w:cs="Arial"/>
          <w:szCs w:val="20"/>
          <w:lang w:eastAsia="en-US"/>
        </w:rPr>
        <w:t xml:space="preserve">access to </w:t>
      </w:r>
      <w:r w:rsidR="007B6D48" w:rsidRPr="007B6D48">
        <w:rPr>
          <w:rFonts w:ascii="Arial" w:hAnsi="Arial" w:cs="Arial"/>
          <w:szCs w:val="20"/>
          <w:lang w:eastAsia="en-US"/>
        </w:rPr>
        <w:t>adequate health care</w:t>
      </w:r>
      <w:r w:rsidR="00952061">
        <w:rPr>
          <w:rFonts w:ascii="Arial" w:hAnsi="Arial" w:cs="Arial"/>
          <w:szCs w:val="20"/>
          <w:lang w:eastAsia="en-US"/>
        </w:rPr>
        <w:t xml:space="preserve">, including medication. </w:t>
      </w:r>
      <w:r w:rsidR="00981C66">
        <w:rPr>
          <w:rFonts w:ascii="Arial" w:hAnsi="Arial" w:cs="Arial"/>
          <w:szCs w:val="20"/>
          <w:lang w:eastAsia="en-US"/>
        </w:rPr>
        <w:t>F</w:t>
      </w:r>
      <w:r w:rsidR="00981C66" w:rsidRPr="00981C66">
        <w:rPr>
          <w:rFonts w:ascii="Arial" w:hAnsi="Arial" w:cs="Arial"/>
          <w:szCs w:val="20"/>
          <w:lang w:eastAsia="en-US"/>
        </w:rPr>
        <w:t>orced "confessions" obtained</w:t>
      </w:r>
      <w:r w:rsidR="00981C66">
        <w:rPr>
          <w:rFonts w:ascii="Arial" w:hAnsi="Arial" w:cs="Arial"/>
          <w:szCs w:val="20"/>
          <w:lang w:eastAsia="en-US"/>
        </w:rPr>
        <w:t xml:space="preserve"> </w:t>
      </w:r>
      <w:r w:rsidR="00981C66" w:rsidRPr="00981C66">
        <w:rPr>
          <w:rFonts w:ascii="Arial" w:hAnsi="Arial" w:cs="Arial"/>
          <w:szCs w:val="20"/>
          <w:lang w:eastAsia="en-US"/>
        </w:rPr>
        <w:t xml:space="preserve">under torture and other ill-treatment </w:t>
      </w:r>
      <w:r w:rsidR="00981C66">
        <w:rPr>
          <w:rFonts w:ascii="Arial" w:hAnsi="Arial" w:cs="Arial"/>
          <w:szCs w:val="20"/>
          <w:lang w:eastAsia="en-US"/>
        </w:rPr>
        <w:t xml:space="preserve">and </w:t>
      </w:r>
      <w:r w:rsidR="00981C66" w:rsidRPr="00981C66">
        <w:rPr>
          <w:rFonts w:ascii="Arial" w:hAnsi="Arial" w:cs="Arial"/>
          <w:szCs w:val="20"/>
          <w:lang w:eastAsia="en-US"/>
        </w:rPr>
        <w:t>without a lawyer present are</w:t>
      </w:r>
      <w:r w:rsidR="00981C66">
        <w:rPr>
          <w:rFonts w:ascii="Arial" w:hAnsi="Arial" w:cs="Arial"/>
          <w:szCs w:val="20"/>
          <w:lang w:eastAsia="en-US"/>
        </w:rPr>
        <w:t xml:space="preserve"> </w:t>
      </w:r>
      <w:r w:rsidR="00981C66" w:rsidRPr="00981C66">
        <w:rPr>
          <w:rFonts w:ascii="Arial" w:hAnsi="Arial" w:cs="Arial"/>
          <w:szCs w:val="20"/>
          <w:lang w:eastAsia="en-US"/>
        </w:rPr>
        <w:t>consistently used as evidence by courts to issue convictions.</w:t>
      </w:r>
      <w:r w:rsidR="00981C66">
        <w:rPr>
          <w:rFonts w:ascii="Arial" w:hAnsi="Arial" w:cs="Arial"/>
          <w:szCs w:val="20"/>
          <w:lang w:eastAsia="en-US"/>
        </w:rPr>
        <w:t xml:space="preserve"> </w:t>
      </w:r>
    </w:p>
    <w:p w14:paraId="0C3014C1" w14:textId="1CE89B34" w:rsidR="007B6D48" w:rsidRDefault="003A50F9" w:rsidP="00231EB8">
      <w:pPr>
        <w:spacing w:line="240" w:lineRule="auto"/>
        <w:jc w:val="both"/>
        <w:rPr>
          <w:rFonts w:ascii="Arial" w:hAnsi="Arial" w:cs="Arial"/>
          <w:szCs w:val="20"/>
          <w:lang w:eastAsia="en-US"/>
        </w:rPr>
      </w:pPr>
      <w:r w:rsidRPr="003A50F9">
        <w:rPr>
          <w:rFonts w:ascii="Arial" w:hAnsi="Arial" w:cs="Arial"/>
          <w:szCs w:val="20"/>
          <w:lang w:eastAsia="en-US"/>
        </w:rPr>
        <w:t xml:space="preserve">International human rights law prohibits the arbitrary deprivation of liberty, including arrest, </w:t>
      </w:r>
      <w:proofErr w:type="gramStart"/>
      <w:r w:rsidRPr="003A50F9">
        <w:rPr>
          <w:rFonts w:ascii="Arial" w:hAnsi="Arial" w:cs="Arial"/>
          <w:szCs w:val="20"/>
          <w:lang w:eastAsia="en-US"/>
        </w:rPr>
        <w:t>detention</w:t>
      </w:r>
      <w:proofErr w:type="gramEnd"/>
      <w:r w:rsidRPr="003A50F9">
        <w:rPr>
          <w:rFonts w:ascii="Arial" w:hAnsi="Arial" w:cs="Arial"/>
          <w:szCs w:val="20"/>
          <w:lang w:eastAsia="en-US"/>
        </w:rPr>
        <w:t xml:space="preserve"> or imprisonment. Detainees have a right to communicate with the outside world and to receive visits. Torture</w:t>
      </w:r>
      <w:r w:rsidR="001E399F">
        <w:rPr>
          <w:rFonts w:ascii="Arial" w:hAnsi="Arial" w:cs="Arial"/>
          <w:szCs w:val="20"/>
          <w:lang w:eastAsia="en-US"/>
        </w:rPr>
        <w:t xml:space="preserve"> </w:t>
      </w:r>
      <w:r w:rsidRPr="003A50F9">
        <w:rPr>
          <w:rFonts w:ascii="Arial" w:hAnsi="Arial" w:cs="Arial"/>
          <w:szCs w:val="20"/>
          <w:lang w:eastAsia="en-US"/>
        </w:rPr>
        <w:t xml:space="preserve">is an international crime and its use is prohibited under all circumstances. Statements elicited </w:t>
      </w:r>
      <w:proofErr w:type="gramStart"/>
      <w:r w:rsidRPr="003A50F9">
        <w:rPr>
          <w:rFonts w:ascii="Arial" w:hAnsi="Arial" w:cs="Arial"/>
          <w:szCs w:val="20"/>
          <w:lang w:eastAsia="en-US"/>
        </w:rPr>
        <w:t>as a result of</w:t>
      </w:r>
      <w:proofErr w:type="gramEnd"/>
      <w:r w:rsidRPr="003A50F9">
        <w:rPr>
          <w:rFonts w:ascii="Arial" w:hAnsi="Arial" w:cs="Arial"/>
          <w:szCs w:val="20"/>
          <w:lang w:eastAsia="en-US"/>
        </w:rPr>
        <w:t xml:space="preserve"> torture, ill-treatment or other forms of coercion must be excluded as evidence in criminal proceedings, except those brought against suspected perpetrators of such abuse.</w:t>
      </w:r>
      <w:r>
        <w:rPr>
          <w:rFonts w:ascii="Arial" w:hAnsi="Arial" w:cs="Arial"/>
          <w:szCs w:val="20"/>
          <w:lang w:eastAsia="en-US"/>
        </w:rPr>
        <w:t xml:space="preserve"> </w:t>
      </w:r>
    </w:p>
    <w:p w14:paraId="2F3D42C9" w14:textId="690BFE85" w:rsidR="003A50F9" w:rsidRDefault="003A50F9" w:rsidP="00231EB8">
      <w:pPr>
        <w:spacing w:line="240" w:lineRule="auto"/>
        <w:jc w:val="both"/>
        <w:rPr>
          <w:rFonts w:ascii="Arial" w:hAnsi="Arial" w:cs="Arial"/>
          <w:szCs w:val="20"/>
          <w:lang w:eastAsia="en-US"/>
        </w:rPr>
      </w:pPr>
      <w:r w:rsidRPr="003A50F9">
        <w:rPr>
          <w:rFonts w:ascii="Arial" w:hAnsi="Arial" w:cs="Arial"/>
          <w:szCs w:val="20"/>
          <w:lang w:eastAsia="en-US"/>
        </w:rPr>
        <w:t>The right to a fair trial is legally binding on all states as part of customary international law. Those facing criminal proceedings must have the right to access legal counsel from the time of arrest and throughout the pre-trial and trial proceedings; not to be compelled to testify against themselves or to confess guilt; not to be detained on vague charges; to receive a fair, public hearing before a competent, independent and impartial tribunal; and to be provided with a public, reasoned judgement.</w:t>
      </w: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60B0C279" w14:textId="78219351" w:rsidR="00D23D90" w:rsidRDefault="00D23D90" w:rsidP="00980425">
      <w:pPr>
        <w:spacing w:line="240" w:lineRule="auto"/>
        <w:rPr>
          <w:rFonts w:ascii="Arial" w:hAnsi="Arial" w:cs="Arial"/>
          <w:szCs w:val="20"/>
          <w:lang w:eastAsia="en-US"/>
        </w:rPr>
      </w:pPr>
    </w:p>
    <w:p w14:paraId="3B1D71D4" w14:textId="73A49EF7" w:rsidR="00D23D90" w:rsidRDefault="00D23D90" w:rsidP="00980425">
      <w:pPr>
        <w:spacing w:line="240" w:lineRule="auto"/>
        <w:rPr>
          <w:rFonts w:ascii="Arial" w:hAnsi="Arial" w:cs="Arial"/>
          <w:szCs w:val="20"/>
          <w:lang w:eastAsia="en-US"/>
        </w:rPr>
      </w:pPr>
    </w:p>
    <w:p w14:paraId="44F78A38" w14:textId="0DAE87DB"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01A8C">
        <w:rPr>
          <w:rFonts w:ascii="Arial" w:hAnsi="Arial" w:cs="Arial"/>
          <w:sz w:val="20"/>
          <w:szCs w:val="20"/>
        </w:rPr>
        <w:t xml:space="preserve">Persian, English </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34CC85D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231EB8">
        <w:rPr>
          <w:rFonts w:ascii="Arial" w:hAnsi="Arial" w:cs="Arial"/>
          <w:sz w:val="20"/>
          <w:szCs w:val="20"/>
        </w:rPr>
        <w:t>10 March 2021</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6704F84C"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114A74" w:rsidRPr="00231EB8">
        <w:rPr>
          <w:rFonts w:ascii="Arial" w:hAnsi="Arial" w:cs="Arial"/>
          <w:bCs/>
          <w:sz w:val="20"/>
          <w:szCs w:val="20"/>
        </w:rPr>
        <w:t xml:space="preserve">Nahid </w:t>
      </w:r>
      <w:proofErr w:type="spellStart"/>
      <w:r w:rsidR="00114A74" w:rsidRPr="00231EB8">
        <w:rPr>
          <w:rFonts w:ascii="Arial" w:hAnsi="Arial" w:cs="Arial"/>
          <w:bCs/>
          <w:sz w:val="20"/>
          <w:szCs w:val="20"/>
        </w:rPr>
        <w:t>Taghavi</w:t>
      </w:r>
      <w:proofErr w:type="spellEnd"/>
      <w:r w:rsidRPr="0082127B">
        <w:rPr>
          <w:rFonts w:ascii="Arial" w:hAnsi="Arial" w:cs="Arial"/>
          <w:b/>
          <w:sz w:val="20"/>
          <w:szCs w:val="20"/>
        </w:rPr>
        <w:t xml:space="preserve"> </w:t>
      </w:r>
      <w:r w:rsidRPr="0082127B">
        <w:rPr>
          <w:rFonts w:ascii="Arial" w:hAnsi="Arial" w:cs="Arial"/>
          <w:sz w:val="20"/>
          <w:szCs w:val="20"/>
        </w:rPr>
        <w:t>(</w:t>
      </w:r>
      <w:r w:rsidR="00114A74">
        <w:rPr>
          <w:rFonts w:ascii="Arial" w:hAnsi="Arial" w:cs="Arial"/>
          <w:sz w:val="20"/>
          <w:szCs w:val="20"/>
        </w:rPr>
        <w:t>she/her</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0CD61DE1" w14:textId="6120AAD5" w:rsidR="00B92AEC" w:rsidRPr="003904F0" w:rsidRDefault="000C6196" w:rsidP="00980425">
      <w:pPr>
        <w:spacing w:line="240" w:lineRule="auto"/>
      </w:pPr>
      <w:r>
        <w:softHyphen/>
      </w:r>
      <w:r>
        <w:softHyphen/>
      </w:r>
      <w:r>
        <w:softHyphen/>
      </w:r>
      <w:r>
        <w:softHyphen/>
      </w:r>
      <w:r>
        <w:softHyphen/>
      </w:r>
    </w:p>
    <w:sectPr w:rsidR="00B92AEC" w:rsidRPr="003904F0" w:rsidSect="00231EB8">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type w:val="continuous"/>
      <w:pgSz w:w="11900" w:h="16837" w:code="9"/>
      <w:pgMar w:top="1440" w:right="1440" w:bottom="1440" w:left="144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CFEA" w14:textId="77777777" w:rsidR="002F27D1" w:rsidRDefault="002F27D1">
      <w:r>
        <w:separator/>
      </w:r>
    </w:p>
  </w:endnote>
  <w:endnote w:type="continuationSeparator" w:id="0">
    <w:p w14:paraId="5FB379FF" w14:textId="77777777" w:rsidR="002F27D1" w:rsidRDefault="002F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4FB1" w14:textId="77777777" w:rsidR="00231EB8" w:rsidRDefault="00231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BE48" w14:textId="77777777" w:rsidR="00231EB8" w:rsidRDefault="00231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6620" w14:textId="77777777" w:rsidR="00231EB8" w:rsidRDefault="0023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34B1" w14:textId="77777777" w:rsidR="002F27D1" w:rsidRDefault="002F27D1">
      <w:r>
        <w:separator/>
      </w:r>
    </w:p>
  </w:footnote>
  <w:footnote w:type="continuationSeparator" w:id="0">
    <w:p w14:paraId="432140CB" w14:textId="77777777" w:rsidR="002F27D1" w:rsidRDefault="002F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A9E8" w14:textId="77777777" w:rsidR="00231EB8" w:rsidRDefault="00231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B49C" w14:textId="117F916D" w:rsidR="007A3AEA" w:rsidRPr="00231EB8" w:rsidRDefault="00231EB8" w:rsidP="00231EB8">
    <w:pPr>
      <w:tabs>
        <w:tab w:val="left" w:pos="6060"/>
        <w:tab w:val="right" w:pos="10203"/>
      </w:tabs>
      <w:spacing w:after="0"/>
      <w:rPr>
        <w:color w:val="FFFFFF"/>
      </w:rPr>
    </w:pPr>
    <w:r>
      <w:rPr>
        <w:sz w:val="16"/>
        <w:szCs w:val="16"/>
      </w:rPr>
      <w:t>First</w:t>
    </w:r>
    <w:r w:rsidR="007A3AEA" w:rsidRPr="00231EB8">
      <w:rPr>
        <w:sz w:val="16"/>
        <w:szCs w:val="16"/>
      </w:rPr>
      <w:t xml:space="preserve"> UA: </w:t>
    </w:r>
    <w:r>
      <w:rPr>
        <w:sz w:val="16"/>
        <w:szCs w:val="16"/>
      </w:rPr>
      <w:t xml:space="preserve">8/21 </w:t>
    </w:r>
    <w:r w:rsidR="007A3AEA" w:rsidRPr="00231EB8">
      <w:rPr>
        <w:sz w:val="16"/>
        <w:szCs w:val="16"/>
      </w:rPr>
      <w:t xml:space="preserve">Index: </w:t>
    </w:r>
    <w:r w:rsidRPr="00231EB8">
      <w:rPr>
        <w:sz w:val="16"/>
        <w:szCs w:val="16"/>
      </w:rPr>
      <w:t>MDE 13/3588/2021</w:t>
    </w:r>
    <w:r w:rsidR="007A3AEA" w:rsidRPr="00231EB8">
      <w:rPr>
        <w:sz w:val="16"/>
        <w:szCs w:val="16"/>
      </w:rPr>
      <w:t xml:space="preserve"> </w:t>
    </w:r>
    <w:r w:rsidRPr="00231EB8">
      <w:rPr>
        <w:sz w:val="16"/>
        <w:szCs w:val="16"/>
      </w:rPr>
      <w:t>Iran</w:t>
    </w:r>
    <w:r w:rsidR="007A3AEA" w:rsidRPr="00231EB8">
      <w:rPr>
        <w:sz w:val="16"/>
        <w:szCs w:val="16"/>
      </w:rPr>
      <w:tab/>
    </w:r>
    <w:r w:rsidR="0082127B" w:rsidRPr="00231EB8">
      <w:rPr>
        <w:sz w:val="16"/>
        <w:szCs w:val="16"/>
      </w:rPr>
      <w:tab/>
    </w:r>
    <w:r w:rsidR="007A3AEA" w:rsidRPr="00231EB8">
      <w:rPr>
        <w:sz w:val="16"/>
        <w:szCs w:val="16"/>
      </w:rPr>
      <w:t xml:space="preserve">Date: </w:t>
    </w:r>
    <w:r w:rsidRPr="00231EB8">
      <w:rPr>
        <w:sz w:val="16"/>
        <w:szCs w:val="16"/>
      </w:rPr>
      <w:t>27 January</w:t>
    </w:r>
    <w:r>
      <w:rPr>
        <w:sz w:val="16"/>
        <w:szCs w:val="16"/>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28B5"/>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052E"/>
    <w:rsid w:val="000F3012"/>
    <w:rsid w:val="00100FE4"/>
    <w:rsid w:val="0010425E"/>
    <w:rsid w:val="00106837"/>
    <w:rsid w:val="00106D61"/>
    <w:rsid w:val="00114556"/>
    <w:rsid w:val="00114A74"/>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399F"/>
    <w:rsid w:val="00201189"/>
    <w:rsid w:val="002036C0"/>
    <w:rsid w:val="00215C3E"/>
    <w:rsid w:val="00215E33"/>
    <w:rsid w:val="00225A11"/>
    <w:rsid w:val="00231EB8"/>
    <w:rsid w:val="002558D7"/>
    <w:rsid w:val="0025792F"/>
    <w:rsid w:val="00261CC7"/>
    <w:rsid w:val="002665C3"/>
    <w:rsid w:val="00267383"/>
    <w:rsid w:val="002703E7"/>
    <w:rsid w:val="002709C3"/>
    <w:rsid w:val="002739C9"/>
    <w:rsid w:val="00273E9A"/>
    <w:rsid w:val="002812DD"/>
    <w:rsid w:val="002A0D35"/>
    <w:rsid w:val="002A2F36"/>
    <w:rsid w:val="002B2E9B"/>
    <w:rsid w:val="002B6E24"/>
    <w:rsid w:val="002C06A6"/>
    <w:rsid w:val="002C5FE4"/>
    <w:rsid w:val="002C7F1F"/>
    <w:rsid w:val="002D48CD"/>
    <w:rsid w:val="002D5454"/>
    <w:rsid w:val="002E3658"/>
    <w:rsid w:val="002F27D1"/>
    <w:rsid w:val="002F3C80"/>
    <w:rsid w:val="0031230A"/>
    <w:rsid w:val="00313E8B"/>
    <w:rsid w:val="00320461"/>
    <w:rsid w:val="00333142"/>
    <w:rsid w:val="0033624A"/>
    <w:rsid w:val="003373A5"/>
    <w:rsid w:val="00337826"/>
    <w:rsid w:val="0034128A"/>
    <w:rsid w:val="0034324D"/>
    <w:rsid w:val="0035329F"/>
    <w:rsid w:val="00355617"/>
    <w:rsid w:val="00363B8F"/>
    <w:rsid w:val="00376EF4"/>
    <w:rsid w:val="003904F0"/>
    <w:rsid w:val="003975C9"/>
    <w:rsid w:val="003A50F9"/>
    <w:rsid w:val="003B294A"/>
    <w:rsid w:val="003C3210"/>
    <w:rsid w:val="003C5EEA"/>
    <w:rsid w:val="003C7CB6"/>
    <w:rsid w:val="003F2A79"/>
    <w:rsid w:val="003F3D5D"/>
    <w:rsid w:val="003F6BE3"/>
    <w:rsid w:val="0042210F"/>
    <w:rsid w:val="004334BF"/>
    <w:rsid w:val="004408A1"/>
    <w:rsid w:val="00442E5B"/>
    <w:rsid w:val="0044379B"/>
    <w:rsid w:val="00445D50"/>
    <w:rsid w:val="00453538"/>
    <w:rsid w:val="004603A2"/>
    <w:rsid w:val="004758F5"/>
    <w:rsid w:val="00486088"/>
    <w:rsid w:val="004929C0"/>
    <w:rsid w:val="00492FA8"/>
    <w:rsid w:val="004A1BDD"/>
    <w:rsid w:val="004B1E15"/>
    <w:rsid w:val="004B2367"/>
    <w:rsid w:val="004B381D"/>
    <w:rsid w:val="004B64A5"/>
    <w:rsid w:val="004C265C"/>
    <w:rsid w:val="004C71F5"/>
    <w:rsid w:val="004D41DC"/>
    <w:rsid w:val="00504FBC"/>
    <w:rsid w:val="00517E88"/>
    <w:rsid w:val="005363CA"/>
    <w:rsid w:val="00542F58"/>
    <w:rsid w:val="00545423"/>
    <w:rsid w:val="00545477"/>
    <w:rsid w:val="00546F11"/>
    <w:rsid w:val="00547E71"/>
    <w:rsid w:val="005553CA"/>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4592"/>
    <w:rsid w:val="005D7287"/>
    <w:rsid w:val="005D7D1C"/>
    <w:rsid w:val="005F0355"/>
    <w:rsid w:val="005F5E43"/>
    <w:rsid w:val="00600EF5"/>
    <w:rsid w:val="00604CDC"/>
    <w:rsid w:val="00606108"/>
    <w:rsid w:val="006201FC"/>
    <w:rsid w:val="00620ADD"/>
    <w:rsid w:val="00640EF2"/>
    <w:rsid w:val="0064718C"/>
    <w:rsid w:val="0065049B"/>
    <w:rsid w:val="00650D73"/>
    <w:rsid w:val="006558EE"/>
    <w:rsid w:val="00657231"/>
    <w:rsid w:val="00667FBC"/>
    <w:rsid w:val="0069571A"/>
    <w:rsid w:val="006A0BB9"/>
    <w:rsid w:val="006A3860"/>
    <w:rsid w:val="006B12FA"/>
    <w:rsid w:val="006B461E"/>
    <w:rsid w:val="006C3C21"/>
    <w:rsid w:val="006C7A31"/>
    <w:rsid w:val="006F4C28"/>
    <w:rsid w:val="0070364E"/>
    <w:rsid w:val="007104E8"/>
    <w:rsid w:val="007156FC"/>
    <w:rsid w:val="00716942"/>
    <w:rsid w:val="007173E9"/>
    <w:rsid w:val="00727519"/>
    <w:rsid w:val="00727CA7"/>
    <w:rsid w:val="0073431C"/>
    <w:rsid w:val="00757066"/>
    <w:rsid w:val="007656E7"/>
    <w:rsid w:val="007666A4"/>
    <w:rsid w:val="00773365"/>
    <w:rsid w:val="00781624"/>
    <w:rsid w:val="00781E3C"/>
    <w:rsid w:val="007858BA"/>
    <w:rsid w:val="00786029"/>
    <w:rsid w:val="007A0C72"/>
    <w:rsid w:val="007A2ABA"/>
    <w:rsid w:val="007A3AEA"/>
    <w:rsid w:val="007A7F97"/>
    <w:rsid w:val="007B4F3E"/>
    <w:rsid w:val="007B667F"/>
    <w:rsid w:val="007B6D48"/>
    <w:rsid w:val="007B7197"/>
    <w:rsid w:val="007C6CD0"/>
    <w:rsid w:val="007F72FF"/>
    <w:rsid w:val="007F7B5E"/>
    <w:rsid w:val="008056E9"/>
    <w:rsid w:val="0081049F"/>
    <w:rsid w:val="00814632"/>
    <w:rsid w:val="0082127B"/>
    <w:rsid w:val="00827A40"/>
    <w:rsid w:val="00844F48"/>
    <w:rsid w:val="008455C2"/>
    <w:rsid w:val="00846E45"/>
    <w:rsid w:val="0085094B"/>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33EB1"/>
    <w:rsid w:val="0095188F"/>
    <w:rsid w:val="00952061"/>
    <w:rsid w:val="009550A0"/>
    <w:rsid w:val="00960C64"/>
    <w:rsid w:val="00961228"/>
    <w:rsid w:val="00963D4F"/>
    <w:rsid w:val="0097218E"/>
    <w:rsid w:val="00980425"/>
    <w:rsid w:val="009815CF"/>
    <w:rsid w:val="00981C66"/>
    <w:rsid w:val="00991C69"/>
    <w:rsid w:val="009923C0"/>
    <w:rsid w:val="009B78FE"/>
    <w:rsid w:val="009C3521"/>
    <w:rsid w:val="009C4461"/>
    <w:rsid w:val="009C6B5A"/>
    <w:rsid w:val="009E05CC"/>
    <w:rsid w:val="009E097D"/>
    <w:rsid w:val="009E2C03"/>
    <w:rsid w:val="009E7E6E"/>
    <w:rsid w:val="00A07E67"/>
    <w:rsid w:val="00A31F72"/>
    <w:rsid w:val="00A41FC6"/>
    <w:rsid w:val="00A44B1B"/>
    <w:rsid w:val="00A4583A"/>
    <w:rsid w:val="00A70D9D"/>
    <w:rsid w:val="00A7548F"/>
    <w:rsid w:val="00A75B60"/>
    <w:rsid w:val="00A81673"/>
    <w:rsid w:val="00A87F9E"/>
    <w:rsid w:val="00A90EA6"/>
    <w:rsid w:val="00AB5744"/>
    <w:rsid w:val="00AB5C6E"/>
    <w:rsid w:val="00AB7E5D"/>
    <w:rsid w:val="00AC15B7"/>
    <w:rsid w:val="00AC2514"/>
    <w:rsid w:val="00AC367F"/>
    <w:rsid w:val="00AC6DDC"/>
    <w:rsid w:val="00AE4214"/>
    <w:rsid w:val="00AF0FCD"/>
    <w:rsid w:val="00AF5FF0"/>
    <w:rsid w:val="00B206A8"/>
    <w:rsid w:val="00B27341"/>
    <w:rsid w:val="00B34B73"/>
    <w:rsid w:val="00B408D4"/>
    <w:rsid w:val="00B52B01"/>
    <w:rsid w:val="00B6690B"/>
    <w:rsid w:val="00B7545C"/>
    <w:rsid w:val="00B92AEC"/>
    <w:rsid w:val="00B957E6"/>
    <w:rsid w:val="00B97626"/>
    <w:rsid w:val="00BA0E81"/>
    <w:rsid w:val="00BA2E90"/>
    <w:rsid w:val="00BA6913"/>
    <w:rsid w:val="00BB0B3B"/>
    <w:rsid w:val="00BC7111"/>
    <w:rsid w:val="00BD0B43"/>
    <w:rsid w:val="00BE0D92"/>
    <w:rsid w:val="00BE4685"/>
    <w:rsid w:val="00BE6035"/>
    <w:rsid w:val="00BF125A"/>
    <w:rsid w:val="00BF4778"/>
    <w:rsid w:val="00BF4781"/>
    <w:rsid w:val="00BF7136"/>
    <w:rsid w:val="00C01A8C"/>
    <w:rsid w:val="00C162AD"/>
    <w:rsid w:val="00C17D6F"/>
    <w:rsid w:val="00C22113"/>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1E89"/>
    <w:rsid w:val="00CA51AF"/>
    <w:rsid w:val="00CA5CB1"/>
    <w:rsid w:val="00CD2995"/>
    <w:rsid w:val="00CE1596"/>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16903"/>
    <w:rsid w:val="00E22AAE"/>
    <w:rsid w:val="00E37B98"/>
    <w:rsid w:val="00E406B4"/>
    <w:rsid w:val="00E40EAA"/>
    <w:rsid w:val="00E43F3A"/>
    <w:rsid w:val="00E45B15"/>
    <w:rsid w:val="00E54222"/>
    <w:rsid w:val="00E63CEF"/>
    <w:rsid w:val="00E65D5E"/>
    <w:rsid w:val="00E67C6B"/>
    <w:rsid w:val="00E707D9"/>
    <w:rsid w:val="00E750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484C"/>
    <w:rsid w:val="00FC4B7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A75B60"/>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130918%20Short%20Campaign%20Lobby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dfca4115a27d3ec197e41081ba02288d">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04b3e7c9e2c1b23c395bb00395fed0bb"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D3E94-9299-4F1B-8A4F-999941B3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8F419-6538-401B-A331-8DE187BD46FC}">
  <ds:schemaRefs>
    <ds:schemaRef ds:uri="http://schemas.microsoft.com/sharepoint/v3/contenttype/forms"/>
  </ds:schemaRefs>
</ds:datastoreItem>
</file>

<file path=customXml/itemProps3.xml><?xml version="1.0" encoding="utf-8"?>
<ds:datastoreItem xmlns:ds="http://schemas.openxmlformats.org/officeDocument/2006/customXml" ds:itemID="{F7AE6EC9-DA8E-4447-A25E-FAC88B6E3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130918 Short Campaign Lobbying Template</Template>
  <TotalTime>1</TotalTime>
  <Pages>2</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Emily England</cp:lastModifiedBy>
  <cp:revision>4</cp:revision>
  <cp:lastPrinted>2019-01-25T20:51:00Z</cp:lastPrinted>
  <dcterms:created xsi:type="dcterms:W3CDTF">2021-01-27T16:25:00Z</dcterms:created>
  <dcterms:modified xsi:type="dcterms:W3CDTF">2021-01-27T16:28:00Z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