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6E0D37" w14:textId="77777777" w:rsidR="0034128A" w:rsidRPr="00203A02" w:rsidRDefault="0034128A" w:rsidP="005440FA">
      <w:pPr>
        <w:pStyle w:val="AIUrgentActionTopHeading"/>
        <w:tabs>
          <w:tab w:val="clear" w:pos="567"/>
        </w:tabs>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0AFDA3DE" w14:textId="77777777" w:rsidR="005D2C37" w:rsidRDefault="005D2C37" w:rsidP="005440FA">
      <w:pPr>
        <w:pStyle w:val="Default"/>
        <w:rPr>
          <w:b/>
          <w:sz w:val="28"/>
          <w:szCs w:val="28"/>
        </w:rPr>
      </w:pPr>
    </w:p>
    <w:p w14:paraId="3F84278F" w14:textId="0B41D66A" w:rsidR="0034128A" w:rsidRPr="009165E0" w:rsidRDefault="00E81934" w:rsidP="005440FA">
      <w:pPr>
        <w:spacing w:after="0"/>
        <w:rPr>
          <w:rFonts w:ascii="Arial" w:hAnsi="Arial" w:cs="Arial"/>
          <w:b/>
          <w:i/>
          <w:sz w:val="34"/>
          <w:szCs w:val="34"/>
          <w:lang w:eastAsia="es-MX"/>
        </w:rPr>
      </w:pPr>
      <w:r w:rsidRPr="009165E0">
        <w:rPr>
          <w:rFonts w:ascii="Arial" w:hAnsi="Arial" w:cs="Arial"/>
          <w:b/>
          <w:sz w:val="34"/>
          <w:szCs w:val="34"/>
          <w:lang w:eastAsia="es-MX"/>
        </w:rPr>
        <w:t>INVESTIGATE SUSPECTED ENFORCED DISAPPEARANCE</w:t>
      </w:r>
    </w:p>
    <w:p w14:paraId="1280660C" w14:textId="7AB2050E" w:rsidR="00D23D90" w:rsidRPr="005440FA" w:rsidRDefault="001E4967" w:rsidP="005440FA">
      <w:pPr>
        <w:spacing w:after="0"/>
        <w:jc w:val="both"/>
        <w:rPr>
          <w:rFonts w:ascii="Arial" w:hAnsi="Arial" w:cs="Arial"/>
          <w:b/>
          <w:sz w:val="24"/>
          <w:lang w:eastAsia="es-MX"/>
        </w:rPr>
      </w:pPr>
      <w:r w:rsidRPr="005440FA">
        <w:rPr>
          <w:rFonts w:ascii="Arial" w:hAnsi="Arial" w:cs="Arial"/>
          <w:b/>
          <w:sz w:val="24"/>
          <w:lang w:eastAsia="es-MX"/>
        </w:rPr>
        <w:t>H</w:t>
      </w:r>
      <w:r w:rsidRPr="009165E0">
        <w:rPr>
          <w:rFonts w:ascii="Arial" w:hAnsi="Arial" w:cs="Arial"/>
          <w:b/>
          <w:sz w:val="24"/>
          <w:lang w:eastAsia="es-MX"/>
        </w:rPr>
        <w:t>üseyin Galip Küçüközyiğit</w:t>
      </w:r>
      <w:r w:rsidR="059685A2" w:rsidRPr="009165E0">
        <w:rPr>
          <w:rFonts w:ascii="Arial" w:hAnsi="Arial" w:cs="Arial"/>
          <w:b/>
          <w:bCs/>
          <w:sz w:val="24"/>
          <w:lang w:eastAsia="es-MX"/>
        </w:rPr>
        <w:t xml:space="preserve">, a former legal advisor </w:t>
      </w:r>
      <w:r w:rsidR="00BB1AE8" w:rsidRPr="009165E0">
        <w:rPr>
          <w:rFonts w:ascii="Arial" w:hAnsi="Arial" w:cs="Arial"/>
          <w:b/>
          <w:bCs/>
          <w:sz w:val="24"/>
          <w:lang w:eastAsia="es-MX"/>
        </w:rPr>
        <w:t xml:space="preserve">at the Prime Ministry who was dismissed </w:t>
      </w:r>
      <w:r w:rsidR="00D619B6" w:rsidRPr="009165E0">
        <w:rPr>
          <w:rFonts w:ascii="Arial" w:hAnsi="Arial" w:cs="Arial"/>
          <w:b/>
          <w:bCs/>
          <w:sz w:val="24"/>
          <w:lang w:eastAsia="es-MX"/>
        </w:rPr>
        <w:t>following the 2016 coup attempt</w:t>
      </w:r>
      <w:r w:rsidR="059685A2" w:rsidRPr="009165E0">
        <w:rPr>
          <w:rFonts w:ascii="Arial" w:hAnsi="Arial" w:cs="Arial"/>
          <w:b/>
          <w:bCs/>
          <w:sz w:val="24"/>
          <w:lang w:eastAsia="es-MX"/>
        </w:rPr>
        <w:t>,</w:t>
      </w:r>
      <w:r w:rsidRPr="009165E0">
        <w:rPr>
          <w:rFonts w:ascii="Arial" w:hAnsi="Arial" w:cs="Arial"/>
          <w:b/>
          <w:sz w:val="24"/>
          <w:lang w:eastAsia="es-MX"/>
        </w:rPr>
        <w:t xml:space="preserve"> has been missing since 29 December 2020</w:t>
      </w:r>
      <w:r w:rsidRPr="005440FA">
        <w:rPr>
          <w:rFonts w:ascii="Arial" w:hAnsi="Arial" w:cs="Arial"/>
          <w:b/>
          <w:sz w:val="24"/>
          <w:lang w:eastAsia="es-MX"/>
        </w:rPr>
        <w:t xml:space="preserve">. His family suspect him to have been abducted and </w:t>
      </w:r>
      <w:r w:rsidR="5333925A" w:rsidRPr="005440FA">
        <w:rPr>
          <w:rFonts w:ascii="Arial" w:hAnsi="Arial" w:cs="Arial"/>
          <w:b/>
          <w:bCs/>
          <w:sz w:val="24"/>
          <w:lang w:eastAsia="es-MX"/>
        </w:rPr>
        <w:t>subjected to enforced</w:t>
      </w:r>
      <w:r w:rsidRPr="005440FA">
        <w:rPr>
          <w:rFonts w:ascii="Arial" w:hAnsi="Arial" w:cs="Arial"/>
          <w:b/>
          <w:bCs/>
          <w:sz w:val="24"/>
          <w:lang w:eastAsia="es-MX"/>
        </w:rPr>
        <w:t xml:space="preserve"> disappear</w:t>
      </w:r>
      <w:r w:rsidR="3571DCB6" w:rsidRPr="005440FA">
        <w:rPr>
          <w:rFonts w:ascii="Arial" w:hAnsi="Arial" w:cs="Arial"/>
          <w:b/>
          <w:bCs/>
          <w:sz w:val="24"/>
          <w:lang w:eastAsia="es-MX"/>
        </w:rPr>
        <w:t>ance</w:t>
      </w:r>
      <w:r w:rsidRPr="005440FA">
        <w:rPr>
          <w:rFonts w:ascii="Arial" w:hAnsi="Arial" w:cs="Arial"/>
          <w:b/>
          <w:sz w:val="24"/>
          <w:lang w:eastAsia="es-MX"/>
        </w:rPr>
        <w:t xml:space="preserve"> </w:t>
      </w:r>
      <w:r w:rsidR="005440FA">
        <w:rPr>
          <w:rFonts w:ascii="Arial" w:hAnsi="Arial" w:cs="Arial"/>
          <w:b/>
          <w:sz w:val="24"/>
          <w:lang w:eastAsia="es-MX"/>
        </w:rPr>
        <w:t>and a</w:t>
      </w:r>
      <w:r w:rsidRPr="005440FA">
        <w:rPr>
          <w:rFonts w:ascii="Arial" w:hAnsi="Arial" w:cs="Arial"/>
          <w:b/>
          <w:sz w:val="24"/>
          <w:lang w:eastAsia="es-MX"/>
        </w:rPr>
        <w:t>ll the</w:t>
      </w:r>
      <w:r w:rsidR="005440FA">
        <w:rPr>
          <w:rFonts w:ascii="Arial" w:hAnsi="Arial" w:cs="Arial"/>
          <w:b/>
          <w:sz w:val="24"/>
          <w:lang w:eastAsia="es-MX"/>
        </w:rPr>
        <w:t>ir</w:t>
      </w:r>
      <w:r w:rsidR="5F38B1C0" w:rsidRPr="005440FA">
        <w:rPr>
          <w:rFonts w:ascii="Arial" w:hAnsi="Arial" w:cs="Arial"/>
          <w:b/>
          <w:bCs/>
          <w:sz w:val="24"/>
          <w:lang w:eastAsia="es-MX"/>
        </w:rPr>
        <w:t xml:space="preserve"> </w:t>
      </w:r>
      <w:r w:rsidRPr="005440FA">
        <w:rPr>
          <w:rFonts w:ascii="Arial" w:hAnsi="Arial" w:cs="Arial"/>
          <w:b/>
          <w:sz w:val="24"/>
          <w:lang w:eastAsia="es-MX"/>
        </w:rPr>
        <w:t xml:space="preserve">efforts to locate </w:t>
      </w:r>
      <w:r w:rsidR="2773E059" w:rsidRPr="005440FA">
        <w:rPr>
          <w:rFonts w:ascii="Arial" w:hAnsi="Arial" w:cs="Arial"/>
          <w:b/>
          <w:bCs/>
          <w:sz w:val="24"/>
          <w:lang w:eastAsia="es-MX"/>
        </w:rPr>
        <w:t>him</w:t>
      </w:r>
      <w:r w:rsidRPr="005440FA">
        <w:rPr>
          <w:rFonts w:ascii="Arial" w:hAnsi="Arial" w:cs="Arial"/>
          <w:b/>
          <w:sz w:val="24"/>
          <w:lang w:eastAsia="es-MX"/>
        </w:rPr>
        <w:t xml:space="preserve"> </w:t>
      </w:r>
      <w:r w:rsidR="009165E0">
        <w:rPr>
          <w:rFonts w:ascii="Arial" w:hAnsi="Arial" w:cs="Arial"/>
          <w:b/>
          <w:sz w:val="24"/>
          <w:lang w:eastAsia="es-MX"/>
        </w:rPr>
        <w:t xml:space="preserve">since </w:t>
      </w:r>
      <w:r w:rsidRPr="005440FA">
        <w:rPr>
          <w:rFonts w:ascii="Arial" w:hAnsi="Arial" w:cs="Arial"/>
          <w:b/>
          <w:sz w:val="24"/>
          <w:lang w:eastAsia="es-MX"/>
        </w:rPr>
        <w:t>have been in vain</w:t>
      </w:r>
      <w:r w:rsidR="005440FA">
        <w:rPr>
          <w:rFonts w:ascii="Arial" w:hAnsi="Arial" w:cs="Arial"/>
          <w:b/>
          <w:sz w:val="24"/>
          <w:lang w:eastAsia="es-MX"/>
        </w:rPr>
        <w:t>. T</w:t>
      </w:r>
      <w:r w:rsidRPr="005440FA">
        <w:rPr>
          <w:rFonts w:ascii="Arial" w:hAnsi="Arial" w:cs="Arial"/>
          <w:b/>
          <w:sz w:val="24"/>
          <w:lang w:eastAsia="es-MX"/>
        </w:rPr>
        <w:t>he authorities have denied that he is in official custody. Turkish authorities must promptly investigate</w:t>
      </w:r>
      <w:r w:rsidR="00A92365" w:rsidRPr="005440FA">
        <w:rPr>
          <w:rFonts w:ascii="Arial" w:hAnsi="Arial" w:cs="Arial"/>
          <w:b/>
          <w:sz w:val="24"/>
          <w:lang w:eastAsia="es-MX"/>
        </w:rPr>
        <w:t xml:space="preserve"> to determine the whereabouts of Hüseyin Galip Küçüközyiğit and urgently inform his family.</w:t>
      </w:r>
      <w:r w:rsidR="00A92365" w:rsidRPr="005440FA">
        <w:rPr>
          <w:rFonts w:ascii="Arial" w:hAnsi="Arial" w:cs="Arial"/>
          <w:b/>
          <w:sz w:val="24"/>
          <w:lang w:val="tr-TR" w:eastAsia="es-MX"/>
        </w:rPr>
        <w:t xml:space="preserve"> </w:t>
      </w:r>
    </w:p>
    <w:p w14:paraId="62D782BE" w14:textId="77777777" w:rsidR="005D2C37" w:rsidRPr="005440FA" w:rsidRDefault="005D2C37" w:rsidP="005440FA">
      <w:pPr>
        <w:spacing w:after="0" w:line="240" w:lineRule="auto"/>
        <w:rPr>
          <w:rFonts w:ascii="Arial" w:hAnsi="Arial" w:cs="Arial"/>
          <w:b/>
          <w:lang w:eastAsia="es-MX"/>
        </w:rPr>
      </w:pPr>
    </w:p>
    <w:p w14:paraId="00BFAF8F" w14:textId="77777777" w:rsidR="005D2C37" w:rsidRPr="005440FA" w:rsidRDefault="005D2C37" w:rsidP="005440FA">
      <w:pPr>
        <w:spacing w:after="0" w:line="240" w:lineRule="auto"/>
        <w:rPr>
          <w:rFonts w:ascii="Arial" w:hAnsi="Arial" w:cs="Arial"/>
          <w:b/>
          <w:color w:val="FF0000"/>
          <w:sz w:val="22"/>
          <w:lang w:eastAsia="es-MX"/>
        </w:rPr>
      </w:pPr>
      <w:r w:rsidRPr="005440FA">
        <w:rPr>
          <w:rFonts w:ascii="Arial" w:hAnsi="Arial" w:cs="Arial"/>
          <w:b/>
          <w:color w:val="FF0000"/>
          <w:sz w:val="22"/>
          <w:szCs w:val="22"/>
          <w:lang w:eastAsia="es-MX"/>
        </w:rPr>
        <w:t>TAKE ACTION: WRITE AN APPEAL IN YOUR OWN WORDS OR USE THIS MODEL LETTER</w:t>
      </w:r>
    </w:p>
    <w:p w14:paraId="3275D2C6" w14:textId="77777777" w:rsidR="005D2C37" w:rsidRPr="005440FA" w:rsidRDefault="005D2C37" w:rsidP="005440FA">
      <w:pPr>
        <w:autoSpaceDE w:val="0"/>
        <w:autoSpaceDN w:val="0"/>
        <w:adjustRightInd w:val="0"/>
        <w:spacing w:after="0" w:line="240" w:lineRule="auto"/>
        <w:rPr>
          <w:rFonts w:ascii="Arial" w:hAnsi="Arial" w:cs="Arial"/>
          <w:lang w:eastAsia="es-MX"/>
        </w:rPr>
      </w:pPr>
    </w:p>
    <w:p w14:paraId="489D8605" w14:textId="12F724EA" w:rsidR="00E81934" w:rsidRPr="00C00B22" w:rsidRDefault="00E81934" w:rsidP="005440FA">
      <w:pPr>
        <w:spacing w:after="0" w:line="240" w:lineRule="auto"/>
        <w:jc w:val="right"/>
        <w:rPr>
          <w:rFonts w:ascii="Arial" w:hAnsi="Arial" w:cs="Arial"/>
          <w:b/>
          <w:i/>
          <w:color w:val="auto"/>
          <w:sz w:val="20"/>
          <w:szCs w:val="20"/>
        </w:rPr>
      </w:pPr>
      <w:r w:rsidRPr="00C00B22">
        <w:rPr>
          <w:rFonts w:ascii="Arial" w:hAnsi="Arial" w:cs="Arial"/>
          <w:b/>
          <w:i/>
          <w:color w:val="auto"/>
          <w:sz w:val="20"/>
          <w:szCs w:val="20"/>
        </w:rPr>
        <w:t xml:space="preserve">Ankara Chief </w:t>
      </w:r>
      <w:r w:rsidR="7074E813" w:rsidRPr="00C00B22">
        <w:rPr>
          <w:rFonts w:ascii="Arial" w:hAnsi="Arial" w:cs="Arial"/>
          <w:b/>
          <w:bCs/>
          <w:i/>
          <w:iCs/>
          <w:color w:val="auto"/>
          <w:sz w:val="20"/>
          <w:szCs w:val="20"/>
        </w:rPr>
        <w:t xml:space="preserve">Public </w:t>
      </w:r>
      <w:r w:rsidRPr="00C00B22">
        <w:rPr>
          <w:rFonts w:ascii="Arial" w:hAnsi="Arial" w:cs="Arial"/>
          <w:b/>
          <w:i/>
          <w:color w:val="auto"/>
          <w:sz w:val="20"/>
          <w:szCs w:val="20"/>
        </w:rPr>
        <w:t>Prosecutor</w:t>
      </w:r>
    </w:p>
    <w:p w14:paraId="6D23BD42" w14:textId="5E2B3A18" w:rsidR="005D2C37" w:rsidRPr="00C00B22" w:rsidRDefault="00E81934" w:rsidP="005440FA">
      <w:pPr>
        <w:spacing w:after="0" w:line="240" w:lineRule="auto"/>
        <w:jc w:val="right"/>
        <w:rPr>
          <w:rFonts w:ascii="Arial" w:hAnsi="Arial" w:cs="Arial"/>
          <w:b/>
          <w:i/>
          <w:color w:val="auto"/>
          <w:sz w:val="20"/>
          <w:szCs w:val="20"/>
        </w:rPr>
      </w:pPr>
      <w:r w:rsidRPr="00C00B22">
        <w:rPr>
          <w:rFonts w:ascii="Arial" w:hAnsi="Arial" w:cs="Arial"/>
          <w:b/>
          <w:i/>
          <w:color w:val="auto"/>
          <w:sz w:val="20"/>
          <w:szCs w:val="20"/>
        </w:rPr>
        <w:t>Ahmet Akça</w:t>
      </w:r>
    </w:p>
    <w:p w14:paraId="091DE124" w14:textId="7BE8944F" w:rsidR="00E81934" w:rsidRPr="00C00B22" w:rsidRDefault="005440FA" w:rsidP="005440FA">
      <w:pPr>
        <w:spacing w:after="0" w:line="240" w:lineRule="auto"/>
        <w:jc w:val="right"/>
        <w:rPr>
          <w:rFonts w:ascii="Arial" w:hAnsi="Arial" w:cs="Arial"/>
          <w:i/>
          <w:color w:val="auto"/>
          <w:sz w:val="20"/>
          <w:szCs w:val="20"/>
        </w:rPr>
      </w:pPr>
      <w:r w:rsidRPr="00C00B22">
        <w:rPr>
          <w:rFonts w:ascii="Arial" w:hAnsi="Arial" w:cs="Arial"/>
          <w:i/>
          <w:color w:val="auto"/>
          <w:sz w:val="20"/>
          <w:szCs w:val="20"/>
        </w:rPr>
        <w:t>Hacı Bayram Veli Mahallesi</w:t>
      </w:r>
    </w:p>
    <w:p w14:paraId="3869E827" w14:textId="2531FD7C" w:rsidR="00E81934" w:rsidRPr="00C00B22" w:rsidRDefault="005440FA" w:rsidP="005440FA">
      <w:pPr>
        <w:spacing w:after="0" w:line="240" w:lineRule="auto"/>
        <w:jc w:val="right"/>
        <w:rPr>
          <w:rFonts w:ascii="Arial" w:hAnsi="Arial" w:cs="Arial"/>
          <w:i/>
          <w:color w:val="auto"/>
          <w:sz w:val="20"/>
          <w:szCs w:val="20"/>
        </w:rPr>
      </w:pPr>
      <w:r w:rsidRPr="00C00B22">
        <w:rPr>
          <w:rFonts w:ascii="Arial" w:hAnsi="Arial" w:cs="Arial"/>
          <w:i/>
          <w:color w:val="auto"/>
          <w:sz w:val="20"/>
          <w:szCs w:val="20"/>
        </w:rPr>
        <w:t>Atatürk Bulvarı</w:t>
      </w:r>
    </w:p>
    <w:p w14:paraId="4A6833C3" w14:textId="77777777" w:rsidR="00E81934" w:rsidRPr="00C00B22" w:rsidRDefault="00E81934" w:rsidP="005440FA">
      <w:pPr>
        <w:spacing w:after="0" w:line="240" w:lineRule="auto"/>
        <w:jc w:val="right"/>
        <w:rPr>
          <w:rFonts w:ascii="Arial" w:hAnsi="Arial" w:cs="Arial"/>
          <w:i/>
          <w:color w:val="auto"/>
          <w:sz w:val="20"/>
          <w:szCs w:val="20"/>
          <w:lang w:val="es-ES"/>
        </w:rPr>
      </w:pPr>
      <w:r w:rsidRPr="00C00B22">
        <w:rPr>
          <w:rFonts w:ascii="Arial" w:hAnsi="Arial" w:cs="Arial"/>
          <w:i/>
          <w:color w:val="auto"/>
          <w:sz w:val="20"/>
          <w:szCs w:val="20"/>
          <w:lang w:val="es-ES"/>
        </w:rPr>
        <w:t>No:40 Sıhhiye/Ankara</w:t>
      </w:r>
    </w:p>
    <w:p w14:paraId="19A57C71" w14:textId="24A185BF" w:rsidR="00EA68CE" w:rsidRPr="00C00B22" w:rsidRDefault="00EA68CE" w:rsidP="005440FA">
      <w:pPr>
        <w:spacing w:after="0" w:line="240" w:lineRule="auto"/>
        <w:jc w:val="right"/>
        <w:rPr>
          <w:rFonts w:ascii="Arial" w:hAnsi="Arial" w:cs="Arial"/>
          <w:i/>
          <w:color w:val="auto"/>
          <w:sz w:val="20"/>
          <w:szCs w:val="20"/>
          <w:lang w:val="es-ES"/>
        </w:rPr>
      </w:pPr>
      <w:r w:rsidRPr="00C00B22">
        <w:rPr>
          <w:rFonts w:ascii="Arial" w:hAnsi="Arial" w:cs="Arial"/>
          <w:i/>
          <w:color w:val="auto"/>
          <w:sz w:val="20"/>
          <w:szCs w:val="20"/>
          <w:lang w:val="es-ES"/>
        </w:rPr>
        <w:t>Fax:</w:t>
      </w:r>
      <w:r w:rsidR="002418DE" w:rsidRPr="00C00B22">
        <w:rPr>
          <w:rFonts w:ascii="Arial" w:hAnsi="Arial" w:cs="Arial"/>
          <w:i/>
          <w:color w:val="auto"/>
          <w:sz w:val="20"/>
          <w:szCs w:val="20"/>
          <w:lang w:val="es-ES"/>
        </w:rPr>
        <w:t xml:space="preserve"> +90 312 309 4570</w:t>
      </w:r>
    </w:p>
    <w:p w14:paraId="7CA3A7A1" w14:textId="1A78D982" w:rsidR="005D2C37" w:rsidRPr="00C00B22" w:rsidRDefault="005D2C37" w:rsidP="005440FA">
      <w:pPr>
        <w:spacing w:after="0" w:line="240" w:lineRule="auto"/>
        <w:jc w:val="right"/>
        <w:rPr>
          <w:rFonts w:ascii="Arial" w:hAnsi="Arial" w:cs="Arial"/>
          <w:i/>
          <w:iCs/>
          <w:color w:val="auto"/>
          <w:sz w:val="20"/>
          <w:szCs w:val="20"/>
          <w:lang w:val="es-ES"/>
        </w:rPr>
      </w:pPr>
      <w:r w:rsidRPr="00C00B22">
        <w:rPr>
          <w:rFonts w:ascii="Arial" w:hAnsi="Arial" w:cs="Arial"/>
          <w:i/>
          <w:iCs/>
          <w:color w:val="auto"/>
          <w:sz w:val="20"/>
          <w:szCs w:val="20"/>
          <w:lang w:val="es-ES"/>
        </w:rPr>
        <w:t>Email:</w:t>
      </w:r>
      <w:r w:rsidR="00D50153" w:rsidRPr="00C00B22">
        <w:rPr>
          <w:rFonts w:ascii="Arial" w:hAnsi="Arial" w:cs="Arial"/>
          <w:i/>
          <w:color w:val="auto"/>
          <w:sz w:val="20"/>
          <w:szCs w:val="20"/>
          <w:lang w:val="es-ES"/>
        </w:rPr>
        <w:t xml:space="preserve"> </w:t>
      </w:r>
      <w:r w:rsidR="4FC383ED" w:rsidRPr="00C00B22">
        <w:rPr>
          <w:rFonts w:ascii="Arial" w:hAnsi="Arial" w:cs="Arial"/>
          <w:i/>
          <w:iCs/>
          <w:color w:val="auto"/>
          <w:sz w:val="20"/>
          <w:szCs w:val="20"/>
          <w:lang w:val="es-ES"/>
        </w:rPr>
        <w:t>ankaracbs@adalet.gov.tr</w:t>
      </w:r>
    </w:p>
    <w:p w14:paraId="2D62CE9D" w14:textId="4F2E12E9" w:rsidR="005D2C37" w:rsidRPr="00C00B22" w:rsidRDefault="005D2C37" w:rsidP="005440FA">
      <w:pPr>
        <w:spacing w:after="0" w:line="240" w:lineRule="auto"/>
        <w:jc w:val="both"/>
        <w:rPr>
          <w:rFonts w:ascii="Arial" w:hAnsi="Arial" w:cs="Arial"/>
          <w:i/>
          <w:color w:val="auto"/>
          <w:sz w:val="20"/>
          <w:szCs w:val="20"/>
        </w:rPr>
      </w:pPr>
      <w:r w:rsidRPr="00C00B22">
        <w:rPr>
          <w:rFonts w:ascii="Arial" w:hAnsi="Arial" w:cs="Arial"/>
          <w:i/>
          <w:color w:val="auto"/>
          <w:sz w:val="20"/>
          <w:szCs w:val="20"/>
        </w:rPr>
        <w:t xml:space="preserve">Dear </w:t>
      </w:r>
      <w:r w:rsidR="00E81934" w:rsidRPr="00C00B22">
        <w:rPr>
          <w:rFonts w:ascii="Arial" w:hAnsi="Arial" w:cs="Arial"/>
          <w:i/>
          <w:color w:val="auto"/>
          <w:sz w:val="20"/>
          <w:szCs w:val="20"/>
        </w:rPr>
        <w:t xml:space="preserve">Chief </w:t>
      </w:r>
      <w:r w:rsidR="6724B57D" w:rsidRPr="00C00B22">
        <w:rPr>
          <w:rFonts w:ascii="Arial" w:hAnsi="Arial" w:cs="Arial"/>
          <w:i/>
          <w:iCs/>
          <w:color w:val="auto"/>
          <w:sz w:val="20"/>
          <w:szCs w:val="20"/>
        </w:rPr>
        <w:t xml:space="preserve">Public </w:t>
      </w:r>
      <w:r w:rsidR="00E81934" w:rsidRPr="00C00B22">
        <w:rPr>
          <w:rFonts w:ascii="Arial" w:hAnsi="Arial" w:cs="Arial"/>
          <w:i/>
          <w:color w:val="auto"/>
          <w:sz w:val="20"/>
          <w:szCs w:val="20"/>
        </w:rPr>
        <w:t>Prosecutor</w:t>
      </w:r>
      <w:r w:rsidRPr="00C00B22">
        <w:rPr>
          <w:rFonts w:ascii="Arial" w:hAnsi="Arial" w:cs="Arial"/>
          <w:i/>
          <w:color w:val="auto"/>
          <w:sz w:val="20"/>
          <w:szCs w:val="20"/>
        </w:rPr>
        <w:t>,</w:t>
      </w:r>
    </w:p>
    <w:p w14:paraId="429D3214" w14:textId="77777777" w:rsidR="005D2C37" w:rsidRPr="00C00B22" w:rsidRDefault="005D2C37" w:rsidP="005440FA">
      <w:pPr>
        <w:spacing w:after="0" w:line="240" w:lineRule="auto"/>
        <w:jc w:val="both"/>
        <w:rPr>
          <w:rFonts w:ascii="Arial" w:hAnsi="Arial" w:cs="Arial"/>
          <w:i/>
          <w:color w:val="auto"/>
          <w:sz w:val="20"/>
          <w:szCs w:val="20"/>
        </w:rPr>
      </w:pPr>
    </w:p>
    <w:p w14:paraId="23970953" w14:textId="0C6FBB02" w:rsidR="00EA68CE" w:rsidRPr="00C00B22" w:rsidRDefault="00A92365" w:rsidP="005440FA">
      <w:pPr>
        <w:spacing w:after="0" w:line="240" w:lineRule="auto"/>
        <w:jc w:val="both"/>
        <w:rPr>
          <w:rFonts w:ascii="Arial" w:eastAsia="Arial" w:hAnsi="Arial" w:cs="Arial"/>
          <w:i/>
          <w:color w:val="auto"/>
          <w:sz w:val="20"/>
          <w:szCs w:val="20"/>
          <w:lang w:eastAsia="es-MX"/>
        </w:rPr>
      </w:pPr>
      <w:r w:rsidRPr="00C00B22">
        <w:rPr>
          <w:rFonts w:ascii="Arial" w:eastAsia="Arial" w:hAnsi="Arial" w:cs="Arial"/>
          <w:i/>
          <w:color w:val="auto"/>
          <w:sz w:val="20"/>
          <w:szCs w:val="20"/>
        </w:rPr>
        <w:t xml:space="preserve">I am writing regarding the suspected enforced disappearance of </w:t>
      </w:r>
      <w:r w:rsidRPr="00C00B22">
        <w:rPr>
          <w:rFonts w:ascii="Arial" w:eastAsia="Arial" w:hAnsi="Arial" w:cs="Arial"/>
          <w:b/>
          <w:i/>
          <w:color w:val="auto"/>
          <w:sz w:val="20"/>
          <w:szCs w:val="20"/>
          <w:lang w:eastAsia="es-MX"/>
        </w:rPr>
        <w:t>H</w:t>
      </w:r>
      <w:r w:rsidRPr="00C00B22">
        <w:rPr>
          <w:rFonts w:ascii="Arial" w:eastAsia="Arial" w:hAnsi="Arial" w:cs="Arial"/>
          <w:b/>
          <w:i/>
          <w:color w:val="auto"/>
          <w:sz w:val="20"/>
          <w:szCs w:val="20"/>
          <w:lang w:val="tr-TR" w:eastAsia="es-MX"/>
        </w:rPr>
        <w:t xml:space="preserve">üseyin Galip Küçüközyiğit </w:t>
      </w:r>
      <w:r w:rsidRPr="00C00B22">
        <w:rPr>
          <w:rFonts w:ascii="Arial" w:eastAsia="Arial" w:hAnsi="Arial" w:cs="Arial"/>
          <w:i/>
          <w:color w:val="auto"/>
          <w:sz w:val="20"/>
          <w:szCs w:val="20"/>
          <w:lang w:eastAsia="es-MX"/>
        </w:rPr>
        <w:t>who was last heard of on 29 December 2020 at 3.40pm when he called his daughter</w:t>
      </w:r>
      <w:r w:rsidR="00A900E7" w:rsidRPr="00C00B22">
        <w:rPr>
          <w:rFonts w:ascii="Arial" w:eastAsia="Arial" w:hAnsi="Arial" w:cs="Arial"/>
          <w:i/>
          <w:color w:val="auto"/>
          <w:sz w:val="20"/>
          <w:szCs w:val="20"/>
          <w:lang w:eastAsia="es-MX"/>
        </w:rPr>
        <w:t xml:space="preserve"> </w:t>
      </w:r>
      <w:r w:rsidR="00A900E7" w:rsidRPr="00C00B22">
        <w:rPr>
          <w:rFonts w:ascii="Arial" w:eastAsia="Arial" w:hAnsi="Arial" w:cs="Arial"/>
          <w:i/>
          <w:iCs/>
          <w:color w:val="auto"/>
          <w:sz w:val="20"/>
          <w:szCs w:val="20"/>
        </w:rPr>
        <w:t xml:space="preserve">Nursena </w:t>
      </w:r>
      <w:r w:rsidR="00A900E7" w:rsidRPr="00C00B22">
        <w:rPr>
          <w:rFonts w:ascii="Arial" w:eastAsia="Arial" w:hAnsi="Arial" w:cs="Arial"/>
          <w:i/>
          <w:iCs/>
          <w:color w:val="auto"/>
          <w:sz w:val="20"/>
          <w:szCs w:val="20"/>
          <w:lang w:val="tr-TR" w:eastAsia="es-MX"/>
        </w:rPr>
        <w:t>Küçüközyiğit</w:t>
      </w:r>
      <w:r w:rsidRPr="00C00B22">
        <w:rPr>
          <w:rFonts w:ascii="Arial" w:eastAsia="Arial" w:hAnsi="Arial" w:cs="Arial"/>
          <w:i/>
          <w:color w:val="auto"/>
          <w:sz w:val="20"/>
          <w:szCs w:val="20"/>
          <w:lang w:eastAsia="es-MX"/>
        </w:rPr>
        <w:t xml:space="preserve"> </w:t>
      </w:r>
      <w:r w:rsidR="461A57AF" w:rsidRPr="00C00B22">
        <w:rPr>
          <w:rFonts w:ascii="Arial" w:eastAsia="Arial" w:hAnsi="Arial" w:cs="Arial"/>
          <w:i/>
          <w:iCs/>
          <w:color w:val="auto"/>
          <w:sz w:val="20"/>
          <w:szCs w:val="20"/>
          <w:lang w:eastAsia="es-MX"/>
        </w:rPr>
        <w:t>t</w:t>
      </w:r>
      <w:r w:rsidR="6A2D3A3F" w:rsidRPr="00C00B22">
        <w:rPr>
          <w:rFonts w:ascii="Arial" w:eastAsia="Arial" w:hAnsi="Arial" w:cs="Arial"/>
          <w:i/>
          <w:iCs/>
          <w:color w:val="auto"/>
          <w:sz w:val="20"/>
          <w:szCs w:val="20"/>
          <w:lang w:eastAsia="es-MX"/>
        </w:rPr>
        <w:t>o a</w:t>
      </w:r>
      <w:r w:rsidR="0D8C16E9" w:rsidRPr="00C00B22">
        <w:rPr>
          <w:rFonts w:ascii="Arial" w:eastAsia="Arial" w:hAnsi="Arial" w:cs="Arial"/>
          <w:i/>
          <w:iCs/>
          <w:color w:val="auto"/>
          <w:sz w:val="20"/>
          <w:szCs w:val="20"/>
          <w:lang w:eastAsia="es-MX"/>
        </w:rPr>
        <w:t>rrange a meeting</w:t>
      </w:r>
      <w:r w:rsidRPr="00C00B22">
        <w:rPr>
          <w:rFonts w:ascii="Arial" w:eastAsia="Arial" w:hAnsi="Arial" w:cs="Arial"/>
          <w:i/>
          <w:color w:val="auto"/>
          <w:sz w:val="20"/>
          <w:szCs w:val="20"/>
          <w:lang w:eastAsia="es-MX"/>
        </w:rPr>
        <w:t xml:space="preserve"> </w:t>
      </w:r>
      <w:r w:rsidR="0D8C16E9" w:rsidRPr="00C00B22">
        <w:rPr>
          <w:rFonts w:ascii="Arial" w:eastAsia="Arial" w:hAnsi="Arial" w:cs="Arial"/>
          <w:i/>
          <w:iCs/>
          <w:color w:val="auto"/>
          <w:sz w:val="20"/>
          <w:szCs w:val="20"/>
          <w:lang w:eastAsia="es-MX"/>
        </w:rPr>
        <w:t>with</w:t>
      </w:r>
      <w:r w:rsidRPr="00C00B22">
        <w:rPr>
          <w:rFonts w:ascii="Arial" w:eastAsia="Arial" w:hAnsi="Arial" w:cs="Arial"/>
          <w:i/>
          <w:iCs/>
          <w:color w:val="auto"/>
          <w:sz w:val="20"/>
          <w:szCs w:val="20"/>
          <w:lang w:eastAsia="es-MX"/>
        </w:rPr>
        <w:t xml:space="preserve"> </w:t>
      </w:r>
      <w:r w:rsidRPr="00C00B22">
        <w:rPr>
          <w:rFonts w:ascii="Arial" w:eastAsia="Arial" w:hAnsi="Arial" w:cs="Arial"/>
          <w:i/>
          <w:color w:val="auto"/>
          <w:sz w:val="20"/>
          <w:szCs w:val="20"/>
          <w:lang w:eastAsia="es-MX"/>
        </w:rPr>
        <w:t xml:space="preserve">her the next day in Kocaeli. Having tried to contact her father on numerous occasions in the following two days, </w:t>
      </w:r>
      <w:r w:rsidR="7B6219FD" w:rsidRPr="00C00B22">
        <w:rPr>
          <w:rFonts w:ascii="Arial" w:eastAsia="Arial" w:hAnsi="Arial" w:cs="Arial"/>
          <w:i/>
          <w:iCs/>
          <w:color w:val="auto"/>
          <w:sz w:val="20"/>
          <w:szCs w:val="20"/>
          <w:lang w:eastAsia="es-MX"/>
        </w:rPr>
        <w:t>the daughter</w:t>
      </w:r>
      <w:r w:rsidRPr="00C00B22">
        <w:rPr>
          <w:rFonts w:ascii="Arial" w:eastAsia="Arial" w:hAnsi="Arial" w:cs="Arial"/>
          <w:i/>
          <w:color w:val="auto"/>
          <w:sz w:val="20"/>
          <w:szCs w:val="20"/>
          <w:lang w:eastAsia="es-MX"/>
        </w:rPr>
        <w:t xml:space="preserve"> reporte</w:t>
      </w:r>
      <w:bookmarkStart w:id="0" w:name="_GoBack"/>
      <w:bookmarkEnd w:id="0"/>
      <w:r w:rsidRPr="00C00B22">
        <w:rPr>
          <w:rFonts w:ascii="Arial" w:eastAsia="Arial" w:hAnsi="Arial" w:cs="Arial"/>
          <w:i/>
          <w:color w:val="auto"/>
          <w:sz w:val="20"/>
          <w:szCs w:val="20"/>
          <w:lang w:eastAsia="es-MX"/>
        </w:rPr>
        <w:t xml:space="preserve">d </w:t>
      </w:r>
      <w:r w:rsidR="002418DE" w:rsidRPr="00C00B22">
        <w:rPr>
          <w:rFonts w:ascii="Arial" w:eastAsia="Arial" w:hAnsi="Arial" w:cs="Arial"/>
          <w:i/>
          <w:color w:val="auto"/>
          <w:sz w:val="20"/>
          <w:szCs w:val="20"/>
          <w:lang w:eastAsia="es-MX"/>
        </w:rPr>
        <w:t>him</w:t>
      </w:r>
      <w:r w:rsidRPr="00C00B22">
        <w:rPr>
          <w:rFonts w:ascii="Arial" w:eastAsia="Arial" w:hAnsi="Arial" w:cs="Arial"/>
          <w:i/>
          <w:color w:val="auto"/>
          <w:sz w:val="20"/>
          <w:szCs w:val="20"/>
          <w:lang w:eastAsia="es-MX"/>
        </w:rPr>
        <w:t xml:space="preserve"> missing on 31 December at the </w:t>
      </w:r>
      <w:r w:rsidR="0025074E" w:rsidRPr="00C00B22">
        <w:rPr>
          <w:rFonts w:ascii="Arial" w:eastAsia="Arial" w:hAnsi="Arial" w:cs="Arial"/>
          <w:i/>
          <w:color w:val="auto"/>
          <w:sz w:val="20"/>
          <w:szCs w:val="20"/>
          <w:lang w:eastAsia="es-MX"/>
        </w:rPr>
        <w:t>local police station.</w:t>
      </w:r>
    </w:p>
    <w:p w14:paraId="7BFA99B9" w14:textId="29376E8B" w:rsidR="002418DE" w:rsidRPr="00C00B22" w:rsidRDefault="002418DE" w:rsidP="005440FA">
      <w:pPr>
        <w:spacing w:after="0" w:line="240" w:lineRule="auto"/>
        <w:jc w:val="both"/>
        <w:rPr>
          <w:rFonts w:ascii="Arial" w:eastAsia="Arial" w:hAnsi="Arial" w:cs="Arial"/>
          <w:i/>
          <w:color w:val="auto"/>
          <w:sz w:val="20"/>
          <w:szCs w:val="20"/>
        </w:rPr>
      </w:pPr>
    </w:p>
    <w:p w14:paraId="5121B53E" w14:textId="22888CBA" w:rsidR="2E577FD2" w:rsidRPr="00C00B22" w:rsidRDefault="0025074E" w:rsidP="005440FA">
      <w:pPr>
        <w:spacing w:after="0" w:line="240" w:lineRule="auto"/>
        <w:jc w:val="both"/>
        <w:rPr>
          <w:rFonts w:ascii="Arial" w:eastAsia="Arial" w:hAnsi="Arial" w:cs="Arial"/>
          <w:i/>
          <w:iCs/>
          <w:color w:val="auto"/>
          <w:sz w:val="20"/>
          <w:szCs w:val="20"/>
          <w:lang w:eastAsia="es-MX"/>
        </w:rPr>
      </w:pPr>
      <w:r w:rsidRPr="00C00B22">
        <w:rPr>
          <w:rFonts w:ascii="Arial" w:eastAsia="Arial" w:hAnsi="Arial" w:cs="Arial"/>
          <w:i/>
          <w:iCs/>
          <w:color w:val="auto"/>
          <w:sz w:val="20"/>
          <w:szCs w:val="20"/>
        </w:rPr>
        <w:t xml:space="preserve">On 4 January, </w:t>
      </w:r>
      <w:r w:rsidR="0075094F" w:rsidRPr="00C00B22">
        <w:rPr>
          <w:rFonts w:ascii="Arial" w:eastAsia="Arial" w:hAnsi="Arial" w:cs="Arial"/>
          <w:i/>
          <w:iCs/>
          <w:color w:val="auto"/>
          <w:sz w:val="20"/>
          <w:szCs w:val="20"/>
        </w:rPr>
        <w:t xml:space="preserve">Nursena </w:t>
      </w:r>
      <w:r w:rsidR="0075094F" w:rsidRPr="00C00B22">
        <w:rPr>
          <w:rFonts w:ascii="Arial" w:eastAsia="Arial" w:hAnsi="Arial" w:cs="Arial"/>
          <w:i/>
          <w:iCs/>
          <w:color w:val="auto"/>
          <w:sz w:val="20"/>
          <w:szCs w:val="20"/>
          <w:lang w:val="tr-TR" w:eastAsia="es-MX"/>
        </w:rPr>
        <w:t>Küçüközyiğit</w:t>
      </w:r>
      <w:r w:rsidR="1A8CC376" w:rsidRPr="00C00B22">
        <w:rPr>
          <w:rFonts w:ascii="Arial" w:eastAsia="Arial" w:hAnsi="Arial" w:cs="Arial"/>
          <w:i/>
          <w:iCs/>
          <w:color w:val="auto"/>
          <w:sz w:val="20"/>
          <w:szCs w:val="20"/>
        </w:rPr>
        <w:t xml:space="preserve"> tried to </w:t>
      </w:r>
      <w:r w:rsidR="00A900E7" w:rsidRPr="00C00B22">
        <w:rPr>
          <w:rFonts w:ascii="Arial" w:eastAsia="Arial" w:hAnsi="Arial" w:cs="Arial"/>
          <w:i/>
          <w:iCs/>
          <w:color w:val="auto"/>
          <w:sz w:val="20"/>
          <w:szCs w:val="20"/>
        </w:rPr>
        <w:t xml:space="preserve">also </w:t>
      </w:r>
      <w:r w:rsidR="1A8CC376" w:rsidRPr="00C00B22">
        <w:rPr>
          <w:rFonts w:ascii="Arial" w:eastAsia="Arial" w:hAnsi="Arial" w:cs="Arial"/>
          <w:i/>
          <w:iCs/>
          <w:color w:val="auto"/>
          <w:sz w:val="20"/>
          <w:szCs w:val="20"/>
        </w:rPr>
        <w:t xml:space="preserve">report </w:t>
      </w:r>
      <w:r w:rsidR="0075094F" w:rsidRPr="00C00B22">
        <w:rPr>
          <w:rFonts w:ascii="Arial" w:eastAsia="Arial" w:hAnsi="Arial" w:cs="Arial"/>
          <w:i/>
          <w:iCs/>
          <w:color w:val="auto"/>
          <w:sz w:val="20"/>
          <w:szCs w:val="20"/>
        </w:rPr>
        <w:t xml:space="preserve">her father’s disappearance </w:t>
      </w:r>
      <w:r w:rsidRPr="00C00B22">
        <w:rPr>
          <w:rFonts w:ascii="Arial" w:eastAsia="Arial" w:hAnsi="Arial" w:cs="Arial"/>
          <w:i/>
          <w:iCs/>
          <w:color w:val="auto"/>
          <w:sz w:val="20"/>
          <w:szCs w:val="20"/>
        </w:rPr>
        <w:t xml:space="preserve">to the Kocaeli Chief </w:t>
      </w:r>
      <w:r w:rsidR="64838619" w:rsidRPr="00C00B22">
        <w:rPr>
          <w:rFonts w:ascii="Arial" w:eastAsia="Arial" w:hAnsi="Arial" w:cs="Arial"/>
          <w:i/>
          <w:iCs/>
          <w:color w:val="auto"/>
          <w:sz w:val="20"/>
          <w:szCs w:val="20"/>
        </w:rPr>
        <w:t xml:space="preserve">Public </w:t>
      </w:r>
      <w:r w:rsidRPr="00C00B22">
        <w:rPr>
          <w:rFonts w:ascii="Arial" w:eastAsia="Arial" w:hAnsi="Arial" w:cs="Arial"/>
          <w:i/>
          <w:iCs/>
          <w:color w:val="auto"/>
          <w:sz w:val="20"/>
          <w:szCs w:val="20"/>
        </w:rPr>
        <w:t xml:space="preserve">Prosecutor but was told </w:t>
      </w:r>
      <w:r w:rsidR="00DE3000" w:rsidRPr="00C00B22">
        <w:rPr>
          <w:rFonts w:ascii="Arial" w:eastAsia="Arial" w:hAnsi="Arial" w:cs="Arial"/>
          <w:i/>
          <w:iCs/>
          <w:color w:val="auto"/>
          <w:sz w:val="20"/>
          <w:szCs w:val="20"/>
        </w:rPr>
        <w:t>the</w:t>
      </w:r>
      <w:r w:rsidR="002418DE" w:rsidRPr="00C00B22">
        <w:rPr>
          <w:rFonts w:ascii="Arial" w:eastAsia="Arial" w:hAnsi="Arial" w:cs="Arial"/>
          <w:i/>
          <w:iCs/>
          <w:color w:val="auto"/>
          <w:sz w:val="20"/>
          <w:szCs w:val="20"/>
        </w:rPr>
        <w:t>y were waiting for the</w:t>
      </w:r>
      <w:r w:rsidR="00DE3000" w:rsidRPr="00C00B22">
        <w:rPr>
          <w:rFonts w:ascii="Arial" w:eastAsia="Arial" w:hAnsi="Arial" w:cs="Arial"/>
          <w:i/>
          <w:iCs/>
          <w:color w:val="auto"/>
          <w:sz w:val="20"/>
          <w:szCs w:val="20"/>
        </w:rPr>
        <w:t xml:space="preserve"> </w:t>
      </w:r>
      <w:r w:rsidR="002418DE" w:rsidRPr="00C00B22">
        <w:rPr>
          <w:rFonts w:ascii="Arial" w:eastAsia="Arial" w:hAnsi="Arial" w:cs="Arial"/>
          <w:i/>
          <w:iCs/>
          <w:color w:val="auto"/>
          <w:sz w:val="20"/>
          <w:szCs w:val="20"/>
        </w:rPr>
        <w:t>referral from the police.</w:t>
      </w:r>
      <w:r w:rsidR="0021525E" w:rsidRPr="00C00B22">
        <w:rPr>
          <w:rFonts w:ascii="Arial" w:eastAsia="Arial" w:hAnsi="Arial" w:cs="Arial"/>
          <w:i/>
          <w:iCs/>
          <w:color w:val="auto"/>
          <w:sz w:val="20"/>
          <w:szCs w:val="20"/>
        </w:rPr>
        <w:t xml:space="preserve"> </w:t>
      </w:r>
      <w:r w:rsidR="2E577FD2" w:rsidRPr="00C00B22">
        <w:rPr>
          <w:rFonts w:ascii="Arial" w:eastAsia="Arial" w:hAnsi="Arial" w:cs="Arial"/>
          <w:i/>
          <w:iCs/>
          <w:color w:val="auto"/>
          <w:sz w:val="20"/>
          <w:szCs w:val="20"/>
        </w:rPr>
        <w:t xml:space="preserve">On 5 January, </w:t>
      </w:r>
      <w:r w:rsidR="0075094F" w:rsidRPr="00C00B22">
        <w:rPr>
          <w:rFonts w:ascii="Arial" w:eastAsia="Arial" w:hAnsi="Arial" w:cs="Arial"/>
          <w:i/>
          <w:iCs/>
          <w:color w:val="auto"/>
          <w:sz w:val="20"/>
          <w:szCs w:val="20"/>
        </w:rPr>
        <w:t xml:space="preserve">her </w:t>
      </w:r>
      <w:r w:rsidR="2E577FD2" w:rsidRPr="00C00B22">
        <w:rPr>
          <w:rFonts w:ascii="Arial" w:eastAsia="Arial" w:hAnsi="Arial" w:cs="Arial"/>
          <w:i/>
          <w:iCs/>
          <w:color w:val="auto"/>
          <w:sz w:val="20"/>
          <w:szCs w:val="20"/>
        </w:rPr>
        <w:t xml:space="preserve">lawyer petitioned the Ankara Chief Public Prosecutor requesting that </w:t>
      </w:r>
      <w:r w:rsidR="2E577FD2" w:rsidRPr="00C00B22">
        <w:rPr>
          <w:rFonts w:ascii="Arial" w:eastAsia="Arial" w:hAnsi="Arial" w:cs="Arial"/>
          <w:i/>
          <w:iCs/>
          <w:color w:val="auto"/>
          <w:sz w:val="20"/>
          <w:szCs w:val="20"/>
          <w:lang w:eastAsia="es-MX"/>
        </w:rPr>
        <w:t>H</w:t>
      </w:r>
      <w:r w:rsidR="2E577FD2" w:rsidRPr="00C00B22">
        <w:rPr>
          <w:rFonts w:ascii="Arial" w:eastAsia="Arial" w:hAnsi="Arial" w:cs="Arial"/>
          <w:i/>
          <w:iCs/>
          <w:color w:val="auto"/>
          <w:sz w:val="20"/>
          <w:szCs w:val="20"/>
          <w:lang w:val="tr-TR" w:eastAsia="es-MX"/>
        </w:rPr>
        <w:t xml:space="preserve">üseyin Galip Küçüközyiğit’s </w:t>
      </w:r>
      <w:r w:rsidR="2E577FD2" w:rsidRPr="00C00B22">
        <w:rPr>
          <w:rFonts w:ascii="Arial" w:eastAsia="Arial" w:hAnsi="Arial" w:cs="Arial"/>
          <w:i/>
          <w:iCs/>
          <w:color w:val="auto"/>
          <w:sz w:val="20"/>
          <w:szCs w:val="20"/>
          <w:lang w:eastAsia="es-MX"/>
        </w:rPr>
        <w:t xml:space="preserve">disappearance or abduction be investigated. </w:t>
      </w:r>
      <w:r w:rsidR="00A900E7" w:rsidRPr="00C00B22">
        <w:rPr>
          <w:rFonts w:ascii="Arial" w:eastAsia="Arial" w:hAnsi="Arial" w:cs="Arial"/>
          <w:i/>
          <w:color w:val="auto"/>
          <w:sz w:val="20"/>
          <w:szCs w:val="20"/>
          <w:lang w:eastAsia="es-MX"/>
        </w:rPr>
        <w:t xml:space="preserve">On 27 January, the </w:t>
      </w:r>
      <w:r w:rsidR="00A900E7" w:rsidRPr="00C00B22">
        <w:rPr>
          <w:rFonts w:ascii="Arial" w:eastAsia="Arial" w:hAnsi="Arial" w:cs="Arial"/>
          <w:i/>
          <w:color w:val="auto"/>
          <w:sz w:val="20"/>
          <w:szCs w:val="20"/>
        </w:rPr>
        <w:t>Kocaeli Chief Public Prosecutor ruled that there were no grounds for a prosecution.</w:t>
      </w:r>
      <w:r w:rsidR="00A900E7" w:rsidRPr="00C00B22">
        <w:rPr>
          <w:rFonts w:ascii="Arial" w:eastAsia="Arial" w:hAnsi="Arial" w:cs="Arial"/>
          <w:i/>
          <w:color w:val="auto"/>
          <w:sz w:val="20"/>
          <w:szCs w:val="20"/>
          <w:lang w:eastAsia="es-MX"/>
        </w:rPr>
        <w:t xml:space="preserve"> </w:t>
      </w:r>
      <w:r w:rsidR="00230938" w:rsidRPr="00C00B22">
        <w:rPr>
          <w:rFonts w:ascii="Arial" w:eastAsia="Arial" w:hAnsi="Arial" w:cs="Arial"/>
          <w:i/>
          <w:iCs/>
          <w:color w:val="auto"/>
          <w:sz w:val="20"/>
          <w:szCs w:val="20"/>
          <w:lang w:eastAsia="es-MX"/>
        </w:rPr>
        <w:t>On 29 January,</w:t>
      </w:r>
      <w:r w:rsidR="00AF3480" w:rsidRPr="00C00B22">
        <w:rPr>
          <w:rFonts w:ascii="Arial" w:eastAsia="Arial" w:hAnsi="Arial" w:cs="Arial"/>
          <w:i/>
          <w:iCs/>
          <w:color w:val="auto"/>
          <w:sz w:val="20"/>
          <w:szCs w:val="20"/>
          <w:lang w:eastAsia="es-MX"/>
        </w:rPr>
        <w:t xml:space="preserve"> </w:t>
      </w:r>
      <w:r w:rsidR="00AF3480" w:rsidRPr="00C00B22">
        <w:rPr>
          <w:rFonts w:ascii="Arial" w:eastAsia="Arial" w:hAnsi="Arial" w:cs="Arial"/>
          <w:i/>
          <w:iCs/>
          <w:color w:val="auto"/>
          <w:sz w:val="20"/>
          <w:szCs w:val="20"/>
        </w:rPr>
        <w:t xml:space="preserve">Nursena </w:t>
      </w:r>
      <w:r w:rsidR="00AF3480" w:rsidRPr="00C00B22">
        <w:rPr>
          <w:rFonts w:ascii="Arial" w:eastAsia="Arial" w:hAnsi="Arial" w:cs="Arial"/>
          <w:i/>
          <w:iCs/>
          <w:color w:val="auto"/>
          <w:sz w:val="20"/>
          <w:szCs w:val="20"/>
          <w:lang w:eastAsia="es-MX"/>
        </w:rPr>
        <w:t>Küçüközyiğit was informed that a prosecutor had been assigned to the case</w:t>
      </w:r>
      <w:r w:rsidR="00A900E7" w:rsidRPr="00C00B22">
        <w:rPr>
          <w:rFonts w:ascii="Arial" w:eastAsia="Arial" w:hAnsi="Arial" w:cs="Arial"/>
          <w:i/>
          <w:iCs/>
          <w:color w:val="auto"/>
          <w:sz w:val="20"/>
          <w:szCs w:val="20"/>
          <w:lang w:eastAsia="es-MX"/>
        </w:rPr>
        <w:t xml:space="preserve"> in Ankara</w:t>
      </w:r>
      <w:r w:rsidR="00AF3480" w:rsidRPr="00C00B22">
        <w:rPr>
          <w:rFonts w:ascii="Arial" w:eastAsia="Arial" w:hAnsi="Arial" w:cs="Arial"/>
          <w:i/>
          <w:iCs/>
          <w:color w:val="auto"/>
          <w:sz w:val="20"/>
          <w:szCs w:val="20"/>
          <w:lang w:eastAsia="es-MX"/>
        </w:rPr>
        <w:t>.</w:t>
      </w:r>
    </w:p>
    <w:p w14:paraId="4C493B0F" w14:textId="306B9D6B" w:rsidR="002418DE" w:rsidRPr="00C00B22" w:rsidRDefault="002418DE" w:rsidP="005440FA">
      <w:pPr>
        <w:spacing w:after="0" w:line="240" w:lineRule="auto"/>
        <w:jc w:val="both"/>
        <w:rPr>
          <w:rFonts w:ascii="Arial" w:eastAsia="Arial" w:hAnsi="Arial" w:cs="Arial"/>
          <w:i/>
          <w:color w:val="auto"/>
          <w:sz w:val="20"/>
          <w:szCs w:val="20"/>
          <w:lang w:eastAsia="es-MX"/>
        </w:rPr>
      </w:pPr>
    </w:p>
    <w:p w14:paraId="2B82EC16" w14:textId="10B4D8C9" w:rsidR="002418DE" w:rsidRPr="00C00B22" w:rsidRDefault="002418DE" w:rsidP="005440FA">
      <w:pPr>
        <w:spacing w:after="0" w:line="240" w:lineRule="auto"/>
        <w:jc w:val="both"/>
        <w:rPr>
          <w:rFonts w:ascii="Arial" w:eastAsia="Arial" w:hAnsi="Arial" w:cs="Arial"/>
          <w:i/>
          <w:color w:val="auto"/>
          <w:sz w:val="20"/>
          <w:szCs w:val="20"/>
          <w:lang w:eastAsia="es-MX"/>
        </w:rPr>
      </w:pPr>
      <w:r w:rsidRPr="00C00B22">
        <w:rPr>
          <w:rFonts w:ascii="Arial" w:eastAsia="Arial" w:hAnsi="Arial" w:cs="Arial"/>
          <w:i/>
          <w:color w:val="auto"/>
          <w:sz w:val="20"/>
          <w:szCs w:val="20"/>
          <w:lang w:eastAsia="es-MX"/>
        </w:rPr>
        <w:t xml:space="preserve">In recent years, </w:t>
      </w:r>
      <w:r w:rsidR="1115B078" w:rsidRPr="00C00B22">
        <w:rPr>
          <w:rFonts w:ascii="Arial" w:eastAsia="Arial" w:hAnsi="Arial" w:cs="Arial"/>
          <w:i/>
          <w:iCs/>
          <w:color w:val="auto"/>
          <w:sz w:val="20"/>
          <w:szCs w:val="20"/>
          <w:lang w:eastAsia="es-MX"/>
        </w:rPr>
        <w:t>several men have disappeared in similar circumstances and</w:t>
      </w:r>
      <w:r w:rsidRPr="00C00B22">
        <w:rPr>
          <w:rFonts w:ascii="Arial" w:eastAsia="Arial" w:hAnsi="Arial" w:cs="Arial"/>
          <w:i/>
          <w:color w:val="auto"/>
          <w:sz w:val="20"/>
          <w:szCs w:val="20"/>
          <w:lang w:eastAsia="es-MX"/>
        </w:rPr>
        <w:t xml:space="preserve"> </w:t>
      </w:r>
      <w:r w:rsidRPr="00C00B22">
        <w:rPr>
          <w:rFonts w:ascii="Arial" w:eastAsia="Arial" w:hAnsi="Arial" w:cs="Arial"/>
          <w:i/>
          <w:iCs/>
          <w:color w:val="auto"/>
          <w:sz w:val="20"/>
          <w:szCs w:val="20"/>
          <w:lang w:eastAsia="es-MX"/>
        </w:rPr>
        <w:t>appeared</w:t>
      </w:r>
      <w:r w:rsidRPr="00C00B22">
        <w:rPr>
          <w:rFonts w:ascii="Arial" w:eastAsia="Arial" w:hAnsi="Arial" w:cs="Arial"/>
          <w:i/>
          <w:color w:val="auto"/>
          <w:sz w:val="20"/>
          <w:szCs w:val="20"/>
          <w:lang w:eastAsia="es-MX"/>
        </w:rPr>
        <w:t xml:space="preserve"> in official custody</w:t>
      </w:r>
      <w:r w:rsidR="0DEA494D" w:rsidRPr="00C00B22">
        <w:rPr>
          <w:rFonts w:ascii="Arial" w:eastAsia="Arial" w:hAnsi="Arial" w:cs="Arial"/>
          <w:i/>
          <w:color w:val="auto"/>
          <w:sz w:val="20"/>
          <w:szCs w:val="20"/>
          <w:lang w:eastAsia="es-MX"/>
        </w:rPr>
        <w:t xml:space="preserve"> months later</w:t>
      </w:r>
      <w:r w:rsidRPr="00C00B22">
        <w:rPr>
          <w:rFonts w:ascii="Arial" w:eastAsia="Arial" w:hAnsi="Arial" w:cs="Arial"/>
          <w:i/>
          <w:color w:val="auto"/>
          <w:sz w:val="20"/>
          <w:szCs w:val="20"/>
          <w:lang w:eastAsia="es-MX"/>
        </w:rPr>
        <w:t xml:space="preserve">. Some of them described </w:t>
      </w:r>
      <w:r w:rsidR="10E00E52" w:rsidRPr="00C00B22">
        <w:rPr>
          <w:rFonts w:ascii="Arial" w:eastAsia="Arial" w:hAnsi="Arial" w:cs="Arial"/>
          <w:i/>
          <w:iCs/>
          <w:color w:val="auto"/>
          <w:sz w:val="20"/>
          <w:szCs w:val="20"/>
          <w:lang w:eastAsia="es-MX"/>
        </w:rPr>
        <w:t xml:space="preserve">later </w:t>
      </w:r>
      <w:r w:rsidRPr="00C00B22">
        <w:rPr>
          <w:rFonts w:ascii="Arial" w:eastAsia="Arial" w:hAnsi="Arial" w:cs="Arial"/>
          <w:i/>
          <w:color w:val="auto"/>
          <w:sz w:val="20"/>
          <w:szCs w:val="20"/>
          <w:lang w:eastAsia="es-MX"/>
        </w:rPr>
        <w:t xml:space="preserve">in court the circumstances of their enforced disappearance and the torture and other ill-treatment they had been subjected to. </w:t>
      </w:r>
    </w:p>
    <w:p w14:paraId="744D89BE" w14:textId="77777777" w:rsidR="00EA68CE" w:rsidRPr="00C00B22" w:rsidRDefault="00EA68CE" w:rsidP="005440FA">
      <w:pPr>
        <w:spacing w:after="0" w:line="240" w:lineRule="auto"/>
        <w:jc w:val="both"/>
        <w:rPr>
          <w:rFonts w:ascii="Arial" w:eastAsia="Arial" w:hAnsi="Arial" w:cs="Arial"/>
          <w:i/>
          <w:color w:val="auto"/>
          <w:sz w:val="20"/>
          <w:szCs w:val="20"/>
        </w:rPr>
      </w:pPr>
    </w:p>
    <w:p w14:paraId="3AE0A397" w14:textId="4371A87B" w:rsidR="0082127B" w:rsidRPr="00C00B22" w:rsidRDefault="002418DE" w:rsidP="005440FA">
      <w:pPr>
        <w:spacing w:after="0" w:line="240" w:lineRule="auto"/>
        <w:jc w:val="both"/>
        <w:rPr>
          <w:rFonts w:ascii="Arial" w:eastAsia="Arial" w:hAnsi="Arial" w:cs="Arial"/>
          <w:b/>
          <w:i/>
          <w:color w:val="auto"/>
          <w:sz w:val="20"/>
          <w:szCs w:val="20"/>
        </w:rPr>
      </w:pPr>
      <w:r w:rsidRPr="00C00B22">
        <w:rPr>
          <w:rFonts w:ascii="Arial" w:eastAsia="Arial" w:hAnsi="Arial" w:cs="Arial"/>
          <w:b/>
          <w:bCs/>
          <w:i/>
          <w:iCs/>
          <w:color w:val="auto"/>
          <w:sz w:val="20"/>
          <w:szCs w:val="20"/>
        </w:rPr>
        <w:t>I</w:t>
      </w:r>
      <w:r w:rsidRPr="00C00B22">
        <w:rPr>
          <w:rFonts w:ascii="Arial" w:eastAsia="Arial" w:hAnsi="Arial" w:cs="Arial"/>
          <w:i/>
          <w:color w:val="auto"/>
          <w:sz w:val="20"/>
          <w:szCs w:val="20"/>
        </w:rPr>
        <w:t xml:space="preserve"> </w:t>
      </w:r>
      <w:r w:rsidRPr="00C00B22">
        <w:rPr>
          <w:rFonts w:ascii="Arial" w:eastAsia="Arial" w:hAnsi="Arial" w:cs="Arial"/>
          <w:b/>
          <w:bCs/>
          <w:i/>
          <w:iCs/>
          <w:color w:val="auto"/>
          <w:sz w:val="20"/>
          <w:szCs w:val="20"/>
        </w:rPr>
        <w:t>urge you to</w:t>
      </w:r>
      <w:r w:rsidR="33D1ABF0" w:rsidRPr="00C00B22">
        <w:rPr>
          <w:rFonts w:ascii="Arial" w:eastAsia="Arial" w:hAnsi="Arial" w:cs="Arial"/>
          <w:b/>
          <w:bCs/>
          <w:i/>
          <w:iCs/>
          <w:color w:val="auto"/>
          <w:sz w:val="20"/>
          <w:szCs w:val="20"/>
        </w:rPr>
        <w:t xml:space="preserve"> </w:t>
      </w:r>
      <w:r w:rsidR="00B7098D" w:rsidRPr="00C00B22">
        <w:rPr>
          <w:rFonts w:ascii="Arial" w:eastAsia="Arial" w:hAnsi="Arial" w:cs="Arial"/>
          <w:b/>
          <w:bCs/>
          <w:i/>
          <w:iCs/>
          <w:color w:val="auto"/>
          <w:sz w:val="20"/>
          <w:szCs w:val="20"/>
        </w:rPr>
        <w:t xml:space="preserve">ensure </w:t>
      </w:r>
      <w:r w:rsidRPr="00C00B22">
        <w:rPr>
          <w:rFonts w:ascii="Arial" w:eastAsia="Arial" w:hAnsi="Arial" w:cs="Arial"/>
          <w:b/>
          <w:bCs/>
          <w:i/>
          <w:iCs/>
          <w:color w:val="auto"/>
          <w:sz w:val="20"/>
          <w:szCs w:val="20"/>
        </w:rPr>
        <w:t>a</w:t>
      </w:r>
      <w:r w:rsidR="5D2287F2" w:rsidRPr="00C00B22">
        <w:rPr>
          <w:rFonts w:ascii="Arial" w:eastAsia="Arial" w:hAnsi="Arial" w:cs="Arial"/>
          <w:b/>
          <w:bCs/>
          <w:i/>
          <w:iCs/>
          <w:color w:val="auto"/>
          <w:sz w:val="20"/>
          <w:szCs w:val="20"/>
        </w:rPr>
        <w:t xml:space="preserve"> prompt,</w:t>
      </w:r>
      <w:r w:rsidRPr="00C00B22">
        <w:rPr>
          <w:rFonts w:ascii="Arial" w:eastAsia="Arial" w:hAnsi="Arial" w:cs="Arial"/>
          <w:b/>
          <w:bCs/>
          <w:i/>
          <w:iCs/>
          <w:color w:val="auto"/>
          <w:sz w:val="20"/>
          <w:szCs w:val="20"/>
        </w:rPr>
        <w:t xml:space="preserve"> </w:t>
      </w:r>
      <w:r w:rsidR="036E9E5C" w:rsidRPr="00C00B22">
        <w:rPr>
          <w:rFonts w:ascii="Arial" w:eastAsia="Arial" w:hAnsi="Arial" w:cs="Arial"/>
          <w:b/>
          <w:bCs/>
          <w:i/>
          <w:iCs/>
          <w:color w:val="auto"/>
          <w:sz w:val="20"/>
          <w:szCs w:val="20"/>
        </w:rPr>
        <w:t xml:space="preserve">impartial and independent </w:t>
      </w:r>
      <w:r w:rsidRPr="00C00B22">
        <w:rPr>
          <w:rFonts w:ascii="Arial" w:eastAsia="Arial" w:hAnsi="Arial" w:cs="Arial"/>
          <w:b/>
          <w:bCs/>
          <w:i/>
          <w:iCs/>
          <w:color w:val="auto"/>
          <w:sz w:val="20"/>
          <w:szCs w:val="20"/>
        </w:rPr>
        <w:t>investigation</w:t>
      </w:r>
      <w:r w:rsidR="00B7098D" w:rsidRPr="00C00B22">
        <w:rPr>
          <w:rFonts w:ascii="Arial" w:eastAsia="Arial" w:hAnsi="Arial" w:cs="Arial"/>
          <w:b/>
          <w:bCs/>
          <w:i/>
          <w:iCs/>
          <w:color w:val="auto"/>
          <w:sz w:val="20"/>
          <w:szCs w:val="20"/>
        </w:rPr>
        <w:t xml:space="preserve"> is carried out</w:t>
      </w:r>
      <w:r w:rsidRPr="00C00B22">
        <w:rPr>
          <w:rFonts w:ascii="Arial" w:eastAsia="Arial" w:hAnsi="Arial" w:cs="Arial"/>
          <w:b/>
          <w:bCs/>
          <w:i/>
          <w:iCs/>
          <w:color w:val="auto"/>
          <w:sz w:val="20"/>
          <w:szCs w:val="20"/>
        </w:rPr>
        <w:t xml:space="preserve"> to determine the whereabouts of </w:t>
      </w:r>
      <w:r w:rsidRPr="00C00B22">
        <w:rPr>
          <w:rFonts w:ascii="Arial" w:eastAsia="Arial" w:hAnsi="Arial" w:cs="Arial"/>
          <w:b/>
          <w:bCs/>
          <w:i/>
          <w:iCs/>
          <w:color w:val="auto"/>
          <w:sz w:val="20"/>
          <w:szCs w:val="20"/>
          <w:lang w:eastAsia="es-MX"/>
        </w:rPr>
        <w:t>Hüseyin Galip Küçüközyiğit</w:t>
      </w:r>
      <w:r w:rsidR="001D548F" w:rsidRPr="00C00B22">
        <w:rPr>
          <w:rFonts w:ascii="Arial" w:eastAsia="Arial" w:hAnsi="Arial" w:cs="Arial"/>
          <w:b/>
          <w:bCs/>
          <w:i/>
          <w:iCs/>
          <w:color w:val="auto"/>
          <w:sz w:val="20"/>
          <w:szCs w:val="20"/>
          <w:lang w:eastAsia="es-MX"/>
        </w:rPr>
        <w:t xml:space="preserve"> and </w:t>
      </w:r>
      <w:r w:rsidRPr="00C00B22">
        <w:rPr>
          <w:rFonts w:ascii="Arial" w:eastAsia="Arial" w:hAnsi="Arial" w:cs="Arial"/>
          <w:b/>
          <w:bCs/>
          <w:i/>
          <w:iCs/>
          <w:color w:val="auto"/>
          <w:sz w:val="20"/>
          <w:szCs w:val="20"/>
          <w:lang w:eastAsia="es-MX"/>
        </w:rPr>
        <w:t>the circumstances of his suspected enforced disappearance</w:t>
      </w:r>
      <w:r w:rsidR="009165E0" w:rsidRPr="00C00B22">
        <w:rPr>
          <w:rFonts w:ascii="Arial" w:eastAsia="Arial" w:hAnsi="Arial" w:cs="Arial"/>
          <w:b/>
          <w:bCs/>
          <w:i/>
          <w:iCs/>
          <w:color w:val="auto"/>
          <w:sz w:val="20"/>
          <w:szCs w:val="20"/>
          <w:lang w:eastAsia="es-MX"/>
        </w:rPr>
        <w:t>; any information relating to his location and wellbeing must urgently be shared with his family</w:t>
      </w:r>
      <w:r w:rsidR="006B51AF" w:rsidRPr="00C00B22">
        <w:rPr>
          <w:rFonts w:ascii="Arial" w:eastAsia="Arial" w:hAnsi="Arial" w:cs="Arial"/>
          <w:b/>
          <w:bCs/>
          <w:i/>
          <w:iCs/>
          <w:color w:val="auto"/>
          <w:sz w:val="20"/>
          <w:szCs w:val="20"/>
          <w:lang w:eastAsia="es-MX"/>
        </w:rPr>
        <w:t xml:space="preserve">. I also </w:t>
      </w:r>
      <w:r w:rsidR="00FD18D5" w:rsidRPr="00C00B22">
        <w:rPr>
          <w:rFonts w:ascii="Arial" w:eastAsia="Arial" w:hAnsi="Arial" w:cs="Arial"/>
          <w:b/>
          <w:bCs/>
          <w:i/>
          <w:iCs/>
          <w:color w:val="auto"/>
          <w:sz w:val="20"/>
          <w:szCs w:val="20"/>
          <w:lang w:eastAsia="es-MX"/>
        </w:rPr>
        <w:t>urge you to</w:t>
      </w:r>
      <w:r w:rsidR="3455DE12" w:rsidRPr="00C00B22">
        <w:rPr>
          <w:rFonts w:ascii="Arial" w:eastAsia="Arial" w:hAnsi="Arial" w:cs="Arial"/>
          <w:b/>
          <w:bCs/>
          <w:i/>
          <w:iCs/>
          <w:color w:val="auto"/>
          <w:sz w:val="20"/>
          <w:szCs w:val="20"/>
          <w:lang w:eastAsia="es-MX"/>
        </w:rPr>
        <w:t xml:space="preserve"> </w:t>
      </w:r>
      <w:r w:rsidR="1946D9AD" w:rsidRPr="00C00B22">
        <w:rPr>
          <w:rFonts w:ascii="Arial" w:eastAsia="Arial" w:hAnsi="Arial" w:cs="Arial"/>
          <w:b/>
          <w:bCs/>
          <w:i/>
          <w:iCs/>
          <w:color w:val="auto"/>
          <w:sz w:val="20"/>
          <w:szCs w:val="20"/>
          <w:lang w:eastAsia="es-MX"/>
        </w:rPr>
        <w:t xml:space="preserve">ensure </w:t>
      </w:r>
      <w:r w:rsidR="66B54CFB" w:rsidRPr="00C00B22">
        <w:rPr>
          <w:rFonts w:ascii="Arial" w:eastAsia="Arial" w:hAnsi="Arial" w:cs="Arial"/>
          <w:b/>
          <w:bCs/>
          <w:i/>
          <w:iCs/>
          <w:color w:val="auto"/>
          <w:sz w:val="20"/>
          <w:szCs w:val="20"/>
          <w:lang w:eastAsia="es-MX"/>
        </w:rPr>
        <w:t>that all those</w:t>
      </w:r>
      <w:r w:rsidR="00960418" w:rsidRPr="00C00B22">
        <w:rPr>
          <w:rFonts w:ascii="Arial" w:eastAsia="Arial" w:hAnsi="Arial" w:cs="Arial"/>
          <w:b/>
          <w:bCs/>
          <w:i/>
          <w:iCs/>
          <w:color w:val="auto"/>
          <w:sz w:val="20"/>
          <w:szCs w:val="20"/>
          <w:lang w:eastAsia="es-MX"/>
        </w:rPr>
        <w:t xml:space="preserve"> suspected of criminal</w:t>
      </w:r>
      <w:r w:rsidR="66B54CFB" w:rsidRPr="00C00B22">
        <w:rPr>
          <w:rFonts w:ascii="Arial" w:eastAsia="Arial" w:hAnsi="Arial" w:cs="Arial"/>
          <w:b/>
          <w:bCs/>
          <w:i/>
          <w:iCs/>
          <w:color w:val="auto"/>
          <w:sz w:val="20"/>
          <w:szCs w:val="20"/>
          <w:lang w:eastAsia="es-MX"/>
        </w:rPr>
        <w:t xml:space="preserve"> responsib</w:t>
      </w:r>
      <w:r w:rsidR="00960418" w:rsidRPr="00C00B22">
        <w:rPr>
          <w:rFonts w:ascii="Arial" w:eastAsia="Arial" w:hAnsi="Arial" w:cs="Arial"/>
          <w:b/>
          <w:bCs/>
          <w:i/>
          <w:iCs/>
          <w:color w:val="auto"/>
          <w:sz w:val="20"/>
          <w:szCs w:val="20"/>
          <w:lang w:eastAsia="es-MX"/>
        </w:rPr>
        <w:t>i</w:t>
      </w:r>
      <w:r w:rsidR="66B54CFB" w:rsidRPr="00C00B22">
        <w:rPr>
          <w:rFonts w:ascii="Arial" w:eastAsia="Arial" w:hAnsi="Arial" w:cs="Arial"/>
          <w:b/>
          <w:bCs/>
          <w:i/>
          <w:iCs/>
          <w:color w:val="auto"/>
          <w:sz w:val="20"/>
          <w:szCs w:val="20"/>
          <w:lang w:eastAsia="es-MX"/>
        </w:rPr>
        <w:t>l</w:t>
      </w:r>
      <w:r w:rsidR="00960418" w:rsidRPr="00C00B22">
        <w:rPr>
          <w:rFonts w:ascii="Arial" w:eastAsia="Arial" w:hAnsi="Arial" w:cs="Arial"/>
          <w:b/>
          <w:bCs/>
          <w:i/>
          <w:iCs/>
          <w:color w:val="auto"/>
          <w:sz w:val="20"/>
          <w:szCs w:val="20"/>
          <w:lang w:eastAsia="es-MX"/>
        </w:rPr>
        <w:t>ity</w:t>
      </w:r>
      <w:r w:rsidR="66B54CFB" w:rsidRPr="00C00B22">
        <w:rPr>
          <w:rFonts w:ascii="Arial" w:eastAsia="Arial" w:hAnsi="Arial" w:cs="Arial"/>
          <w:b/>
          <w:bCs/>
          <w:i/>
          <w:iCs/>
          <w:color w:val="auto"/>
          <w:sz w:val="20"/>
          <w:szCs w:val="20"/>
          <w:lang w:eastAsia="es-MX"/>
        </w:rPr>
        <w:t xml:space="preserve"> </w:t>
      </w:r>
      <w:r w:rsidRPr="00C00B22">
        <w:rPr>
          <w:rFonts w:ascii="Arial" w:eastAsia="Arial" w:hAnsi="Arial" w:cs="Arial"/>
          <w:b/>
          <w:bCs/>
          <w:i/>
          <w:iCs/>
          <w:color w:val="auto"/>
          <w:sz w:val="20"/>
          <w:szCs w:val="20"/>
          <w:lang w:eastAsia="es-MX"/>
        </w:rPr>
        <w:t>are brought to justice</w:t>
      </w:r>
      <w:r w:rsidR="00960418" w:rsidRPr="00C00B22">
        <w:rPr>
          <w:rFonts w:ascii="Arial" w:eastAsia="Arial" w:hAnsi="Arial" w:cs="Arial"/>
          <w:b/>
          <w:bCs/>
          <w:i/>
          <w:iCs/>
          <w:color w:val="auto"/>
          <w:sz w:val="20"/>
          <w:szCs w:val="20"/>
          <w:lang w:eastAsia="es-MX"/>
        </w:rPr>
        <w:t xml:space="preserve"> in fair trials</w:t>
      </w:r>
      <w:r w:rsidRPr="00C00B22">
        <w:rPr>
          <w:rFonts w:ascii="Arial" w:eastAsia="Arial" w:hAnsi="Arial" w:cs="Arial"/>
          <w:b/>
          <w:bCs/>
          <w:i/>
          <w:iCs/>
          <w:color w:val="auto"/>
          <w:sz w:val="20"/>
          <w:szCs w:val="20"/>
          <w:lang w:eastAsia="es-MX"/>
        </w:rPr>
        <w:t xml:space="preserve">. </w:t>
      </w:r>
    </w:p>
    <w:p w14:paraId="3A926C0C" w14:textId="77777777" w:rsidR="009165E0" w:rsidRPr="00C00B22" w:rsidRDefault="009165E0" w:rsidP="005440FA">
      <w:pPr>
        <w:spacing w:after="0" w:line="240" w:lineRule="auto"/>
        <w:jc w:val="both"/>
        <w:rPr>
          <w:rFonts w:ascii="Arial" w:eastAsia="Arial" w:hAnsi="Arial" w:cs="Arial"/>
          <w:i/>
          <w:color w:val="auto"/>
          <w:sz w:val="20"/>
          <w:szCs w:val="20"/>
        </w:rPr>
      </w:pPr>
    </w:p>
    <w:p w14:paraId="2ED4FF95" w14:textId="005036A7" w:rsidR="005D2C37" w:rsidRPr="00C00B22" w:rsidRDefault="005D2C37" w:rsidP="005440FA">
      <w:pPr>
        <w:spacing w:after="0" w:line="240" w:lineRule="auto"/>
        <w:jc w:val="both"/>
        <w:rPr>
          <w:rFonts w:ascii="Arial" w:eastAsia="Arial" w:hAnsi="Arial" w:cs="Arial"/>
          <w:i/>
          <w:color w:val="auto"/>
          <w:sz w:val="20"/>
          <w:szCs w:val="20"/>
        </w:rPr>
      </w:pPr>
      <w:r w:rsidRPr="00C00B22">
        <w:rPr>
          <w:rFonts w:ascii="Arial" w:eastAsia="Arial" w:hAnsi="Arial" w:cs="Arial"/>
          <w:i/>
          <w:color w:val="auto"/>
          <w:sz w:val="20"/>
          <w:szCs w:val="20"/>
        </w:rPr>
        <w:t>Yours sincerely,</w:t>
      </w:r>
    </w:p>
    <w:p w14:paraId="3C5DCDD2" w14:textId="39F34704" w:rsidR="005D2C37" w:rsidRPr="00C00B22" w:rsidRDefault="005D2C37" w:rsidP="005440FA">
      <w:pPr>
        <w:spacing w:line="240" w:lineRule="auto"/>
        <w:jc w:val="both"/>
        <w:rPr>
          <w:rFonts w:ascii="Arial" w:eastAsia="Arial" w:hAnsi="Arial" w:cs="Arial"/>
          <w:b/>
          <w:i/>
          <w:color w:val="auto"/>
          <w:sz w:val="20"/>
          <w:szCs w:val="20"/>
        </w:rPr>
      </w:pPr>
    </w:p>
    <w:p w14:paraId="44F83CCB" w14:textId="02411782" w:rsidR="002418DE" w:rsidRDefault="002418DE" w:rsidP="005440FA">
      <w:pPr>
        <w:spacing w:line="240" w:lineRule="auto"/>
        <w:rPr>
          <w:rFonts w:cs="Arial"/>
          <w:b/>
          <w:sz w:val="20"/>
          <w:szCs w:val="20"/>
        </w:rPr>
      </w:pPr>
    </w:p>
    <w:p w14:paraId="68266580" w14:textId="4E8FFBDF" w:rsidR="35356A83" w:rsidRDefault="35356A83" w:rsidP="005440FA">
      <w:r>
        <w:br w:type="page"/>
      </w:r>
    </w:p>
    <w:p w14:paraId="75ADD132" w14:textId="77777777" w:rsidR="0082127B" w:rsidRPr="0082127B" w:rsidRDefault="0082127B" w:rsidP="005440FA">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283F5830" w14:textId="77777777" w:rsidR="005D2C37" w:rsidRPr="000C0DE5" w:rsidRDefault="005D2C37" w:rsidP="005440FA">
      <w:pPr>
        <w:spacing w:line="240" w:lineRule="auto"/>
        <w:jc w:val="both"/>
        <w:rPr>
          <w:rFonts w:ascii="Arial" w:hAnsi="Arial" w:cs="Arial"/>
        </w:rPr>
      </w:pPr>
    </w:p>
    <w:p w14:paraId="2126E801" w14:textId="1B5A133A" w:rsidR="005D2C37" w:rsidRDefault="002418DE" w:rsidP="005440FA">
      <w:pPr>
        <w:spacing w:line="240" w:lineRule="auto"/>
        <w:jc w:val="both"/>
        <w:rPr>
          <w:rFonts w:ascii="Arial" w:hAnsi="Arial" w:cs="Arial"/>
          <w:lang w:eastAsia="es-MX"/>
        </w:rPr>
      </w:pPr>
      <w:r w:rsidRPr="002418DE">
        <w:rPr>
          <w:rFonts w:ascii="Arial" w:hAnsi="Arial" w:cs="Arial"/>
          <w:lang w:eastAsia="es-MX"/>
        </w:rPr>
        <w:t xml:space="preserve">Hüseyin Galip Küçüközyiğit is </w:t>
      </w:r>
      <w:r w:rsidR="003B2E85">
        <w:rPr>
          <w:rFonts w:ascii="Arial" w:hAnsi="Arial" w:cs="Arial"/>
          <w:lang w:eastAsia="es-MX"/>
        </w:rPr>
        <w:t xml:space="preserve">former </w:t>
      </w:r>
      <w:r w:rsidRPr="002418DE">
        <w:rPr>
          <w:rFonts w:ascii="Arial" w:hAnsi="Arial" w:cs="Arial"/>
          <w:lang w:eastAsia="es-MX"/>
        </w:rPr>
        <w:t xml:space="preserve">civil servant who was dismissed from his position </w:t>
      </w:r>
      <w:r w:rsidR="238E47FC" w:rsidRPr="30D992A7">
        <w:rPr>
          <w:rFonts w:ascii="Arial" w:hAnsi="Arial" w:cs="Arial"/>
          <w:lang w:eastAsia="es-MX"/>
        </w:rPr>
        <w:t xml:space="preserve">of legal </w:t>
      </w:r>
      <w:r w:rsidR="238E47FC" w:rsidRPr="66C9D7E8">
        <w:rPr>
          <w:rFonts w:ascii="Arial" w:hAnsi="Arial" w:cs="Arial"/>
          <w:lang w:eastAsia="es-MX"/>
        </w:rPr>
        <w:t xml:space="preserve">advisor </w:t>
      </w:r>
      <w:r w:rsidR="003B2E85">
        <w:rPr>
          <w:rFonts w:ascii="Arial" w:hAnsi="Arial" w:cs="Arial"/>
          <w:lang w:eastAsia="es-MX"/>
        </w:rPr>
        <w:t>at the Prime Ministry</w:t>
      </w:r>
      <w:r w:rsidR="4B3A1C7F" w:rsidRPr="269BBD07">
        <w:rPr>
          <w:rFonts w:ascii="Arial" w:hAnsi="Arial" w:cs="Arial"/>
          <w:lang w:eastAsia="es-MX"/>
        </w:rPr>
        <w:t>,</w:t>
      </w:r>
      <w:r w:rsidR="003B2E85">
        <w:rPr>
          <w:rFonts w:ascii="Arial" w:hAnsi="Arial" w:cs="Arial"/>
          <w:lang w:eastAsia="es-MX"/>
        </w:rPr>
        <w:t xml:space="preserve"> </w:t>
      </w:r>
      <w:r w:rsidRPr="002418DE">
        <w:rPr>
          <w:rFonts w:ascii="Arial" w:hAnsi="Arial" w:cs="Arial"/>
          <w:lang w:eastAsia="es-MX"/>
        </w:rPr>
        <w:t xml:space="preserve">following the July 2016 attempted coup. He was </w:t>
      </w:r>
      <w:r>
        <w:rPr>
          <w:rFonts w:ascii="Arial" w:hAnsi="Arial" w:cs="Arial"/>
          <w:lang w:eastAsia="es-MX"/>
        </w:rPr>
        <w:t>prosecuted</w:t>
      </w:r>
      <w:r w:rsidR="1ECD504E" w:rsidRPr="474699E1">
        <w:rPr>
          <w:rFonts w:ascii="Arial" w:hAnsi="Arial" w:cs="Arial"/>
          <w:lang w:eastAsia="es-MX"/>
        </w:rPr>
        <w:t xml:space="preserve"> in 2018</w:t>
      </w:r>
      <w:r>
        <w:rPr>
          <w:rFonts w:ascii="Arial" w:hAnsi="Arial" w:cs="Arial"/>
          <w:lang w:eastAsia="es-MX"/>
        </w:rPr>
        <w:t xml:space="preserve"> and in May 2019, he was convicted of ‘membership of a terrorist organisation’ under Article 314/2 of the Turkish Penal Code, sentenced to six years and three months in prison. On conviction, he was released on bail from pre-trial detention after almost six months, the duration of his prosecution. This conviction is currently pending at the regional appeal court (</w:t>
      </w:r>
      <w:r w:rsidRPr="61466BD1">
        <w:rPr>
          <w:rFonts w:ascii="Arial" w:hAnsi="Arial" w:cs="Arial"/>
          <w:i/>
          <w:lang w:eastAsia="es-MX"/>
        </w:rPr>
        <w:t>istinaf</w:t>
      </w:r>
      <w:r>
        <w:rPr>
          <w:rFonts w:ascii="Arial" w:hAnsi="Arial" w:cs="Arial"/>
          <w:lang w:eastAsia="es-MX"/>
        </w:rPr>
        <w:t>). At the time of his suspected enforced disappearance, he was working as a translator in Ankara. He is very close to his two children who live in Western Province of Kocaeli with whom he was in daily contact.</w:t>
      </w:r>
      <w:r w:rsidR="00DB16C3">
        <w:rPr>
          <w:rFonts w:ascii="Arial" w:hAnsi="Arial" w:cs="Arial"/>
          <w:lang w:eastAsia="es-MX"/>
        </w:rPr>
        <w:t xml:space="preserve"> </w:t>
      </w:r>
    </w:p>
    <w:p w14:paraId="196E9D0E" w14:textId="3DEB24C8" w:rsidR="00DB16C3" w:rsidRPr="009165E0" w:rsidRDefault="00306ED5" w:rsidP="005440FA">
      <w:pPr>
        <w:spacing w:line="240" w:lineRule="auto"/>
        <w:jc w:val="both"/>
        <w:rPr>
          <w:rFonts w:ascii="Arial" w:hAnsi="Arial" w:cs="Arial"/>
          <w:lang w:eastAsia="es-MX"/>
        </w:rPr>
      </w:pPr>
      <w:r w:rsidRPr="684316A5">
        <w:rPr>
          <w:rFonts w:ascii="Arial" w:hAnsi="Arial" w:cs="Arial"/>
          <w:lang w:eastAsia="es-MX"/>
        </w:rPr>
        <w:t>Hüseyin Galip Küçüközyiğit</w:t>
      </w:r>
      <w:r w:rsidR="00C92068" w:rsidRPr="684316A5">
        <w:rPr>
          <w:rFonts w:ascii="Arial" w:hAnsi="Arial" w:cs="Arial"/>
          <w:lang w:eastAsia="es-MX"/>
        </w:rPr>
        <w:t xml:space="preserve">’s </w:t>
      </w:r>
      <w:r w:rsidR="002A2ACE" w:rsidRPr="684316A5">
        <w:rPr>
          <w:rFonts w:ascii="Arial" w:hAnsi="Arial" w:cs="Arial"/>
          <w:lang w:eastAsia="es-MX"/>
        </w:rPr>
        <w:t xml:space="preserve">daughter told Amnesty International that </w:t>
      </w:r>
      <w:r w:rsidR="008932D3" w:rsidRPr="684316A5">
        <w:rPr>
          <w:rFonts w:ascii="Arial" w:hAnsi="Arial" w:cs="Arial"/>
          <w:lang w:eastAsia="es-MX"/>
        </w:rPr>
        <w:t xml:space="preserve">the complete absence of contact from her father is </w:t>
      </w:r>
      <w:r w:rsidR="0078304A" w:rsidRPr="684316A5">
        <w:rPr>
          <w:rFonts w:ascii="Arial" w:hAnsi="Arial" w:cs="Arial"/>
          <w:lang w:eastAsia="es-MX"/>
        </w:rPr>
        <w:t>out of character</w:t>
      </w:r>
      <w:r w:rsidR="00103224" w:rsidRPr="684316A5">
        <w:rPr>
          <w:rFonts w:ascii="Arial" w:hAnsi="Arial" w:cs="Arial"/>
          <w:lang w:eastAsia="es-MX"/>
        </w:rPr>
        <w:t>. Having</w:t>
      </w:r>
      <w:r w:rsidR="00134E46" w:rsidRPr="684316A5">
        <w:rPr>
          <w:rFonts w:ascii="Arial" w:hAnsi="Arial" w:cs="Arial"/>
          <w:lang w:eastAsia="es-MX"/>
        </w:rPr>
        <w:t xml:space="preserve"> </w:t>
      </w:r>
      <w:r w:rsidR="00F72BF8" w:rsidRPr="684316A5">
        <w:rPr>
          <w:rFonts w:ascii="Arial" w:hAnsi="Arial" w:cs="Arial"/>
          <w:lang w:eastAsia="es-MX"/>
        </w:rPr>
        <w:t xml:space="preserve">reported her father missing at the relevant </w:t>
      </w:r>
      <w:r w:rsidR="00CF0EFC" w:rsidRPr="684316A5">
        <w:rPr>
          <w:rFonts w:ascii="Arial" w:hAnsi="Arial" w:cs="Arial"/>
          <w:lang w:eastAsia="es-MX"/>
        </w:rPr>
        <w:t>branch of the</w:t>
      </w:r>
      <w:r w:rsidR="00971577" w:rsidRPr="684316A5">
        <w:rPr>
          <w:rFonts w:ascii="Arial" w:hAnsi="Arial" w:cs="Arial"/>
          <w:lang w:eastAsia="es-MX"/>
        </w:rPr>
        <w:t xml:space="preserve"> </w:t>
      </w:r>
      <w:r w:rsidR="006A1E34" w:rsidRPr="684316A5">
        <w:rPr>
          <w:rFonts w:ascii="Arial" w:hAnsi="Arial" w:cs="Arial"/>
          <w:lang w:eastAsia="es-MX"/>
        </w:rPr>
        <w:t>Kocaeli police on 31 December</w:t>
      </w:r>
      <w:r w:rsidR="00B9465A" w:rsidRPr="684316A5">
        <w:rPr>
          <w:rFonts w:ascii="Arial" w:hAnsi="Arial" w:cs="Arial"/>
          <w:lang w:eastAsia="es-MX"/>
        </w:rPr>
        <w:t xml:space="preserve">, </w:t>
      </w:r>
      <w:r w:rsidR="00103224" w:rsidRPr="684316A5">
        <w:rPr>
          <w:rFonts w:ascii="Arial" w:hAnsi="Arial" w:cs="Arial"/>
          <w:lang w:eastAsia="es-MX"/>
        </w:rPr>
        <w:t xml:space="preserve">Nursena Küçüközyiğit </w:t>
      </w:r>
      <w:r w:rsidR="00B9465A" w:rsidRPr="684316A5">
        <w:rPr>
          <w:rFonts w:ascii="Arial" w:hAnsi="Arial" w:cs="Arial"/>
          <w:lang w:eastAsia="es-MX"/>
        </w:rPr>
        <w:t>travelle</w:t>
      </w:r>
      <w:r w:rsidR="003A314B" w:rsidRPr="684316A5">
        <w:rPr>
          <w:rFonts w:ascii="Arial" w:hAnsi="Arial" w:cs="Arial"/>
          <w:lang w:eastAsia="es-MX"/>
        </w:rPr>
        <w:t>d</w:t>
      </w:r>
      <w:r w:rsidR="00103224" w:rsidRPr="684316A5">
        <w:rPr>
          <w:rFonts w:ascii="Arial" w:hAnsi="Arial" w:cs="Arial"/>
          <w:lang w:eastAsia="es-MX"/>
        </w:rPr>
        <w:t xml:space="preserve"> to Ankara and obtained the CCTV footage from her father’s office building in Ankara. The footage appears to show her father being followed as he leaves the building on 29 December.</w:t>
      </w:r>
      <w:r w:rsidR="00742181" w:rsidRPr="684316A5">
        <w:rPr>
          <w:rFonts w:ascii="Arial" w:hAnsi="Arial" w:cs="Arial"/>
          <w:lang w:eastAsia="es-MX"/>
        </w:rPr>
        <w:t xml:space="preserve"> </w:t>
      </w:r>
      <w:r w:rsidR="61D6681E" w:rsidRPr="009165E0">
        <w:rPr>
          <w:rFonts w:ascii="Arial" w:hAnsi="Arial" w:cs="Arial"/>
          <w:lang w:eastAsia="es-MX"/>
        </w:rPr>
        <w:t xml:space="preserve">On three occasions since her father’s disappearance, Nursena </w:t>
      </w:r>
      <w:r w:rsidR="00FB09C2" w:rsidRPr="684316A5">
        <w:rPr>
          <w:rFonts w:ascii="Arial" w:hAnsi="Arial" w:cs="Arial"/>
          <w:lang w:eastAsia="es-MX"/>
        </w:rPr>
        <w:t xml:space="preserve">Küçüközyiğit </w:t>
      </w:r>
      <w:r w:rsidR="61D6681E" w:rsidRPr="009165E0">
        <w:rPr>
          <w:rFonts w:ascii="Arial" w:hAnsi="Arial" w:cs="Arial"/>
          <w:lang w:eastAsia="es-MX"/>
        </w:rPr>
        <w:t>reports to have been given contradictory information</w:t>
      </w:r>
      <w:r w:rsidR="00FB09C2">
        <w:rPr>
          <w:rFonts w:ascii="Arial" w:hAnsi="Arial" w:cs="Arial"/>
          <w:lang w:eastAsia="es-MX"/>
        </w:rPr>
        <w:t xml:space="preserve"> by </w:t>
      </w:r>
      <w:r w:rsidR="00C640AF">
        <w:rPr>
          <w:rFonts w:ascii="Arial" w:hAnsi="Arial" w:cs="Arial"/>
          <w:lang w:eastAsia="es-MX"/>
        </w:rPr>
        <w:t xml:space="preserve">different teams of </w:t>
      </w:r>
      <w:r w:rsidR="00FB09C2">
        <w:rPr>
          <w:rFonts w:ascii="Arial" w:hAnsi="Arial" w:cs="Arial"/>
          <w:lang w:eastAsia="es-MX"/>
        </w:rPr>
        <w:t>the police</w:t>
      </w:r>
      <w:r w:rsidR="61D6681E" w:rsidRPr="009165E0">
        <w:rPr>
          <w:rFonts w:ascii="Arial" w:hAnsi="Arial" w:cs="Arial"/>
          <w:lang w:eastAsia="es-MX"/>
        </w:rPr>
        <w:t xml:space="preserve"> regarding her father’s car, which has still not been located.</w:t>
      </w:r>
    </w:p>
    <w:p w14:paraId="022C6319" w14:textId="62D51A45" w:rsidR="002418DE" w:rsidRDefault="002418DE" w:rsidP="009165E0">
      <w:pPr>
        <w:spacing w:line="240" w:lineRule="auto"/>
        <w:jc w:val="both"/>
        <w:rPr>
          <w:rFonts w:ascii="Arial" w:hAnsi="Arial" w:cs="Arial"/>
        </w:rPr>
      </w:pPr>
      <w:r w:rsidRPr="009165E0">
        <w:rPr>
          <w:rFonts w:ascii="Arial" w:hAnsi="Arial" w:cs="Arial"/>
          <w:lang w:eastAsia="es-MX"/>
        </w:rPr>
        <w:t>Turkey’s past history is marred by hundreds of cases of enforced disappearances in the 1</w:t>
      </w:r>
      <w:r w:rsidRPr="684316A5">
        <w:rPr>
          <w:rFonts w:ascii="Arial" w:hAnsi="Arial" w:cs="Arial"/>
        </w:rPr>
        <w:t>980s and 1990s. In recent years, these have been rare, but in 2019, at least six men, Salim Zeybek, Yasin Ugan, Özgür Kaya, Erkan Irmak, Mustafa Yılmaz and Gökhan Türkmen were suspected of having been forcibly disappeared. Months after their disappearance, these men appeared in</w:t>
      </w:r>
      <w:r w:rsidR="00EC5526">
        <w:rPr>
          <w:rFonts w:ascii="Arial" w:hAnsi="Arial" w:cs="Arial"/>
        </w:rPr>
        <w:t xml:space="preserve"> the</w:t>
      </w:r>
      <w:r w:rsidRPr="684316A5">
        <w:rPr>
          <w:rFonts w:ascii="Arial" w:hAnsi="Arial" w:cs="Arial"/>
        </w:rPr>
        <w:t xml:space="preserve"> Anti-Terrorism Branch of Ankara Police Headquarters. Some of them described the circumstances of their enforced disappearance in court during their subsequent trials. In February 2020, Gökhan Türkmen recounted that he had been ill-treated, tortured and threatened for 271 days, held in a closed space in permanent artificial light, made to stand up for excessive periods and given very little food. </w:t>
      </w:r>
    </w:p>
    <w:p w14:paraId="4D82BA41" w14:textId="37548BFF" w:rsidR="005D2C37" w:rsidRDefault="002418DE" w:rsidP="005440FA">
      <w:pPr>
        <w:spacing w:line="240" w:lineRule="auto"/>
        <w:jc w:val="both"/>
        <w:rPr>
          <w:rFonts w:ascii="Arial" w:hAnsi="Arial" w:cs="Arial"/>
          <w:lang w:eastAsia="en-US"/>
        </w:rPr>
      </w:pPr>
      <w:bookmarkStart w:id="1" w:name="_Hlk16526614"/>
      <w:r w:rsidRPr="2A8358BD">
        <w:rPr>
          <w:rFonts w:ascii="Arial" w:hAnsi="Arial" w:cs="Arial"/>
        </w:rPr>
        <w:t xml:space="preserve">Victims of enforced disappearance are people who have gone missing after being arrested, detained, abducted or otherwise deprived of their liberty by state officials (or someone acting with state consent or acquiescence) who then deny having taken them, or refuse to say where they are. Sometimes disappearances may be committed by armed non-state actors, like armed opposition groups. It is always a crime under international law. Although Turkey is not a party to the </w:t>
      </w:r>
      <w:hyperlink r:id="rId11">
        <w:r w:rsidRPr="2A8358BD">
          <w:rPr>
            <w:rFonts w:ascii="Arial" w:hAnsi="Arial" w:cs="Arial"/>
            <w:color w:val="auto"/>
          </w:rPr>
          <w:t>International Convention</w:t>
        </w:r>
      </w:hyperlink>
      <w:r w:rsidRPr="2A8358BD">
        <w:rPr>
          <w:rFonts w:ascii="Arial" w:hAnsi="Arial" w:cs="Arial"/>
          <w:color w:val="auto"/>
        </w:rPr>
        <w:t xml:space="preserve"> for the Protection of All Persons from Enforced Disappearance, it is bound by the prohibition of committing enforced disappearance under customary international law and other human rights treaties of which it is party, such as the International Covenant on Civil and Political Rights and the European Convention on Human Rights.</w:t>
      </w:r>
      <w:bookmarkEnd w:id="1"/>
    </w:p>
    <w:p w14:paraId="2B303238" w14:textId="77777777" w:rsidR="00D23D90" w:rsidRDefault="00D23D90" w:rsidP="005440FA">
      <w:pPr>
        <w:spacing w:line="240" w:lineRule="auto"/>
        <w:rPr>
          <w:rFonts w:ascii="Arial" w:hAnsi="Arial" w:cs="Arial"/>
          <w:szCs w:val="20"/>
          <w:lang w:eastAsia="en-US"/>
        </w:rPr>
      </w:pPr>
    </w:p>
    <w:p w14:paraId="47A6EA72" w14:textId="03B9E0E5" w:rsidR="005D2C37" w:rsidRPr="008F0446" w:rsidRDefault="005D2C37" w:rsidP="005440FA">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7D56EC">
        <w:rPr>
          <w:rFonts w:ascii="Arial" w:hAnsi="Arial" w:cs="Arial"/>
          <w:sz w:val="20"/>
          <w:szCs w:val="20"/>
        </w:rPr>
        <w:t>Turkish, English</w:t>
      </w:r>
    </w:p>
    <w:p w14:paraId="697CE2F1" w14:textId="77777777" w:rsidR="005D2C37" w:rsidRPr="008F0446" w:rsidRDefault="005D2C37" w:rsidP="005440FA">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71B14FC" w14:textId="77777777" w:rsidR="005D2C37" w:rsidRPr="008F0446" w:rsidRDefault="005D2C37" w:rsidP="005440FA">
      <w:pPr>
        <w:spacing w:after="0" w:line="240" w:lineRule="auto"/>
        <w:rPr>
          <w:rFonts w:ascii="Arial" w:hAnsi="Arial" w:cs="Arial"/>
          <w:color w:val="0070C0"/>
          <w:sz w:val="20"/>
          <w:szCs w:val="20"/>
        </w:rPr>
      </w:pPr>
    </w:p>
    <w:p w14:paraId="6500F4CA" w14:textId="1A3B8812" w:rsidR="005D2C37" w:rsidRDefault="005D2C37" w:rsidP="005440FA">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EC5526">
        <w:rPr>
          <w:rFonts w:ascii="Arial" w:hAnsi="Arial" w:cs="Arial"/>
          <w:sz w:val="20"/>
          <w:szCs w:val="20"/>
        </w:rPr>
        <w:t>29 March</w:t>
      </w:r>
      <w:r w:rsidR="007D56EC">
        <w:rPr>
          <w:rFonts w:ascii="Arial" w:hAnsi="Arial" w:cs="Arial"/>
          <w:sz w:val="20"/>
          <w:szCs w:val="20"/>
        </w:rPr>
        <w:t xml:space="preserve"> 2021</w:t>
      </w:r>
    </w:p>
    <w:p w14:paraId="70BBE34A" w14:textId="77777777" w:rsidR="005D2C37" w:rsidRPr="008F0446" w:rsidRDefault="005D2C37" w:rsidP="005440FA">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730B7C06" w14:textId="77777777" w:rsidR="005D2C37" w:rsidRPr="008F0446" w:rsidRDefault="005D2C37" w:rsidP="005440FA">
      <w:pPr>
        <w:spacing w:after="0" w:line="240" w:lineRule="auto"/>
        <w:rPr>
          <w:rFonts w:ascii="Arial" w:hAnsi="Arial" w:cs="Arial"/>
          <w:b/>
          <w:sz w:val="20"/>
          <w:szCs w:val="20"/>
        </w:rPr>
      </w:pPr>
    </w:p>
    <w:p w14:paraId="1AA1F2FC" w14:textId="68257B3F" w:rsidR="005D2C37" w:rsidRPr="00273F71" w:rsidRDefault="005D2C37" w:rsidP="005440FA">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w:t>
      </w:r>
      <w:r w:rsidRPr="00273F71">
        <w:rPr>
          <w:rFonts w:ascii="Arial" w:hAnsi="Arial" w:cs="Arial"/>
          <w:b/>
          <w:sz w:val="20"/>
          <w:szCs w:val="20"/>
        </w:rPr>
        <w:t xml:space="preserve">PRONOUN: </w:t>
      </w:r>
      <w:r w:rsidR="00E72146" w:rsidRPr="00273F71">
        <w:rPr>
          <w:rFonts w:ascii="Arial" w:hAnsi="Arial" w:cs="Arial"/>
          <w:b/>
          <w:bCs/>
          <w:sz w:val="20"/>
          <w:szCs w:val="20"/>
          <w:lang w:eastAsia="es-MX"/>
        </w:rPr>
        <w:t>Hüseyin Galip Küçüközyiğit</w:t>
      </w:r>
      <w:r w:rsidRPr="00273F71">
        <w:rPr>
          <w:rFonts w:ascii="Arial" w:hAnsi="Arial" w:cs="Arial"/>
          <w:b/>
          <w:sz w:val="20"/>
          <w:szCs w:val="20"/>
        </w:rPr>
        <w:t xml:space="preserve"> </w:t>
      </w:r>
      <w:r w:rsidRPr="00273F71">
        <w:rPr>
          <w:rFonts w:ascii="Arial" w:hAnsi="Arial" w:cs="Arial"/>
          <w:sz w:val="20"/>
          <w:szCs w:val="20"/>
        </w:rPr>
        <w:t>(</w:t>
      </w:r>
      <w:r w:rsidR="00273F71">
        <w:rPr>
          <w:rFonts w:ascii="Arial" w:hAnsi="Arial" w:cs="Arial"/>
          <w:sz w:val="20"/>
          <w:szCs w:val="20"/>
        </w:rPr>
        <w:t>he/him/</w:t>
      </w:r>
      <w:r w:rsidR="00E72146" w:rsidRPr="00273F71">
        <w:rPr>
          <w:rFonts w:ascii="Arial" w:hAnsi="Arial" w:cs="Arial"/>
          <w:sz w:val="20"/>
          <w:szCs w:val="20"/>
        </w:rPr>
        <w:t>his</w:t>
      </w:r>
      <w:r w:rsidRPr="00273F71">
        <w:rPr>
          <w:rFonts w:ascii="Arial" w:hAnsi="Arial" w:cs="Arial"/>
          <w:sz w:val="20"/>
          <w:szCs w:val="20"/>
        </w:rPr>
        <w:t>)</w:t>
      </w:r>
    </w:p>
    <w:p w14:paraId="52B25034" w14:textId="77777777" w:rsidR="00EB2306" w:rsidRDefault="000C6196" w:rsidP="005440FA">
      <w:pPr>
        <w:rPr>
          <w:rFonts w:ascii="Times New Roman" w:hAnsi="Times New Roman"/>
          <w:color w:val="auto"/>
          <w:sz w:val="20"/>
          <w:szCs w:val="20"/>
          <w:lang w:eastAsia="en-GB"/>
        </w:rPr>
      </w:pPr>
      <w:r>
        <w:softHyphen/>
      </w:r>
      <w:r>
        <w:softHyphen/>
      </w:r>
      <w:r>
        <w:softHyphen/>
      </w:r>
      <w:r>
        <w:softHyphen/>
      </w:r>
      <w:r>
        <w:softHyphen/>
      </w:r>
    </w:p>
    <w:sectPr w:rsidR="00EB2306" w:rsidSect="005440FA">
      <w:headerReference w:type="default" r:id="rId12"/>
      <w:footerReference w:type="default" r:id="rId13"/>
      <w:footnotePr>
        <w:pos w:val="beneathText"/>
      </w:footnotePr>
      <w:endnotePr>
        <w:numFmt w:val="decimal"/>
      </w:endnotePr>
      <w:type w:val="continuous"/>
      <w:pgSz w:w="11900" w:h="16837" w:code="9"/>
      <w:pgMar w:top="1440" w:right="1080" w:bottom="1440" w:left="1080" w:header="709" w:footer="567" w:gutter="0"/>
      <w:cols w:space="360"/>
      <w:docGrid w:linePitch="360" w:charSpace="323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BB162" w16cex:dateUtc="2021-01-29T15:06:00Z"/>
  <w16cex:commentExtensible w16cex:durableId="23C27C1A" w16cex:dateUtc="2021-02-01T13: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62443" w14:textId="77777777" w:rsidR="00877D4B" w:rsidRDefault="00877D4B">
      <w:r>
        <w:separator/>
      </w:r>
    </w:p>
  </w:endnote>
  <w:endnote w:type="continuationSeparator" w:id="0">
    <w:p w14:paraId="5EBC66C0" w14:textId="77777777" w:rsidR="00877D4B" w:rsidRDefault="00877D4B">
      <w:r>
        <w:continuationSeparator/>
      </w:r>
    </w:p>
  </w:endnote>
  <w:endnote w:type="continuationNotice" w:id="1">
    <w:p w14:paraId="3DD66055" w14:textId="77777777" w:rsidR="00877D4B" w:rsidRDefault="00877D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mnesty Trade Gothic Light">
    <w:altName w:val="Calibri"/>
    <w:panose1 w:val="020B04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40"/>
      <w:gridCol w:w="3040"/>
      <w:gridCol w:w="3040"/>
    </w:tblGrid>
    <w:tr w:rsidR="35356A83" w14:paraId="4768FC1A" w14:textId="77777777" w:rsidTr="35356A83">
      <w:tc>
        <w:tcPr>
          <w:tcW w:w="3040" w:type="dxa"/>
        </w:tcPr>
        <w:p w14:paraId="49352C16" w14:textId="569217B1" w:rsidR="35356A83" w:rsidRDefault="35356A83" w:rsidP="35356A83">
          <w:pPr>
            <w:pStyle w:val="Header"/>
            <w:ind w:left="-115"/>
          </w:pPr>
        </w:p>
      </w:tc>
      <w:tc>
        <w:tcPr>
          <w:tcW w:w="3040" w:type="dxa"/>
        </w:tcPr>
        <w:p w14:paraId="6B5F989A" w14:textId="3346DF52" w:rsidR="35356A83" w:rsidRDefault="35356A83" w:rsidP="35356A83">
          <w:pPr>
            <w:pStyle w:val="Header"/>
            <w:jc w:val="center"/>
          </w:pPr>
        </w:p>
      </w:tc>
      <w:tc>
        <w:tcPr>
          <w:tcW w:w="3040" w:type="dxa"/>
        </w:tcPr>
        <w:p w14:paraId="2BE8F854" w14:textId="27A3677A" w:rsidR="35356A83" w:rsidRDefault="35356A83" w:rsidP="35356A83">
          <w:pPr>
            <w:pStyle w:val="Header"/>
            <w:ind w:right="-115"/>
            <w:jc w:val="right"/>
          </w:pPr>
        </w:p>
      </w:tc>
    </w:tr>
  </w:tbl>
  <w:p w14:paraId="37FF91D3" w14:textId="00D00B9E" w:rsidR="00FF2779" w:rsidRDefault="00FF2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0434B" w14:textId="77777777" w:rsidR="00877D4B" w:rsidRDefault="00877D4B">
      <w:r>
        <w:separator/>
      </w:r>
    </w:p>
  </w:footnote>
  <w:footnote w:type="continuationSeparator" w:id="0">
    <w:p w14:paraId="5EB80541" w14:textId="77777777" w:rsidR="00877D4B" w:rsidRDefault="00877D4B">
      <w:r>
        <w:continuationSeparator/>
      </w:r>
    </w:p>
  </w:footnote>
  <w:footnote w:type="continuationNotice" w:id="1">
    <w:p w14:paraId="42B612A1" w14:textId="77777777" w:rsidR="00877D4B" w:rsidRDefault="00877D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D4D5F" w14:textId="77777777" w:rsidR="00273F71" w:rsidRDefault="00273F71" w:rsidP="00273F71">
    <w:pPr>
      <w:tabs>
        <w:tab w:val="left" w:pos="6060"/>
        <w:tab w:val="right" w:pos="10203"/>
      </w:tabs>
      <w:spacing w:after="0"/>
      <w:rPr>
        <w:sz w:val="16"/>
        <w:szCs w:val="16"/>
      </w:rPr>
    </w:pPr>
    <w:r>
      <w:rPr>
        <w:sz w:val="16"/>
        <w:szCs w:val="16"/>
      </w:rPr>
      <w:t xml:space="preserve">First UA: 11/21 Index: </w:t>
    </w:r>
    <w:r w:rsidRPr="005440FA">
      <w:rPr>
        <w:sz w:val="16"/>
        <w:szCs w:val="16"/>
      </w:rPr>
      <w:t>EUR 44/3603/2021</w:t>
    </w:r>
    <w:r>
      <w:rPr>
        <w:sz w:val="16"/>
        <w:szCs w:val="16"/>
      </w:rPr>
      <w:t xml:space="preserve"> Turkey</w:t>
    </w:r>
    <w:r>
      <w:rPr>
        <w:sz w:val="16"/>
        <w:szCs w:val="16"/>
      </w:rPr>
      <w:tab/>
    </w:r>
    <w:r>
      <w:rPr>
        <w:sz w:val="16"/>
        <w:szCs w:val="16"/>
      </w:rPr>
      <w:tab/>
      <w:t>Date: 1 February 2021</w:t>
    </w:r>
  </w:p>
  <w:p w14:paraId="36F942FE" w14:textId="77777777" w:rsidR="00273F71" w:rsidRDefault="00273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hybrid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hybridMultilevel"/>
    <w:tmpl w:val="5B58B218"/>
    <w:numStyleLink w:val="AIBulletList"/>
  </w:abstractNum>
  <w:abstractNum w:abstractNumId="8" w15:restartNumberingAfterBreak="0">
    <w:nsid w:val="456452DF"/>
    <w:multiLevelType w:val="hybridMultilevel"/>
    <w:tmpl w:val="5B58B218"/>
    <w:numStyleLink w:val="AIBulletList"/>
  </w:abstractNum>
  <w:abstractNum w:abstractNumId="9" w15:restartNumberingAfterBreak="0">
    <w:nsid w:val="4A107A4C"/>
    <w:multiLevelType w:val="hybrid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EA3EB1"/>
    <w:multiLevelType w:val="hybridMultilevel"/>
    <w:tmpl w:val="FFFFFFFF"/>
    <w:lvl w:ilvl="0" w:tplc="9092D7F4">
      <w:start w:val="1"/>
      <w:numFmt w:val="bullet"/>
      <w:lvlText w:val=""/>
      <w:lvlJc w:val="left"/>
      <w:pPr>
        <w:ind w:left="717" w:hanging="360"/>
      </w:pPr>
      <w:rPr>
        <w:rFonts w:ascii="Symbol" w:hAnsi="Symbol" w:hint="default"/>
      </w:rPr>
    </w:lvl>
    <w:lvl w:ilvl="1" w:tplc="5D1C54F6">
      <w:start w:val="1"/>
      <w:numFmt w:val="bullet"/>
      <w:lvlText w:val="o"/>
      <w:lvlJc w:val="left"/>
      <w:pPr>
        <w:ind w:left="1437" w:hanging="360"/>
      </w:pPr>
      <w:rPr>
        <w:rFonts w:ascii="Courier New" w:hAnsi="Courier New" w:hint="default"/>
      </w:rPr>
    </w:lvl>
    <w:lvl w:ilvl="2" w:tplc="F6DC0854">
      <w:start w:val="1"/>
      <w:numFmt w:val="bullet"/>
      <w:lvlText w:val=""/>
      <w:lvlJc w:val="left"/>
      <w:pPr>
        <w:ind w:left="2157" w:hanging="360"/>
      </w:pPr>
      <w:rPr>
        <w:rFonts w:ascii="Wingdings" w:hAnsi="Wingdings" w:hint="default"/>
      </w:rPr>
    </w:lvl>
    <w:lvl w:ilvl="3" w:tplc="DDF0F2B8">
      <w:start w:val="1"/>
      <w:numFmt w:val="bullet"/>
      <w:lvlText w:val=""/>
      <w:lvlJc w:val="left"/>
      <w:pPr>
        <w:ind w:left="2877" w:hanging="360"/>
      </w:pPr>
      <w:rPr>
        <w:rFonts w:ascii="Symbol" w:hAnsi="Symbol" w:hint="default"/>
      </w:rPr>
    </w:lvl>
    <w:lvl w:ilvl="4" w:tplc="3B12A438">
      <w:start w:val="1"/>
      <w:numFmt w:val="bullet"/>
      <w:lvlText w:val="o"/>
      <w:lvlJc w:val="left"/>
      <w:pPr>
        <w:ind w:left="3597" w:hanging="360"/>
      </w:pPr>
      <w:rPr>
        <w:rFonts w:ascii="Courier New" w:hAnsi="Courier New" w:hint="default"/>
      </w:rPr>
    </w:lvl>
    <w:lvl w:ilvl="5" w:tplc="6028777A">
      <w:start w:val="1"/>
      <w:numFmt w:val="bullet"/>
      <w:lvlText w:val=""/>
      <w:lvlJc w:val="left"/>
      <w:pPr>
        <w:ind w:left="4317" w:hanging="360"/>
      </w:pPr>
      <w:rPr>
        <w:rFonts w:ascii="Wingdings" w:hAnsi="Wingdings" w:hint="default"/>
      </w:rPr>
    </w:lvl>
    <w:lvl w:ilvl="6" w:tplc="E03E3C70">
      <w:start w:val="1"/>
      <w:numFmt w:val="bullet"/>
      <w:lvlText w:val=""/>
      <w:lvlJc w:val="left"/>
      <w:pPr>
        <w:ind w:left="5037" w:hanging="360"/>
      </w:pPr>
      <w:rPr>
        <w:rFonts w:ascii="Symbol" w:hAnsi="Symbol" w:hint="default"/>
      </w:rPr>
    </w:lvl>
    <w:lvl w:ilvl="7" w:tplc="ED708600">
      <w:start w:val="1"/>
      <w:numFmt w:val="bullet"/>
      <w:lvlText w:val="o"/>
      <w:lvlJc w:val="left"/>
      <w:pPr>
        <w:ind w:left="5757" w:hanging="360"/>
      </w:pPr>
      <w:rPr>
        <w:rFonts w:ascii="Courier New" w:hAnsi="Courier New" w:hint="default"/>
      </w:rPr>
    </w:lvl>
    <w:lvl w:ilvl="8" w:tplc="4B3C8A1A">
      <w:start w:val="1"/>
      <w:numFmt w:val="bullet"/>
      <w:lvlText w:val=""/>
      <w:lvlJc w:val="left"/>
      <w:pPr>
        <w:ind w:left="6477"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hybrid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hybridMultilevel"/>
    <w:tmpl w:val="79787F56"/>
    <w:numStyleLink w:val="AINumberedList"/>
  </w:abstractNum>
  <w:abstractNum w:abstractNumId="16" w15:restartNumberingAfterBreak="0">
    <w:nsid w:val="642E76FE"/>
    <w:multiLevelType w:val="hybridMultilevel"/>
    <w:tmpl w:val="FFFFFFFF"/>
    <w:lvl w:ilvl="0" w:tplc="8E281DB0">
      <w:start w:val="1"/>
      <w:numFmt w:val="bullet"/>
      <w:lvlText w:val=""/>
      <w:lvlJc w:val="left"/>
      <w:pPr>
        <w:ind w:left="360" w:hanging="360"/>
      </w:pPr>
      <w:rPr>
        <w:rFonts w:ascii="Symbol" w:hAnsi="Symbol" w:hint="default"/>
      </w:rPr>
    </w:lvl>
    <w:lvl w:ilvl="1" w:tplc="74322FCC">
      <w:start w:val="1"/>
      <w:numFmt w:val="bullet"/>
      <w:lvlText w:val="o"/>
      <w:lvlJc w:val="left"/>
      <w:pPr>
        <w:ind w:left="1080" w:hanging="360"/>
      </w:pPr>
      <w:rPr>
        <w:rFonts w:ascii="Courier New" w:hAnsi="Courier New" w:hint="default"/>
      </w:rPr>
    </w:lvl>
    <w:lvl w:ilvl="2" w:tplc="FB6A9AFC">
      <w:start w:val="1"/>
      <w:numFmt w:val="bullet"/>
      <w:lvlText w:val=""/>
      <w:lvlJc w:val="left"/>
      <w:pPr>
        <w:ind w:left="1800" w:hanging="360"/>
      </w:pPr>
      <w:rPr>
        <w:rFonts w:ascii="Wingdings" w:hAnsi="Wingdings" w:hint="default"/>
      </w:rPr>
    </w:lvl>
    <w:lvl w:ilvl="3" w:tplc="3CEEF668">
      <w:start w:val="1"/>
      <w:numFmt w:val="bullet"/>
      <w:lvlText w:val=""/>
      <w:lvlJc w:val="left"/>
      <w:pPr>
        <w:ind w:left="2520" w:hanging="360"/>
      </w:pPr>
      <w:rPr>
        <w:rFonts w:ascii="Symbol" w:hAnsi="Symbol" w:hint="default"/>
      </w:rPr>
    </w:lvl>
    <w:lvl w:ilvl="4" w:tplc="85AA2C3C">
      <w:start w:val="1"/>
      <w:numFmt w:val="bullet"/>
      <w:lvlText w:val="o"/>
      <w:lvlJc w:val="left"/>
      <w:pPr>
        <w:ind w:left="3240" w:hanging="360"/>
      </w:pPr>
      <w:rPr>
        <w:rFonts w:ascii="Courier New" w:hAnsi="Courier New" w:hint="default"/>
      </w:rPr>
    </w:lvl>
    <w:lvl w:ilvl="5" w:tplc="74822936">
      <w:start w:val="1"/>
      <w:numFmt w:val="bullet"/>
      <w:lvlText w:val=""/>
      <w:lvlJc w:val="left"/>
      <w:pPr>
        <w:ind w:left="3960" w:hanging="360"/>
      </w:pPr>
      <w:rPr>
        <w:rFonts w:ascii="Wingdings" w:hAnsi="Wingdings" w:hint="default"/>
      </w:rPr>
    </w:lvl>
    <w:lvl w:ilvl="6" w:tplc="522CB646">
      <w:start w:val="1"/>
      <w:numFmt w:val="bullet"/>
      <w:lvlText w:val=""/>
      <w:lvlJc w:val="left"/>
      <w:pPr>
        <w:ind w:left="4680" w:hanging="360"/>
      </w:pPr>
      <w:rPr>
        <w:rFonts w:ascii="Symbol" w:hAnsi="Symbol" w:hint="default"/>
      </w:rPr>
    </w:lvl>
    <w:lvl w:ilvl="7" w:tplc="2DB6FEE4">
      <w:start w:val="1"/>
      <w:numFmt w:val="bullet"/>
      <w:lvlText w:val="o"/>
      <w:lvlJc w:val="left"/>
      <w:pPr>
        <w:ind w:left="5400" w:hanging="360"/>
      </w:pPr>
      <w:rPr>
        <w:rFonts w:ascii="Courier New" w:hAnsi="Courier New" w:hint="default"/>
      </w:rPr>
    </w:lvl>
    <w:lvl w:ilvl="8" w:tplc="1C6E053C">
      <w:start w:val="1"/>
      <w:numFmt w:val="bullet"/>
      <w:lvlText w:val=""/>
      <w:lvlJc w:val="left"/>
      <w:pPr>
        <w:ind w:left="6120" w:hanging="360"/>
      </w:pPr>
      <w:rPr>
        <w:rFonts w:ascii="Wingdings" w:hAnsi="Wingdings" w:hint="default"/>
      </w:r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hybrid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hybridMultilevel"/>
    <w:tmpl w:val="5B58B218"/>
    <w:numStyleLink w:val="AIBulletList"/>
  </w:abstractNum>
  <w:abstractNum w:abstractNumId="21" w15:restartNumberingAfterBreak="0">
    <w:nsid w:val="76A97347"/>
    <w:multiLevelType w:val="hybridMultilevel"/>
    <w:tmpl w:val="79787F56"/>
    <w:styleLink w:val="AINumberedList"/>
    <w:lvl w:ilvl="0" w:tplc="929AABCE">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tplc="94226FEC">
      <w:start w:val="1"/>
      <w:numFmt w:val="lowerLetter"/>
      <w:lvlText w:val="%2."/>
      <w:lvlJc w:val="left"/>
      <w:pPr>
        <w:tabs>
          <w:tab w:val="num" w:pos="357"/>
        </w:tabs>
        <w:ind w:left="357" w:firstLine="0"/>
      </w:pPr>
      <w:rPr>
        <w:rFonts w:hint="default"/>
        <w:b/>
        <w:i w:val="0"/>
      </w:rPr>
    </w:lvl>
    <w:lvl w:ilvl="2" w:tplc="4CDAD45C">
      <w:start w:val="1"/>
      <w:numFmt w:val="lowerRoman"/>
      <w:lvlText w:val="%3."/>
      <w:lvlJc w:val="left"/>
      <w:pPr>
        <w:tabs>
          <w:tab w:val="num" w:pos="357"/>
        </w:tabs>
        <w:ind w:left="714" w:firstLine="0"/>
      </w:pPr>
      <w:rPr>
        <w:rFonts w:hint="default"/>
        <w:b/>
        <w:i w:val="0"/>
      </w:rPr>
    </w:lvl>
    <w:lvl w:ilvl="3" w:tplc="6BA89A9E">
      <w:start w:val="1"/>
      <w:numFmt w:val="decimal"/>
      <w:lvlText w:val="%4."/>
      <w:lvlJc w:val="left"/>
      <w:pPr>
        <w:tabs>
          <w:tab w:val="num" w:pos="357"/>
        </w:tabs>
        <w:ind w:left="714" w:firstLine="0"/>
      </w:pPr>
      <w:rPr>
        <w:rFonts w:hint="default"/>
        <w:b/>
        <w:i w:val="0"/>
      </w:rPr>
    </w:lvl>
    <w:lvl w:ilvl="4" w:tplc="3B965E60">
      <w:start w:val="1"/>
      <w:numFmt w:val="decimal"/>
      <w:lvlText w:val="%5."/>
      <w:lvlJc w:val="left"/>
      <w:pPr>
        <w:tabs>
          <w:tab w:val="num" w:pos="357"/>
        </w:tabs>
        <w:ind w:left="714" w:firstLine="0"/>
      </w:pPr>
      <w:rPr>
        <w:rFonts w:hint="default"/>
        <w:b/>
        <w:i w:val="0"/>
      </w:rPr>
    </w:lvl>
    <w:lvl w:ilvl="5" w:tplc="01B283EE">
      <w:start w:val="1"/>
      <w:numFmt w:val="decimal"/>
      <w:lvlText w:val="%6."/>
      <w:lvlJc w:val="left"/>
      <w:pPr>
        <w:tabs>
          <w:tab w:val="num" w:pos="357"/>
        </w:tabs>
        <w:ind w:left="714" w:firstLine="0"/>
      </w:pPr>
      <w:rPr>
        <w:rFonts w:hint="default"/>
        <w:b/>
        <w:i w:val="0"/>
      </w:rPr>
    </w:lvl>
    <w:lvl w:ilvl="6" w:tplc="CA5E0006">
      <w:start w:val="1"/>
      <w:numFmt w:val="decimal"/>
      <w:lvlText w:val="%7."/>
      <w:lvlJc w:val="left"/>
      <w:pPr>
        <w:tabs>
          <w:tab w:val="num" w:pos="357"/>
        </w:tabs>
        <w:ind w:left="714" w:firstLine="0"/>
      </w:pPr>
      <w:rPr>
        <w:rFonts w:hint="default"/>
        <w:b/>
        <w:i w:val="0"/>
      </w:rPr>
    </w:lvl>
    <w:lvl w:ilvl="7" w:tplc="55562754">
      <w:start w:val="1"/>
      <w:numFmt w:val="decimal"/>
      <w:lvlText w:val="%8."/>
      <w:lvlJc w:val="left"/>
      <w:pPr>
        <w:tabs>
          <w:tab w:val="num" w:pos="357"/>
        </w:tabs>
        <w:ind w:left="714" w:firstLine="0"/>
      </w:pPr>
      <w:rPr>
        <w:rFonts w:hint="default"/>
        <w:b/>
        <w:i w:val="0"/>
      </w:rPr>
    </w:lvl>
    <w:lvl w:ilvl="8" w:tplc="2070C2A6">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hybridMultilevel"/>
    <w:tmpl w:val="5B58B218"/>
    <w:styleLink w:val="AIBulletList"/>
    <w:lvl w:ilvl="0" w:tplc="06CAAEC2">
      <w:start w:val="1"/>
      <w:numFmt w:val="bullet"/>
      <w:lvlText w:val=""/>
      <w:lvlJc w:val="left"/>
      <w:pPr>
        <w:tabs>
          <w:tab w:val="num" w:pos="357"/>
        </w:tabs>
        <w:ind w:left="0" w:firstLine="0"/>
      </w:pPr>
      <w:rPr>
        <w:rFonts w:ascii="Wingdings" w:hAnsi="Wingdings" w:cs="Times New Roman" w:hint="default"/>
        <w:b/>
        <w:color w:val="999999"/>
        <w:sz w:val="14"/>
        <w:szCs w:val="14"/>
      </w:rPr>
    </w:lvl>
    <w:lvl w:ilvl="1" w:tplc="BBEE3420">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tplc="014C385E">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tplc="F8821C0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tplc="E3A23950">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tplc="38BABD6E">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tplc="9CA4EE9C">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tplc="640EE3D8">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tplc="724ADAA4">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3"/>
  </w:num>
  <w:num w:numId="11">
    <w:abstractNumId w:val="5"/>
  </w:num>
  <w:num w:numId="12">
    <w:abstractNumId w:val="14"/>
  </w:num>
  <w:num w:numId="13">
    <w:abstractNumId w:val="15"/>
  </w:num>
  <w:num w:numId="14">
    <w:abstractNumId w:val="1"/>
  </w:num>
  <w:num w:numId="15">
    <w:abstractNumId w:val="19"/>
  </w:num>
  <w:num w:numId="16">
    <w:abstractNumId w:val="10"/>
  </w:num>
  <w:num w:numId="17">
    <w:abstractNumId w:val="12"/>
  </w:num>
  <w:num w:numId="18">
    <w:abstractNumId w:val="4"/>
  </w:num>
  <w:num w:numId="19">
    <w:abstractNumId w:val="6"/>
  </w:num>
  <w:num w:numId="20">
    <w:abstractNumId w:val="17"/>
  </w:num>
  <w:num w:numId="21">
    <w:abstractNumId w:val="2"/>
  </w:num>
  <w:num w:numId="22">
    <w:abstractNumId w:val="23"/>
  </w:num>
  <w:num w:numId="23">
    <w:abstractNumId w:val="11"/>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001"/>
    <w:rsid w:val="00001383"/>
    <w:rsid w:val="00001A49"/>
    <w:rsid w:val="00004D79"/>
    <w:rsid w:val="000058B2"/>
    <w:rsid w:val="00006629"/>
    <w:rsid w:val="0001421E"/>
    <w:rsid w:val="0002386F"/>
    <w:rsid w:val="00045004"/>
    <w:rsid w:val="00057A7E"/>
    <w:rsid w:val="00060CCC"/>
    <w:rsid w:val="000751F5"/>
    <w:rsid w:val="00076037"/>
    <w:rsid w:val="00076247"/>
    <w:rsid w:val="00080BA5"/>
    <w:rsid w:val="000810AD"/>
    <w:rsid w:val="00083462"/>
    <w:rsid w:val="00085E6E"/>
    <w:rsid w:val="00087E2B"/>
    <w:rsid w:val="0009130D"/>
    <w:rsid w:val="00092DFA"/>
    <w:rsid w:val="000957C5"/>
    <w:rsid w:val="000A1F14"/>
    <w:rsid w:val="000B02B4"/>
    <w:rsid w:val="000B4A38"/>
    <w:rsid w:val="000C2A0D"/>
    <w:rsid w:val="000C6196"/>
    <w:rsid w:val="000D0ABB"/>
    <w:rsid w:val="000D70C1"/>
    <w:rsid w:val="000E0D61"/>
    <w:rsid w:val="000E272C"/>
    <w:rsid w:val="000E57D4"/>
    <w:rsid w:val="000E6505"/>
    <w:rsid w:val="000E7B31"/>
    <w:rsid w:val="000F3012"/>
    <w:rsid w:val="000F5A03"/>
    <w:rsid w:val="00100FE4"/>
    <w:rsid w:val="00103224"/>
    <w:rsid w:val="0010425E"/>
    <w:rsid w:val="00106837"/>
    <w:rsid w:val="00106D61"/>
    <w:rsid w:val="00114556"/>
    <w:rsid w:val="001149BE"/>
    <w:rsid w:val="00123224"/>
    <w:rsid w:val="0012544D"/>
    <w:rsid w:val="001300C3"/>
    <w:rsid w:val="00130B8A"/>
    <w:rsid w:val="00133D76"/>
    <w:rsid w:val="00134E46"/>
    <w:rsid w:val="00135656"/>
    <w:rsid w:val="00135792"/>
    <w:rsid w:val="001379E7"/>
    <w:rsid w:val="0014617E"/>
    <w:rsid w:val="001526C3"/>
    <w:rsid w:val="00152B82"/>
    <w:rsid w:val="00153ECC"/>
    <w:rsid w:val="00155AEC"/>
    <w:rsid w:val="001561F4"/>
    <w:rsid w:val="00160546"/>
    <w:rsid w:val="0016118D"/>
    <w:rsid w:val="00161BD2"/>
    <w:rsid w:val="001648DB"/>
    <w:rsid w:val="00172B97"/>
    <w:rsid w:val="00174398"/>
    <w:rsid w:val="001758EC"/>
    <w:rsid w:val="00176678"/>
    <w:rsid w:val="001773D1"/>
    <w:rsid w:val="00177779"/>
    <w:rsid w:val="00187FFB"/>
    <w:rsid w:val="0019118D"/>
    <w:rsid w:val="00194CD5"/>
    <w:rsid w:val="00195DC8"/>
    <w:rsid w:val="001A635D"/>
    <w:rsid w:val="001A6AC9"/>
    <w:rsid w:val="001B3847"/>
    <w:rsid w:val="001C6A2A"/>
    <w:rsid w:val="001D21FC"/>
    <w:rsid w:val="001D52A5"/>
    <w:rsid w:val="001D548F"/>
    <w:rsid w:val="001D5E9B"/>
    <w:rsid w:val="001D6686"/>
    <w:rsid w:val="001E0EB1"/>
    <w:rsid w:val="001E2045"/>
    <w:rsid w:val="001E4967"/>
    <w:rsid w:val="001F122C"/>
    <w:rsid w:val="001F6D1F"/>
    <w:rsid w:val="00201189"/>
    <w:rsid w:val="002036C0"/>
    <w:rsid w:val="00214950"/>
    <w:rsid w:val="0021525E"/>
    <w:rsid w:val="00215C3E"/>
    <w:rsid w:val="00215E33"/>
    <w:rsid w:val="0022135A"/>
    <w:rsid w:val="0022437C"/>
    <w:rsid w:val="00225A11"/>
    <w:rsid w:val="00230938"/>
    <w:rsid w:val="002337A6"/>
    <w:rsid w:val="002418DE"/>
    <w:rsid w:val="0025074E"/>
    <w:rsid w:val="002558D7"/>
    <w:rsid w:val="0025792F"/>
    <w:rsid w:val="002608AF"/>
    <w:rsid w:val="00261CC7"/>
    <w:rsid w:val="002638D2"/>
    <w:rsid w:val="00264D08"/>
    <w:rsid w:val="002665C3"/>
    <w:rsid w:val="00267383"/>
    <w:rsid w:val="002703E7"/>
    <w:rsid w:val="002709C3"/>
    <w:rsid w:val="002739C9"/>
    <w:rsid w:val="00273E9A"/>
    <w:rsid w:val="00273F71"/>
    <w:rsid w:val="0027661D"/>
    <w:rsid w:val="002771E8"/>
    <w:rsid w:val="00281E8E"/>
    <w:rsid w:val="0029226F"/>
    <w:rsid w:val="002A2ACE"/>
    <w:rsid w:val="002A2F36"/>
    <w:rsid w:val="002B2E9B"/>
    <w:rsid w:val="002B6914"/>
    <w:rsid w:val="002C06A6"/>
    <w:rsid w:val="002C5FE4"/>
    <w:rsid w:val="002C7F1F"/>
    <w:rsid w:val="002D1D71"/>
    <w:rsid w:val="002D48CD"/>
    <w:rsid w:val="002D5454"/>
    <w:rsid w:val="002D72EF"/>
    <w:rsid w:val="002E3658"/>
    <w:rsid w:val="002F3C80"/>
    <w:rsid w:val="00306ED5"/>
    <w:rsid w:val="0031230A"/>
    <w:rsid w:val="00313E8B"/>
    <w:rsid w:val="00320461"/>
    <w:rsid w:val="00321850"/>
    <w:rsid w:val="00321CCA"/>
    <w:rsid w:val="00333645"/>
    <w:rsid w:val="0033624A"/>
    <w:rsid w:val="003373A5"/>
    <w:rsid w:val="00337826"/>
    <w:rsid w:val="0034128A"/>
    <w:rsid w:val="0034324D"/>
    <w:rsid w:val="003471D7"/>
    <w:rsid w:val="00350419"/>
    <w:rsid w:val="0035329F"/>
    <w:rsid w:val="00355617"/>
    <w:rsid w:val="00365FDD"/>
    <w:rsid w:val="00376EF4"/>
    <w:rsid w:val="00384B4C"/>
    <w:rsid w:val="0038747C"/>
    <w:rsid w:val="003904F0"/>
    <w:rsid w:val="003975C9"/>
    <w:rsid w:val="003A314B"/>
    <w:rsid w:val="003B294A"/>
    <w:rsid w:val="003B2E85"/>
    <w:rsid w:val="003B4EB7"/>
    <w:rsid w:val="003B5483"/>
    <w:rsid w:val="003B60E5"/>
    <w:rsid w:val="003C24FA"/>
    <w:rsid w:val="003C3210"/>
    <w:rsid w:val="003C5EEA"/>
    <w:rsid w:val="003C7CB6"/>
    <w:rsid w:val="003D02F3"/>
    <w:rsid w:val="003D7EF1"/>
    <w:rsid w:val="003E537E"/>
    <w:rsid w:val="003E6EA9"/>
    <w:rsid w:val="003F3D5D"/>
    <w:rsid w:val="003F7A6A"/>
    <w:rsid w:val="00407001"/>
    <w:rsid w:val="00415794"/>
    <w:rsid w:val="0042210F"/>
    <w:rsid w:val="00425C56"/>
    <w:rsid w:val="00426C83"/>
    <w:rsid w:val="00430792"/>
    <w:rsid w:val="004334BF"/>
    <w:rsid w:val="004408A1"/>
    <w:rsid w:val="00442E5B"/>
    <w:rsid w:val="0044379B"/>
    <w:rsid w:val="00444470"/>
    <w:rsid w:val="00445D50"/>
    <w:rsid w:val="00447623"/>
    <w:rsid w:val="00453538"/>
    <w:rsid w:val="004603A2"/>
    <w:rsid w:val="00461AB5"/>
    <w:rsid w:val="00471024"/>
    <w:rsid w:val="00486088"/>
    <w:rsid w:val="00487F19"/>
    <w:rsid w:val="00492FA8"/>
    <w:rsid w:val="004A1BDD"/>
    <w:rsid w:val="004B1E15"/>
    <w:rsid w:val="004B2367"/>
    <w:rsid w:val="004B2F90"/>
    <w:rsid w:val="004B381D"/>
    <w:rsid w:val="004C265C"/>
    <w:rsid w:val="004C71F5"/>
    <w:rsid w:val="004D09DD"/>
    <w:rsid w:val="004D41DC"/>
    <w:rsid w:val="004E1732"/>
    <w:rsid w:val="004F700F"/>
    <w:rsid w:val="00504FBC"/>
    <w:rsid w:val="005178D2"/>
    <w:rsid w:val="00517E88"/>
    <w:rsid w:val="005363CA"/>
    <w:rsid w:val="00542F58"/>
    <w:rsid w:val="005440FA"/>
    <w:rsid w:val="00545423"/>
    <w:rsid w:val="00547E71"/>
    <w:rsid w:val="00552B8F"/>
    <w:rsid w:val="00560FEF"/>
    <w:rsid w:val="00565462"/>
    <w:rsid w:val="005668D0"/>
    <w:rsid w:val="00572CCD"/>
    <w:rsid w:val="0057440A"/>
    <w:rsid w:val="005755FC"/>
    <w:rsid w:val="00581A12"/>
    <w:rsid w:val="0058590D"/>
    <w:rsid w:val="00590795"/>
    <w:rsid w:val="00592C3E"/>
    <w:rsid w:val="00596449"/>
    <w:rsid w:val="005A0F6D"/>
    <w:rsid w:val="005A3E28"/>
    <w:rsid w:val="005A71AD"/>
    <w:rsid w:val="005A7A99"/>
    <w:rsid w:val="005A7F1B"/>
    <w:rsid w:val="005B227F"/>
    <w:rsid w:val="005B2D53"/>
    <w:rsid w:val="005B59ED"/>
    <w:rsid w:val="005B5C5A"/>
    <w:rsid w:val="005B68BB"/>
    <w:rsid w:val="005C751F"/>
    <w:rsid w:val="005C7B8B"/>
    <w:rsid w:val="005D14AA"/>
    <w:rsid w:val="005D2C37"/>
    <w:rsid w:val="005D592B"/>
    <w:rsid w:val="005D7287"/>
    <w:rsid w:val="005D7D1C"/>
    <w:rsid w:val="005E2EF5"/>
    <w:rsid w:val="005E50F0"/>
    <w:rsid w:val="005F0355"/>
    <w:rsid w:val="005F5E43"/>
    <w:rsid w:val="00606108"/>
    <w:rsid w:val="00606971"/>
    <w:rsid w:val="00607A63"/>
    <w:rsid w:val="00617AE8"/>
    <w:rsid w:val="006201FC"/>
    <w:rsid w:val="00620ADD"/>
    <w:rsid w:val="0063393E"/>
    <w:rsid w:val="006358EC"/>
    <w:rsid w:val="00640EF2"/>
    <w:rsid w:val="0064250A"/>
    <w:rsid w:val="0064718C"/>
    <w:rsid w:val="006471F7"/>
    <w:rsid w:val="0065049B"/>
    <w:rsid w:val="00650D73"/>
    <w:rsid w:val="006558EE"/>
    <w:rsid w:val="00657231"/>
    <w:rsid w:val="006578BD"/>
    <w:rsid w:val="00663D93"/>
    <w:rsid w:val="00667FBC"/>
    <w:rsid w:val="006755B4"/>
    <w:rsid w:val="0068176B"/>
    <w:rsid w:val="0069571A"/>
    <w:rsid w:val="006A0BB9"/>
    <w:rsid w:val="006A1E34"/>
    <w:rsid w:val="006A21D6"/>
    <w:rsid w:val="006A4B68"/>
    <w:rsid w:val="006A5E8F"/>
    <w:rsid w:val="006B12FA"/>
    <w:rsid w:val="006B461E"/>
    <w:rsid w:val="006B51AF"/>
    <w:rsid w:val="006C3C21"/>
    <w:rsid w:val="006C7823"/>
    <w:rsid w:val="006C7A31"/>
    <w:rsid w:val="006E3807"/>
    <w:rsid w:val="006E7872"/>
    <w:rsid w:val="006F44F4"/>
    <w:rsid w:val="006F4889"/>
    <w:rsid w:val="006F4C28"/>
    <w:rsid w:val="00701D66"/>
    <w:rsid w:val="0070364E"/>
    <w:rsid w:val="00704B53"/>
    <w:rsid w:val="007104E8"/>
    <w:rsid w:val="007156FC"/>
    <w:rsid w:val="00716942"/>
    <w:rsid w:val="007173E9"/>
    <w:rsid w:val="00727519"/>
    <w:rsid w:val="00727CA7"/>
    <w:rsid w:val="007340C1"/>
    <w:rsid w:val="0073431C"/>
    <w:rsid w:val="007379E1"/>
    <w:rsid w:val="007401B8"/>
    <w:rsid w:val="00742181"/>
    <w:rsid w:val="00745995"/>
    <w:rsid w:val="0075094F"/>
    <w:rsid w:val="007656E7"/>
    <w:rsid w:val="007666A4"/>
    <w:rsid w:val="00770D70"/>
    <w:rsid w:val="00773365"/>
    <w:rsid w:val="00781624"/>
    <w:rsid w:val="00781E3C"/>
    <w:rsid w:val="0078304A"/>
    <w:rsid w:val="00784945"/>
    <w:rsid w:val="00784CEF"/>
    <w:rsid w:val="007858BA"/>
    <w:rsid w:val="007A2ABA"/>
    <w:rsid w:val="007A3AEA"/>
    <w:rsid w:val="007A64D6"/>
    <w:rsid w:val="007A7F97"/>
    <w:rsid w:val="007B4F3E"/>
    <w:rsid w:val="007B7197"/>
    <w:rsid w:val="007C2FC0"/>
    <w:rsid w:val="007C3CC0"/>
    <w:rsid w:val="007C493E"/>
    <w:rsid w:val="007C6626"/>
    <w:rsid w:val="007C6CD0"/>
    <w:rsid w:val="007D56EC"/>
    <w:rsid w:val="007E00FE"/>
    <w:rsid w:val="007E4D07"/>
    <w:rsid w:val="007E643E"/>
    <w:rsid w:val="007F72FF"/>
    <w:rsid w:val="007F7B5E"/>
    <w:rsid w:val="00802D74"/>
    <w:rsid w:val="008056E9"/>
    <w:rsid w:val="008064CD"/>
    <w:rsid w:val="008078C1"/>
    <w:rsid w:val="0081049F"/>
    <w:rsid w:val="00814632"/>
    <w:rsid w:val="00817112"/>
    <w:rsid w:val="0082127B"/>
    <w:rsid w:val="00822738"/>
    <w:rsid w:val="00824949"/>
    <w:rsid w:val="00827A40"/>
    <w:rsid w:val="00830547"/>
    <w:rsid w:val="0083745E"/>
    <w:rsid w:val="008434C3"/>
    <w:rsid w:val="00844F48"/>
    <w:rsid w:val="008455C2"/>
    <w:rsid w:val="00846E45"/>
    <w:rsid w:val="00846FAD"/>
    <w:rsid w:val="00851BBC"/>
    <w:rsid w:val="00855CBC"/>
    <w:rsid w:val="00857D26"/>
    <w:rsid w:val="008623DD"/>
    <w:rsid w:val="00864035"/>
    <w:rsid w:val="00866873"/>
    <w:rsid w:val="00867A03"/>
    <w:rsid w:val="008763F4"/>
    <w:rsid w:val="00877D4B"/>
    <w:rsid w:val="008849EA"/>
    <w:rsid w:val="00891FE8"/>
    <w:rsid w:val="008932D3"/>
    <w:rsid w:val="008A024E"/>
    <w:rsid w:val="008A10B4"/>
    <w:rsid w:val="008A7D1F"/>
    <w:rsid w:val="008B4517"/>
    <w:rsid w:val="008B6586"/>
    <w:rsid w:val="008C438C"/>
    <w:rsid w:val="008D16ED"/>
    <w:rsid w:val="008D2A6B"/>
    <w:rsid w:val="008D49A5"/>
    <w:rsid w:val="008E0B66"/>
    <w:rsid w:val="008E172D"/>
    <w:rsid w:val="008E38E2"/>
    <w:rsid w:val="00901513"/>
    <w:rsid w:val="00902730"/>
    <w:rsid w:val="00902C2D"/>
    <w:rsid w:val="009041B2"/>
    <w:rsid w:val="00906C9F"/>
    <w:rsid w:val="009165E0"/>
    <w:rsid w:val="00921577"/>
    <w:rsid w:val="00922311"/>
    <w:rsid w:val="00925518"/>
    <w:rsid w:val="009259E1"/>
    <w:rsid w:val="009373A3"/>
    <w:rsid w:val="0095188F"/>
    <w:rsid w:val="009550A0"/>
    <w:rsid w:val="00960418"/>
    <w:rsid w:val="00960C64"/>
    <w:rsid w:val="00963D4F"/>
    <w:rsid w:val="009642E0"/>
    <w:rsid w:val="009702C6"/>
    <w:rsid w:val="00971577"/>
    <w:rsid w:val="0097218E"/>
    <w:rsid w:val="00975B2D"/>
    <w:rsid w:val="009772F3"/>
    <w:rsid w:val="00980425"/>
    <w:rsid w:val="009818B2"/>
    <w:rsid w:val="00983264"/>
    <w:rsid w:val="009849E3"/>
    <w:rsid w:val="00985F03"/>
    <w:rsid w:val="00991C69"/>
    <w:rsid w:val="009923C0"/>
    <w:rsid w:val="009971F1"/>
    <w:rsid w:val="009B78FE"/>
    <w:rsid w:val="009C3521"/>
    <w:rsid w:val="009C4461"/>
    <w:rsid w:val="009C6B5A"/>
    <w:rsid w:val="009E097D"/>
    <w:rsid w:val="009E176C"/>
    <w:rsid w:val="009E7E6E"/>
    <w:rsid w:val="009F364C"/>
    <w:rsid w:val="009F36DF"/>
    <w:rsid w:val="00A0368F"/>
    <w:rsid w:val="00A07E67"/>
    <w:rsid w:val="00A14FD4"/>
    <w:rsid w:val="00A229F2"/>
    <w:rsid w:val="00A25498"/>
    <w:rsid w:val="00A31A64"/>
    <w:rsid w:val="00A31F72"/>
    <w:rsid w:val="00A33002"/>
    <w:rsid w:val="00A41FC6"/>
    <w:rsid w:val="00A42960"/>
    <w:rsid w:val="00A44B1B"/>
    <w:rsid w:val="00A4583A"/>
    <w:rsid w:val="00A4733F"/>
    <w:rsid w:val="00A528F1"/>
    <w:rsid w:val="00A70D9D"/>
    <w:rsid w:val="00A749A1"/>
    <w:rsid w:val="00A7548F"/>
    <w:rsid w:val="00A75623"/>
    <w:rsid w:val="00A81673"/>
    <w:rsid w:val="00A83199"/>
    <w:rsid w:val="00A900E7"/>
    <w:rsid w:val="00A90EA6"/>
    <w:rsid w:val="00A92365"/>
    <w:rsid w:val="00AA4680"/>
    <w:rsid w:val="00AB5744"/>
    <w:rsid w:val="00AB5C6E"/>
    <w:rsid w:val="00AB6A1C"/>
    <w:rsid w:val="00AB7E5D"/>
    <w:rsid w:val="00AC0F3B"/>
    <w:rsid w:val="00AC15B7"/>
    <w:rsid w:val="00AC1E9C"/>
    <w:rsid w:val="00AC367F"/>
    <w:rsid w:val="00AD055F"/>
    <w:rsid w:val="00AD6AB3"/>
    <w:rsid w:val="00AE22C2"/>
    <w:rsid w:val="00AE4214"/>
    <w:rsid w:val="00AF0094"/>
    <w:rsid w:val="00AF0FCD"/>
    <w:rsid w:val="00AF3480"/>
    <w:rsid w:val="00AF5FF0"/>
    <w:rsid w:val="00AF69EE"/>
    <w:rsid w:val="00B026A7"/>
    <w:rsid w:val="00B069D0"/>
    <w:rsid w:val="00B1099F"/>
    <w:rsid w:val="00B12BF7"/>
    <w:rsid w:val="00B206A8"/>
    <w:rsid w:val="00B220B0"/>
    <w:rsid w:val="00B27341"/>
    <w:rsid w:val="00B3247E"/>
    <w:rsid w:val="00B408D4"/>
    <w:rsid w:val="00B45D89"/>
    <w:rsid w:val="00B52B01"/>
    <w:rsid w:val="00B551C5"/>
    <w:rsid w:val="00B6690B"/>
    <w:rsid w:val="00B7098D"/>
    <w:rsid w:val="00B709EE"/>
    <w:rsid w:val="00B7431C"/>
    <w:rsid w:val="00B7545C"/>
    <w:rsid w:val="00B825D9"/>
    <w:rsid w:val="00B87F5E"/>
    <w:rsid w:val="00B901ED"/>
    <w:rsid w:val="00B92AEC"/>
    <w:rsid w:val="00B93F50"/>
    <w:rsid w:val="00B9465A"/>
    <w:rsid w:val="00B957E6"/>
    <w:rsid w:val="00B97626"/>
    <w:rsid w:val="00BA0E81"/>
    <w:rsid w:val="00BA6913"/>
    <w:rsid w:val="00BB0B3B"/>
    <w:rsid w:val="00BB1AE8"/>
    <w:rsid w:val="00BC6DBE"/>
    <w:rsid w:val="00BC7111"/>
    <w:rsid w:val="00BD0B43"/>
    <w:rsid w:val="00BE0D92"/>
    <w:rsid w:val="00BE4685"/>
    <w:rsid w:val="00BE5E71"/>
    <w:rsid w:val="00BE6035"/>
    <w:rsid w:val="00BF05A0"/>
    <w:rsid w:val="00BF3C24"/>
    <w:rsid w:val="00BF4778"/>
    <w:rsid w:val="00BF7136"/>
    <w:rsid w:val="00C00B22"/>
    <w:rsid w:val="00C00C9B"/>
    <w:rsid w:val="00C162AD"/>
    <w:rsid w:val="00C17D6F"/>
    <w:rsid w:val="00C2058C"/>
    <w:rsid w:val="00C26603"/>
    <w:rsid w:val="00C359CF"/>
    <w:rsid w:val="00C370BB"/>
    <w:rsid w:val="00C415B8"/>
    <w:rsid w:val="00C41FF2"/>
    <w:rsid w:val="00C4219D"/>
    <w:rsid w:val="00C42486"/>
    <w:rsid w:val="00C460DB"/>
    <w:rsid w:val="00C50CEC"/>
    <w:rsid w:val="00C538D1"/>
    <w:rsid w:val="00C55D62"/>
    <w:rsid w:val="00C607FB"/>
    <w:rsid w:val="00C627E8"/>
    <w:rsid w:val="00C640AF"/>
    <w:rsid w:val="00C65268"/>
    <w:rsid w:val="00C66D80"/>
    <w:rsid w:val="00C72988"/>
    <w:rsid w:val="00C76712"/>
    <w:rsid w:val="00C76EE0"/>
    <w:rsid w:val="00C80968"/>
    <w:rsid w:val="00C82445"/>
    <w:rsid w:val="00C8330C"/>
    <w:rsid w:val="00C85BFA"/>
    <w:rsid w:val="00C85EFE"/>
    <w:rsid w:val="00C92068"/>
    <w:rsid w:val="00C934DE"/>
    <w:rsid w:val="00C93CB2"/>
    <w:rsid w:val="00CA13A3"/>
    <w:rsid w:val="00CA4815"/>
    <w:rsid w:val="00CA51AF"/>
    <w:rsid w:val="00CA5CB1"/>
    <w:rsid w:val="00CB04E1"/>
    <w:rsid w:val="00CC251C"/>
    <w:rsid w:val="00CD2995"/>
    <w:rsid w:val="00CF0EFC"/>
    <w:rsid w:val="00CF7805"/>
    <w:rsid w:val="00D007F8"/>
    <w:rsid w:val="00D030C9"/>
    <w:rsid w:val="00D054B4"/>
    <w:rsid w:val="00D05A52"/>
    <w:rsid w:val="00D114C6"/>
    <w:rsid w:val="00D12D77"/>
    <w:rsid w:val="00D142D0"/>
    <w:rsid w:val="00D17C76"/>
    <w:rsid w:val="00D17DE5"/>
    <w:rsid w:val="00D23D90"/>
    <w:rsid w:val="00D26BF9"/>
    <w:rsid w:val="00D30BA7"/>
    <w:rsid w:val="00D35879"/>
    <w:rsid w:val="00D45EA4"/>
    <w:rsid w:val="00D47210"/>
    <w:rsid w:val="00D50153"/>
    <w:rsid w:val="00D54217"/>
    <w:rsid w:val="00D5469C"/>
    <w:rsid w:val="00D6008D"/>
    <w:rsid w:val="00D619B6"/>
    <w:rsid w:val="00D62977"/>
    <w:rsid w:val="00D635A1"/>
    <w:rsid w:val="00D6411A"/>
    <w:rsid w:val="00D6541B"/>
    <w:rsid w:val="00D67ABF"/>
    <w:rsid w:val="00D749E6"/>
    <w:rsid w:val="00D834E2"/>
    <w:rsid w:val="00D839E9"/>
    <w:rsid w:val="00D83F10"/>
    <w:rsid w:val="00D844EE"/>
    <w:rsid w:val="00D847F8"/>
    <w:rsid w:val="00D90465"/>
    <w:rsid w:val="00D91209"/>
    <w:rsid w:val="00DA0EC6"/>
    <w:rsid w:val="00DA4AD4"/>
    <w:rsid w:val="00DA5C82"/>
    <w:rsid w:val="00DA5DC8"/>
    <w:rsid w:val="00DB16C3"/>
    <w:rsid w:val="00DB7D74"/>
    <w:rsid w:val="00DC291E"/>
    <w:rsid w:val="00DC65A4"/>
    <w:rsid w:val="00DC680F"/>
    <w:rsid w:val="00DD346F"/>
    <w:rsid w:val="00DD5329"/>
    <w:rsid w:val="00DD783E"/>
    <w:rsid w:val="00DE3000"/>
    <w:rsid w:val="00DF0994"/>
    <w:rsid w:val="00DF1141"/>
    <w:rsid w:val="00DF2975"/>
    <w:rsid w:val="00DF3644"/>
    <w:rsid w:val="00DF3DF5"/>
    <w:rsid w:val="00DF4780"/>
    <w:rsid w:val="00DF63A6"/>
    <w:rsid w:val="00DF74E3"/>
    <w:rsid w:val="00E04AF0"/>
    <w:rsid w:val="00E12FD3"/>
    <w:rsid w:val="00E214CE"/>
    <w:rsid w:val="00E22AAE"/>
    <w:rsid w:val="00E23643"/>
    <w:rsid w:val="00E328A5"/>
    <w:rsid w:val="00E37B98"/>
    <w:rsid w:val="00E406B4"/>
    <w:rsid w:val="00E40EAA"/>
    <w:rsid w:val="00E43F3A"/>
    <w:rsid w:val="00E45081"/>
    <w:rsid w:val="00E45B15"/>
    <w:rsid w:val="00E60F4A"/>
    <w:rsid w:val="00E618AB"/>
    <w:rsid w:val="00E63CEF"/>
    <w:rsid w:val="00E65D5E"/>
    <w:rsid w:val="00E6799F"/>
    <w:rsid w:val="00E67C6B"/>
    <w:rsid w:val="00E707D9"/>
    <w:rsid w:val="00E72146"/>
    <w:rsid w:val="00E7569C"/>
    <w:rsid w:val="00E76516"/>
    <w:rsid w:val="00E778FE"/>
    <w:rsid w:val="00E77F4B"/>
    <w:rsid w:val="00E81934"/>
    <w:rsid w:val="00EA1562"/>
    <w:rsid w:val="00EA65C5"/>
    <w:rsid w:val="00EA68CE"/>
    <w:rsid w:val="00EA797B"/>
    <w:rsid w:val="00EB1C45"/>
    <w:rsid w:val="00EB2306"/>
    <w:rsid w:val="00EB51EB"/>
    <w:rsid w:val="00EC2188"/>
    <w:rsid w:val="00EC5526"/>
    <w:rsid w:val="00EC677A"/>
    <w:rsid w:val="00ED52F3"/>
    <w:rsid w:val="00ED6CDD"/>
    <w:rsid w:val="00EF26FC"/>
    <w:rsid w:val="00EF284E"/>
    <w:rsid w:val="00EF6153"/>
    <w:rsid w:val="00F1FEA4"/>
    <w:rsid w:val="00F25445"/>
    <w:rsid w:val="00F322A8"/>
    <w:rsid w:val="00F3436F"/>
    <w:rsid w:val="00F45927"/>
    <w:rsid w:val="00F6146D"/>
    <w:rsid w:val="00F63CF2"/>
    <w:rsid w:val="00F65D4B"/>
    <w:rsid w:val="00F72BF8"/>
    <w:rsid w:val="00F7577A"/>
    <w:rsid w:val="00F771BD"/>
    <w:rsid w:val="00F83EDB"/>
    <w:rsid w:val="00F91619"/>
    <w:rsid w:val="00F93094"/>
    <w:rsid w:val="00F9400E"/>
    <w:rsid w:val="00F96EDF"/>
    <w:rsid w:val="00FA1C07"/>
    <w:rsid w:val="00FA48E3"/>
    <w:rsid w:val="00FA4E88"/>
    <w:rsid w:val="00FA7368"/>
    <w:rsid w:val="00FB09C2"/>
    <w:rsid w:val="00FB2CBD"/>
    <w:rsid w:val="00FB54DD"/>
    <w:rsid w:val="00FB6A97"/>
    <w:rsid w:val="00FC01A6"/>
    <w:rsid w:val="00FD18D5"/>
    <w:rsid w:val="00FD2257"/>
    <w:rsid w:val="00FD3666"/>
    <w:rsid w:val="00FD4ADF"/>
    <w:rsid w:val="00FD75D4"/>
    <w:rsid w:val="00FE58D3"/>
    <w:rsid w:val="00FF01F5"/>
    <w:rsid w:val="00FF2779"/>
    <w:rsid w:val="00FF4725"/>
    <w:rsid w:val="00FF6C75"/>
    <w:rsid w:val="00FF799B"/>
    <w:rsid w:val="02076CFC"/>
    <w:rsid w:val="023E7105"/>
    <w:rsid w:val="034D4900"/>
    <w:rsid w:val="036E9E5C"/>
    <w:rsid w:val="059685A2"/>
    <w:rsid w:val="05CE8B42"/>
    <w:rsid w:val="066E7954"/>
    <w:rsid w:val="08E9F2A4"/>
    <w:rsid w:val="09E8E5F6"/>
    <w:rsid w:val="0A7FB88D"/>
    <w:rsid w:val="0BCD8CAF"/>
    <w:rsid w:val="0C9FEC0A"/>
    <w:rsid w:val="0D8C16E9"/>
    <w:rsid w:val="0DEA494D"/>
    <w:rsid w:val="0DF2F75A"/>
    <w:rsid w:val="0EEBEFE4"/>
    <w:rsid w:val="0F967889"/>
    <w:rsid w:val="0FF097E4"/>
    <w:rsid w:val="10A40ED5"/>
    <w:rsid w:val="10DDB4A2"/>
    <w:rsid w:val="10E00E52"/>
    <w:rsid w:val="1115B078"/>
    <w:rsid w:val="11198F1B"/>
    <w:rsid w:val="119F9C2A"/>
    <w:rsid w:val="11EADC60"/>
    <w:rsid w:val="13004AB8"/>
    <w:rsid w:val="1390C45B"/>
    <w:rsid w:val="13D197FD"/>
    <w:rsid w:val="148BAA8B"/>
    <w:rsid w:val="15168D6E"/>
    <w:rsid w:val="1564031D"/>
    <w:rsid w:val="15777FF8"/>
    <w:rsid w:val="162DDE78"/>
    <w:rsid w:val="17928D1A"/>
    <w:rsid w:val="17C4476C"/>
    <w:rsid w:val="181FA336"/>
    <w:rsid w:val="18D09A49"/>
    <w:rsid w:val="1946D9AD"/>
    <w:rsid w:val="1A8CC376"/>
    <w:rsid w:val="1AE70A73"/>
    <w:rsid w:val="1B789649"/>
    <w:rsid w:val="1D2E8B26"/>
    <w:rsid w:val="1E30D101"/>
    <w:rsid w:val="1E5314D9"/>
    <w:rsid w:val="1E7F704B"/>
    <w:rsid w:val="1ECD504E"/>
    <w:rsid w:val="1F7B529A"/>
    <w:rsid w:val="1FA2FDDF"/>
    <w:rsid w:val="20502DEE"/>
    <w:rsid w:val="209CE225"/>
    <w:rsid w:val="20CB3BA0"/>
    <w:rsid w:val="2158F2BC"/>
    <w:rsid w:val="2165F626"/>
    <w:rsid w:val="21727EC5"/>
    <w:rsid w:val="21B48622"/>
    <w:rsid w:val="21B7110D"/>
    <w:rsid w:val="22B7B19F"/>
    <w:rsid w:val="22F96BD4"/>
    <w:rsid w:val="238E47FC"/>
    <w:rsid w:val="24114F65"/>
    <w:rsid w:val="244EC3BD"/>
    <w:rsid w:val="2480869C"/>
    <w:rsid w:val="24AA1F87"/>
    <w:rsid w:val="25317DAF"/>
    <w:rsid w:val="262C63DF"/>
    <w:rsid w:val="269BBD07"/>
    <w:rsid w:val="2773E059"/>
    <w:rsid w:val="27979F56"/>
    <w:rsid w:val="28131F7C"/>
    <w:rsid w:val="2833A784"/>
    <w:rsid w:val="29458723"/>
    <w:rsid w:val="2A5698A4"/>
    <w:rsid w:val="2A819CED"/>
    <w:rsid w:val="2A8358BD"/>
    <w:rsid w:val="2B296DED"/>
    <w:rsid w:val="2B389E78"/>
    <w:rsid w:val="2B44CAF6"/>
    <w:rsid w:val="2B5530A8"/>
    <w:rsid w:val="2C3B3E62"/>
    <w:rsid w:val="2C40AD45"/>
    <w:rsid w:val="2C9AE5B2"/>
    <w:rsid w:val="2D1B2C30"/>
    <w:rsid w:val="2DB2DA23"/>
    <w:rsid w:val="2DCA46B0"/>
    <w:rsid w:val="2E1360EC"/>
    <w:rsid w:val="2E577FD2"/>
    <w:rsid w:val="2F3D6FAD"/>
    <w:rsid w:val="304E62AD"/>
    <w:rsid w:val="3050F05F"/>
    <w:rsid w:val="307FCA74"/>
    <w:rsid w:val="30D992A7"/>
    <w:rsid w:val="3133AA51"/>
    <w:rsid w:val="32307E27"/>
    <w:rsid w:val="3239A43A"/>
    <w:rsid w:val="3311478F"/>
    <w:rsid w:val="3356CE42"/>
    <w:rsid w:val="33D1ABF0"/>
    <w:rsid w:val="3413E209"/>
    <w:rsid w:val="341E35C3"/>
    <w:rsid w:val="3432D407"/>
    <w:rsid w:val="3455DE12"/>
    <w:rsid w:val="34BE23D5"/>
    <w:rsid w:val="352C4F08"/>
    <w:rsid w:val="35356A83"/>
    <w:rsid w:val="3571DCB6"/>
    <w:rsid w:val="36036277"/>
    <w:rsid w:val="362043D1"/>
    <w:rsid w:val="364383C8"/>
    <w:rsid w:val="369EDF92"/>
    <w:rsid w:val="3756C862"/>
    <w:rsid w:val="39A933D4"/>
    <w:rsid w:val="3A95ABD3"/>
    <w:rsid w:val="3A9C2EA0"/>
    <w:rsid w:val="3B37725B"/>
    <w:rsid w:val="3BAEC3A1"/>
    <w:rsid w:val="3BC81DD4"/>
    <w:rsid w:val="3BDF8A61"/>
    <w:rsid w:val="3BF28BA0"/>
    <w:rsid w:val="3C7F3C05"/>
    <w:rsid w:val="3CBE8727"/>
    <w:rsid w:val="3CCB2360"/>
    <w:rsid w:val="3D4EDFDF"/>
    <w:rsid w:val="3D8B67A4"/>
    <w:rsid w:val="3D957F3E"/>
    <w:rsid w:val="3EBAFA78"/>
    <w:rsid w:val="3F58C90E"/>
    <w:rsid w:val="401D250C"/>
    <w:rsid w:val="4028E4F0"/>
    <w:rsid w:val="41D972DD"/>
    <w:rsid w:val="420AD210"/>
    <w:rsid w:val="421E0525"/>
    <w:rsid w:val="4375433E"/>
    <w:rsid w:val="43A6A271"/>
    <w:rsid w:val="45A18D42"/>
    <w:rsid w:val="45B70191"/>
    <w:rsid w:val="461A57AF"/>
    <w:rsid w:val="474699E1"/>
    <w:rsid w:val="47A1713C"/>
    <w:rsid w:val="4860EB37"/>
    <w:rsid w:val="498928F8"/>
    <w:rsid w:val="49AD6B9F"/>
    <w:rsid w:val="4B3A1C7F"/>
    <w:rsid w:val="4B68C158"/>
    <w:rsid w:val="4C06B72C"/>
    <w:rsid w:val="4C92E873"/>
    <w:rsid w:val="4CE9711E"/>
    <w:rsid w:val="4DD44A6C"/>
    <w:rsid w:val="4DEE6EE8"/>
    <w:rsid w:val="4E69EF0E"/>
    <w:rsid w:val="4EDA4455"/>
    <w:rsid w:val="4FC383ED"/>
    <w:rsid w:val="4FE95132"/>
    <w:rsid w:val="51348EB7"/>
    <w:rsid w:val="514F8654"/>
    <w:rsid w:val="5171F705"/>
    <w:rsid w:val="51985C75"/>
    <w:rsid w:val="51AFAA56"/>
    <w:rsid w:val="51CBDA58"/>
    <w:rsid w:val="5221F1F9"/>
    <w:rsid w:val="52ED3F5E"/>
    <w:rsid w:val="5333925A"/>
    <w:rsid w:val="534594BD"/>
    <w:rsid w:val="53476D33"/>
    <w:rsid w:val="545EAC8B"/>
    <w:rsid w:val="547806BE"/>
    <w:rsid w:val="547F29FB"/>
    <w:rsid w:val="5506080C"/>
    <w:rsid w:val="5676EE99"/>
    <w:rsid w:val="5682CB0A"/>
    <w:rsid w:val="57730D56"/>
    <w:rsid w:val="57BE418E"/>
    <w:rsid w:val="57CFFDB2"/>
    <w:rsid w:val="57FB8EDB"/>
    <w:rsid w:val="583D2CC6"/>
    <w:rsid w:val="58477636"/>
    <w:rsid w:val="58B2AD0C"/>
    <w:rsid w:val="590CEA52"/>
    <w:rsid w:val="5B4A5FBC"/>
    <w:rsid w:val="5B7B3114"/>
    <w:rsid w:val="5B853E16"/>
    <w:rsid w:val="5D2287F2"/>
    <w:rsid w:val="5E51762C"/>
    <w:rsid w:val="5ED515AE"/>
    <w:rsid w:val="5F38B1C0"/>
    <w:rsid w:val="5F9843B7"/>
    <w:rsid w:val="5FA11C95"/>
    <w:rsid w:val="5FEB55AA"/>
    <w:rsid w:val="6091AA0C"/>
    <w:rsid w:val="61466BD1"/>
    <w:rsid w:val="61D6681E"/>
    <w:rsid w:val="630994DE"/>
    <w:rsid w:val="633DEB16"/>
    <w:rsid w:val="635571A1"/>
    <w:rsid w:val="636FD28B"/>
    <w:rsid w:val="638599CF"/>
    <w:rsid w:val="64838619"/>
    <w:rsid w:val="64FD037F"/>
    <w:rsid w:val="6581ED7B"/>
    <w:rsid w:val="6608AA4E"/>
    <w:rsid w:val="66B54CFB"/>
    <w:rsid w:val="66C9D7E8"/>
    <w:rsid w:val="6713D818"/>
    <w:rsid w:val="6724B57D"/>
    <w:rsid w:val="684316A5"/>
    <w:rsid w:val="68AFA879"/>
    <w:rsid w:val="69526D20"/>
    <w:rsid w:val="698B0D58"/>
    <w:rsid w:val="6A2D3A3F"/>
    <w:rsid w:val="6A4567EC"/>
    <w:rsid w:val="6B26DDB9"/>
    <w:rsid w:val="6B72C514"/>
    <w:rsid w:val="6BD7D4CC"/>
    <w:rsid w:val="6BE769FE"/>
    <w:rsid w:val="6BF7561D"/>
    <w:rsid w:val="6CB07724"/>
    <w:rsid w:val="6CD3B71B"/>
    <w:rsid w:val="6D1EA257"/>
    <w:rsid w:val="6D916016"/>
    <w:rsid w:val="6DBE9069"/>
    <w:rsid w:val="6F166BC2"/>
    <w:rsid w:val="6F87E3B6"/>
    <w:rsid w:val="7074E813"/>
    <w:rsid w:val="72363A3F"/>
    <w:rsid w:val="72AF9003"/>
    <w:rsid w:val="72B978BF"/>
    <w:rsid w:val="73AE614B"/>
    <w:rsid w:val="73C30D3E"/>
    <w:rsid w:val="751384B5"/>
    <w:rsid w:val="7521EA60"/>
    <w:rsid w:val="75578C86"/>
    <w:rsid w:val="7587D28D"/>
    <w:rsid w:val="75B17610"/>
    <w:rsid w:val="76F8439B"/>
    <w:rsid w:val="77116BF8"/>
    <w:rsid w:val="78280005"/>
    <w:rsid w:val="784928C0"/>
    <w:rsid w:val="785A845A"/>
    <w:rsid w:val="79B59CDE"/>
    <w:rsid w:val="7ACFD26F"/>
    <w:rsid w:val="7AE0DB70"/>
    <w:rsid w:val="7B54024F"/>
    <w:rsid w:val="7B6219FD"/>
    <w:rsid w:val="7C30C476"/>
    <w:rsid w:val="7CF2F660"/>
    <w:rsid w:val="7E27F0A1"/>
    <w:rsid w:val="7F65AD49"/>
    <w:rsid w:val="7FB44C9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7C4D3EB"/>
  <w15:docId w15:val="{04775E42-4530-4D3A-9D83-25AA838F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HRBodies/CED/Pages/ConventionCED.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NEW%20TEMPLATE_Urgent%20Ac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2" ma:contentTypeDescription="Create a new document." ma:contentTypeScope="" ma:versionID="e9a01a9d6c6e29e39775a13f8e4c7e36">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9508ad94ae66239be736eec2f0f52c32"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8E06-05DF-408D-AE43-5CD472B925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623CDC-0CB0-444F-A03B-9EF8A6E72C74}"/>
</file>

<file path=customXml/itemProps3.xml><?xml version="1.0" encoding="utf-8"?>
<ds:datastoreItem xmlns:ds="http://schemas.openxmlformats.org/officeDocument/2006/customXml" ds:itemID="{EDFE9061-C3AD-45E9-85AA-31EB9B054EB7}">
  <ds:schemaRefs>
    <ds:schemaRef ds:uri="http://schemas.microsoft.com/sharepoint/v3/contenttype/forms"/>
  </ds:schemaRefs>
</ds:datastoreItem>
</file>

<file path=customXml/itemProps4.xml><?xml version="1.0" encoding="utf-8"?>
<ds:datastoreItem xmlns:ds="http://schemas.openxmlformats.org/officeDocument/2006/customXml" ds:itemID="{FEE6E5C8-D0AD-4A5F-9C35-85FC5D05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TEMPLATE_Urgent Action</Template>
  <TotalTime>61</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Buyum</dc:creator>
  <cp:keywords/>
  <cp:lastModifiedBy>Leonor Rebassa</cp:lastModifiedBy>
  <cp:revision>3</cp:revision>
  <cp:lastPrinted>2019-01-26T04:51:00Z</cp:lastPrinted>
  <dcterms:created xsi:type="dcterms:W3CDTF">2021-02-01T15:17:00Z</dcterms:created>
  <dcterms:modified xsi:type="dcterms:W3CDTF">2021-02-01T16:18:00Z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