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5A41A9" w14:textId="77777777" w:rsidR="00F542D3" w:rsidRPr="00203A02" w:rsidRDefault="00F542D3" w:rsidP="00F542D3">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D95F5D8" w14:textId="77777777" w:rsidR="00F542D3" w:rsidRDefault="00F542D3" w:rsidP="00F542D3">
      <w:pPr>
        <w:pStyle w:val="Default"/>
        <w:ind w:left="-283"/>
        <w:rPr>
          <w:b/>
          <w:sz w:val="28"/>
          <w:szCs w:val="28"/>
        </w:rPr>
      </w:pPr>
    </w:p>
    <w:p w14:paraId="6D052646" w14:textId="0FB7EB30" w:rsidR="00F542D3" w:rsidRPr="008A4118" w:rsidRDefault="00D44D46" w:rsidP="00F542D3">
      <w:pPr>
        <w:spacing w:after="0"/>
        <w:ind w:left="-283"/>
        <w:rPr>
          <w:rFonts w:ascii="Arial" w:hAnsi="Arial" w:cs="Arial"/>
          <w:b/>
          <w:iCs/>
          <w:sz w:val="26"/>
          <w:szCs w:val="26"/>
          <w:lang w:val="en-US" w:eastAsia="es-MX"/>
        </w:rPr>
      </w:pPr>
      <w:r w:rsidRPr="008A4118">
        <w:rPr>
          <w:rFonts w:ascii="Arial" w:hAnsi="Arial" w:cs="Arial"/>
          <w:b/>
          <w:iCs/>
          <w:sz w:val="26"/>
          <w:szCs w:val="26"/>
          <w:lang w:val="en-US" w:eastAsia="es-MX"/>
        </w:rPr>
        <w:t>COVID-19 JOURN</w:t>
      </w:r>
      <w:r w:rsidR="006B2438" w:rsidRPr="008A4118">
        <w:rPr>
          <w:rFonts w:ascii="Arial" w:hAnsi="Arial" w:cs="Arial"/>
          <w:b/>
          <w:iCs/>
          <w:sz w:val="26"/>
          <w:szCs w:val="26"/>
          <w:lang w:val="en-US" w:eastAsia="es-MX"/>
        </w:rPr>
        <w:t>A</w:t>
      </w:r>
      <w:r w:rsidRPr="008A4118">
        <w:rPr>
          <w:rFonts w:ascii="Arial" w:hAnsi="Arial" w:cs="Arial"/>
          <w:b/>
          <w:iCs/>
          <w:sz w:val="26"/>
          <w:szCs w:val="26"/>
          <w:lang w:val="en-US" w:eastAsia="es-MX"/>
        </w:rPr>
        <w:t>LIST</w:t>
      </w:r>
      <w:r w:rsidR="008D3FBD" w:rsidRPr="008A4118">
        <w:rPr>
          <w:rFonts w:ascii="Arial" w:hAnsi="Arial" w:cs="Arial"/>
          <w:b/>
          <w:iCs/>
          <w:sz w:val="26"/>
          <w:szCs w:val="26"/>
          <w:lang w:val="en-US" w:eastAsia="es-MX"/>
        </w:rPr>
        <w:t xml:space="preserve"> </w:t>
      </w:r>
      <w:r w:rsidR="00BD41D2" w:rsidRPr="008A4118">
        <w:rPr>
          <w:rFonts w:ascii="Arial" w:hAnsi="Arial" w:cs="Arial"/>
          <w:b/>
          <w:iCs/>
          <w:sz w:val="26"/>
          <w:szCs w:val="26"/>
          <w:lang w:val="en-US" w:eastAsia="es-MX"/>
        </w:rPr>
        <w:t xml:space="preserve">SENTENCED TO 4 YEARS </w:t>
      </w:r>
      <w:r w:rsidR="00D02AAF" w:rsidRPr="008A4118">
        <w:rPr>
          <w:rFonts w:ascii="Arial" w:hAnsi="Arial" w:cs="Arial"/>
          <w:b/>
          <w:iCs/>
          <w:sz w:val="26"/>
          <w:szCs w:val="26"/>
          <w:lang w:val="en-US" w:eastAsia="es-MX"/>
        </w:rPr>
        <w:t xml:space="preserve">FOR EXPOSING TRUTH </w:t>
      </w:r>
    </w:p>
    <w:p w14:paraId="6E8C03D8" w14:textId="0261DFB6" w:rsidR="001A6D92" w:rsidRPr="009C337E" w:rsidRDefault="00A429D7" w:rsidP="00F92352">
      <w:pPr>
        <w:spacing w:after="0"/>
        <w:ind w:left="-283"/>
        <w:jc w:val="both"/>
        <w:rPr>
          <w:rFonts w:ascii="Arial" w:hAnsi="Arial" w:cs="Arial"/>
          <w:b/>
          <w:bCs/>
          <w:szCs w:val="18"/>
          <w:lang w:val="en-US" w:eastAsia="es-MX"/>
        </w:rPr>
      </w:pPr>
      <w:r w:rsidRPr="009C337E">
        <w:rPr>
          <w:rFonts w:ascii="Arial" w:hAnsi="Arial" w:cs="Arial"/>
          <w:b/>
          <w:bCs/>
          <w:szCs w:val="18"/>
          <w:lang w:val="en-US" w:eastAsia="es-MX"/>
        </w:rPr>
        <w:t>The Pudong New District People’s Court sentenced c</w:t>
      </w:r>
      <w:r w:rsidR="00DD3B34" w:rsidRPr="009C337E">
        <w:rPr>
          <w:rFonts w:ascii="Arial" w:hAnsi="Arial" w:cs="Arial"/>
          <w:b/>
          <w:bCs/>
          <w:szCs w:val="18"/>
          <w:lang w:val="en-US" w:eastAsia="es-MX"/>
        </w:rPr>
        <w:t>itize</w:t>
      </w:r>
      <w:r w:rsidR="00C71B31" w:rsidRPr="009C337E">
        <w:rPr>
          <w:rFonts w:ascii="Arial" w:hAnsi="Arial" w:cs="Arial"/>
          <w:b/>
          <w:bCs/>
          <w:szCs w:val="18"/>
          <w:lang w:val="en-US" w:eastAsia="es-MX"/>
        </w:rPr>
        <w:t>n journalist Zhang Zhan</w:t>
      </w:r>
      <w:r w:rsidR="0053711C" w:rsidRPr="009C337E">
        <w:rPr>
          <w:rFonts w:ascii="Arial" w:hAnsi="Arial" w:cs="Arial"/>
          <w:b/>
          <w:bCs/>
          <w:szCs w:val="18"/>
          <w:lang w:val="en-US" w:eastAsia="es-MX"/>
        </w:rPr>
        <w:t xml:space="preserve"> to four years </w:t>
      </w:r>
      <w:r w:rsidRPr="009C337E">
        <w:rPr>
          <w:rFonts w:ascii="Arial" w:hAnsi="Arial" w:cs="Arial"/>
          <w:b/>
          <w:bCs/>
          <w:szCs w:val="18"/>
          <w:lang w:val="en-US" w:eastAsia="es-MX"/>
        </w:rPr>
        <w:t xml:space="preserve">in prison </w:t>
      </w:r>
      <w:r w:rsidR="0053711C" w:rsidRPr="009C337E">
        <w:rPr>
          <w:rFonts w:ascii="Arial" w:hAnsi="Arial" w:cs="Arial"/>
          <w:b/>
          <w:bCs/>
          <w:szCs w:val="18"/>
          <w:lang w:val="en-US" w:eastAsia="es-MX"/>
        </w:rPr>
        <w:t>on 28 December 2020</w:t>
      </w:r>
      <w:r w:rsidRPr="009C337E">
        <w:rPr>
          <w:rFonts w:ascii="Arial" w:hAnsi="Arial" w:cs="Arial"/>
          <w:b/>
          <w:bCs/>
          <w:szCs w:val="18"/>
          <w:lang w:val="en-US" w:eastAsia="es-MX"/>
        </w:rPr>
        <w:t>.</w:t>
      </w:r>
      <w:r w:rsidR="0053711C" w:rsidRPr="009C337E">
        <w:rPr>
          <w:rFonts w:ascii="Arial" w:hAnsi="Arial" w:cs="Arial"/>
          <w:b/>
          <w:bCs/>
          <w:szCs w:val="18"/>
          <w:lang w:val="en-US" w:eastAsia="es-MX"/>
        </w:rPr>
        <w:t xml:space="preserve"> </w:t>
      </w:r>
      <w:r w:rsidRPr="009C337E">
        <w:rPr>
          <w:rFonts w:ascii="Arial" w:hAnsi="Arial" w:cs="Arial"/>
          <w:b/>
          <w:bCs/>
          <w:szCs w:val="18"/>
          <w:lang w:val="en-US" w:eastAsia="es-MX"/>
        </w:rPr>
        <w:t>T</w:t>
      </w:r>
      <w:r w:rsidR="00352AFA" w:rsidRPr="009C337E">
        <w:rPr>
          <w:rFonts w:ascii="Arial" w:hAnsi="Arial" w:cs="Arial"/>
          <w:b/>
          <w:bCs/>
          <w:szCs w:val="18"/>
          <w:lang w:val="en-US" w:eastAsia="es-MX"/>
        </w:rPr>
        <w:t>he charge</w:t>
      </w:r>
      <w:r w:rsidR="009B597A" w:rsidRPr="009C337E">
        <w:rPr>
          <w:rFonts w:ascii="Arial" w:hAnsi="Arial" w:cs="Arial"/>
          <w:b/>
          <w:bCs/>
          <w:szCs w:val="18"/>
          <w:lang w:val="en-US" w:eastAsia="es-MX"/>
        </w:rPr>
        <w:t xml:space="preserve"> against her</w:t>
      </w:r>
      <w:r w:rsidR="00352AFA" w:rsidRPr="009C337E">
        <w:rPr>
          <w:rFonts w:ascii="Arial" w:hAnsi="Arial" w:cs="Arial"/>
          <w:b/>
          <w:bCs/>
          <w:szCs w:val="18"/>
          <w:lang w:val="en-US" w:eastAsia="es-MX"/>
        </w:rPr>
        <w:t xml:space="preserve"> of </w:t>
      </w:r>
      <w:r w:rsidR="00891527" w:rsidRPr="009C337E">
        <w:rPr>
          <w:rFonts w:ascii="Arial" w:hAnsi="Arial" w:cs="Arial"/>
          <w:b/>
          <w:bCs/>
          <w:szCs w:val="18"/>
          <w:lang w:val="en-US" w:eastAsia="es-MX"/>
        </w:rPr>
        <w:t>“picking quarrels and provoking trouble”</w:t>
      </w:r>
      <w:r w:rsidRPr="009C337E">
        <w:rPr>
          <w:rFonts w:ascii="Arial" w:hAnsi="Arial" w:cs="Arial"/>
          <w:b/>
          <w:bCs/>
          <w:szCs w:val="18"/>
          <w:lang w:val="en-US" w:eastAsia="es-MX"/>
        </w:rPr>
        <w:t xml:space="preserve"> stemmed from her COVID-19 reports from Wuhan that began in February 2020</w:t>
      </w:r>
      <w:r w:rsidR="00352AFA" w:rsidRPr="009C337E">
        <w:rPr>
          <w:rFonts w:ascii="Arial" w:hAnsi="Arial" w:cs="Arial"/>
          <w:b/>
          <w:bCs/>
          <w:szCs w:val="18"/>
          <w:lang w:val="en-US" w:eastAsia="es-MX"/>
        </w:rPr>
        <w:t xml:space="preserve">. </w:t>
      </w:r>
      <w:r w:rsidR="00383F94" w:rsidRPr="009C337E">
        <w:rPr>
          <w:rFonts w:ascii="Arial" w:hAnsi="Arial" w:cs="Arial"/>
          <w:b/>
          <w:bCs/>
          <w:szCs w:val="18"/>
          <w:lang w:val="en-US" w:eastAsia="es-MX"/>
        </w:rPr>
        <w:t xml:space="preserve">Zhang Zhan </w:t>
      </w:r>
      <w:r w:rsidR="000D7F2F" w:rsidRPr="009C337E">
        <w:rPr>
          <w:rFonts w:ascii="Arial" w:hAnsi="Arial" w:cs="Arial"/>
          <w:b/>
          <w:bCs/>
          <w:szCs w:val="18"/>
          <w:lang w:val="en-US" w:eastAsia="es-MX"/>
        </w:rPr>
        <w:t xml:space="preserve">has </w:t>
      </w:r>
      <w:r w:rsidR="0046021B" w:rsidRPr="009C337E">
        <w:rPr>
          <w:rFonts w:ascii="Arial" w:hAnsi="Arial" w:cs="Arial"/>
          <w:b/>
          <w:bCs/>
          <w:szCs w:val="18"/>
          <w:lang w:val="en-US" w:eastAsia="es-MX"/>
        </w:rPr>
        <w:t xml:space="preserve">suspended her hunger strike </w:t>
      </w:r>
      <w:r w:rsidR="009B597A" w:rsidRPr="009C337E">
        <w:rPr>
          <w:rFonts w:ascii="Arial" w:hAnsi="Arial" w:cs="Arial"/>
          <w:b/>
          <w:bCs/>
          <w:szCs w:val="18"/>
          <w:lang w:val="en-US" w:eastAsia="es-MX"/>
        </w:rPr>
        <w:t xml:space="preserve">to avoid having her legs shackled and her hands </w:t>
      </w:r>
      <w:r w:rsidR="00E265C4" w:rsidRPr="009C337E">
        <w:rPr>
          <w:rFonts w:ascii="Arial" w:hAnsi="Arial" w:cs="Arial"/>
          <w:b/>
          <w:bCs/>
          <w:szCs w:val="18"/>
          <w:lang w:val="en-US" w:eastAsia="es-MX"/>
        </w:rPr>
        <w:t>restrained</w:t>
      </w:r>
      <w:r w:rsidR="00A65A9A" w:rsidRPr="009C337E">
        <w:rPr>
          <w:rFonts w:ascii="Arial" w:hAnsi="Arial" w:cs="Arial"/>
          <w:b/>
          <w:bCs/>
          <w:szCs w:val="18"/>
          <w:lang w:val="en-US" w:eastAsia="es-MX"/>
        </w:rPr>
        <w:t xml:space="preserve"> by detention </w:t>
      </w:r>
      <w:proofErr w:type="spellStart"/>
      <w:r w:rsidR="00A65A9A" w:rsidRPr="009C337E">
        <w:rPr>
          <w:rFonts w:ascii="Arial" w:hAnsi="Arial" w:cs="Arial"/>
          <w:b/>
          <w:bCs/>
          <w:szCs w:val="18"/>
          <w:lang w:val="en-US" w:eastAsia="es-MX"/>
        </w:rPr>
        <w:t>centre</w:t>
      </w:r>
      <w:proofErr w:type="spellEnd"/>
      <w:r w:rsidR="00A65A9A" w:rsidRPr="009C337E">
        <w:rPr>
          <w:rFonts w:ascii="Arial" w:hAnsi="Arial" w:cs="Arial"/>
          <w:b/>
          <w:bCs/>
          <w:szCs w:val="18"/>
          <w:lang w:val="en-US" w:eastAsia="es-MX"/>
        </w:rPr>
        <w:t xml:space="preserve"> authorities</w:t>
      </w:r>
      <w:r w:rsidR="009B597A" w:rsidRPr="009C337E">
        <w:rPr>
          <w:rFonts w:ascii="Arial" w:hAnsi="Arial" w:cs="Arial"/>
          <w:b/>
          <w:bCs/>
          <w:szCs w:val="18"/>
          <w:lang w:val="en-US" w:eastAsia="es-MX"/>
        </w:rPr>
        <w:t>.</w:t>
      </w:r>
      <w:r w:rsidR="00CB02FE" w:rsidRPr="009C337E">
        <w:rPr>
          <w:rFonts w:ascii="Arial" w:hAnsi="Arial" w:cs="Arial"/>
          <w:b/>
          <w:bCs/>
          <w:szCs w:val="18"/>
          <w:lang w:val="en-US" w:eastAsia="es-MX"/>
        </w:rPr>
        <w:t xml:space="preserve"> </w:t>
      </w:r>
      <w:r w:rsidR="0046021B" w:rsidRPr="009C337E">
        <w:rPr>
          <w:rFonts w:ascii="Arial" w:hAnsi="Arial" w:cs="Arial"/>
          <w:b/>
          <w:bCs/>
          <w:szCs w:val="18"/>
          <w:lang w:val="en-US" w:eastAsia="es-MX"/>
        </w:rPr>
        <w:t>However</w:t>
      </w:r>
      <w:r w:rsidR="00364E06" w:rsidRPr="009C337E">
        <w:rPr>
          <w:rFonts w:ascii="Arial" w:hAnsi="Arial" w:cs="Arial"/>
          <w:b/>
          <w:bCs/>
          <w:szCs w:val="18"/>
          <w:lang w:val="en-US" w:eastAsia="es-MX"/>
        </w:rPr>
        <w:t>, t</w:t>
      </w:r>
      <w:r w:rsidR="000F723D" w:rsidRPr="009C337E">
        <w:rPr>
          <w:rFonts w:ascii="Arial" w:hAnsi="Arial" w:cs="Arial"/>
          <w:b/>
          <w:bCs/>
          <w:szCs w:val="18"/>
          <w:lang w:val="en-US" w:eastAsia="es-MX"/>
        </w:rPr>
        <w:t xml:space="preserve">here </w:t>
      </w:r>
      <w:r w:rsidR="0046021B" w:rsidRPr="009C337E">
        <w:rPr>
          <w:rFonts w:ascii="Arial" w:hAnsi="Arial" w:cs="Arial"/>
          <w:b/>
          <w:bCs/>
          <w:szCs w:val="18"/>
          <w:lang w:val="en-US" w:eastAsia="es-MX"/>
        </w:rPr>
        <w:t xml:space="preserve">remains </w:t>
      </w:r>
      <w:r w:rsidR="00A87F31" w:rsidRPr="009C337E">
        <w:rPr>
          <w:rFonts w:ascii="Arial" w:hAnsi="Arial" w:cs="Arial"/>
          <w:b/>
          <w:bCs/>
          <w:szCs w:val="18"/>
          <w:lang w:val="en-US" w:eastAsia="es-MX"/>
        </w:rPr>
        <w:t xml:space="preserve">grave fear </w:t>
      </w:r>
      <w:r w:rsidR="00001AE1" w:rsidRPr="009C337E">
        <w:rPr>
          <w:rFonts w:ascii="Arial" w:hAnsi="Arial" w:cs="Arial"/>
          <w:b/>
          <w:bCs/>
          <w:szCs w:val="18"/>
          <w:lang w:val="en-US" w:eastAsia="es-MX"/>
        </w:rPr>
        <w:t>that she might fac</w:t>
      </w:r>
      <w:r w:rsidR="00B512CD" w:rsidRPr="009C337E">
        <w:rPr>
          <w:rFonts w:ascii="Arial" w:hAnsi="Arial" w:cs="Arial"/>
          <w:b/>
          <w:bCs/>
          <w:szCs w:val="18"/>
          <w:lang w:val="en-US" w:eastAsia="es-MX"/>
        </w:rPr>
        <w:t xml:space="preserve">e further </w:t>
      </w:r>
      <w:r w:rsidR="00E667B9" w:rsidRPr="009C337E">
        <w:rPr>
          <w:rFonts w:ascii="Arial" w:hAnsi="Arial" w:cs="Arial"/>
          <w:b/>
          <w:bCs/>
          <w:szCs w:val="18"/>
          <w:lang w:val="en-US" w:eastAsia="es-MX"/>
        </w:rPr>
        <w:t xml:space="preserve">torture and other ill-treatment. </w:t>
      </w:r>
    </w:p>
    <w:p w14:paraId="2181F120" w14:textId="77777777" w:rsidR="00765F61" w:rsidRPr="00A7201E" w:rsidRDefault="00765F61" w:rsidP="00F542D3">
      <w:pPr>
        <w:spacing w:after="0"/>
        <w:ind w:left="-283"/>
        <w:rPr>
          <w:rFonts w:ascii="Arial" w:hAnsi="Arial" w:cs="Arial"/>
          <w:b/>
          <w:sz w:val="19"/>
          <w:szCs w:val="19"/>
          <w:lang w:eastAsia="es-MX"/>
        </w:rPr>
      </w:pPr>
    </w:p>
    <w:p w14:paraId="36727EB7" w14:textId="3634FB8C" w:rsidR="00F542D3" w:rsidRPr="00A7201E" w:rsidRDefault="00F542D3" w:rsidP="00F542D3">
      <w:pPr>
        <w:spacing w:after="0" w:line="240" w:lineRule="auto"/>
        <w:ind w:left="-283"/>
        <w:rPr>
          <w:rFonts w:ascii="Arial" w:hAnsi="Arial" w:cs="Arial"/>
          <w:b/>
          <w:color w:val="FF0000"/>
          <w:sz w:val="19"/>
          <w:szCs w:val="19"/>
          <w:lang w:eastAsia="es-MX"/>
        </w:rPr>
      </w:pPr>
      <w:r w:rsidRPr="00A7201E">
        <w:rPr>
          <w:rFonts w:ascii="Arial" w:hAnsi="Arial" w:cs="Arial"/>
          <w:b/>
          <w:color w:val="FF0000"/>
          <w:sz w:val="19"/>
          <w:szCs w:val="19"/>
          <w:lang w:eastAsia="es-MX"/>
        </w:rPr>
        <w:t>TAKE ACTION: WRITE AN APPEAL IN YOUR OWN WORDS OR USE THIS MODEL LETTER</w:t>
      </w:r>
    </w:p>
    <w:p w14:paraId="61741157" w14:textId="686572DE" w:rsidR="00F542D3" w:rsidRPr="00A7201E" w:rsidRDefault="00F542D3" w:rsidP="00F542D3">
      <w:pPr>
        <w:autoSpaceDE w:val="0"/>
        <w:autoSpaceDN w:val="0"/>
        <w:adjustRightInd w:val="0"/>
        <w:spacing w:after="0" w:line="240" w:lineRule="auto"/>
        <w:ind w:left="-283"/>
        <w:rPr>
          <w:rFonts w:cs="Arial"/>
          <w:sz w:val="19"/>
          <w:szCs w:val="19"/>
          <w:lang w:eastAsia="es-MX"/>
        </w:rPr>
      </w:pPr>
    </w:p>
    <w:p w14:paraId="13D63E9C" w14:textId="77777777" w:rsidR="001D1E11" w:rsidRPr="00F029BF" w:rsidRDefault="001D1E11" w:rsidP="001D1E11">
      <w:pPr>
        <w:spacing w:after="0" w:line="240" w:lineRule="auto"/>
        <w:ind w:left="-283"/>
        <w:jc w:val="right"/>
        <w:rPr>
          <w:b/>
          <w:bCs/>
        </w:rPr>
      </w:pPr>
      <w:r>
        <w:rPr>
          <w:b/>
          <w:bCs/>
        </w:rPr>
        <w:t>President of the People’s Republic of China Xi Jinping</w:t>
      </w:r>
    </w:p>
    <w:p w14:paraId="1D2CAE15" w14:textId="77777777" w:rsidR="001D1E11" w:rsidRPr="00452CB0" w:rsidRDefault="001D1E11" w:rsidP="001D1E11">
      <w:pPr>
        <w:spacing w:after="0" w:line="240" w:lineRule="auto"/>
        <w:ind w:left="-283"/>
        <w:jc w:val="right"/>
      </w:pPr>
      <w:r w:rsidRPr="00452CB0">
        <w:t>Zhongnanhai</w:t>
      </w:r>
    </w:p>
    <w:p w14:paraId="561F1313" w14:textId="7FD0037C" w:rsidR="001D1E11" w:rsidRDefault="001D1E11" w:rsidP="001D1E11">
      <w:pPr>
        <w:spacing w:after="0" w:line="240" w:lineRule="auto"/>
        <w:ind w:left="-283"/>
        <w:jc w:val="right"/>
      </w:pPr>
      <w:proofErr w:type="spellStart"/>
      <w:r>
        <w:t>Xichang</w:t>
      </w:r>
      <w:r w:rsidR="1D7C10E7">
        <w:t>’</w:t>
      </w:r>
      <w:r>
        <w:t>anjie</w:t>
      </w:r>
      <w:proofErr w:type="spellEnd"/>
      <w:r>
        <w:t xml:space="preserve"> </w:t>
      </w:r>
    </w:p>
    <w:p w14:paraId="012BA9A1" w14:textId="77777777" w:rsidR="001D1E11" w:rsidRDefault="001D1E11" w:rsidP="001D1E11">
      <w:pPr>
        <w:spacing w:after="0" w:line="240" w:lineRule="auto"/>
        <w:ind w:left="-283"/>
        <w:jc w:val="right"/>
      </w:pPr>
      <w:proofErr w:type="spellStart"/>
      <w:r w:rsidRPr="00452CB0">
        <w:t>Xichengqu</w:t>
      </w:r>
      <w:proofErr w:type="spellEnd"/>
      <w:r w:rsidRPr="00452CB0">
        <w:t>, Beijing Shi 100017</w:t>
      </w:r>
    </w:p>
    <w:p w14:paraId="03174448" w14:textId="58A814E7" w:rsidR="001D1E11" w:rsidRPr="00452CB0" w:rsidRDefault="001D1E11" w:rsidP="001D1E11">
      <w:pPr>
        <w:spacing w:after="0" w:line="240" w:lineRule="auto"/>
        <w:ind w:left="-283"/>
        <w:jc w:val="right"/>
      </w:pPr>
      <w:r>
        <w:t>People</w:t>
      </w:r>
      <w:r w:rsidR="15BE15B2">
        <w:t>’s</w:t>
      </w:r>
      <w:r>
        <w:t xml:space="preserve"> Republic of China</w:t>
      </w:r>
    </w:p>
    <w:p w14:paraId="2EA339E0" w14:textId="77777777" w:rsidR="001D1E11" w:rsidRDefault="001D1E11" w:rsidP="001D1E11">
      <w:pPr>
        <w:spacing w:after="0" w:line="240" w:lineRule="auto"/>
        <w:ind w:left="-283"/>
        <w:jc w:val="right"/>
      </w:pPr>
      <w:r w:rsidRPr="006B3517">
        <w:t xml:space="preserve">Fax: +86 </w:t>
      </w:r>
      <w:r w:rsidRPr="00452CB0">
        <w:t>10 6238 1025</w:t>
      </w:r>
    </w:p>
    <w:p w14:paraId="46F022CC" w14:textId="77777777" w:rsidR="001D1E11" w:rsidRDefault="001D1E11" w:rsidP="001D1E11">
      <w:pPr>
        <w:spacing w:after="0" w:line="240" w:lineRule="auto"/>
        <w:ind w:left="-283"/>
        <w:jc w:val="right"/>
      </w:pPr>
      <w:r w:rsidRPr="00452CB0">
        <w:t>Email: english@</w:t>
      </w:r>
      <w:r>
        <w:t>mail.gov.cn</w:t>
      </w:r>
    </w:p>
    <w:p w14:paraId="1852ABF0" w14:textId="77777777" w:rsidR="0021270B" w:rsidRPr="00A7201E" w:rsidRDefault="0021270B" w:rsidP="00F1166D">
      <w:pPr>
        <w:spacing w:after="0" w:line="240" w:lineRule="auto"/>
        <w:ind w:left="-283"/>
        <w:jc w:val="right"/>
        <w:rPr>
          <w:rFonts w:cs="Arial"/>
          <w:b/>
          <w:i/>
          <w:sz w:val="19"/>
          <w:szCs w:val="19"/>
        </w:rPr>
      </w:pPr>
    </w:p>
    <w:p w14:paraId="1A21727F" w14:textId="2808E53F" w:rsidR="002409A0" w:rsidRPr="00A7201E" w:rsidRDefault="002409A0" w:rsidP="002409A0">
      <w:pPr>
        <w:spacing w:after="0" w:line="240" w:lineRule="auto"/>
        <w:ind w:left="-283"/>
        <w:jc w:val="right"/>
        <w:rPr>
          <w:rFonts w:cs="Arial"/>
          <w:i/>
          <w:sz w:val="19"/>
          <w:szCs w:val="19"/>
        </w:rPr>
      </w:pPr>
    </w:p>
    <w:p w14:paraId="32D7B15B" w14:textId="1B09F27D" w:rsidR="008C5A22" w:rsidRPr="00A7201E" w:rsidRDefault="002409A0" w:rsidP="008C5A22">
      <w:pPr>
        <w:spacing w:after="0" w:line="240" w:lineRule="auto"/>
        <w:ind w:left="-283"/>
        <w:rPr>
          <w:rFonts w:cs="Arial"/>
          <w:i/>
          <w:sz w:val="19"/>
          <w:szCs w:val="19"/>
        </w:rPr>
      </w:pPr>
      <w:r w:rsidRPr="00A7201E">
        <w:rPr>
          <w:rFonts w:cs="Arial"/>
          <w:i/>
          <w:sz w:val="19"/>
          <w:szCs w:val="19"/>
        </w:rPr>
        <w:t>D</w:t>
      </w:r>
      <w:r w:rsidR="00834CB5" w:rsidRPr="00A7201E">
        <w:rPr>
          <w:rFonts w:cs="Arial"/>
          <w:i/>
          <w:sz w:val="19"/>
          <w:szCs w:val="19"/>
        </w:rPr>
        <w:t xml:space="preserve">ear </w:t>
      </w:r>
      <w:r w:rsidR="001D1E11">
        <w:rPr>
          <w:rFonts w:cs="Arial"/>
          <w:i/>
          <w:sz w:val="19"/>
          <w:szCs w:val="19"/>
        </w:rPr>
        <w:t>President Xi</w:t>
      </w:r>
      <w:r w:rsidR="003871D9" w:rsidRPr="00A7201E">
        <w:rPr>
          <w:rFonts w:cs="Arial"/>
          <w:i/>
          <w:sz w:val="19"/>
          <w:szCs w:val="19"/>
        </w:rPr>
        <w:t>:</w:t>
      </w:r>
      <w:r w:rsidR="00834CB5" w:rsidRPr="00A7201E">
        <w:rPr>
          <w:rFonts w:cs="Arial"/>
          <w:i/>
          <w:sz w:val="19"/>
          <w:szCs w:val="19"/>
        </w:rPr>
        <w:t xml:space="preserve"> </w:t>
      </w:r>
    </w:p>
    <w:p w14:paraId="76ED76EC" w14:textId="77777777" w:rsidR="008C5A22" w:rsidRPr="00A7201E" w:rsidRDefault="008C5A22" w:rsidP="008C5A22">
      <w:pPr>
        <w:spacing w:after="0" w:line="240" w:lineRule="auto"/>
        <w:ind w:left="-283"/>
        <w:rPr>
          <w:rFonts w:cs="Arial"/>
          <w:i/>
          <w:sz w:val="19"/>
          <w:szCs w:val="19"/>
        </w:rPr>
      </w:pPr>
    </w:p>
    <w:p w14:paraId="38B79285" w14:textId="7C7CC2A3" w:rsidR="00891527" w:rsidRDefault="00C22B6A" w:rsidP="5618B1AE">
      <w:pPr>
        <w:spacing w:after="0" w:line="240" w:lineRule="auto"/>
        <w:ind w:left="-283"/>
        <w:jc w:val="both"/>
        <w:rPr>
          <w:rFonts w:eastAsiaTheme="minorEastAsia" w:cs="Arial"/>
          <w:i/>
          <w:iCs/>
          <w:sz w:val="19"/>
          <w:szCs w:val="19"/>
          <w:lang w:eastAsia="zh-CN"/>
        </w:rPr>
      </w:pPr>
      <w:r w:rsidRPr="5618B1AE">
        <w:rPr>
          <w:rFonts w:cs="Arial"/>
          <w:i/>
          <w:iCs/>
          <w:sz w:val="19"/>
          <w:szCs w:val="19"/>
        </w:rPr>
        <w:t>I am writing to</w:t>
      </w:r>
      <w:r w:rsidR="0018288C" w:rsidRPr="5618B1AE">
        <w:rPr>
          <w:rFonts w:cs="Arial"/>
          <w:i/>
          <w:iCs/>
          <w:sz w:val="19"/>
          <w:szCs w:val="19"/>
        </w:rPr>
        <w:t xml:space="preserve"> </w:t>
      </w:r>
      <w:r w:rsidRPr="5618B1AE">
        <w:rPr>
          <w:rFonts w:cs="Arial"/>
          <w:i/>
          <w:iCs/>
          <w:sz w:val="19"/>
          <w:szCs w:val="19"/>
        </w:rPr>
        <w:t xml:space="preserve">express </w:t>
      </w:r>
      <w:r w:rsidR="00891527" w:rsidRPr="5618B1AE">
        <w:rPr>
          <w:rFonts w:cs="Arial"/>
          <w:i/>
          <w:iCs/>
          <w:sz w:val="19"/>
          <w:szCs w:val="19"/>
        </w:rPr>
        <w:t xml:space="preserve">grave </w:t>
      </w:r>
      <w:r w:rsidRPr="5618B1AE">
        <w:rPr>
          <w:rFonts w:cs="Arial"/>
          <w:i/>
          <w:iCs/>
          <w:sz w:val="19"/>
          <w:szCs w:val="19"/>
        </w:rPr>
        <w:t xml:space="preserve">concern </w:t>
      </w:r>
      <w:r w:rsidR="002D22A2" w:rsidRPr="5618B1AE">
        <w:rPr>
          <w:rFonts w:cs="Arial"/>
          <w:i/>
          <w:iCs/>
          <w:sz w:val="19"/>
          <w:szCs w:val="19"/>
        </w:rPr>
        <w:t xml:space="preserve">about </w:t>
      </w:r>
      <w:r w:rsidR="00F1166D" w:rsidRPr="5618B1AE">
        <w:rPr>
          <w:rFonts w:cs="Arial"/>
          <w:i/>
          <w:iCs/>
          <w:sz w:val="19"/>
          <w:szCs w:val="19"/>
        </w:rPr>
        <w:t xml:space="preserve">citizen journalist </w:t>
      </w:r>
      <w:r w:rsidR="00F1166D" w:rsidRPr="5618B1AE">
        <w:rPr>
          <w:rFonts w:cs="Arial"/>
          <w:b/>
          <w:bCs/>
          <w:i/>
          <w:iCs/>
          <w:sz w:val="19"/>
          <w:szCs w:val="19"/>
        </w:rPr>
        <w:t>Zhang Zhan (</w:t>
      </w:r>
      <w:r w:rsidR="00F1166D" w:rsidRPr="5618B1AE">
        <w:rPr>
          <w:rFonts w:eastAsiaTheme="minorEastAsia" w:cs="Arial"/>
          <w:b/>
          <w:bCs/>
          <w:i/>
          <w:iCs/>
          <w:sz w:val="19"/>
          <w:szCs w:val="19"/>
          <w:lang w:eastAsia="zh-CN"/>
        </w:rPr>
        <w:t>张展</w:t>
      </w:r>
      <w:r w:rsidR="00F1166D" w:rsidRPr="5618B1AE">
        <w:rPr>
          <w:rFonts w:eastAsiaTheme="minorEastAsia" w:cs="Arial"/>
          <w:b/>
          <w:bCs/>
          <w:i/>
          <w:iCs/>
          <w:sz w:val="19"/>
          <w:szCs w:val="19"/>
          <w:lang w:eastAsia="zh-CN"/>
        </w:rPr>
        <w:t>)</w:t>
      </w:r>
      <w:r w:rsidR="00FF1271" w:rsidRPr="5618B1AE">
        <w:rPr>
          <w:rFonts w:eastAsiaTheme="minorEastAsia" w:cs="Arial"/>
          <w:i/>
          <w:iCs/>
          <w:sz w:val="19"/>
          <w:szCs w:val="19"/>
          <w:lang w:eastAsia="zh-CN"/>
        </w:rPr>
        <w:t>, who</w:t>
      </w:r>
      <w:r w:rsidR="00005524" w:rsidRPr="5618B1AE">
        <w:rPr>
          <w:rFonts w:eastAsiaTheme="minorEastAsia" w:cs="Arial"/>
          <w:i/>
          <w:iCs/>
          <w:sz w:val="19"/>
          <w:szCs w:val="19"/>
          <w:lang w:eastAsia="zh-CN"/>
        </w:rPr>
        <w:t xml:space="preserve"> </w:t>
      </w:r>
      <w:r w:rsidR="009B597A">
        <w:rPr>
          <w:rFonts w:eastAsiaTheme="minorEastAsia" w:cs="Arial"/>
          <w:i/>
          <w:iCs/>
          <w:sz w:val="19"/>
          <w:szCs w:val="19"/>
          <w:lang w:eastAsia="zh-CN"/>
        </w:rPr>
        <w:t xml:space="preserve">was </w:t>
      </w:r>
      <w:r w:rsidR="005368DD" w:rsidRPr="5618B1AE">
        <w:rPr>
          <w:rFonts w:eastAsiaTheme="minorEastAsia" w:cs="Arial"/>
          <w:i/>
          <w:iCs/>
          <w:sz w:val="19"/>
          <w:szCs w:val="19"/>
          <w:lang w:eastAsia="zh-CN"/>
        </w:rPr>
        <w:t>sentenced to four years</w:t>
      </w:r>
      <w:r w:rsidR="58AB075D" w:rsidRPr="5618B1AE">
        <w:rPr>
          <w:rFonts w:eastAsiaTheme="minorEastAsia" w:cs="Arial"/>
          <w:i/>
          <w:iCs/>
          <w:sz w:val="19"/>
          <w:szCs w:val="19"/>
          <w:lang w:eastAsia="zh-CN"/>
        </w:rPr>
        <w:t>’</w:t>
      </w:r>
      <w:r w:rsidR="005368DD" w:rsidRPr="5618B1AE">
        <w:rPr>
          <w:rFonts w:eastAsiaTheme="minorEastAsia" w:cs="Arial"/>
          <w:i/>
          <w:iCs/>
          <w:sz w:val="19"/>
          <w:szCs w:val="19"/>
          <w:lang w:eastAsia="zh-CN"/>
        </w:rPr>
        <w:t xml:space="preserve"> imprisonment by </w:t>
      </w:r>
      <w:r w:rsidR="009B597A">
        <w:rPr>
          <w:rFonts w:eastAsiaTheme="minorEastAsia" w:cs="Arial"/>
          <w:i/>
          <w:iCs/>
          <w:sz w:val="19"/>
          <w:szCs w:val="19"/>
          <w:lang w:eastAsia="zh-CN"/>
        </w:rPr>
        <w:t xml:space="preserve">the </w:t>
      </w:r>
      <w:r w:rsidR="005368DD" w:rsidRPr="5618B1AE">
        <w:rPr>
          <w:rFonts w:eastAsiaTheme="minorEastAsia" w:cs="Arial"/>
          <w:i/>
          <w:iCs/>
          <w:sz w:val="19"/>
          <w:szCs w:val="19"/>
          <w:lang w:eastAsia="zh-CN"/>
        </w:rPr>
        <w:t>Pudong New Di</w:t>
      </w:r>
      <w:r w:rsidR="005D0FB9" w:rsidRPr="5618B1AE">
        <w:rPr>
          <w:rFonts w:eastAsiaTheme="minorEastAsia" w:cs="Arial"/>
          <w:i/>
          <w:iCs/>
          <w:sz w:val="19"/>
          <w:szCs w:val="19"/>
          <w:lang w:eastAsia="zh-CN"/>
        </w:rPr>
        <w:t xml:space="preserve">strict People’s Court </w:t>
      </w:r>
      <w:r w:rsidR="00BD030C" w:rsidRPr="5618B1AE">
        <w:rPr>
          <w:rFonts w:eastAsiaTheme="minorEastAsia" w:cs="Arial"/>
          <w:i/>
          <w:iCs/>
          <w:sz w:val="19"/>
          <w:szCs w:val="19"/>
          <w:lang w:eastAsia="zh-CN"/>
        </w:rPr>
        <w:t xml:space="preserve">on </w:t>
      </w:r>
      <w:r w:rsidR="00E3081F" w:rsidRPr="5618B1AE">
        <w:rPr>
          <w:rFonts w:eastAsiaTheme="minorEastAsia" w:cs="Arial"/>
          <w:i/>
          <w:iCs/>
          <w:sz w:val="19"/>
          <w:szCs w:val="19"/>
          <w:lang w:eastAsia="zh-CN"/>
        </w:rPr>
        <w:t>28 December 2020</w:t>
      </w:r>
      <w:r w:rsidR="0055663A" w:rsidRPr="5618B1AE">
        <w:rPr>
          <w:rFonts w:eastAsiaTheme="minorEastAsia" w:cs="Arial"/>
          <w:i/>
          <w:iCs/>
          <w:sz w:val="19"/>
          <w:szCs w:val="19"/>
          <w:lang w:eastAsia="zh-CN"/>
        </w:rPr>
        <w:t xml:space="preserve"> </w:t>
      </w:r>
      <w:r w:rsidR="009B597A">
        <w:rPr>
          <w:rFonts w:eastAsiaTheme="minorEastAsia" w:cs="Arial"/>
          <w:i/>
          <w:iCs/>
          <w:sz w:val="19"/>
          <w:szCs w:val="19"/>
          <w:lang w:eastAsia="zh-CN"/>
        </w:rPr>
        <w:t xml:space="preserve">for </w:t>
      </w:r>
      <w:r w:rsidR="0055663A" w:rsidRPr="5618B1AE">
        <w:rPr>
          <w:rFonts w:eastAsiaTheme="minorEastAsia" w:cs="Arial"/>
          <w:i/>
          <w:iCs/>
          <w:sz w:val="19"/>
          <w:szCs w:val="19"/>
          <w:lang w:eastAsia="zh-CN"/>
        </w:rPr>
        <w:t>“picking quarrels and provoking trouble”</w:t>
      </w:r>
      <w:r w:rsidR="001E7990" w:rsidRPr="5618B1AE">
        <w:rPr>
          <w:rFonts w:eastAsiaTheme="minorEastAsia" w:cs="Arial"/>
          <w:i/>
          <w:iCs/>
          <w:sz w:val="19"/>
          <w:szCs w:val="19"/>
          <w:lang w:eastAsia="zh-CN"/>
        </w:rPr>
        <w:t xml:space="preserve"> </w:t>
      </w:r>
      <w:r w:rsidR="00613FF0" w:rsidRPr="5618B1AE">
        <w:rPr>
          <w:rFonts w:eastAsiaTheme="minorEastAsia" w:cs="Arial"/>
          <w:i/>
          <w:iCs/>
          <w:sz w:val="19"/>
          <w:szCs w:val="19"/>
          <w:lang w:eastAsia="zh-CN"/>
        </w:rPr>
        <w:t>(</w:t>
      </w:r>
      <w:proofErr w:type="spellStart"/>
      <w:r w:rsidR="00613FF0" w:rsidRPr="5618B1AE">
        <w:rPr>
          <w:rFonts w:eastAsia="Microsoft YaHei" w:cs="Microsoft YaHei"/>
          <w:sz w:val="19"/>
          <w:szCs w:val="19"/>
        </w:rPr>
        <w:t>寻</w:t>
      </w:r>
      <w:r w:rsidR="00613FF0" w:rsidRPr="5618B1AE">
        <w:rPr>
          <w:rFonts w:cs="MS Mincho"/>
          <w:sz w:val="19"/>
          <w:szCs w:val="19"/>
        </w:rPr>
        <w:t>衅</w:t>
      </w:r>
      <w:r w:rsidR="00613FF0" w:rsidRPr="5618B1AE">
        <w:rPr>
          <w:rFonts w:cs="MS Mincho"/>
          <w:i/>
          <w:iCs/>
          <w:sz w:val="19"/>
          <w:szCs w:val="19"/>
        </w:rPr>
        <w:t>滋事</w:t>
      </w:r>
      <w:r w:rsidR="00613FF0" w:rsidRPr="5618B1AE">
        <w:rPr>
          <w:rFonts w:eastAsia="Microsoft YaHei" w:cs="Microsoft YaHei"/>
          <w:i/>
          <w:iCs/>
          <w:sz w:val="19"/>
          <w:szCs w:val="19"/>
        </w:rPr>
        <w:t>罪</w:t>
      </w:r>
      <w:proofErr w:type="spellEnd"/>
      <w:r w:rsidR="00613FF0" w:rsidRPr="5618B1AE">
        <w:rPr>
          <w:rFonts w:eastAsia="Microsoft YaHei" w:cs="Microsoft YaHei"/>
          <w:i/>
          <w:iCs/>
          <w:sz w:val="19"/>
          <w:szCs w:val="19"/>
        </w:rPr>
        <w:t>)</w:t>
      </w:r>
      <w:r w:rsidR="00E3081F" w:rsidRPr="5618B1AE">
        <w:rPr>
          <w:rFonts w:eastAsiaTheme="minorEastAsia" w:cs="Arial"/>
          <w:i/>
          <w:iCs/>
          <w:sz w:val="19"/>
          <w:szCs w:val="19"/>
          <w:lang w:eastAsia="zh-CN"/>
        </w:rPr>
        <w:t>.</w:t>
      </w:r>
      <w:r w:rsidR="00E161EA" w:rsidRPr="5618B1AE">
        <w:rPr>
          <w:rFonts w:eastAsiaTheme="minorEastAsia" w:cs="Arial"/>
          <w:i/>
          <w:iCs/>
          <w:sz w:val="19"/>
          <w:szCs w:val="19"/>
          <w:lang w:eastAsia="zh-CN"/>
        </w:rPr>
        <w:t xml:space="preserve"> </w:t>
      </w:r>
      <w:r w:rsidR="008E7A7D">
        <w:rPr>
          <w:rFonts w:eastAsiaTheme="minorEastAsia" w:cs="Arial"/>
          <w:i/>
          <w:iCs/>
          <w:sz w:val="19"/>
          <w:szCs w:val="19"/>
          <w:lang w:eastAsia="zh-CN"/>
        </w:rPr>
        <w:t xml:space="preserve">Zhang Zhan has been arbitrarily detained since May 2020 and </w:t>
      </w:r>
      <w:r w:rsidR="006B0BCF">
        <w:rPr>
          <w:rFonts w:eastAsiaTheme="minorEastAsia" w:cs="Arial"/>
          <w:i/>
          <w:iCs/>
          <w:sz w:val="19"/>
          <w:szCs w:val="19"/>
          <w:lang w:eastAsia="zh-CN"/>
        </w:rPr>
        <w:t>has</w:t>
      </w:r>
      <w:r w:rsidR="008E7A7D">
        <w:rPr>
          <w:rFonts w:eastAsiaTheme="minorEastAsia" w:cs="Arial"/>
          <w:i/>
          <w:iCs/>
          <w:sz w:val="19"/>
          <w:szCs w:val="19"/>
          <w:lang w:eastAsia="zh-CN"/>
        </w:rPr>
        <w:t xml:space="preserve"> now </w:t>
      </w:r>
      <w:r w:rsidR="006B0BCF">
        <w:rPr>
          <w:rFonts w:eastAsiaTheme="minorEastAsia" w:cs="Arial"/>
          <w:i/>
          <w:iCs/>
          <w:sz w:val="19"/>
          <w:szCs w:val="19"/>
          <w:lang w:eastAsia="zh-CN"/>
        </w:rPr>
        <w:t xml:space="preserve">been </w:t>
      </w:r>
      <w:r w:rsidR="008E7A7D">
        <w:rPr>
          <w:rFonts w:eastAsiaTheme="minorEastAsia" w:cs="Arial"/>
          <w:i/>
          <w:iCs/>
          <w:sz w:val="19"/>
          <w:szCs w:val="19"/>
          <w:lang w:eastAsia="zh-CN"/>
        </w:rPr>
        <w:t xml:space="preserve">found guilty simply for exercising her rights to freedom of opinion and expression, as enshrined in Article 19 of the </w:t>
      </w:r>
      <w:hyperlink r:id="rId11" w:history="1">
        <w:r w:rsidR="008E7A7D" w:rsidRPr="008E7A7D">
          <w:rPr>
            <w:rStyle w:val="Hyperlink"/>
            <w:rFonts w:eastAsiaTheme="minorEastAsia" w:cs="Arial"/>
            <w:i/>
            <w:iCs/>
            <w:sz w:val="19"/>
            <w:szCs w:val="19"/>
            <w:lang w:eastAsia="zh-CN"/>
          </w:rPr>
          <w:t>Universal Declaration of Human Rights</w:t>
        </w:r>
      </w:hyperlink>
      <w:r w:rsidR="008E7A7D">
        <w:rPr>
          <w:rFonts w:eastAsiaTheme="minorEastAsia" w:cs="Arial"/>
          <w:i/>
          <w:iCs/>
          <w:sz w:val="19"/>
          <w:szCs w:val="19"/>
          <w:lang w:eastAsia="zh-CN"/>
        </w:rPr>
        <w:t xml:space="preserve">. </w:t>
      </w:r>
      <w:r w:rsidR="00BD41D2">
        <w:rPr>
          <w:rFonts w:eastAsiaTheme="minorEastAsia" w:cs="Arial"/>
          <w:i/>
          <w:iCs/>
          <w:sz w:val="19"/>
          <w:szCs w:val="19"/>
          <w:lang w:eastAsia="zh-CN"/>
        </w:rPr>
        <w:t xml:space="preserve">Given the fact that she was </w:t>
      </w:r>
      <w:r w:rsidR="00C17695">
        <w:rPr>
          <w:rFonts w:eastAsiaTheme="minorEastAsia" w:cs="Arial"/>
          <w:i/>
          <w:iCs/>
          <w:sz w:val="19"/>
          <w:szCs w:val="19"/>
          <w:lang w:eastAsia="zh-CN"/>
        </w:rPr>
        <w:t xml:space="preserve">previously </w:t>
      </w:r>
      <w:r w:rsidR="00BD41D2">
        <w:rPr>
          <w:rFonts w:eastAsiaTheme="minorEastAsia" w:cs="Arial"/>
          <w:i/>
          <w:iCs/>
          <w:sz w:val="19"/>
          <w:szCs w:val="19"/>
          <w:lang w:eastAsia="zh-CN"/>
        </w:rPr>
        <w:t xml:space="preserve">subject to torture and other ill-treatment, there is grave fear that she might face further torture and other ill-treatment. </w:t>
      </w:r>
    </w:p>
    <w:p w14:paraId="6D02EB93" w14:textId="77777777" w:rsidR="007B0DD3" w:rsidRDefault="007B0DD3" w:rsidP="00930D33">
      <w:pPr>
        <w:spacing w:after="0" w:line="240" w:lineRule="auto"/>
        <w:ind w:left="-283"/>
        <w:jc w:val="both"/>
        <w:rPr>
          <w:rFonts w:asciiTheme="minorHAnsi" w:hAnsiTheme="minorHAnsi" w:cstheme="minorBidi"/>
        </w:rPr>
      </w:pPr>
    </w:p>
    <w:p w14:paraId="00C9FC65" w14:textId="49D2EEB9" w:rsidR="00475AB7" w:rsidRDefault="008B26FA">
      <w:pPr>
        <w:spacing w:after="0" w:line="240" w:lineRule="auto"/>
        <w:ind w:left="-283"/>
        <w:jc w:val="both"/>
        <w:rPr>
          <w:rFonts w:cs="Arial"/>
          <w:i/>
          <w:iCs/>
          <w:sz w:val="19"/>
          <w:szCs w:val="19"/>
        </w:rPr>
      </w:pPr>
      <w:r w:rsidRPr="008B26FA">
        <w:rPr>
          <w:rFonts w:cs="Arial"/>
          <w:i/>
          <w:iCs/>
          <w:sz w:val="19"/>
          <w:szCs w:val="19"/>
        </w:rPr>
        <w:t xml:space="preserve">Zhang Zhan </w:t>
      </w:r>
      <w:r w:rsidR="001F0054">
        <w:rPr>
          <w:rFonts w:cs="Arial"/>
          <w:i/>
          <w:iCs/>
          <w:sz w:val="19"/>
          <w:szCs w:val="19"/>
        </w:rPr>
        <w:t>travelled to Wuhan in February 2020 to report on the COVID-19 outbreak there</w:t>
      </w:r>
      <w:r w:rsidR="00094087">
        <w:rPr>
          <w:rFonts w:cs="Arial"/>
          <w:i/>
          <w:iCs/>
          <w:sz w:val="19"/>
          <w:szCs w:val="19"/>
        </w:rPr>
        <w:t xml:space="preserve">. She reported detention of independent reporters, as well as the harassment of victims’ family members. </w:t>
      </w:r>
      <w:r w:rsidR="007B7D0E">
        <w:rPr>
          <w:rFonts w:cs="Arial"/>
          <w:i/>
          <w:iCs/>
          <w:sz w:val="19"/>
          <w:szCs w:val="19"/>
        </w:rPr>
        <w:t>After her detention, s</w:t>
      </w:r>
      <w:r w:rsidR="00683E4C">
        <w:rPr>
          <w:rFonts w:cs="Arial"/>
          <w:i/>
          <w:iCs/>
          <w:sz w:val="19"/>
          <w:szCs w:val="19"/>
        </w:rPr>
        <w:t xml:space="preserve">he </w:t>
      </w:r>
      <w:r w:rsidR="007B7D0E">
        <w:rPr>
          <w:rFonts w:cs="Arial"/>
          <w:i/>
          <w:iCs/>
          <w:sz w:val="19"/>
          <w:szCs w:val="19"/>
        </w:rPr>
        <w:t xml:space="preserve">chose </w:t>
      </w:r>
      <w:r w:rsidR="00683E4C">
        <w:rPr>
          <w:rFonts w:cs="Arial"/>
          <w:i/>
          <w:iCs/>
          <w:sz w:val="19"/>
          <w:szCs w:val="19"/>
        </w:rPr>
        <w:t xml:space="preserve">to </w:t>
      </w:r>
      <w:r w:rsidR="007B7D0E">
        <w:rPr>
          <w:rFonts w:cs="Arial"/>
          <w:i/>
          <w:iCs/>
          <w:sz w:val="19"/>
          <w:szCs w:val="19"/>
        </w:rPr>
        <w:t xml:space="preserve">carry out a </w:t>
      </w:r>
      <w:r w:rsidR="00683E4C">
        <w:rPr>
          <w:rFonts w:cs="Arial"/>
          <w:i/>
          <w:iCs/>
          <w:sz w:val="19"/>
          <w:szCs w:val="19"/>
        </w:rPr>
        <w:t xml:space="preserve">hunger strike </w:t>
      </w:r>
      <w:r w:rsidR="007B7D0E">
        <w:rPr>
          <w:rFonts w:cs="Arial"/>
          <w:i/>
          <w:iCs/>
          <w:sz w:val="19"/>
          <w:szCs w:val="19"/>
        </w:rPr>
        <w:t xml:space="preserve">to </w:t>
      </w:r>
      <w:r w:rsidR="00683E4C">
        <w:rPr>
          <w:rFonts w:cs="Arial"/>
          <w:i/>
          <w:iCs/>
          <w:sz w:val="19"/>
          <w:szCs w:val="19"/>
        </w:rPr>
        <w:t xml:space="preserve">protest </w:t>
      </w:r>
      <w:r w:rsidR="000343F6">
        <w:rPr>
          <w:rFonts w:cs="Arial"/>
          <w:i/>
          <w:iCs/>
          <w:sz w:val="19"/>
          <w:szCs w:val="19"/>
        </w:rPr>
        <w:t xml:space="preserve">her detention and assert her innocence. </w:t>
      </w:r>
      <w:r w:rsidR="007B7D0E">
        <w:rPr>
          <w:rFonts w:cs="Arial"/>
          <w:i/>
          <w:iCs/>
          <w:sz w:val="19"/>
          <w:szCs w:val="19"/>
        </w:rPr>
        <w:t xml:space="preserve">As a result, </w:t>
      </w:r>
      <w:r w:rsidR="00AB0478">
        <w:rPr>
          <w:rFonts w:cs="Arial"/>
          <w:i/>
          <w:iCs/>
          <w:sz w:val="19"/>
          <w:szCs w:val="19"/>
        </w:rPr>
        <w:t xml:space="preserve">the detention centre </w:t>
      </w:r>
      <w:r w:rsidR="007B7D0E">
        <w:rPr>
          <w:rFonts w:cs="Arial"/>
          <w:i/>
          <w:iCs/>
          <w:sz w:val="19"/>
          <w:szCs w:val="19"/>
        </w:rPr>
        <w:t xml:space="preserve">authorities </w:t>
      </w:r>
      <w:r w:rsidR="00AB0478">
        <w:rPr>
          <w:rFonts w:cs="Arial"/>
          <w:i/>
          <w:iCs/>
          <w:sz w:val="19"/>
          <w:szCs w:val="19"/>
        </w:rPr>
        <w:t>reportedly force-fed her against her will</w:t>
      </w:r>
      <w:r w:rsidR="007B7D0E">
        <w:rPr>
          <w:rFonts w:cs="Arial"/>
          <w:i/>
          <w:iCs/>
          <w:sz w:val="19"/>
          <w:szCs w:val="19"/>
        </w:rPr>
        <w:t xml:space="preserve"> and </w:t>
      </w:r>
      <w:r w:rsidR="00EF1206">
        <w:rPr>
          <w:rFonts w:cs="Arial"/>
          <w:i/>
          <w:iCs/>
          <w:sz w:val="19"/>
          <w:szCs w:val="19"/>
        </w:rPr>
        <w:t xml:space="preserve">made </w:t>
      </w:r>
      <w:r w:rsidR="007B7D0E">
        <w:rPr>
          <w:rFonts w:cs="Arial"/>
          <w:i/>
          <w:iCs/>
          <w:sz w:val="19"/>
          <w:szCs w:val="19"/>
        </w:rPr>
        <w:t>her</w:t>
      </w:r>
      <w:r w:rsidR="00EF1206">
        <w:rPr>
          <w:rFonts w:cs="Arial"/>
          <w:i/>
          <w:iCs/>
          <w:sz w:val="19"/>
          <w:szCs w:val="19"/>
        </w:rPr>
        <w:t xml:space="preserve"> wear leg shackles and hand</w:t>
      </w:r>
      <w:r w:rsidR="00AA4AAC">
        <w:rPr>
          <w:rFonts w:cs="Arial"/>
          <w:i/>
          <w:iCs/>
          <w:sz w:val="19"/>
          <w:szCs w:val="19"/>
        </w:rPr>
        <w:t xml:space="preserve"> restraint</w:t>
      </w:r>
      <w:r w:rsidR="00EF1206">
        <w:rPr>
          <w:rFonts w:cs="Arial"/>
          <w:i/>
          <w:iCs/>
          <w:sz w:val="19"/>
          <w:szCs w:val="19"/>
        </w:rPr>
        <w:t xml:space="preserve">s </w:t>
      </w:r>
      <w:r w:rsidR="001428FD">
        <w:rPr>
          <w:rFonts w:cs="Arial"/>
          <w:i/>
          <w:iCs/>
          <w:sz w:val="19"/>
          <w:szCs w:val="19"/>
        </w:rPr>
        <w:t>24 hours a day for more than three months.</w:t>
      </w:r>
      <w:r w:rsidR="001006C2">
        <w:rPr>
          <w:rFonts w:cs="Arial"/>
          <w:i/>
          <w:iCs/>
          <w:sz w:val="19"/>
          <w:szCs w:val="19"/>
        </w:rPr>
        <w:t xml:space="preserve"> </w:t>
      </w:r>
    </w:p>
    <w:p w14:paraId="54890078" w14:textId="77777777" w:rsidR="00475AB7" w:rsidRDefault="00475AB7" w:rsidP="000343F6">
      <w:pPr>
        <w:spacing w:after="0" w:line="240" w:lineRule="auto"/>
        <w:ind w:left="-283"/>
        <w:jc w:val="both"/>
        <w:rPr>
          <w:rFonts w:cs="Arial"/>
          <w:i/>
          <w:iCs/>
          <w:sz w:val="19"/>
          <w:szCs w:val="19"/>
        </w:rPr>
      </w:pPr>
    </w:p>
    <w:p w14:paraId="0A042101" w14:textId="66D37AAA" w:rsidR="00852856" w:rsidRDefault="00AA4AAC" w:rsidP="3750789E">
      <w:pPr>
        <w:spacing w:after="0" w:line="240" w:lineRule="auto"/>
        <w:ind w:left="-283"/>
        <w:jc w:val="both"/>
        <w:rPr>
          <w:rFonts w:cs="Arial"/>
          <w:i/>
          <w:iCs/>
          <w:sz w:val="19"/>
          <w:szCs w:val="19"/>
        </w:rPr>
      </w:pPr>
      <w:r>
        <w:rPr>
          <w:rFonts w:cs="Arial"/>
          <w:i/>
          <w:iCs/>
          <w:sz w:val="19"/>
          <w:szCs w:val="19"/>
        </w:rPr>
        <w:t xml:space="preserve">Instead of </w:t>
      </w:r>
      <w:r w:rsidR="003F5F89">
        <w:rPr>
          <w:rFonts w:cs="Arial"/>
          <w:i/>
          <w:iCs/>
          <w:sz w:val="19"/>
          <w:szCs w:val="19"/>
        </w:rPr>
        <w:t xml:space="preserve">respecting </w:t>
      </w:r>
      <w:r w:rsidR="00742D46" w:rsidRPr="00C9399D">
        <w:rPr>
          <w:i/>
          <w:iCs/>
        </w:rPr>
        <w:t>Zhang Zhan</w:t>
      </w:r>
      <w:r w:rsidR="003F5F89">
        <w:rPr>
          <w:i/>
          <w:iCs/>
        </w:rPr>
        <w:t>’s</w:t>
      </w:r>
      <w:r w:rsidR="00742D46" w:rsidRPr="00C9399D">
        <w:rPr>
          <w:i/>
          <w:iCs/>
        </w:rPr>
        <w:t xml:space="preserve"> right to express her opinion </w:t>
      </w:r>
      <w:r w:rsidR="00E33868" w:rsidRPr="00C9399D">
        <w:rPr>
          <w:i/>
          <w:iCs/>
        </w:rPr>
        <w:t xml:space="preserve">and </w:t>
      </w:r>
      <w:r w:rsidR="00104619">
        <w:rPr>
          <w:i/>
          <w:iCs/>
        </w:rPr>
        <w:t xml:space="preserve">her </w:t>
      </w:r>
      <w:r w:rsidR="00E33868" w:rsidRPr="00C9399D">
        <w:rPr>
          <w:i/>
          <w:iCs/>
        </w:rPr>
        <w:t>cho</w:t>
      </w:r>
      <w:r w:rsidR="003F5F89">
        <w:rPr>
          <w:i/>
          <w:iCs/>
        </w:rPr>
        <w:t>ice</w:t>
      </w:r>
      <w:r w:rsidR="00E33868" w:rsidRPr="00C9399D">
        <w:rPr>
          <w:i/>
          <w:iCs/>
        </w:rPr>
        <w:t xml:space="preserve"> to be on hunger strike</w:t>
      </w:r>
      <w:r w:rsidR="003F5F89">
        <w:rPr>
          <w:i/>
          <w:iCs/>
        </w:rPr>
        <w:t>, t</w:t>
      </w:r>
      <w:r w:rsidR="00E33868" w:rsidRPr="00C9399D">
        <w:rPr>
          <w:i/>
          <w:iCs/>
        </w:rPr>
        <w:t>he</w:t>
      </w:r>
      <w:r w:rsidR="00C9399D" w:rsidRPr="00C9399D">
        <w:rPr>
          <w:i/>
          <w:iCs/>
        </w:rPr>
        <w:t xml:space="preserve"> d</w:t>
      </w:r>
      <w:r w:rsidR="00B8138E" w:rsidRPr="00C9399D">
        <w:rPr>
          <w:i/>
          <w:iCs/>
        </w:rPr>
        <w:t>etention</w:t>
      </w:r>
      <w:r w:rsidR="00B8138E">
        <w:rPr>
          <w:i/>
          <w:iCs/>
        </w:rPr>
        <w:t xml:space="preserve"> centre </w:t>
      </w:r>
      <w:r w:rsidR="004F01A2">
        <w:rPr>
          <w:i/>
          <w:iCs/>
        </w:rPr>
        <w:t xml:space="preserve">authorities </w:t>
      </w:r>
      <w:r w:rsidR="00365D9F">
        <w:rPr>
          <w:i/>
          <w:iCs/>
        </w:rPr>
        <w:t>punished her</w:t>
      </w:r>
      <w:r w:rsidR="003C3CDB">
        <w:rPr>
          <w:i/>
          <w:iCs/>
        </w:rPr>
        <w:t xml:space="preserve"> in a manner that </w:t>
      </w:r>
      <w:r w:rsidR="001564C5" w:rsidRPr="3750789E">
        <w:rPr>
          <w:rFonts w:cs="Arial"/>
          <w:i/>
          <w:iCs/>
          <w:sz w:val="19"/>
          <w:szCs w:val="19"/>
        </w:rPr>
        <w:t>violate</w:t>
      </w:r>
      <w:r w:rsidR="003C3CDB">
        <w:rPr>
          <w:rFonts w:cs="Arial"/>
          <w:i/>
          <w:iCs/>
          <w:sz w:val="19"/>
          <w:szCs w:val="19"/>
        </w:rPr>
        <w:t>d</w:t>
      </w:r>
      <w:r w:rsidR="001564C5" w:rsidRPr="3750789E">
        <w:rPr>
          <w:rFonts w:cs="Arial"/>
          <w:i/>
          <w:iCs/>
          <w:sz w:val="19"/>
          <w:szCs w:val="19"/>
        </w:rPr>
        <w:t xml:space="preserve"> the absolute prohibition of</w:t>
      </w:r>
      <w:r w:rsidR="00200BE1" w:rsidRPr="3750789E">
        <w:rPr>
          <w:rFonts w:cs="Arial"/>
          <w:i/>
          <w:iCs/>
          <w:sz w:val="19"/>
          <w:szCs w:val="19"/>
        </w:rPr>
        <w:t xml:space="preserve"> torture</w:t>
      </w:r>
      <w:r w:rsidR="008546B4" w:rsidRPr="3750789E">
        <w:rPr>
          <w:rFonts w:cs="Arial"/>
          <w:i/>
          <w:iCs/>
          <w:sz w:val="19"/>
          <w:szCs w:val="19"/>
        </w:rPr>
        <w:t xml:space="preserve"> and other ill-treatment</w:t>
      </w:r>
      <w:r w:rsidR="00764EFF" w:rsidRPr="3750789E">
        <w:rPr>
          <w:rFonts w:cs="Arial"/>
          <w:i/>
          <w:iCs/>
          <w:sz w:val="19"/>
          <w:szCs w:val="19"/>
        </w:rPr>
        <w:t xml:space="preserve">, </w:t>
      </w:r>
      <w:r w:rsidR="00F75298">
        <w:rPr>
          <w:rFonts w:cs="Arial"/>
          <w:i/>
          <w:iCs/>
          <w:sz w:val="19"/>
          <w:szCs w:val="19"/>
        </w:rPr>
        <w:t>go</w:t>
      </w:r>
      <w:r w:rsidR="003C3CDB">
        <w:rPr>
          <w:rFonts w:cs="Arial"/>
          <w:i/>
          <w:iCs/>
          <w:sz w:val="19"/>
          <w:szCs w:val="19"/>
        </w:rPr>
        <w:t>ing</w:t>
      </w:r>
      <w:r w:rsidR="00F75298">
        <w:rPr>
          <w:rFonts w:cs="Arial"/>
          <w:i/>
          <w:iCs/>
          <w:sz w:val="19"/>
          <w:szCs w:val="19"/>
        </w:rPr>
        <w:t xml:space="preserve"> against </w:t>
      </w:r>
      <w:r w:rsidR="000447BF" w:rsidRPr="3750789E">
        <w:rPr>
          <w:rFonts w:cs="Arial"/>
          <w:i/>
          <w:iCs/>
          <w:sz w:val="19"/>
          <w:szCs w:val="19"/>
        </w:rPr>
        <w:t xml:space="preserve">China’s obligations under </w:t>
      </w:r>
      <w:r w:rsidR="00DF5922" w:rsidRPr="3750789E">
        <w:rPr>
          <w:rFonts w:cs="Arial"/>
          <w:i/>
          <w:iCs/>
          <w:sz w:val="19"/>
          <w:szCs w:val="19"/>
        </w:rPr>
        <w:t>in</w:t>
      </w:r>
      <w:r w:rsidR="00210185" w:rsidRPr="3750789E">
        <w:rPr>
          <w:rFonts w:cs="Arial"/>
          <w:i/>
          <w:iCs/>
          <w:sz w:val="19"/>
          <w:szCs w:val="19"/>
        </w:rPr>
        <w:t>ternational human rights law</w:t>
      </w:r>
      <w:r w:rsidR="00200BE1" w:rsidRPr="3750789E">
        <w:rPr>
          <w:rFonts w:cs="Arial"/>
          <w:i/>
          <w:iCs/>
          <w:sz w:val="19"/>
          <w:szCs w:val="19"/>
        </w:rPr>
        <w:t>.</w:t>
      </w:r>
    </w:p>
    <w:p w14:paraId="62BC6457" w14:textId="65FDE3D9" w:rsidR="00852856" w:rsidRDefault="00852856" w:rsidP="00852856">
      <w:pPr>
        <w:spacing w:after="0" w:line="240" w:lineRule="auto"/>
        <w:ind w:left="-283"/>
        <w:jc w:val="both"/>
        <w:rPr>
          <w:rFonts w:cs="Arial"/>
          <w:i/>
          <w:sz w:val="19"/>
          <w:szCs w:val="19"/>
        </w:rPr>
      </w:pPr>
    </w:p>
    <w:p w14:paraId="14675750" w14:textId="3A28FF01" w:rsidR="002012DA" w:rsidRPr="00A7201E" w:rsidRDefault="00300807" w:rsidP="5618B1AE">
      <w:pPr>
        <w:spacing w:after="0" w:line="240" w:lineRule="auto"/>
        <w:ind w:left="-283"/>
        <w:jc w:val="both"/>
        <w:rPr>
          <w:rFonts w:cs="Arial"/>
          <w:i/>
          <w:iCs/>
          <w:sz w:val="19"/>
          <w:szCs w:val="19"/>
        </w:rPr>
      </w:pPr>
      <w:r w:rsidRPr="5618B1AE">
        <w:rPr>
          <w:rFonts w:cs="Arial"/>
          <w:i/>
          <w:iCs/>
          <w:sz w:val="19"/>
          <w:szCs w:val="19"/>
        </w:rPr>
        <w:t xml:space="preserve">Zhang Zhan </w:t>
      </w:r>
      <w:r w:rsidR="00E40430" w:rsidRPr="5618B1AE">
        <w:rPr>
          <w:rFonts w:cs="Arial"/>
          <w:i/>
          <w:iCs/>
          <w:sz w:val="19"/>
          <w:szCs w:val="19"/>
        </w:rPr>
        <w:t xml:space="preserve">is a prisoner of conscience, </w:t>
      </w:r>
      <w:r w:rsidR="00631BA0" w:rsidRPr="5618B1AE">
        <w:rPr>
          <w:rFonts w:cs="Arial"/>
          <w:i/>
          <w:iCs/>
          <w:sz w:val="19"/>
          <w:szCs w:val="19"/>
        </w:rPr>
        <w:t>imprison</w:t>
      </w:r>
      <w:r w:rsidR="00F75298">
        <w:rPr>
          <w:rFonts w:cs="Arial"/>
          <w:i/>
          <w:iCs/>
          <w:sz w:val="19"/>
          <w:szCs w:val="19"/>
        </w:rPr>
        <w:t>ed</w:t>
      </w:r>
      <w:r w:rsidR="00631BA0" w:rsidRPr="5618B1AE">
        <w:rPr>
          <w:rFonts w:cs="Arial"/>
          <w:i/>
          <w:iCs/>
          <w:sz w:val="19"/>
          <w:szCs w:val="19"/>
        </w:rPr>
        <w:t xml:space="preserve"> </w:t>
      </w:r>
      <w:r w:rsidR="002012DA" w:rsidRPr="5618B1AE">
        <w:rPr>
          <w:rFonts w:cs="Arial"/>
          <w:i/>
          <w:iCs/>
          <w:sz w:val="19"/>
          <w:szCs w:val="19"/>
        </w:rPr>
        <w:t xml:space="preserve">solely for </w:t>
      </w:r>
      <w:r w:rsidR="002012DA" w:rsidRPr="5618B1AE">
        <w:rPr>
          <w:rFonts w:cs="Arial"/>
          <w:i/>
          <w:iCs/>
          <w:sz w:val="20"/>
          <w:szCs w:val="20"/>
        </w:rPr>
        <w:t>peacefully exercising her right to freedom of expression</w:t>
      </w:r>
      <w:r w:rsidR="00245A1A" w:rsidRPr="5618B1AE">
        <w:rPr>
          <w:rFonts w:cs="Arial"/>
          <w:i/>
          <w:iCs/>
          <w:sz w:val="20"/>
          <w:szCs w:val="20"/>
        </w:rPr>
        <w:t xml:space="preserve"> </w:t>
      </w:r>
      <w:r w:rsidR="00F75298">
        <w:rPr>
          <w:rFonts w:cs="Arial"/>
          <w:i/>
          <w:iCs/>
          <w:sz w:val="20"/>
          <w:szCs w:val="20"/>
        </w:rPr>
        <w:t xml:space="preserve">when she </w:t>
      </w:r>
      <w:r w:rsidR="00245A1A" w:rsidRPr="5618B1AE">
        <w:rPr>
          <w:rFonts w:cs="Arial"/>
          <w:i/>
          <w:iCs/>
          <w:sz w:val="20"/>
          <w:szCs w:val="20"/>
        </w:rPr>
        <w:t>report</w:t>
      </w:r>
      <w:r w:rsidR="00F75298">
        <w:rPr>
          <w:rFonts w:cs="Arial"/>
          <w:i/>
          <w:iCs/>
          <w:sz w:val="20"/>
          <w:szCs w:val="20"/>
        </w:rPr>
        <w:t>ed</w:t>
      </w:r>
      <w:r w:rsidR="00245A1A" w:rsidRPr="5618B1AE">
        <w:rPr>
          <w:rFonts w:cs="Arial"/>
          <w:i/>
          <w:iCs/>
          <w:sz w:val="20"/>
          <w:szCs w:val="20"/>
        </w:rPr>
        <w:t xml:space="preserve"> </w:t>
      </w:r>
      <w:r w:rsidR="00E01F7E" w:rsidRPr="5618B1AE">
        <w:rPr>
          <w:rFonts w:cs="Arial"/>
          <w:i/>
          <w:iCs/>
          <w:sz w:val="20"/>
          <w:szCs w:val="20"/>
        </w:rPr>
        <w:t>about COVID-19.</w:t>
      </w:r>
      <w:r w:rsidR="00E40430" w:rsidRPr="5618B1AE">
        <w:rPr>
          <w:rFonts w:cs="Arial"/>
          <w:i/>
          <w:iCs/>
          <w:sz w:val="20"/>
          <w:szCs w:val="20"/>
        </w:rPr>
        <w:t xml:space="preserve"> </w:t>
      </w:r>
      <w:r w:rsidR="003C3CDB">
        <w:rPr>
          <w:rFonts w:cs="Arial"/>
          <w:i/>
          <w:iCs/>
          <w:sz w:val="20"/>
          <w:szCs w:val="20"/>
        </w:rPr>
        <w:t xml:space="preserve">Although </w:t>
      </w:r>
      <w:r w:rsidR="003C3CDB" w:rsidRPr="008B26FA">
        <w:rPr>
          <w:rFonts w:cs="Arial"/>
          <w:i/>
          <w:iCs/>
          <w:sz w:val="19"/>
          <w:szCs w:val="19"/>
        </w:rPr>
        <w:t xml:space="preserve">Zhang Zhan </w:t>
      </w:r>
      <w:r w:rsidR="003C3CDB">
        <w:rPr>
          <w:rFonts w:cs="Arial"/>
          <w:i/>
          <w:iCs/>
          <w:sz w:val="19"/>
          <w:szCs w:val="19"/>
        </w:rPr>
        <w:t>resumed eating on 28 December to avoid</w:t>
      </w:r>
      <w:r w:rsidR="003C3CDB" w:rsidRPr="008B26FA">
        <w:rPr>
          <w:rFonts w:cs="Arial"/>
          <w:i/>
          <w:iCs/>
          <w:sz w:val="19"/>
          <w:szCs w:val="19"/>
        </w:rPr>
        <w:t xml:space="preserve"> </w:t>
      </w:r>
      <w:r w:rsidR="003C3CDB">
        <w:rPr>
          <w:rFonts w:cs="Arial"/>
          <w:i/>
          <w:iCs/>
          <w:sz w:val="19"/>
          <w:szCs w:val="19"/>
        </w:rPr>
        <w:t xml:space="preserve">further punishment, </w:t>
      </w:r>
      <w:r w:rsidR="0090484B" w:rsidRPr="5618B1AE">
        <w:rPr>
          <w:rFonts w:cs="Arial"/>
          <w:i/>
          <w:iCs/>
          <w:sz w:val="20"/>
          <w:szCs w:val="20"/>
        </w:rPr>
        <w:t xml:space="preserve">I </w:t>
      </w:r>
      <w:r w:rsidR="003C3CDB">
        <w:rPr>
          <w:rFonts w:cs="Arial"/>
          <w:i/>
          <w:iCs/>
          <w:sz w:val="20"/>
          <w:szCs w:val="20"/>
        </w:rPr>
        <w:t>remain</w:t>
      </w:r>
      <w:r w:rsidR="003C3CDB" w:rsidRPr="5618B1AE">
        <w:rPr>
          <w:rFonts w:cs="Arial"/>
          <w:i/>
          <w:iCs/>
          <w:sz w:val="20"/>
          <w:szCs w:val="20"/>
        </w:rPr>
        <w:t xml:space="preserve"> </w:t>
      </w:r>
      <w:r w:rsidR="0090484B" w:rsidRPr="5618B1AE">
        <w:rPr>
          <w:rFonts w:cs="Arial"/>
          <w:i/>
          <w:iCs/>
          <w:sz w:val="20"/>
          <w:szCs w:val="20"/>
        </w:rPr>
        <w:t>extremely concern</w:t>
      </w:r>
      <w:r w:rsidR="11DECCBB" w:rsidRPr="5618B1AE">
        <w:rPr>
          <w:rFonts w:cs="Arial"/>
          <w:i/>
          <w:iCs/>
          <w:sz w:val="20"/>
          <w:szCs w:val="20"/>
        </w:rPr>
        <w:t>ed</w:t>
      </w:r>
      <w:r w:rsidR="0090484B" w:rsidRPr="5618B1AE">
        <w:rPr>
          <w:rFonts w:cs="Arial"/>
          <w:i/>
          <w:iCs/>
          <w:sz w:val="20"/>
          <w:szCs w:val="20"/>
        </w:rPr>
        <w:t xml:space="preserve"> about her health and well-being,</w:t>
      </w:r>
      <w:r w:rsidR="0006749E">
        <w:rPr>
          <w:rFonts w:cs="Arial"/>
          <w:i/>
          <w:iCs/>
          <w:sz w:val="20"/>
          <w:szCs w:val="20"/>
        </w:rPr>
        <w:t xml:space="preserve"> </w:t>
      </w:r>
      <w:r w:rsidR="00F75298">
        <w:rPr>
          <w:rFonts w:cs="Arial"/>
          <w:i/>
          <w:iCs/>
          <w:sz w:val="20"/>
          <w:szCs w:val="20"/>
        </w:rPr>
        <w:t xml:space="preserve">as well as </w:t>
      </w:r>
      <w:r w:rsidR="0006749E">
        <w:rPr>
          <w:rFonts w:cs="Arial"/>
          <w:i/>
          <w:iCs/>
          <w:sz w:val="20"/>
          <w:szCs w:val="20"/>
        </w:rPr>
        <w:t xml:space="preserve">the risk </w:t>
      </w:r>
      <w:r w:rsidR="003C3CDB">
        <w:rPr>
          <w:rFonts w:cs="Arial"/>
          <w:i/>
          <w:iCs/>
          <w:sz w:val="20"/>
          <w:szCs w:val="20"/>
        </w:rPr>
        <w:t xml:space="preserve">that she might again be </w:t>
      </w:r>
      <w:r w:rsidR="00EE1E56">
        <w:rPr>
          <w:rFonts w:cs="Arial"/>
          <w:i/>
          <w:iCs/>
          <w:sz w:val="20"/>
          <w:szCs w:val="20"/>
        </w:rPr>
        <w:t>subject</w:t>
      </w:r>
      <w:r w:rsidR="00F75298">
        <w:rPr>
          <w:rFonts w:cs="Arial"/>
          <w:i/>
          <w:iCs/>
          <w:sz w:val="20"/>
          <w:szCs w:val="20"/>
        </w:rPr>
        <w:t>ed</w:t>
      </w:r>
      <w:r w:rsidR="00EE1E56">
        <w:rPr>
          <w:rFonts w:cs="Arial"/>
          <w:i/>
          <w:iCs/>
          <w:sz w:val="20"/>
          <w:szCs w:val="20"/>
        </w:rPr>
        <w:t xml:space="preserve"> to torture and other ill-treatment </w:t>
      </w:r>
      <w:r w:rsidR="00496C75">
        <w:rPr>
          <w:rFonts w:cs="Arial"/>
          <w:i/>
          <w:iCs/>
          <w:sz w:val="20"/>
          <w:szCs w:val="20"/>
        </w:rPr>
        <w:t xml:space="preserve">while in detention. </w:t>
      </w:r>
      <w:r w:rsidR="0090484B" w:rsidRPr="5618B1AE">
        <w:rPr>
          <w:rFonts w:cs="Arial"/>
          <w:i/>
          <w:iCs/>
          <w:sz w:val="20"/>
          <w:szCs w:val="20"/>
        </w:rPr>
        <w:t xml:space="preserve"> </w:t>
      </w:r>
    </w:p>
    <w:p w14:paraId="465DC90F" w14:textId="77777777" w:rsidR="00C22B6A" w:rsidRPr="00A7201E" w:rsidRDefault="00C22B6A" w:rsidP="00EC4B07">
      <w:pPr>
        <w:spacing w:after="0" w:line="240" w:lineRule="auto"/>
        <w:jc w:val="both"/>
        <w:rPr>
          <w:rFonts w:cs="Arial"/>
          <w:i/>
          <w:sz w:val="19"/>
          <w:szCs w:val="19"/>
        </w:rPr>
      </w:pPr>
    </w:p>
    <w:p w14:paraId="337EF8A6" w14:textId="77777777" w:rsidR="00F542D3" w:rsidRPr="00A7201E" w:rsidRDefault="00F542D3" w:rsidP="00F542D3">
      <w:pPr>
        <w:spacing w:after="0" w:line="240" w:lineRule="auto"/>
        <w:ind w:left="-283"/>
        <w:jc w:val="both"/>
        <w:rPr>
          <w:rFonts w:cs="Arial"/>
          <w:b/>
          <w:i/>
          <w:sz w:val="19"/>
          <w:szCs w:val="19"/>
          <w:lang w:val="en-US"/>
        </w:rPr>
      </w:pPr>
      <w:r w:rsidRPr="00A7201E">
        <w:rPr>
          <w:rFonts w:cs="Arial"/>
          <w:b/>
          <w:i/>
          <w:sz w:val="19"/>
          <w:szCs w:val="19"/>
          <w:lang w:val="en-US"/>
        </w:rPr>
        <w:t>I therefore call on you to:</w:t>
      </w:r>
    </w:p>
    <w:p w14:paraId="2915B500" w14:textId="77777777" w:rsidR="00F542D3" w:rsidRPr="00A7201E" w:rsidRDefault="00F542D3" w:rsidP="00F542D3">
      <w:pPr>
        <w:spacing w:after="0" w:line="240" w:lineRule="auto"/>
        <w:ind w:left="-283"/>
        <w:jc w:val="both"/>
        <w:rPr>
          <w:rFonts w:cs="Arial"/>
          <w:i/>
          <w:sz w:val="19"/>
          <w:szCs w:val="19"/>
          <w:lang w:val="en-US"/>
        </w:rPr>
      </w:pPr>
    </w:p>
    <w:p w14:paraId="459721B6" w14:textId="32C48BEA" w:rsidR="00F25FA8" w:rsidRPr="00A7201E" w:rsidRDefault="00F25FA8" w:rsidP="00F25FA8">
      <w:pPr>
        <w:pStyle w:val="ListParagraph"/>
        <w:numPr>
          <w:ilvl w:val="0"/>
          <w:numId w:val="42"/>
        </w:numPr>
        <w:spacing w:after="0" w:line="240" w:lineRule="auto"/>
        <w:jc w:val="both"/>
        <w:rPr>
          <w:rFonts w:cs="Arial"/>
          <w:b/>
          <w:bCs/>
          <w:i/>
          <w:iCs/>
          <w:sz w:val="19"/>
          <w:szCs w:val="19"/>
        </w:rPr>
      </w:pPr>
      <w:r w:rsidRPr="00A7201E">
        <w:rPr>
          <w:b/>
          <w:bCs/>
          <w:i/>
          <w:iCs/>
          <w:sz w:val="19"/>
          <w:szCs w:val="19"/>
        </w:rPr>
        <w:t xml:space="preserve">Release </w:t>
      </w:r>
      <w:r w:rsidR="00D05470" w:rsidRPr="00A7201E">
        <w:rPr>
          <w:b/>
          <w:bCs/>
          <w:i/>
          <w:iCs/>
          <w:sz w:val="19"/>
          <w:szCs w:val="19"/>
        </w:rPr>
        <w:t>Zhang Zhan</w:t>
      </w:r>
      <w:r w:rsidRPr="00A7201E">
        <w:rPr>
          <w:b/>
          <w:bCs/>
          <w:i/>
          <w:iCs/>
          <w:sz w:val="19"/>
          <w:szCs w:val="19"/>
        </w:rPr>
        <w:t xml:space="preserve"> immediately and unconditionally</w:t>
      </w:r>
      <w:r w:rsidR="00E82DBD" w:rsidRPr="00A7201E">
        <w:rPr>
          <w:b/>
          <w:bCs/>
          <w:i/>
          <w:iCs/>
          <w:sz w:val="19"/>
          <w:szCs w:val="19"/>
        </w:rPr>
        <w:t>,</w:t>
      </w:r>
      <w:r w:rsidRPr="00A7201E">
        <w:rPr>
          <w:b/>
          <w:bCs/>
          <w:i/>
          <w:iCs/>
          <w:sz w:val="19"/>
          <w:szCs w:val="19"/>
        </w:rPr>
        <w:t xml:space="preserve"> unless there is </w:t>
      </w:r>
      <w:proofErr w:type="gramStart"/>
      <w:r w:rsidRPr="00A7201E">
        <w:rPr>
          <w:b/>
          <w:bCs/>
          <w:i/>
          <w:iCs/>
          <w:sz w:val="19"/>
          <w:szCs w:val="19"/>
        </w:rPr>
        <w:t>sufficient</w:t>
      </w:r>
      <w:proofErr w:type="gramEnd"/>
      <w:r w:rsidR="00F75298">
        <w:rPr>
          <w:b/>
          <w:bCs/>
          <w:i/>
          <w:iCs/>
          <w:sz w:val="19"/>
          <w:szCs w:val="19"/>
        </w:rPr>
        <w:t>,</w:t>
      </w:r>
      <w:r w:rsidRPr="00A7201E">
        <w:rPr>
          <w:b/>
          <w:bCs/>
          <w:i/>
          <w:iCs/>
          <w:sz w:val="19"/>
          <w:szCs w:val="19"/>
        </w:rPr>
        <w:t xml:space="preserve"> credible and admissible evidence that </w:t>
      </w:r>
      <w:r w:rsidR="00844B15" w:rsidRPr="00A7201E">
        <w:rPr>
          <w:b/>
          <w:bCs/>
          <w:i/>
          <w:iCs/>
          <w:sz w:val="19"/>
          <w:szCs w:val="19"/>
        </w:rPr>
        <w:t>s</w:t>
      </w:r>
      <w:r w:rsidRPr="00A7201E">
        <w:rPr>
          <w:b/>
          <w:bCs/>
          <w:i/>
          <w:iCs/>
          <w:sz w:val="19"/>
          <w:szCs w:val="19"/>
        </w:rPr>
        <w:t>he has committed an internationally recognized offence</w:t>
      </w:r>
      <w:r w:rsidR="0076487D">
        <w:rPr>
          <w:b/>
          <w:bCs/>
          <w:i/>
          <w:iCs/>
          <w:sz w:val="19"/>
          <w:szCs w:val="19"/>
        </w:rPr>
        <w:t>;</w:t>
      </w:r>
    </w:p>
    <w:p w14:paraId="51F520C7" w14:textId="1DE32F5F" w:rsidR="00F25FA8" w:rsidRPr="001B6CEF" w:rsidRDefault="00F25FA8" w:rsidP="00F25FA8">
      <w:pPr>
        <w:pStyle w:val="ListParagraph"/>
        <w:numPr>
          <w:ilvl w:val="0"/>
          <w:numId w:val="42"/>
        </w:numPr>
        <w:spacing w:after="0" w:line="240" w:lineRule="auto"/>
        <w:jc w:val="both"/>
        <w:rPr>
          <w:rFonts w:cs="Arial"/>
          <w:b/>
          <w:i/>
          <w:iCs/>
          <w:sz w:val="19"/>
          <w:szCs w:val="19"/>
        </w:rPr>
      </w:pPr>
      <w:r w:rsidRPr="00A7201E">
        <w:rPr>
          <w:b/>
          <w:i/>
          <w:iCs/>
          <w:sz w:val="19"/>
          <w:szCs w:val="19"/>
        </w:rPr>
        <w:t>Pending h</w:t>
      </w:r>
      <w:r w:rsidR="006E57EA" w:rsidRPr="00A7201E">
        <w:rPr>
          <w:b/>
          <w:i/>
          <w:iCs/>
          <w:sz w:val="19"/>
          <w:szCs w:val="19"/>
        </w:rPr>
        <w:t>er</w:t>
      </w:r>
      <w:r w:rsidRPr="00A7201E">
        <w:rPr>
          <w:b/>
          <w:i/>
          <w:iCs/>
          <w:sz w:val="19"/>
          <w:szCs w:val="19"/>
        </w:rPr>
        <w:t xml:space="preserve"> release, ensure that </w:t>
      </w:r>
      <w:r w:rsidR="00766341" w:rsidRPr="00A7201E">
        <w:rPr>
          <w:b/>
          <w:i/>
          <w:iCs/>
          <w:sz w:val="19"/>
          <w:szCs w:val="19"/>
        </w:rPr>
        <w:t>Zhang Zhan</w:t>
      </w:r>
      <w:r w:rsidRPr="00A7201E">
        <w:rPr>
          <w:b/>
          <w:i/>
          <w:iCs/>
          <w:sz w:val="19"/>
          <w:szCs w:val="19"/>
        </w:rPr>
        <w:t xml:space="preserve"> has regular, unrestricted access to </w:t>
      </w:r>
      <w:r w:rsidR="00F75298">
        <w:rPr>
          <w:b/>
          <w:i/>
          <w:iCs/>
          <w:sz w:val="19"/>
          <w:szCs w:val="19"/>
        </w:rPr>
        <w:t xml:space="preserve">her </w:t>
      </w:r>
      <w:r w:rsidRPr="00A7201E">
        <w:rPr>
          <w:b/>
          <w:i/>
          <w:iCs/>
          <w:sz w:val="19"/>
          <w:szCs w:val="19"/>
        </w:rPr>
        <w:t xml:space="preserve">family and lawyers of </w:t>
      </w:r>
      <w:r w:rsidR="00766341" w:rsidRPr="00A7201E">
        <w:rPr>
          <w:b/>
          <w:i/>
          <w:iCs/>
          <w:sz w:val="19"/>
          <w:szCs w:val="19"/>
        </w:rPr>
        <w:t xml:space="preserve">her </w:t>
      </w:r>
      <w:r w:rsidRPr="00A7201E">
        <w:rPr>
          <w:b/>
          <w:i/>
          <w:iCs/>
          <w:sz w:val="19"/>
          <w:szCs w:val="19"/>
        </w:rPr>
        <w:t>choice and is not subject</w:t>
      </w:r>
      <w:r w:rsidR="00F75298">
        <w:rPr>
          <w:b/>
          <w:i/>
          <w:iCs/>
          <w:sz w:val="19"/>
          <w:szCs w:val="19"/>
        </w:rPr>
        <w:t>ed further</w:t>
      </w:r>
      <w:r w:rsidRPr="00A7201E">
        <w:rPr>
          <w:b/>
          <w:i/>
          <w:iCs/>
          <w:sz w:val="19"/>
          <w:szCs w:val="19"/>
        </w:rPr>
        <w:t xml:space="preserve"> to torture </w:t>
      </w:r>
      <w:r w:rsidR="00E07B38" w:rsidRPr="00A7201E">
        <w:rPr>
          <w:b/>
          <w:i/>
          <w:iCs/>
          <w:sz w:val="19"/>
          <w:szCs w:val="19"/>
        </w:rPr>
        <w:t>or</w:t>
      </w:r>
      <w:r w:rsidRPr="00A7201E">
        <w:rPr>
          <w:b/>
          <w:i/>
          <w:iCs/>
          <w:sz w:val="19"/>
          <w:szCs w:val="19"/>
        </w:rPr>
        <w:t xml:space="preserve"> other ill-treatment;</w:t>
      </w:r>
      <w:r w:rsidR="00F75298">
        <w:rPr>
          <w:b/>
          <w:i/>
          <w:iCs/>
          <w:sz w:val="19"/>
          <w:szCs w:val="19"/>
        </w:rPr>
        <w:t xml:space="preserve"> and</w:t>
      </w:r>
    </w:p>
    <w:p w14:paraId="446C1A11" w14:textId="2F9D0A55" w:rsidR="001B6CEF" w:rsidRPr="001B6CEF" w:rsidRDefault="001B6CEF" w:rsidP="001B6CEF">
      <w:pPr>
        <w:pStyle w:val="ListParagraph"/>
        <w:numPr>
          <w:ilvl w:val="0"/>
          <w:numId w:val="42"/>
        </w:numPr>
        <w:spacing w:after="0" w:line="240" w:lineRule="auto"/>
        <w:jc w:val="both"/>
        <w:rPr>
          <w:rFonts w:cs="Arial"/>
          <w:b/>
          <w:bCs/>
          <w:i/>
          <w:iCs/>
          <w:sz w:val="19"/>
          <w:szCs w:val="19"/>
        </w:rPr>
      </w:pPr>
      <w:r w:rsidRPr="00A7201E">
        <w:rPr>
          <w:b/>
          <w:bCs/>
          <w:i/>
          <w:iCs/>
          <w:sz w:val="19"/>
          <w:szCs w:val="19"/>
        </w:rPr>
        <w:t>Respect Zhang Zhan’s right to health, autonomy and expression</w:t>
      </w:r>
      <w:r w:rsidR="00F75298">
        <w:rPr>
          <w:b/>
          <w:bCs/>
          <w:i/>
          <w:iCs/>
          <w:sz w:val="19"/>
          <w:szCs w:val="19"/>
        </w:rPr>
        <w:t>,</w:t>
      </w:r>
      <w:r>
        <w:rPr>
          <w:b/>
          <w:bCs/>
          <w:i/>
          <w:iCs/>
          <w:sz w:val="19"/>
          <w:szCs w:val="19"/>
        </w:rPr>
        <w:t xml:space="preserve"> </w:t>
      </w:r>
      <w:r w:rsidRPr="00A7201E">
        <w:rPr>
          <w:b/>
          <w:bCs/>
          <w:i/>
          <w:iCs/>
          <w:sz w:val="19"/>
          <w:szCs w:val="19"/>
        </w:rPr>
        <w:t>and ensure that she has prompt and regular access to medical attention and adequate health care.</w:t>
      </w:r>
    </w:p>
    <w:p w14:paraId="2F6A7F5E" w14:textId="77777777" w:rsidR="00F542D3" w:rsidRPr="00B9106A" w:rsidRDefault="00F542D3" w:rsidP="00F542D3">
      <w:pPr>
        <w:spacing w:after="0" w:line="240" w:lineRule="auto"/>
        <w:rPr>
          <w:rFonts w:cs="Arial"/>
          <w:i/>
          <w:sz w:val="20"/>
          <w:szCs w:val="20"/>
        </w:rPr>
      </w:pPr>
    </w:p>
    <w:p w14:paraId="23A502A8" w14:textId="77777777" w:rsidR="00F542D3" w:rsidRPr="00A7201E" w:rsidRDefault="00F542D3" w:rsidP="00F542D3">
      <w:pPr>
        <w:spacing w:after="0" w:line="240" w:lineRule="auto"/>
        <w:ind w:left="-283"/>
        <w:rPr>
          <w:rFonts w:cs="Arial"/>
          <w:i/>
          <w:sz w:val="19"/>
          <w:szCs w:val="19"/>
        </w:rPr>
      </w:pPr>
      <w:r w:rsidRPr="00A7201E">
        <w:rPr>
          <w:rFonts w:cs="Arial"/>
          <w:i/>
          <w:sz w:val="19"/>
          <w:szCs w:val="19"/>
        </w:rPr>
        <w:t>Yours sincerely,</w:t>
      </w:r>
    </w:p>
    <w:p w14:paraId="6542125A" w14:textId="77777777" w:rsidR="00F542D3" w:rsidRDefault="00F542D3" w:rsidP="00A22A87">
      <w:pPr>
        <w:spacing w:after="0" w:line="240" w:lineRule="auto"/>
        <w:rPr>
          <w:rFonts w:cs="Arial"/>
          <w:i/>
          <w:sz w:val="20"/>
          <w:szCs w:val="20"/>
        </w:rPr>
      </w:pPr>
    </w:p>
    <w:p w14:paraId="32C6F657" w14:textId="77777777" w:rsidR="00F542D3" w:rsidRPr="0082127B" w:rsidRDefault="00F542D3" w:rsidP="00F542D3">
      <w:pPr>
        <w:pStyle w:val="AIBoxHeading"/>
        <w:shd w:val="clear" w:color="auto" w:fill="D9D9D9" w:themeFill="background1" w:themeFillShade="D9"/>
        <w:rPr>
          <w:rFonts w:ascii="Arial" w:hAnsi="Arial" w:cs="Arial"/>
          <w:b w:val="0"/>
          <w:szCs w:val="32"/>
        </w:rPr>
      </w:pPr>
      <w:r w:rsidRPr="0082127B">
        <w:rPr>
          <w:rFonts w:ascii="Arial" w:hAnsi="Arial" w:cs="Arial"/>
          <w:b w:val="0"/>
          <w:szCs w:val="32"/>
        </w:rPr>
        <w:lastRenderedPageBreak/>
        <w:t>Additional information</w:t>
      </w:r>
    </w:p>
    <w:p w14:paraId="3BF140A7" w14:textId="77777777" w:rsidR="00C56EDC" w:rsidRDefault="00C56EDC" w:rsidP="00A13909">
      <w:pPr>
        <w:spacing w:after="0" w:line="240" w:lineRule="auto"/>
        <w:jc w:val="both"/>
        <w:rPr>
          <w:rFonts w:cs="Arial"/>
          <w:iCs/>
          <w:szCs w:val="18"/>
        </w:rPr>
      </w:pPr>
    </w:p>
    <w:p w14:paraId="1B816831" w14:textId="37FFFD73" w:rsidR="00B97271" w:rsidRDefault="006C30E1" w:rsidP="00A13909">
      <w:pPr>
        <w:spacing w:after="0" w:line="240" w:lineRule="auto"/>
        <w:jc w:val="both"/>
        <w:rPr>
          <w:rFonts w:cs="Arial"/>
          <w:iCs/>
          <w:szCs w:val="18"/>
        </w:rPr>
      </w:pPr>
      <w:r w:rsidRPr="00F4743A">
        <w:rPr>
          <w:rFonts w:cs="Arial"/>
          <w:iCs/>
          <w:szCs w:val="18"/>
        </w:rPr>
        <w:t>Zhang Zhan</w:t>
      </w:r>
      <w:r w:rsidR="000D324D" w:rsidRPr="00F4743A">
        <w:rPr>
          <w:rFonts w:cs="Arial"/>
          <w:iCs/>
          <w:szCs w:val="18"/>
        </w:rPr>
        <w:t xml:space="preserve">, a former lawyer, </w:t>
      </w:r>
      <w:r w:rsidR="00DC6884" w:rsidRPr="00F4743A">
        <w:rPr>
          <w:rFonts w:cs="Arial"/>
          <w:iCs/>
          <w:szCs w:val="18"/>
        </w:rPr>
        <w:t xml:space="preserve">is </w:t>
      </w:r>
      <w:r w:rsidR="00766341" w:rsidRPr="00F4743A">
        <w:rPr>
          <w:rFonts w:cs="Arial"/>
          <w:iCs/>
          <w:szCs w:val="18"/>
        </w:rPr>
        <w:t xml:space="preserve">a </w:t>
      </w:r>
      <w:r w:rsidR="00A36C3C" w:rsidRPr="00F4743A">
        <w:rPr>
          <w:rFonts w:cs="Arial"/>
          <w:iCs/>
          <w:szCs w:val="18"/>
        </w:rPr>
        <w:t>citizen journalist</w:t>
      </w:r>
      <w:r w:rsidR="005806BF" w:rsidRPr="00F4743A">
        <w:rPr>
          <w:rFonts w:cs="Arial"/>
          <w:iCs/>
          <w:szCs w:val="18"/>
        </w:rPr>
        <w:t xml:space="preserve"> </w:t>
      </w:r>
      <w:r w:rsidR="00845C80">
        <w:rPr>
          <w:rFonts w:cs="Arial"/>
          <w:iCs/>
          <w:szCs w:val="18"/>
        </w:rPr>
        <w:t xml:space="preserve">who has </w:t>
      </w:r>
      <w:r w:rsidR="00502A2B" w:rsidRPr="00F4743A">
        <w:rPr>
          <w:rFonts w:cs="Arial"/>
          <w:iCs/>
          <w:szCs w:val="18"/>
        </w:rPr>
        <w:t>active</w:t>
      </w:r>
      <w:r w:rsidR="00F75298">
        <w:rPr>
          <w:rFonts w:cs="Arial"/>
          <w:iCs/>
          <w:szCs w:val="18"/>
        </w:rPr>
        <w:t>ly</w:t>
      </w:r>
      <w:r w:rsidR="00502A2B" w:rsidRPr="00F4743A">
        <w:rPr>
          <w:rFonts w:cs="Arial"/>
          <w:iCs/>
          <w:szCs w:val="18"/>
        </w:rPr>
        <w:t xml:space="preserve"> </w:t>
      </w:r>
      <w:r w:rsidR="00845C80">
        <w:rPr>
          <w:rFonts w:cs="Arial"/>
          <w:iCs/>
          <w:szCs w:val="18"/>
        </w:rPr>
        <w:t>spoken</w:t>
      </w:r>
      <w:r w:rsidR="00502A2B" w:rsidRPr="00F4743A">
        <w:rPr>
          <w:rFonts w:cs="Arial"/>
          <w:iCs/>
          <w:szCs w:val="18"/>
        </w:rPr>
        <w:t xml:space="preserve"> out about politics and human rights issues in China. </w:t>
      </w:r>
      <w:r w:rsidR="005E4B5E">
        <w:rPr>
          <w:rFonts w:cs="Arial"/>
          <w:iCs/>
          <w:szCs w:val="18"/>
        </w:rPr>
        <w:t>I</w:t>
      </w:r>
      <w:r w:rsidR="005E4B5E" w:rsidRPr="00F4743A">
        <w:rPr>
          <w:rFonts w:cs="Arial"/>
          <w:iCs/>
          <w:szCs w:val="18"/>
        </w:rPr>
        <w:t>n February 2020</w:t>
      </w:r>
      <w:r w:rsidR="005E4B5E">
        <w:rPr>
          <w:rFonts w:cs="Arial"/>
          <w:iCs/>
          <w:szCs w:val="18"/>
        </w:rPr>
        <w:t xml:space="preserve">, </w:t>
      </w:r>
      <w:r w:rsidR="006E6FDA" w:rsidRPr="00F4743A">
        <w:rPr>
          <w:rFonts w:cs="Arial"/>
          <w:iCs/>
          <w:szCs w:val="18"/>
        </w:rPr>
        <w:t xml:space="preserve">Zhang Zhan </w:t>
      </w:r>
      <w:r w:rsidR="00F464A0" w:rsidRPr="00F4743A">
        <w:rPr>
          <w:rFonts w:cs="Arial"/>
          <w:iCs/>
          <w:szCs w:val="18"/>
        </w:rPr>
        <w:t>travelled to Wuhan</w:t>
      </w:r>
      <w:r w:rsidR="00E4062F" w:rsidRPr="00F4743A">
        <w:rPr>
          <w:rFonts w:cs="Arial"/>
          <w:iCs/>
          <w:szCs w:val="18"/>
        </w:rPr>
        <w:t>,</w:t>
      </w:r>
      <w:r w:rsidR="005E4B5E">
        <w:rPr>
          <w:rFonts w:cs="Arial"/>
          <w:iCs/>
          <w:szCs w:val="18"/>
        </w:rPr>
        <w:t xml:space="preserve"> then</w:t>
      </w:r>
      <w:r w:rsidR="00E4062F" w:rsidRPr="00F4743A">
        <w:rPr>
          <w:rFonts w:cs="Arial"/>
          <w:iCs/>
          <w:szCs w:val="18"/>
        </w:rPr>
        <w:t xml:space="preserve"> </w:t>
      </w:r>
      <w:r w:rsidR="006E033C" w:rsidRPr="00F4743A">
        <w:rPr>
          <w:rFonts w:cs="Arial"/>
          <w:iCs/>
          <w:szCs w:val="18"/>
        </w:rPr>
        <w:t xml:space="preserve">the </w:t>
      </w:r>
      <w:r w:rsidR="00C457A8" w:rsidRPr="00F4743A">
        <w:rPr>
          <w:rFonts w:cs="Arial"/>
          <w:iCs/>
          <w:szCs w:val="18"/>
        </w:rPr>
        <w:t>centre</w:t>
      </w:r>
      <w:r w:rsidR="006E033C" w:rsidRPr="00F4743A">
        <w:rPr>
          <w:rFonts w:cs="Arial"/>
          <w:iCs/>
          <w:szCs w:val="18"/>
        </w:rPr>
        <w:t xml:space="preserve"> of the </w:t>
      </w:r>
      <w:r w:rsidR="005E4B5E">
        <w:rPr>
          <w:rFonts w:cs="Arial"/>
          <w:iCs/>
          <w:szCs w:val="18"/>
        </w:rPr>
        <w:t>COVID</w:t>
      </w:r>
      <w:r w:rsidR="006E033C" w:rsidRPr="00F4743A">
        <w:rPr>
          <w:rFonts w:cs="Arial"/>
          <w:iCs/>
          <w:szCs w:val="18"/>
        </w:rPr>
        <w:t xml:space="preserve">-19 </w:t>
      </w:r>
      <w:r w:rsidR="006B2438" w:rsidRPr="00F4743A">
        <w:rPr>
          <w:rFonts w:cs="Arial"/>
          <w:iCs/>
          <w:szCs w:val="18"/>
        </w:rPr>
        <w:t xml:space="preserve">outbreak in China. She </w:t>
      </w:r>
      <w:r w:rsidR="005E4B5E">
        <w:rPr>
          <w:rFonts w:cs="Arial"/>
          <w:iCs/>
          <w:szCs w:val="18"/>
        </w:rPr>
        <w:t xml:space="preserve">used </w:t>
      </w:r>
      <w:r w:rsidR="006B2438" w:rsidRPr="00F4743A">
        <w:rPr>
          <w:rFonts w:cs="Arial"/>
          <w:iCs/>
          <w:szCs w:val="18"/>
        </w:rPr>
        <w:t xml:space="preserve">online platforms </w:t>
      </w:r>
      <w:r w:rsidR="0056120B">
        <w:rPr>
          <w:rFonts w:cs="Arial"/>
          <w:iCs/>
          <w:szCs w:val="18"/>
        </w:rPr>
        <w:t>(</w:t>
      </w:r>
      <w:r w:rsidR="006B2438" w:rsidRPr="00F4743A">
        <w:rPr>
          <w:rFonts w:cs="Arial"/>
          <w:iCs/>
          <w:szCs w:val="18"/>
        </w:rPr>
        <w:t>including WeChat, Twitter and YouTube</w:t>
      </w:r>
      <w:r w:rsidR="0056120B">
        <w:rPr>
          <w:rFonts w:cs="Arial"/>
          <w:iCs/>
          <w:szCs w:val="18"/>
        </w:rPr>
        <w:t>)</w:t>
      </w:r>
      <w:r w:rsidR="006B2438" w:rsidRPr="00F4743A">
        <w:rPr>
          <w:rFonts w:cs="Arial"/>
          <w:iCs/>
          <w:szCs w:val="18"/>
        </w:rPr>
        <w:t xml:space="preserve"> </w:t>
      </w:r>
      <w:r w:rsidR="0056120B">
        <w:rPr>
          <w:rFonts w:cs="Arial"/>
          <w:iCs/>
          <w:szCs w:val="18"/>
        </w:rPr>
        <w:t xml:space="preserve">to </w:t>
      </w:r>
      <w:r w:rsidR="006B2438" w:rsidRPr="00F4743A">
        <w:rPr>
          <w:rFonts w:cs="Arial"/>
          <w:iCs/>
          <w:szCs w:val="18"/>
        </w:rPr>
        <w:t xml:space="preserve">report on </w:t>
      </w:r>
      <w:r w:rsidR="006114B0" w:rsidRPr="00F4743A">
        <w:rPr>
          <w:rFonts w:cs="Arial"/>
          <w:iCs/>
          <w:szCs w:val="18"/>
        </w:rPr>
        <w:t xml:space="preserve">the detention of other independent reporters </w:t>
      </w:r>
      <w:r w:rsidR="006B2438" w:rsidRPr="00F4743A">
        <w:rPr>
          <w:rFonts w:cs="Arial"/>
          <w:iCs/>
          <w:szCs w:val="18"/>
        </w:rPr>
        <w:t>as well as</w:t>
      </w:r>
      <w:r w:rsidR="0072642C" w:rsidRPr="00F4743A">
        <w:rPr>
          <w:rFonts w:cs="Arial"/>
          <w:iCs/>
          <w:szCs w:val="18"/>
        </w:rPr>
        <w:t xml:space="preserve"> the</w:t>
      </w:r>
      <w:r w:rsidR="006B2438" w:rsidRPr="00F4743A">
        <w:rPr>
          <w:rFonts w:cs="Arial"/>
          <w:iCs/>
          <w:szCs w:val="18"/>
        </w:rPr>
        <w:t xml:space="preserve"> </w:t>
      </w:r>
      <w:r w:rsidR="006114B0" w:rsidRPr="00F4743A">
        <w:rPr>
          <w:rFonts w:cs="Arial"/>
          <w:iCs/>
          <w:szCs w:val="18"/>
        </w:rPr>
        <w:t>harassment</w:t>
      </w:r>
      <w:r w:rsidR="00FC4BCA" w:rsidRPr="00F4743A">
        <w:rPr>
          <w:rFonts w:cs="Arial"/>
          <w:iCs/>
          <w:szCs w:val="18"/>
        </w:rPr>
        <w:t xml:space="preserve"> of victims</w:t>
      </w:r>
      <w:r w:rsidR="0056120B">
        <w:rPr>
          <w:rFonts w:cs="Arial"/>
          <w:iCs/>
          <w:szCs w:val="18"/>
        </w:rPr>
        <w:t>’</w:t>
      </w:r>
      <w:r w:rsidR="0056120B" w:rsidRPr="0056120B">
        <w:rPr>
          <w:rFonts w:cs="Arial"/>
          <w:iCs/>
          <w:szCs w:val="18"/>
        </w:rPr>
        <w:t xml:space="preserve"> </w:t>
      </w:r>
      <w:r w:rsidR="0056120B" w:rsidRPr="00F4743A">
        <w:rPr>
          <w:rFonts w:cs="Arial"/>
          <w:iCs/>
          <w:szCs w:val="18"/>
        </w:rPr>
        <w:t>families</w:t>
      </w:r>
      <w:r w:rsidR="00E4062F" w:rsidRPr="00F4743A">
        <w:rPr>
          <w:rFonts w:cs="Arial"/>
          <w:iCs/>
          <w:szCs w:val="18"/>
        </w:rPr>
        <w:t xml:space="preserve">. </w:t>
      </w:r>
    </w:p>
    <w:p w14:paraId="46E2D1BC" w14:textId="0694F47D" w:rsidR="00C56EDC" w:rsidRDefault="00C56EDC" w:rsidP="00A13909">
      <w:pPr>
        <w:spacing w:after="0" w:line="240" w:lineRule="auto"/>
        <w:jc w:val="both"/>
        <w:rPr>
          <w:rFonts w:cs="Arial"/>
          <w:iCs/>
          <w:szCs w:val="18"/>
        </w:rPr>
      </w:pPr>
    </w:p>
    <w:p w14:paraId="1BCE32D1" w14:textId="60DB0BD6" w:rsidR="0074745A" w:rsidRDefault="00C56EDC" w:rsidP="00A13909">
      <w:pPr>
        <w:spacing w:after="0" w:line="240" w:lineRule="auto"/>
        <w:jc w:val="both"/>
        <w:rPr>
          <w:rFonts w:cs="Arial"/>
          <w:iCs/>
          <w:szCs w:val="18"/>
        </w:rPr>
      </w:pPr>
      <w:r>
        <w:rPr>
          <w:rFonts w:cs="Arial"/>
          <w:iCs/>
          <w:szCs w:val="18"/>
        </w:rPr>
        <w:t xml:space="preserve">On </w:t>
      </w:r>
      <w:r w:rsidR="00CC734E">
        <w:rPr>
          <w:rFonts w:cs="Arial"/>
          <w:iCs/>
          <w:szCs w:val="18"/>
        </w:rPr>
        <w:t>18</w:t>
      </w:r>
      <w:r>
        <w:rPr>
          <w:rFonts w:cs="Arial"/>
          <w:iCs/>
          <w:szCs w:val="18"/>
        </w:rPr>
        <w:t xml:space="preserve"> December 2020, Zhang</w:t>
      </w:r>
      <w:r w:rsidR="003B2184">
        <w:rPr>
          <w:rFonts w:cs="Arial"/>
          <w:iCs/>
          <w:szCs w:val="18"/>
        </w:rPr>
        <w:t>’s defence lawyer received notification from</w:t>
      </w:r>
      <w:r w:rsidR="00C823F5">
        <w:rPr>
          <w:rFonts w:cs="Arial"/>
          <w:iCs/>
          <w:szCs w:val="18"/>
        </w:rPr>
        <w:t xml:space="preserve"> </w:t>
      </w:r>
      <w:r w:rsidR="00C823F5" w:rsidRPr="00C823F5">
        <w:rPr>
          <w:rFonts w:eastAsiaTheme="minorEastAsia" w:cs="Arial"/>
          <w:iCs/>
          <w:sz w:val="19"/>
          <w:szCs w:val="19"/>
          <w:lang w:eastAsia="zh-CN"/>
        </w:rPr>
        <w:t>Pudong New District People’s Court</w:t>
      </w:r>
      <w:r w:rsidR="003B2184">
        <w:rPr>
          <w:rFonts w:cs="Arial"/>
          <w:iCs/>
          <w:szCs w:val="18"/>
        </w:rPr>
        <w:t xml:space="preserve"> </w:t>
      </w:r>
      <w:r w:rsidR="00C823F5">
        <w:rPr>
          <w:rFonts w:cs="Arial"/>
          <w:iCs/>
          <w:szCs w:val="18"/>
        </w:rPr>
        <w:t xml:space="preserve">that </w:t>
      </w:r>
      <w:r w:rsidR="00F75298">
        <w:rPr>
          <w:rFonts w:cs="Arial"/>
          <w:iCs/>
          <w:szCs w:val="18"/>
        </w:rPr>
        <w:t xml:space="preserve">her </w:t>
      </w:r>
      <w:r w:rsidR="00C823F5">
        <w:rPr>
          <w:rFonts w:cs="Arial"/>
          <w:iCs/>
          <w:szCs w:val="18"/>
        </w:rPr>
        <w:t xml:space="preserve">trial </w:t>
      </w:r>
      <w:r w:rsidR="00845C80">
        <w:rPr>
          <w:rFonts w:cs="Arial"/>
          <w:iCs/>
          <w:szCs w:val="18"/>
        </w:rPr>
        <w:t xml:space="preserve">would </w:t>
      </w:r>
      <w:r w:rsidR="00C823F5">
        <w:rPr>
          <w:rFonts w:cs="Arial"/>
          <w:iCs/>
          <w:szCs w:val="18"/>
        </w:rPr>
        <w:t xml:space="preserve">take place on </w:t>
      </w:r>
      <w:r w:rsidR="007941FA">
        <w:rPr>
          <w:rFonts w:cs="Arial"/>
          <w:iCs/>
          <w:szCs w:val="18"/>
        </w:rPr>
        <w:t xml:space="preserve">28 December. </w:t>
      </w:r>
      <w:r w:rsidR="00D3637C">
        <w:rPr>
          <w:rFonts w:cs="Arial"/>
          <w:iCs/>
          <w:szCs w:val="18"/>
        </w:rPr>
        <w:t>On the day of</w:t>
      </w:r>
      <w:r w:rsidR="00845C80">
        <w:rPr>
          <w:rFonts w:cs="Arial"/>
          <w:iCs/>
          <w:szCs w:val="18"/>
        </w:rPr>
        <w:t xml:space="preserve"> the</w:t>
      </w:r>
      <w:r w:rsidR="00D3637C">
        <w:rPr>
          <w:rFonts w:cs="Arial"/>
          <w:iCs/>
          <w:szCs w:val="18"/>
        </w:rPr>
        <w:t xml:space="preserve"> trial, Zhang Zhan was </w:t>
      </w:r>
      <w:r w:rsidR="009959E5">
        <w:rPr>
          <w:rFonts w:cs="Arial"/>
          <w:iCs/>
          <w:szCs w:val="18"/>
        </w:rPr>
        <w:t xml:space="preserve">brought to the courtroom </w:t>
      </w:r>
      <w:r w:rsidR="00845C80">
        <w:rPr>
          <w:rFonts w:cs="Arial"/>
          <w:iCs/>
          <w:szCs w:val="18"/>
        </w:rPr>
        <w:t xml:space="preserve">in </w:t>
      </w:r>
      <w:r w:rsidR="009959E5">
        <w:rPr>
          <w:rFonts w:cs="Arial"/>
          <w:iCs/>
          <w:szCs w:val="18"/>
        </w:rPr>
        <w:t>a wheelchair</w:t>
      </w:r>
      <w:r w:rsidR="00206E88">
        <w:rPr>
          <w:rFonts w:cs="Arial"/>
          <w:iCs/>
          <w:szCs w:val="18"/>
        </w:rPr>
        <w:t>.</w:t>
      </w:r>
      <w:r w:rsidR="00E74602">
        <w:rPr>
          <w:rFonts w:cs="Arial"/>
          <w:iCs/>
          <w:szCs w:val="18"/>
        </w:rPr>
        <w:t xml:space="preserve"> Zhang’s health has been a concern</w:t>
      </w:r>
      <w:r w:rsidR="00845C80">
        <w:rPr>
          <w:rFonts w:cs="Arial"/>
          <w:iCs/>
          <w:szCs w:val="18"/>
        </w:rPr>
        <w:t>,</w:t>
      </w:r>
      <w:r w:rsidR="00E74602">
        <w:rPr>
          <w:rFonts w:cs="Arial"/>
          <w:iCs/>
          <w:szCs w:val="18"/>
        </w:rPr>
        <w:t xml:space="preserve"> as</w:t>
      </w:r>
      <w:r w:rsidR="006062F7">
        <w:rPr>
          <w:rFonts w:cs="Arial"/>
          <w:iCs/>
          <w:szCs w:val="18"/>
        </w:rPr>
        <w:t xml:space="preserve"> she has been forcibly fed by the authorities since she began </w:t>
      </w:r>
      <w:r w:rsidR="00845C80">
        <w:rPr>
          <w:rFonts w:cs="Arial"/>
          <w:iCs/>
          <w:szCs w:val="18"/>
        </w:rPr>
        <w:t xml:space="preserve">a </w:t>
      </w:r>
      <w:r w:rsidR="006062F7">
        <w:rPr>
          <w:rFonts w:cs="Arial"/>
          <w:iCs/>
          <w:szCs w:val="18"/>
        </w:rPr>
        <w:t>hunger strike in June</w:t>
      </w:r>
      <w:r w:rsidR="00A65A9A">
        <w:rPr>
          <w:rFonts w:cs="Arial"/>
          <w:iCs/>
          <w:szCs w:val="18"/>
        </w:rPr>
        <w:t xml:space="preserve"> 2020</w:t>
      </w:r>
      <w:r w:rsidR="006062F7">
        <w:rPr>
          <w:rFonts w:cs="Arial"/>
          <w:iCs/>
          <w:szCs w:val="18"/>
        </w:rPr>
        <w:t xml:space="preserve">. </w:t>
      </w:r>
    </w:p>
    <w:p w14:paraId="3221AB4C" w14:textId="77777777" w:rsidR="006062F7" w:rsidRDefault="006062F7" w:rsidP="00A13909">
      <w:pPr>
        <w:spacing w:after="0" w:line="240" w:lineRule="auto"/>
        <w:jc w:val="both"/>
        <w:rPr>
          <w:rFonts w:cs="Arial"/>
          <w:iCs/>
          <w:szCs w:val="18"/>
        </w:rPr>
      </w:pPr>
    </w:p>
    <w:p w14:paraId="277224CD" w14:textId="2057C615" w:rsidR="00B97271" w:rsidRDefault="002D1D07" w:rsidP="00A13909">
      <w:pPr>
        <w:spacing w:after="0" w:line="240" w:lineRule="auto"/>
        <w:jc w:val="both"/>
        <w:rPr>
          <w:rFonts w:cs="Arial"/>
        </w:rPr>
      </w:pPr>
      <w:r w:rsidRPr="5618B1AE">
        <w:rPr>
          <w:rFonts w:cs="Arial"/>
        </w:rPr>
        <w:t xml:space="preserve">During the trial, prosecutors accused Zhang </w:t>
      </w:r>
      <w:r w:rsidR="00495EFD" w:rsidRPr="5618B1AE">
        <w:rPr>
          <w:rFonts w:cs="Arial"/>
        </w:rPr>
        <w:t>of using social</w:t>
      </w:r>
      <w:r w:rsidR="00845C80">
        <w:rPr>
          <w:rFonts w:cs="Arial"/>
        </w:rPr>
        <w:t xml:space="preserve"> </w:t>
      </w:r>
      <w:r w:rsidR="00495EFD" w:rsidRPr="5618B1AE">
        <w:rPr>
          <w:rFonts w:cs="Arial"/>
        </w:rPr>
        <w:t>media platfor</w:t>
      </w:r>
      <w:r w:rsidR="000F58BD" w:rsidRPr="5618B1AE">
        <w:rPr>
          <w:rFonts w:cs="Arial"/>
        </w:rPr>
        <w:t xml:space="preserve">ms </w:t>
      </w:r>
      <w:r w:rsidR="00CA2741" w:rsidRPr="5618B1AE">
        <w:rPr>
          <w:rFonts w:cs="Arial"/>
        </w:rPr>
        <w:t xml:space="preserve">to </w:t>
      </w:r>
      <w:r w:rsidR="00845C80">
        <w:rPr>
          <w:rFonts w:cs="Arial"/>
        </w:rPr>
        <w:t>disseminate</w:t>
      </w:r>
      <w:r w:rsidR="00845C80" w:rsidRPr="5618B1AE">
        <w:rPr>
          <w:rFonts w:cs="Arial"/>
        </w:rPr>
        <w:t xml:space="preserve"> </w:t>
      </w:r>
      <w:r w:rsidR="00CA2741" w:rsidRPr="5618B1AE">
        <w:rPr>
          <w:rFonts w:cs="Arial"/>
        </w:rPr>
        <w:t>large volumes of false information.</w:t>
      </w:r>
      <w:r w:rsidR="002571D3" w:rsidRPr="5618B1AE">
        <w:rPr>
          <w:rFonts w:cs="Arial"/>
        </w:rPr>
        <w:t xml:space="preserve"> </w:t>
      </w:r>
      <w:r w:rsidR="0B2FEE70" w:rsidRPr="5618B1AE">
        <w:rPr>
          <w:rFonts w:cs="Arial"/>
        </w:rPr>
        <w:t>According to Zhang’s defence lawyer, the prosecutor</w:t>
      </w:r>
      <w:r w:rsidR="008E7A7D">
        <w:rPr>
          <w:rFonts w:cs="Arial"/>
        </w:rPr>
        <w:t xml:space="preserve"> failed</w:t>
      </w:r>
      <w:r w:rsidR="0B2FEE70" w:rsidRPr="5618B1AE">
        <w:rPr>
          <w:rFonts w:cs="Arial"/>
        </w:rPr>
        <w:t xml:space="preserve"> to present specific examples of</w:t>
      </w:r>
      <w:r w:rsidR="00845C80" w:rsidRPr="00845C80">
        <w:rPr>
          <w:rFonts w:cs="Arial"/>
        </w:rPr>
        <w:t xml:space="preserve"> </w:t>
      </w:r>
      <w:r w:rsidR="00845C80" w:rsidRPr="5618B1AE">
        <w:rPr>
          <w:rFonts w:cs="Arial"/>
        </w:rPr>
        <w:t>false information</w:t>
      </w:r>
      <w:r w:rsidR="00845C80">
        <w:rPr>
          <w:rFonts w:cs="Arial"/>
        </w:rPr>
        <w:t xml:space="preserve"> in any of</w:t>
      </w:r>
      <w:r w:rsidR="0B2FEE70" w:rsidRPr="5618B1AE">
        <w:rPr>
          <w:rFonts w:cs="Arial"/>
        </w:rPr>
        <w:t xml:space="preserve"> </w:t>
      </w:r>
      <w:r w:rsidR="1955395F" w:rsidRPr="5618B1AE">
        <w:rPr>
          <w:rFonts w:cs="Arial"/>
        </w:rPr>
        <w:t xml:space="preserve">her </w:t>
      </w:r>
      <w:r w:rsidR="0B2FEE70" w:rsidRPr="5618B1AE">
        <w:rPr>
          <w:rFonts w:cs="Arial"/>
        </w:rPr>
        <w:t>social media</w:t>
      </w:r>
      <w:r w:rsidR="36E3307A" w:rsidRPr="5618B1AE">
        <w:rPr>
          <w:rFonts w:cs="Arial"/>
        </w:rPr>
        <w:t xml:space="preserve"> posts</w:t>
      </w:r>
      <w:r w:rsidR="0B2FEE70" w:rsidRPr="5618B1AE">
        <w:rPr>
          <w:rFonts w:cs="Arial"/>
        </w:rPr>
        <w:t>.</w:t>
      </w:r>
    </w:p>
    <w:p w14:paraId="6256DB55" w14:textId="77777777" w:rsidR="0011578E" w:rsidRPr="00F4743A" w:rsidRDefault="0011578E" w:rsidP="00A13909">
      <w:pPr>
        <w:spacing w:after="0" w:line="240" w:lineRule="auto"/>
        <w:jc w:val="both"/>
        <w:rPr>
          <w:rFonts w:cs="Arial"/>
          <w:iCs/>
          <w:szCs w:val="18"/>
        </w:rPr>
      </w:pPr>
    </w:p>
    <w:p w14:paraId="086534BD" w14:textId="6A7DB66C" w:rsidR="00770349" w:rsidRPr="00F4743A" w:rsidRDefault="006112DD" w:rsidP="5618B1AE">
      <w:pPr>
        <w:spacing w:after="0" w:line="240" w:lineRule="auto"/>
        <w:jc w:val="both"/>
        <w:rPr>
          <w:rFonts w:cs="Arial"/>
        </w:rPr>
      </w:pPr>
      <w:r w:rsidRPr="5618B1AE">
        <w:rPr>
          <w:rFonts w:cs="Arial"/>
        </w:rPr>
        <w:t xml:space="preserve">Zhang Zhan </w:t>
      </w:r>
      <w:r w:rsidR="00AB45FE" w:rsidRPr="5618B1AE">
        <w:rPr>
          <w:rFonts w:cs="Arial"/>
        </w:rPr>
        <w:t xml:space="preserve">started </w:t>
      </w:r>
      <w:r w:rsidR="0072642C" w:rsidRPr="5618B1AE">
        <w:rPr>
          <w:rFonts w:cs="Arial"/>
        </w:rPr>
        <w:t xml:space="preserve">a </w:t>
      </w:r>
      <w:r w:rsidR="00AB45FE" w:rsidRPr="5618B1AE">
        <w:rPr>
          <w:rFonts w:cs="Arial"/>
        </w:rPr>
        <w:t xml:space="preserve">hunger strike in </w:t>
      </w:r>
      <w:r w:rsidR="00364E06">
        <w:rPr>
          <w:rFonts w:cs="Arial"/>
        </w:rPr>
        <w:t xml:space="preserve">June </w:t>
      </w:r>
      <w:r w:rsidR="0027696A" w:rsidRPr="5618B1AE">
        <w:rPr>
          <w:rFonts w:cs="Arial"/>
        </w:rPr>
        <w:t xml:space="preserve">2020 </w:t>
      </w:r>
      <w:r w:rsidR="002F7A41" w:rsidRPr="5618B1AE">
        <w:rPr>
          <w:rFonts w:cs="Arial"/>
        </w:rPr>
        <w:t xml:space="preserve">to </w:t>
      </w:r>
      <w:r w:rsidR="0056120B" w:rsidRPr="5618B1AE">
        <w:rPr>
          <w:rFonts w:cs="Arial"/>
        </w:rPr>
        <w:t xml:space="preserve">protest her detention and </w:t>
      </w:r>
      <w:r w:rsidR="002F7A41" w:rsidRPr="5618B1AE">
        <w:rPr>
          <w:rFonts w:cs="Arial"/>
        </w:rPr>
        <w:t>assert her innocen</w:t>
      </w:r>
      <w:r w:rsidR="0072642C" w:rsidRPr="5618B1AE">
        <w:rPr>
          <w:rFonts w:cs="Arial"/>
        </w:rPr>
        <w:t>ce</w:t>
      </w:r>
      <w:r w:rsidR="002744EC" w:rsidRPr="5618B1AE">
        <w:rPr>
          <w:rFonts w:cs="Arial"/>
        </w:rPr>
        <w:t xml:space="preserve">. </w:t>
      </w:r>
      <w:r w:rsidR="0072642C" w:rsidRPr="5618B1AE">
        <w:rPr>
          <w:rFonts w:cs="Arial"/>
        </w:rPr>
        <w:t>Despite her intention to continue</w:t>
      </w:r>
      <w:r w:rsidR="00EE68A6">
        <w:rPr>
          <w:rFonts w:cs="Arial"/>
        </w:rPr>
        <w:t xml:space="preserve"> with her protest</w:t>
      </w:r>
      <w:r w:rsidR="002744EC" w:rsidRPr="5618B1AE">
        <w:rPr>
          <w:rFonts w:cs="Arial"/>
        </w:rPr>
        <w:t xml:space="preserve">, detention centre </w:t>
      </w:r>
      <w:r w:rsidR="00A23A4E" w:rsidRPr="5618B1AE">
        <w:rPr>
          <w:rFonts w:cs="Arial"/>
        </w:rPr>
        <w:t>authorities</w:t>
      </w:r>
      <w:r w:rsidR="002744EC" w:rsidRPr="5618B1AE">
        <w:rPr>
          <w:rFonts w:cs="Arial"/>
        </w:rPr>
        <w:t xml:space="preserve"> </w:t>
      </w:r>
      <w:r w:rsidR="00734A90" w:rsidRPr="5618B1AE">
        <w:rPr>
          <w:rFonts w:cs="Arial"/>
        </w:rPr>
        <w:t xml:space="preserve">reportedly </w:t>
      </w:r>
      <w:r w:rsidR="002744EC" w:rsidRPr="5618B1AE">
        <w:rPr>
          <w:rFonts w:cs="Arial"/>
        </w:rPr>
        <w:t>be</w:t>
      </w:r>
      <w:r w:rsidR="0049613F" w:rsidRPr="5618B1AE">
        <w:rPr>
          <w:rFonts w:cs="Arial"/>
        </w:rPr>
        <w:t>g</w:t>
      </w:r>
      <w:r w:rsidR="11E7B163" w:rsidRPr="5618B1AE">
        <w:rPr>
          <w:rFonts w:cs="Arial"/>
        </w:rPr>
        <w:t>a</w:t>
      </w:r>
      <w:r w:rsidR="0049613F" w:rsidRPr="5618B1AE">
        <w:rPr>
          <w:rFonts w:cs="Arial"/>
        </w:rPr>
        <w:t>n forcibly feed</w:t>
      </w:r>
      <w:r w:rsidR="00C131DB" w:rsidRPr="5618B1AE">
        <w:rPr>
          <w:rFonts w:cs="Arial"/>
        </w:rPr>
        <w:t>ing</w:t>
      </w:r>
      <w:r w:rsidR="0049613F" w:rsidRPr="5618B1AE">
        <w:rPr>
          <w:rFonts w:cs="Arial"/>
        </w:rPr>
        <w:t xml:space="preserve"> her</w:t>
      </w:r>
      <w:r w:rsidR="00A23A4E" w:rsidRPr="5618B1AE">
        <w:rPr>
          <w:rFonts w:cs="Arial"/>
        </w:rPr>
        <w:t xml:space="preserve"> </w:t>
      </w:r>
      <w:r w:rsidR="00840AFD" w:rsidRPr="5618B1AE">
        <w:rPr>
          <w:rFonts w:cs="Arial"/>
        </w:rPr>
        <w:t>through a feeding tube</w:t>
      </w:r>
      <w:r w:rsidR="00734A90" w:rsidRPr="5618B1AE">
        <w:rPr>
          <w:rFonts w:cs="Arial"/>
        </w:rPr>
        <w:t>,</w:t>
      </w:r>
      <w:r w:rsidR="00CF6C5B" w:rsidRPr="5618B1AE">
        <w:rPr>
          <w:rFonts w:cs="Arial"/>
        </w:rPr>
        <w:t xml:space="preserve"> and</w:t>
      </w:r>
      <w:r w:rsidR="00885086" w:rsidRPr="5618B1AE">
        <w:rPr>
          <w:rFonts w:cs="Arial"/>
        </w:rPr>
        <w:t xml:space="preserve"> </w:t>
      </w:r>
      <w:r w:rsidR="00781EE4" w:rsidRPr="5618B1AE">
        <w:rPr>
          <w:rFonts w:cs="Arial"/>
        </w:rPr>
        <w:t xml:space="preserve">it is reported that her cellmates </w:t>
      </w:r>
      <w:r w:rsidR="00C131DB" w:rsidRPr="5618B1AE">
        <w:rPr>
          <w:rFonts w:cs="Arial"/>
        </w:rPr>
        <w:t xml:space="preserve">were </w:t>
      </w:r>
      <w:r w:rsidR="00781EE4" w:rsidRPr="5618B1AE">
        <w:rPr>
          <w:rFonts w:cs="Arial"/>
        </w:rPr>
        <w:t>also involved in the act of for</w:t>
      </w:r>
      <w:r w:rsidR="00EE4C4D" w:rsidRPr="5618B1AE">
        <w:rPr>
          <w:rFonts w:cs="Arial"/>
        </w:rPr>
        <w:t>c</w:t>
      </w:r>
      <w:r w:rsidR="00671062" w:rsidRPr="5618B1AE">
        <w:rPr>
          <w:rFonts w:cs="Arial"/>
        </w:rPr>
        <w:t>ibly</w:t>
      </w:r>
      <w:r w:rsidR="00781EE4" w:rsidRPr="5618B1AE">
        <w:rPr>
          <w:rFonts w:cs="Arial"/>
        </w:rPr>
        <w:t xml:space="preserve"> feeding her</w:t>
      </w:r>
      <w:r w:rsidR="00C131DB" w:rsidRPr="5618B1AE">
        <w:rPr>
          <w:rFonts w:cs="Arial"/>
        </w:rPr>
        <w:t xml:space="preserve">. </w:t>
      </w:r>
      <w:r w:rsidR="00734A90" w:rsidRPr="5618B1AE">
        <w:rPr>
          <w:rFonts w:cs="Arial"/>
        </w:rPr>
        <w:t>Zhang’s defence lawyer</w:t>
      </w:r>
      <w:r w:rsidR="00A65A9A">
        <w:rPr>
          <w:rFonts w:cs="Arial"/>
        </w:rPr>
        <w:t xml:space="preserve"> said</w:t>
      </w:r>
      <w:r w:rsidR="00734A90" w:rsidRPr="5618B1AE">
        <w:rPr>
          <w:rFonts w:cs="Arial"/>
        </w:rPr>
        <w:t xml:space="preserve"> she is physically very weak and </w:t>
      </w:r>
      <w:r w:rsidR="0014278F" w:rsidRPr="5618B1AE">
        <w:rPr>
          <w:rFonts w:cs="Arial"/>
        </w:rPr>
        <w:t>suffering</w:t>
      </w:r>
      <w:r w:rsidR="00DB62F8" w:rsidRPr="5618B1AE">
        <w:rPr>
          <w:rFonts w:cs="Arial"/>
        </w:rPr>
        <w:t xml:space="preserve"> from stomach pain, dizziness</w:t>
      </w:r>
      <w:r w:rsidR="006A3EA3" w:rsidRPr="5618B1AE">
        <w:rPr>
          <w:rFonts w:cs="Arial"/>
        </w:rPr>
        <w:t xml:space="preserve"> and weakness while walking</w:t>
      </w:r>
      <w:r w:rsidR="00701FBC" w:rsidRPr="5618B1AE">
        <w:rPr>
          <w:rFonts w:cs="Arial"/>
        </w:rPr>
        <w:t xml:space="preserve">. </w:t>
      </w:r>
      <w:r w:rsidR="00770349">
        <w:rPr>
          <w:rFonts w:cs="Arial"/>
        </w:rPr>
        <w:t xml:space="preserve">It is </w:t>
      </w:r>
      <w:r w:rsidR="00701FBC" w:rsidRPr="5618B1AE">
        <w:rPr>
          <w:rFonts w:cs="Arial"/>
        </w:rPr>
        <w:t xml:space="preserve">also </w:t>
      </w:r>
      <w:r w:rsidR="00734A90" w:rsidRPr="5618B1AE">
        <w:rPr>
          <w:rFonts w:cs="Arial"/>
        </w:rPr>
        <w:t xml:space="preserve">reported </w:t>
      </w:r>
      <w:r w:rsidR="00701FBC" w:rsidRPr="5618B1AE">
        <w:rPr>
          <w:rFonts w:cs="Arial"/>
        </w:rPr>
        <w:t xml:space="preserve">that </w:t>
      </w:r>
      <w:r w:rsidR="00734A90" w:rsidRPr="5618B1AE">
        <w:rPr>
          <w:rFonts w:cs="Arial"/>
        </w:rPr>
        <w:t xml:space="preserve">Zhang Zhan </w:t>
      </w:r>
      <w:r w:rsidR="00EE68A6">
        <w:rPr>
          <w:rFonts w:cs="Arial"/>
        </w:rPr>
        <w:t xml:space="preserve">was </w:t>
      </w:r>
      <w:r w:rsidR="00701FBC" w:rsidRPr="5618B1AE">
        <w:rPr>
          <w:rFonts w:cs="Arial"/>
        </w:rPr>
        <w:t>forced to wear</w:t>
      </w:r>
      <w:r w:rsidR="006D3FD4" w:rsidRPr="5618B1AE">
        <w:rPr>
          <w:rFonts w:cs="Arial"/>
        </w:rPr>
        <w:t xml:space="preserve"> shackles</w:t>
      </w:r>
      <w:r w:rsidR="00E66895" w:rsidRPr="5618B1AE">
        <w:rPr>
          <w:rFonts w:cs="Arial"/>
        </w:rPr>
        <w:t xml:space="preserve"> and </w:t>
      </w:r>
      <w:r w:rsidR="00734A90" w:rsidRPr="5618B1AE">
        <w:rPr>
          <w:rFonts w:cs="Arial"/>
        </w:rPr>
        <w:t xml:space="preserve">that </w:t>
      </w:r>
      <w:r w:rsidR="00E66895" w:rsidRPr="5618B1AE">
        <w:rPr>
          <w:rFonts w:cs="Arial"/>
        </w:rPr>
        <w:t xml:space="preserve">her hands </w:t>
      </w:r>
      <w:r w:rsidR="00EE68A6">
        <w:rPr>
          <w:rFonts w:cs="Arial"/>
        </w:rPr>
        <w:t xml:space="preserve">were </w:t>
      </w:r>
      <w:r w:rsidR="00E66895" w:rsidRPr="5618B1AE">
        <w:rPr>
          <w:rFonts w:cs="Arial"/>
        </w:rPr>
        <w:t xml:space="preserve">restrained </w:t>
      </w:r>
      <w:r w:rsidR="004E6389" w:rsidRPr="5618B1AE">
        <w:rPr>
          <w:rFonts w:cs="Arial"/>
        </w:rPr>
        <w:t xml:space="preserve">24 hours a day for </w:t>
      </w:r>
      <w:r w:rsidR="00B0632F" w:rsidRPr="5618B1AE">
        <w:rPr>
          <w:rFonts w:cs="Arial"/>
        </w:rPr>
        <w:t>more than three months</w:t>
      </w:r>
      <w:r w:rsidR="00EE68A6">
        <w:rPr>
          <w:rFonts w:cs="Arial"/>
        </w:rPr>
        <w:t xml:space="preserve"> as pun</w:t>
      </w:r>
      <w:r w:rsidR="00B00872">
        <w:rPr>
          <w:rFonts w:cs="Arial"/>
        </w:rPr>
        <w:t>ishment for her hunger strike</w:t>
      </w:r>
      <w:r w:rsidR="00FB318D" w:rsidRPr="5618B1AE">
        <w:rPr>
          <w:rFonts w:cs="Arial"/>
        </w:rPr>
        <w:t>.</w:t>
      </w:r>
      <w:r w:rsidR="00770349">
        <w:rPr>
          <w:rFonts w:cs="Arial"/>
        </w:rPr>
        <w:t xml:space="preserve"> </w:t>
      </w:r>
      <w:r w:rsidR="00B00872">
        <w:rPr>
          <w:rFonts w:cs="Arial"/>
        </w:rPr>
        <w:t>T</w:t>
      </w:r>
      <w:r w:rsidR="00770349">
        <w:rPr>
          <w:rFonts w:cs="Arial"/>
        </w:rPr>
        <w:t xml:space="preserve">o avoid being forced to wear shackles and having her hands bound by detention authorities, </w:t>
      </w:r>
      <w:r w:rsidR="00B00872">
        <w:rPr>
          <w:rFonts w:cs="Arial"/>
        </w:rPr>
        <w:t>Zhang</w:t>
      </w:r>
      <w:r w:rsidR="00770349">
        <w:rPr>
          <w:rFonts w:cs="Arial"/>
        </w:rPr>
        <w:t xml:space="preserve"> </w:t>
      </w:r>
      <w:r w:rsidR="00B00872">
        <w:rPr>
          <w:rFonts w:cs="Arial"/>
        </w:rPr>
        <w:t xml:space="preserve">resumed eating on </w:t>
      </w:r>
      <w:r w:rsidR="00770349">
        <w:rPr>
          <w:rFonts w:cs="Arial"/>
        </w:rPr>
        <w:t xml:space="preserve">28 December 2020. </w:t>
      </w:r>
    </w:p>
    <w:p w14:paraId="38C34459" w14:textId="1783480C" w:rsidR="0024307A" w:rsidRPr="00F4743A" w:rsidRDefault="000D4D39" w:rsidP="00A13909">
      <w:pPr>
        <w:spacing w:after="0" w:line="240" w:lineRule="auto"/>
        <w:jc w:val="both"/>
        <w:rPr>
          <w:rFonts w:cs="Arial"/>
          <w:iCs/>
          <w:szCs w:val="18"/>
        </w:rPr>
      </w:pPr>
      <w:r w:rsidRPr="00F4743A">
        <w:rPr>
          <w:rFonts w:cs="Arial"/>
          <w:iCs/>
          <w:szCs w:val="18"/>
        </w:rPr>
        <w:t xml:space="preserve"> </w:t>
      </w:r>
    </w:p>
    <w:p w14:paraId="004307F7" w14:textId="7E876195" w:rsidR="006112DD" w:rsidRDefault="00B97271" w:rsidP="00A13909">
      <w:pPr>
        <w:spacing w:after="0" w:line="240" w:lineRule="auto"/>
        <w:jc w:val="both"/>
        <w:rPr>
          <w:rFonts w:ascii="Amnesty Trade Gothic Light" w:hAnsi="Amnesty Trade Gothic Light" w:cs="Arial"/>
          <w:iCs/>
          <w:szCs w:val="18"/>
          <w:lang w:val="en-US"/>
        </w:rPr>
      </w:pPr>
      <w:r w:rsidRPr="00F4743A">
        <w:rPr>
          <w:rFonts w:cs="Arial"/>
          <w:iCs/>
          <w:szCs w:val="18"/>
        </w:rPr>
        <w:t xml:space="preserve">Citizen </w:t>
      </w:r>
      <w:r w:rsidR="00734A90">
        <w:rPr>
          <w:rFonts w:cs="Arial"/>
          <w:iCs/>
          <w:szCs w:val="18"/>
        </w:rPr>
        <w:t>j</w:t>
      </w:r>
      <w:r w:rsidR="00734A90" w:rsidRPr="00F4743A">
        <w:rPr>
          <w:rFonts w:cs="Arial"/>
          <w:iCs/>
          <w:szCs w:val="18"/>
        </w:rPr>
        <w:t xml:space="preserve">ournalists </w:t>
      </w:r>
      <w:r w:rsidR="007C4930" w:rsidRPr="00F4743A">
        <w:rPr>
          <w:rFonts w:cs="Arial"/>
          <w:iCs/>
          <w:szCs w:val="18"/>
          <w:lang w:val="en-US"/>
        </w:rPr>
        <w:t xml:space="preserve">were the </w:t>
      </w:r>
      <w:r w:rsidR="0072642C" w:rsidRPr="00F4743A">
        <w:rPr>
          <w:rFonts w:cs="Arial"/>
          <w:iCs/>
          <w:szCs w:val="18"/>
          <w:lang w:val="en-US"/>
        </w:rPr>
        <w:t>primary</w:t>
      </w:r>
      <w:r w:rsidR="007C4930" w:rsidRPr="00F4743A">
        <w:rPr>
          <w:rFonts w:cs="Arial"/>
          <w:iCs/>
          <w:szCs w:val="18"/>
          <w:lang w:val="en-US"/>
        </w:rPr>
        <w:t>, if not only, sou</w:t>
      </w:r>
      <w:r w:rsidR="00E560BD" w:rsidRPr="00F4743A">
        <w:rPr>
          <w:rFonts w:cs="Arial"/>
          <w:iCs/>
          <w:szCs w:val="18"/>
          <w:lang w:val="en-US"/>
        </w:rPr>
        <w:t>rce of uncensored</w:t>
      </w:r>
      <w:r w:rsidR="0072642C" w:rsidRPr="00F4743A">
        <w:rPr>
          <w:rFonts w:cs="Arial"/>
          <w:iCs/>
          <w:szCs w:val="18"/>
          <w:lang w:val="en-US"/>
        </w:rPr>
        <w:t xml:space="preserve"> </w:t>
      </w:r>
      <w:r w:rsidR="00E560BD" w:rsidRPr="00F4743A">
        <w:rPr>
          <w:rFonts w:cs="Arial"/>
          <w:iCs/>
          <w:szCs w:val="18"/>
          <w:lang w:val="en-US"/>
        </w:rPr>
        <w:t>and</w:t>
      </w:r>
      <w:r w:rsidR="006770A5" w:rsidRPr="00F4743A">
        <w:rPr>
          <w:rFonts w:cs="Arial"/>
          <w:iCs/>
          <w:szCs w:val="18"/>
          <w:lang w:val="en-US"/>
        </w:rPr>
        <w:t xml:space="preserve"> first-hand information</w:t>
      </w:r>
      <w:r w:rsidR="00E560BD" w:rsidRPr="00F4743A">
        <w:rPr>
          <w:rFonts w:cs="Arial"/>
          <w:iCs/>
          <w:szCs w:val="18"/>
          <w:lang w:val="en-US"/>
        </w:rPr>
        <w:t xml:space="preserve"> about</w:t>
      </w:r>
      <w:r w:rsidR="006770A5" w:rsidRPr="00F4743A">
        <w:rPr>
          <w:rFonts w:cs="Arial"/>
          <w:iCs/>
          <w:szCs w:val="18"/>
          <w:lang w:val="en-US"/>
        </w:rPr>
        <w:t xml:space="preserve"> the </w:t>
      </w:r>
      <w:r w:rsidR="00734A90">
        <w:rPr>
          <w:rFonts w:cs="Arial"/>
          <w:iCs/>
          <w:szCs w:val="18"/>
          <w:lang w:val="en-US"/>
        </w:rPr>
        <w:t>COVID</w:t>
      </w:r>
      <w:r w:rsidR="00734A90" w:rsidRPr="00F4743A">
        <w:rPr>
          <w:rFonts w:cs="Arial"/>
          <w:iCs/>
          <w:szCs w:val="18"/>
          <w:lang w:val="en-US"/>
        </w:rPr>
        <w:t xml:space="preserve">-19 </w:t>
      </w:r>
      <w:r w:rsidR="006770A5" w:rsidRPr="00F4743A">
        <w:rPr>
          <w:rFonts w:cs="Arial"/>
          <w:iCs/>
          <w:szCs w:val="18"/>
          <w:lang w:val="en-US"/>
        </w:rPr>
        <w:t xml:space="preserve">outbreak </w:t>
      </w:r>
      <w:r w:rsidR="0072642C" w:rsidRPr="00F4743A">
        <w:rPr>
          <w:rFonts w:cs="Arial"/>
          <w:iCs/>
          <w:szCs w:val="18"/>
          <w:lang w:val="en-US"/>
        </w:rPr>
        <w:t>in China</w:t>
      </w:r>
      <w:r w:rsidR="006770A5" w:rsidRPr="00F4743A">
        <w:rPr>
          <w:rFonts w:cs="Arial"/>
          <w:iCs/>
          <w:szCs w:val="18"/>
          <w:lang w:val="en-US"/>
        </w:rPr>
        <w:t xml:space="preserve">. </w:t>
      </w:r>
      <w:r w:rsidR="00BE3729" w:rsidRPr="00F4743A">
        <w:rPr>
          <w:rFonts w:cs="Arial"/>
          <w:iCs/>
          <w:szCs w:val="18"/>
          <w:lang w:val="en-US"/>
        </w:rPr>
        <w:t xml:space="preserve">There are not many citizen journalists as they are not able to obtain </w:t>
      </w:r>
      <w:r w:rsidR="008475C7" w:rsidRPr="00F4743A">
        <w:rPr>
          <w:rFonts w:cs="Arial"/>
          <w:iCs/>
          <w:szCs w:val="18"/>
          <w:lang w:val="en-US"/>
        </w:rPr>
        <w:t>official accreditation to report news.</w:t>
      </w:r>
      <w:r w:rsidR="00811297" w:rsidRPr="00F4743A">
        <w:rPr>
          <w:rFonts w:cs="Arial"/>
          <w:iCs/>
          <w:szCs w:val="18"/>
          <w:lang w:val="en-US"/>
        </w:rPr>
        <w:t xml:space="preserve"> </w:t>
      </w:r>
      <w:r w:rsidR="00004F55" w:rsidRPr="00F4743A">
        <w:rPr>
          <w:rFonts w:cs="Arial"/>
          <w:iCs/>
          <w:szCs w:val="18"/>
          <w:lang w:val="en-US"/>
        </w:rPr>
        <w:t xml:space="preserve">Citizen </w:t>
      </w:r>
      <w:r w:rsidR="00CE5158" w:rsidRPr="00F4743A">
        <w:rPr>
          <w:rFonts w:cs="Arial"/>
          <w:iCs/>
          <w:szCs w:val="18"/>
          <w:lang w:val="en-US"/>
        </w:rPr>
        <w:t>journalist</w:t>
      </w:r>
      <w:r w:rsidR="0072642C" w:rsidRPr="00F4743A">
        <w:rPr>
          <w:rFonts w:cs="Arial"/>
          <w:iCs/>
          <w:szCs w:val="18"/>
          <w:lang w:val="en-US"/>
        </w:rPr>
        <w:t>s</w:t>
      </w:r>
      <w:r w:rsidR="00CE5158" w:rsidRPr="00F4743A">
        <w:rPr>
          <w:rFonts w:cs="Arial"/>
          <w:iCs/>
          <w:szCs w:val="18"/>
          <w:lang w:val="en-US"/>
        </w:rPr>
        <w:t xml:space="preserve"> in China face consistent harassment and repression for reporting </w:t>
      </w:r>
      <w:r w:rsidR="00450B5E" w:rsidRPr="00F4743A">
        <w:rPr>
          <w:rFonts w:cs="Arial"/>
          <w:iCs/>
          <w:szCs w:val="18"/>
          <w:lang w:val="en-US"/>
        </w:rPr>
        <w:t xml:space="preserve">news and </w:t>
      </w:r>
      <w:r w:rsidR="0072642C" w:rsidRPr="00F4743A">
        <w:rPr>
          <w:rFonts w:cs="Arial"/>
          <w:iCs/>
          <w:szCs w:val="18"/>
          <w:lang w:val="en-US"/>
        </w:rPr>
        <w:t>disseminating</w:t>
      </w:r>
      <w:r w:rsidR="00450B5E" w:rsidRPr="00F4743A">
        <w:rPr>
          <w:rFonts w:cs="Arial"/>
          <w:iCs/>
          <w:szCs w:val="18"/>
          <w:lang w:val="en-US"/>
        </w:rPr>
        <w:t xml:space="preserve"> information </w:t>
      </w:r>
      <w:r w:rsidR="0072642C" w:rsidRPr="00F4743A">
        <w:rPr>
          <w:rFonts w:cs="Arial"/>
          <w:iCs/>
          <w:szCs w:val="18"/>
          <w:lang w:val="en-US"/>
        </w:rPr>
        <w:t xml:space="preserve">that is </w:t>
      </w:r>
      <w:r w:rsidR="000D4A11" w:rsidRPr="00F4743A">
        <w:rPr>
          <w:rFonts w:cs="Arial"/>
          <w:iCs/>
          <w:szCs w:val="18"/>
          <w:lang w:val="en-US"/>
        </w:rPr>
        <w:t xml:space="preserve">censored by </w:t>
      </w:r>
      <w:r w:rsidR="00110711" w:rsidRPr="00F4743A">
        <w:rPr>
          <w:rFonts w:cs="Arial"/>
          <w:iCs/>
          <w:szCs w:val="18"/>
          <w:lang w:val="en-US"/>
        </w:rPr>
        <w:t>the government.</w:t>
      </w:r>
      <w:r w:rsidR="006569C8" w:rsidRPr="00F4743A">
        <w:rPr>
          <w:rFonts w:cs="Arial"/>
          <w:iCs/>
          <w:szCs w:val="18"/>
          <w:lang w:val="en-US"/>
        </w:rPr>
        <w:t xml:space="preserve"> </w:t>
      </w:r>
    </w:p>
    <w:p w14:paraId="569A0DE3" w14:textId="528560BA" w:rsidR="00785094" w:rsidRDefault="00785094" w:rsidP="00A13909">
      <w:pPr>
        <w:spacing w:after="0" w:line="240" w:lineRule="auto"/>
        <w:jc w:val="both"/>
        <w:rPr>
          <w:rFonts w:ascii="Amnesty Trade Gothic Light" w:hAnsi="Amnesty Trade Gothic Light" w:cs="Arial"/>
          <w:iCs/>
          <w:szCs w:val="18"/>
          <w:lang w:val="en-US"/>
        </w:rPr>
      </w:pPr>
    </w:p>
    <w:p w14:paraId="61DCB295" w14:textId="2AB789D7" w:rsidR="008D33F5" w:rsidRDefault="008D33F5" w:rsidP="00A13909">
      <w:pPr>
        <w:spacing w:after="0" w:line="240" w:lineRule="auto"/>
        <w:jc w:val="both"/>
      </w:pPr>
      <w:r>
        <w:t xml:space="preserve">There have been many reports of independent journalists and activists harassed by authorities for sharing information about COVID-19 on social media. These include outspoken lawyer and citizen journalist Chen </w:t>
      </w:r>
      <w:proofErr w:type="spellStart"/>
      <w:r>
        <w:t>Qiushi</w:t>
      </w:r>
      <w:proofErr w:type="spellEnd"/>
      <w:r>
        <w:t>, who reported being harassed by the authorities after posting footage from hospitals in Wuhan, and Wuhan resident Fang Bin, who was briefly taken away by the authorities after posting a video purporting to show corpses of COVID-19 victims.</w:t>
      </w:r>
    </w:p>
    <w:p w14:paraId="5B0B1869" w14:textId="77777777" w:rsidR="00650BEF" w:rsidRDefault="00650BEF" w:rsidP="00A13909">
      <w:pPr>
        <w:spacing w:after="0" w:line="240" w:lineRule="auto"/>
        <w:jc w:val="both"/>
        <w:rPr>
          <w:rFonts w:ascii="Amnesty Trade Gothic Light" w:hAnsi="Amnesty Trade Gothic Light" w:cs="Arial"/>
          <w:iCs/>
          <w:szCs w:val="18"/>
          <w:lang w:val="en-US"/>
        </w:rPr>
      </w:pPr>
    </w:p>
    <w:p w14:paraId="52746E91" w14:textId="062E2205" w:rsidR="0072642C" w:rsidRDefault="0072642C" w:rsidP="00A13909">
      <w:pPr>
        <w:spacing w:after="0" w:line="240" w:lineRule="auto"/>
        <w:jc w:val="both"/>
      </w:pPr>
      <w:r>
        <w:t xml:space="preserve">Since the outbreak of COVID-19 in China, numerous articles relating to the virus have been censored, including those by mainstream media organizations such as </w:t>
      </w:r>
      <w:proofErr w:type="spellStart"/>
      <w:r w:rsidRPr="007154A6">
        <w:rPr>
          <w:i/>
          <w:iCs/>
        </w:rPr>
        <w:t>Caijing</w:t>
      </w:r>
      <w:proofErr w:type="spellEnd"/>
      <w:r w:rsidR="00956BF1">
        <w:rPr>
          <w:rFonts w:eastAsiaTheme="minorEastAsia"/>
          <w:lang w:eastAsia="zh-CN"/>
        </w:rPr>
        <w:t xml:space="preserve"> </w:t>
      </w:r>
      <w:r w:rsidR="00956BF1">
        <w:rPr>
          <w:rFonts w:eastAsiaTheme="minorEastAsia"/>
          <w:lang w:val="en-US" w:eastAsia="zh-CN"/>
        </w:rPr>
        <w:t>(</w:t>
      </w:r>
      <w:r w:rsidR="00956BF1">
        <w:rPr>
          <w:rFonts w:eastAsiaTheme="minorEastAsia" w:hint="eastAsia"/>
          <w:lang w:val="en-US" w:eastAsia="zh-CN"/>
        </w:rPr>
        <w:t>财经</w:t>
      </w:r>
      <w:r w:rsidR="00AB7135">
        <w:rPr>
          <w:rFonts w:eastAsiaTheme="minorEastAsia"/>
          <w:lang w:val="en-US" w:eastAsia="zh-CN"/>
        </w:rPr>
        <w:t>)</w:t>
      </w:r>
      <w:r>
        <w:t xml:space="preserve"> and a subsidiary of </w:t>
      </w:r>
      <w:r w:rsidRPr="007154A6">
        <w:rPr>
          <w:i/>
          <w:iCs/>
        </w:rPr>
        <w:t>Beijing Youth Daily</w:t>
      </w:r>
      <w:r w:rsidR="006B51AD" w:rsidRPr="007154A6">
        <w:rPr>
          <w:i/>
          <w:iCs/>
        </w:rPr>
        <w:t xml:space="preserve"> </w:t>
      </w:r>
      <w:r w:rsidR="006B51AD">
        <w:t>(</w:t>
      </w:r>
      <w:r w:rsidR="006B51AD">
        <w:rPr>
          <w:rFonts w:asciiTheme="minorEastAsia" w:eastAsiaTheme="minorEastAsia" w:hAnsiTheme="minorEastAsia" w:hint="eastAsia"/>
          <w:lang w:eastAsia="zh-CN"/>
        </w:rPr>
        <w:t>北京青年报</w:t>
      </w:r>
      <w:r w:rsidR="006B51AD">
        <w:rPr>
          <w:rFonts w:asciiTheme="minorEastAsia" w:eastAsiaTheme="minorEastAsia" w:hAnsiTheme="minorEastAsia"/>
          <w:lang w:val="en-US" w:eastAsia="zh-CN"/>
        </w:rPr>
        <w:t>)</w:t>
      </w:r>
      <w:r>
        <w:t>. Certain social media posts, sensitive hashtags and demands for free</w:t>
      </w:r>
      <w:r w:rsidR="003D4B40">
        <w:t>dom</w:t>
      </w:r>
      <w:r>
        <w:t xml:space="preserve"> </w:t>
      </w:r>
      <w:r w:rsidR="00EA158E">
        <w:t xml:space="preserve">of expression </w:t>
      </w:r>
      <w:r>
        <w:t xml:space="preserve">have all been quickly deleted or censored. </w:t>
      </w:r>
    </w:p>
    <w:p w14:paraId="0CEEDE66" w14:textId="77777777" w:rsidR="0072642C" w:rsidRDefault="0072642C" w:rsidP="00A13909">
      <w:pPr>
        <w:spacing w:after="0" w:line="240" w:lineRule="auto"/>
        <w:jc w:val="both"/>
      </w:pPr>
    </w:p>
    <w:p w14:paraId="25993BE4" w14:textId="5E2FC88F" w:rsidR="006112DD" w:rsidRDefault="00A36ACB" w:rsidP="00A13909">
      <w:pPr>
        <w:spacing w:after="0" w:line="240" w:lineRule="auto"/>
        <w:jc w:val="both"/>
        <w:rPr>
          <w:rFonts w:ascii="Amnesty Trade Gothic Light" w:hAnsi="Amnesty Trade Gothic Light" w:cs="Arial"/>
          <w:iCs/>
          <w:szCs w:val="18"/>
        </w:rPr>
      </w:pPr>
      <w:r>
        <w:t>The crime of “picking quarrels and provoking trouble” (</w:t>
      </w:r>
      <w:proofErr w:type="spellStart"/>
      <w:r>
        <w:rPr>
          <w:rFonts w:ascii="Microsoft YaHei" w:eastAsia="Microsoft YaHei" w:hAnsi="Microsoft YaHei" w:cs="Microsoft YaHei" w:hint="eastAsia"/>
        </w:rPr>
        <w:t>寻</w:t>
      </w:r>
      <w:r>
        <w:rPr>
          <w:rFonts w:ascii="MS Mincho" w:hAnsi="MS Mincho" w:cs="MS Mincho" w:hint="eastAsia"/>
        </w:rPr>
        <w:t>衅滋事罪</w:t>
      </w:r>
      <w:proofErr w:type="spellEnd"/>
      <w:r>
        <w:t xml:space="preserve">) under Article 293 of the Chinese Criminal Law is a broadly defined and vaguely worded offence that has been widely used to target activists and human rights defenders. Although the crime originally applied to acts that disrupted order in public places, the scope has expanded </w:t>
      </w:r>
      <w:r w:rsidR="00A65A9A">
        <w:t xml:space="preserve">since 2013 </w:t>
      </w:r>
      <w:r>
        <w:t>to include online space as well. Anyone convicted could face a maximum of five years in prison.</w:t>
      </w:r>
    </w:p>
    <w:p w14:paraId="312738AA" w14:textId="77777777" w:rsidR="00A36ACB" w:rsidRPr="009E569A" w:rsidRDefault="00A36ACB" w:rsidP="00383E92">
      <w:pPr>
        <w:spacing w:after="0" w:line="240" w:lineRule="auto"/>
        <w:rPr>
          <w:rFonts w:ascii="Amnesty Trade Gothic Light" w:hAnsi="Amnesty Trade Gothic Light" w:cs="Arial"/>
          <w:iCs/>
          <w:szCs w:val="18"/>
        </w:rPr>
      </w:pPr>
    </w:p>
    <w:p w14:paraId="09646A3D" w14:textId="77777777" w:rsidR="00F542D3" w:rsidRPr="008F0446" w:rsidRDefault="00F542D3" w:rsidP="00F542D3">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or Chinese</w:t>
      </w:r>
    </w:p>
    <w:p w14:paraId="6C4C4C85" w14:textId="77777777" w:rsidR="00F542D3" w:rsidRPr="008F0446" w:rsidRDefault="00F542D3" w:rsidP="00F542D3">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46208A85" w14:textId="77777777" w:rsidR="00F542D3" w:rsidRPr="008F0446" w:rsidRDefault="00F542D3" w:rsidP="00F542D3">
      <w:pPr>
        <w:spacing w:after="0" w:line="240" w:lineRule="auto"/>
        <w:rPr>
          <w:rFonts w:ascii="Arial" w:hAnsi="Arial" w:cs="Arial"/>
          <w:color w:val="0070C0"/>
          <w:sz w:val="20"/>
          <w:szCs w:val="20"/>
        </w:rPr>
      </w:pPr>
    </w:p>
    <w:p w14:paraId="696EE210" w14:textId="15435766" w:rsidR="00F542D3" w:rsidRDefault="00F542D3" w:rsidP="00F542D3">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BD41D2" w:rsidRPr="00BD41D2">
        <w:rPr>
          <w:rFonts w:ascii="Arial" w:hAnsi="Arial" w:cs="Arial"/>
          <w:bCs/>
          <w:sz w:val="20"/>
          <w:szCs w:val="20"/>
        </w:rPr>
        <w:t>22 February 2021</w:t>
      </w:r>
      <w:r w:rsidR="00BD4D68">
        <w:rPr>
          <w:rFonts w:ascii="Arial" w:hAnsi="Arial" w:cs="Arial"/>
          <w:sz w:val="20"/>
          <w:szCs w:val="20"/>
        </w:rPr>
        <w:t xml:space="preserve"> </w:t>
      </w:r>
    </w:p>
    <w:p w14:paraId="5DE3602B" w14:textId="77777777" w:rsidR="00F542D3" w:rsidRPr="008F0446" w:rsidRDefault="00F542D3" w:rsidP="00F542D3">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6ED4216" w14:textId="77777777" w:rsidR="00F542D3" w:rsidRPr="008F0446" w:rsidRDefault="00F542D3" w:rsidP="00F542D3">
      <w:pPr>
        <w:spacing w:after="0" w:line="240" w:lineRule="auto"/>
        <w:rPr>
          <w:rFonts w:ascii="Arial" w:hAnsi="Arial" w:cs="Arial"/>
          <w:b/>
          <w:sz w:val="20"/>
          <w:szCs w:val="20"/>
        </w:rPr>
      </w:pPr>
    </w:p>
    <w:p w14:paraId="070D387D" w14:textId="70274346" w:rsidR="00F542D3" w:rsidRPr="00293885" w:rsidRDefault="00F542D3" w:rsidP="00F542D3">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PREFE</w:t>
      </w:r>
      <w:r>
        <w:rPr>
          <w:rFonts w:ascii="Arial" w:hAnsi="Arial" w:cs="Arial"/>
          <w:b/>
          <w:sz w:val="20"/>
          <w:szCs w:val="20"/>
        </w:rPr>
        <w:t>R</w:t>
      </w:r>
      <w:r w:rsidRPr="008F0446">
        <w:rPr>
          <w:rFonts w:ascii="Arial" w:hAnsi="Arial" w:cs="Arial"/>
          <w:b/>
          <w:sz w:val="20"/>
          <w:szCs w:val="20"/>
        </w:rPr>
        <w:t xml:space="preserve">RED PRONOUN: </w:t>
      </w:r>
      <w:bookmarkStart w:id="0" w:name="_GoBack"/>
      <w:r w:rsidR="00FE4A11" w:rsidRPr="00463365">
        <w:rPr>
          <w:rFonts w:ascii="Arial" w:hAnsi="Arial" w:cs="Arial"/>
          <w:bCs/>
          <w:sz w:val="20"/>
          <w:szCs w:val="20"/>
        </w:rPr>
        <w:t>Zhang Zhan (</w:t>
      </w:r>
      <w:r w:rsidR="00B656DF" w:rsidRPr="00463365">
        <w:rPr>
          <w:rFonts w:ascii="Arial" w:hAnsi="Arial" w:cs="Arial"/>
          <w:bCs/>
          <w:sz w:val="20"/>
          <w:szCs w:val="20"/>
        </w:rPr>
        <w:t>she/her)</w:t>
      </w:r>
      <w:bookmarkEnd w:id="0"/>
      <w:r w:rsidR="00B656DF">
        <w:rPr>
          <w:rFonts w:ascii="Arial" w:hAnsi="Arial" w:cs="Arial"/>
          <w:b/>
          <w:sz w:val="20"/>
          <w:szCs w:val="20"/>
        </w:rPr>
        <w:t xml:space="preserve"> </w:t>
      </w:r>
    </w:p>
    <w:p w14:paraId="213CB581" w14:textId="793BC2DC" w:rsidR="00F542D3" w:rsidRDefault="00F542D3" w:rsidP="00F542D3">
      <w:pPr>
        <w:spacing w:after="0" w:line="240" w:lineRule="auto"/>
        <w:rPr>
          <w:rFonts w:ascii="Arial" w:hAnsi="Arial" w:cs="Arial"/>
          <w:b/>
          <w:sz w:val="20"/>
          <w:szCs w:val="20"/>
        </w:rPr>
      </w:pPr>
    </w:p>
    <w:p w14:paraId="04AF73ED" w14:textId="39C8993B" w:rsidR="00DB271F" w:rsidRDefault="00DB271F" w:rsidP="00F542D3">
      <w:pPr>
        <w:spacing w:after="0" w:line="240" w:lineRule="auto"/>
        <w:rPr>
          <w:rFonts w:ascii="Arial" w:hAnsi="Arial" w:cs="Arial"/>
          <w:bCs/>
          <w:sz w:val="20"/>
          <w:szCs w:val="20"/>
        </w:rPr>
      </w:pPr>
      <w:r>
        <w:rPr>
          <w:rFonts w:ascii="Arial" w:hAnsi="Arial" w:cs="Arial"/>
          <w:b/>
          <w:sz w:val="20"/>
          <w:szCs w:val="20"/>
        </w:rPr>
        <w:t xml:space="preserve">LINK </w:t>
      </w:r>
      <w:r w:rsidR="003E3C6F">
        <w:rPr>
          <w:rFonts w:ascii="Arial" w:hAnsi="Arial" w:cs="Arial"/>
          <w:b/>
          <w:sz w:val="20"/>
          <w:szCs w:val="20"/>
        </w:rPr>
        <w:t xml:space="preserve">TO PREVIOUS UA: </w:t>
      </w:r>
      <w:hyperlink r:id="rId12" w:history="1">
        <w:r w:rsidR="003E3C6F" w:rsidRPr="006D0146">
          <w:rPr>
            <w:rStyle w:val="Hyperlink"/>
            <w:rFonts w:ascii="Arial" w:hAnsi="Arial" w:cs="Arial"/>
            <w:bCs/>
            <w:sz w:val="20"/>
            <w:szCs w:val="20"/>
          </w:rPr>
          <w:t>https://www.amnesty.org/en/documents/asa17/3447/2020/en/</w:t>
        </w:r>
      </w:hyperlink>
    </w:p>
    <w:p w14:paraId="2B7A1C0C" w14:textId="77777777" w:rsidR="003E3C6F" w:rsidRPr="003E3C6F" w:rsidRDefault="003E3C6F" w:rsidP="00F542D3">
      <w:pPr>
        <w:spacing w:after="0" w:line="240" w:lineRule="auto"/>
        <w:rPr>
          <w:rFonts w:ascii="Arial" w:hAnsi="Arial" w:cs="Arial"/>
          <w:bCs/>
          <w:sz w:val="20"/>
          <w:szCs w:val="20"/>
        </w:rPr>
      </w:pPr>
    </w:p>
    <w:p w14:paraId="2FEF5579" w14:textId="77777777" w:rsidR="00F542D3" w:rsidRPr="003E3C6F" w:rsidRDefault="00F542D3" w:rsidP="00F542D3">
      <w:pPr>
        <w:spacing w:line="240" w:lineRule="auto"/>
        <w:rPr>
          <w:bCs/>
        </w:rPr>
      </w:pPr>
    </w:p>
    <w:p w14:paraId="576ADCC3" w14:textId="24CECA3B" w:rsidR="00A85B7F" w:rsidRPr="00D26B22" w:rsidRDefault="00A85B7F" w:rsidP="00D26B22"/>
    <w:sectPr w:rsidR="00A85B7F" w:rsidRPr="00D26B22" w:rsidSect="00F542D3">
      <w:headerReference w:type="default" r:id="rId13"/>
      <w:headerReference w:type="first" r:id="rId14"/>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8E5BA6B" w16cex:dateUtc="2021-01-06T11:46:00Z"/>
  <w16cex:commentExtensible w16cex:durableId="5D9FBF96" w16cex:dateUtc="2021-01-06T11:41:00Z"/>
  <w16cex:commentExtensible w16cex:durableId="6C128F6C" w16cex:dateUtc="2021-01-06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897C" w14:textId="77777777" w:rsidR="00193FF4" w:rsidRDefault="00193FF4">
      <w:r>
        <w:separator/>
      </w:r>
    </w:p>
  </w:endnote>
  <w:endnote w:type="continuationSeparator" w:id="0">
    <w:p w14:paraId="58301DDB" w14:textId="77777777" w:rsidR="00193FF4" w:rsidRDefault="00193FF4">
      <w:r>
        <w:continuationSeparator/>
      </w:r>
    </w:p>
  </w:endnote>
  <w:endnote w:type="continuationNotice" w:id="1">
    <w:p w14:paraId="293953BC" w14:textId="77777777" w:rsidR="00193FF4" w:rsidRDefault="00193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00000001"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Uighur">
    <w:charset w:val="B2"/>
    <w:family w:val="auto"/>
    <w:pitch w:val="variable"/>
    <w:sig w:usb0="80002003" w:usb1="80000000" w:usb2="00000008" w:usb3="00000000" w:csb0="00000041"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E45D" w14:textId="77777777" w:rsidR="00193FF4" w:rsidRDefault="00193FF4">
      <w:r>
        <w:separator/>
      </w:r>
    </w:p>
  </w:footnote>
  <w:footnote w:type="continuationSeparator" w:id="0">
    <w:p w14:paraId="6C116D1C" w14:textId="77777777" w:rsidR="00193FF4" w:rsidRDefault="00193FF4">
      <w:r>
        <w:continuationSeparator/>
      </w:r>
    </w:p>
  </w:footnote>
  <w:footnote w:type="continuationNotice" w:id="1">
    <w:p w14:paraId="033C69AF" w14:textId="77777777" w:rsidR="00193FF4" w:rsidRDefault="00193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FE4D" w14:textId="6566B9C1" w:rsidR="0018288C" w:rsidRDefault="00873187" w:rsidP="0018288C">
    <w:pPr>
      <w:tabs>
        <w:tab w:val="left" w:pos="6060"/>
        <w:tab w:val="right" w:pos="10203"/>
      </w:tabs>
      <w:spacing w:after="0"/>
      <w:rPr>
        <w:sz w:val="16"/>
        <w:szCs w:val="16"/>
      </w:rPr>
    </w:pPr>
    <w:r>
      <w:rPr>
        <w:sz w:val="16"/>
        <w:szCs w:val="16"/>
      </w:rPr>
      <w:t>Second</w:t>
    </w:r>
    <w:r w:rsidR="00A36042">
      <w:rPr>
        <w:sz w:val="16"/>
        <w:szCs w:val="16"/>
      </w:rPr>
      <w:t xml:space="preserve"> </w:t>
    </w:r>
    <w:r w:rsidR="0018288C">
      <w:rPr>
        <w:sz w:val="16"/>
        <w:szCs w:val="16"/>
      </w:rPr>
      <w:t xml:space="preserve">UA: </w:t>
    </w:r>
    <w:r w:rsidR="0078497D">
      <w:rPr>
        <w:sz w:val="16"/>
        <w:szCs w:val="16"/>
      </w:rPr>
      <w:t>170</w:t>
    </w:r>
    <w:r w:rsidR="00F50176">
      <w:rPr>
        <w:sz w:val="16"/>
        <w:szCs w:val="16"/>
      </w:rPr>
      <w:t>/</w:t>
    </w:r>
    <w:r w:rsidR="0078497D">
      <w:rPr>
        <w:sz w:val="16"/>
        <w:szCs w:val="16"/>
      </w:rPr>
      <w:t>20</w:t>
    </w:r>
    <w:r w:rsidR="0018288C">
      <w:rPr>
        <w:sz w:val="16"/>
        <w:szCs w:val="16"/>
      </w:rPr>
      <w:t xml:space="preserve"> Index: </w:t>
    </w:r>
    <w:r w:rsidR="00F50176" w:rsidRPr="00F50176">
      <w:rPr>
        <w:sz w:val="16"/>
        <w:szCs w:val="16"/>
      </w:rPr>
      <w:t xml:space="preserve">ASA </w:t>
    </w:r>
    <w:r w:rsidR="0078497D">
      <w:rPr>
        <w:sz w:val="16"/>
        <w:szCs w:val="16"/>
      </w:rPr>
      <w:t>17</w:t>
    </w:r>
    <w:r w:rsidR="00F50176" w:rsidRPr="00F50176">
      <w:rPr>
        <w:sz w:val="16"/>
        <w:szCs w:val="16"/>
      </w:rPr>
      <w:t>/</w:t>
    </w:r>
    <w:r w:rsidR="0078497D">
      <w:rPr>
        <w:sz w:val="16"/>
        <w:szCs w:val="16"/>
      </w:rPr>
      <w:t>3496</w:t>
    </w:r>
    <w:r w:rsidR="00F50176" w:rsidRPr="00F50176">
      <w:rPr>
        <w:sz w:val="16"/>
        <w:szCs w:val="16"/>
      </w:rPr>
      <w:t>/</w:t>
    </w:r>
    <w:r w:rsidR="0078497D">
      <w:rPr>
        <w:sz w:val="16"/>
        <w:szCs w:val="16"/>
      </w:rPr>
      <w:t>2021</w:t>
    </w:r>
    <w:r w:rsidR="00F50176">
      <w:rPr>
        <w:sz w:val="16"/>
        <w:szCs w:val="16"/>
      </w:rPr>
      <w:t xml:space="preserve"> </w:t>
    </w:r>
    <w:r w:rsidR="0018288C">
      <w:rPr>
        <w:sz w:val="16"/>
        <w:szCs w:val="16"/>
      </w:rPr>
      <w:t>China</w:t>
    </w:r>
    <w:r w:rsidR="0018288C">
      <w:rPr>
        <w:sz w:val="16"/>
        <w:szCs w:val="16"/>
      </w:rPr>
      <w:tab/>
    </w:r>
    <w:r w:rsidR="0018288C">
      <w:rPr>
        <w:sz w:val="16"/>
        <w:szCs w:val="16"/>
      </w:rPr>
      <w:tab/>
      <w:t xml:space="preserve">Date: </w:t>
    </w:r>
    <w:r w:rsidR="0078497D">
      <w:rPr>
        <w:sz w:val="16"/>
        <w:szCs w:val="16"/>
      </w:rPr>
      <w:t>8 January 2021</w:t>
    </w:r>
  </w:p>
  <w:p w14:paraId="56E2A504" w14:textId="77777777" w:rsidR="0018288C" w:rsidRPr="00980425" w:rsidRDefault="0018288C"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F830" w14:textId="77777777" w:rsidR="0018288C" w:rsidRDefault="0018288C" w:rsidP="0018288C">
    <w:pPr>
      <w:pStyle w:val="Header"/>
    </w:pPr>
  </w:p>
  <w:p w14:paraId="00A0FFB1" w14:textId="77777777" w:rsidR="0018288C" w:rsidRDefault="0018288C"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B9267BA"/>
    <w:multiLevelType w:val="hybridMultilevel"/>
    <w:tmpl w:val="7D0E2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D0811"/>
    <w:multiLevelType w:val="hybridMultilevel"/>
    <w:tmpl w:val="21007842"/>
    <w:lvl w:ilvl="0" w:tplc="0B4EFD4E">
      <w:start w:val="1"/>
      <w:numFmt w:val="bullet"/>
      <w:lvlText w:val=""/>
      <w:lvlJc w:val="left"/>
      <w:pPr>
        <w:tabs>
          <w:tab w:val="num" w:pos="357"/>
        </w:tabs>
      </w:pPr>
      <w:rPr>
        <w:rFonts w:ascii="Wingdings" w:hAnsi="Wingdings" w:hint="default"/>
        <w:color w:val="999999"/>
        <w:sz w:val="14"/>
      </w:rPr>
    </w:lvl>
    <w:lvl w:ilvl="1" w:tplc="6154297A">
      <w:start w:val="1"/>
      <w:numFmt w:val="bullet"/>
      <w:lvlText w:val=""/>
      <w:lvlJc w:val="left"/>
      <w:pPr>
        <w:tabs>
          <w:tab w:val="num" w:pos="357"/>
        </w:tabs>
        <w:ind w:left="357" w:firstLine="3"/>
      </w:pPr>
      <w:rPr>
        <w:rFonts w:ascii="Wingdings" w:hAnsi="Wingdings" w:hint="default"/>
        <w:color w:val="999999"/>
        <w:sz w:val="14"/>
      </w:rPr>
    </w:lvl>
    <w:lvl w:ilvl="2" w:tplc="794CDC54">
      <w:start w:val="1"/>
      <w:numFmt w:val="bullet"/>
      <w:lvlText w:val=""/>
      <w:lvlJc w:val="left"/>
      <w:pPr>
        <w:tabs>
          <w:tab w:val="num" w:pos="357"/>
        </w:tabs>
        <w:ind w:left="714"/>
      </w:pPr>
      <w:rPr>
        <w:rFonts w:ascii="Wingdings" w:hAnsi="Wingdings" w:hint="default"/>
        <w:color w:val="999999"/>
        <w:sz w:val="14"/>
      </w:rPr>
    </w:lvl>
    <w:lvl w:ilvl="3" w:tplc="150CF1B6">
      <w:start w:val="1"/>
      <w:numFmt w:val="bullet"/>
      <w:lvlText w:val=""/>
      <w:lvlJc w:val="left"/>
      <w:pPr>
        <w:tabs>
          <w:tab w:val="num" w:pos="357"/>
        </w:tabs>
        <w:ind w:left="714"/>
      </w:pPr>
      <w:rPr>
        <w:rFonts w:ascii="Wingdings" w:hAnsi="Wingdings" w:hint="default"/>
        <w:color w:val="999999"/>
        <w:sz w:val="14"/>
      </w:rPr>
    </w:lvl>
    <w:lvl w:ilvl="4" w:tplc="7A86C2BE">
      <w:start w:val="1"/>
      <w:numFmt w:val="bullet"/>
      <w:lvlText w:val=""/>
      <w:lvlJc w:val="left"/>
      <w:pPr>
        <w:tabs>
          <w:tab w:val="num" w:pos="357"/>
        </w:tabs>
        <w:ind w:left="714"/>
      </w:pPr>
      <w:rPr>
        <w:rFonts w:ascii="Wingdings" w:hAnsi="Wingdings" w:hint="default"/>
        <w:color w:val="999999"/>
        <w:sz w:val="14"/>
      </w:rPr>
    </w:lvl>
    <w:lvl w:ilvl="5" w:tplc="8AE29A1E">
      <w:start w:val="1"/>
      <w:numFmt w:val="bullet"/>
      <w:lvlText w:val=""/>
      <w:lvlJc w:val="left"/>
      <w:pPr>
        <w:tabs>
          <w:tab w:val="num" w:pos="357"/>
        </w:tabs>
        <w:ind w:left="714"/>
      </w:pPr>
      <w:rPr>
        <w:rFonts w:ascii="Wingdings" w:hAnsi="Wingdings" w:hint="default"/>
        <w:color w:val="999999"/>
        <w:sz w:val="14"/>
      </w:rPr>
    </w:lvl>
    <w:lvl w:ilvl="6" w:tplc="FC363526">
      <w:start w:val="1"/>
      <w:numFmt w:val="bullet"/>
      <w:lvlText w:val=""/>
      <w:lvlJc w:val="left"/>
      <w:pPr>
        <w:tabs>
          <w:tab w:val="num" w:pos="357"/>
        </w:tabs>
        <w:ind w:left="714"/>
      </w:pPr>
      <w:rPr>
        <w:rFonts w:ascii="Wingdings" w:hAnsi="Wingdings" w:hint="default"/>
        <w:color w:val="999999"/>
        <w:sz w:val="14"/>
      </w:rPr>
    </w:lvl>
    <w:lvl w:ilvl="7" w:tplc="75A22936">
      <w:start w:val="1"/>
      <w:numFmt w:val="bullet"/>
      <w:lvlText w:val=""/>
      <w:lvlJc w:val="left"/>
      <w:pPr>
        <w:tabs>
          <w:tab w:val="num" w:pos="357"/>
        </w:tabs>
        <w:ind w:left="714"/>
      </w:pPr>
      <w:rPr>
        <w:rFonts w:ascii="Wingdings" w:hAnsi="Wingdings" w:hint="default"/>
        <w:color w:val="999999"/>
        <w:sz w:val="14"/>
      </w:rPr>
    </w:lvl>
    <w:lvl w:ilvl="8" w:tplc="8A2651A2">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hybrid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hybrid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3A580F2B"/>
    <w:multiLevelType w:val="hybridMultilevel"/>
    <w:tmpl w:val="D474E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74201"/>
    <w:multiLevelType w:val="hybridMultilevel"/>
    <w:tmpl w:val="D03C30CA"/>
    <w:lvl w:ilvl="0" w:tplc="12FEFA44">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6" w15:restartNumberingAfterBreak="0">
    <w:nsid w:val="456452DF"/>
    <w:multiLevelType w:val="hybridMultilevel"/>
    <w:tmpl w:val="5B58B218"/>
    <w:numStyleLink w:val="AIBulletList"/>
  </w:abstractNum>
  <w:abstractNum w:abstractNumId="27"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4E1E12A2"/>
    <w:multiLevelType w:val="multilevel"/>
    <w:tmpl w:val="5B58B218"/>
    <w:numStyleLink w:val="AIBulletList"/>
  </w:abstractNum>
  <w:abstractNum w:abstractNumId="29" w15:restartNumberingAfterBreak="0">
    <w:nsid w:val="50DA7FF6"/>
    <w:multiLevelType w:val="hybridMultilevel"/>
    <w:tmpl w:val="0F6638B8"/>
    <w:lvl w:ilvl="0" w:tplc="B3009E3C">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C33A0"/>
    <w:multiLevelType w:val="hybridMultilevel"/>
    <w:tmpl w:val="A60A3B66"/>
    <w:lvl w:ilvl="0" w:tplc="AEA47C60">
      <w:start w:val="1"/>
      <w:numFmt w:val="bullet"/>
      <w:suff w:val="space"/>
      <w:lvlText w:val=""/>
      <w:lvlJc w:val="left"/>
      <w:rPr>
        <w:rFonts w:ascii="Wingdings" w:hAnsi="Wingdings" w:hint="default"/>
        <w:color w:val="999999"/>
        <w:sz w:val="14"/>
      </w:rPr>
    </w:lvl>
    <w:lvl w:ilvl="1" w:tplc="F1F601E2">
      <w:start w:val="1"/>
      <w:numFmt w:val="bullet"/>
      <w:suff w:val="space"/>
      <w:lvlText w:val=""/>
      <w:lvlJc w:val="left"/>
      <w:pPr>
        <w:ind w:left="340" w:firstLine="20"/>
      </w:pPr>
      <w:rPr>
        <w:rFonts w:ascii="Wingdings" w:hAnsi="Wingdings" w:hint="default"/>
        <w:color w:val="999999"/>
        <w:sz w:val="14"/>
      </w:rPr>
    </w:lvl>
    <w:lvl w:ilvl="2" w:tplc="78000986">
      <w:start w:val="1"/>
      <w:numFmt w:val="bullet"/>
      <w:suff w:val="space"/>
      <w:lvlText w:val=""/>
      <w:lvlJc w:val="left"/>
      <w:pPr>
        <w:ind w:left="737" w:hanging="17"/>
      </w:pPr>
      <w:rPr>
        <w:rFonts w:ascii="Wingdings" w:hAnsi="Wingdings" w:hint="default"/>
        <w:color w:val="999999"/>
        <w:sz w:val="14"/>
      </w:rPr>
    </w:lvl>
    <w:lvl w:ilvl="3" w:tplc="D59AFAF2">
      <w:start w:val="1"/>
      <w:numFmt w:val="bullet"/>
      <w:suff w:val="space"/>
      <w:lvlText w:val=""/>
      <w:lvlJc w:val="left"/>
      <w:pPr>
        <w:ind w:left="1077" w:firstLine="3"/>
      </w:pPr>
      <w:rPr>
        <w:rFonts w:ascii="Wingdings" w:hAnsi="Wingdings" w:hint="default"/>
        <w:color w:val="999999"/>
        <w:sz w:val="14"/>
      </w:rPr>
    </w:lvl>
    <w:lvl w:ilvl="4" w:tplc="BCCEC654">
      <w:start w:val="1"/>
      <w:numFmt w:val="bullet"/>
      <w:suff w:val="space"/>
      <w:lvlText w:val=""/>
      <w:lvlJc w:val="left"/>
      <w:pPr>
        <w:ind w:left="1077"/>
      </w:pPr>
      <w:rPr>
        <w:rFonts w:ascii="Wingdings" w:hAnsi="Wingdings" w:hint="default"/>
        <w:color w:val="999999"/>
        <w:sz w:val="14"/>
      </w:rPr>
    </w:lvl>
    <w:lvl w:ilvl="5" w:tplc="3844FDA2">
      <w:start w:val="1"/>
      <w:numFmt w:val="bullet"/>
      <w:suff w:val="space"/>
      <w:lvlText w:val=""/>
      <w:lvlJc w:val="left"/>
      <w:pPr>
        <w:ind w:left="1077"/>
      </w:pPr>
      <w:rPr>
        <w:rFonts w:ascii="Wingdings" w:hAnsi="Wingdings" w:hint="default"/>
        <w:color w:val="999999"/>
        <w:sz w:val="14"/>
      </w:rPr>
    </w:lvl>
    <w:lvl w:ilvl="6" w:tplc="E3E67724">
      <w:start w:val="1"/>
      <w:numFmt w:val="bullet"/>
      <w:suff w:val="space"/>
      <w:lvlText w:val=""/>
      <w:lvlJc w:val="left"/>
      <w:pPr>
        <w:ind w:left="1077"/>
      </w:pPr>
      <w:rPr>
        <w:rFonts w:ascii="Wingdings" w:hAnsi="Wingdings" w:hint="default"/>
        <w:color w:val="999999"/>
        <w:sz w:val="14"/>
      </w:rPr>
    </w:lvl>
    <w:lvl w:ilvl="7" w:tplc="3EA6D272">
      <w:start w:val="1"/>
      <w:numFmt w:val="bullet"/>
      <w:suff w:val="space"/>
      <w:lvlText w:val=""/>
      <w:lvlJc w:val="left"/>
      <w:pPr>
        <w:ind w:left="1077"/>
      </w:pPr>
      <w:rPr>
        <w:rFonts w:ascii="Wingdings" w:hAnsi="Wingdings" w:hint="default"/>
        <w:color w:val="999999"/>
        <w:sz w:val="14"/>
      </w:rPr>
    </w:lvl>
    <w:lvl w:ilvl="8" w:tplc="FFFAA6DC">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5" w15:restartNumberingAfterBreak="0">
    <w:nsid w:val="5A07084D"/>
    <w:multiLevelType w:val="multilevel"/>
    <w:tmpl w:val="5B58B218"/>
    <w:numStyleLink w:val="AIBulletList"/>
  </w:abstractNum>
  <w:abstractNum w:abstractNumId="36" w15:restartNumberingAfterBreak="0">
    <w:nsid w:val="5EB76F89"/>
    <w:multiLevelType w:val="hybridMultilevel"/>
    <w:tmpl w:val="F9F01520"/>
    <w:lvl w:ilvl="0" w:tplc="A738884C">
      <w:start w:val="1"/>
      <w:numFmt w:val="bullet"/>
      <w:lvlText w:val=""/>
      <w:lvlJc w:val="left"/>
      <w:pPr>
        <w:tabs>
          <w:tab w:val="num" w:pos="357"/>
        </w:tabs>
      </w:pPr>
      <w:rPr>
        <w:rFonts w:ascii="Wingdings" w:hAnsi="Wingdings" w:hint="default"/>
        <w:color w:val="999999"/>
        <w:sz w:val="14"/>
      </w:rPr>
    </w:lvl>
    <w:lvl w:ilvl="1" w:tplc="4C245B5A">
      <w:start w:val="1"/>
      <w:numFmt w:val="bullet"/>
      <w:lvlText w:val=""/>
      <w:lvlJc w:val="left"/>
      <w:pPr>
        <w:tabs>
          <w:tab w:val="num" w:pos="357"/>
        </w:tabs>
        <w:ind w:left="357" w:firstLine="3"/>
      </w:pPr>
      <w:rPr>
        <w:rFonts w:ascii="Wingdings" w:hAnsi="Wingdings" w:hint="default"/>
        <w:color w:val="999999"/>
        <w:sz w:val="14"/>
      </w:rPr>
    </w:lvl>
    <w:lvl w:ilvl="2" w:tplc="210E84B2">
      <w:start w:val="1"/>
      <w:numFmt w:val="bullet"/>
      <w:lvlText w:val=""/>
      <w:lvlJc w:val="left"/>
      <w:pPr>
        <w:tabs>
          <w:tab w:val="num" w:pos="357"/>
        </w:tabs>
        <w:ind w:left="357" w:firstLine="357"/>
      </w:pPr>
      <w:rPr>
        <w:rFonts w:ascii="Wingdings" w:hAnsi="Wingdings" w:hint="default"/>
        <w:color w:val="999999"/>
        <w:sz w:val="14"/>
      </w:rPr>
    </w:lvl>
    <w:lvl w:ilvl="3" w:tplc="25D60C14">
      <w:start w:val="1"/>
      <w:numFmt w:val="bullet"/>
      <w:suff w:val="space"/>
      <w:lvlText w:val=""/>
      <w:lvlJc w:val="left"/>
      <w:pPr>
        <w:ind w:left="1077" w:firstLine="3"/>
      </w:pPr>
      <w:rPr>
        <w:rFonts w:ascii="Wingdings" w:hAnsi="Wingdings" w:hint="default"/>
        <w:color w:val="999999"/>
        <w:sz w:val="14"/>
      </w:rPr>
    </w:lvl>
    <w:lvl w:ilvl="4" w:tplc="B3427EC4">
      <w:start w:val="1"/>
      <w:numFmt w:val="bullet"/>
      <w:suff w:val="space"/>
      <w:lvlText w:val=""/>
      <w:lvlJc w:val="left"/>
      <w:pPr>
        <w:ind w:left="1077"/>
      </w:pPr>
      <w:rPr>
        <w:rFonts w:ascii="Wingdings" w:hAnsi="Wingdings" w:hint="default"/>
        <w:color w:val="999999"/>
        <w:sz w:val="14"/>
      </w:rPr>
    </w:lvl>
    <w:lvl w:ilvl="5" w:tplc="C5C0D64C">
      <w:start w:val="1"/>
      <w:numFmt w:val="bullet"/>
      <w:suff w:val="space"/>
      <w:lvlText w:val=""/>
      <w:lvlJc w:val="left"/>
      <w:pPr>
        <w:ind w:left="1077"/>
      </w:pPr>
      <w:rPr>
        <w:rFonts w:ascii="Wingdings" w:hAnsi="Wingdings" w:hint="default"/>
        <w:color w:val="999999"/>
        <w:sz w:val="14"/>
      </w:rPr>
    </w:lvl>
    <w:lvl w:ilvl="6" w:tplc="B97AFCCC">
      <w:start w:val="1"/>
      <w:numFmt w:val="bullet"/>
      <w:suff w:val="space"/>
      <w:lvlText w:val=""/>
      <w:lvlJc w:val="left"/>
      <w:pPr>
        <w:ind w:left="1077"/>
      </w:pPr>
      <w:rPr>
        <w:rFonts w:ascii="Wingdings" w:hAnsi="Wingdings" w:hint="default"/>
        <w:color w:val="999999"/>
        <w:sz w:val="14"/>
      </w:rPr>
    </w:lvl>
    <w:lvl w:ilvl="7" w:tplc="CF7EC120">
      <w:start w:val="1"/>
      <w:numFmt w:val="bullet"/>
      <w:suff w:val="space"/>
      <w:lvlText w:val=""/>
      <w:lvlJc w:val="left"/>
      <w:pPr>
        <w:ind w:left="1077"/>
      </w:pPr>
      <w:rPr>
        <w:rFonts w:ascii="Wingdings" w:hAnsi="Wingdings" w:hint="default"/>
        <w:color w:val="999999"/>
        <w:sz w:val="14"/>
      </w:rPr>
    </w:lvl>
    <w:lvl w:ilvl="8" w:tplc="9B20A8E4">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0"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4466099"/>
    <w:multiLevelType w:val="hybridMultilevel"/>
    <w:tmpl w:val="9A229C8E"/>
    <w:lvl w:ilvl="0" w:tplc="DA0A62C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44978"/>
    <w:multiLevelType w:val="hybridMultilevel"/>
    <w:tmpl w:val="5B58B218"/>
    <w:numStyleLink w:val="AIBulletList"/>
  </w:abstractNum>
  <w:abstractNum w:abstractNumId="43" w15:restartNumberingAfterBreak="0">
    <w:nsid w:val="76A97347"/>
    <w:multiLevelType w:val="hybridMultilevel"/>
    <w:tmpl w:val="79787F56"/>
    <w:styleLink w:val="AINumberedList"/>
    <w:lvl w:ilvl="0" w:tplc="64F6CC0A">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tplc="5AD0638E">
      <w:start w:val="1"/>
      <w:numFmt w:val="lowerLetter"/>
      <w:lvlText w:val="%2."/>
      <w:lvlJc w:val="left"/>
      <w:pPr>
        <w:tabs>
          <w:tab w:val="num" w:pos="357"/>
        </w:tabs>
        <w:ind w:left="357"/>
      </w:pPr>
      <w:rPr>
        <w:rFonts w:cs="Times New Roman" w:hint="default"/>
        <w:b/>
        <w:i w:val="0"/>
      </w:rPr>
    </w:lvl>
    <w:lvl w:ilvl="2" w:tplc="DE4EE92A">
      <w:start w:val="1"/>
      <w:numFmt w:val="lowerRoman"/>
      <w:lvlText w:val="%3."/>
      <w:lvlJc w:val="left"/>
      <w:pPr>
        <w:tabs>
          <w:tab w:val="num" w:pos="357"/>
        </w:tabs>
        <w:ind w:left="714"/>
      </w:pPr>
      <w:rPr>
        <w:rFonts w:cs="Times New Roman" w:hint="default"/>
        <w:b/>
        <w:i w:val="0"/>
      </w:rPr>
    </w:lvl>
    <w:lvl w:ilvl="3" w:tplc="93629EF4">
      <w:start w:val="1"/>
      <w:numFmt w:val="decimal"/>
      <w:lvlText w:val="%4."/>
      <w:lvlJc w:val="left"/>
      <w:pPr>
        <w:tabs>
          <w:tab w:val="num" w:pos="357"/>
        </w:tabs>
        <w:ind w:left="714"/>
      </w:pPr>
      <w:rPr>
        <w:rFonts w:cs="Times New Roman" w:hint="default"/>
        <w:b/>
        <w:i w:val="0"/>
      </w:rPr>
    </w:lvl>
    <w:lvl w:ilvl="4" w:tplc="6624E600">
      <w:start w:val="1"/>
      <w:numFmt w:val="decimal"/>
      <w:lvlText w:val="%5."/>
      <w:lvlJc w:val="left"/>
      <w:pPr>
        <w:tabs>
          <w:tab w:val="num" w:pos="357"/>
        </w:tabs>
        <w:ind w:left="714"/>
      </w:pPr>
      <w:rPr>
        <w:rFonts w:cs="Times New Roman" w:hint="default"/>
        <w:b/>
        <w:i w:val="0"/>
      </w:rPr>
    </w:lvl>
    <w:lvl w:ilvl="5" w:tplc="48F8E81C">
      <w:start w:val="1"/>
      <w:numFmt w:val="decimal"/>
      <w:lvlText w:val="%6."/>
      <w:lvlJc w:val="left"/>
      <w:pPr>
        <w:tabs>
          <w:tab w:val="num" w:pos="357"/>
        </w:tabs>
        <w:ind w:left="714"/>
      </w:pPr>
      <w:rPr>
        <w:rFonts w:cs="Times New Roman" w:hint="default"/>
        <w:b/>
        <w:i w:val="0"/>
      </w:rPr>
    </w:lvl>
    <w:lvl w:ilvl="6" w:tplc="295C254E">
      <w:start w:val="1"/>
      <w:numFmt w:val="decimal"/>
      <w:lvlText w:val="%7."/>
      <w:lvlJc w:val="left"/>
      <w:pPr>
        <w:tabs>
          <w:tab w:val="num" w:pos="357"/>
        </w:tabs>
        <w:ind w:left="714"/>
      </w:pPr>
      <w:rPr>
        <w:rFonts w:cs="Times New Roman" w:hint="default"/>
        <w:b/>
        <w:i w:val="0"/>
      </w:rPr>
    </w:lvl>
    <w:lvl w:ilvl="7" w:tplc="83E8EA50">
      <w:start w:val="1"/>
      <w:numFmt w:val="decimal"/>
      <w:lvlText w:val="%8."/>
      <w:lvlJc w:val="left"/>
      <w:pPr>
        <w:tabs>
          <w:tab w:val="num" w:pos="357"/>
        </w:tabs>
        <w:ind w:left="714"/>
      </w:pPr>
      <w:rPr>
        <w:rFonts w:cs="Times New Roman" w:hint="default"/>
        <w:b/>
        <w:i w:val="0"/>
      </w:rPr>
    </w:lvl>
    <w:lvl w:ilvl="8" w:tplc="9E68A43C">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hybridMultilevel"/>
    <w:tmpl w:val="4EEAC7A8"/>
    <w:lvl w:ilvl="0" w:tplc="4B206134">
      <w:start w:val="1"/>
      <w:numFmt w:val="bullet"/>
      <w:lvlText w:val=""/>
      <w:lvlJc w:val="left"/>
      <w:pPr>
        <w:tabs>
          <w:tab w:val="num" w:pos="357"/>
        </w:tabs>
      </w:pPr>
      <w:rPr>
        <w:rFonts w:ascii="Wingdings" w:hAnsi="Wingdings" w:hint="default"/>
        <w:color w:val="999999"/>
        <w:sz w:val="14"/>
      </w:rPr>
    </w:lvl>
    <w:lvl w:ilvl="1" w:tplc="66EC002A">
      <w:start w:val="1"/>
      <w:numFmt w:val="bullet"/>
      <w:lvlText w:val=""/>
      <w:lvlJc w:val="left"/>
      <w:pPr>
        <w:tabs>
          <w:tab w:val="num" w:pos="357"/>
        </w:tabs>
        <w:ind w:left="357" w:firstLine="3"/>
      </w:pPr>
      <w:rPr>
        <w:rFonts w:ascii="Wingdings" w:hAnsi="Wingdings" w:hint="default"/>
        <w:color w:val="999999"/>
        <w:sz w:val="14"/>
      </w:rPr>
    </w:lvl>
    <w:lvl w:ilvl="2" w:tplc="8B0E1928">
      <w:start w:val="1"/>
      <w:numFmt w:val="bullet"/>
      <w:lvlText w:val=""/>
      <w:lvlJc w:val="left"/>
      <w:pPr>
        <w:tabs>
          <w:tab w:val="num" w:pos="357"/>
        </w:tabs>
        <w:ind w:left="714"/>
      </w:pPr>
      <w:rPr>
        <w:rFonts w:ascii="Wingdings" w:hAnsi="Wingdings" w:hint="default"/>
        <w:color w:val="999999"/>
        <w:sz w:val="14"/>
      </w:rPr>
    </w:lvl>
    <w:lvl w:ilvl="3" w:tplc="8A2ACE92">
      <w:start w:val="1"/>
      <w:numFmt w:val="bullet"/>
      <w:suff w:val="space"/>
      <w:lvlText w:val=""/>
      <w:lvlJc w:val="left"/>
      <w:pPr>
        <w:ind w:left="1077" w:firstLine="3"/>
      </w:pPr>
      <w:rPr>
        <w:rFonts w:ascii="Wingdings" w:hAnsi="Wingdings" w:hint="default"/>
        <w:color w:val="999999"/>
        <w:sz w:val="14"/>
      </w:rPr>
    </w:lvl>
    <w:lvl w:ilvl="4" w:tplc="76CCF5B0">
      <w:start w:val="1"/>
      <w:numFmt w:val="bullet"/>
      <w:suff w:val="space"/>
      <w:lvlText w:val=""/>
      <w:lvlJc w:val="left"/>
      <w:pPr>
        <w:ind w:left="1077"/>
      </w:pPr>
      <w:rPr>
        <w:rFonts w:ascii="Wingdings" w:hAnsi="Wingdings" w:hint="default"/>
        <w:color w:val="999999"/>
        <w:sz w:val="14"/>
      </w:rPr>
    </w:lvl>
    <w:lvl w:ilvl="5" w:tplc="0366B2EA">
      <w:start w:val="1"/>
      <w:numFmt w:val="bullet"/>
      <w:suff w:val="space"/>
      <w:lvlText w:val=""/>
      <w:lvlJc w:val="left"/>
      <w:pPr>
        <w:ind w:left="1077"/>
      </w:pPr>
      <w:rPr>
        <w:rFonts w:ascii="Wingdings" w:hAnsi="Wingdings" w:hint="default"/>
        <w:color w:val="999999"/>
        <w:sz w:val="14"/>
      </w:rPr>
    </w:lvl>
    <w:lvl w:ilvl="6" w:tplc="2D66F45E">
      <w:start w:val="1"/>
      <w:numFmt w:val="bullet"/>
      <w:suff w:val="space"/>
      <w:lvlText w:val=""/>
      <w:lvlJc w:val="left"/>
      <w:pPr>
        <w:ind w:left="1077"/>
      </w:pPr>
      <w:rPr>
        <w:rFonts w:ascii="Wingdings" w:hAnsi="Wingdings" w:hint="default"/>
        <w:color w:val="999999"/>
        <w:sz w:val="14"/>
      </w:rPr>
    </w:lvl>
    <w:lvl w:ilvl="7" w:tplc="71AEA392">
      <w:start w:val="1"/>
      <w:numFmt w:val="bullet"/>
      <w:suff w:val="space"/>
      <w:lvlText w:val=""/>
      <w:lvlJc w:val="left"/>
      <w:pPr>
        <w:ind w:left="1077"/>
      </w:pPr>
      <w:rPr>
        <w:rFonts w:ascii="Wingdings" w:hAnsi="Wingdings" w:hint="default"/>
        <w:color w:val="999999"/>
        <w:sz w:val="14"/>
      </w:rPr>
    </w:lvl>
    <w:lvl w:ilvl="8" w:tplc="B2B0B1D2">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hybridMultilevel"/>
    <w:tmpl w:val="2D685644"/>
    <w:lvl w:ilvl="0" w:tplc="F4A6473E">
      <w:start w:val="1"/>
      <w:numFmt w:val="bullet"/>
      <w:lvlText w:val=""/>
      <w:lvlJc w:val="left"/>
      <w:pPr>
        <w:tabs>
          <w:tab w:val="num" w:pos="357"/>
        </w:tabs>
      </w:pPr>
      <w:rPr>
        <w:rFonts w:ascii="Wingdings" w:hAnsi="Wingdings" w:hint="default"/>
        <w:color w:val="999999"/>
        <w:sz w:val="14"/>
      </w:rPr>
    </w:lvl>
    <w:lvl w:ilvl="1" w:tplc="A5FC628A">
      <w:start w:val="1"/>
      <w:numFmt w:val="bullet"/>
      <w:lvlText w:val=""/>
      <w:lvlJc w:val="left"/>
      <w:pPr>
        <w:tabs>
          <w:tab w:val="num" w:pos="357"/>
        </w:tabs>
        <w:ind w:left="357" w:firstLine="3"/>
      </w:pPr>
      <w:rPr>
        <w:rFonts w:ascii="Wingdings" w:hAnsi="Wingdings" w:hint="default"/>
        <w:color w:val="999999"/>
        <w:sz w:val="14"/>
      </w:rPr>
    </w:lvl>
    <w:lvl w:ilvl="2" w:tplc="CF16186E">
      <w:start w:val="1"/>
      <w:numFmt w:val="bullet"/>
      <w:lvlText w:val=""/>
      <w:lvlJc w:val="left"/>
      <w:pPr>
        <w:tabs>
          <w:tab w:val="num" w:pos="357"/>
        </w:tabs>
        <w:ind w:left="357" w:firstLine="357"/>
      </w:pPr>
      <w:rPr>
        <w:rFonts w:ascii="Wingdings" w:hAnsi="Wingdings" w:hint="default"/>
        <w:color w:val="999999"/>
        <w:sz w:val="14"/>
      </w:rPr>
    </w:lvl>
    <w:lvl w:ilvl="3" w:tplc="A7A2A092">
      <w:start w:val="1"/>
      <w:numFmt w:val="bullet"/>
      <w:suff w:val="space"/>
      <w:lvlText w:val=""/>
      <w:lvlJc w:val="left"/>
      <w:pPr>
        <w:ind w:left="1077" w:firstLine="3"/>
      </w:pPr>
      <w:rPr>
        <w:rFonts w:ascii="Wingdings" w:hAnsi="Wingdings" w:hint="default"/>
        <w:color w:val="999999"/>
        <w:sz w:val="14"/>
      </w:rPr>
    </w:lvl>
    <w:lvl w:ilvl="4" w:tplc="76D8A570">
      <w:start w:val="1"/>
      <w:numFmt w:val="bullet"/>
      <w:suff w:val="space"/>
      <w:lvlText w:val=""/>
      <w:lvlJc w:val="left"/>
      <w:pPr>
        <w:ind w:left="1077"/>
      </w:pPr>
      <w:rPr>
        <w:rFonts w:ascii="Wingdings" w:hAnsi="Wingdings" w:hint="default"/>
        <w:color w:val="999999"/>
        <w:sz w:val="14"/>
      </w:rPr>
    </w:lvl>
    <w:lvl w:ilvl="5" w:tplc="38E0639E">
      <w:start w:val="1"/>
      <w:numFmt w:val="bullet"/>
      <w:suff w:val="space"/>
      <w:lvlText w:val=""/>
      <w:lvlJc w:val="left"/>
      <w:pPr>
        <w:ind w:left="1077"/>
      </w:pPr>
      <w:rPr>
        <w:rFonts w:ascii="Wingdings" w:hAnsi="Wingdings" w:hint="default"/>
        <w:color w:val="999999"/>
        <w:sz w:val="14"/>
      </w:rPr>
    </w:lvl>
    <w:lvl w:ilvl="6" w:tplc="F8B4B4FA">
      <w:start w:val="1"/>
      <w:numFmt w:val="bullet"/>
      <w:suff w:val="space"/>
      <w:lvlText w:val=""/>
      <w:lvlJc w:val="left"/>
      <w:pPr>
        <w:ind w:left="1077"/>
      </w:pPr>
      <w:rPr>
        <w:rFonts w:ascii="Wingdings" w:hAnsi="Wingdings" w:hint="default"/>
        <w:color w:val="999999"/>
        <w:sz w:val="14"/>
      </w:rPr>
    </w:lvl>
    <w:lvl w:ilvl="7" w:tplc="6D2225FC">
      <w:start w:val="1"/>
      <w:numFmt w:val="bullet"/>
      <w:suff w:val="space"/>
      <w:lvlText w:val=""/>
      <w:lvlJc w:val="left"/>
      <w:pPr>
        <w:ind w:left="1077"/>
      </w:pPr>
      <w:rPr>
        <w:rFonts w:ascii="Wingdings" w:hAnsi="Wingdings" w:hint="default"/>
        <w:color w:val="999999"/>
        <w:sz w:val="14"/>
      </w:rPr>
    </w:lvl>
    <w:lvl w:ilvl="8" w:tplc="A6BE71B0">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hybridMultilevel"/>
    <w:tmpl w:val="5B58B218"/>
    <w:styleLink w:val="AIBulletList"/>
    <w:lvl w:ilvl="0" w:tplc="2A8473C4">
      <w:start w:val="1"/>
      <w:numFmt w:val="bullet"/>
      <w:lvlText w:val=""/>
      <w:lvlJc w:val="left"/>
      <w:pPr>
        <w:tabs>
          <w:tab w:val="num" w:pos="357"/>
        </w:tabs>
      </w:pPr>
      <w:rPr>
        <w:rFonts w:ascii="Wingdings" w:hAnsi="Wingdings" w:hint="default"/>
        <w:b/>
        <w:color w:val="999999"/>
        <w:sz w:val="14"/>
      </w:rPr>
    </w:lvl>
    <w:lvl w:ilvl="1" w:tplc="C41262E0">
      <w:start w:val="1"/>
      <w:numFmt w:val="bullet"/>
      <w:lvlText w:val=""/>
      <w:lvlJc w:val="left"/>
      <w:pPr>
        <w:tabs>
          <w:tab w:val="num" w:pos="357"/>
        </w:tabs>
        <w:ind w:left="357" w:firstLine="3"/>
      </w:pPr>
      <w:rPr>
        <w:rFonts w:ascii="Wingdings" w:hAnsi="Wingdings" w:hint="default"/>
        <w:b/>
        <w:i w:val="0"/>
        <w:color w:val="999999"/>
        <w:sz w:val="14"/>
      </w:rPr>
    </w:lvl>
    <w:lvl w:ilvl="2" w:tplc="AD46D628">
      <w:start w:val="1"/>
      <w:numFmt w:val="bullet"/>
      <w:lvlText w:val=""/>
      <w:lvlJc w:val="left"/>
      <w:pPr>
        <w:tabs>
          <w:tab w:val="num" w:pos="357"/>
        </w:tabs>
        <w:ind w:left="714"/>
      </w:pPr>
      <w:rPr>
        <w:rFonts w:ascii="Wingdings" w:hAnsi="Wingdings" w:hint="default"/>
        <w:b/>
        <w:i w:val="0"/>
        <w:color w:val="999999"/>
        <w:sz w:val="14"/>
      </w:rPr>
    </w:lvl>
    <w:lvl w:ilvl="3" w:tplc="76F65982">
      <w:start w:val="1"/>
      <w:numFmt w:val="bullet"/>
      <w:lvlText w:val=""/>
      <w:lvlJc w:val="left"/>
      <w:pPr>
        <w:tabs>
          <w:tab w:val="num" w:pos="357"/>
        </w:tabs>
        <w:ind w:left="714"/>
      </w:pPr>
      <w:rPr>
        <w:rFonts w:ascii="Wingdings" w:hAnsi="Wingdings" w:hint="default"/>
        <w:b/>
        <w:i w:val="0"/>
        <w:color w:val="999999"/>
        <w:sz w:val="14"/>
      </w:rPr>
    </w:lvl>
    <w:lvl w:ilvl="4" w:tplc="2BDE4E96">
      <w:start w:val="1"/>
      <w:numFmt w:val="bullet"/>
      <w:lvlText w:val=""/>
      <w:lvlJc w:val="left"/>
      <w:pPr>
        <w:tabs>
          <w:tab w:val="num" w:pos="357"/>
        </w:tabs>
        <w:ind w:left="714"/>
      </w:pPr>
      <w:rPr>
        <w:rFonts w:ascii="Wingdings" w:hAnsi="Wingdings" w:hint="default"/>
        <w:b/>
        <w:i w:val="0"/>
        <w:color w:val="999999"/>
        <w:sz w:val="14"/>
      </w:rPr>
    </w:lvl>
    <w:lvl w:ilvl="5" w:tplc="37D410E4">
      <w:start w:val="1"/>
      <w:numFmt w:val="bullet"/>
      <w:lvlText w:val=""/>
      <w:lvlJc w:val="left"/>
      <w:pPr>
        <w:tabs>
          <w:tab w:val="num" w:pos="357"/>
        </w:tabs>
        <w:ind w:left="714"/>
      </w:pPr>
      <w:rPr>
        <w:rFonts w:ascii="Wingdings" w:hAnsi="Wingdings" w:hint="default"/>
        <w:b/>
        <w:i w:val="0"/>
        <w:color w:val="999999"/>
        <w:sz w:val="14"/>
      </w:rPr>
    </w:lvl>
    <w:lvl w:ilvl="6" w:tplc="3D7068A6">
      <w:start w:val="1"/>
      <w:numFmt w:val="bullet"/>
      <w:lvlText w:val=""/>
      <w:lvlJc w:val="left"/>
      <w:pPr>
        <w:tabs>
          <w:tab w:val="num" w:pos="357"/>
        </w:tabs>
        <w:ind w:left="714"/>
      </w:pPr>
      <w:rPr>
        <w:rFonts w:ascii="Wingdings" w:hAnsi="Wingdings" w:hint="default"/>
        <w:b/>
        <w:i w:val="0"/>
        <w:color w:val="999999"/>
        <w:sz w:val="14"/>
      </w:rPr>
    </w:lvl>
    <w:lvl w:ilvl="7" w:tplc="2812BCC8">
      <w:start w:val="1"/>
      <w:numFmt w:val="bullet"/>
      <w:lvlText w:val=""/>
      <w:lvlJc w:val="left"/>
      <w:pPr>
        <w:tabs>
          <w:tab w:val="num" w:pos="357"/>
        </w:tabs>
        <w:ind w:left="714"/>
      </w:pPr>
      <w:rPr>
        <w:rFonts w:ascii="Wingdings" w:hAnsi="Wingdings" w:hint="default"/>
        <w:b/>
        <w:i w:val="0"/>
        <w:color w:val="999999"/>
        <w:sz w:val="14"/>
      </w:rPr>
    </w:lvl>
    <w:lvl w:ilvl="8" w:tplc="E37A785A">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F960435"/>
    <w:multiLevelType w:val="hybrid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30"/>
  </w:num>
  <w:num w:numId="9">
    <w:abstractNumId w:val="22"/>
  </w:num>
  <w:num w:numId="10">
    <w:abstractNumId w:val="4"/>
  </w:num>
  <w:num w:numId="11">
    <w:abstractNumId w:val="15"/>
  </w:num>
  <w:num w:numId="12">
    <w:abstractNumId w:val="5"/>
  </w:num>
  <w:num w:numId="13">
    <w:abstractNumId w:val="44"/>
  </w:num>
  <w:num w:numId="14">
    <w:abstractNumId w:val="18"/>
  </w:num>
  <w:num w:numId="15">
    <w:abstractNumId w:val="32"/>
  </w:num>
  <w:num w:numId="16">
    <w:abstractNumId w:val="37"/>
  </w:num>
  <w:num w:numId="17">
    <w:abstractNumId w:val="45"/>
  </w:num>
  <w:num w:numId="18">
    <w:abstractNumId w:val="36"/>
  </w:num>
  <w:num w:numId="19">
    <w:abstractNumId w:val="27"/>
  </w:num>
  <w:num w:numId="20">
    <w:abstractNumId w:val="25"/>
  </w:num>
  <w:num w:numId="21">
    <w:abstractNumId w:val="33"/>
  </w:num>
  <w:num w:numId="22">
    <w:abstractNumId w:val="40"/>
  </w:num>
  <w:num w:numId="23">
    <w:abstractNumId w:val="39"/>
  </w:num>
  <w:num w:numId="24">
    <w:abstractNumId w:val="13"/>
  </w:num>
  <w:num w:numId="25">
    <w:abstractNumId w:val="20"/>
  </w:num>
  <w:num w:numId="26">
    <w:abstractNumId w:val="46"/>
  </w:num>
  <w:num w:numId="27">
    <w:abstractNumId w:val="9"/>
  </w:num>
  <w:num w:numId="28">
    <w:abstractNumId w:val="35"/>
  </w:num>
  <w:num w:numId="29">
    <w:abstractNumId w:val="17"/>
  </w:num>
  <w:num w:numId="30">
    <w:abstractNumId w:val="43"/>
  </w:num>
  <w:num w:numId="31">
    <w:abstractNumId w:val="14"/>
  </w:num>
  <w:num w:numId="32">
    <w:abstractNumId w:val="38"/>
  </w:num>
  <w:num w:numId="33">
    <w:abstractNumId w:val="3"/>
  </w:num>
  <w:num w:numId="34">
    <w:abstractNumId w:val="42"/>
  </w:num>
  <w:num w:numId="35">
    <w:abstractNumId w:val="26"/>
  </w:num>
  <w:num w:numId="36">
    <w:abstractNumId w:val="47"/>
  </w:num>
  <w:num w:numId="37">
    <w:abstractNumId w:val="28"/>
  </w:num>
  <w:num w:numId="38">
    <w:abstractNumId w:val="19"/>
  </w:num>
  <w:num w:numId="39">
    <w:abstractNumId w:val="21"/>
  </w:num>
  <w:num w:numId="40">
    <w:abstractNumId w:val="6"/>
  </w:num>
  <w:num w:numId="41">
    <w:abstractNumId w:val="31"/>
  </w:num>
  <w:num w:numId="42">
    <w:abstractNumId w:val="34"/>
  </w:num>
  <w:num w:numId="43">
    <w:abstractNumId w:val="10"/>
  </w:num>
  <w:num w:numId="44">
    <w:abstractNumId w:val="12"/>
  </w:num>
  <w:num w:numId="45">
    <w:abstractNumId w:val="23"/>
  </w:num>
  <w:num w:numId="46">
    <w:abstractNumId w:val="41"/>
  </w:num>
  <w:num w:numId="47">
    <w:abstractNumId w:val="2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D3"/>
    <w:rsid w:val="00000C14"/>
    <w:rsid w:val="00000FE3"/>
    <w:rsid w:val="00001976"/>
    <w:rsid w:val="00001AE1"/>
    <w:rsid w:val="000024FD"/>
    <w:rsid w:val="00004F55"/>
    <w:rsid w:val="0000500A"/>
    <w:rsid w:val="00005524"/>
    <w:rsid w:val="00006B92"/>
    <w:rsid w:val="00006E6B"/>
    <w:rsid w:val="00007856"/>
    <w:rsid w:val="0001049D"/>
    <w:rsid w:val="00011632"/>
    <w:rsid w:val="00011729"/>
    <w:rsid w:val="00013C78"/>
    <w:rsid w:val="00013F07"/>
    <w:rsid w:val="00014A1F"/>
    <w:rsid w:val="00015D16"/>
    <w:rsid w:val="00016577"/>
    <w:rsid w:val="00017236"/>
    <w:rsid w:val="00017666"/>
    <w:rsid w:val="00022540"/>
    <w:rsid w:val="00023A63"/>
    <w:rsid w:val="000240CE"/>
    <w:rsid w:val="00024A02"/>
    <w:rsid w:val="00024E65"/>
    <w:rsid w:val="00025B55"/>
    <w:rsid w:val="00027D0B"/>
    <w:rsid w:val="00030C84"/>
    <w:rsid w:val="00031564"/>
    <w:rsid w:val="000319F6"/>
    <w:rsid w:val="00032461"/>
    <w:rsid w:val="000329C9"/>
    <w:rsid w:val="000343F6"/>
    <w:rsid w:val="0003470B"/>
    <w:rsid w:val="00036E90"/>
    <w:rsid w:val="00037E71"/>
    <w:rsid w:val="00041262"/>
    <w:rsid w:val="000447BF"/>
    <w:rsid w:val="00045B8B"/>
    <w:rsid w:val="00050ABA"/>
    <w:rsid w:val="00052F37"/>
    <w:rsid w:val="00055F8B"/>
    <w:rsid w:val="00060013"/>
    <w:rsid w:val="00061A3F"/>
    <w:rsid w:val="00062A30"/>
    <w:rsid w:val="00064CB3"/>
    <w:rsid w:val="0006749E"/>
    <w:rsid w:val="00072B24"/>
    <w:rsid w:val="00073D05"/>
    <w:rsid w:val="00075A94"/>
    <w:rsid w:val="00080C9F"/>
    <w:rsid w:val="00081BAA"/>
    <w:rsid w:val="000836AE"/>
    <w:rsid w:val="0008773A"/>
    <w:rsid w:val="000914D5"/>
    <w:rsid w:val="00092096"/>
    <w:rsid w:val="000920AC"/>
    <w:rsid w:val="00094087"/>
    <w:rsid w:val="0009570A"/>
    <w:rsid w:val="000A00F5"/>
    <w:rsid w:val="000A0FB2"/>
    <w:rsid w:val="000A1AB5"/>
    <w:rsid w:val="000A3CB8"/>
    <w:rsid w:val="000A45C3"/>
    <w:rsid w:val="000A6170"/>
    <w:rsid w:val="000A65D7"/>
    <w:rsid w:val="000A7A0F"/>
    <w:rsid w:val="000A7FF1"/>
    <w:rsid w:val="000B0E17"/>
    <w:rsid w:val="000B1DCB"/>
    <w:rsid w:val="000B2447"/>
    <w:rsid w:val="000B28F3"/>
    <w:rsid w:val="000B6D9A"/>
    <w:rsid w:val="000C0CB1"/>
    <w:rsid w:val="000C1F1C"/>
    <w:rsid w:val="000C378A"/>
    <w:rsid w:val="000C60AF"/>
    <w:rsid w:val="000C6C1C"/>
    <w:rsid w:val="000C6E60"/>
    <w:rsid w:val="000C71D5"/>
    <w:rsid w:val="000C7F6D"/>
    <w:rsid w:val="000D0A23"/>
    <w:rsid w:val="000D155E"/>
    <w:rsid w:val="000D1D9A"/>
    <w:rsid w:val="000D2558"/>
    <w:rsid w:val="000D29F4"/>
    <w:rsid w:val="000D2B0F"/>
    <w:rsid w:val="000D2E2A"/>
    <w:rsid w:val="000D324D"/>
    <w:rsid w:val="000D35AE"/>
    <w:rsid w:val="000D4035"/>
    <w:rsid w:val="000D4A11"/>
    <w:rsid w:val="000D4D39"/>
    <w:rsid w:val="000D4EF1"/>
    <w:rsid w:val="000D5D8D"/>
    <w:rsid w:val="000D6658"/>
    <w:rsid w:val="000D7F2F"/>
    <w:rsid w:val="000E0940"/>
    <w:rsid w:val="000E1CDC"/>
    <w:rsid w:val="000E3C5C"/>
    <w:rsid w:val="000E401D"/>
    <w:rsid w:val="000E4978"/>
    <w:rsid w:val="000E4AC7"/>
    <w:rsid w:val="000E58A7"/>
    <w:rsid w:val="000E5E52"/>
    <w:rsid w:val="000E7EEF"/>
    <w:rsid w:val="000F0007"/>
    <w:rsid w:val="000F3F09"/>
    <w:rsid w:val="000F58BD"/>
    <w:rsid w:val="000F723D"/>
    <w:rsid w:val="000F76BC"/>
    <w:rsid w:val="001006C2"/>
    <w:rsid w:val="001011BA"/>
    <w:rsid w:val="00102FB0"/>
    <w:rsid w:val="00104619"/>
    <w:rsid w:val="00104E3C"/>
    <w:rsid w:val="001071CC"/>
    <w:rsid w:val="001071E3"/>
    <w:rsid w:val="001077D4"/>
    <w:rsid w:val="00110711"/>
    <w:rsid w:val="00110DFF"/>
    <w:rsid w:val="001111DD"/>
    <w:rsid w:val="001145A5"/>
    <w:rsid w:val="001151EC"/>
    <w:rsid w:val="0011578E"/>
    <w:rsid w:val="0011579A"/>
    <w:rsid w:val="0011755F"/>
    <w:rsid w:val="001178E7"/>
    <w:rsid w:val="00120D9F"/>
    <w:rsid w:val="00120DE7"/>
    <w:rsid w:val="00124761"/>
    <w:rsid w:val="001253F7"/>
    <w:rsid w:val="001254DC"/>
    <w:rsid w:val="0012771C"/>
    <w:rsid w:val="00131648"/>
    <w:rsid w:val="00131CB9"/>
    <w:rsid w:val="00136D81"/>
    <w:rsid w:val="001413B5"/>
    <w:rsid w:val="0014278F"/>
    <w:rsid w:val="001428FD"/>
    <w:rsid w:val="00146037"/>
    <w:rsid w:val="00146BD9"/>
    <w:rsid w:val="00146E1E"/>
    <w:rsid w:val="00150DF2"/>
    <w:rsid w:val="00153C49"/>
    <w:rsid w:val="00153CBA"/>
    <w:rsid w:val="00153ECC"/>
    <w:rsid w:val="00154391"/>
    <w:rsid w:val="0015454A"/>
    <w:rsid w:val="001564C5"/>
    <w:rsid w:val="0016062A"/>
    <w:rsid w:val="00160969"/>
    <w:rsid w:val="00161B28"/>
    <w:rsid w:val="00161B29"/>
    <w:rsid w:val="00161D62"/>
    <w:rsid w:val="00162298"/>
    <w:rsid w:val="00166564"/>
    <w:rsid w:val="0016668B"/>
    <w:rsid w:val="001671DA"/>
    <w:rsid w:val="00170DE3"/>
    <w:rsid w:val="00171FAA"/>
    <w:rsid w:val="00172CF0"/>
    <w:rsid w:val="00174BE3"/>
    <w:rsid w:val="00174D97"/>
    <w:rsid w:val="00174EA0"/>
    <w:rsid w:val="001769FF"/>
    <w:rsid w:val="00180B32"/>
    <w:rsid w:val="001812DB"/>
    <w:rsid w:val="0018288C"/>
    <w:rsid w:val="00186475"/>
    <w:rsid w:val="00190F6D"/>
    <w:rsid w:val="001911C7"/>
    <w:rsid w:val="00192062"/>
    <w:rsid w:val="0019212C"/>
    <w:rsid w:val="0019247D"/>
    <w:rsid w:val="00193FF4"/>
    <w:rsid w:val="00194ED3"/>
    <w:rsid w:val="00194EF6"/>
    <w:rsid w:val="00197AFF"/>
    <w:rsid w:val="001A0459"/>
    <w:rsid w:val="001A0C0E"/>
    <w:rsid w:val="001A1321"/>
    <w:rsid w:val="001A1828"/>
    <w:rsid w:val="001A6D92"/>
    <w:rsid w:val="001A7844"/>
    <w:rsid w:val="001A7D28"/>
    <w:rsid w:val="001B0665"/>
    <w:rsid w:val="001B1732"/>
    <w:rsid w:val="001B1905"/>
    <w:rsid w:val="001B2BAC"/>
    <w:rsid w:val="001B3AB8"/>
    <w:rsid w:val="001B4CD4"/>
    <w:rsid w:val="001B4E77"/>
    <w:rsid w:val="001B4F08"/>
    <w:rsid w:val="001B5109"/>
    <w:rsid w:val="001B6144"/>
    <w:rsid w:val="001B6A57"/>
    <w:rsid w:val="001B6CEF"/>
    <w:rsid w:val="001C0F81"/>
    <w:rsid w:val="001C1777"/>
    <w:rsid w:val="001C2D85"/>
    <w:rsid w:val="001C51CA"/>
    <w:rsid w:val="001C63B6"/>
    <w:rsid w:val="001D009E"/>
    <w:rsid w:val="001D0C35"/>
    <w:rsid w:val="001D1E11"/>
    <w:rsid w:val="001D1FE9"/>
    <w:rsid w:val="001D26A1"/>
    <w:rsid w:val="001D6DF3"/>
    <w:rsid w:val="001E105D"/>
    <w:rsid w:val="001E685E"/>
    <w:rsid w:val="001E6C43"/>
    <w:rsid w:val="001E7990"/>
    <w:rsid w:val="001E79C3"/>
    <w:rsid w:val="001E7EC0"/>
    <w:rsid w:val="001F0054"/>
    <w:rsid w:val="001F7CF1"/>
    <w:rsid w:val="00200BE1"/>
    <w:rsid w:val="002012DA"/>
    <w:rsid w:val="00201873"/>
    <w:rsid w:val="00204503"/>
    <w:rsid w:val="00206B82"/>
    <w:rsid w:val="00206E88"/>
    <w:rsid w:val="002100F5"/>
    <w:rsid w:val="00210185"/>
    <w:rsid w:val="00210868"/>
    <w:rsid w:val="0021270B"/>
    <w:rsid w:val="00214F04"/>
    <w:rsid w:val="0021609F"/>
    <w:rsid w:val="00216F82"/>
    <w:rsid w:val="00221079"/>
    <w:rsid w:val="00221308"/>
    <w:rsid w:val="002218F6"/>
    <w:rsid w:val="00225DA5"/>
    <w:rsid w:val="00227717"/>
    <w:rsid w:val="0023168D"/>
    <w:rsid w:val="0023420D"/>
    <w:rsid w:val="002365A8"/>
    <w:rsid w:val="00237325"/>
    <w:rsid w:val="002409A0"/>
    <w:rsid w:val="00240C3A"/>
    <w:rsid w:val="0024307A"/>
    <w:rsid w:val="002451ED"/>
    <w:rsid w:val="00245655"/>
    <w:rsid w:val="00245902"/>
    <w:rsid w:val="00245A1A"/>
    <w:rsid w:val="002479C1"/>
    <w:rsid w:val="002500D9"/>
    <w:rsid w:val="00252EA4"/>
    <w:rsid w:val="00253532"/>
    <w:rsid w:val="00255417"/>
    <w:rsid w:val="00256C03"/>
    <w:rsid w:val="00256DC3"/>
    <w:rsid w:val="002571D3"/>
    <w:rsid w:val="00257351"/>
    <w:rsid w:val="00263479"/>
    <w:rsid w:val="00263831"/>
    <w:rsid w:val="002639C3"/>
    <w:rsid w:val="00263C6D"/>
    <w:rsid w:val="00270083"/>
    <w:rsid w:val="00270378"/>
    <w:rsid w:val="002712D4"/>
    <w:rsid w:val="002738C0"/>
    <w:rsid w:val="002741D9"/>
    <w:rsid w:val="002744EC"/>
    <w:rsid w:val="00274864"/>
    <w:rsid w:val="002757BE"/>
    <w:rsid w:val="0027696A"/>
    <w:rsid w:val="0028065A"/>
    <w:rsid w:val="00283D96"/>
    <w:rsid w:val="002856DC"/>
    <w:rsid w:val="00285C07"/>
    <w:rsid w:val="002877C1"/>
    <w:rsid w:val="002900EC"/>
    <w:rsid w:val="00290631"/>
    <w:rsid w:val="0029315C"/>
    <w:rsid w:val="002938F7"/>
    <w:rsid w:val="00294680"/>
    <w:rsid w:val="002951A5"/>
    <w:rsid w:val="002A0EB8"/>
    <w:rsid w:val="002A127E"/>
    <w:rsid w:val="002A2240"/>
    <w:rsid w:val="002A4C7D"/>
    <w:rsid w:val="002A4DD6"/>
    <w:rsid w:val="002A6167"/>
    <w:rsid w:val="002A7D34"/>
    <w:rsid w:val="002B137E"/>
    <w:rsid w:val="002B1924"/>
    <w:rsid w:val="002B1CBF"/>
    <w:rsid w:val="002B36B4"/>
    <w:rsid w:val="002B37B4"/>
    <w:rsid w:val="002B48E5"/>
    <w:rsid w:val="002B4A2B"/>
    <w:rsid w:val="002B5C33"/>
    <w:rsid w:val="002B6ADE"/>
    <w:rsid w:val="002C193A"/>
    <w:rsid w:val="002C19E4"/>
    <w:rsid w:val="002C37B4"/>
    <w:rsid w:val="002C7257"/>
    <w:rsid w:val="002C79E8"/>
    <w:rsid w:val="002C7C09"/>
    <w:rsid w:val="002C7F32"/>
    <w:rsid w:val="002D1D07"/>
    <w:rsid w:val="002D22A2"/>
    <w:rsid w:val="002D54FC"/>
    <w:rsid w:val="002E21E5"/>
    <w:rsid w:val="002E3690"/>
    <w:rsid w:val="002E77D0"/>
    <w:rsid w:val="002F3559"/>
    <w:rsid w:val="002F5F9C"/>
    <w:rsid w:val="002F7A41"/>
    <w:rsid w:val="00300807"/>
    <w:rsid w:val="00303264"/>
    <w:rsid w:val="003040E7"/>
    <w:rsid w:val="003070EF"/>
    <w:rsid w:val="00310950"/>
    <w:rsid w:val="00311C88"/>
    <w:rsid w:val="00313CCF"/>
    <w:rsid w:val="00315CAB"/>
    <w:rsid w:val="00315D28"/>
    <w:rsid w:val="00317F84"/>
    <w:rsid w:val="003202F0"/>
    <w:rsid w:val="00320493"/>
    <w:rsid w:val="00322466"/>
    <w:rsid w:val="00324A25"/>
    <w:rsid w:val="003250E9"/>
    <w:rsid w:val="00326A3B"/>
    <w:rsid w:val="00330508"/>
    <w:rsid w:val="003318DC"/>
    <w:rsid w:val="00333801"/>
    <w:rsid w:val="0033557A"/>
    <w:rsid w:val="003378B2"/>
    <w:rsid w:val="00337D3D"/>
    <w:rsid w:val="00341720"/>
    <w:rsid w:val="0034186D"/>
    <w:rsid w:val="00341958"/>
    <w:rsid w:val="00341E00"/>
    <w:rsid w:val="00342BB0"/>
    <w:rsid w:val="00343547"/>
    <w:rsid w:val="003454E9"/>
    <w:rsid w:val="00346107"/>
    <w:rsid w:val="00351EFF"/>
    <w:rsid w:val="00351F92"/>
    <w:rsid w:val="003521FA"/>
    <w:rsid w:val="00352AFA"/>
    <w:rsid w:val="0035327E"/>
    <w:rsid w:val="003569D0"/>
    <w:rsid w:val="00356C39"/>
    <w:rsid w:val="003570BA"/>
    <w:rsid w:val="00360D52"/>
    <w:rsid w:val="00361CCF"/>
    <w:rsid w:val="003640D4"/>
    <w:rsid w:val="00364E06"/>
    <w:rsid w:val="00365D9F"/>
    <w:rsid w:val="0036773D"/>
    <w:rsid w:val="0037096D"/>
    <w:rsid w:val="00370FA6"/>
    <w:rsid w:val="003723B5"/>
    <w:rsid w:val="00372FA5"/>
    <w:rsid w:val="00374184"/>
    <w:rsid w:val="00374F97"/>
    <w:rsid w:val="00377C30"/>
    <w:rsid w:val="00381529"/>
    <w:rsid w:val="0038224B"/>
    <w:rsid w:val="00382962"/>
    <w:rsid w:val="00383CD7"/>
    <w:rsid w:val="00383E92"/>
    <w:rsid w:val="00383F94"/>
    <w:rsid w:val="00386451"/>
    <w:rsid w:val="00386D71"/>
    <w:rsid w:val="003871D9"/>
    <w:rsid w:val="0038767A"/>
    <w:rsid w:val="00387B94"/>
    <w:rsid w:val="00391AAD"/>
    <w:rsid w:val="00392DC9"/>
    <w:rsid w:val="003958DA"/>
    <w:rsid w:val="00395F7E"/>
    <w:rsid w:val="00397EFB"/>
    <w:rsid w:val="003A0498"/>
    <w:rsid w:val="003A1141"/>
    <w:rsid w:val="003A18A7"/>
    <w:rsid w:val="003A4854"/>
    <w:rsid w:val="003A5A5A"/>
    <w:rsid w:val="003A5CC6"/>
    <w:rsid w:val="003A76FC"/>
    <w:rsid w:val="003B2184"/>
    <w:rsid w:val="003B2210"/>
    <w:rsid w:val="003B2FCD"/>
    <w:rsid w:val="003B4588"/>
    <w:rsid w:val="003B4D2F"/>
    <w:rsid w:val="003B4F32"/>
    <w:rsid w:val="003B56F5"/>
    <w:rsid w:val="003B6114"/>
    <w:rsid w:val="003B6131"/>
    <w:rsid w:val="003B71F1"/>
    <w:rsid w:val="003B769F"/>
    <w:rsid w:val="003C0FF8"/>
    <w:rsid w:val="003C3CDB"/>
    <w:rsid w:val="003C3FD8"/>
    <w:rsid w:val="003C52E2"/>
    <w:rsid w:val="003C5331"/>
    <w:rsid w:val="003C6D71"/>
    <w:rsid w:val="003D3F4B"/>
    <w:rsid w:val="003D4B40"/>
    <w:rsid w:val="003D4DD2"/>
    <w:rsid w:val="003D5B85"/>
    <w:rsid w:val="003D6E81"/>
    <w:rsid w:val="003D7233"/>
    <w:rsid w:val="003E06DC"/>
    <w:rsid w:val="003E3B9F"/>
    <w:rsid w:val="003E3C4B"/>
    <w:rsid w:val="003E3C6F"/>
    <w:rsid w:val="003E4F01"/>
    <w:rsid w:val="003E61DA"/>
    <w:rsid w:val="003E781B"/>
    <w:rsid w:val="003F0A18"/>
    <w:rsid w:val="003F1741"/>
    <w:rsid w:val="003F23E5"/>
    <w:rsid w:val="003F25ED"/>
    <w:rsid w:val="003F3699"/>
    <w:rsid w:val="003F3F66"/>
    <w:rsid w:val="003F469C"/>
    <w:rsid w:val="003F4F20"/>
    <w:rsid w:val="003F5F89"/>
    <w:rsid w:val="003F717D"/>
    <w:rsid w:val="00402116"/>
    <w:rsid w:val="004027CF"/>
    <w:rsid w:val="0041026A"/>
    <w:rsid w:val="0041152A"/>
    <w:rsid w:val="0041309B"/>
    <w:rsid w:val="004142ED"/>
    <w:rsid w:val="0041753E"/>
    <w:rsid w:val="00417DFC"/>
    <w:rsid w:val="00421BBB"/>
    <w:rsid w:val="004222DA"/>
    <w:rsid w:val="00426E31"/>
    <w:rsid w:val="004319D1"/>
    <w:rsid w:val="0043267E"/>
    <w:rsid w:val="0043385D"/>
    <w:rsid w:val="004339C1"/>
    <w:rsid w:val="00435973"/>
    <w:rsid w:val="0043684F"/>
    <w:rsid w:val="004378B0"/>
    <w:rsid w:val="00443D32"/>
    <w:rsid w:val="0044406D"/>
    <w:rsid w:val="004469F9"/>
    <w:rsid w:val="00450B5E"/>
    <w:rsid w:val="00450C37"/>
    <w:rsid w:val="004515B5"/>
    <w:rsid w:val="00452ADF"/>
    <w:rsid w:val="004536A9"/>
    <w:rsid w:val="004560DA"/>
    <w:rsid w:val="00456737"/>
    <w:rsid w:val="00456BDF"/>
    <w:rsid w:val="00456BF0"/>
    <w:rsid w:val="0046021B"/>
    <w:rsid w:val="00460BAE"/>
    <w:rsid w:val="004611C4"/>
    <w:rsid w:val="004629B8"/>
    <w:rsid w:val="00463365"/>
    <w:rsid w:val="00464128"/>
    <w:rsid w:val="0046416B"/>
    <w:rsid w:val="0047076A"/>
    <w:rsid w:val="00470A72"/>
    <w:rsid w:val="0047323B"/>
    <w:rsid w:val="00475729"/>
    <w:rsid w:val="00475737"/>
    <w:rsid w:val="00475AB7"/>
    <w:rsid w:val="00475AE0"/>
    <w:rsid w:val="00476091"/>
    <w:rsid w:val="004800F4"/>
    <w:rsid w:val="00480117"/>
    <w:rsid w:val="004832E2"/>
    <w:rsid w:val="00484877"/>
    <w:rsid w:val="00484C0C"/>
    <w:rsid w:val="0048681C"/>
    <w:rsid w:val="00486A3B"/>
    <w:rsid w:val="00491F6D"/>
    <w:rsid w:val="00493849"/>
    <w:rsid w:val="00494D3E"/>
    <w:rsid w:val="004950D7"/>
    <w:rsid w:val="00495680"/>
    <w:rsid w:val="00495EFD"/>
    <w:rsid w:val="0049613F"/>
    <w:rsid w:val="00496B8E"/>
    <w:rsid w:val="00496C75"/>
    <w:rsid w:val="004A0930"/>
    <w:rsid w:val="004A1DCA"/>
    <w:rsid w:val="004A212C"/>
    <w:rsid w:val="004A2974"/>
    <w:rsid w:val="004A2E46"/>
    <w:rsid w:val="004A5C69"/>
    <w:rsid w:val="004A6099"/>
    <w:rsid w:val="004A64DA"/>
    <w:rsid w:val="004B0283"/>
    <w:rsid w:val="004B1B46"/>
    <w:rsid w:val="004B22DF"/>
    <w:rsid w:val="004B2348"/>
    <w:rsid w:val="004B3823"/>
    <w:rsid w:val="004B4D0C"/>
    <w:rsid w:val="004B72BA"/>
    <w:rsid w:val="004B7331"/>
    <w:rsid w:val="004B7A6C"/>
    <w:rsid w:val="004B7E65"/>
    <w:rsid w:val="004C00F3"/>
    <w:rsid w:val="004C0661"/>
    <w:rsid w:val="004C2D4D"/>
    <w:rsid w:val="004C3D93"/>
    <w:rsid w:val="004C6423"/>
    <w:rsid w:val="004D2DD7"/>
    <w:rsid w:val="004D3A23"/>
    <w:rsid w:val="004D48BD"/>
    <w:rsid w:val="004E05FD"/>
    <w:rsid w:val="004E169F"/>
    <w:rsid w:val="004E1AA3"/>
    <w:rsid w:val="004E6238"/>
    <w:rsid w:val="004E628F"/>
    <w:rsid w:val="004E6389"/>
    <w:rsid w:val="004E7284"/>
    <w:rsid w:val="004F01A2"/>
    <w:rsid w:val="004F0610"/>
    <w:rsid w:val="004F0931"/>
    <w:rsid w:val="004F0CF7"/>
    <w:rsid w:val="004F14A1"/>
    <w:rsid w:val="004F18AA"/>
    <w:rsid w:val="004F462A"/>
    <w:rsid w:val="004F49BA"/>
    <w:rsid w:val="004F7B19"/>
    <w:rsid w:val="00501124"/>
    <w:rsid w:val="0050200D"/>
    <w:rsid w:val="00502A2B"/>
    <w:rsid w:val="00505EC8"/>
    <w:rsid w:val="00507485"/>
    <w:rsid w:val="0050798E"/>
    <w:rsid w:val="00510B2A"/>
    <w:rsid w:val="00512374"/>
    <w:rsid w:val="005131E9"/>
    <w:rsid w:val="00513B1D"/>
    <w:rsid w:val="0051444C"/>
    <w:rsid w:val="005166C6"/>
    <w:rsid w:val="00522778"/>
    <w:rsid w:val="00523231"/>
    <w:rsid w:val="0052511E"/>
    <w:rsid w:val="005260B6"/>
    <w:rsid w:val="00527074"/>
    <w:rsid w:val="00532898"/>
    <w:rsid w:val="00533EE6"/>
    <w:rsid w:val="0053438E"/>
    <w:rsid w:val="00535722"/>
    <w:rsid w:val="00535B1B"/>
    <w:rsid w:val="005368DD"/>
    <w:rsid w:val="00536974"/>
    <w:rsid w:val="0053711C"/>
    <w:rsid w:val="005401CF"/>
    <w:rsid w:val="005407DE"/>
    <w:rsid w:val="00540D9E"/>
    <w:rsid w:val="00541580"/>
    <w:rsid w:val="00542E19"/>
    <w:rsid w:val="00545892"/>
    <w:rsid w:val="005459A9"/>
    <w:rsid w:val="00545C78"/>
    <w:rsid w:val="0054691C"/>
    <w:rsid w:val="005472C7"/>
    <w:rsid w:val="00551FCE"/>
    <w:rsid w:val="00552A28"/>
    <w:rsid w:val="00552C7D"/>
    <w:rsid w:val="00552D4A"/>
    <w:rsid w:val="005541AD"/>
    <w:rsid w:val="0055663A"/>
    <w:rsid w:val="00556C1C"/>
    <w:rsid w:val="0055770A"/>
    <w:rsid w:val="00557EB7"/>
    <w:rsid w:val="0056007D"/>
    <w:rsid w:val="0056120B"/>
    <w:rsid w:val="00561225"/>
    <w:rsid w:val="005619AD"/>
    <w:rsid w:val="00561AAB"/>
    <w:rsid w:val="00561B4E"/>
    <w:rsid w:val="005639F0"/>
    <w:rsid w:val="005654A3"/>
    <w:rsid w:val="00565C7F"/>
    <w:rsid w:val="00566DD5"/>
    <w:rsid w:val="005671D4"/>
    <w:rsid w:val="00567C01"/>
    <w:rsid w:val="0057249E"/>
    <w:rsid w:val="00572916"/>
    <w:rsid w:val="00572F67"/>
    <w:rsid w:val="00573F7F"/>
    <w:rsid w:val="005740FF"/>
    <w:rsid w:val="00574CC8"/>
    <w:rsid w:val="00577060"/>
    <w:rsid w:val="005806BF"/>
    <w:rsid w:val="00580EE5"/>
    <w:rsid w:val="00582036"/>
    <w:rsid w:val="005820C8"/>
    <w:rsid w:val="0058342E"/>
    <w:rsid w:val="005855B2"/>
    <w:rsid w:val="00586BF9"/>
    <w:rsid w:val="00591980"/>
    <w:rsid w:val="0059241F"/>
    <w:rsid w:val="00594110"/>
    <w:rsid w:val="0059554B"/>
    <w:rsid w:val="005960B6"/>
    <w:rsid w:val="005964CA"/>
    <w:rsid w:val="005A0769"/>
    <w:rsid w:val="005A31FE"/>
    <w:rsid w:val="005A3686"/>
    <w:rsid w:val="005B480B"/>
    <w:rsid w:val="005B4A41"/>
    <w:rsid w:val="005B4CF8"/>
    <w:rsid w:val="005B5C9F"/>
    <w:rsid w:val="005B6817"/>
    <w:rsid w:val="005B74A1"/>
    <w:rsid w:val="005C0C04"/>
    <w:rsid w:val="005C2677"/>
    <w:rsid w:val="005C3139"/>
    <w:rsid w:val="005C318B"/>
    <w:rsid w:val="005C410B"/>
    <w:rsid w:val="005C5826"/>
    <w:rsid w:val="005D0FB9"/>
    <w:rsid w:val="005D1A79"/>
    <w:rsid w:val="005D45AE"/>
    <w:rsid w:val="005D6132"/>
    <w:rsid w:val="005D698A"/>
    <w:rsid w:val="005E2B55"/>
    <w:rsid w:val="005E40DD"/>
    <w:rsid w:val="005E454E"/>
    <w:rsid w:val="005E4B5E"/>
    <w:rsid w:val="005E5D20"/>
    <w:rsid w:val="005E6376"/>
    <w:rsid w:val="005E7207"/>
    <w:rsid w:val="005F0DD8"/>
    <w:rsid w:val="005F12CE"/>
    <w:rsid w:val="005F157D"/>
    <w:rsid w:val="005F2498"/>
    <w:rsid w:val="005F24B9"/>
    <w:rsid w:val="005F2664"/>
    <w:rsid w:val="005F2714"/>
    <w:rsid w:val="005F2976"/>
    <w:rsid w:val="005F2E78"/>
    <w:rsid w:val="005F3606"/>
    <w:rsid w:val="005F55E9"/>
    <w:rsid w:val="0060111C"/>
    <w:rsid w:val="00601C93"/>
    <w:rsid w:val="006029C7"/>
    <w:rsid w:val="00602F51"/>
    <w:rsid w:val="00605805"/>
    <w:rsid w:val="006062F7"/>
    <w:rsid w:val="00606817"/>
    <w:rsid w:val="00607727"/>
    <w:rsid w:val="006112DD"/>
    <w:rsid w:val="006114B0"/>
    <w:rsid w:val="00612BFB"/>
    <w:rsid w:val="00613C61"/>
    <w:rsid w:val="00613FF0"/>
    <w:rsid w:val="00615609"/>
    <w:rsid w:val="0061648C"/>
    <w:rsid w:val="00621B13"/>
    <w:rsid w:val="006233C3"/>
    <w:rsid w:val="00623963"/>
    <w:rsid w:val="006251EC"/>
    <w:rsid w:val="006260D9"/>
    <w:rsid w:val="0062692F"/>
    <w:rsid w:val="00627CC8"/>
    <w:rsid w:val="00630704"/>
    <w:rsid w:val="00631095"/>
    <w:rsid w:val="00631BA0"/>
    <w:rsid w:val="006332EF"/>
    <w:rsid w:val="00635659"/>
    <w:rsid w:val="00635E6A"/>
    <w:rsid w:val="00636C7B"/>
    <w:rsid w:val="00640D32"/>
    <w:rsid w:val="00641939"/>
    <w:rsid w:val="00645046"/>
    <w:rsid w:val="006456B3"/>
    <w:rsid w:val="00645B21"/>
    <w:rsid w:val="006465E9"/>
    <w:rsid w:val="00650263"/>
    <w:rsid w:val="00650BEF"/>
    <w:rsid w:val="00651247"/>
    <w:rsid w:val="006514AF"/>
    <w:rsid w:val="00654589"/>
    <w:rsid w:val="0065458C"/>
    <w:rsid w:val="006564B9"/>
    <w:rsid w:val="006569C8"/>
    <w:rsid w:val="00657174"/>
    <w:rsid w:val="006578B7"/>
    <w:rsid w:val="0066172F"/>
    <w:rsid w:val="0066219C"/>
    <w:rsid w:val="006637D6"/>
    <w:rsid w:val="006641BE"/>
    <w:rsid w:val="00666209"/>
    <w:rsid w:val="00666259"/>
    <w:rsid w:val="00666DBB"/>
    <w:rsid w:val="006707BF"/>
    <w:rsid w:val="00670965"/>
    <w:rsid w:val="00671062"/>
    <w:rsid w:val="006710B8"/>
    <w:rsid w:val="00671460"/>
    <w:rsid w:val="00673574"/>
    <w:rsid w:val="006742A3"/>
    <w:rsid w:val="00675600"/>
    <w:rsid w:val="006768BF"/>
    <w:rsid w:val="006770A5"/>
    <w:rsid w:val="006772FF"/>
    <w:rsid w:val="006812E5"/>
    <w:rsid w:val="00682A32"/>
    <w:rsid w:val="00683E4C"/>
    <w:rsid w:val="00685709"/>
    <w:rsid w:val="00686964"/>
    <w:rsid w:val="0069151E"/>
    <w:rsid w:val="00691C2A"/>
    <w:rsid w:val="00692393"/>
    <w:rsid w:val="00692752"/>
    <w:rsid w:val="006934CC"/>
    <w:rsid w:val="00695D97"/>
    <w:rsid w:val="006A3EA3"/>
    <w:rsid w:val="006A4E72"/>
    <w:rsid w:val="006A64DD"/>
    <w:rsid w:val="006B0BCF"/>
    <w:rsid w:val="006B1EBF"/>
    <w:rsid w:val="006B2438"/>
    <w:rsid w:val="006B24B6"/>
    <w:rsid w:val="006B26AF"/>
    <w:rsid w:val="006B2B60"/>
    <w:rsid w:val="006B2B70"/>
    <w:rsid w:val="006B33AA"/>
    <w:rsid w:val="006B41C4"/>
    <w:rsid w:val="006B50E3"/>
    <w:rsid w:val="006B51AD"/>
    <w:rsid w:val="006B753E"/>
    <w:rsid w:val="006C1640"/>
    <w:rsid w:val="006C16CE"/>
    <w:rsid w:val="006C30E1"/>
    <w:rsid w:val="006C32D6"/>
    <w:rsid w:val="006C4407"/>
    <w:rsid w:val="006D08EC"/>
    <w:rsid w:val="006D200B"/>
    <w:rsid w:val="006D29B7"/>
    <w:rsid w:val="006D3461"/>
    <w:rsid w:val="006D3FD4"/>
    <w:rsid w:val="006D57A3"/>
    <w:rsid w:val="006D65BA"/>
    <w:rsid w:val="006E033C"/>
    <w:rsid w:val="006E1737"/>
    <w:rsid w:val="006E23EF"/>
    <w:rsid w:val="006E2B18"/>
    <w:rsid w:val="006E57EA"/>
    <w:rsid w:val="006E6FDA"/>
    <w:rsid w:val="006E7250"/>
    <w:rsid w:val="006E7771"/>
    <w:rsid w:val="006E7FD8"/>
    <w:rsid w:val="006F53F9"/>
    <w:rsid w:val="006F5709"/>
    <w:rsid w:val="007016B3"/>
    <w:rsid w:val="00701FBC"/>
    <w:rsid w:val="0070356B"/>
    <w:rsid w:val="00704A14"/>
    <w:rsid w:val="00712436"/>
    <w:rsid w:val="007127FF"/>
    <w:rsid w:val="00712861"/>
    <w:rsid w:val="007130E6"/>
    <w:rsid w:val="007136E1"/>
    <w:rsid w:val="007154A6"/>
    <w:rsid w:val="007154FE"/>
    <w:rsid w:val="00723001"/>
    <w:rsid w:val="007235D9"/>
    <w:rsid w:val="0072642C"/>
    <w:rsid w:val="00726498"/>
    <w:rsid w:val="00727A99"/>
    <w:rsid w:val="00727CCE"/>
    <w:rsid w:val="007301FA"/>
    <w:rsid w:val="0073100C"/>
    <w:rsid w:val="007321BD"/>
    <w:rsid w:val="00732E2C"/>
    <w:rsid w:val="00733B97"/>
    <w:rsid w:val="00734A90"/>
    <w:rsid w:val="00740D02"/>
    <w:rsid w:val="007413C7"/>
    <w:rsid w:val="007419E7"/>
    <w:rsid w:val="00742D46"/>
    <w:rsid w:val="007456B7"/>
    <w:rsid w:val="00746081"/>
    <w:rsid w:val="0074745A"/>
    <w:rsid w:val="00751B16"/>
    <w:rsid w:val="00751DFD"/>
    <w:rsid w:val="00752FE1"/>
    <w:rsid w:val="007533B4"/>
    <w:rsid w:val="00753C60"/>
    <w:rsid w:val="007554D4"/>
    <w:rsid w:val="00755F16"/>
    <w:rsid w:val="00761AC4"/>
    <w:rsid w:val="0076367C"/>
    <w:rsid w:val="00763A31"/>
    <w:rsid w:val="0076487D"/>
    <w:rsid w:val="00764EFF"/>
    <w:rsid w:val="00765DA1"/>
    <w:rsid w:val="00765F61"/>
    <w:rsid w:val="00766341"/>
    <w:rsid w:val="00770349"/>
    <w:rsid w:val="0077060D"/>
    <w:rsid w:val="00771006"/>
    <w:rsid w:val="0077125B"/>
    <w:rsid w:val="00771940"/>
    <w:rsid w:val="007729D1"/>
    <w:rsid w:val="00772D84"/>
    <w:rsid w:val="0077481C"/>
    <w:rsid w:val="0077509B"/>
    <w:rsid w:val="00775611"/>
    <w:rsid w:val="00775C9F"/>
    <w:rsid w:val="0077659E"/>
    <w:rsid w:val="0078045D"/>
    <w:rsid w:val="00781EE4"/>
    <w:rsid w:val="0078231B"/>
    <w:rsid w:val="0078245C"/>
    <w:rsid w:val="00783E8F"/>
    <w:rsid w:val="0078497D"/>
    <w:rsid w:val="00785094"/>
    <w:rsid w:val="007859B1"/>
    <w:rsid w:val="00786F3A"/>
    <w:rsid w:val="0079375B"/>
    <w:rsid w:val="007941FA"/>
    <w:rsid w:val="007942B4"/>
    <w:rsid w:val="0079475B"/>
    <w:rsid w:val="007976D6"/>
    <w:rsid w:val="007A13BC"/>
    <w:rsid w:val="007A1F78"/>
    <w:rsid w:val="007A5A53"/>
    <w:rsid w:val="007B09A4"/>
    <w:rsid w:val="007B0DD3"/>
    <w:rsid w:val="007B204A"/>
    <w:rsid w:val="007B26E9"/>
    <w:rsid w:val="007B460A"/>
    <w:rsid w:val="007B7D0E"/>
    <w:rsid w:val="007C16B8"/>
    <w:rsid w:val="007C44C1"/>
    <w:rsid w:val="007C4930"/>
    <w:rsid w:val="007C4FD3"/>
    <w:rsid w:val="007C6955"/>
    <w:rsid w:val="007C7F1F"/>
    <w:rsid w:val="007D031B"/>
    <w:rsid w:val="007D46E0"/>
    <w:rsid w:val="007D476E"/>
    <w:rsid w:val="007D5903"/>
    <w:rsid w:val="007D5935"/>
    <w:rsid w:val="007E0211"/>
    <w:rsid w:val="007E0910"/>
    <w:rsid w:val="007E15F3"/>
    <w:rsid w:val="007E171A"/>
    <w:rsid w:val="007E45FD"/>
    <w:rsid w:val="007E474E"/>
    <w:rsid w:val="007E7456"/>
    <w:rsid w:val="007E777E"/>
    <w:rsid w:val="007F00ED"/>
    <w:rsid w:val="007F03B2"/>
    <w:rsid w:val="007F0A3B"/>
    <w:rsid w:val="007F346D"/>
    <w:rsid w:val="007F4D5A"/>
    <w:rsid w:val="007F741C"/>
    <w:rsid w:val="0080103C"/>
    <w:rsid w:val="008022FD"/>
    <w:rsid w:val="008033F2"/>
    <w:rsid w:val="00803B64"/>
    <w:rsid w:val="008045F0"/>
    <w:rsid w:val="00805575"/>
    <w:rsid w:val="008056A6"/>
    <w:rsid w:val="00811297"/>
    <w:rsid w:val="00814ECE"/>
    <w:rsid w:val="00815A8B"/>
    <w:rsid w:val="00816720"/>
    <w:rsid w:val="00816C51"/>
    <w:rsid w:val="0082103B"/>
    <w:rsid w:val="00822AF9"/>
    <w:rsid w:val="0082568F"/>
    <w:rsid w:val="00826312"/>
    <w:rsid w:val="0082736A"/>
    <w:rsid w:val="0083060A"/>
    <w:rsid w:val="00830AB9"/>
    <w:rsid w:val="00834CB5"/>
    <w:rsid w:val="008352A5"/>
    <w:rsid w:val="008372D2"/>
    <w:rsid w:val="00840AFD"/>
    <w:rsid w:val="00841482"/>
    <w:rsid w:val="00843029"/>
    <w:rsid w:val="00843B2D"/>
    <w:rsid w:val="00844B15"/>
    <w:rsid w:val="00845C80"/>
    <w:rsid w:val="0084633F"/>
    <w:rsid w:val="008475C7"/>
    <w:rsid w:val="008479EA"/>
    <w:rsid w:val="0085016A"/>
    <w:rsid w:val="00852856"/>
    <w:rsid w:val="008546B4"/>
    <w:rsid w:val="00855B85"/>
    <w:rsid w:val="00855E0D"/>
    <w:rsid w:val="008609CD"/>
    <w:rsid w:val="0086333C"/>
    <w:rsid w:val="00863375"/>
    <w:rsid w:val="00864B05"/>
    <w:rsid w:val="0086500C"/>
    <w:rsid w:val="00865824"/>
    <w:rsid w:val="00865C8C"/>
    <w:rsid w:val="008666A0"/>
    <w:rsid w:val="0086717F"/>
    <w:rsid w:val="008675AB"/>
    <w:rsid w:val="00872C47"/>
    <w:rsid w:val="00873187"/>
    <w:rsid w:val="00874791"/>
    <w:rsid w:val="00875530"/>
    <w:rsid w:val="00875A60"/>
    <w:rsid w:val="008804BE"/>
    <w:rsid w:val="008806E0"/>
    <w:rsid w:val="00881FBB"/>
    <w:rsid w:val="0088268B"/>
    <w:rsid w:val="00883C5C"/>
    <w:rsid w:val="0088460B"/>
    <w:rsid w:val="00885086"/>
    <w:rsid w:val="008856F0"/>
    <w:rsid w:val="00886441"/>
    <w:rsid w:val="00890909"/>
    <w:rsid w:val="00891527"/>
    <w:rsid w:val="00891858"/>
    <w:rsid w:val="008921CB"/>
    <w:rsid w:val="00892DFA"/>
    <w:rsid w:val="00892F73"/>
    <w:rsid w:val="00895996"/>
    <w:rsid w:val="00897C82"/>
    <w:rsid w:val="008A4118"/>
    <w:rsid w:val="008A684B"/>
    <w:rsid w:val="008A7658"/>
    <w:rsid w:val="008B12BA"/>
    <w:rsid w:val="008B26FA"/>
    <w:rsid w:val="008B38DB"/>
    <w:rsid w:val="008B39B6"/>
    <w:rsid w:val="008B39EE"/>
    <w:rsid w:val="008B584E"/>
    <w:rsid w:val="008C3738"/>
    <w:rsid w:val="008C5A22"/>
    <w:rsid w:val="008D0516"/>
    <w:rsid w:val="008D2B96"/>
    <w:rsid w:val="008D33F5"/>
    <w:rsid w:val="008D3750"/>
    <w:rsid w:val="008D3FBD"/>
    <w:rsid w:val="008D437D"/>
    <w:rsid w:val="008D61CD"/>
    <w:rsid w:val="008E0175"/>
    <w:rsid w:val="008E05B3"/>
    <w:rsid w:val="008E13B2"/>
    <w:rsid w:val="008E3140"/>
    <w:rsid w:val="008E7A7D"/>
    <w:rsid w:val="008F0684"/>
    <w:rsid w:val="008F0B87"/>
    <w:rsid w:val="008F0E2A"/>
    <w:rsid w:val="008F1370"/>
    <w:rsid w:val="008F1B3B"/>
    <w:rsid w:val="008F2786"/>
    <w:rsid w:val="008F7ADD"/>
    <w:rsid w:val="009000A5"/>
    <w:rsid w:val="009021FE"/>
    <w:rsid w:val="0090484B"/>
    <w:rsid w:val="00905B75"/>
    <w:rsid w:val="00906FC6"/>
    <w:rsid w:val="009072A2"/>
    <w:rsid w:val="00912D33"/>
    <w:rsid w:val="00917A46"/>
    <w:rsid w:val="009259AC"/>
    <w:rsid w:val="009277DB"/>
    <w:rsid w:val="009300B8"/>
    <w:rsid w:val="00930D33"/>
    <w:rsid w:val="0093123C"/>
    <w:rsid w:val="00931EFE"/>
    <w:rsid w:val="00935823"/>
    <w:rsid w:val="00936684"/>
    <w:rsid w:val="009367FF"/>
    <w:rsid w:val="009422F6"/>
    <w:rsid w:val="00943480"/>
    <w:rsid w:val="0094478D"/>
    <w:rsid w:val="0094520B"/>
    <w:rsid w:val="00947922"/>
    <w:rsid w:val="00947A19"/>
    <w:rsid w:val="00951A4B"/>
    <w:rsid w:val="009556EF"/>
    <w:rsid w:val="009569EE"/>
    <w:rsid w:val="00956BF1"/>
    <w:rsid w:val="00957DAB"/>
    <w:rsid w:val="00960833"/>
    <w:rsid w:val="00960AB2"/>
    <w:rsid w:val="0096174F"/>
    <w:rsid w:val="0096213A"/>
    <w:rsid w:val="009624C7"/>
    <w:rsid w:val="009631DE"/>
    <w:rsid w:val="00965374"/>
    <w:rsid w:val="00965393"/>
    <w:rsid w:val="00965C94"/>
    <w:rsid w:val="00966C4D"/>
    <w:rsid w:val="00967ED5"/>
    <w:rsid w:val="00971FA0"/>
    <w:rsid w:val="0097341B"/>
    <w:rsid w:val="00973856"/>
    <w:rsid w:val="0097573C"/>
    <w:rsid w:val="00980633"/>
    <w:rsid w:val="0098196F"/>
    <w:rsid w:val="00982544"/>
    <w:rsid w:val="00982E89"/>
    <w:rsid w:val="00983861"/>
    <w:rsid w:val="00983AD9"/>
    <w:rsid w:val="0098799E"/>
    <w:rsid w:val="00987AA3"/>
    <w:rsid w:val="009905D6"/>
    <w:rsid w:val="00994133"/>
    <w:rsid w:val="0099470C"/>
    <w:rsid w:val="009959E5"/>
    <w:rsid w:val="0099686B"/>
    <w:rsid w:val="009A1DE5"/>
    <w:rsid w:val="009A4F13"/>
    <w:rsid w:val="009A5665"/>
    <w:rsid w:val="009A56E3"/>
    <w:rsid w:val="009A6052"/>
    <w:rsid w:val="009A69C9"/>
    <w:rsid w:val="009A7781"/>
    <w:rsid w:val="009B0C67"/>
    <w:rsid w:val="009B33B2"/>
    <w:rsid w:val="009B597A"/>
    <w:rsid w:val="009B7922"/>
    <w:rsid w:val="009C14C7"/>
    <w:rsid w:val="009C20D7"/>
    <w:rsid w:val="009C2187"/>
    <w:rsid w:val="009C337E"/>
    <w:rsid w:val="009C627C"/>
    <w:rsid w:val="009C6AB6"/>
    <w:rsid w:val="009C772D"/>
    <w:rsid w:val="009D0F10"/>
    <w:rsid w:val="009D2D8A"/>
    <w:rsid w:val="009D4E43"/>
    <w:rsid w:val="009D5585"/>
    <w:rsid w:val="009D6337"/>
    <w:rsid w:val="009E3E04"/>
    <w:rsid w:val="009E569A"/>
    <w:rsid w:val="009E64C1"/>
    <w:rsid w:val="009F0635"/>
    <w:rsid w:val="009F1A59"/>
    <w:rsid w:val="009F23CF"/>
    <w:rsid w:val="009F5836"/>
    <w:rsid w:val="009F662B"/>
    <w:rsid w:val="00A00702"/>
    <w:rsid w:val="00A010FB"/>
    <w:rsid w:val="00A02316"/>
    <w:rsid w:val="00A02C9B"/>
    <w:rsid w:val="00A05A6B"/>
    <w:rsid w:val="00A06B14"/>
    <w:rsid w:val="00A109FE"/>
    <w:rsid w:val="00A10BF0"/>
    <w:rsid w:val="00A11E8A"/>
    <w:rsid w:val="00A11FBB"/>
    <w:rsid w:val="00A132AE"/>
    <w:rsid w:val="00A13909"/>
    <w:rsid w:val="00A139D7"/>
    <w:rsid w:val="00A13ACD"/>
    <w:rsid w:val="00A14993"/>
    <w:rsid w:val="00A16DF6"/>
    <w:rsid w:val="00A170B8"/>
    <w:rsid w:val="00A171CC"/>
    <w:rsid w:val="00A22849"/>
    <w:rsid w:val="00A22A87"/>
    <w:rsid w:val="00A23A4E"/>
    <w:rsid w:val="00A2699E"/>
    <w:rsid w:val="00A270D1"/>
    <w:rsid w:val="00A30A56"/>
    <w:rsid w:val="00A3383C"/>
    <w:rsid w:val="00A35A9F"/>
    <w:rsid w:val="00A36042"/>
    <w:rsid w:val="00A36ACB"/>
    <w:rsid w:val="00A36C3C"/>
    <w:rsid w:val="00A4074E"/>
    <w:rsid w:val="00A41C4F"/>
    <w:rsid w:val="00A429D7"/>
    <w:rsid w:val="00A450B1"/>
    <w:rsid w:val="00A530B1"/>
    <w:rsid w:val="00A53B9C"/>
    <w:rsid w:val="00A54425"/>
    <w:rsid w:val="00A56164"/>
    <w:rsid w:val="00A564AC"/>
    <w:rsid w:val="00A56812"/>
    <w:rsid w:val="00A56E23"/>
    <w:rsid w:val="00A5796F"/>
    <w:rsid w:val="00A57C89"/>
    <w:rsid w:val="00A62053"/>
    <w:rsid w:val="00A62A67"/>
    <w:rsid w:val="00A65A98"/>
    <w:rsid w:val="00A65A9A"/>
    <w:rsid w:val="00A66B19"/>
    <w:rsid w:val="00A67A08"/>
    <w:rsid w:val="00A7201E"/>
    <w:rsid w:val="00A74CC5"/>
    <w:rsid w:val="00A75017"/>
    <w:rsid w:val="00A82155"/>
    <w:rsid w:val="00A824E3"/>
    <w:rsid w:val="00A84306"/>
    <w:rsid w:val="00A85B7F"/>
    <w:rsid w:val="00A873BE"/>
    <w:rsid w:val="00A87F31"/>
    <w:rsid w:val="00A91124"/>
    <w:rsid w:val="00A91595"/>
    <w:rsid w:val="00A91BC6"/>
    <w:rsid w:val="00A96650"/>
    <w:rsid w:val="00A96905"/>
    <w:rsid w:val="00A96E32"/>
    <w:rsid w:val="00AA189C"/>
    <w:rsid w:val="00AA1EC1"/>
    <w:rsid w:val="00AA34DA"/>
    <w:rsid w:val="00AA4843"/>
    <w:rsid w:val="00AA4AAC"/>
    <w:rsid w:val="00AA4E19"/>
    <w:rsid w:val="00AA5A60"/>
    <w:rsid w:val="00AA721E"/>
    <w:rsid w:val="00AB0478"/>
    <w:rsid w:val="00AB0DFF"/>
    <w:rsid w:val="00AB2D6D"/>
    <w:rsid w:val="00AB45FE"/>
    <w:rsid w:val="00AB51D3"/>
    <w:rsid w:val="00AB7135"/>
    <w:rsid w:val="00AC03F3"/>
    <w:rsid w:val="00AC36EC"/>
    <w:rsid w:val="00AC408F"/>
    <w:rsid w:val="00AC4CE0"/>
    <w:rsid w:val="00AC5A05"/>
    <w:rsid w:val="00AC5F7F"/>
    <w:rsid w:val="00AC6283"/>
    <w:rsid w:val="00AC7A7E"/>
    <w:rsid w:val="00AD0C50"/>
    <w:rsid w:val="00AD1AB8"/>
    <w:rsid w:val="00AD5CD6"/>
    <w:rsid w:val="00AE07D6"/>
    <w:rsid w:val="00AE1C35"/>
    <w:rsid w:val="00AE1E5E"/>
    <w:rsid w:val="00AE3822"/>
    <w:rsid w:val="00AE595B"/>
    <w:rsid w:val="00AF1BAD"/>
    <w:rsid w:val="00AF60C5"/>
    <w:rsid w:val="00AF6E74"/>
    <w:rsid w:val="00B00872"/>
    <w:rsid w:val="00B04305"/>
    <w:rsid w:val="00B06071"/>
    <w:rsid w:val="00B0612D"/>
    <w:rsid w:val="00B0632F"/>
    <w:rsid w:val="00B06903"/>
    <w:rsid w:val="00B06C68"/>
    <w:rsid w:val="00B072A2"/>
    <w:rsid w:val="00B10683"/>
    <w:rsid w:val="00B115C7"/>
    <w:rsid w:val="00B117B7"/>
    <w:rsid w:val="00B12792"/>
    <w:rsid w:val="00B1297E"/>
    <w:rsid w:val="00B13F2A"/>
    <w:rsid w:val="00B1406C"/>
    <w:rsid w:val="00B16AE2"/>
    <w:rsid w:val="00B2126A"/>
    <w:rsid w:val="00B21778"/>
    <w:rsid w:val="00B21BBA"/>
    <w:rsid w:val="00B24E0A"/>
    <w:rsid w:val="00B258A1"/>
    <w:rsid w:val="00B27479"/>
    <w:rsid w:val="00B2783F"/>
    <w:rsid w:val="00B3146F"/>
    <w:rsid w:val="00B33E2F"/>
    <w:rsid w:val="00B40518"/>
    <w:rsid w:val="00B40553"/>
    <w:rsid w:val="00B40779"/>
    <w:rsid w:val="00B40C21"/>
    <w:rsid w:val="00B41600"/>
    <w:rsid w:val="00B42470"/>
    <w:rsid w:val="00B433D1"/>
    <w:rsid w:val="00B43408"/>
    <w:rsid w:val="00B434A0"/>
    <w:rsid w:val="00B45B0A"/>
    <w:rsid w:val="00B512C4"/>
    <w:rsid w:val="00B512CD"/>
    <w:rsid w:val="00B52929"/>
    <w:rsid w:val="00B5385C"/>
    <w:rsid w:val="00B53A3A"/>
    <w:rsid w:val="00B54BC1"/>
    <w:rsid w:val="00B577DF"/>
    <w:rsid w:val="00B600CE"/>
    <w:rsid w:val="00B6029C"/>
    <w:rsid w:val="00B62A86"/>
    <w:rsid w:val="00B643D9"/>
    <w:rsid w:val="00B656DF"/>
    <w:rsid w:val="00B6765C"/>
    <w:rsid w:val="00B702A5"/>
    <w:rsid w:val="00B705B2"/>
    <w:rsid w:val="00B72300"/>
    <w:rsid w:val="00B737C7"/>
    <w:rsid w:val="00B73B5B"/>
    <w:rsid w:val="00B75A3F"/>
    <w:rsid w:val="00B75FBA"/>
    <w:rsid w:val="00B77EDD"/>
    <w:rsid w:val="00B80273"/>
    <w:rsid w:val="00B80E08"/>
    <w:rsid w:val="00B8138E"/>
    <w:rsid w:val="00B83194"/>
    <w:rsid w:val="00B83380"/>
    <w:rsid w:val="00B83A02"/>
    <w:rsid w:val="00B84ACC"/>
    <w:rsid w:val="00B85F63"/>
    <w:rsid w:val="00B8659D"/>
    <w:rsid w:val="00B86695"/>
    <w:rsid w:val="00B866EA"/>
    <w:rsid w:val="00B87060"/>
    <w:rsid w:val="00B9106A"/>
    <w:rsid w:val="00B9339D"/>
    <w:rsid w:val="00B94D5E"/>
    <w:rsid w:val="00B97271"/>
    <w:rsid w:val="00B9739D"/>
    <w:rsid w:val="00BA2829"/>
    <w:rsid w:val="00BA2F26"/>
    <w:rsid w:val="00BA3D15"/>
    <w:rsid w:val="00BA3FF3"/>
    <w:rsid w:val="00BA49AD"/>
    <w:rsid w:val="00BA67F5"/>
    <w:rsid w:val="00BB0444"/>
    <w:rsid w:val="00BB0F12"/>
    <w:rsid w:val="00BB2CD8"/>
    <w:rsid w:val="00BB4E73"/>
    <w:rsid w:val="00BB526D"/>
    <w:rsid w:val="00BB586B"/>
    <w:rsid w:val="00BB5A59"/>
    <w:rsid w:val="00BB5FD8"/>
    <w:rsid w:val="00BB6383"/>
    <w:rsid w:val="00BB755F"/>
    <w:rsid w:val="00BC0063"/>
    <w:rsid w:val="00BC0388"/>
    <w:rsid w:val="00BC04D6"/>
    <w:rsid w:val="00BC2B56"/>
    <w:rsid w:val="00BC4C43"/>
    <w:rsid w:val="00BC5229"/>
    <w:rsid w:val="00BC5275"/>
    <w:rsid w:val="00BC5F64"/>
    <w:rsid w:val="00BC604E"/>
    <w:rsid w:val="00BC7789"/>
    <w:rsid w:val="00BC7D54"/>
    <w:rsid w:val="00BD030C"/>
    <w:rsid w:val="00BD0588"/>
    <w:rsid w:val="00BD0600"/>
    <w:rsid w:val="00BD1D18"/>
    <w:rsid w:val="00BD2D04"/>
    <w:rsid w:val="00BD41D2"/>
    <w:rsid w:val="00BD4D68"/>
    <w:rsid w:val="00BD5B66"/>
    <w:rsid w:val="00BD5CDF"/>
    <w:rsid w:val="00BD7279"/>
    <w:rsid w:val="00BE0CBB"/>
    <w:rsid w:val="00BE1F83"/>
    <w:rsid w:val="00BE3729"/>
    <w:rsid w:val="00BE797E"/>
    <w:rsid w:val="00BE7FD6"/>
    <w:rsid w:val="00BF3D5F"/>
    <w:rsid w:val="00BF44B2"/>
    <w:rsid w:val="00BF6D58"/>
    <w:rsid w:val="00C0058C"/>
    <w:rsid w:val="00C0071A"/>
    <w:rsid w:val="00C00A46"/>
    <w:rsid w:val="00C01E57"/>
    <w:rsid w:val="00C02192"/>
    <w:rsid w:val="00C040E0"/>
    <w:rsid w:val="00C051C1"/>
    <w:rsid w:val="00C07508"/>
    <w:rsid w:val="00C07DC8"/>
    <w:rsid w:val="00C12E65"/>
    <w:rsid w:val="00C131DB"/>
    <w:rsid w:val="00C132FF"/>
    <w:rsid w:val="00C15369"/>
    <w:rsid w:val="00C15B6A"/>
    <w:rsid w:val="00C16096"/>
    <w:rsid w:val="00C16717"/>
    <w:rsid w:val="00C17331"/>
    <w:rsid w:val="00C17695"/>
    <w:rsid w:val="00C20F09"/>
    <w:rsid w:val="00C22B6A"/>
    <w:rsid w:val="00C2387A"/>
    <w:rsid w:val="00C247A4"/>
    <w:rsid w:val="00C2629C"/>
    <w:rsid w:val="00C264F4"/>
    <w:rsid w:val="00C32D1C"/>
    <w:rsid w:val="00C34BA6"/>
    <w:rsid w:val="00C37518"/>
    <w:rsid w:val="00C3775F"/>
    <w:rsid w:val="00C409B0"/>
    <w:rsid w:val="00C42434"/>
    <w:rsid w:val="00C457A8"/>
    <w:rsid w:val="00C50130"/>
    <w:rsid w:val="00C504AC"/>
    <w:rsid w:val="00C513FE"/>
    <w:rsid w:val="00C54083"/>
    <w:rsid w:val="00C54603"/>
    <w:rsid w:val="00C55EBC"/>
    <w:rsid w:val="00C5605A"/>
    <w:rsid w:val="00C566A6"/>
    <w:rsid w:val="00C56EDC"/>
    <w:rsid w:val="00C57DE6"/>
    <w:rsid w:val="00C60341"/>
    <w:rsid w:val="00C6219F"/>
    <w:rsid w:val="00C62EFC"/>
    <w:rsid w:val="00C6517F"/>
    <w:rsid w:val="00C673C8"/>
    <w:rsid w:val="00C71682"/>
    <w:rsid w:val="00C71B31"/>
    <w:rsid w:val="00C73A07"/>
    <w:rsid w:val="00C7430B"/>
    <w:rsid w:val="00C823F5"/>
    <w:rsid w:val="00C849D3"/>
    <w:rsid w:val="00C84BBE"/>
    <w:rsid w:val="00C90095"/>
    <w:rsid w:val="00C90760"/>
    <w:rsid w:val="00C917C2"/>
    <w:rsid w:val="00C91BBA"/>
    <w:rsid w:val="00C91CC1"/>
    <w:rsid w:val="00C92FEC"/>
    <w:rsid w:val="00C9314A"/>
    <w:rsid w:val="00C934D3"/>
    <w:rsid w:val="00C9399D"/>
    <w:rsid w:val="00C962EA"/>
    <w:rsid w:val="00C96442"/>
    <w:rsid w:val="00CA004E"/>
    <w:rsid w:val="00CA1543"/>
    <w:rsid w:val="00CA1F6D"/>
    <w:rsid w:val="00CA2741"/>
    <w:rsid w:val="00CA3198"/>
    <w:rsid w:val="00CA399F"/>
    <w:rsid w:val="00CA3E9A"/>
    <w:rsid w:val="00CA4292"/>
    <w:rsid w:val="00CA66B7"/>
    <w:rsid w:val="00CA6BC7"/>
    <w:rsid w:val="00CA7E03"/>
    <w:rsid w:val="00CA7E86"/>
    <w:rsid w:val="00CB02FE"/>
    <w:rsid w:val="00CB053B"/>
    <w:rsid w:val="00CB05C9"/>
    <w:rsid w:val="00CB06F5"/>
    <w:rsid w:val="00CB0DA7"/>
    <w:rsid w:val="00CB34BA"/>
    <w:rsid w:val="00CB352F"/>
    <w:rsid w:val="00CB3802"/>
    <w:rsid w:val="00CB5642"/>
    <w:rsid w:val="00CB583F"/>
    <w:rsid w:val="00CB6685"/>
    <w:rsid w:val="00CB7C3F"/>
    <w:rsid w:val="00CC21E0"/>
    <w:rsid w:val="00CC31E1"/>
    <w:rsid w:val="00CC347F"/>
    <w:rsid w:val="00CC4C8D"/>
    <w:rsid w:val="00CC734E"/>
    <w:rsid w:val="00CC73A0"/>
    <w:rsid w:val="00CC78CA"/>
    <w:rsid w:val="00CC7E9D"/>
    <w:rsid w:val="00CD1840"/>
    <w:rsid w:val="00CD1C6D"/>
    <w:rsid w:val="00CD4D23"/>
    <w:rsid w:val="00CD5C4E"/>
    <w:rsid w:val="00CD6AB3"/>
    <w:rsid w:val="00CD703F"/>
    <w:rsid w:val="00CE0584"/>
    <w:rsid w:val="00CE2CD3"/>
    <w:rsid w:val="00CE5158"/>
    <w:rsid w:val="00CE5B94"/>
    <w:rsid w:val="00CE711A"/>
    <w:rsid w:val="00CF3BDD"/>
    <w:rsid w:val="00CF477E"/>
    <w:rsid w:val="00CF5E4E"/>
    <w:rsid w:val="00CF6C5B"/>
    <w:rsid w:val="00CF7F8D"/>
    <w:rsid w:val="00D010D4"/>
    <w:rsid w:val="00D02AAF"/>
    <w:rsid w:val="00D0450A"/>
    <w:rsid w:val="00D05470"/>
    <w:rsid w:val="00D101A1"/>
    <w:rsid w:val="00D11549"/>
    <w:rsid w:val="00D13BAB"/>
    <w:rsid w:val="00D212B4"/>
    <w:rsid w:val="00D2322B"/>
    <w:rsid w:val="00D26539"/>
    <w:rsid w:val="00D26B22"/>
    <w:rsid w:val="00D27908"/>
    <w:rsid w:val="00D27C46"/>
    <w:rsid w:val="00D27F66"/>
    <w:rsid w:val="00D3158A"/>
    <w:rsid w:val="00D32890"/>
    <w:rsid w:val="00D329D4"/>
    <w:rsid w:val="00D32AE8"/>
    <w:rsid w:val="00D3431C"/>
    <w:rsid w:val="00D35169"/>
    <w:rsid w:val="00D35685"/>
    <w:rsid w:val="00D3637C"/>
    <w:rsid w:val="00D36A7A"/>
    <w:rsid w:val="00D42909"/>
    <w:rsid w:val="00D430C2"/>
    <w:rsid w:val="00D434AA"/>
    <w:rsid w:val="00D44D46"/>
    <w:rsid w:val="00D46570"/>
    <w:rsid w:val="00D4696A"/>
    <w:rsid w:val="00D50802"/>
    <w:rsid w:val="00D5129B"/>
    <w:rsid w:val="00D51559"/>
    <w:rsid w:val="00D515A0"/>
    <w:rsid w:val="00D53374"/>
    <w:rsid w:val="00D54BCD"/>
    <w:rsid w:val="00D60CAB"/>
    <w:rsid w:val="00D61067"/>
    <w:rsid w:val="00D6221E"/>
    <w:rsid w:val="00D635A2"/>
    <w:rsid w:val="00D649F2"/>
    <w:rsid w:val="00D652E4"/>
    <w:rsid w:val="00D65D8A"/>
    <w:rsid w:val="00D660BC"/>
    <w:rsid w:val="00D669D6"/>
    <w:rsid w:val="00D67C84"/>
    <w:rsid w:val="00D67EBB"/>
    <w:rsid w:val="00D71685"/>
    <w:rsid w:val="00D72245"/>
    <w:rsid w:val="00D72879"/>
    <w:rsid w:val="00D73488"/>
    <w:rsid w:val="00D7369B"/>
    <w:rsid w:val="00D737BA"/>
    <w:rsid w:val="00D74101"/>
    <w:rsid w:val="00D757D2"/>
    <w:rsid w:val="00D77DF2"/>
    <w:rsid w:val="00D80CC1"/>
    <w:rsid w:val="00D827C5"/>
    <w:rsid w:val="00D82E92"/>
    <w:rsid w:val="00D85DA5"/>
    <w:rsid w:val="00D904AB"/>
    <w:rsid w:val="00D90DAF"/>
    <w:rsid w:val="00D91BB3"/>
    <w:rsid w:val="00D95F62"/>
    <w:rsid w:val="00D97B29"/>
    <w:rsid w:val="00D97FB6"/>
    <w:rsid w:val="00DA1379"/>
    <w:rsid w:val="00DA30C3"/>
    <w:rsid w:val="00DA340B"/>
    <w:rsid w:val="00DA4F70"/>
    <w:rsid w:val="00DA7278"/>
    <w:rsid w:val="00DA763B"/>
    <w:rsid w:val="00DB1B6E"/>
    <w:rsid w:val="00DB271F"/>
    <w:rsid w:val="00DB2F8B"/>
    <w:rsid w:val="00DB323C"/>
    <w:rsid w:val="00DB54B0"/>
    <w:rsid w:val="00DB5BA8"/>
    <w:rsid w:val="00DB5DC4"/>
    <w:rsid w:val="00DB62F8"/>
    <w:rsid w:val="00DB75B4"/>
    <w:rsid w:val="00DB7F1B"/>
    <w:rsid w:val="00DC0596"/>
    <w:rsid w:val="00DC1D5C"/>
    <w:rsid w:val="00DC2E50"/>
    <w:rsid w:val="00DC4C75"/>
    <w:rsid w:val="00DC6884"/>
    <w:rsid w:val="00DD1523"/>
    <w:rsid w:val="00DD168D"/>
    <w:rsid w:val="00DD3B34"/>
    <w:rsid w:val="00DD4475"/>
    <w:rsid w:val="00DD54FB"/>
    <w:rsid w:val="00DE1836"/>
    <w:rsid w:val="00DE4080"/>
    <w:rsid w:val="00DE5C98"/>
    <w:rsid w:val="00DE6FAC"/>
    <w:rsid w:val="00DE7D33"/>
    <w:rsid w:val="00DF00EC"/>
    <w:rsid w:val="00DF0354"/>
    <w:rsid w:val="00DF169A"/>
    <w:rsid w:val="00DF1DD2"/>
    <w:rsid w:val="00DF5922"/>
    <w:rsid w:val="00DF61FB"/>
    <w:rsid w:val="00DF7CC8"/>
    <w:rsid w:val="00E01B67"/>
    <w:rsid w:val="00E01F7E"/>
    <w:rsid w:val="00E02D99"/>
    <w:rsid w:val="00E04E8D"/>
    <w:rsid w:val="00E052EA"/>
    <w:rsid w:val="00E052FB"/>
    <w:rsid w:val="00E06844"/>
    <w:rsid w:val="00E071F1"/>
    <w:rsid w:val="00E07B38"/>
    <w:rsid w:val="00E10BF6"/>
    <w:rsid w:val="00E10E66"/>
    <w:rsid w:val="00E1178F"/>
    <w:rsid w:val="00E135BF"/>
    <w:rsid w:val="00E13EFE"/>
    <w:rsid w:val="00E1436F"/>
    <w:rsid w:val="00E14951"/>
    <w:rsid w:val="00E14D0F"/>
    <w:rsid w:val="00E158AD"/>
    <w:rsid w:val="00E161EA"/>
    <w:rsid w:val="00E177A2"/>
    <w:rsid w:val="00E227DB"/>
    <w:rsid w:val="00E230D2"/>
    <w:rsid w:val="00E25D16"/>
    <w:rsid w:val="00E25ED5"/>
    <w:rsid w:val="00E26520"/>
    <w:rsid w:val="00E265C4"/>
    <w:rsid w:val="00E3081F"/>
    <w:rsid w:val="00E31B0D"/>
    <w:rsid w:val="00E31FF6"/>
    <w:rsid w:val="00E32F84"/>
    <w:rsid w:val="00E33868"/>
    <w:rsid w:val="00E352D0"/>
    <w:rsid w:val="00E3781B"/>
    <w:rsid w:val="00E403A4"/>
    <w:rsid w:val="00E40430"/>
    <w:rsid w:val="00E4062F"/>
    <w:rsid w:val="00E41FD3"/>
    <w:rsid w:val="00E420AB"/>
    <w:rsid w:val="00E42145"/>
    <w:rsid w:val="00E45D55"/>
    <w:rsid w:val="00E460FA"/>
    <w:rsid w:val="00E4789E"/>
    <w:rsid w:val="00E47C2B"/>
    <w:rsid w:val="00E5133E"/>
    <w:rsid w:val="00E52623"/>
    <w:rsid w:val="00E5451C"/>
    <w:rsid w:val="00E5497B"/>
    <w:rsid w:val="00E560BD"/>
    <w:rsid w:val="00E57116"/>
    <w:rsid w:val="00E600A4"/>
    <w:rsid w:val="00E6158E"/>
    <w:rsid w:val="00E62830"/>
    <w:rsid w:val="00E62FD3"/>
    <w:rsid w:val="00E63A2B"/>
    <w:rsid w:val="00E65A9E"/>
    <w:rsid w:val="00E667B9"/>
    <w:rsid w:val="00E66895"/>
    <w:rsid w:val="00E67E59"/>
    <w:rsid w:val="00E70A2F"/>
    <w:rsid w:val="00E715EA"/>
    <w:rsid w:val="00E734F1"/>
    <w:rsid w:val="00E7441F"/>
    <w:rsid w:val="00E74602"/>
    <w:rsid w:val="00E74AD2"/>
    <w:rsid w:val="00E77210"/>
    <w:rsid w:val="00E80106"/>
    <w:rsid w:val="00E80A8E"/>
    <w:rsid w:val="00E8196B"/>
    <w:rsid w:val="00E81B92"/>
    <w:rsid w:val="00E8268C"/>
    <w:rsid w:val="00E82DBD"/>
    <w:rsid w:val="00E870E5"/>
    <w:rsid w:val="00E91CDD"/>
    <w:rsid w:val="00E9302F"/>
    <w:rsid w:val="00E939F0"/>
    <w:rsid w:val="00E943BF"/>
    <w:rsid w:val="00E958C4"/>
    <w:rsid w:val="00E95BFD"/>
    <w:rsid w:val="00E97F7D"/>
    <w:rsid w:val="00EA09FD"/>
    <w:rsid w:val="00EA10AC"/>
    <w:rsid w:val="00EA10BD"/>
    <w:rsid w:val="00EA158E"/>
    <w:rsid w:val="00EA1F53"/>
    <w:rsid w:val="00EA3903"/>
    <w:rsid w:val="00EA3D4D"/>
    <w:rsid w:val="00EA5F1B"/>
    <w:rsid w:val="00EA645F"/>
    <w:rsid w:val="00EA710B"/>
    <w:rsid w:val="00EA770E"/>
    <w:rsid w:val="00EB05EE"/>
    <w:rsid w:val="00EB2334"/>
    <w:rsid w:val="00EB3AB2"/>
    <w:rsid w:val="00EB6DC1"/>
    <w:rsid w:val="00EB6FE7"/>
    <w:rsid w:val="00EB77AB"/>
    <w:rsid w:val="00EC3AB1"/>
    <w:rsid w:val="00EC4B07"/>
    <w:rsid w:val="00EC5807"/>
    <w:rsid w:val="00ED1EF5"/>
    <w:rsid w:val="00ED29D4"/>
    <w:rsid w:val="00ED41B2"/>
    <w:rsid w:val="00ED48B1"/>
    <w:rsid w:val="00ED53FD"/>
    <w:rsid w:val="00ED5C45"/>
    <w:rsid w:val="00EE06B8"/>
    <w:rsid w:val="00EE19FE"/>
    <w:rsid w:val="00EE1B89"/>
    <w:rsid w:val="00EE1E56"/>
    <w:rsid w:val="00EE2388"/>
    <w:rsid w:val="00EE3458"/>
    <w:rsid w:val="00EE3AC6"/>
    <w:rsid w:val="00EE443B"/>
    <w:rsid w:val="00EE4C4D"/>
    <w:rsid w:val="00EE5863"/>
    <w:rsid w:val="00EE66DA"/>
    <w:rsid w:val="00EE68A6"/>
    <w:rsid w:val="00EF05A6"/>
    <w:rsid w:val="00EF0CF6"/>
    <w:rsid w:val="00EF0FF2"/>
    <w:rsid w:val="00EF1206"/>
    <w:rsid w:val="00EF414F"/>
    <w:rsid w:val="00EF5DFF"/>
    <w:rsid w:val="00EF627B"/>
    <w:rsid w:val="00EF710B"/>
    <w:rsid w:val="00F07E7D"/>
    <w:rsid w:val="00F10D98"/>
    <w:rsid w:val="00F1166D"/>
    <w:rsid w:val="00F13389"/>
    <w:rsid w:val="00F15086"/>
    <w:rsid w:val="00F15671"/>
    <w:rsid w:val="00F15A29"/>
    <w:rsid w:val="00F15D23"/>
    <w:rsid w:val="00F16E1B"/>
    <w:rsid w:val="00F22AC9"/>
    <w:rsid w:val="00F22FFA"/>
    <w:rsid w:val="00F23528"/>
    <w:rsid w:val="00F246E2"/>
    <w:rsid w:val="00F25FA8"/>
    <w:rsid w:val="00F2744D"/>
    <w:rsid w:val="00F27F2E"/>
    <w:rsid w:val="00F30ADF"/>
    <w:rsid w:val="00F3119E"/>
    <w:rsid w:val="00F32878"/>
    <w:rsid w:val="00F33A8A"/>
    <w:rsid w:val="00F36917"/>
    <w:rsid w:val="00F40B17"/>
    <w:rsid w:val="00F41D15"/>
    <w:rsid w:val="00F455D2"/>
    <w:rsid w:val="00F46235"/>
    <w:rsid w:val="00F464A0"/>
    <w:rsid w:val="00F46AAC"/>
    <w:rsid w:val="00F46C35"/>
    <w:rsid w:val="00F4743A"/>
    <w:rsid w:val="00F50176"/>
    <w:rsid w:val="00F52451"/>
    <w:rsid w:val="00F528DB"/>
    <w:rsid w:val="00F5347A"/>
    <w:rsid w:val="00F54231"/>
    <w:rsid w:val="00F542D3"/>
    <w:rsid w:val="00F5617F"/>
    <w:rsid w:val="00F60BCD"/>
    <w:rsid w:val="00F614B9"/>
    <w:rsid w:val="00F617F1"/>
    <w:rsid w:val="00F6400D"/>
    <w:rsid w:val="00F708CE"/>
    <w:rsid w:val="00F71D71"/>
    <w:rsid w:val="00F73B50"/>
    <w:rsid w:val="00F73BCA"/>
    <w:rsid w:val="00F748E7"/>
    <w:rsid w:val="00F74E22"/>
    <w:rsid w:val="00F74FD1"/>
    <w:rsid w:val="00F75298"/>
    <w:rsid w:val="00F752A3"/>
    <w:rsid w:val="00F7541B"/>
    <w:rsid w:val="00F80DA4"/>
    <w:rsid w:val="00F817EE"/>
    <w:rsid w:val="00F81D7D"/>
    <w:rsid w:val="00F81D8D"/>
    <w:rsid w:val="00F851A5"/>
    <w:rsid w:val="00F85322"/>
    <w:rsid w:val="00F85AF9"/>
    <w:rsid w:val="00F85E43"/>
    <w:rsid w:val="00F86786"/>
    <w:rsid w:val="00F92352"/>
    <w:rsid w:val="00F972D3"/>
    <w:rsid w:val="00FA117E"/>
    <w:rsid w:val="00FA49E8"/>
    <w:rsid w:val="00FA6ABC"/>
    <w:rsid w:val="00FA751C"/>
    <w:rsid w:val="00FB318D"/>
    <w:rsid w:val="00FB4531"/>
    <w:rsid w:val="00FB536A"/>
    <w:rsid w:val="00FB6277"/>
    <w:rsid w:val="00FB7808"/>
    <w:rsid w:val="00FB7A96"/>
    <w:rsid w:val="00FB7BB1"/>
    <w:rsid w:val="00FC13A7"/>
    <w:rsid w:val="00FC1628"/>
    <w:rsid w:val="00FC1EAA"/>
    <w:rsid w:val="00FC27CA"/>
    <w:rsid w:val="00FC29B9"/>
    <w:rsid w:val="00FC4BCA"/>
    <w:rsid w:val="00FC5B5C"/>
    <w:rsid w:val="00FC69A0"/>
    <w:rsid w:val="00FC6F97"/>
    <w:rsid w:val="00FC7BA0"/>
    <w:rsid w:val="00FD0F44"/>
    <w:rsid w:val="00FD1ABD"/>
    <w:rsid w:val="00FD21FC"/>
    <w:rsid w:val="00FD3530"/>
    <w:rsid w:val="00FD5096"/>
    <w:rsid w:val="00FD5BBC"/>
    <w:rsid w:val="00FE0849"/>
    <w:rsid w:val="00FE10BF"/>
    <w:rsid w:val="00FE12D0"/>
    <w:rsid w:val="00FE1750"/>
    <w:rsid w:val="00FE36F8"/>
    <w:rsid w:val="00FE4A11"/>
    <w:rsid w:val="00FE4CFE"/>
    <w:rsid w:val="00FE5348"/>
    <w:rsid w:val="00FE596C"/>
    <w:rsid w:val="00FE65F0"/>
    <w:rsid w:val="00FE764F"/>
    <w:rsid w:val="00FE7A71"/>
    <w:rsid w:val="00FF1271"/>
    <w:rsid w:val="00FF2A19"/>
    <w:rsid w:val="00FF5A14"/>
    <w:rsid w:val="00FF6798"/>
    <w:rsid w:val="011AA526"/>
    <w:rsid w:val="012DEEA0"/>
    <w:rsid w:val="0195830C"/>
    <w:rsid w:val="022B852B"/>
    <w:rsid w:val="0677F202"/>
    <w:rsid w:val="0AC782D2"/>
    <w:rsid w:val="0AEF8C70"/>
    <w:rsid w:val="0B2FEE70"/>
    <w:rsid w:val="0CA03511"/>
    <w:rsid w:val="0E0E04D5"/>
    <w:rsid w:val="103727C4"/>
    <w:rsid w:val="107BE6BA"/>
    <w:rsid w:val="109AA2EA"/>
    <w:rsid w:val="10BBF14A"/>
    <w:rsid w:val="118C79B2"/>
    <w:rsid w:val="119725DC"/>
    <w:rsid w:val="11DECCBB"/>
    <w:rsid w:val="11E7B163"/>
    <w:rsid w:val="12265CB3"/>
    <w:rsid w:val="12BB043B"/>
    <w:rsid w:val="15BE15B2"/>
    <w:rsid w:val="1617895D"/>
    <w:rsid w:val="177F4C2E"/>
    <w:rsid w:val="18CF4ED0"/>
    <w:rsid w:val="18DAE8A7"/>
    <w:rsid w:val="190D5190"/>
    <w:rsid w:val="1955395F"/>
    <w:rsid w:val="19E22EA4"/>
    <w:rsid w:val="1A420002"/>
    <w:rsid w:val="1B8E0CA9"/>
    <w:rsid w:val="1D7C10E7"/>
    <w:rsid w:val="1EB99A89"/>
    <w:rsid w:val="1F003A3F"/>
    <w:rsid w:val="20656C8F"/>
    <w:rsid w:val="20C2E8A6"/>
    <w:rsid w:val="21376F95"/>
    <w:rsid w:val="2237DB01"/>
    <w:rsid w:val="241F0D3A"/>
    <w:rsid w:val="24F72E5E"/>
    <w:rsid w:val="25872D16"/>
    <w:rsid w:val="2908B381"/>
    <w:rsid w:val="29F1A8B6"/>
    <w:rsid w:val="2B3D21CF"/>
    <w:rsid w:val="2D2798DC"/>
    <w:rsid w:val="313A4097"/>
    <w:rsid w:val="31E301E8"/>
    <w:rsid w:val="3445808D"/>
    <w:rsid w:val="35215A1E"/>
    <w:rsid w:val="3528F3F7"/>
    <w:rsid w:val="35B4A83D"/>
    <w:rsid w:val="36E3307A"/>
    <w:rsid w:val="3750789E"/>
    <w:rsid w:val="3A0B62ED"/>
    <w:rsid w:val="3EA614CA"/>
    <w:rsid w:val="401ECDBC"/>
    <w:rsid w:val="4023C603"/>
    <w:rsid w:val="45DF0D24"/>
    <w:rsid w:val="47FF0AB6"/>
    <w:rsid w:val="49DF7428"/>
    <w:rsid w:val="4AA1C1A2"/>
    <w:rsid w:val="4CA69237"/>
    <w:rsid w:val="4CE03094"/>
    <w:rsid w:val="4EEDA00B"/>
    <w:rsid w:val="4FA20663"/>
    <w:rsid w:val="50C86A37"/>
    <w:rsid w:val="5579F28C"/>
    <w:rsid w:val="5618B1AE"/>
    <w:rsid w:val="5815B67B"/>
    <w:rsid w:val="58AB075D"/>
    <w:rsid w:val="59CA98F5"/>
    <w:rsid w:val="5A9A2111"/>
    <w:rsid w:val="5B1400E7"/>
    <w:rsid w:val="5DCC62DD"/>
    <w:rsid w:val="5DF2DB66"/>
    <w:rsid w:val="5ECC355B"/>
    <w:rsid w:val="65009CAC"/>
    <w:rsid w:val="66E7CD76"/>
    <w:rsid w:val="6BE8BF1C"/>
    <w:rsid w:val="7057EBC9"/>
    <w:rsid w:val="730CD223"/>
    <w:rsid w:val="7386984E"/>
    <w:rsid w:val="739C4B32"/>
    <w:rsid w:val="7424BE82"/>
    <w:rsid w:val="75D36A5A"/>
    <w:rsid w:val="79273BA2"/>
    <w:rsid w:val="7AE07F41"/>
    <w:rsid w:val="7D25210A"/>
    <w:rsid w:val="7DC9D154"/>
  </w:rsids>
  <m:mathPr>
    <m:mathFont m:val="Cambria Math"/>
    <m:brkBin m:val="before"/>
    <m:brkBinSub m:val="--"/>
    <m:smallFrac m:val="0"/>
    <m:dispDef/>
    <m:lMargin m:val="0"/>
    <m:rMargin m:val="0"/>
    <m:defJc m:val="centerGroup"/>
    <m:wrapIndent m:val="1440"/>
    <m:intLim m:val="subSup"/>
    <m:naryLim m:val="undOvr"/>
  </m:mathPr>
  <w:themeFontLang w:val="en-GB"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E86E4"/>
  <w15:chartTrackingRefBased/>
  <w15:docId w15:val="{68CE4579-7AFE-43D0-8CF4-45E5632C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uiPriority="1"/>
    <w:lsdException w:name="Subtitle" w:locked="1" w:qFormat="1"/>
    <w:lsdException w:name="Strong" w:locked="1" w:uiPriority="22" w:qFormat="1"/>
    <w:lsdException w:name="Emphasis" w:locked="1"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D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F542D3"/>
    <w:rPr>
      <w:sz w:val="16"/>
      <w:szCs w:val="16"/>
    </w:rPr>
  </w:style>
  <w:style w:type="paragraph" w:styleId="CommentText">
    <w:name w:val="annotation text"/>
    <w:basedOn w:val="Normal"/>
    <w:link w:val="CommentTextChar"/>
    <w:rsid w:val="00F542D3"/>
    <w:rPr>
      <w:sz w:val="20"/>
      <w:szCs w:val="20"/>
    </w:rPr>
  </w:style>
  <w:style w:type="character" w:customStyle="1" w:styleId="CommentTextChar">
    <w:name w:val="Comment Text Char"/>
    <w:basedOn w:val="DefaultParagraphFont"/>
    <w:link w:val="CommentText"/>
    <w:rsid w:val="00F542D3"/>
    <w:rPr>
      <w:rFonts w:ascii="Amnesty Trade Gothic" w:eastAsia="MS Mincho" w:hAnsi="Amnesty Trade Gothic"/>
      <w:color w:val="000000"/>
      <w:lang w:eastAsia="ar-SA"/>
    </w:rPr>
  </w:style>
  <w:style w:type="table" w:styleId="TableGridLight">
    <w:name w:val="Grid Table Light"/>
    <w:basedOn w:val="TableNormal"/>
    <w:uiPriority w:val="40"/>
    <w:rsid w:val="00F542D3"/>
    <w:rPr>
      <w:rFonts w:eastAsia="MS Mincho"/>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542D3"/>
    <w:pPr>
      <w:ind w:left="720"/>
      <w:contextualSpacing/>
    </w:pPr>
  </w:style>
  <w:style w:type="paragraph" w:customStyle="1" w:styleId="AIUrgentActionTopHeading">
    <w:name w:val="AI Urgent Action Top Heading"/>
    <w:basedOn w:val="Normal"/>
    <w:rsid w:val="00F542D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42D3"/>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semiHidden/>
    <w:unhideWhenUsed/>
    <w:rsid w:val="00F542D3"/>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F542D3"/>
    <w:rPr>
      <w:rFonts w:ascii="Segoe UI" w:eastAsia="MS Mincho" w:hAnsi="Segoe UI" w:cs="Segoe UI"/>
      <w:color w:val="000000"/>
      <w:sz w:val="18"/>
      <w:szCs w:val="18"/>
      <w:lang w:eastAsia="ar-SA"/>
    </w:rPr>
  </w:style>
  <w:style w:type="character" w:styleId="FollowedHyperlink">
    <w:name w:val="FollowedHyperlink"/>
    <w:basedOn w:val="DefaultParagraphFont"/>
    <w:rsid w:val="00BA3D15"/>
    <w:rPr>
      <w:color w:val="954F72" w:themeColor="followedHyperlink"/>
      <w:u w:val="single"/>
    </w:rPr>
  </w:style>
  <w:style w:type="paragraph" w:styleId="CommentSubject">
    <w:name w:val="annotation subject"/>
    <w:basedOn w:val="CommentText"/>
    <w:next w:val="CommentText"/>
    <w:link w:val="CommentSubjectChar"/>
    <w:semiHidden/>
    <w:unhideWhenUsed/>
    <w:rsid w:val="00B85F63"/>
    <w:pPr>
      <w:spacing w:line="240" w:lineRule="auto"/>
    </w:pPr>
    <w:rPr>
      <w:b/>
      <w:bCs/>
    </w:rPr>
  </w:style>
  <w:style w:type="character" w:customStyle="1" w:styleId="CommentSubjectChar">
    <w:name w:val="Comment Subject Char"/>
    <w:basedOn w:val="CommentTextChar"/>
    <w:link w:val="CommentSubject"/>
    <w:semiHidden/>
    <w:rsid w:val="00B85F63"/>
    <w:rPr>
      <w:rFonts w:ascii="Amnesty Trade Gothic" w:eastAsia="MS Mincho" w:hAnsi="Amnesty Trade Gothic"/>
      <w:b/>
      <w:bCs/>
      <w:color w:val="000000"/>
      <w:lang w:eastAsia="ar-SA"/>
    </w:rPr>
  </w:style>
  <w:style w:type="paragraph" w:styleId="Revision">
    <w:name w:val="Revision"/>
    <w:hidden/>
    <w:uiPriority w:val="99"/>
    <w:semiHidden/>
    <w:rsid w:val="005B6817"/>
    <w:rPr>
      <w:rFonts w:ascii="Amnesty Trade Gothic" w:eastAsia="MS Mincho" w:hAnsi="Amnesty Trade Gothic"/>
      <w:color w:val="000000"/>
      <w:sz w:val="18"/>
      <w:szCs w:val="24"/>
      <w:lang w:eastAsia="ar-SA"/>
    </w:rPr>
  </w:style>
  <w:style w:type="character" w:styleId="Strong">
    <w:name w:val="Strong"/>
    <w:basedOn w:val="DefaultParagraphFont"/>
    <w:uiPriority w:val="22"/>
    <w:qFormat/>
    <w:locked/>
    <w:rsid w:val="00892DFA"/>
    <w:rPr>
      <w:b/>
      <w:bCs/>
    </w:rPr>
  </w:style>
  <w:style w:type="character" w:styleId="Emphasis">
    <w:name w:val="Emphasis"/>
    <w:basedOn w:val="DefaultParagraphFont"/>
    <w:uiPriority w:val="20"/>
    <w:qFormat/>
    <w:locked/>
    <w:rsid w:val="00256C03"/>
    <w:rPr>
      <w:i/>
      <w:iCs/>
    </w:rPr>
  </w:style>
  <w:style w:type="character" w:customStyle="1" w:styleId="desktop-title-subcontent">
    <w:name w:val="desktop-title-subcontent"/>
    <w:basedOn w:val="DefaultParagraphFont"/>
    <w:rsid w:val="009300B8"/>
  </w:style>
  <w:style w:type="character" w:styleId="UnresolvedMention">
    <w:name w:val="Unresolved Mention"/>
    <w:basedOn w:val="DefaultParagraphFont"/>
    <w:uiPriority w:val="99"/>
    <w:unhideWhenUsed/>
    <w:rsid w:val="00E62830"/>
    <w:rPr>
      <w:color w:val="605E5C"/>
      <w:shd w:val="clear" w:color="auto" w:fill="E1DFDD"/>
    </w:rPr>
  </w:style>
  <w:style w:type="paragraph" w:styleId="NoSpacing">
    <w:name w:val="No Spacing"/>
    <w:uiPriority w:val="1"/>
    <w:qFormat/>
    <w:rsid w:val="009E569A"/>
    <w:pPr>
      <w:widowControl w:val="0"/>
      <w:suppressAutoHyphens/>
    </w:pPr>
    <w:rPr>
      <w:rFonts w:ascii="Amnesty Trade Gothic" w:eastAsia="MS Mincho" w:hAnsi="Amnesty Trade Gothic"/>
      <w:color w:val="000000"/>
      <w:sz w:val="18"/>
      <w:szCs w:val="24"/>
      <w:lang w:eastAsia="ar-SA"/>
    </w:rPr>
  </w:style>
  <w:style w:type="paragraph" w:styleId="NormalWeb">
    <w:name w:val="Normal (Web)"/>
    <w:basedOn w:val="Normal"/>
    <w:uiPriority w:val="99"/>
    <w:unhideWhenUsed/>
    <w:rsid w:val="00C57DE6"/>
    <w:pPr>
      <w:widowControl/>
      <w:suppressAutoHyphens w:val="0"/>
      <w:spacing w:before="100" w:beforeAutospacing="1" w:after="100" w:afterAutospacing="1" w:line="240" w:lineRule="auto"/>
    </w:pPr>
    <w:rPr>
      <w:rFonts w:ascii="Times New Roman" w:eastAsia="Times New Roman" w:hAnsi="Times New Roman"/>
      <w:color w:val="auto"/>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815935">
      <w:bodyDiv w:val="1"/>
      <w:marLeft w:val="0"/>
      <w:marRight w:val="0"/>
      <w:marTop w:val="0"/>
      <w:marBottom w:val="0"/>
      <w:divBdr>
        <w:top w:val="none" w:sz="0" w:space="0" w:color="auto"/>
        <w:left w:val="none" w:sz="0" w:space="0" w:color="auto"/>
        <w:bottom w:val="none" w:sz="0" w:space="0" w:color="auto"/>
        <w:right w:val="none" w:sz="0" w:space="0" w:color="auto"/>
      </w:divBdr>
    </w:div>
    <w:div w:id="412631495">
      <w:bodyDiv w:val="1"/>
      <w:marLeft w:val="0"/>
      <w:marRight w:val="0"/>
      <w:marTop w:val="0"/>
      <w:marBottom w:val="0"/>
      <w:divBdr>
        <w:top w:val="none" w:sz="0" w:space="0" w:color="auto"/>
        <w:left w:val="none" w:sz="0" w:space="0" w:color="auto"/>
        <w:bottom w:val="none" w:sz="0" w:space="0" w:color="auto"/>
        <w:right w:val="none" w:sz="0" w:space="0" w:color="auto"/>
      </w:divBdr>
    </w:div>
    <w:div w:id="553927567">
      <w:bodyDiv w:val="1"/>
      <w:marLeft w:val="0"/>
      <w:marRight w:val="0"/>
      <w:marTop w:val="0"/>
      <w:marBottom w:val="0"/>
      <w:divBdr>
        <w:top w:val="none" w:sz="0" w:space="0" w:color="auto"/>
        <w:left w:val="none" w:sz="0" w:space="0" w:color="auto"/>
        <w:bottom w:val="none" w:sz="0" w:space="0" w:color="auto"/>
        <w:right w:val="none" w:sz="0" w:space="0" w:color="auto"/>
      </w:divBdr>
    </w:div>
    <w:div w:id="696001369">
      <w:bodyDiv w:val="1"/>
      <w:marLeft w:val="0"/>
      <w:marRight w:val="0"/>
      <w:marTop w:val="0"/>
      <w:marBottom w:val="0"/>
      <w:divBdr>
        <w:top w:val="none" w:sz="0" w:space="0" w:color="auto"/>
        <w:left w:val="none" w:sz="0" w:space="0" w:color="auto"/>
        <w:bottom w:val="none" w:sz="0" w:space="0" w:color="auto"/>
        <w:right w:val="none" w:sz="0" w:space="0" w:color="auto"/>
      </w:divBdr>
    </w:div>
    <w:div w:id="867138076">
      <w:bodyDiv w:val="1"/>
      <w:marLeft w:val="0"/>
      <w:marRight w:val="0"/>
      <w:marTop w:val="0"/>
      <w:marBottom w:val="0"/>
      <w:divBdr>
        <w:top w:val="none" w:sz="0" w:space="0" w:color="auto"/>
        <w:left w:val="none" w:sz="0" w:space="0" w:color="auto"/>
        <w:bottom w:val="none" w:sz="0" w:space="0" w:color="auto"/>
        <w:right w:val="none" w:sz="0" w:space="0" w:color="auto"/>
      </w:divBdr>
    </w:div>
    <w:div w:id="1641500143">
      <w:bodyDiv w:val="1"/>
      <w:marLeft w:val="0"/>
      <w:marRight w:val="0"/>
      <w:marTop w:val="0"/>
      <w:marBottom w:val="0"/>
      <w:divBdr>
        <w:top w:val="none" w:sz="0" w:space="0" w:color="auto"/>
        <w:left w:val="none" w:sz="0" w:space="0" w:color="auto"/>
        <w:bottom w:val="none" w:sz="0" w:space="0" w:color="auto"/>
        <w:right w:val="none" w:sz="0" w:space="0" w:color="auto"/>
      </w:divBdr>
      <w:divsChild>
        <w:div w:id="830489440">
          <w:marLeft w:val="0"/>
          <w:marRight w:val="0"/>
          <w:marTop w:val="0"/>
          <w:marBottom w:val="0"/>
          <w:divBdr>
            <w:top w:val="none" w:sz="0" w:space="0" w:color="auto"/>
            <w:left w:val="none" w:sz="0" w:space="0" w:color="auto"/>
            <w:bottom w:val="none" w:sz="0" w:space="0" w:color="auto"/>
            <w:right w:val="none" w:sz="0" w:space="0" w:color="auto"/>
          </w:divBdr>
        </w:div>
      </w:divsChild>
    </w:div>
    <w:div w:id="1713920011">
      <w:bodyDiv w:val="1"/>
      <w:marLeft w:val="0"/>
      <w:marRight w:val="0"/>
      <w:marTop w:val="0"/>
      <w:marBottom w:val="0"/>
      <w:divBdr>
        <w:top w:val="none" w:sz="0" w:space="0" w:color="auto"/>
        <w:left w:val="none" w:sz="0" w:space="0" w:color="auto"/>
        <w:bottom w:val="none" w:sz="0" w:space="0" w:color="auto"/>
        <w:right w:val="none" w:sz="0" w:space="0" w:color="auto"/>
      </w:divBdr>
      <w:divsChild>
        <w:div w:id="1537546274">
          <w:marLeft w:val="0"/>
          <w:marRight w:val="0"/>
          <w:marTop w:val="0"/>
          <w:marBottom w:val="0"/>
          <w:divBdr>
            <w:top w:val="none" w:sz="0" w:space="0" w:color="auto"/>
            <w:left w:val="none" w:sz="0" w:space="0" w:color="auto"/>
            <w:bottom w:val="none" w:sz="0" w:space="0" w:color="auto"/>
            <w:right w:val="none" w:sz="0" w:space="0" w:color="auto"/>
          </w:divBdr>
          <w:divsChild>
            <w:div w:id="1721663276">
              <w:marLeft w:val="0"/>
              <w:marRight w:val="0"/>
              <w:marTop w:val="0"/>
              <w:marBottom w:val="0"/>
              <w:divBdr>
                <w:top w:val="none" w:sz="0" w:space="0" w:color="auto"/>
                <w:left w:val="none" w:sz="0" w:space="0" w:color="auto"/>
                <w:bottom w:val="none" w:sz="0" w:space="0" w:color="auto"/>
                <w:right w:val="none" w:sz="0" w:space="0" w:color="auto"/>
              </w:divBdr>
              <w:divsChild>
                <w:div w:id="956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0831">
      <w:bodyDiv w:val="1"/>
      <w:marLeft w:val="0"/>
      <w:marRight w:val="0"/>
      <w:marTop w:val="0"/>
      <w:marBottom w:val="0"/>
      <w:divBdr>
        <w:top w:val="none" w:sz="0" w:space="0" w:color="auto"/>
        <w:left w:val="none" w:sz="0" w:space="0" w:color="auto"/>
        <w:bottom w:val="none" w:sz="0" w:space="0" w:color="auto"/>
        <w:right w:val="none" w:sz="0" w:space="0" w:color="auto"/>
      </w:divBdr>
    </w:div>
    <w:div w:id="1927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sa17/3447/2020/en/" TargetMode="Externa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universal-declaration-human-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8F594CA020B40B3BB5D137214F2C6" ma:contentTypeVersion="13" ma:contentTypeDescription="Create a new document." ma:contentTypeScope="" ma:versionID="700ff4436af5d6a8ead65bbf326c4fea">
  <xsd:schema xmlns:xsd="http://www.w3.org/2001/XMLSchema" xmlns:xs="http://www.w3.org/2001/XMLSchema" xmlns:p="http://schemas.microsoft.com/office/2006/metadata/properties" xmlns:ns3="c65b762b-88fa-42ca-8558-08f3f73d173c" xmlns:ns4="845d2700-4db5-4d61-8998-6a47788fa129" targetNamespace="http://schemas.microsoft.com/office/2006/metadata/properties" ma:root="true" ma:fieldsID="fab99187dea03786f33ab84616225ff8" ns3:_="" ns4:_="">
    <xsd:import namespace="c65b762b-88fa-42ca-8558-08f3f73d173c"/>
    <xsd:import namespace="845d2700-4db5-4d61-8998-6a47788fa1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b762b-88fa-42ca-8558-08f3f73d1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d2700-4db5-4d61-8998-6a47788fa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843-E36D-408B-AB4E-116A3F4FF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6BC76-8586-498F-9116-A253AB1A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b762b-88fa-42ca-8558-08f3f73d173c"/>
    <ds:schemaRef ds:uri="845d2700-4db5-4d61-8998-6a47788fa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633B0-DBEA-4E19-BA49-4E188D45488C}">
  <ds:schemaRefs>
    <ds:schemaRef ds:uri="http://schemas.microsoft.com/sharepoint/v3/contenttype/forms"/>
  </ds:schemaRefs>
</ds:datastoreItem>
</file>

<file path=customXml/itemProps4.xml><?xml version="1.0" encoding="utf-8"?>
<ds:datastoreItem xmlns:ds="http://schemas.openxmlformats.org/officeDocument/2006/customXml" ds:itemID="{987A9144-F29D-4CC7-BFB8-FE772AE4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Lee</dc:creator>
  <cp:keywords/>
  <dc:description/>
  <cp:lastModifiedBy>Jerrie Abella</cp:lastModifiedBy>
  <cp:revision>4</cp:revision>
  <cp:lastPrinted>2008-10-02T07:32:00Z</cp:lastPrinted>
  <dcterms:created xsi:type="dcterms:W3CDTF">2021-01-08T07:38:00Z</dcterms:created>
  <dcterms:modified xsi:type="dcterms:W3CDTF">2021-01-08T07:40:00Z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0x010100E498F594CA020B40B3BB5D137214F2C6</vt:lpwstr>
  </property>
</Properties>
</file>