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6B5B63" w14:textId="6C84AC7A" w:rsidR="0034128A" w:rsidRPr="00203A02" w:rsidRDefault="0034128A" w:rsidP="006544AA">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09DB477" w14:textId="77777777" w:rsidR="005D2C37" w:rsidRDefault="005D2C37" w:rsidP="006544AA">
      <w:pPr>
        <w:pStyle w:val="Default"/>
        <w:rPr>
          <w:b/>
          <w:sz w:val="28"/>
          <w:szCs w:val="28"/>
        </w:rPr>
      </w:pPr>
    </w:p>
    <w:p w14:paraId="0D7D03D9" w14:textId="46E49D32" w:rsidR="004677FC" w:rsidRPr="00BD57B1" w:rsidRDefault="006544AA" w:rsidP="006544AA">
      <w:pPr>
        <w:spacing w:after="0"/>
        <w:rPr>
          <w:rFonts w:ascii="Arial" w:hAnsi="Arial" w:cs="Arial"/>
          <w:b/>
          <w:i/>
          <w:sz w:val="36"/>
          <w:szCs w:val="36"/>
          <w:lang w:eastAsia="es-MX"/>
        </w:rPr>
      </w:pPr>
      <w:r w:rsidRPr="00BD57B1">
        <w:rPr>
          <w:rFonts w:ascii="Arial" w:hAnsi="Arial" w:cs="Arial"/>
          <w:b/>
          <w:sz w:val="36"/>
          <w:szCs w:val="36"/>
          <w:lang w:eastAsia="es-MX"/>
        </w:rPr>
        <w:t xml:space="preserve">TORTURED </w:t>
      </w:r>
      <w:r w:rsidR="00AE1F3F" w:rsidRPr="00BD57B1">
        <w:rPr>
          <w:rFonts w:ascii="Arial" w:hAnsi="Arial" w:cs="Arial"/>
          <w:b/>
          <w:sz w:val="36"/>
          <w:szCs w:val="36"/>
          <w:lang w:eastAsia="es-MX"/>
        </w:rPr>
        <w:t>DETAINEE</w:t>
      </w:r>
      <w:r w:rsidRPr="00BD57B1">
        <w:rPr>
          <w:rFonts w:ascii="Arial" w:hAnsi="Arial" w:cs="Arial"/>
          <w:b/>
          <w:sz w:val="36"/>
          <w:szCs w:val="36"/>
          <w:lang w:eastAsia="es-MX"/>
        </w:rPr>
        <w:t xml:space="preserve"> </w:t>
      </w:r>
      <w:r w:rsidR="009919B1" w:rsidRPr="00BD57B1">
        <w:rPr>
          <w:rFonts w:ascii="Arial" w:hAnsi="Arial" w:cs="Arial"/>
          <w:b/>
          <w:sz w:val="36"/>
          <w:szCs w:val="36"/>
          <w:lang w:eastAsia="es-MX"/>
        </w:rPr>
        <w:t xml:space="preserve">DENIED </w:t>
      </w:r>
      <w:r w:rsidR="00AE1F3F" w:rsidRPr="00BD57B1">
        <w:rPr>
          <w:rFonts w:ascii="Arial" w:hAnsi="Arial" w:cs="Arial"/>
          <w:b/>
          <w:sz w:val="36"/>
          <w:szCs w:val="36"/>
          <w:lang w:eastAsia="es-MX"/>
        </w:rPr>
        <w:t xml:space="preserve">MEDICAL </w:t>
      </w:r>
      <w:r w:rsidR="000D3F23">
        <w:rPr>
          <w:rFonts w:ascii="Arial" w:hAnsi="Arial" w:cs="Arial"/>
          <w:b/>
          <w:sz w:val="36"/>
          <w:szCs w:val="36"/>
          <w:lang w:eastAsia="es-MX"/>
        </w:rPr>
        <w:t>CARE</w:t>
      </w:r>
    </w:p>
    <w:p w14:paraId="63E43572" w14:textId="1F6328A8" w:rsidR="007058D3" w:rsidRPr="006544AA" w:rsidRDefault="007058D3" w:rsidP="006544AA">
      <w:pPr>
        <w:spacing w:after="0"/>
        <w:jc w:val="both"/>
        <w:rPr>
          <w:rFonts w:ascii="Arial" w:hAnsi="Arial" w:cs="Arial"/>
          <w:b/>
          <w:sz w:val="24"/>
          <w:lang w:eastAsia="es-MX"/>
        </w:rPr>
      </w:pPr>
      <w:r w:rsidRPr="006544AA">
        <w:rPr>
          <w:rFonts w:ascii="Arial" w:hAnsi="Arial" w:cs="Arial"/>
          <w:b/>
          <w:sz w:val="24"/>
          <w:lang w:eastAsia="es-MX"/>
        </w:rPr>
        <w:t>Viachaslau Rah</w:t>
      </w:r>
      <w:r w:rsidR="00AD4F60">
        <w:rPr>
          <w:rFonts w:ascii="Arial" w:hAnsi="Arial" w:cs="Arial"/>
          <w:b/>
          <w:sz w:val="24"/>
          <w:lang w:eastAsia="es-MX"/>
        </w:rPr>
        <w:t>a</w:t>
      </w:r>
      <w:r w:rsidRPr="006544AA">
        <w:rPr>
          <w:rFonts w:ascii="Arial" w:hAnsi="Arial" w:cs="Arial"/>
          <w:b/>
          <w:sz w:val="24"/>
          <w:lang w:eastAsia="es-MX"/>
        </w:rPr>
        <w:t>shchuk is a</w:t>
      </w:r>
      <w:r w:rsidR="00D11AFB">
        <w:rPr>
          <w:rFonts w:ascii="Arial" w:hAnsi="Arial" w:cs="Arial"/>
          <w:b/>
          <w:sz w:val="24"/>
          <w:lang w:eastAsia="es-MX"/>
        </w:rPr>
        <w:t xml:space="preserve"> taxi driver from the Belarusian city of Pinsk</w:t>
      </w:r>
      <w:r w:rsidRPr="006544AA">
        <w:rPr>
          <w:rFonts w:ascii="Arial" w:hAnsi="Arial" w:cs="Arial"/>
          <w:b/>
          <w:sz w:val="24"/>
          <w:lang w:eastAsia="es-MX"/>
        </w:rPr>
        <w:t xml:space="preserve"> </w:t>
      </w:r>
      <w:r w:rsidR="00D11AFB">
        <w:rPr>
          <w:rFonts w:ascii="Arial" w:hAnsi="Arial" w:cs="Arial"/>
          <w:b/>
          <w:sz w:val="24"/>
          <w:lang w:eastAsia="es-MX"/>
        </w:rPr>
        <w:t xml:space="preserve">who was arbitrarily detained </w:t>
      </w:r>
      <w:r w:rsidR="00182519">
        <w:rPr>
          <w:rFonts w:ascii="Arial" w:hAnsi="Arial" w:cs="Arial"/>
          <w:b/>
          <w:sz w:val="24"/>
          <w:lang w:eastAsia="es-MX"/>
        </w:rPr>
        <w:t xml:space="preserve">in 10 August and </w:t>
      </w:r>
      <w:r w:rsidR="00AD4F60">
        <w:rPr>
          <w:rFonts w:ascii="Arial" w:hAnsi="Arial" w:cs="Arial"/>
          <w:b/>
          <w:sz w:val="24"/>
          <w:lang w:eastAsia="es-MX"/>
        </w:rPr>
        <w:t xml:space="preserve">remains behind bars. He </w:t>
      </w:r>
      <w:r w:rsidR="00182519">
        <w:rPr>
          <w:rFonts w:ascii="Arial" w:hAnsi="Arial" w:cs="Arial"/>
          <w:b/>
          <w:sz w:val="24"/>
          <w:lang w:eastAsia="es-MX"/>
        </w:rPr>
        <w:t xml:space="preserve">is </w:t>
      </w:r>
      <w:r w:rsidRPr="006544AA">
        <w:rPr>
          <w:rFonts w:ascii="Arial" w:hAnsi="Arial" w:cs="Arial"/>
          <w:b/>
          <w:sz w:val="24"/>
          <w:lang w:eastAsia="es-MX"/>
        </w:rPr>
        <w:t xml:space="preserve">in need of urgent medical treatment due to injuries he sustained from being tortured </w:t>
      </w:r>
      <w:r w:rsidR="00182519">
        <w:rPr>
          <w:rFonts w:ascii="Arial" w:hAnsi="Arial" w:cs="Arial"/>
          <w:b/>
          <w:sz w:val="24"/>
          <w:lang w:eastAsia="es-MX"/>
        </w:rPr>
        <w:t>while in detention.</w:t>
      </w:r>
    </w:p>
    <w:p w14:paraId="66EDDDF4" w14:textId="77777777" w:rsidR="005D2C37" w:rsidRPr="007058D3" w:rsidRDefault="005D2C37" w:rsidP="006544AA">
      <w:pPr>
        <w:spacing w:after="0" w:line="240" w:lineRule="auto"/>
        <w:rPr>
          <w:rFonts w:ascii="Arial" w:hAnsi="Arial" w:cs="Arial"/>
          <w:b/>
          <w:sz w:val="16"/>
          <w:szCs w:val="16"/>
          <w:lang w:eastAsia="es-MX"/>
        </w:rPr>
      </w:pPr>
    </w:p>
    <w:p w14:paraId="134F2EEB" w14:textId="1589AC0F" w:rsidR="005D2C37" w:rsidRPr="00F10511" w:rsidRDefault="005D2C37" w:rsidP="006544AA">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13D6C08" w14:textId="77777777" w:rsidR="00966111" w:rsidRDefault="00966111" w:rsidP="006544AA">
      <w:pPr>
        <w:pStyle w:val="NormalWeb"/>
        <w:shd w:val="clear" w:color="auto" w:fill="FFFFFF"/>
        <w:spacing w:before="0" w:beforeAutospacing="0" w:after="0" w:afterAutospacing="0"/>
        <w:jc w:val="right"/>
        <w:rPr>
          <w:rFonts w:ascii="Arial" w:hAnsi="Arial" w:cs="Arial"/>
          <w:i/>
          <w:sz w:val="20"/>
          <w:szCs w:val="20"/>
        </w:rPr>
      </w:pPr>
    </w:p>
    <w:p w14:paraId="3879F190" w14:textId="6D14FD37" w:rsidR="000B556B" w:rsidRPr="00BD57B1" w:rsidRDefault="00AD4F60" w:rsidP="006544AA">
      <w:pPr>
        <w:pStyle w:val="NormalWeb"/>
        <w:shd w:val="clear" w:color="auto" w:fill="FFFFFF"/>
        <w:spacing w:before="0" w:beforeAutospacing="0" w:after="0" w:afterAutospacing="0"/>
        <w:jc w:val="right"/>
        <w:rPr>
          <w:rFonts w:ascii="Arial" w:hAnsi="Arial" w:cs="Arial"/>
          <w:b/>
          <w:i/>
          <w:sz w:val="20"/>
          <w:szCs w:val="20"/>
        </w:rPr>
      </w:pPr>
      <w:r w:rsidRPr="00BD57B1">
        <w:rPr>
          <w:rFonts w:ascii="Arial" w:hAnsi="Arial" w:cs="Arial"/>
          <w:b/>
          <w:i/>
          <w:sz w:val="20"/>
          <w:szCs w:val="20"/>
        </w:rPr>
        <w:t>Yauhen Syarheevich Khitryk</w:t>
      </w:r>
    </w:p>
    <w:p w14:paraId="75811451" w14:textId="23F034F3" w:rsidR="00FC4608" w:rsidRPr="00AD4F60" w:rsidRDefault="00FC4608" w:rsidP="006544AA">
      <w:pPr>
        <w:pStyle w:val="NormalWeb"/>
        <w:shd w:val="clear" w:color="auto" w:fill="FFFFFF"/>
        <w:spacing w:before="0" w:beforeAutospacing="0" w:after="0" w:afterAutospacing="0"/>
        <w:jc w:val="right"/>
        <w:rPr>
          <w:rFonts w:ascii="Arial" w:hAnsi="Arial" w:cs="Arial"/>
          <w:i/>
          <w:sz w:val="20"/>
          <w:szCs w:val="20"/>
        </w:rPr>
      </w:pPr>
      <w:r w:rsidRPr="006544AA">
        <w:rPr>
          <w:rFonts w:ascii="Arial" w:hAnsi="Arial" w:cs="Arial"/>
          <w:i/>
          <w:sz w:val="20"/>
          <w:szCs w:val="20"/>
        </w:rPr>
        <w:t>Head of the Pre-Trial Detention Centre</w:t>
      </w:r>
      <w:r w:rsidR="00AD4F60">
        <w:rPr>
          <w:rFonts w:ascii="Arial" w:hAnsi="Arial" w:cs="Arial"/>
          <w:i/>
          <w:sz w:val="20"/>
          <w:szCs w:val="20"/>
        </w:rPr>
        <w:t xml:space="preserve"> No. 6</w:t>
      </w:r>
    </w:p>
    <w:p w14:paraId="3934E486" w14:textId="59431786" w:rsidR="000B556B" w:rsidRPr="00AE1F3F" w:rsidRDefault="00AD4F60" w:rsidP="006544AA">
      <w:pPr>
        <w:pStyle w:val="NormalWeb"/>
        <w:shd w:val="clear" w:color="auto" w:fill="FFFFFF"/>
        <w:spacing w:before="0" w:beforeAutospacing="0" w:after="0" w:afterAutospacing="0"/>
        <w:jc w:val="right"/>
        <w:rPr>
          <w:rFonts w:ascii="Arial" w:hAnsi="Arial" w:cs="Arial"/>
          <w:i/>
          <w:sz w:val="20"/>
          <w:szCs w:val="20"/>
        </w:rPr>
      </w:pPr>
      <w:r w:rsidRPr="00AE1F3F">
        <w:rPr>
          <w:rFonts w:ascii="Arial" w:hAnsi="Arial" w:cs="Arial"/>
          <w:i/>
          <w:sz w:val="20"/>
          <w:szCs w:val="20"/>
        </w:rPr>
        <w:t>Vul</w:t>
      </w:r>
      <w:r w:rsidR="000B556B" w:rsidRPr="00AE1F3F">
        <w:rPr>
          <w:rFonts w:ascii="Arial" w:hAnsi="Arial" w:cs="Arial"/>
          <w:i/>
          <w:sz w:val="20"/>
          <w:szCs w:val="20"/>
        </w:rPr>
        <w:t>. Brest</w:t>
      </w:r>
      <w:r w:rsidRPr="00AE1F3F">
        <w:rPr>
          <w:rFonts w:ascii="Arial" w:hAnsi="Arial" w:cs="Arial"/>
          <w:i/>
          <w:sz w:val="20"/>
          <w:szCs w:val="20"/>
        </w:rPr>
        <w:t>s</w:t>
      </w:r>
      <w:r w:rsidR="000B556B" w:rsidRPr="00AE1F3F">
        <w:rPr>
          <w:rFonts w:ascii="Arial" w:hAnsi="Arial" w:cs="Arial"/>
          <w:i/>
          <w:sz w:val="20"/>
          <w:szCs w:val="20"/>
        </w:rPr>
        <w:t>kaya 258 B</w:t>
      </w:r>
    </w:p>
    <w:p w14:paraId="6BE19E83" w14:textId="757306F9" w:rsidR="000B556B" w:rsidRPr="00B014EB" w:rsidRDefault="000B556B" w:rsidP="006544AA">
      <w:pPr>
        <w:pStyle w:val="NormalWeb"/>
        <w:shd w:val="clear" w:color="auto" w:fill="FFFFFF"/>
        <w:spacing w:before="0" w:beforeAutospacing="0" w:after="0" w:afterAutospacing="0"/>
        <w:jc w:val="right"/>
        <w:rPr>
          <w:rFonts w:ascii="Arial" w:hAnsi="Arial" w:cs="Arial"/>
          <w:i/>
          <w:sz w:val="20"/>
          <w:szCs w:val="20"/>
        </w:rPr>
      </w:pPr>
      <w:r w:rsidRPr="00AE1F3F">
        <w:rPr>
          <w:rFonts w:ascii="Arial" w:hAnsi="Arial" w:cs="Arial"/>
          <w:i/>
          <w:sz w:val="20"/>
          <w:szCs w:val="20"/>
        </w:rPr>
        <w:t>Baranavichy 225413</w:t>
      </w:r>
      <w:r w:rsidR="00BD57B1">
        <w:rPr>
          <w:rFonts w:ascii="Arial" w:hAnsi="Arial" w:cs="Arial"/>
          <w:i/>
          <w:sz w:val="20"/>
          <w:szCs w:val="20"/>
        </w:rPr>
        <w:t xml:space="preserve">, </w:t>
      </w:r>
      <w:r w:rsidRPr="00B014EB">
        <w:rPr>
          <w:rFonts w:ascii="Arial" w:hAnsi="Arial" w:cs="Arial"/>
          <w:i/>
          <w:sz w:val="20"/>
          <w:szCs w:val="20"/>
        </w:rPr>
        <w:t>Belarus</w:t>
      </w:r>
    </w:p>
    <w:p w14:paraId="5E6306CE" w14:textId="7422A72A" w:rsidR="00B11C93" w:rsidRPr="00B014EB" w:rsidRDefault="00B11C93" w:rsidP="006544AA">
      <w:pPr>
        <w:pStyle w:val="NormalWeb"/>
        <w:shd w:val="clear" w:color="auto" w:fill="FFFFFF"/>
        <w:spacing w:before="0" w:beforeAutospacing="0" w:after="0" w:afterAutospacing="0"/>
        <w:jc w:val="right"/>
        <w:rPr>
          <w:rFonts w:ascii="Arial" w:hAnsi="Arial" w:cs="Arial"/>
          <w:i/>
          <w:sz w:val="20"/>
          <w:szCs w:val="20"/>
        </w:rPr>
      </w:pPr>
      <w:r w:rsidRPr="00B014EB">
        <w:rPr>
          <w:rFonts w:ascii="Arial" w:hAnsi="Arial" w:cs="Arial"/>
          <w:i/>
          <w:sz w:val="20"/>
          <w:szCs w:val="20"/>
        </w:rPr>
        <w:t>Fax:</w:t>
      </w:r>
      <w:r w:rsidR="00EC3169" w:rsidRPr="00B014EB">
        <w:rPr>
          <w:rFonts w:ascii="Arial" w:hAnsi="Arial" w:cs="Arial"/>
          <w:i/>
          <w:iCs/>
          <w:sz w:val="20"/>
          <w:szCs w:val="20"/>
        </w:rPr>
        <w:t xml:space="preserve"> </w:t>
      </w:r>
      <w:r w:rsidR="00C24EE2" w:rsidRPr="00B014EB">
        <w:rPr>
          <w:rFonts w:ascii="Arial" w:hAnsi="Arial" w:cs="Arial"/>
          <w:i/>
          <w:iCs/>
          <w:sz w:val="20"/>
          <w:szCs w:val="20"/>
        </w:rPr>
        <w:t xml:space="preserve">+375 </w:t>
      </w:r>
      <w:r w:rsidR="00EC3169" w:rsidRPr="00B014EB">
        <w:rPr>
          <w:rFonts w:ascii="Arial" w:hAnsi="Arial" w:cs="Arial"/>
          <w:i/>
          <w:iCs/>
          <w:sz w:val="20"/>
          <w:szCs w:val="20"/>
        </w:rPr>
        <w:t>163</w:t>
      </w:r>
      <w:r w:rsidR="00C24EE2" w:rsidRPr="00B014EB">
        <w:rPr>
          <w:rFonts w:ascii="Arial" w:hAnsi="Arial" w:cs="Arial"/>
          <w:i/>
          <w:iCs/>
          <w:sz w:val="20"/>
          <w:szCs w:val="20"/>
        </w:rPr>
        <w:t xml:space="preserve"> </w:t>
      </w:r>
      <w:r w:rsidR="00EC3169" w:rsidRPr="00B014EB">
        <w:rPr>
          <w:rFonts w:ascii="Arial" w:hAnsi="Arial" w:cs="Arial"/>
          <w:i/>
          <w:iCs/>
          <w:sz w:val="20"/>
          <w:szCs w:val="20"/>
        </w:rPr>
        <w:t>65</w:t>
      </w:r>
      <w:r w:rsidR="00BD57B1">
        <w:rPr>
          <w:rFonts w:ascii="Arial" w:hAnsi="Arial" w:cs="Arial"/>
          <w:i/>
          <w:iCs/>
          <w:sz w:val="20"/>
          <w:szCs w:val="20"/>
        </w:rPr>
        <w:t xml:space="preserve"> 02 </w:t>
      </w:r>
      <w:r w:rsidR="00EC3169" w:rsidRPr="00B014EB">
        <w:rPr>
          <w:rFonts w:ascii="Arial" w:hAnsi="Arial" w:cs="Arial"/>
          <w:i/>
          <w:iCs/>
          <w:sz w:val="20"/>
          <w:szCs w:val="20"/>
        </w:rPr>
        <w:t>01</w:t>
      </w:r>
    </w:p>
    <w:p w14:paraId="498AFE20" w14:textId="696B12EC" w:rsidR="000B556B" w:rsidRPr="006544AA" w:rsidRDefault="000B556B" w:rsidP="006544AA">
      <w:pPr>
        <w:pStyle w:val="NormalWeb"/>
        <w:shd w:val="clear" w:color="auto" w:fill="FFFFFF"/>
        <w:spacing w:before="0" w:beforeAutospacing="0" w:after="0" w:afterAutospacing="0"/>
        <w:jc w:val="right"/>
        <w:rPr>
          <w:rFonts w:ascii="Arial" w:hAnsi="Arial" w:cs="Arial"/>
          <w:b/>
          <w:bCs/>
          <w:i/>
          <w:sz w:val="20"/>
          <w:szCs w:val="20"/>
        </w:rPr>
      </w:pPr>
      <w:r w:rsidRPr="006544AA">
        <w:rPr>
          <w:rFonts w:ascii="Arial" w:hAnsi="Arial" w:cs="Arial"/>
          <w:i/>
          <w:sz w:val="20"/>
          <w:szCs w:val="20"/>
        </w:rPr>
        <w:t xml:space="preserve">e-mail: </w:t>
      </w:r>
      <w:hyperlink r:id="rId12" w:history="1">
        <w:r w:rsidRPr="006544AA">
          <w:rPr>
            <w:rStyle w:val="Hyperlink"/>
            <w:rFonts w:ascii="Arial" w:hAnsi="Arial" w:cs="Arial"/>
            <w:i/>
            <w:color w:val="auto"/>
            <w:sz w:val="20"/>
            <w:szCs w:val="20"/>
          </w:rPr>
          <w:t>sizo6_brest@mia.by</w:t>
        </w:r>
      </w:hyperlink>
    </w:p>
    <w:p w14:paraId="0678A8CB" w14:textId="77777777" w:rsidR="00B11C93" w:rsidRPr="006544AA" w:rsidRDefault="00B11C93" w:rsidP="006544AA">
      <w:pPr>
        <w:spacing w:after="0" w:line="240" w:lineRule="auto"/>
        <w:rPr>
          <w:rFonts w:ascii="Arial" w:hAnsi="Arial" w:cs="Arial"/>
          <w:i/>
          <w:color w:val="auto"/>
          <w:sz w:val="20"/>
          <w:szCs w:val="20"/>
        </w:rPr>
      </w:pPr>
    </w:p>
    <w:p w14:paraId="7952C6F8" w14:textId="7DEA42EC"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Dear Mr Khitr</w:t>
      </w:r>
      <w:r w:rsidR="00AD4F60">
        <w:rPr>
          <w:rFonts w:ascii="Arial" w:hAnsi="Arial" w:cs="Arial"/>
          <w:i/>
          <w:sz w:val="20"/>
          <w:szCs w:val="20"/>
        </w:rPr>
        <w:t>y</w:t>
      </w:r>
      <w:r w:rsidRPr="006544AA">
        <w:rPr>
          <w:rFonts w:ascii="Arial" w:hAnsi="Arial" w:cs="Arial"/>
          <w:i/>
          <w:sz w:val="20"/>
          <w:szCs w:val="20"/>
        </w:rPr>
        <w:t>k,</w:t>
      </w:r>
    </w:p>
    <w:p w14:paraId="77A8239B" w14:textId="77777777" w:rsidR="00567C97" w:rsidRPr="006544AA" w:rsidRDefault="00567C97" w:rsidP="006544AA">
      <w:pPr>
        <w:spacing w:after="0" w:line="240" w:lineRule="auto"/>
        <w:jc w:val="both"/>
        <w:rPr>
          <w:rFonts w:ascii="Arial" w:hAnsi="Arial" w:cs="Arial"/>
          <w:i/>
          <w:sz w:val="20"/>
          <w:szCs w:val="20"/>
        </w:rPr>
      </w:pPr>
    </w:p>
    <w:p w14:paraId="086AF9E8" w14:textId="3E80642B"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 xml:space="preserve">I am writing to express my grave concern for the health of taxi driver </w:t>
      </w:r>
      <w:r w:rsidRPr="00AD4F60">
        <w:rPr>
          <w:rFonts w:ascii="Arial" w:hAnsi="Arial" w:cs="Arial"/>
          <w:b/>
          <w:i/>
          <w:sz w:val="20"/>
          <w:szCs w:val="20"/>
        </w:rPr>
        <w:t>Viachaslau Rahashchuk</w:t>
      </w:r>
      <w:r w:rsidRPr="006544AA">
        <w:rPr>
          <w:rFonts w:ascii="Arial" w:hAnsi="Arial" w:cs="Arial"/>
          <w:i/>
          <w:sz w:val="20"/>
          <w:szCs w:val="20"/>
        </w:rPr>
        <w:t xml:space="preserve">, who is currently </w:t>
      </w:r>
      <w:r w:rsidR="00AD4F60">
        <w:rPr>
          <w:rFonts w:ascii="Arial" w:hAnsi="Arial" w:cs="Arial"/>
          <w:i/>
          <w:sz w:val="20"/>
          <w:szCs w:val="20"/>
        </w:rPr>
        <w:t>remanded</w:t>
      </w:r>
      <w:r w:rsidR="00AD4F60" w:rsidRPr="006544AA">
        <w:rPr>
          <w:rFonts w:ascii="Arial" w:hAnsi="Arial" w:cs="Arial"/>
          <w:i/>
          <w:sz w:val="20"/>
          <w:szCs w:val="20"/>
        </w:rPr>
        <w:t xml:space="preserve"> </w:t>
      </w:r>
      <w:r w:rsidRPr="006544AA">
        <w:rPr>
          <w:rFonts w:ascii="Arial" w:hAnsi="Arial" w:cs="Arial"/>
          <w:i/>
          <w:sz w:val="20"/>
          <w:szCs w:val="20"/>
        </w:rPr>
        <w:t xml:space="preserve">in </w:t>
      </w:r>
      <w:r w:rsidR="00BD57B1">
        <w:rPr>
          <w:rFonts w:ascii="Arial" w:hAnsi="Arial" w:cs="Arial"/>
          <w:i/>
          <w:sz w:val="20"/>
          <w:szCs w:val="20"/>
        </w:rPr>
        <w:t>the p</w:t>
      </w:r>
      <w:r w:rsidRPr="006544AA">
        <w:rPr>
          <w:rFonts w:ascii="Arial" w:hAnsi="Arial" w:cs="Arial"/>
          <w:i/>
          <w:sz w:val="20"/>
          <w:szCs w:val="20"/>
        </w:rPr>
        <w:t>re-</w:t>
      </w:r>
      <w:r w:rsidR="00BD57B1">
        <w:rPr>
          <w:rFonts w:ascii="Arial" w:hAnsi="Arial" w:cs="Arial"/>
          <w:i/>
          <w:sz w:val="20"/>
          <w:szCs w:val="20"/>
        </w:rPr>
        <w:t>t</w:t>
      </w:r>
      <w:r w:rsidRPr="006544AA">
        <w:rPr>
          <w:rFonts w:ascii="Arial" w:hAnsi="Arial" w:cs="Arial"/>
          <w:i/>
          <w:sz w:val="20"/>
          <w:szCs w:val="20"/>
        </w:rPr>
        <w:t xml:space="preserve">rial </w:t>
      </w:r>
      <w:r w:rsidR="00BD57B1">
        <w:rPr>
          <w:rFonts w:ascii="Arial" w:hAnsi="Arial" w:cs="Arial"/>
          <w:i/>
          <w:sz w:val="20"/>
          <w:szCs w:val="20"/>
        </w:rPr>
        <w:t>d</w:t>
      </w:r>
      <w:r w:rsidRPr="006544AA">
        <w:rPr>
          <w:rFonts w:ascii="Arial" w:hAnsi="Arial" w:cs="Arial"/>
          <w:i/>
          <w:sz w:val="20"/>
          <w:szCs w:val="20"/>
        </w:rPr>
        <w:t xml:space="preserve">etention </w:t>
      </w:r>
      <w:r w:rsidR="00BD57B1">
        <w:rPr>
          <w:rFonts w:ascii="Arial" w:hAnsi="Arial" w:cs="Arial"/>
          <w:i/>
          <w:sz w:val="20"/>
          <w:szCs w:val="20"/>
        </w:rPr>
        <w:t>c</w:t>
      </w:r>
      <w:r w:rsidRPr="006544AA">
        <w:rPr>
          <w:rFonts w:ascii="Arial" w:hAnsi="Arial" w:cs="Arial"/>
          <w:i/>
          <w:sz w:val="20"/>
          <w:szCs w:val="20"/>
        </w:rPr>
        <w:t xml:space="preserve">entre </w:t>
      </w:r>
      <w:r w:rsidR="00AD4F60">
        <w:rPr>
          <w:rFonts w:ascii="Arial" w:hAnsi="Arial" w:cs="Arial"/>
          <w:i/>
          <w:sz w:val="20"/>
          <w:szCs w:val="20"/>
        </w:rPr>
        <w:t xml:space="preserve">No. 6 </w:t>
      </w:r>
      <w:r w:rsidRPr="006544AA">
        <w:rPr>
          <w:rFonts w:ascii="Arial" w:hAnsi="Arial" w:cs="Arial"/>
          <w:i/>
          <w:sz w:val="20"/>
          <w:szCs w:val="20"/>
        </w:rPr>
        <w:t xml:space="preserve">and is suffering from serious </w:t>
      </w:r>
      <w:r w:rsidR="00AD4F60">
        <w:rPr>
          <w:rFonts w:ascii="Arial" w:hAnsi="Arial" w:cs="Arial"/>
          <w:i/>
          <w:sz w:val="20"/>
          <w:szCs w:val="20"/>
        </w:rPr>
        <w:t>health conditions</w:t>
      </w:r>
      <w:r w:rsidR="00AD4F60" w:rsidRPr="006544AA">
        <w:rPr>
          <w:rFonts w:ascii="Arial" w:hAnsi="Arial" w:cs="Arial"/>
          <w:i/>
          <w:sz w:val="20"/>
          <w:szCs w:val="20"/>
        </w:rPr>
        <w:t xml:space="preserve"> </w:t>
      </w:r>
      <w:r w:rsidRPr="006544AA">
        <w:rPr>
          <w:rFonts w:ascii="Arial" w:hAnsi="Arial" w:cs="Arial"/>
          <w:i/>
          <w:sz w:val="20"/>
          <w:szCs w:val="20"/>
        </w:rPr>
        <w:t xml:space="preserve">which </w:t>
      </w:r>
      <w:r w:rsidR="009919B1">
        <w:rPr>
          <w:rFonts w:ascii="Arial" w:hAnsi="Arial" w:cs="Arial"/>
          <w:i/>
          <w:sz w:val="20"/>
          <w:szCs w:val="20"/>
        </w:rPr>
        <w:t xml:space="preserve">are the result of torture and other ill-treatment and </w:t>
      </w:r>
      <w:r w:rsidRPr="006544AA">
        <w:rPr>
          <w:rFonts w:ascii="Arial" w:hAnsi="Arial" w:cs="Arial"/>
          <w:i/>
          <w:sz w:val="20"/>
          <w:szCs w:val="20"/>
        </w:rPr>
        <w:t xml:space="preserve">require immediate hospitalisation. </w:t>
      </w:r>
    </w:p>
    <w:p w14:paraId="0B01F1DB" w14:textId="77777777" w:rsidR="00567C97" w:rsidRPr="006544AA" w:rsidRDefault="00567C97" w:rsidP="006544AA">
      <w:pPr>
        <w:spacing w:after="0" w:line="240" w:lineRule="auto"/>
        <w:jc w:val="both"/>
        <w:rPr>
          <w:rFonts w:ascii="Arial" w:hAnsi="Arial" w:cs="Arial"/>
          <w:i/>
          <w:sz w:val="20"/>
          <w:szCs w:val="20"/>
        </w:rPr>
      </w:pPr>
    </w:p>
    <w:p w14:paraId="2A59B92E" w14:textId="240E12D7" w:rsidR="00567C97" w:rsidRPr="006544AA" w:rsidRDefault="00567C97">
      <w:pPr>
        <w:spacing w:after="0" w:line="240" w:lineRule="auto"/>
        <w:jc w:val="both"/>
        <w:rPr>
          <w:rFonts w:ascii="Arial" w:hAnsi="Arial" w:cs="Arial"/>
          <w:i/>
          <w:sz w:val="20"/>
          <w:szCs w:val="20"/>
        </w:rPr>
      </w:pPr>
      <w:r w:rsidRPr="006544AA">
        <w:rPr>
          <w:rFonts w:ascii="Arial" w:hAnsi="Arial" w:cs="Arial"/>
          <w:i/>
          <w:sz w:val="20"/>
          <w:szCs w:val="20"/>
        </w:rPr>
        <w:t xml:space="preserve">Viachaslau </w:t>
      </w:r>
      <w:r w:rsidR="006544AA" w:rsidRPr="006544AA">
        <w:rPr>
          <w:rFonts w:ascii="Arial" w:hAnsi="Arial" w:cs="Arial"/>
          <w:i/>
          <w:sz w:val="20"/>
          <w:szCs w:val="20"/>
        </w:rPr>
        <w:t xml:space="preserve">Rahashchuk </w:t>
      </w:r>
      <w:r w:rsidRPr="006544AA">
        <w:rPr>
          <w:rFonts w:ascii="Arial" w:hAnsi="Arial" w:cs="Arial"/>
          <w:i/>
          <w:sz w:val="20"/>
          <w:szCs w:val="20"/>
        </w:rPr>
        <w:t xml:space="preserve">was </w:t>
      </w:r>
      <w:r w:rsidR="00966111">
        <w:rPr>
          <w:rFonts w:ascii="Arial" w:hAnsi="Arial" w:cs="Arial"/>
          <w:i/>
          <w:sz w:val="20"/>
          <w:szCs w:val="20"/>
        </w:rPr>
        <w:t xml:space="preserve">violently </w:t>
      </w:r>
      <w:r w:rsidR="00AD4F60">
        <w:rPr>
          <w:rFonts w:ascii="Arial" w:hAnsi="Arial" w:cs="Arial"/>
          <w:i/>
          <w:sz w:val="20"/>
          <w:szCs w:val="20"/>
        </w:rPr>
        <w:t xml:space="preserve">and arbitrarily </w:t>
      </w:r>
      <w:r w:rsidRPr="006544AA">
        <w:rPr>
          <w:rFonts w:ascii="Arial" w:hAnsi="Arial" w:cs="Arial"/>
          <w:i/>
          <w:sz w:val="20"/>
          <w:szCs w:val="20"/>
        </w:rPr>
        <w:t>arrested</w:t>
      </w:r>
      <w:r w:rsidR="00966111">
        <w:rPr>
          <w:rFonts w:ascii="Arial" w:hAnsi="Arial" w:cs="Arial"/>
          <w:i/>
          <w:sz w:val="20"/>
          <w:szCs w:val="20"/>
        </w:rPr>
        <w:t xml:space="preserve"> by at least five police officers</w:t>
      </w:r>
      <w:r w:rsidRPr="006544AA">
        <w:rPr>
          <w:rFonts w:ascii="Arial" w:hAnsi="Arial" w:cs="Arial"/>
          <w:i/>
          <w:sz w:val="20"/>
          <w:szCs w:val="20"/>
        </w:rPr>
        <w:t xml:space="preserve"> in Pinsk on the evening of 10 August while walking with his sister and her 12-year old son</w:t>
      </w:r>
      <w:r w:rsidR="00802D49" w:rsidRPr="007513BB">
        <w:rPr>
          <w:rFonts w:ascii="Arial" w:hAnsi="Arial" w:cs="Arial"/>
          <w:i/>
          <w:sz w:val="20"/>
          <w:szCs w:val="20"/>
        </w:rPr>
        <w:t xml:space="preserve">. </w:t>
      </w:r>
      <w:r w:rsidR="00802D49">
        <w:rPr>
          <w:rFonts w:ascii="Arial" w:hAnsi="Arial" w:cs="Arial"/>
          <w:i/>
          <w:sz w:val="20"/>
          <w:szCs w:val="20"/>
        </w:rPr>
        <w:t xml:space="preserve">Protests in the town were continuing following </w:t>
      </w:r>
      <w:r w:rsidR="009919B1">
        <w:rPr>
          <w:rFonts w:ascii="Arial" w:hAnsi="Arial" w:cs="Arial"/>
          <w:i/>
          <w:sz w:val="20"/>
          <w:szCs w:val="20"/>
        </w:rPr>
        <w:t xml:space="preserve">mass allegations of electoral fraud and </w:t>
      </w:r>
      <w:r w:rsidR="00802D49">
        <w:rPr>
          <w:rFonts w:ascii="Arial" w:hAnsi="Arial" w:cs="Arial"/>
          <w:i/>
          <w:sz w:val="20"/>
          <w:szCs w:val="20"/>
        </w:rPr>
        <w:t>the previous day’s official announcement of the</w:t>
      </w:r>
      <w:r w:rsidRPr="006544AA">
        <w:rPr>
          <w:rFonts w:ascii="Arial" w:hAnsi="Arial" w:cs="Arial"/>
          <w:i/>
          <w:sz w:val="20"/>
          <w:szCs w:val="20"/>
        </w:rPr>
        <w:t xml:space="preserve"> election results</w:t>
      </w:r>
      <w:r w:rsidR="00BD57B1">
        <w:rPr>
          <w:rFonts w:ascii="Arial" w:hAnsi="Arial" w:cs="Arial"/>
          <w:i/>
          <w:sz w:val="20"/>
          <w:szCs w:val="20"/>
        </w:rPr>
        <w:t xml:space="preserve">. </w:t>
      </w:r>
      <w:r w:rsidR="004677FC">
        <w:rPr>
          <w:rFonts w:ascii="Arial" w:hAnsi="Arial" w:cs="Arial"/>
          <w:i/>
          <w:sz w:val="20"/>
          <w:szCs w:val="20"/>
        </w:rPr>
        <w:t>H</w:t>
      </w:r>
      <w:r w:rsidR="00966111">
        <w:rPr>
          <w:rFonts w:ascii="Arial" w:hAnsi="Arial" w:cs="Arial"/>
          <w:i/>
          <w:sz w:val="20"/>
          <w:szCs w:val="20"/>
        </w:rPr>
        <w:t>e</w:t>
      </w:r>
      <w:r w:rsidRPr="006544AA">
        <w:rPr>
          <w:rFonts w:ascii="Arial" w:hAnsi="Arial" w:cs="Arial"/>
          <w:i/>
          <w:sz w:val="20"/>
          <w:szCs w:val="20"/>
        </w:rPr>
        <w:t xml:space="preserve"> ha</w:t>
      </w:r>
      <w:r w:rsidR="00D8160E">
        <w:rPr>
          <w:rFonts w:ascii="Arial" w:hAnsi="Arial" w:cs="Arial"/>
          <w:i/>
          <w:sz w:val="20"/>
          <w:szCs w:val="20"/>
        </w:rPr>
        <w:t>s</w:t>
      </w:r>
      <w:r w:rsidRPr="006544AA">
        <w:rPr>
          <w:rFonts w:ascii="Arial" w:hAnsi="Arial" w:cs="Arial"/>
          <w:i/>
          <w:sz w:val="20"/>
          <w:szCs w:val="20"/>
        </w:rPr>
        <w:t xml:space="preserve"> committed no crime and </w:t>
      </w:r>
      <w:r w:rsidR="00D8160E">
        <w:rPr>
          <w:rFonts w:ascii="Arial" w:hAnsi="Arial" w:cs="Arial"/>
          <w:i/>
          <w:sz w:val="20"/>
          <w:szCs w:val="20"/>
        </w:rPr>
        <w:t xml:space="preserve">his arrest and </w:t>
      </w:r>
      <w:r w:rsidRPr="006544AA">
        <w:rPr>
          <w:rFonts w:ascii="Arial" w:hAnsi="Arial" w:cs="Arial"/>
          <w:i/>
          <w:sz w:val="20"/>
          <w:szCs w:val="20"/>
        </w:rPr>
        <w:t>det</w:t>
      </w:r>
      <w:r w:rsidR="00D8160E">
        <w:rPr>
          <w:rFonts w:ascii="Arial" w:hAnsi="Arial" w:cs="Arial"/>
          <w:i/>
          <w:sz w:val="20"/>
          <w:szCs w:val="20"/>
        </w:rPr>
        <w:t>e</w:t>
      </w:r>
      <w:r w:rsidRPr="006544AA">
        <w:rPr>
          <w:rFonts w:ascii="Arial" w:hAnsi="Arial" w:cs="Arial"/>
          <w:i/>
          <w:sz w:val="20"/>
          <w:szCs w:val="20"/>
        </w:rPr>
        <w:t>n</w:t>
      </w:r>
      <w:r w:rsidR="00D8160E">
        <w:rPr>
          <w:rFonts w:ascii="Arial" w:hAnsi="Arial" w:cs="Arial"/>
          <w:i/>
          <w:sz w:val="20"/>
          <w:szCs w:val="20"/>
        </w:rPr>
        <w:t>tion</w:t>
      </w:r>
      <w:r w:rsidRPr="006544AA">
        <w:rPr>
          <w:rFonts w:ascii="Arial" w:hAnsi="Arial" w:cs="Arial"/>
          <w:i/>
          <w:sz w:val="20"/>
          <w:szCs w:val="20"/>
        </w:rPr>
        <w:t xml:space="preserve"> </w:t>
      </w:r>
      <w:r w:rsidR="00D8160E">
        <w:rPr>
          <w:rFonts w:ascii="Arial" w:hAnsi="Arial" w:cs="Arial"/>
          <w:i/>
          <w:sz w:val="20"/>
          <w:szCs w:val="20"/>
        </w:rPr>
        <w:t xml:space="preserve">are </w:t>
      </w:r>
      <w:r w:rsidRPr="006544AA">
        <w:rPr>
          <w:rFonts w:ascii="Arial" w:hAnsi="Arial" w:cs="Arial"/>
          <w:i/>
          <w:sz w:val="20"/>
          <w:szCs w:val="20"/>
        </w:rPr>
        <w:t xml:space="preserve">arbitrary. </w:t>
      </w:r>
      <w:r w:rsidR="00D8160E">
        <w:rPr>
          <w:rFonts w:ascii="Arial" w:hAnsi="Arial" w:cs="Arial"/>
          <w:i/>
          <w:sz w:val="20"/>
          <w:szCs w:val="20"/>
        </w:rPr>
        <w:t>H</w:t>
      </w:r>
      <w:r w:rsidRPr="006544AA">
        <w:rPr>
          <w:rFonts w:ascii="Arial" w:hAnsi="Arial" w:cs="Arial"/>
          <w:i/>
          <w:sz w:val="20"/>
          <w:szCs w:val="20"/>
        </w:rPr>
        <w:t xml:space="preserve">e </w:t>
      </w:r>
      <w:r w:rsidR="00D8160E">
        <w:rPr>
          <w:rFonts w:ascii="Arial" w:hAnsi="Arial" w:cs="Arial"/>
          <w:i/>
          <w:sz w:val="20"/>
          <w:szCs w:val="20"/>
        </w:rPr>
        <w:t>h</w:t>
      </w:r>
      <w:r w:rsidRPr="006544AA">
        <w:rPr>
          <w:rFonts w:ascii="Arial" w:hAnsi="Arial" w:cs="Arial"/>
          <w:i/>
          <w:sz w:val="20"/>
          <w:szCs w:val="20"/>
        </w:rPr>
        <w:t>as</w:t>
      </w:r>
      <w:r w:rsidR="00D8160E">
        <w:rPr>
          <w:rFonts w:ascii="Arial" w:hAnsi="Arial" w:cs="Arial"/>
          <w:i/>
          <w:sz w:val="20"/>
          <w:szCs w:val="20"/>
        </w:rPr>
        <w:t xml:space="preserve"> been</w:t>
      </w:r>
      <w:r w:rsidRPr="006544AA">
        <w:rPr>
          <w:rFonts w:ascii="Arial" w:hAnsi="Arial" w:cs="Arial"/>
          <w:i/>
          <w:sz w:val="20"/>
          <w:szCs w:val="20"/>
        </w:rPr>
        <w:t xml:space="preserve"> charged under Article 293 </w:t>
      </w:r>
      <w:r w:rsidR="003E46FA">
        <w:rPr>
          <w:rFonts w:ascii="Arial" w:hAnsi="Arial" w:cs="Arial"/>
          <w:i/>
          <w:sz w:val="20"/>
          <w:szCs w:val="20"/>
        </w:rPr>
        <w:t xml:space="preserve">Part 1 </w:t>
      </w:r>
      <w:r w:rsidRPr="006544AA">
        <w:rPr>
          <w:rFonts w:ascii="Arial" w:hAnsi="Arial" w:cs="Arial"/>
          <w:i/>
          <w:sz w:val="20"/>
          <w:szCs w:val="20"/>
        </w:rPr>
        <w:t>of the Belarusian Criminal Code (mass riots) which carries a prison sentence of up to 15 years</w:t>
      </w:r>
      <w:r w:rsidR="003E46FA">
        <w:rPr>
          <w:rFonts w:ascii="Arial" w:hAnsi="Arial" w:cs="Arial"/>
          <w:i/>
          <w:sz w:val="20"/>
          <w:szCs w:val="20"/>
        </w:rPr>
        <w:t>.</w:t>
      </w:r>
      <w:r w:rsidRPr="006544AA">
        <w:rPr>
          <w:rFonts w:ascii="Arial" w:hAnsi="Arial" w:cs="Arial"/>
          <w:i/>
          <w:sz w:val="20"/>
          <w:szCs w:val="20"/>
        </w:rPr>
        <w:t xml:space="preserve"> </w:t>
      </w:r>
    </w:p>
    <w:p w14:paraId="4F21DC2C" w14:textId="77777777" w:rsidR="00567C97" w:rsidRPr="006544AA" w:rsidRDefault="00567C97" w:rsidP="006544AA">
      <w:pPr>
        <w:spacing w:after="0" w:line="240" w:lineRule="auto"/>
        <w:jc w:val="both"/>
        <w:rPr>
          <w:rFonts w:ascii="Arial" w:hAnsi="Arial" w:cs="Arial"/>
          <w:i/>
          <w:sz w:val="20"/>
          <w:szCs w:val="20"/>
        </w:rPr>
      </w:pPr>
    </w:p>
    <w:p w14:paraId="6108623E" w14:textId="4AF578CE"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 xml:space="preserve">On 11 August, </w:t>
      </w:r>
      <w:r w:rsidR="00D8160E" w:rsidRPr="006544AA">
        <w:rPr>
          <w:rFonts w:ascii="Arial" w:hAnsi="Arial" w:cs="Arial"/>
          <w:i/>
          <w:sz w:val="20"/>
          <w:szCs w:val="20"/>
        </w:rPr>
        <w:t xml:space="preserve">one of </w:t>
      </w:r>
      <w:r w:rsidRPr="006544AA">
        <w:rPr>
          <w:rFonts w:ascii="Arial" w:hAnsi="Arial" w:cs="Arial"/>
          <w:i/>
          <w:sz w:val="20"/>
          <w:szCs w:val="20"/>
        </w:rPr>
        <w:t>Viachaslau</w:t>
      </w:r>
      <w:r w:rsidR="00A27396">
        <w:rPr>
          <w:rFonts w:ascii="Arial" w:hAnsi="Arial" w:cs="Arial"/>
          <w:i/>
          <w:sz w:val="20"/>
          <w:szCs w:val="20"/>
        </w:rPr>
        <w:t xml:space="preserve"> </w:t>
      </w:r>
      <w:r w:rsidR="00A27396" w:rsidRPr="006544AA">
        <w:rPr>
          <w:rFonts w:ascii="Arial" w:hAnsi="Arial" w:cs="Arial"/>
          <w:i/>
          <w:sz w:val="20"/>
          <w:szCs w:val="20"/>
        </w:rPr>
        <w:t>Rahashchuk</w:t>
      </w:r>
      <w:r w:rsidRPr="006544AA">
        <w:rPr>
          <w:rFonts w:ascii="Arial" w:hAnsi="Arial" w:cs="Arial"/>
          <w:i/>
          <w:sz w:val="20"/>
          <w:szCs w:val="20"/>
        </w:rPr>
        <w:t xml:space="preserve">’s </w:t>
      </w:r>
      <w:r w:rsidR="00D8160E">
        <w:rPr>
          <w:rFonts w:ascii="Arial" w:hAnsi="Arial" w:cs="Arial"/>
          <w:i/>
          <w:sz w:val="20"/>
          <w:szCs w:val="20"/>
        </w:rPr>
        <w:t xml:space="preserve">former </w:t>
      </w:r>
      <w:r w:rsidR="00D8160E" w:rsidRPr="006544AA">
        <w:rPr>
          <w:rFonts w:ascii="Arial" w:hAnsi="Arial" w:cs="Arial"/>
          <w:i/>
          <w:sz w:val="20"/>
          <w:szCs w:val="20"/>
        </w:rPr>
        <w:t xml:space="preserve">cellmates </w:t>
      </w:r>
      <w:r w:rsidR="00D8160E">
        <w:rPr>
          <w:rFonts w:ascii="Arial" w:hAnsi="Arial" w:cs="Arial"/>
          <w:i/>
          <w:sz w:val="20"/>
          <w:szCs w:val="20"/>
        </w:rPr>
        <w:t>contacted hi</w:t>
      </w:r>
      <w:r w:rsidR="003E46FA">
        <w:rPr>
          <w:rFonts w:ascii="Arial" w:hAnsi="Arial" w:cs="Arial"/>
          <w:i/>
          <w:sz w:val="20"/>
          <w:szCs w:val="20"/>
        </w:rPr>
        <w:t>s</w:t>
      </w:r>
      <w:r w:rsidR="00D8160E">
        <w:rPr>
          <w:rFonts w:ascii="Arial" w:hAnsi="Arial" w:cs="Arial"/>
          <w:i/>
          <w:sz w:val="20"/>
          <w:szCs w:val="20"/>
        </w:rPr>
        <w:t xml:space="preserve"> </w:t>
      </w:r>
      <w:r w:rsidRPr="006544AA">
        <w:rPr>
          <w:rFonts w:ascii="Arial" w:hAnsi="Arial" w:cs="Arial"/>
          <w:i/>
          <w:sz w:val="20"/>
          <w:szCs w:val="20"/>
        </w:rPr>
        <w:t xml:space="preserve">mother and told her that Viachaslau </w:t>
      </w:r>
      <w:r w:rsidR="00A27396" w:rsidRPr="006544AA">
        <w:rPr>
          <w:rFonts w:ascii="Arial" w:hAnsi="Arial" w:cs="Arial"/>
          <w:i/>
          <w:sz w:val="20"/>
          <w:szCs w:val="20"/>
        </w:rPr>
        <w:t xml:space="preserve">Rahashchuk </w:t>
      </w:r>
      <w:r w:rsidRPr="006544AA">
        <w:rPr>
          <w:rFonts w:ascii="Arial" w:hAnsi="Arial" w:cs="Arial"/>
          <w:i/>
          <w:sz w:val="20"/>
          <w:szCs w:val="20"/>
        </w:rPr>
        <w:t>had been very badly beaten</w:t>
      </w:r>
      <w:r w:rsidR="004677FC">
        <w:rPr>
          <w:rFonts w:ascii="Arial" w:hAnsi="Arial" w:cs="Arial"/>
          <w:i/>
          <w:sz w:val="20"/>
          <w:szCs w:val="20"/>
        </w:rPr>
        <w:t xml:space="preserve"> by prison officers</w:t>
      </w:r>
      <w:r w:rsidRPr="006544AA">
        <w:rPr>
          <w:rFonts w:ascii="Arial" w:hAnsi="Arial" w:cs="Arial"/>
          <w:i/>
          <w:sz w:val="20"/>
          <w:szCs w:val="20"/>
        </w:rPr>
        <w:t xml:space="preserve">. He said Viachaslau </w:t>
      </w:r>
      <w:r w:rsidR="00A27396" w:rsidRPr="00A27396">
        <w:rPr>
          <w:rFonts w:ascii="Arial" w:hAnsi="Arial" w:cs="Arial"/>
          <w:i/>
          <w:sz w:val="20"/>
          <w:szCs w:val="20"/>
        </w:rPr>
        <w:t xml:space="preserve">Rahashchuk </w:t>
      </w:r>
      <w:r w:rsidRPr="006544AA">
        <w:rPr>
          <w:rFonts w:ascii="Arial" w:hAnsi="Arial" w:cs="Arial"/>
          <w:i/>
          <w:sz w:val="20"/>
          <w:szCs w:val="20"/>
        </w:rPr>
        <w:t>had a hematoma behind his ear, three cuts to his head and bruises all over his spine</w:t>
      </w:r>
      <w:r w:rsidR="009919B1">
        <w:rPr>
          <w:rFonts w:ascii="Arial" w:hAnsi="Arial" w:cs="Arial"/>
          <w:i/>
          <w:sz w:val="20"/>
          <w:szCs w:val="20"/>
        </w:rPr>
        <w:t>. He also</w:t>
      </w:r>
      <w:r w:rsidRPr="006544AA">
        <w:rPr>
          <w:rFonts w:ascii="Arial" w:hAnsi="Arial" w:cs="Arial"/>
          <w:i/>
          <w:sz w:val="20"/>
          <w:szCs w:val="20"/>
        </w:rPr>
        <w:t xml:space="preserve"> described there being pools of blood in the corridors from all those who were beaten. </w:t>
      </w:r>
    </w:p>
    <w:p w14:paraId="19ADD1B2" w14:textId="77777777" w:rsidR="00567C97" w:rsidRPr="006544AA" w:rsidRDefault="00567C97" w:rsidP="006544AA">
      <w:pPr>
        <w:spacing w:after="0" w:line="240" w:lineRule="auto"/>
        <w:jc w:val="both"/>
        <w:rPr>
          <w:rFonts w:ascii="Arial" w:hAnsi="Arial" w:cs="Arial"/>
          <w:i/>
          <w:sz w:val="20"/>
          <w:szCs w:val="20"/>
        </w:rPr>
      </w:pPr>
    </w:p>
    <w:p w14:paraId="3C526617" w14:textId="5FD9C5F3"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 xml:space="preserve">Since then, Viachaslau </w:t>
      </w:r>
      <w:r w:rsidR="00D11AFB" w:rsidRPr="006544AA">
        <w:rPr>
          <w:rFonts w:ascii="Arial" w:hAnsi="Arial" w:cs="Arial"/>
          <w:i/>
          <w:sz w:val="20"/>
          <w:szCs w:val="20"/>
        </w:rPr>
        <w:t xml:space="preserve">Rahashchuk </w:t>
      </w:r>
      <w:r w:rsidRPr="006544AA">
        <w:rPr>
          <w:rFonts w:ascii="Arial" w:hAnsi="Arial" w:cs="Arial"/>
          <w:i/>
          <w:sz w:val="20"/>
          <w:szCs w:val="20"/>
        </w:rPr>
        <w:t xml:space="preserve">has had </w:t>
      </w:r>
      <w:r w:rsidR="004677FC">
        <w:rPr>
          <w:rFonts w:ascii="Arial" w:hAnsi="Arial" w:cs="Arial"/>
          <w:i/>
          <w:sz w:val="20"/>
          <w:szCs w:val="20"/>
        </w:rPr>
        <w:t xml:space="preserve">a </w:t>
      </w:r>
      <w:r w:rsidRPr="006544AA">
        <w:rPr>
          <w:rFonts w:ascii="Arial" w:hAnsi="Arial" w:cs="Arial"/>
          <w:i/>
          <w:sz w:val="20"/>
          <w:szCs w:val="20"/>
        </w:rPr>
        <w:t xml:space="preserve">continuous </w:t>
      </w:r>
      <w:r w:rsidR="004677FC">
        <w:rPr>
          <w:rFonts w:ascii="Arial" w:hAnsi="Arial" w:cs="Arial"/>
          <w:i/>
          <w:sz w:val="20"/>
          <w:szCs w:val="20"/>
        </w:rPr>
        <w:t>ringing n</w:t>
      </w:r>
      <w:r w:rsidRPr="006544AA">
        <w:rPr>
          <w:rFonts w:ascii="Arial" w:hAnsi="Arial" w:cs="Arial"/>
          <w:i/>
          <w:sz w:val="20"/>
          <w:szCs w:val="20"/>
        </w:rPr>
        <w:t>oise in his head</w:t>
      </w:r>
      <w:r w:rsidR="0027065E">
        <w:rPr>
          <w:rFonts w:ascii="Arial" w:hAnsi="Arial" w:cs="Arial"/>
          <w:i/>
          <w:sz w:val="20"/>
          <w:szCs w:val="20"/>
        </w:rPr>
        <w:t xml:space="preserve">. </w:t>
      </w:r>
      <w:r w:rsidRPr="006544AA">
        <w:rPr>
          <w:rFonts w:ascii="Arial" w:hAnsi="Arial" w:cs="Arial"/>
          <w:i/>
          <w:sz w:val="20"/>
          <w:szCs w:val="20"/>
        </w:rPr>
        <w:t>When his family asked for him to be sent for a head-scan they were told</w:t>
      </w:r>
      <w:r w:rsidR="0027065E">
        <w:rPr>
          <w:rFonts w:ascii="Arial" w:hAnsi="Arial" w:cs="Arial"/>
          <w:i/>
          <w:sz w:val="20"/>
          <w:szCs w:val="20"/>
        </w:rPr>
        <w:t xml:space="preserve"> by a medic at </w:t>
      </w:r>
      <w:r w:rsidR="009919B1">
        <w:rPr>
          <w:rFonts w:ascii="Arial" w:hAnsi="Arial" w:cs="Arial"/>
          <w:i/>
          <w:sz w:val="20"/>
          <w:szCs w:val="20"/>
        </w:rPr>
        <w:t xml:space="preserve">the </w:t>
      </w:r>
      <w:r w:rsidR="00BD57B1">
        <w:rPr>
          <w:rFonts w:ascii="Arial" w:hAnsi="Arial" w:cs="Arial"/>
          <w:i/>
          <w:sz w:val="20"/>
          <w:szCs w:val="20"/>
        </w:rPr>
        <w:t>d</w:t>
      </w:r>
      <w:r w:rsidR="0027065E">
        <w:rPr>
          <w:rFonts w:ascii="Arial" w:hAnsi="Arial" w:cs="Arial"/>
          <w:i/>
          <w:sz w:val="20"/>
          <w:szCs w:val="20"/>
        </w:rPr>
        <w:t xml:space="preserve">etention </w:t>
      </w:r>
      <w:r w:rsidR="00BD57B1">
        <w:rPr>
          <w:rFonts w:ascii="Arial" w:hAnsi="Arial" w:cs="Arial"/>
          <w:i/>
          <w:sz w:val="20"/>
          <w:szCs w:val="20"/>
        </w:rPr>
        <w:t>c</w:t>
      </w:r>
      <w:r w:rsidR="0027065E">
        <w:rPr>
          <w:rFonts w:ascii="Arial" w:hAnsi="Arial" w:cs="Arial"/>
          <w:i/>
          <w:sz w:val="20"/>
          <w:szCs w:val="20"/>
        </w:rPr>
        <w:t>entre that</w:t>
      </w:r>
      <w:r w:rsidRPr="006544AA">
        <w:rPr>
          <w:rFonts w:ascii="Arial" w:hAnsi="Arial" w:cs="Arial"/>
          <w:i/>
          <w:sz w:val="20"/>
          <w:szCs w:val="20"/>
        </w:rPr>
        <w:t xml:space="preserve"> he is fine and to keep sending him medication to help with his </w:t>
      </w:r>
      <w:r w:rsidRPr="00FD26FF">
        <w:rPr>
          <w:rFonts w:ascii="Arial" w:hAnsi="Arial" w:cs="Arial"/>
          <w:i/>
          <w:sz w:val="20"/>
          <w:szCs w:val="20"/>
        </w:rPr>
        <w:t xml:space="preserve">symptoms. </w:t>
      </w:r>
      <w:r w:rsidR="00BD57B1">
        <w:rPr>
          <w:rFonts w:ascii="Arial" w:hAnsi="Arial" w:cs="Arial"/>
          <w:i/>
          <w:sz w:val="20"/>
          <w:szCs w:val="20"/>
        </w:rPr>
        <w:t xml:space="preserve">According to recent credible reports, </w:t>
      </w:r>
      <w:r w:rsidRPr="00B014EB">
        <w:rPr>
          <w:rFonts w:ascii="Arial" w:hAnsi="Arial" w:cs="Arial"/>
          <w:i/>
          <w:sz w:val="20"/>
          <w:szCs w:val="20"/>
        </w:rPr>
        <w:t xml:space="preserve">Viachaslau </w:t>
      </w:r>
      <w:r w:rsidR="00D11AFB" w:rsidRPr="00B014EB">
        <w:rPr>
          <w:rFonts w:ascii="Arial" w:hAnsi="Arial" w:cs="Arial"/>
          <w:i/>
          <w:sz w:val="20"/>
          <w:szCs w:val="20"/>
        </w:rPr>
        <w:t xml:space="preserve">Rahashchuk </w:t>
      </w:r>
      <w:r w:rsidRPr="00B014EB">
        <w:rPr>
          <w:rFonts w:ascii="Arial" w:hAnsi="Arial" w:cs="Arial"/>
          <w:i/>
          <w:sz w:val="20"/>
          <w:szCs w:val="20"/>
        </w:rPr>
        <w:t>has been losing consciousness for up to twenty minutes at a time</w:t>
      </w:r>
      <w:r w:rsidR="00822FBF" w:rsidRPr="00B014EB">
        <w:rPr>
          <w:rFonts w:ascii="Arial" w:hAnsi="Arial" w:cs="Arial"/>
          <w:i/>
          <w:sz w:val="20"/>
          <w:szCs w:val="20"/>
        </w:rPr>
        <w:t xml:space="preserve"> and has developed a </w:t>
      </w:r>
      <w:r w:rsidR="009919B1">
        <w:rPr>
          <w:rFonts w:ascii="Arial" w:hAnsi="Arial" w:cs="Arial"/>
          <w:i/>
          <w:sz w:val="20"/>
          <w:szCs w:val="20"/>
        </w:rPr>
        <w:t xml:space="preserve">tumour </w:t>
      </w:r>
      <w:r w:rsidR="00822FBF" w:rsidRPr="00B014EB">
        <w:rPr>
          <w:rFonts w:ascii="Arial" w:hAnsi="Arial" w:cs="Arial"/>
          <w:i/>
          <w:sz w:val="20"/>
          <w:szCs w:val="20"/>
        </w:rPr>
        <w:t>on the left side of his ribcage</w:t>
      </w:r>
      <w:r w:rsidR="00D8160E" w:rsidRPr="00B014EB">
        <w:rPr>
          <w:rFonts w:ascii="Arial" w:hAnsi="Arial" w:cs="Arial"/>
          <w:i/>
          <w:sz w:val="20"/>
          <w:szCs w:val="20"/>
        </w:rPr>
        <w:t>.</w:t>
      </w:r>
      <w:r w:rsidRPr="00FD26FF">
        <w:rPr>
          <w:rFonts w:ascii="Arial" w:hAnsi="Arial" w:cs="Arial"/>
          <w:i/>
          <w:sz w:val="20"/>
          <w:szCs w:val="20"/>
        </w:rPr>
        <w:t xml:space="preserve"> </w:t>
      </w:r>
      <w:r w:rsidR="00D8160E" w:rsidRPr="00FD26FF">
        <w:rPr>
          <w:rFonts w:ascii="Arial" w:hAnsi="Arial" w:cs="Arial"/>
          <w:i/>
          <w:sz w:val="20"/>
          <w:szCs w:val="20"/>
        </w:rPr>
        <w:t xml:space="preserve">The </w:t>
      </w:r>
      <w:r w:rsidRPr="00FD26FF">
        <w:rPr>
          <w:rFonts w:ascii="Arial" w:hAnsi="Arial" w:cs="Arial"/>
          <w:i/>
          <w:sz w:val="20"/>
          <w:szCs w:val="20"/>
        </w:rPr>
        <w:t>continued requests from his family for him to be examined by an independent doctor</w:t>
      </w:r>
      <w:r w:rsidR="00D8160E" w:rsidRPr="00FD26FF">
        <w:rPr>
          <w:rFonts w:ascii="Arial" w:hAnsi="Arial" w:cs="Arial"/>
          <w:i/>
          <w:sz w:val="20"/>
          <w:szCs w:val="20"/>
        </w:rPr>
        <w:t xml:space="preserve"> have been declined</w:t>
      </w:r>
      <w:r w:rsidRPr="00FD26FF">
        <w:rPr>
          <w:rFonts w:ascii="Arial" w:hAnsi="Arial" w:cs="Arial"/>
          <w:i/>
          <w:sz w:val="20"/>
          <w:szCs w:val="20"/>
        </w:rPr>
        <w:t>,</w:t>
      </w:r>
      <w:r w:rsidRPr="006544AA">
        <w:rPr>
          <w:rFonts w:ascii="Arial" w:hAnsi="Arial" w:cs="Arial"/>
          <w:i/>
          <w:sz w:val="20"/>
          <w:szCs w:val="20"/>
        </w:rPr>
        <w:t xml:space="preserve"> </w:t>
      </w:r>
      <w:r w:rsidR="00D8160E">
        <w:rPr>
          <w:rFonts w:ascii="Arial" w:hAnsi="Arial" w:cs="Arial"/>
          <w:i/>
          <w:sz w:val="20"/>
          <w:szCs w:val="20"/>
        </w:rPr>
        <w:t xml:space="preserve">and </w:t>
      </w:r>
      <w:r w:rsidRPr="006544AA">
        <w:rPr>
          <w:rFonts w:ascii="Arial" w:hAnsi="Arial" w:cs="Arial"/>
          <w:i/>
          <w:sz w:val="20"/>
          <w:szCs w:val="20"/>
        </w:rPr>
        <w:t xml:space="preserve">he is not receiving the medical treatment he </w:t>
      </w:r>
      <w:r w:rsidR="00D8160E" w:rsidRPr="006544AA">
        <w:rPr>
          <w:rFonts w:ascii="Arial" w:hAnsi="Arial" w:cs="Arial"/>
          <w:i/>
          <w:sz w:val="20"/>
          <w:szCs w:val="20"/>
        </w:rPr>
        <w:t>urgent</w:t>
      </w:r>
      <w:r w:rsidR="003E46FA">
        <w:rPr>
          <w:rFonts w:ascii="Arial" w:hAnsi="Arial" w:cs="Arial"/>
          <w:i/>
          <w:sz w:val="20"/>
          <w:szCs w:val="20"/>
        </w:rPr>
        <w:t>ly</w:t>
      </w:r>
      <w:r w:rsidR="00D8160E" w:rsidRPr="006544AA">
        <w:rPr>
          <w:rFonts w:ascii="Arial" w:hAnsi="Arial" w:cs="Arial"/>
          <w:i/>
          <w:sz w:val="20"/>
          <w:szCs w:val="20"/>
        </w:rPr>
        <w:t xml:space="preserve"> </w:t>
      </w:r>
      <w:r w:rsidR="00D8160E">
        <w:rPr>
          <w:rFonts w:ascii="Arial" w:hAnsi="Arial" w:cs="Arial"/>
          <w:i/>
          <w:sz w:val="20"/>
          <w:szCs w:val="20"/>
        </w:rPr>
        <w:t>requires</w:t>
      </w:r>
      <w:r w:rsidRPr="006544AA">
        <w:rPr>
          <w:rFonts w:ascii="Arial" w:hAnsi="Arial" w:cs="Arial"/>
          <w:i/>
          <w:sz w:val="20"/>
          <w:szCs w:val="20"/>
        </w:rPr>
        <w:t>.</w:t>
      </w:r>
    </w:p>
    <w:p w14:paraId="402364AF" w14:textId="77777777" w:rsidR="00567C97" w:rsidRPr="006544AA" w:rsidRDefault="00567C97" w:rsidP="006544AA">
      <w:pPr>
        <w:spacing w:after="0" w:line="240" w:lineRule="auto"/>
        <w:jc w:val="both"/>
        <w:rPr>
          <w:rFonts w:ascii="Arial" w:hAnsi="Arial" w:cs="Arial"/>
          <w:i/>
          <w:sz w:val="20"/>
          <w:szCs w:val="20"/>
        </w:rPr>
      </w:pPr>
    </w:p>
    <w:p w14:paraId="28DA6FBB" w14:textId="77777777"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I urge you to:</w:t>
      </w:r>
    </w:p>
    <w:p w14:paraId="3475A434" w14:textId="1924A087" w:rsidR="00822FBF" w:rsidRPr="00DD61B0" w:rsidRDefault="00567C97" w:rsidP="00DD61B0">
      <w:pPr>
        <w:pStyle w:val="ListParagraph"/>
        <w:numPr>
          <w:ilvl w:val="0"/>
          <w:numId w:val="24"/>
        </w:numPr>
        <w:spacing w:after="0" w:line="240" w:lineRule="auto"/>
        <w:jc w:val="both"/>
        <w:rPr>
          <w:rFonts w:ascii="Arial" w:hAnsi="Arial" w:cs="Arial"/>
          <w:i/>
          <w:sz w:val="20"/>
          <w:szCs w:val="20"/>
        </w:rPr>
      </w:pPr>
      <w:r w:rsidRPr="00DD61B0">
        <w:rPr>
          <w:rFonts w:ascii="Arial" w:hAnsi="Arial" w:cs="Arial"/>
          <w:i/>
          <w:sz w:val="20"/>
          <w:szCs w:val="20"/>
        </w:rPr>
        <w:t xml:space="preserve">Immediately transfer Viachaslau Rahashchuk to a hospital with adequate medical facilities to assess and treat his </w:t>
      </w:r>
      <w:r w:rsidR="00D11AFB" w:rsidRPr="00DD61B0">
        <w:rPr>
          <w:rFonts w:ascii="Arial" w:hAnsi="Arial" w:cs="Arial"/>
          <w:i/>
          <w:sz w:val="20"/>
          <w:szCs w:val="20"/>
        </w:rPr>
        <w:t xml:space="preserve">deteriorating </w:t>
      </w:r>
      <w:r w:rsidR="00D8160E" w:rsidRPr="00DD61B0">
        <w:rPr>
          <w:rFonts w:ascii="Arial" w:hAnsi="Arial" w:cs="Arial"/>
          <w:i/>
          <w:sz w:val="20"/>
          <w:szCs w:val="20"/>
        </w:rPr>
        <w:t>health condition</w:t>
      </w:r>
      <w:r w:rsidRPr="00DD61B0">
        <w:rPr>
          <w:rFonts w:ascii="Arial" w:hAnsi="Arial" w:cs="Arial"/>
          <w:i/>
          <w:sz w:val="20"/>
          <w:szCs w:val="20"/>
        </w:rPr>
        <w:t xml:space="preserve">; </w:t>
      </w:r>
    </w:p>
    <w:p w14:paraId="4C3BC432" w14:textId="0609A55D" w:rsidR="00567C97" w:rsidRPr="00DD61B0" w:rsidRDefault="00E4568E" w:rsidP="00DD61B0">
      <w:pPr>
        <w:pStyle w:val="ListParagraph"/>
        <w:numPr>
          <w:ilvl w:val="0"/>
          <w:numId w:val="24"/>
        </w:numPr>
        <w:spacing w:after="0" w:line="240" w:lineRule="auto"/>
        <w:jc w:val="both"/>
        <w:rPr>
          <w:rFonts w:ascii="Arial" w:hAnsi="Arial" w:cs="Arial"/>
          <w:i/>
          <w:sz w:val="20"/>
          <w:szCs w:val="20"/>
        </w:rPr>
      </w:pPr>
      <w:r w:rsidRPr="00DD61B0">
        <w:rPr>
          <w:rFonts w:ascii="Arial" w:hAnsi="Arial" w:cs="Arial"/>
          <w:i/>
          <w:sz w:val="20"/>
          <w:szCs w:val="20"/>
        </w:rPr>
        <w:t>Take any steps within your powers to e</w:t>
      </w:r>
      <w:r w:rsidR="00567C97" w:rsidRPr="00DD61B0">
        <w:rPr>
          <w:rFonts w:ascii="Arial" w:hAnsi="Arial" w:cs="Arial"/>
          <w:i/>
          <w:sz w:val="20"/>
          <w:szCs w:val="20"/>
        </w:rPr>
        <w:t>nsure that Viachaslau Rahashchuk is not return</w:t>
      </w:r>
      <w:r w:rsidR="00DD61B0">
        <w:rPr>
          <w:rFonts w:ascii="Arial" w:hAnsi="Arial" w:cs="Arial"/>
          <w:i/>
          <w:sz w:val="20"/>
          <w:szCs w:val="20"/>
        </w:rPr>
        <w:t>ed to pre-trial detention but</w:t>
      </w:r>
      <w:r w:rsidR="00567C97" w:rsidRPr="00DD61B0">
        <w:rPr>
          <w:rFonts w:ascii="Arial" w:hAnsi="Arial" w:cs="Arial"/>
          <w:i/>
          <w:sz w:val="20"/>
          <w:szCs w:val="20"/>
        </w:rPr>
        <w:t xml:space="preserve"> released immediately and unconditionally</w:t>
      </w:r>
      <w:r w:rsidR="00822FBF" w:rsidRPr="00DD61B0">
        <w:rPr>
          <w:rFonts w:ascii="Arial" w:hAnsi="Arial" w:cs="Arial"/>
          <w:i/>
          <w:sz w:val="20"/>
          <w:szCs w:val="20"/>
        </w:rPr>
        <w:t xml:space="preserve"> as he has committed no crime and like, thousands of others in Belarus since 9 August, has been detained arbitrarily. </w:t>
      </w:r>
    </w:p>
    <w:p w14:paraId="190A61B0" w14:textId="77777777" w:rsidR="00822FBF" w:rsidRDefault="00822FBF" w:rsidP="006544AA">
      <w:pPr>
        <w:spacing w:after="0" w:line="240" w:lineRule="auto"/>
        <w:jc w:val="both"/>
        <w:rPr>
          <w:rFonts w:ascii="Arial" w:hAnsi="Arial" w:cs="Arial"/>
          <w:i/>
          <w:sz w:val="20"/>
          <w:szCs w:val="20"/>
        </w:rPr>
      </w:pPr>
    </w:p>
    <w:p w14:paraId="2BE28CC1" w14:textId="222FA645" w:rsidR="00567C97" w:rsidRPr="006544AA" w:rsidRDefault="00567C97" w:rsidP="006544AA">
      <w:pPr>
        <w:spacing w:after="0" w:line="240" w:lineRule="auto"/>
        <w:jc w:val="both"/>
        <w:rPr>
          <w:rFonts w:ascii="Arial" w:hAnsi="Arial" w:cs="Arial"/>
          <w:i/>
          <w:sz w:val="20"/>
          <w:szCs w:val="20"/>
        </w:rPr>
      </w:pPr>
      <w:r w:rsidRPr="006544AA">
        <w:rPr>
          <w:rFonts w:ascii="Arial" w:hAnsi="Arial" w:cs="Arial"/>
          <w:i/>
          <w:sz w:val="20"/>
          <w:szCs w:val="20"/>
        </w:rPr>
        <w:t>Yours sincerely,</w:t>
      </w:r>
    </w:p>
    <w:p w14:paraId="2030C1C9" w14:textId="77777777" w:rsidR="006544AA" w:rsidRDefault="006544AA">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1DD0BAFB" w14:textId="40A1F495" w:rsidR="0082127B" w:rsidRPr="0082127B" w:rsidRDefault="0082127B" w:rsidP="006544AA">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BA1FCCF" w14:textId="61297A6C" w:rsidR="005D2C37" w:rsidRDefault="005D2C37" w:rsidP="006544AA">
      <w:pPr>
        <w:spacing w:line="240" w:lineRule="auto"/>
        <w:jc w:val="both"/>
        <w:rPr>
          <w:rFonts w:ascii="Arial" w:hAnsi="Arial" w:cs="Arial"/>
        </w:rPr>
      </w:pPr>
    </w:p>
    <w:p w14:paraId="0F4A590E" w14:textId="10686ED3" w:rsidR="0085660F" w:rsidRDefault="0085660F" w:rsidP="006544AA">
      <w:pPr>
        <w:spacing w:line="240" w:lineRule="auto"/>
        <w:jc w:val="both"/>
        <w:rPr>
          <w:rFonts w:ascii="Arial" w:hAnsi="Arial" w:cs="Arial"/>
        </w:rPr>
      </w:pPr>
      <w:r>
        <w:rPr>
          <w:rFonts w:ascii="Arial" w:hAnsi="Arial" w:cs="Arial"/>
        </w:rPr>
        <w:t xml:space="preserve">Viachaslau Rahushchuk’s case is </w:t>
      </w:r>
      <w:r w:rsidR="00DD61B0">
        <w:rPr>
          <w:rFonts w:ascii="Arial" w:hAnsi="Arial" w:cs="Arial"/>
        </w:rPr>
        <w:t>representative</w:t>
      </w:r>
      <w:r w:rsidR="00A67E81">
        <w:rPr>
          <w:rFonts w:ascii="Arial" w:hAnsi="Arial" w:cs="Arial"/>
        </w:rPr>
        <w:t xml:space="preserve"> of </w:t>
      </w:r>
      <w:r w:rsidR="00A6555E">
        <w:rPr>
          <w:rFonts w:ascii="Arial" w:hAnsi="Arial" w:cs="Arial"/>
        </w:rPr>
        <w:t xml:space="preserve">the widespread and </w:t>
      </w:r>
      <w:r w:rsidR="00A67E81">
        <w:rPr>
          <w:rFonts w:ascii="Arial" w:hAnsi="Arial" w:cs="Arial"/>
        </w:rPr>
        <w:t>egregious human rights violations that continue against</w:t>
      </w:r>
      <w:r w:rsidR="00954686">
        <w:rPr>
          <w:rFonts w:ascii="Arial" w:hAnsi="Arial" w:cs="Arial"/>
        </w:rPr>
        <w:t xml:space="preserve"> those in Belarus who express dissent</w:t>
      </w:r>
      <w:r w:rsidR="004677FC">
        <w:rPr>
          <w:rFonts w:ascii="Arial" w:hAnsi="Arial" w:cs="Arial"/>
        </w:rPr>
        <w:t>,</w:t>
      </w:r>
      <w:r w:rsidR="00954686">
        <w:rPr>
          <w:rFonts w:ascii="Arial" w:hAnsi="Arial" w:cs="Arial"/>
        </w:rPr>
        <w:t xml:space="preserve"> </w:t>
      </w:r>
      <w:r w:rsidR="004677FC">
        <w:rPr>
          <w:rFonts w:ascii="Arial" w:hAnsi="Arial" w:cs="Arial"/>
        </w:rPr>
        <w:t xml:space="preserve">as well as every-day people, </w:t>
      </w:r>
      <w:r w:rsidR="00954686">
        <w:rPr>
          <w:rFonts w:ascii="Arial" w:hAnsi="Arial" w:cs="Arial"/>
        </w:rPr>
        <w:t xml:space="preserve">following </w:t>
      </w:r>
      <w:r w:rsidR="00E4568E">
        <w:rPr>
          <w:rFonts w:ascii="Arial" w:hAnsi="Arial" w:cs="Arial"/>
        </w:rPr>
        <w:t>the beginning o</w:t>
      </w:r>
      <w:r w:rsidR="00822FBF">
        <w:rPr>
          <w:rFonts w:ascii="Arial" w:hAnsi="Arial" w:cs="Arial"/>
        </w:rPr>
        <w:t>f</w:t>
      </w:r>
      <w:r w:rsidR="00E4568E">
        <w:rPr>
          <w:rFonts w:ascii="Arial" w:hAnsi="Arial" w:cs="Arial"/>
        </w:rPr>
        <w:t xml:space="preserve"> mass peaceful protests against </w:t>
      </w:r>
      <w:r w:rsidR="00954686">
        <w:rPr>
          <w:rFonts w:ascii="Arial" w:hAnsi="Arial" w:cs="Arial"/>
        </w:rPr>
        <w:t xml:space="preserve">the </w:t>
      </w:r>
      <w:r w:rsidR="00A6555E">
        <w:rPr>
          <w:rFonts w:ascii="Arial" w:hAnsi="Arial" w:cs="Arial"/>
        </w:rPr>
        <w:t>widely contested results of the presidential election on 9 August</w:t>
      </w:r>
      <w:r w:rsidR="00833818">
        <w:rPr>
          <w:rFonts w:ascii="Arial" w:hAnsi="Arial" w:cs="Arial"/>
        </w:rPr>
        <w:t xml:space="preserve">. </w:t>
      </w:r>
      <w:r w:rsidR="008B4C6C">
        <w:rPr>
          <w:rFonts w:ascii="Arial" w:hAnsi="Arial" w:cs="Arial"/>
        </w:rPr>
        <w:t>Belarus is facing its most serious human rights crisis in its post-</w:t>
      </w:r>
      <w:r w:rsidR="00E4568E">
        <w:rPr>
          <w:rFonts w:ascii="Arial" w:hAnsi="Arial" w:cs="Arial"/>
        </w:rPr>
        <w:t xml:space="preserve">independence </w:t>
      </w:r>
      <w:r w:rsidR="008B4C6C">
        <w:rPr>
          <w:rFonts w:ascii="Arial" w:hAnsi="Arial" w:cs="Arial"/>
        </w:rPr>
        <w:t xml:space="preserve">history. </w:t>
      </w:r>
    </w:p>
    <w:p w14:paraId="53B8C935" w14:textId="7966302E" w:rsidR="001C7D6B" w:rsidRDefault="00873267" w:rsidP="006544AA">
      <w:pPr>
        <w:spacing w:line="240" w:lineRule="auto"/>
        <w:jc w:val="both"/>
        <w:rPr>
          <w:rFonts w:ascii="Arial" w:hAnsi="Arial" w:cs="Arial"/>
        </w:rPr>
      </w:pPr>
      <w:r>
        <w:rPr>
          <w:rFonts w:ascii="Arial" w:hAnsi="Arial" w:cs="Arial"/>
        </w:rPr>
        <w:t>Opposition activists, journalists and bloggers</w:t>
      </w:r>
      <w:r w:rsidR="001C13B3">
        <w:rPr>
          <w:rFonts w:ascii="Arial" w:hAnsi="Arial" w:cs="Arial"/>
        </w:rPr>
        <w:t>,</w:t>
      </w:r>
      <w:r w:rsidR="002E2EED">
        <w:rPr>
          <w:rFonts w:ascii="Arial" w:hAnsi="Arial" w:cs="Arial"/>
        </w:rPr>
        <w:t xml:space="preserve"> those expressing dissent,</w:t>
      </w:r>
      <w:r w:rsidR="001C13B3">
        <w:rPr>
          <w:rFonts w:ascii="Arial" w:hAnsi="Arial" w:cs="Arial"/>
        </w:rPr>
        <w:t xml:space="preserve"> </w:t>
      </w:r>
      <w:r>
        <w:rPr>
          <w:rFonts w:ascii="Arial" w:hAnsi="Arial" w:cs="Arial"/>
        </w:rPr>
        <w:t xml:space="preserve">peaceful protesters and, as in the case of Viachaslau, by-standers, have been swept up in their thousands </w:t>
      </w:r>
      <w:r w:rsidR="003B5211">
        <w:rPr>
          <w:rFonts w:ascii="Arial" w:hAnsi="Arial" w:cs="Arial"/>
        </w:rPr>
        <w:t xml:space="preserve">by law enforcement officers, many of whom operate in plain clothes, with no </w:t>
      </w:r>
      <w:r w:rsidR="005B5FD5">
        <w:rPr>
          <w:rFonts w:ascii="Arial" w:hAnsi="Arial" w:cs="Arial"/>
        </w:rPr>
        <w:t xml:space="preserve">identifying insignia and often using excessive force. </w:t>
      </w:r>
      <w:r w:rsidR="00C555CA">
        <w:rPr>
          <w:rFonts w:ascii="Arial" w:hAnsi="Arial" w:cs="Arial"/>
        </w:rPr>
        <w:t>Current estimate</w:t>
      </w:r>
      <w:r w:rsidR="00706C39">
        <w:rPr>
          <w:rFonts w:ascii="Arial" w:hAnsi="Arial" w:cs="Arial"/>
        </w:rPr>
        <w:t>s are that over 30,000 people have been detained since 9 August</w:t>
      </w:r>
      <w:r w:rsidR="00052EA3">
        <w:rPr>
          <w:rFonts w:ascii="Arial" w:hAnsi="Arial" w:cs="Arial"/>
        </w:rPr>
        <w:t xml:space="preserve">. Thousands have faced </w:t>
      </w:r>
      <w:r w:rsidR="00E4568E">
        <w:rPr>
          <w:rFonts w:ascii="Arial" w:hAnsi="Arial" w:cs="Arial"/>
        </w:rPr>
        <w:t xml:space="preserve">proceedings </w:t>
      </w:r>
      <w:r w:rsidR="00CA43BF">
        <w:rPr>
          <w:rFonts w:ascii="Arial" w:hAnsi="Arial" w:cs="Arial"/>
        </w:rPr>
        <w:t xml:space="preserve">under the Code of Administrative Offences resulting in fines or periods of </w:t>
      </w:r>
      <w:r w:rsidR="00E4568E">
        <w:rPr>
          <w:rFonts w:ascii="Arial" w:hAnsi="Arial" w:cs="Arial"/>
        </w:rPr>
        <w:t>“</w:t>
      </w:r>
      <w:r w:rsidR="00CA43BF">
        <w:rPr>
          <w:rFonts w:ascii="Arial" w:hAnsi="Arial" w:cs="Arial"/>
        </w:rPr>
        <w:t>administrative detention</w:t>
      </w:r>
      <w:r w:rsidR="00E4568E">
        <w:rPr>
          <w:rFonts w:ascii="Arial" w:hAnsi="Arial" w:cs="Arial"/>
        </w:rPr>
        <w:t>”</w:t>
      </w:r>
      <w:r w:rsidR="00CA43BF">
        <w:rPr>
          <w:rFonts w:ascii="Arial" w:hAnsi="Arial" w:cs="Arial"/>
        </w:rPr>
        <w:t xml:space="preserve"> up to 15 days wh</w:t>
      </w:r>
      <w:r w:rsidR="00052EA3">
        <w:rPr>
          <w:rFonts w:ascii="Arial" w:hAnsi="Arial" w:cs="Arial"/>
        </w:rPr>
        <w:t xml:space="preserve">ich can be imposed consecutively leading to much longer periods of detention. </w:t>
      </w:r>
      <w:r w:rsidR="007D7EB2">
        <w:rPr>
          <w:rFonts w:ascii="Arial" w:hAnsi="Arial" w:cs="Arial"/>
        </w:rPr>
        <w:t>Over 900 people have been charged under the Criminal Code</w:t>
      </w:r>
      <w:r w:rsidR="00E812EC">
        <w:rPr>
          <w:rFonts w:ascii="Arial" w:hAnsi="Arial" w:cs="Arial"/>
        </w:rPr>
        <w:t xml:space="preserve"> </w:t>
      </w:r>
      <w:r w:rsidR="007016FF">
        <w:rPr>
          <w:rFonts w:ascii="Arial" w:hAnsi="Arial" w:cs="Arial"/>
        </w:rPr>
        <w:t xml:space="preserve">under various Articles and are facing prison sentences of up to </w:t>
      </w:r>
      <w:r w:rsidR="00E4568E">
        <w:rPr>
          <w:rFonts w:ascii="Arial" w:hAnsi="Arial" w:cs="Arial"/>
        </w:rPr>
        <w:t xml:space="preserve">15 </w:t>
      </w:r>
      <w:r w:rsidR="007016FF">
        <w:rPr>
          <w:rFonts w:ascii="Arial" w:hAnsi="Arial" w:cs="Arial"/>
        </w:rPr>
        <w:t>years</w:t>
      </w:r>
      <w:r w:rsidR="00F30EC7">
        <w:rPr>
          <w:rFonts w:ascii="Arial" w:hAnsi="Arial" w:cs="Arial"/>
        </w:rPr>
        <w:t>.</w:t>
      </w:r>
      <w:r w:rsidR="001C7D6B">
        <w:rPr>
          <w:rFonts w:ascii="Arial" w:hAnsi="Arial" w:cs="Arial"/>
        </w:rPr>
        <w:t xml:space="preserve"> Others have already been sentenced</w:t>
      </w:r>
      <w:r w:rsidR="00B464B7">
        <w:rPr>
          <w:rFonts w:ascii="Arial" w:hAnsi="Arial" w:cs="Arial"/>
        </w:rPr>
        <w:t xml:space="preserve"> to terms of imprisonment</w:t>
      </w:r>
      <w:r w:rsidR="001C7D6B">
        <w:rPr>
          <w:rFonts w:ascii="Arial" w:hAnsi="Arial" w:cs="Arial"/>
        </w:rPr>
        <w:t xml:space="preserve">. </w:t>
      </w:r>
      <w:r w:rsidR="008F000D">
        <w:rPr>
          <w:rFonts w:ascii="Arial" w:hAnsi="Arial" w:cs="Arial"/>
        </w:rPr>
        <w:t xml:space="preserve">Hundreds of peaceful protesters continue to be detained weekly. </w:t>
      </w:r>
      <w:r w:rsidR="001C7D6B">
        <w:rPr>
          <w:rFonts w:ascii="Arial" w:hAnsi="Arial" w:cs="Arial"/>
        </w:rPr>
        <w:t xml:space="preserve">All those who have been targeted solely for exercising their human rights are prisoners of conscience and must be immediately and unconditionally released. </w:t>
      </w:r>
    </w:p>
    <w:p w14:paraId="278E1963" w14:textId="6961B100" w:rsidR="00D23D90" w:rsidRPr="00D11AFB" w:rsidRDefault="001C7D6B" w:rsidP="00D11AFB">
      <w:pPr>
        <w:spacing w:line="240" w:lineRule="auto"/>
        <w:jc w:val="both"/>
        <w:rPr>
          <w:rFonts w:ascii="Arial" w:hAnsi="Arial" w:cs="Arial"/>
        </w:rPr>
      </w:pPr>
      <w:r>
        <w:rPr>
          <w:rFonts w:ascii="Arial" w:hAnsi="Arial" w:cs="Arial"/>
        </w:rPr>
        <w:t xml:space="preserve">Local and international human rights organisations have collected hundreds of testimonies of detainees </w:t>
      </w:r>
      <w:r w:rsidR="008F000D">
        <w:rPr>
          <w:rFonts w:ascii="Arial" w:hAnsi="Arial" w:cs="Arial"/>
        </w:rPr>
        <w:t>who have been subjected to torture and other ill-treatment</w:t>
      </w:r>
      <w:r w:rsidR="0094360A">
        <w:rPr>
          <w:rFonts w:ascii="Arial" w:hAnsi="Arial" w:cs="Arial"/>
        </w:rPr>
        <w:t xml:space="preserve"> at the time of arrest, during transportation and while in pre-trial detention. </w:t>
      </w:r>
      <w:r w:rsidR="00203746">
        <w:rPr>
          <w:rFonts w:ascii="Arial" w:hAnsi="Arial" w:cs="Arial"/>
        </w:rPr>
        <w:t>As yet, not a single investigation has been opened by the Belarusian authorities against law enf</w:t>
      </w:r>
      <w:r w:rsidR="00FC3455">
        <w:rPr>
          <w:rFonts w:ascii="Arial" w:hAnsi="Arial" w:cs="Arial"/>
        </w:rPr>
        <w:t>o</w:t>
      </w:r>
      <w:r w:rsidR="00E45781">
        <w:rPr>
          <w:rFonts w:ascii="Arial" w:hAnsi="Arial" w:cs="Arial"/>
        </w:rPr>
        <w:t>r</w:t>
      </w:r>
      <w:r w:rsidR="00FC3455">
        <w:rPr>
          <w:rFonts w:ascii="Arial" w:hAnsi="Arial" w:cs="Arial"/>
        </w:rPr>
        <w:t>cement officers</w:t>
      </w:r>
      <w:r w:rsidR="003343A5">
        <w:rPr>
          <w:rFonts w:ascii="Arial" w:hAnsi="Arial" w:cs="Arial"/>
        </w:rPr>
        <w:t>. T</w:t>
      </w:r>
      <w:r w:rsidR="00E45781">
        <w:rPr>
          <w:rFonts w:ascii="Arial" w:hAnsi="Arial" w:cs="Arial"/>
        </w:rPr>
        <w:t>his continuing failure by the Belarusian authorities to hold the perpetrators of</w:t>
      </w:r>
      <w:r w:rsidR="003343A5">
        <w:rPr>
          <w:rFonts w:ascii="Arial" w:hAnsi="Arial" w:cs="Arial"/>
        </w:rPr>
        <w:t xml:space="preserve"> such serious</w:t>
      </w:r>
      <w:r w:rsidR="00E45781">
        <w:rPr>
          <w:rFonts w:ascii="Arial" w:hAnsi="Arial" w:cs="Arial"/>
        </w:rPr>
        <w:t xml:space="preserve"> human rights violations to account is leading to </w:t>
      </w:r>
      <w:r w:rsidR="001B08D5">
        <w:rPr>
          <w:rFonts w:ascii="Arial" w:hAnsi="Arial" w:cs="Arial"/>
        </w:rPr>
        <w:t xml:space="preserve">increasing </w:t>
      </w:r>
      <w:r w:rsidR="00E02BD0">
        <w:rPr>
          <w:rFonts w:ascii="Arial" w:hAnsi="Arial" w:cs="Arial"/>
        </w:rPr>
        <w:t>calls</w:t>
      </w:r>
      <w:r w:rsidR="00D33B41">
        <w:rPr>
          <w:rFonts w:ascii="Arial" w:hAnsi="Arial" w:cs="Arial"/>
        </w:rPr>
        <w:t xml:space="preserve"> for the creation </w:t>
      </w:r>
      <w:r w:rsidR="0095004D">
        <w:rPr>
          <w:rFonts w:ascii="Arial" w:hAnsi="Arial" w:cs="Arial"/>
        </w:rPr>
        <w:t>an international tribunal to ensure justice is</w:t>
      </w:r>
      <w:r w:rsidR="00D33B41">
        <w:rPr>
          <w:rFonts w:ascii="Arial" w:hAnsi="Arial" w:cs="Arial"/>
        </w:rPr>
        <w:t xml:space="preserve"> secured. </w:t>
      </w:r>
      <w:r w:rsidR="003343A5">
        <w:rPr>
          <w:rFonts w:ascii="Arial" w:hAnsi="Arial" w:cs="Arial"/>
        </w:rPr>
        <w:t xml:space="preserve"> </w:t>
      </w:r>
    </w:p>
    <w:p w14:paraId="1170AABB" w14:textId="4BB5760E" w:rsidR="005D2C37" w:rsidRPr="008F0446" w:rsidRDefault="005D2C37" w:rsidP="006544AA">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0E0B37">
        <w:rPr>
          <w:rFonts w:ascii="Arial" w:hAnsi="Arial" w:cs="Arial"/>
          <w:sz w:val="20"/>
          <w:szCs w:val="20"/>
        </w:rPr>
        <w:t>Belarusian or Russian.</w:t>
      </w:r>
    </w:p>
    <w:p w14:paraId="2A529184" w14:textId="77777777" w:rsidR="005D2C37" w:rsidRPr="008F0446" w:rsidRDefault="005D2C37" w:rsidP="006544AA">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CA536AA" w14:textId="77777777" w:rsidR="005D2C37" w:rsidRPr="008F0446" w:rsidRDefault="005D2C37" w:rsidP="006544AA">
      <w:pPr>
        <w:spacing w:after="0" w:line="240" w:lineRule="auto"/>
        <w:rPr>
          <w:rFonts w:ascii="Arial" w:hAnsi="Arial" w:cs="Arial"/>
          <w:color w:val="0070C0"/>
          <w:sz w:val="20"/>
          <w:szCs w:val="20"/>
        </w:rPr>
      </w:pPr>
    </w:p>
    <w:p w14:paraId="292EFD10" w14:textId="1C5D63FB" w:rsidR="005D2C37" w:rsidRDefault="005D2C37" w:rsidP="006544AA">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0E0B37">
        <w:rPr>
          <w:rFonts w:ascii="Arial" w:hAnsi="Arial" w:cs="Arial"/>
          <w:sz w:val="20"/>
          <w:szCs w:val="20"/>
        </w:rPr>
        <w:t>8 February 2021</w:t>
      </w:r>
    </w:p>
    <w:p w14:paraId="0AAF1878" w14:textId="77777777" w:rsidR="005D2C37" w:rsidRPr="008F0446" w:rsidRDefault="005D2C37" w:rsidP="006544AA">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A4A7C45" w14:textId="77777777" w:rsidR="005D2C37" w:rsidRPr="008F0446" w:rsidRDefault="005D2C37" w:rsidP="006544AA">
      <w:pPr>
        <w:spacing w:after="0" w:line="240" w:lineRule="auto"/>
        <w:rPr>
          <w:rFonts w:ascii="Arial" w:hAnsi="Arial" w:cs="Arial"/>
          <w:b/>
          <w:sz w:val="20"/>
          <w:szCs w:val="20"/>
        </w:rPr>
      </w:pPr>
    </w:p>
    <w:p w14:paraId="168E6A9D" w14:textId="6A8E32B9" w:rsidR="005D2C37" w:rsidRPr="00293885" w:rsidRDefault="005D2C37" w:rsidP="006544AA">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D11AFB" w:rsidRPr="00D11AFB">
        <w:rPr>
          <w:rFonts w:ascii="Arial" w:hAnsi="Arial" w:cs="Arial"/>
          <w:b/>
          <w:sz w:val="20"/>
          <w:szCs w:val="20"/>
        </w:rPr>
        <w:t>Viachaslau Rah</w:t>
      </w:r>
      <w:r w:rsidR="00E4568E">
        <w:rPr>
          <w:rFonts w:ascii="Arial" w:hAnsi="Arial" w:cs="Arial"/>
          <w:b/>
          <w:sz w:val="20"/>
          <w:szCs w:val="20"/>
        </w:rPr>
        <w:t>a</w:t>
      </w:r>
      <w:r w:rsidR="00D11AFB" w:rsidRPr="00D11AFB">
        <w:rPr>
          <w:rFonts w:ascii="Arial" w:hAnsi="Arial" w:cs="Arial"/>
          <w:b/>
          <w:sz w:val="20"/>
          <w:szCs w:val="20"/>
        </w:rPr>
        <w:t>shchuk</w:t>
      </w:r>
      <w:r w:rsidRPr="0082127B">
        <w:rPr>
          <w:rFonts w:ascii="Arial" w:hAnsi="Arial" w:cs="Arial"/>
          <w:b/>
          <w:sz w:val="20"/>
          <w:szCs w:val="20"/>
        </w:rPr>
        <w:t xml:space="preserve"> </w:t>
      </w:r>
      <w:r w:rsidRPr="0082127B">
        <w:rPr>
          <w:rFonts w:ascii="Arial" w:hAnsi="Arial" w:cs="Arial"/>
          <w:sz w:val="20"/>
          <w:szCs w:val="20"/>
        </w:rPr>
        <w:t>(</w:t>
      </w:r>
      <w:r w:rsidR="00D11AFB">
        <w:rPr>
          <w:rFonts w:ascii="Arial" w:hAnsi="Arial" w:cs="Arial"/>
          <w:sz w:val="20"/>
          <w:szCs w:val="20"/>
        </w:rPr>
        <w:t>he/him</w:t>
      </w:r>
      <w:r w:rsidRPr="0082127B">
        <w:rPr>
          <w:rFonts w:ascii="Arial" w:hAnsi="Arial" w:cs="Arial"/>
          <w:sz w:val="20"/>
          <w:szCs w:val="20"/>
        </w:rPr>
        <w:t>)</w:t>
      </w:r>
    </w:p>
    <w:p w14:paraId="0AD58FB0" w14:textId="77777777" w:rsidR="005D2C37" w:rsidRPr="008F0446" w:rsidRDefault="005D2C37" w:rsidP="006544AA">
      <w:pPr>
        <w:spacing w:line="240" w:lineRule="auto"/>
        <w:rPr>
          <w:rFonts w:ascii="Amnesty Trade Gothic Light" w:hAnsi="Amnesty Trade Gothic Light" w:cs="Arial"/>
          <w:sz w:val="20"/>
          <w:szCs w:val="20"/>
        </w:rPr>
      </w:pPr>
    </w:p>
    <w:p w14:paraId="12964129" w14:textId="40156C36" w:rsidR="006544AA" w:rsidRPr="003904F0" w:rsidRDefault="000C6196" w:rsidP="006544AA">
      <w:pPr>
        <w:spacing w:line="240" w:lineRule="auto"/>
      </w:pPr>
      <w:r>
        <w:softHyphen/>
      </w:r>
      <w:r>
        <w:softHyphen/>
      </w:r>
      <w:r>
        <w:softHyphen/>
      </w:r>
      <w:r>
        <w:softHyphen/>
      </w:r>
      <w:r>
        <w:softHyphen/>
      </w:r>
    </w:p>
    <w:sectPr w:rsidR="006544AA" w:rsidRPr="003904F0" w:rsidSect="006544AA">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E191" w14:textId="77777777" w:rsidR="000148B2" w:rsidRDefault="000148B2">
      <w:r>
        <w:separator/>
      </w:r>
    </w:p>
  </w:endnote>
  <w:endnote w:type="continuationSeparator" w:id="0">
    <w:p w14:paraId="584EEEE2" w14:textId="77777777" w:rsidR="000148B2" w:rsidRDefault="0001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orbel"/>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5FF7" w14:textId="77777777" w:rsidR="004E1C84" w:rsidRDefault="004E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0EFA" w14:textId="77777777" w:rsidR="004E1C84" w:rsidRDefault="004E1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2FF6" w14:textId="77777777" w:rsidR="004E1C84" w:rsidRDefault="004E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582D" w14:textId="77777777" w:rsidR="000148B2" w:rsidRDefault="000148B2">
      <w:r>
        <w:separator/>
      </w:r>
    </w:p>
  </w:footnote>
  <w:footnote w:type="continuationSeparator" w:id="0">
    <w:p w14:paraId="19450450" w14:textId="77777777" w:rsidR="000148B2" w:rsidRDefault="0001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1F3C" w14:textId="77777777" w:rsidR="004E1C84" w:rsidRDefault="004E1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745F" w14:textId="2F47492D" w:rsidR="00355617" w:rsidRPr="00B014EB" w:rsidRDefault="00B014EB" w:rsidP="0082127B">
    <w:pPr>
      <w:tabs>
        <w:tab w:val="left" w:pos="6060"/>
        <w:tab w:val="right" w:pos="10203"/>
      </w:tabs>
      <w:spacing w:after="0"/>
      <w:rPr>
        <w:sz w:val="16"/>
        <w:szCs w:val="16"/>
      </w:rPr>
    </w:pPr>
    <w:r w:rsidRPr="00B014EB">
      <w:rPr>
        <w:sz w:val="16"/>
        <w:szCs w:val="16"/>
      </w:rPr>
      <w:t>First</w:t>
    </w:r>
    <w:r w:rsidR="007A3AEA" w:rsidRPr="00B014EB">
      <w:rPr>
        <w:sz w:val="16"/>
        <w:szCs w:val="16"/>
      </w:rPr>
      <w:t xml:space="preserve"> UA: </w:t>
    </w:r>
    <w:r w:rsidRPr="00B014EB">
      <w:rPr>
        <w:sz w:val="16"/>
        <w:szCs w:val="16"/>
      </w:rPr>
      <w:t>173/20</w:t>
    </w:r>
    <w:r w:rsidR="007A3AEA" w:rsidRPr="00B014EB">
      <w:rPr>
        <w:sz w:val="16"/>
        <w:szCs w:val="16"/>
      </w:rPr>
      <w:t xml:space="preserve"> Index: </w:t>
    </w:r>
    <w:r w:rsidRPr="00B014EB">
      <w:rPr>
        <w:sz w:val="16"/>
        <w:szCs w:val="16"/>
      </w:rPr>
      <w:t>EUR 49/3463/2020 Belarus</w:t>
    </w:r>
    <w:r w:rsidR="007A3AEA" w:rsidRPr="00B014EB">
      <w:rPr>
        <w:sz w:val="16"/>
        <w:szCs w:val="16"/>
      </w:rPr>
      <w:tab/>
    </w:r>
    <w:r w:rsidR="0082127B" w:rsidRPr="00B014EB">
      <w:rPr>
        <w:sz w:val="16"/>
        <w:szCs w:val="16"/>
      </w:rPr>
      <w:tab/>
    </w:r>
    <w:r w:rsidR="007A3AEA" w:rsidRPr="00B014EB">
      <w:rPr>
        <w:sz w:val="16"/>
        <w:szCs w:val="16"/>
      </w:rPr>
      <w:t xml:space="preserve">Date: </w:t>
    </w:r>
    <w:r w:rsidRPr="00B014EB">
      <w:rPr>
        <w:sz w:val="16"/>
        <w:szCs w:val="16"/>
      </w:rPr>
      <w:t>14 December 2020</w:t>
    </w:r>
  </w:p>
  <w:p w14:paraId="50FC17F5" w14:textId="77777777" w:rsidR="007A3AEA" w:rsidRPr="00B014EB"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F3B9" w14:textId="77777777" w:rsidR="00E45B15" w:rsidRDefault="00E45B15" w:rsidP="00D35879">
    <w:pPr>
      <w:pStyle w:val="Header"/>
    </w:pPr>
  </w:p>
  <w:p w14:paraId="5F0AE2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E2581"/>
    <w:multiLevelType w:val="hybridMultilevel"/>
    <w:tmpl w:val="F46C7CD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08D5318"/>
    <w:multiLevelType w:val="hybridMultilevel"/>
    <w:tmpl w:val="0E9CC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3"/>
  </w:num>
  <w:num w:numId="11">
    <w:abstractNumId w:val="5"/>
  </w:num>
  <w:num w:numId="12">
    <w:abstractNumId w:val="15"/>
  </w:num>
  <w:num w:numId="13">
    <w:abstractNumId w:val="16"/>
  </w:num>
  <w:num w:numId="14">
    <w:abstractNumId w:val="1"/>
  </w:num>
  <w:num w:numId="15">
    <w:abstractNumId w:val="19"/>
  </w:num>
  <w:num w:numId="16">
    <w:abstractNumId w:val="10"/>
  </w:num>
  <w:num w:numId="17">
    <w:abstractNumId w:val="12"/>
  </w:num>
  <w:num w:numId="18">
    <w:abstractNumId w:val="4"/>
  </w:num>
  <w:num w:numId="19">
    <w:abstractNumId w:val="6"/>
  </w:num>
  <w:num w:numId="20">
    <w:abstractNumId w:val="17"/>
  </w:num>
  <w:num w:numId="21">
    <w:abstractNumId w:val="2"/>
  </w:num>
  <w:num w:numId="22">
    <w:abstractNumId w:val="23"/>
  </w:num>
  <w:num w:numId="23">
    <w:abstractNumId w:val="14"/>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4B"/>
    <w:rsid w:val="00001383"/>
    <w:rsid w:val="00004D79"/>
    <w:rsid w:val="000058B2"/>
    <w:rsid w:val="00006629"/>
    <w:rsid w:val="000148B2"/>
    <w:rsid w:val="00020482"/>
    <w:rsid w:val="0002386F"/>
    <w:rsid w:val="00043A69"/>
    <w:rsid w:val="00052EA3"/>
    <w:rsid w:val="00057A7E"/>
    <w:rsid w:val="0006301B"/>
    <w:rsid w:val="00076037"/>
    <w:rsid w:val="00083462"/>
    <w:rsid w:val="00087E2B"/>
    <w:rsid w:val="000907C3"/>
    <w:rsid w:val="0009130D"/>
    <w:rsid w:val="00092DFA"/>
    <w:rsid w:val="000957C5"/>
    <w:rsid w:val="00096A78"/>
    <w:rsid w:val="000A1F14"/>
    <w:rsid w:val="000B02B4"/>
    <w:rsid w:val="000B4A38"/>
    <w:rsid w:val="000B556B"/>
    <w:rsid w:val="000C2A0D"/>
    <w:rsid w:val="000C6196"/>
    <w:rsid w:val="000D0ABB"/>
    <w:rsid w:val="000D232F"/>
    <w:rsid w:val="000D3F23"/>
    <w:rsid w:val="000D4D1F"/>
    <w:rsid w:val="000D70C1"/>
    <w:rsid w:val="000E0B37"/>
    <w:rsid w:val="000E0D61"/>
    <w:rsid w:val="000E49FB"/>
    <w:rsid w:val="000E57D4"/>
    <w:rsid w:val="000F02BA"/>
    <w:rsid w:val="000F3012"/>
    <w:rsid w:val="00100FE4"/>
    <w:rsid w:val="0010425E"/>
    <w:rsid w:val="00106837"/>
    <w:rsid w:val="00106D61"/>
    <w:rsid w:val="00110108"/>
    <w:rsid w:val="00114556"/>
    <w:rsid w:val="0012544D"/>
    <w:rsid w:val="001300C3"/>
    <w:rsid w:val="00130B8A"/>
    <w:rsid w:val="00134FCD"/>
    <w:rsid w:val="00143F2D"/>
    <w:rsid w:val="0014617E"/>
    <w:rsid w:val="00150901"/>
    <w:rsid w:val="001526C3"/>
    <w:rsid w:val="001561F4"/>
    <w:rsid w:val="00160BD1"/>
    <w:rsid w:val="0016118D"/>
    <w:rsid w:val="001648DB"/>
    <w:rsid w:val="00174398"/>
    <w:rsid w:val="00176678"/>
    <w:rsid w:val="001773D1"/>
    <w:rsid w:val="00177779"/>
    <w:rsid w:val="00182519"/>
    <w:rsid w:val="0019118D"/>
    <w:rsid w:val="00194957"/>
    <w:rsid w:val="00194CD5"/>
    <w:rsid w:val="001A2CE4"/>
    <w:rsid w:val="001A635D"/>
    <w:rsid w:val="001A6AC9"/>
    <w:rsid w:val="001B08D5"/>
    <w:rsid w:val="001C13B3"/>
    <w:rsid w:val="001C5CAD"/>
    <w:rsid w:val="001C7D6B"/>
    <w:rsid w:val="001D52A5"/>
    <w:rsid w:val="001E2045"/>
    <w:rsid w:val="001F1CA2"/>
    <w:rsid w:val="00201189"/>
    <w:rsid w:val="002036C0"/>
    <w:rsid w:val="00203746"/>
    <w:rsid w:val="00215C3E"/>
    <w:rsid w:val="00215E33"/>
    <w:rsid w:val="00222E41"/>
    <w:rsid w:val="00225A11"/>
    <w:rsid w:val="00240766"/>
    <w:rsid w:val="002558D7"/>
    <w:rsid w:val="0025792F"/>
    <w:rsid w:val="00261CC7"/>
    <w:rsid w:val="002665C3"/>
    <w:rsid w:val="00267383"/>
    <w:rsid w:val="002703E7"/>
    <w:rsid w:val="0027065E"/>
    <w:rsid w:val="002709C3"/>
    <w:rsid w:val="002739C9"/>
    <w:rsid w:val="00273E9A"/>
    <w:rsid w:val="0027659F"/>
    <w:rsid w:val="00286ED0"/>
    <w:rsid w:val="002926D9"/>
    <w:rsid w:val="0029559F"/>
    <w:rsid w:val="002A2F36"/>
    <w:rsid w:val="002B2E9B"/>
    <w:rsid w:val="002B49E8"/>
    <w:rsid w:val="002C06A6"/>
    <w:rsid w:val="002C5FE4"/>
    <w:rsid w:val="002C7F1F"/>
    <w:rsid w:val="002D48CD"/>
    <w:rsid w:val="002D5454"/>
    <w:rsid w:val="002E2EED"/>
    <w:rsid w:val="002E3658"/>
    <w:rsid w:val="002F3C80"/>
    <w:rsid w:val="0031230A"/>
    <w:rsid w:val="00313E8B"/>
    <w:rsid w:val="00320461"/>
    <w:rsid w:val="003343A5"/>
    <w:rsid w:val="0033624A"/>
    <w:rsid w:val="003373A5"/>
    <w:rsid w:val="00337826"/>
    <w:rsid w:val="0034128A"/>
    <w:rsid w:val="0034324D"/>
    <w:rsid w:val="0035329F"/>
    <w:rsid w:val="00355617"/>
    <w:rsid w:val="0036038E"/>
    <w:rsid w:val="003616ED"/>
    <w:rsid w:val="00376EF4"/>
    <w:rsid w:val="003842FB"/>
    <w:rsid w:val="00384B4C"/>
    <w:rsid w:val="003904F0"/>
    <w:rsid w:val="00393FD4"/>
    <w:rsid w:val="003975C9"/>
    <w:rsid w:val="003A052D"/>
    <w:rsid w:val="003A4BCD"/>
    <w:rsid w:val="003B294A"/>
    <w:rsid w:val="003B5211"/>
    <w:rsid w:val="003B5483"/>
    <w:rsid w:val="003C237B"/>
    <w:rsid w:val="003C3210"/>
    <w:rsid w:val="003C5EEA"/>
    <w:rsid w:val="003C7CB6"/>
    <w:rsid w:val="003E2D58"/>
    <w:rsid w:val="003E46FA"/>
    <w:rsid w:val="003F3D5D"/>
    <w:rsid w:val="00400FFD"/>
    <w:rsid w:val="00402DA5"/>
    <w:rsid w:val="0042210F"/>
    <w:rsid w:val="004334BF"/>
    <w:rsid w:val="004408A1"/>
    <w:rsid w:val="004414B1"/>
    <w:rsid w:val="00442E5B"/>
    <w:rsid w:val="0044379B"/>
    <w:rsid w:val="00445D50"/>
    <w:rsid w:val="00453538"/>
    <w:rsid w:val="00454E58"/>
    <w:rsid w:val="004603A2"/>
    <w:rsid w:val="004613E3"/>
    <w:rsid w:val="004677FC"/>
    <w:rsid w:val="00486088"/>
    <w:rsid w:val="00492FA8"/>
    <w:rsid w:val="004946FC"/>
    <w:rsid w:val="004A1BDD"/>
    <w:rsid w:val="004B1E15"/>
    <w:rsid w:val="004B2367"/>
    <w:rsid w:val="004B381D"/>
    <w:rsid w:val="004C265C"/>
    <w:rsid w:val="004C44A6"/>
    <w:rsid w:val="004C533A"/>
    <w:rsid w:val="004C71F5"/>
    <w:rsid w:val="004D41DC"/>
    <w:rsid w:val="004D7CC3"/>
    <w:rsid w:val="004E1C84"/>
    <w:rsid w:val="004E3D65"/>
    <w:rsid w:val="00504FBC"/>
    <w:rsid w:val="00517E88"/>
    <w:rsid w:val="0052509C"/>
    <w:rsid w:val="005363CA"/>
    <w:rsid w:val="00542F58"/>
    <w:rsid w:val="00545423"/>
    <w:rsid w:val="00547E71"/>
    <w:rsid w:val="005555E7"/>
    <w:rsid w:val="00565462"/>
    <w:rsid w:val="005668D0"/>
    <w:rsid w:val="00567C97"/>
    <w:rsid w:val="00572CCD"/>
    <w:rsid w:val="0057440A"/>
    <w:rsid w:val="00581A12"/>
    <w:rsid w:val="00592C3E"/>
    <w:rsid w:val="00596449"/>
    <w:rsid w:val="005A1136"/>
    <w:rsid w:val="005A363A"/>
    <w:rsid w:val="005A3E28"/>
    <w:rsid w:val="005A71AD"/>
    <w:rsid w:val="005A7F1B"/>
    <w:rsid w:val="005B227F"/>
    <w:rsid w:val="005B59ED"/>
    <w:rsid w:val="005B5C5A"/>
    <w:rsid w:val="005B5FD5"/>
    <w:rsid w:val="005B7436"/>
    <w:rsid w:val="005C3672"/>
    <w:rsid w:val="005C751F"/>
    <w:rsid w:val="005D14AA"/>
    <w:rsid w:val="005D2C37"/>
    <w:rsid w:val="005D7287"/>
    <w:rsid w:val="005D7D1C"/>
    <w:rsid w:val="005F0355"/>
    <w:rsid w:val="005F0AD5"/>
    <w:rsid w:val="005F5E43"/>
    <w:rsid w:val="005F6ABC"/>
    <w:rsid w:val="00606108"/>
    <w:rsid w:val="006201FC"/>
    <w:rsid w:val="00620ADD"/>
    <w:rsid w:val="006230E4"/>
    <w:rsid w:val="00623C0A"/>
    <w:rsid w:val="00630855"/>
    <w:rsid w:val="00632D98"/>
    <w:rsid w:val="00640EF2"/>
    <w:rsid w:val="0064718C"/>
    <w:rsid w:val="0065049B"/>
    <w:rsid w:val="00650D73"/>
    <w:rsid w:val="006544AA"/>
    <w:rsid w:val="006558EE"/>
    <w:rsid w:val="00657231"/>
    <w:rsid w:val="00667FBC"/>
    <w:rsid w:val="00686489"/>
    <w:rsid w:val="0069571A"/>
    <w:rsid w:val="006A0BB9"/>
    <w:rsid w:val="006B12FA"/>
    <w:rsid w:val="006B461E"/>
    <w:rsid w:val="006C3C21"/>
    <w:rsid w:val="006C7A31"/>
    <w:rsid w:val="006D7E96"/>
    <w:rsid w:val="006F4C28"/>
    <w:rsid w:val="007016FF"/>
    <w:rsid w:val="0070364E"/>
    <w:rsid w:val="007058D3"/>
    <w:rsid w:val="00706C39"/>
    <w:rsid w:val="007104E8"/>
    <w:rsid w:val="007156FC"/>
    <w:rsid w:val="00716942"/>
    <w:rsid w:val="007173E9"/>
    <w:rsid w:val="007265AD"/>
    <w:rsid w:val="00727519"/>
    <w:rsid w:val="00727CA7"/>
    <w:rsid w:val="0073431C"/>
    <w:rsid w:val="007513BB"/>
    <w:rsid w:val="00757A00"/>
    <w:rsid w:val="00760D09"/>
    <w:rsid w:val="007656E7"/>
    <w:rsid w:val="007666A4"/>
    <w:rsid w:val="00773365"/>
    <w:rsid w:val="007735E8"/>
    <w:rsid w:val="00776D72"/>
    <w:rsid w:val="00781624"/>
    <w:rsid w:val="00781E3C"/>
    <w:rsid w:val="007858BA"/>
    <w:rsid w:val="007A2ABA"/>
    <w:rsid w:val="007A3AEA"/>
    <w:rsid w:val="007A49D7"/>
    <w:rsid w:val="007A7C7C"/>
    <w:rsid w:val="007A7F97"/>
    <w:rsid w:val="007B4F3E"/>
    <w:rsid w:val="007B7197"/>
    <w:rsid w:val="007C1C40"/>
    <w:rsid w:val="007C2319"/>
    <w:rsid w:val="007C6CD0"/>
    <w:rsid w:val="007D2C5E"/>
    <w:rsid w:val="007D7EB2"/>
    <w:rsid w:val="007E58D0"/>
    <w:rsid w:val="007E744B"/>
    <w:rsid w:val="007F72FF"/>
    <w:rsid w:val="007F7B5E"/>
    <w:rsid w:val="00802D49"/>
    <w:rsid w:val="008056E9"/>
    <w:rsid w:val="0081049F"/>
    <w:rsid w:val="00814632"/>
    <w:rsid w:val="008211C0"/>
    <w:rsid w:val="0082127B"/>
    <w:rsid w:val="00822FBF"/>
    <w:rsid w:val="00827A40"/>
    <w:rsid w:val="00833818"/>
    <w:rsid w:val="00837164"/>
    <w:rsid w:val="00844F48"/>
    <w:rsid w:val="008455C2"/>
    <w:rsid w:val="00846E45"/>
    <w:rsid w:val="0084712D"/>
    <w:rsid w:val="0085660F"/>
    <w:rsid w:val="00864035"/>
    <w:rsid w:val="00864A8F"/>
    <w:rsid w:val="00866873"/>
    <w:rsid w:val="00873267"/>
    <w:rsid w:val="0087533A"/>
    <w:rsid w:val="008763F4"/>
    <w:rsid w:val="00880486"/>
    <w:rsid w:val="00883071"/>
    <w:rsid w:val="008849EA"/>
    <w:rsid w:val="0088555C"/>
    <w:rsid w:val="00891FE8"/>
    <w:rsid w:val="008A13A0"/>
    <w:rsid w:val="008B4C6C"/>
    <w:rsid w:val="008D0874"/>
    <w:rsid w:val="008D16B4"/>
    <w:rsid w:val="008D16ED"/>
    <w:rsid w:val="008D2A6B"/>
    <w:rsid w:val="008D49A5"/>
    <w:rsid w:val="008D717F"/>
    <w:rsid w:val="008E0B66"/>
    <w:rsid w:val="008E172D"/>
    <w:rsid w:val="008F000D"/>
    <w:rsid w:val="008F4EA2"/>
    <w:rsid w:val="00902730"/>
    <w:rsid w:val="00906C9F"/>
    <w:rsid w:val="00921577"/>
    <w:rsid w:val="0092224D"/>
    <w:rsid w:val="009259E1"/>
    <w:rsid w:val="0094360A"/>
    <w:rsid w:val="0094600F"/>
    <w:rsid w:val="0095004D"/>
    <w:rsid w:val="0095188F"/>
    <w:rsid w:val="0095360B"/>
    <w:rsid w:val="00954686"/>
    <w:rsid w:val="009550A0"/>
    <w:rsid w:val="00955E5C"/>
    <w:rsid w:val="00960C64"/>
    <w:rsid w:val="00963D4F"/>
    <w:rsid w:val="00966111"/>
    <w:rsid w:val="00971751"/>
    <w:rsid w:val="0097218E"/>
    <w:rsid w:val="00973992"/>
    <w:rsid w:val="00976BDE"/>
    <w:rsid w:val="00980425"/>
    <w:rsid w:val="009919B1"/>
    <w:rsid w:val="00991C69"/>
    <w:rsid w:val="009923C0"/>
    <w:rsid w:val="009B78FE"/>
    <w:rsid w:val="009C0B61"/>
    <w:rsid w:val="009C3521"/>
    <w:rsid w:val="009C4461"/>
    <w:rsid w:val="009C6B5A"/>
    <w:rsid w:val="009E097D"/>
    <w:rsid w:val="009E7E6E"/>
    <w:rsid w:val="009F3C6D"/>
    <w:rsid w:val="009F7D9B"/>
    <w:rsid w:val="00A048BE"/>
    <w:rsid w:val="00A07E67"/>
    <w:rsid w:val="00A27396"/>
    <w:rsid w:val="00A31F72"/>
    <w:rsid w:val="00A35F34"/>
    <w:rsid w:val="00A376A0"/>
    <w:rsid w:val="00A41FC6"/>
    <w:rsid w:val="00A43442"/>
    <w:rsid w:val="00A44B1B"/>
    <w:rsid w:val="00A4583A"/>
    <w:rsid w:val="00A6555E"/>
    <w:rsid w:val="00A67E81"/>
    <w:rsid w:val="00A70D9D"/>
    <w:rsid w:val="00A7548F"/>
    <w:rsid w:val="00A81673"/>
    <w:rsid w:val="00A90EA6"/>
    <w:rsid w:val="00A91C0E"/>
    <w:rsid w:val="00AA45A9"/>
    <w:rsid w:val="00AB349F"/>
    <w:rsid w:val="00AB4F6E"/>
    <w:rsid w:val="00AB5744"/>
    <w:rsid w:val="00AB5C6E"/>
    <w:rsid w:val="00AB7E5D"/>
    <w:rsid w:val="00AC12B4"/>
    <w:rsid w:val="00AC15B7"/>
    <w:rsid w:val="00AC367F"/>
    <w:rsid w:val="00AD4F60"/>
    <w:rsid w:val="00AE1F3F"/>
    <w:rsid w:val="00AE4214"/>
    <w:rsid w:val="00AF0FCD"/>
    <w:rsid w:val="00AF5FF0"/>
    <w:rsid w:val="00B014EB"/>
    <w:rsid w:val="00B11C93"/>
    <w:rsid w:val="00B206A8"/>
    <w:rsid w:val="00B21B14"/>
    <w:rsid w:val="00B269D0"/>
    <w:rsid w:val="00B27341"/>
    <w:rsid w:val="00B30A3C"/>
    <w:rsid w:val="00B408D4"/>
    <w:rsid w:val="00B464B7"/>
    <w:rsid w:val="00B52B01"/>
    <w:rsid w:val="00B55442"/>
    <w:rsid w:val="00B6690B"/>
    <w:rsid w:val="00B7545C"/>
    <w:rsid w:val="00B92AEC"/>
    <w:rsid w:val="00B957E6"/>
    <w:rsid w:val="00B97626"/>
    <w:rsid w:val="00BA0E81"/>
    <w:rsid w:val="00BA6913"/>
    <w:rsid w:val="00BB0B3B"/>
    <w:rsid w:val="00BC7111"/>
    <w:rsid w:val="00BD0B43"/>
    <w:rsid w:val="00BD57B1"/>
    <w:rsid w:val="00BE0D92"/>
    <w:rsid w:val="00BE4685"/>
    <w:rsid w:val="00BE6035"/>
    <w:rsid w:val="00BE67B4"/>
    <w:rsid w:val="00BF4778"/>
    <w:rsid w:val="00BF7136"/>
    <w:rsid w:val="00C051D4"/>
    <w:rsid w:val="00C1457A"/>
    <w:rsid w:val="00C162AD"/>
    <w:rsid w:val="00C17D6F"/>
    <w:rsid w:val="00C24EE2"/>
    <w:rsid w:val="00C359CF"/>
    <w:rsid w:val="00C370BB"/>
    <w:rsid w:val="00C37BCC"/>
    <w:rsid w:val="00C415B8"/>
    <w:rsid w:val="00C450F2"/>
    <w:rsid w:val="00C460DB"/>
    <w:rsid w:val="00C50CEC"/>
    <w:rsid w:val="00C538D1"/>
    <w:rsid w:val="00C53E24"/>
    <w:rsid w:val="00C555CA"/>
    <w:rsid w:val="00C607FB"/>
    <w:rsid w:val="00C76EE0"/>
    <w:rsid w:val="00C8330C"/>
    <w:rsid w:val="00C85BFA"/>
    <w:rsid w:val="00C85EFE"/>
    <w:rsid w:val="00C934DE"/>
    <w:rsid w:val="00C93CB2"/>
    <w:rsid w:val="00CA0BFD"/>
    <w:rsid w:val="00CA13A3"/>
    <w:rsid w:val="00CA43BF"/>
    <w:rsid w:val="00CA51AF"/>
    <w:rsid w:val="00CA5CB1"/>
    <w:rsid w:val="00CB6510"/>
    <w:rsid w:val="00CD1E10"/>
    <w:rsid w:val="00CD2995"/>
    <w:rsid w:val="00CF23D2"/>
    <w:rsid w:val="00CF7805"/>
    <w:rsid w:val="00D007F8"/>
    <w:rsid w:val="00D030C9"/>
    <w:rsid w:val="00D05A52"/>
    <w:rsid w:val="00D114C6"/>
    <w:rsid w:val="00D11AFB"/>
    <w:rsid w:val="00D142D0"/>
    <w:rsid w:val="00D16483"/>
    <w:rsid w:val="00D23D90"/>
    <w:rsid w:val="00D25603"/>
    <w:rsid w:val="00D2685D"/>
    <w:rsid w:val="00D26BF9"/>
    <w:rsid w:val="00D33B41"/>
    <w:rsid w:val="00D35879"/>
    <w:rsid w:val="00D40418"/>
    <w:rsid w:val="00D47210"/>
    <w:rsid w:val="00D502AE"/>
    <w:rsid w:val="00D54217"/>
    <w:rsid w:val="00D62977"/>
    <w:rsid w:val="00D635A1"/>
    <w:rsid w:val="00D6411A"/>
    <w:rsid w:val="00D67ABF"/>
    <w:rsid w:val="00D71BEC"/>
    <w:rsid w:val="00D730D3"/>
    <w:rsid w:val="00D749E6"/>
    <w:rsid w:val="00D8160E"/>
    <w:rsid w:val="00D834E2"/>
    <w:rsid w:val="00D839E9"/>
    <w:rsid w:val="00D844EE"/>
    <w:rsid w:val="00D847F8"/>
    <w:rsid w:val="00D90465"/>
    <w:rsid w:val="00DB7D74"/>
    <w:rsid w:val="00DC65A4"/>
    <w:rsid w:val="00DD346F"/>
    <w:rsid w:val="00DD61B0"/>
    <w:rsid w:val="00DE19B8"/>
    <w:rsid w:val="00DF1141"/>
    <w:rsid w:val="00DF3644"/>
    <w:rsid w:val="00DF3DF5"/>
    <w:rsid w:val="00DF63A6"/>
    <w:rsid w:val="00E02BD0"/>
    <w:rsid w:val="00E03415"/>
    <w:rsid w:val="00E04AF0"/>
    <w:rsid w:val="00E12078"/>
    <w:rsid w:val="00E12FD3"/>
    <w:rsid w:val="00E22AAE"/>
    <w:rsid w:val="00E260CA"/>
    <w:rsid w:val="00E35067"/>
    <w:rsid w:val="00E35302"/>
    <w:rsid w:val="00E37B98"/>
    <w:rsid w:val="00E406B4"/>
    <w:rsid w:val="00E40EAA"/>
    <w:rsid w:val="00E43F3A"/>
    <w:rsid w:val="00E4568E"/>
    <w:rsid w:val="00E45781"/>
    <w:rsid w:val="00E45B15"/>
    <w:rsid w:val="00E51442"/>
    <w:rsid w:val="00E55C60"/>
    <w:rsid w:val="00E62281"/>
    <w:rsid w:val="00E63CEF"/>
    <w:rsid w:val="00E65D5E"/>
    <w:rsid w:val="00E67C6B"/>
    <w:rsid w:val="00E707D9"/>
    <w:rsid w:val="00E71767"/>
    <w:rsid w:val="00E7569C"/>
    <w:rsid w:val="00E76516"/>
    <w:rsid w:val="00E778FE"/>
    <w:rsid w:val="00E812EC"/>
    <w:rsid w:val="00EA1562"/>
    <w:rsid w:val="00EA1FC3"/>
    <w:rsid w:val="00EA21A9"/>
    <w:rsid w:val="00EA3F97"/>
    <w:rsid w:val="00EA68CE"/>
    <w:rsid w:val="00EB1C45"/>
    <w:rsid w:val="00EB2C62"/>
    <w:rsid w:val="00EB38F6"/>
    <w:rsid w:val="00EB51EB"/>
    <w:rsid w:val="00EC07CE"/>
    <w:rsid w:val="00EC3169"/>
    <w:rsid w:val="00EC48B6"/>
    <w:rsid w:val="00EC677A"/>
    <w:rsid w:val="00ED4C4A"/>
    <w:rsid w:val="00EE7C59"/>
    <w:rsid w:val="00EF284E"/>
    <w:rsid w:val="00F10511"/>
    <w:rsid w:val="00F144B9"/>
    <w:rsid w:val="00F25445"/>
    <w:rsid w:val="00F26684"/>
    <w:rsid w:val="00F30EC7"/>
    <w:rsid w:val="00F322A8"/>
    <w:rsid w:val="00F325C7"/>
    <w:rsid w:val="00F3436F"/>
    <w:rsid w:val="00F43D2B"/>
    <w:rsid w:val="00F44486"/>
    <w:rsid w:val="00F45927"/>
    <w:rsid w:val="00F65D4B"/>
    <w:rsid w:val="00F7577A"/>
    <w:rsid w:val="00F771BD"/>
    <w:rsid w:val="00F83EDB"/>
    <w:rsid w:val="00F86734"/>
    <w:rsid w:val="00F87CAC"/>
    <w:rsid w:val="00F91619"/>
    <w:rsid w:val="00F93094"/>
    <w:rsid w:val="00F9400E"/>
    <w:rsid w:val="00FA1C07"/>
    <w:rsid w:val="00FA48E3"/>
    <w:rsid w:val="00FA4E88"/>
    <w:rsid w:val="00FA7368"/>
    <w:rsid w:val="00FB2CBD"/>
    <w:rsid w:val="00FB54DD"/>
    <w:rsid w:val="00FB6A97"/>
    <w:rsid w:val="00FC01A6"/>
    <w:rsid w:val="00FC3455"/>
    <w:rsid w:val="00FC4608"/>
    <w:rsid w:val="00FD26FF"/>
    <w:rsid w:val="00FD294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3C95FD2"/>
  <w15:docId w15:val="{B34203C4-BAC2-422F-9B61-AEADB182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677F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973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zo6_brest@mia.b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49/3463/2020</AIIndexNumber>
    <TaxCatchAll xmlns="b9e52a15-8fce-43d3-9ff2-f6bd6a140a3c">
      <Value>230</Value>
      <Value>13</Value>
      <Value>18</Value>
      <Value>357</Value>
      <Value>224</Value>
    </TaxCatchAll>
    <AIClass xmlns="b9e52a15-8fce-43d3-9ff2-f6bd6a140a3c">EUR</AIClass>
    <AIYear xmlns="b9e52a15-8fce-43d3-9ff2-f6bd6a140a3c">2020</AIYear>
    <AILanguageCode xmlns="b9e52a15-8fce-43d3-9ff2-f6bd6a140a3c">en</AILanguageCode>
    <AIAbstract xmlns="b9e52a15-8fce-43d3-9ff2-f6bd6a140a3c">Viachaslau Rahashchuk is a taxi driver from the Belarusian city of Pinsk who was arbitrarily detained in 10 August and remains behind bars. He is in need of urgent medical treatment due to injuries he sustained from being tortured while in detention.</AIAbstract>
    <AINetwork xmlns="b9e52a15-8fce-43d3-9ff2-f6bd6a140a3c">UA</AINetwork>
    <AILanguage xmlns="b9e52a15-8fce-43d3-9ff2-f6bd6a140a3c">English</AILanguage>
    <AIPublishDate xmlns="b9e52a15-8fce-43d3-9ff2-f6bd6a140a3c">2020-12-14T00:00:00+00:00</AIPublishDate>
    <AISubclass xmlns="b9e52a15-8fce-43d3-9ff2-f6bd6a140a3c">49</AISubclass>
    <AISecurityClass xmlns="b9e52a15-8fce-43d3-9ff2-f6bd6a140a3c">Public</AISecurityClass>
    <AINetworkNumber xmlns="b9e52a15-8fce-43d3-9ff2-f6bd6a140a3c">173/20</AINetworkNumber>
    <AIUnpublished xmlns="b9e52a15-8fce-43d3-9ff2-f6bd6a140a3c">false</AIUnpublished>
    <AIWebFriendlyTitle xmlns="b9e52a15-8fce-43d3-9ff2-f6bd6a140a3c">Belarus: Tortured detainee denied medical care: Viachaslau Rahashchuk</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Belarus</TermName>
          <TermId xmlns="http://schemas.microsoft.com/office/infopath/2007/PartnerControls">4ac0505b-d81e-4962-b921-7539d33b1434</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Info xmlns="http://schemas.microsoft.com/office/infopath/2007/PartnerControls">
          <TermName xmlns="http://schemas.microsoft.com/office/infopath/2007/PartnerControls">Right to Health</TermName>
          <TermId xmlns="http://schemas.microsoft.com/office/infopath/2007/PartnerControls">2bdfe6bf-bb0c-4b9f-a5e8-43a2a367cd84</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9FA2-3D0A-4113-B94D-55DCE893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F83EC-46A9-4F2D-B46D-8F65824238F8}">
  <ds:schemaRefs>
    <ds:schemaRef ds:uri="http://schemas.microsoft.com/sharepoint/events"/>
  </ds:schemaRefs>
</ds:datastoreItem>
</file>

<file path=customXml/itemProps3.xml><?xml version="1.0" encoding="utf-8"?>
<ds:datastoreItem xmlns:ds="http://schemas.openxmlformats.org/officeDocument/2006/customXml" ds:itemID="{87FA07C1-E70C-4E3D-80FA-3EE0A9A01EC0}">
  <ds:schemaRefs>
    <ds:schemaRef ds:uri="http://schemas.microsoft.com/sharepoint/v3/contenttype/forms"/>
  </ds:schemaRefs>
</ds:datastoreItem>
</file>

<file path=customXml/itemProps4.xml><?xml version="1.0" encoding="utf-8"?>
<ds:datastoreItem xmlns:ds="http://schemas.openxmlformats.org/officeDocument/2006/customXml" ds:itemID="{D6285A80-22BE-4087-9601-818C80AE79A5}">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DBFA4978-5EEC-41D9-B9DF-0A160720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Belarus: Tortured detainee denied medical care: Viachaslau Rahashchuk</vt:lpstr>
    </vt:vector>
  </TitlesOfParts>
  <Company>Amnesty International</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Tortured detainee denied medical care: Viachaslau Rahashchuk</dc:title>
  <dc:creator>Aisha Jung</dc:creator>
  <cp:lastModifiedBy>Cyriel de Jonge</cp:lastModifiedBy>
  <cp:revision>2</cp:revision>
  <cp:lastPrinted>2019-01-25T20:51:00Z</cp:lastPrinted>
  <dcterms:created xsi:type="dcterms:W3CDTF">2020-12-17T08:50:00Z</dcterms:created>
  <dcterms:modified xsi:type="dcterms:W3CDTF">2020-12-17T08:50:00Z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18;#Torture and other Ill-treatment|7f83595c-4e26-475a-b105-193cdd56bc76;#224;#Right to Health|2bdfe6bf-bb0c-4b9f-a5e8-43a2a367cd84</vt:lpwstr>
  </property>
  <property fmtid="{D5CDD505-2E9C-101B-9397-08002B2CF9AE}" pid="8" name="AIRegional">
    <vt:lpwstr>230;#Belarus|4ac0505b-d81e-4962-b921-7539d33b1434</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3317900</vt:r8>
  </property>
</Properties>
</file>