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203A02" w:rsidRDefault="0034128A" w:rsidP="00797D31">
      <w:pPr>
        <w:pStyle w:val="AIUrgentActionTopHeading"/>
        <w:tabs>
          <w:tab w:val="clear" w:pos="567"/>
        </w:tabs>
        <w:ind w:left="-142"/>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797D31">
      <w:pPr>
        <w:pStyle w:val="Default"/>
        <w:ind w:left="-142"/>
        <w:rPr>
          <w:b/>
          <w:sz w:val="28"/>
          <w:szCs w:val="28"/>
        </w:rPr>
      </w:pPr>
    </w:p>
    <w:p w14:paraId="47F5465D" w14:textId="2886738A" w:rsidR="00EE602E" w:rsidRDefault="00EE602E" w:rsidP="00797D31">
      <w:pPr>
        <w:spacing w:after="0" w:line="240" w:lineRule="auto"/>
        <w:ind w:left="-142"/>
        <w:rPr>
          <w:rFonts w:ascii="Arial" w:hAnsi="Arial" w:cs="Arial"/>
          <w:b/>
          <w:sz w:val="36"/>
          <w:lang w:eastAsia="es-MX"/>
        </w:rPr>
      </w:pPr>
      <w:r>
        <w:rPr>
          <w:rFonts w:ascii="Arial" w:hAnsi="Arial" w:cs="Arial"/>
          <w:b/>
          <w:sz w:val="36"/>
          <w:lang w:eastAsia="es-MX"/>
        </w:rPr>
        <w:t>LAND DEFENDER</w:t>
      </w:r>
      <w:r w:rsidR="00062889">
        <w:rPr>
          <w:rFonts w:ascii="Arial" w:hAnsi="Arial" w:cs="Arial"/>
          <w:b/>
          <w:sz w:val="36"/>
          <w:lang w:eastAsia="es-MX"/>
        </w:rPr>
        <w:t xml:space="preserve">S THREATENED </w:t>
      </w:r>
    </w:p>
    <w:p w14:paraId="5217CC85" w14:textId="3422A6D2" w:rsidR="005D2C37" w:rsidRDefault="00452093" w:rsidP="00797D31">
      <w:pPr>
        <w:spacing w:after="0"/>
        <w:ind w:left="-142"/>
        <w:jc w:val="both"/>
        <w:rPr>
          <w:rFonts w:ascii="Arial" w:hAnsi="Arial" w:cs="Arial"/>
          <w:b/>
          <w:szCs w:val="18"/>
          <w:lang w:eastAsia="es-MX"/>
        </w:rPr>
      </w:pPr>
      <w:r>
        <w:rPr>
          <w:rFonts w:ascii="Arial" w:hAnsi="Arial" w:cs="Arial"/>
          <w:b/>
          <w:lang w:eastAsia="es-MX"/>
        </w:rPr>
        <w:t>On 2</w:t>
      </w:r>
      <w:r w:rsidR="006A5C1F">
        <w:rPr>
          <w:rFonts w:ascii="Arial" w:hAnsi="Arial" w:cs="Arial"/>
          <w:b/>
          <w:lang w:eastAsia="es-MX"/>
        </w:rPr>
        <w:t>3</w:t>
      </w:r>
      <w:r>
        <w:rPr>
          <w:rFonts w:ascii="Arial" w:hAnsi="Arial" w:cs="Arial"/>
          <w:b/>
          <w:lang w:eastAsia="es-MX"/>
        </w:rPr>
        <w:t xml:space="preserve"> June 2020, </w:t>
      </w:r>
      <w:r w:rsidR="00813BED">
        <w:rPr>
          <w:rFonts w:ascii="Arial" w:hAnsi="Arial" w:cs="Arial"/>
          <w:b/>
          <w:szCs w:val="18"/>
          <w:lang w:eastAsia="es-MX"/>
        </w:rPr>
        <w:t>the Civic Council of Popular Indigenous Organizations of Honduras (COPINH) publicly denounced threat</w:t>
      </w:r>
      <w:r w:rsidR="006A5C1F">
        <w:rPr>
          <w:rFonts w:ascii="Arial" w:hAnsi="Arial" w:cs="Arial"/>
          <w:b/>
          <w:szCs w:val="18"/>
          <w:lang w:eastAsia="es-MX"/>
        </w:rPr>
        <w:t>s</w:t>
      </w:r>
      <w:r w:rsidR="00813BED">
        <w:rPr>
          <w:rFonts w:ascii="Arial" w:hAnsi="Arial" w:cs="Arial"/>
          <w:b/>
          <w:szCs w:val="18"/>
          <w:lang w:eastAsia="es-MX"/>
        </w:rPr>
        <w:t xml:space="preserve"> against the organization</w:t>
      </w:r>
      <w:r w:rsidR="006A5C1F">
        <w:rPr>
          <w:rFonts w:ascii="Arial" w:hAnsi="Arial" w:cs="Arial"/>
          <w:b/>
          <w:szCs w:val="18"/>
          <w:lang w:eastAsia="es-MX"/>
        </w:rPr>
        <w:t xml:space="preserve">. The previous day, they received </w:t>
      </w:r>
      <w:r w:rsidR="000B64A8" w:rsidRPr="000B64A8">
        <w:rPr>
          <w:rFonts w:ascii="Arial" w:hAnsi="Arial" w:cs="Arial"/>
          <w:b/>
          <w:szCs w:val="18"/>
          <w:lang w:eastAsia="es-MX"/>
        </w:rPr>
        <w:t xml:space="preserve">a digital </w:t>
      </w:r>
      <w:r w:rsidR="006A5C1F">
        <w:rPr>
          <w:rFonts w:ascii="Arial" w:hAnsi="Arial" w:cs="Arial"/>
          <w:b/>
          <w:szCs w:val="18"/>
          <w:lang w:eastAsia="es-MX"/>
        </w:rPr>
        <w:t>flyer</w:t>
      </w:r>
      <w:r w:rsidR="000B64A8" w:rsidRPr="000B64A8">
        <w:rPr>
          <w:rFonts w:ascii="Arial" w:hAnsi="Arial" w:cs="Arial"/>
          <w:b/>
          <w:szCs w:val="18"/>
          <w:lang w:eastAsia="es-MX"/>
        </w:rPr>
        <w:t xml:space="preserve"> in which an unknow</w:t>
      </w:r>
      <w:r w:rsidR="006A5C1F">
        <w:rPr>
          <w:rFonts w:ascii="Arial" w:hAnsi="Arial" w:cs="Arial"/>
          <w:b/>
          <w:szCs w:val="18"/>
          <w:lang w:eastAsia="es-MX"/>
        </w:rPr>
        <w:t xml:space="preserve">n group threatened to burn down the organization’s “Utopia” facility in La Esperanza, Intibucá department, after COPINH offered this space as an isolation </w:t>
      </w:r>
      <w:proofErr w:type="spellStart"/>
      <w:r w:rsidR="006A5C1F">
        <w:rPr>
          <w:rFonts w:ascii="Arial" w:hAnsi="Arial" w:cs="Arial"/>
          <w:b/>
          <w:szCs w:val="18"/>
          <w:lang w:eastAsia="es-MX"/>
        </w:rPr>
        <w:t>cent</w:t>
      </w:r>
      <w:r w:rsidR="0090167A">
        <w:rPr>
          <w:rFonts w:ascii="Arial" w:hAnsi="Arial" w:cs="Arial"/>
          <w:b/>
          <w:szCs w:val="18"/>
          <w:lang w:eastAsia="es-MX"/>
        </w:rPr>
        <w:t>er</w:t>
      </w:r>
      <w:proofErr w:type="spellEnd"/>
      <w:r w:rsidR="0090167A">
        <w:rPr>
          <w:rFonts w:ascii="Arial" w:hAnsi="Arial" w:cs="Arial"/>
          <w:b/>
          <w:szCs w:val="18"/>
          <w:lang w:eastAsia="es-MX"/>
        </w:rPr>
        <w:t xml:space="preserve"> for people in prison </w:t>
      </w:r>
      <w:r w:rsidR="006A5C1F">
        <w:rPr>
          <w:rFonts w:ascii="Arial" w:hAnsi="Arial" w:cs="Arial"/>
          <w:b/>
          <w:szCs w:val="18"/>
          <w:lang w:eastAsia="es-MX"/>
        </w:rPr>
        <w:t>infected with COVID-19</w:t>
      </w:r>
      <w:r w:rsidR="0090167A">
        <w:rPr>
          <w:rFonts w:ascii="Arial" w:hAnsi="Arial" w:cs="Arial"/>
          <w:b/>
          <w:szCs w:val="18"/>
          <w:lang w:eastAsia="es-MX"/>
        </w:rPr>
        <w:t xml:space="preserve">. </w:t>
      </w:r>
      <w:r w:rsidR="002823F2">
        <w:rPr>
          <w:rFonts w:ascii="Arial" w:hAnsi="Arial" w:cs="Arial"/>
          <w:b/>
          <w:szCs w:val="18"/>
          <w:lang w:eastAsia="es-MX"/>
        </w:rPr>
        <w:t xml:space="preserve">We urge authorities to </w:t>
      </w:r>
      <w:r w:rsidR="0090167A">
        <w:rPr>
          <w:rFonts w:ascii="Arial" w:hAnsi="Arial" w:cs="Arial"/>
          <w:b/>
          <w:szCs w:val="18"/>
          <w:lang w:eastAsia="es-MX"/>
        </w:rPr>
        <w:t>ensure</w:t>
      </w:r>
      <w:r w:rsidR="006A5222">
        <w:rPr>
          <w:rFonts w:ascii="Arial" w:hAnsi="Arial" w:cs="Arial"/>
          <w:b/>
          <w:szCs w:val="18"/>
          <w:lang w:eastAsia="es-MX"/>
        </w:rPr>
        <w:t xml:space="preserve"> </w:t>
      </w:r>
      <w:r w:rsidR="008662A1">
        <w:rPr>
          <w:rFonts w:ascii="Arial" w:hAnsi="Arial" w:cs="Arial"/>
          <w:b/>
          <w:szCs w:val="18"/>
          <w:lang w:eastAsia="es-MX"/>
        </w:rPr>
        <w:t xml:space="preserve">the </w:t>
      </w:r>
      <w:r w:rsidR="006A5222">
        <w:rPr>
          <w:rFonts w:ascii="Arial" w:hAnsi="Arial" w:cs="Arial"/>
          <w:b/>
          <w:szCs w:val="18"/>
          <w:lang w:eastAsia="es-MX"/>
        </w:rPr>
        <w:t xml:space="preserve">safety </w:t>
      </w:r>
      <w:r w:rsidR="008662A1">
        <w:rPr>
          <w:rFonts w:ascii="Arial" w:hAnsi="Arial" w:cs="Arial"/>
          <w:b/>
          <w:szCs w:val="18"/>
          <w:lang w:eastAsia="es-MX"/>
        </w:rPr>
        <w:t>of</w:t>
      </w:r>
      <w:r w:rsidR="006A5222">
        <w:rPr>
          <w:rFonts w:ascii="Arial" w:hAnsi="Arial" w:cs="Arial"/>
          <w:b/>
          <w:szCs w:val="18"/>
          <w:lang w:eastAsia="es-MX"/>
        </w:rPr>
        <w:t xml:space="preserve"> </w:t>
      </w:r>
      <w:r w:rsidR="0090167A">
        <w:rPr>
          <w:rFonts w:ascii="Arial" w:hAnsi="Arial" w:cs="Arial"/>
          <w:b/>
          <w:szCs w:val="18"/>
          <w:lang w:eastAsia="es-MX"/>
        </w:rPr>
        <w:t>COPINH</w:t>
      </w:r>
      <w:r w:rsidR="006A5222">
        <w:rPr>
          <w:rFonts w:ascii="Arial" w:hAnsi="Arial" w:cs="Arial"/>
          <w:b/>
          <w:szCs w:val="18"/>
          <w:lang w:eastAsia="es-MX"/>
        </w:rPr>
        <w:t xml:space="preserve"> members and investigate all attacks against them.</w:t>
      </w:r>
    </w:p>
    <w:p w14:paraId="1B4D1CE8" w14:textId="77777777" w:rsidR="000B64A8" w:rsidRDefault="000B64A8" w:rsidP="00797D31">
      <w:pPr>
        <w:spacing w:after="0"/>
        <w:ind w:left="-142"/>
        <w:rPr>
          <w:rFonts w:ascii="Arial" w:hAnsi="Arial" w:cs="Arial"/>
          <w:b/>
          <w:lang w:eastAsia="es-MX"/>
        </w:rPr>
      </w:pPr>
    </w:p>
    <w:p w14:paraId="760DDE4F" w14:textId="77777777" w:rsidR="005D2C37" w:rsidRPr="0009123A" w:rsidRDefault="005D2C37" w:rsidP="00797D31">
      <w:pPr>
        <w:spacing w:after="0" w:line="240" w:lineRule="auto"/>
        <w:ind w:left="-142"/>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797D31">
      <w:pPr>
        <w:spacing w:line="240" w:lineRule="auto"/>
        <w:ind w:left="-14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7237F70" wp14:editId="07A64742">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9CC8C"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091F4CF" w14:textId="77777777" w:rsidR="005D2C37" w:rsidRPr="000106EF" w:rsidRDefault="005D2C37" w:rsidP="00797D31">
      <w:pPr>
        <w:autoSpaceDE w:val="0"/>
        <w:autoSpaceDN w:val="0"/>
        <w:adjustRightInd w:val="0"/>
        <w:spacing w:after="0" w:line="240" w:lineRule="auto"/>
        <w:ind w:left="-142"/>
        <w:rPr>
          <w:rFonts w:ascii="Arial" w:hAnsi="Arial" w:cs="Arial"/>
          <w:lang w:eastAsia="es-MX"/>
        </w:rPr>
      </w:pPr>
    </w:p>
    <w:p w14:paraId="4DE0D710" w14:textId="67424970" w:rsidR="00F77B52" w:rsidRPr="0093619C" w:rsidRDefault="00F77B52" w:rsidP="00797D31">
      <w:pPr>
        <w:spacing w:after="0" w:line="240" w:lineRule="auto"/>
        <w:ind w:left="-142"/>
        <w:jc w:val="right"/>
        <w:rPr>
          <w:rFonts w:cs="Arial"/>
          <w:b/>
          <w:bCs/>
          <w:i/>
          <w:sz w:val="20"/>
          <w:szCs w:val="20"/>
          <w:lang w:val="es-MX"/>
        </w:rPr>
      </w:pPr>
      <w:r w:rsidRPr="0093619C">
        <w:rPr>
          <w:rFonts w:cs="Arial"/>
          <w:b/>
          <w:bCs/>
          <w:i/>
          <w:sz w:val="20"/>
          <w:szCs w:val="20"/>
          <w:lang w:val="es-MX"/>
        </w:rPr>
        <w:t>Karla Eugenia Cueva Aguilar</w:t>
      </w:r>
    </w:p>
    <w:p w14:paraId="75083490" w14:textId="76770F19" w:rsidR="00DF7D26" w:rsidRPr="0093619C" w:rsidRDefault="0090167A" w:rsidP="00797D31">
      <w:pPr>
        <w:spacing w:after="0" w:line="240" w:lineRule="auto"/>
        <w:ind w:left="-142"/>
        <w:jc w:val="right"/>
        <w:rPr>
          <w:rFonts w:cs="Arial"/>
          <w:b/>
          <w:bCs/>
          <w:i/>
          <w:sz w:val="20"/>
          <w:szCs w:val="20"/>
          <w:lang w:val="es-MX"/>
        </w:rPr>
      </w:pPr>
      <w:proofErr w:type="spellStart"/>
      <w:r>
        <w:rPr>
          <w:rFonts w:cs="Arial"/>
          <w:b/>
          <w:bCs/>
          <w:i/>
          <w:sz w:val="20"/>
          <w:szCs w:val="20"/>
          <w:lang w:val="es-MX"/>
        </w:rPr>
        <w:t>Minister</w:t>
      </w:r>
      <w:proofErr w:type="spellEnd"/>
      <w:r>
        <w:rPr>
          <w:rFonts w:cs="Arial"/>
          <w:b/>
          <w:bCs/>
          <w:i/>
          <w:sz w:val="20"/>
          <w:szCs w:val="20"/>
          <w:lang w:val="es-MX"/>
        </w:rPr>
        <w:t xml:space="preserve"> for Human Rights</w:t>
      </w:r>
    </w:p>
    <w:p w14:paraId="45A75016" w14:textId="77777777" w:rsidR="00F77B52" w:rsidRPr="00DF469E" w:rsidRDefault="00F77B52" w:rsidP="00797D31">
      <w:pPr>
        <w:spacing w:after="0" w:line="240" w:lineRule="auto"/>
        <w:ind w:left="-142"/>
        <w:jc w:val="right"/>
        <w:rPr>
          <w:rFonts w:cs="Arial"/>
          <w:i/>
          <w:sz w:val="20"/>
          <w:szCs w:val="20"/>
          <w:lang w:val="es-MX"/>
        </w:rPr>
      </w:pPr>
      <w:r w:rsidRPr="00DF469E">
        <w:rPr>
          <w:rFonts w:cs="Arial"/>
          <w:i/>
          <w:sz w:val="20"/>
          <w:szCs w:val="20"/>
          <w:lang w:val="es-MX"/>
        </w:rPr>
        <w:t>Ministerio de Derechos Humanos</w:t>
      </w:r>
    </w:p>
    <w:p w14:paraId="3EB83C93" w14:textId="77777777" w:rsidR="00F77B52" w:rsidRDefault="00F77B52" w:rsidP="00797D31">
      <w:pPr>
        <w:spacing w:after="0" w:line="240" w:lineRule="auto"/>
        <w:ind w:left="-142"/>
        <w:jc w:val="right"/>
        <w:rPr>
          <w:rFonts w:cs="Arial"/>
          <w:i/>
          <w:sz w:val="20"/>
          <w:szCs w:val="20"/>
          <w:lang w:val="es-MX"/>
        </w:rPr>
      </w:pPr>
      <w:r w:rsidRPr="00DF469E">
        <w:rPr>
          <w:rFonts w:cs="Arial"/>
          <w:i/>
          <w:sz w:val="20"/>
          <w:szCs w:val="20"/>
          <w:lang w:val="es-MX"/>
        </w:rPr>
        <w:t xml:space="preserve">Palmira, Edificio Torre Futura, Ave. República de Panamá, </w:t>
      </w:r>
    </w:p>
    <w:p w14:paraId="3DCABBF2" w14:textId="77777777" w:rsidR="00F77B52" w:rsidRPr="00EB0B95" w:rsidRDefault="00F77B52" w:rsidP="00797D31">
      <w:pPr>
        <w:spacing w:after="0" w:line="240" w:lineRule="auto"/>
        <w:ind w:left="-142"/>
        <w:jc w:val="right"/>
        <w:rPr>
          <w:rFonts w:cs="Arial"/>
          <w:i/>
          <w:sz w:val="20"/>
          <w:szCs w:val="20"/>
          <w:lang w:val="en-US"/>
        </w:rPr>
      </w:pPr>
      <w:r w:rsidRPr="00EB0B95">
        <w:rPr>
          <w:rFonts w:cs="Arial"/>
          <w:i/>
          <w:sz w:val="20"/>
          <w:szCs w:val="20"/>
          <w:lang w:val="en-US"/>
        </w:rPr>
        <w:t>Tegucigalpa, M.D.C., Honduras</w:t>
      </w:r>
    </w:p>
    <w:p w14:paraId="291C4120" w14:textId="692F08AA" w:rsidR="00F77B52" w:rsidRPr="00EB0B95" w:rsidRDefault="00F77B52" w:rsidP="00797D31">
      <w:pPr>
        <w:spacing w:after="0" w:line="240" w:lineRule="auto"/>
        <w:ind w:left="-142"/>
        <w:jc w:val="right"/>
        <w:rPr>
          <w:rFonts w:cs="Arial"/>
          <w:i/>
          <w:sz w:val="20"/>
          <w:szCs w:val="20"/>
          <w:lang w:val="en-US"/>
        </w:rPr>
      </w:pPr>
      <w:r w:rsidRPr="00EB0B95">
        <w:rPr>
          <w:rFonts w:cs="Arial"/>
          <w:i/>
          <w:sz w:val="20"/>
          <w:szCs w:val="20"/>
          <w:lang w:val="en-US"/>
        </w:rPr>
        <w:t>Email</w:t>
      </w:r>
      <w:r w:rsidR="0040390F" w:rsidRPr="00EB0B95">
        <w:rPr>
          <w:rFonts w:cs="Arial"/>
          <w:i/>
          <w:sz w:val="20"/>
          <w:szCs w:val="20"/>
          <w:lang w:val="en-US"/>
        </w:rPr>
        <w:t xml:space="preserve"> (Assistant)</w:t>
      </w:r>
      <w:r w:rsidRPr="00EB0B95">
        <w:rPr>
          <w:rFonts w:cs="Arial"/>
          <w:i/>
          <w:sz w:val="20"/>
          <w:szCs w:val="20"/>
          <w:lang w:val="en-US"/>
        </w:rPr>
        <w:t>:</w:t>
      </w:r>
      <w:r w:rsidR="0040390F" w:rsidRPr="00EB0B95">
        <w:rPr>
          <w:rFonts w:cs="Arial"/>
          <w:i/>
          <w:sz w:val="20"/>
          <w:szCs w:val="20"/>
          <w:lang w:val="en-US"/>
        </w:rPr>
        <w:t xml:space="preserve"> </w:t>
      </w:r>
      <w:hyperlink r:id="rId11" w:history="1">
        <w:r w:rsidR="00D3087A" w:rsidRPr="00EB0B95">
          <w:rPr>
            <w:rStyle w:val="Hyperlink"/>
            <w:rFonts w:cs="Arial"/>
            <w:i/>
            <w:sz w:val="20"/>
            <w:szCs w:val="20"/>
            <w:lang w:val="en-US"/>
          </w:rPr>
          <w:t>karen.lagos@sedh.gob.hn</w:t>
        </w:r>
      </w:hyperlink>
      <w:r w:rsidR="00D3087A" w:rsidRPr="00EB0B95">
        <w:rPr>
          <w:rFonts w:cs="Arial"/>
          <w:i/>
          <w:sz w:val="20"/>
          <w:szCs w:val="20"/>
          <w:lang w:val="en-US"/>
        </w:rPr>
        <w:t xml:space="preserve"> </w:t>
      </w:r>
      <w:r w:rsidRPr="00EB0B95">
        <w:rPr>
          <w:rFonts w:cs="Arial"/>
          <w:i/>
          <w:sz w:val="20"/>
          <w:szCs w:val="20"/>
          <w:lang w:val="en-US"/>
        </w:rPr>
        <w:t xml:space="preserve"> </w:t>
      </w:r>
    </w:p>
    <w:p w14:paraId="2CFBB167" w14:textId="77777777" w:rsidR="00F77B52" w:rsidRPr="00EB0B95" w:rsidRDefault="00F77B52" w:rsidP="00797D31">
      <w:pPr>
        <w:spacing w:after="0" w:line="240" w:lineRule="auto"/>
        <w:ind w:left="-142"/>
        <w:rPr>
          <w:rFonts w:cs="Arial"/>
          <w:i/>
          <w:sz w:val="20"/>
          <w:szCs w:val="20"/>
          <w:lang w:val="en-US"/>
        </w:rPr>
      </w:pPr>
    </w:p>
    <w:p w14:paraId="7B6E5B13" w14:textId="77777777" w:rsidR="00F77B52" w:rsidRPr="00EB0B95" w:rsidRDefault="00F77B52" w:rsidP="00797D31">
      <w:pPr>
        <w:spacing w:after="0" w:line="240" w:lineRule="auto"/>
        <w:ind w:left="-142"/>
        <w:rPr>
          <w:rFonts w:cs="Arial"/>
          <w:i/>
          <w:sz w:val="20"/>
          <w:szCs w:val="20"/>
          <w:lang w:val="en-US"/>
        </w:rPr>
      </w:pPr>
    </w:p>
    <w:p w14:paraId="328EDC8A" w14:textId="77777777" w:rsidR="002F1883" w:rsidRPr="00027363" w:rsidRDefault="005D2C37" w:rsidP="00797D31">
      <w:pPr>
        <w:spacing w:after="0" w:line="240" w:lineRule="auto"/>
        <w:ind w:left="-142"/>
        <w:jc w:val="both"/>
        <w:rPr>
          <w:rFonts w:cs="Arial"/>
          <w:i/>
          <w:sz w:val="20"/>
          <w:szCs w:val="20"/>
          <w:lang w:val="en-US"/>
        </w:rPr>
      </w:pPr>
      <w:r w:rsidRPr="002F1883">
        <w:rPr>
          <w:rFonts w:cs="Arial"/>
          <w:i/>
          <w:sz w:val="20"/>
          <w:szCs w:val="20"/>
          <w:lang w:val="en-US"/>
        </w:rPr>
        <w:t xml:space="preserve">Dear </w:t>
      </w:r>
      <w:r w:rsidR="002F1883" w:rsidRPr="00027363">
        <w:rPr>
          <w:rFonts w:cs="Arial"/>
          <w:i/>
          <w:sz w:val="20"/>
          <w:szCs w:val="20"/>
          <w:lang w:val="en-US"/>
        </w:rPr>
        <w:t>Minister</w:t>
      </w:r>
      <w:r w:rsidR="002F1883">
        <w:rPr>
          <w:rFonts w:cs="Arial"/>
          <w:i/>
          <w:sz w:val="20"/>
          <w:szCs w:val="20"/>
          <w:lang w:val="en-US"/>
        </w:rPr>
        <w:t xml:space="preserve"> Cueva</w:t>
      </w:r>
      <w:r w:rsidR="002F1883" w:rsidRPr="00027363">
        <w:rPr>
          <w:rFonts w:cs="Arial"/>
          <w:i/>
          <w:sz w:val="20"/>
          <w:szCs w:val="20"/>
          <w:lang w:val="en-US"/>
        </w:rPr>
        <w:t>,</w:t>
      </w:r>
    </w:p>
    <w:p w14:paraId="2DAF6CA1" w14:textId="77777777" w:rsidR="002F1883" w:rsidRPr="00027363" w:rsidRDefault="002F1883" w:rsidP="00797D31">
      <w:pPr>
        <w:spacing w:after="0" w:line="240" w:lineRule="auto"/>
        <w:ind w:left="-142"/>
        <w:jc w:val="both"/>
        <w:rPr>
          <w:rFonts w:cs="Arial"/>
          <w:i/>
          <w:sz w:val="20"/>
          <w:szCs w:val="20"/>
          <w:lang w:val="en-US"/>
        </w:rPr>
      </w:pPr>
    </w:p>
    <w:p w14:paraId="40E70215" w14:textId="30668A7A" w:rsidR="0090167A" w:rsidRDefault="002F1883" w:rsidP="00797D31">
      <w:pPr>
        <w:spacing w:after="0" w:line="240" w:lineRule="auto"/>
        <w:ind w:left="-142"/>
        <w:jc w:val="both"/>
        <w:rPr>
          <w:rFonts w:cs="Arial"/>
          <w:i/>
          <w:sz w:val="20"/>
          <w:szCs w:val="20"/>
        </w:rPr>
      </w:pPr>
      <w:r>
        <w:rPr>
          <w:rFonts w:cs="Arial"/>
          <w:i/>
          <w:sz w:val="20"/>
          <w:szCs w:val="20"/>
        </w:rPr>
        <w:t xml:space="preserve">I am concerned about recent </w:t>
      </w:r>
      <w:r w:rsidR="004F03A1">
        <w:rPr>
          <w:rFonts w:cs="Arial"/>
          <w:i/>
          <w:sz w:val="20"/>
          <w:szCs w:val="20"/>
        </w:rPr>
        <w:t>attack</w:t>
      </w:r>
      <w:r>
        <w:rPr>
          <w:rFonts w:cs="Arial"/>
          <w:i/>
          <w:sz w:val="20"/>
          <w:szCs w:val="20"/>
        </w:rPr>
        <w:t xml:space="preserve">s against the </w:t>
      </w:r>
      <w:r w:rsidRPr="00BF2B75">
        <w:rPr>
          <w:rFonts w:cs="Arial"/>
          <w:i/>
          <w:sz w:val="20"/>
          <w:szCs w:val="20"/>
        </w:rPr>
        <w:t>Civic Council of Popular Indigenous Organizations of Honduras</w:t>
      </w:r>
      <w:r>
        <w:rPr>
          <w:rFonts w:cs="Arial"/>
          <w:i/>
          <w:sz w:val="20"/>
          <w:szCs w:val="20"/>
        </w:rPr>
        <w:t xml:space="preserve"> (COPINH). </w:t>
      </w:r>
      <w:r w:rsidR="00254A29" w:rsidRPr="00254A29">
        <w:rPr>
          <w:rFonts w:cs="Arial"/>
          <w:i/>
          <w:sz w:val="20"/>
          <w:szCs w:val="20"/>
        </w:rPr>
        <w:t>According to COPINH,</w:t>
      </w:r>
      <w:r w:rsidR="00170DFB">
        <w:rPr>
          <w:rFonts w:cs="Arial"/>
          <w:i/>
          <w:sz w:val="20"/>
          <w:szCs w:val="20"/>
        </w:rPr>
        <w:t xml:space="preserve"> on 22 June</w:t>
      </w:r>
      <w:r w:rsidR="00254A29" w:rsidRPr="00254A29">
        <w:rPr>
          <w:rFonts w:cs="Arial"/>
          <w:i/>
          <w:sz w:val="20"/>
          <w:szCs w:val="20"/>
        </w:rPr>
        <w:t xml:space="preserve">, members of the organization received a digital </w:t>
      </w:r>
      <w:r w:rsidR="0090167A">
        <w:rPr>
          <w:rFonts w:cs="Arial"/>
          <w:i/>
          <w:sz w:val="20"/>
          <w:szCs w:val="20"/>
        </w:rPr>
        <w:t>flyer</w:t>
      </w:r>
      <w:r w:rsidR="00254A29" w:rsidRPr="00254A29">
        <w:rPr>
          <w:rFonts w:cs="Arial"/>
          <w:i/>
          <w:sz w:val="20"/>
          <w:szCs w:val="20"/>
        </w:rPr>
        <w:t xml:space="preserve"> in which an unknown group threaten</w:t>
      </w:r>
      <w:r w:rsidR="0090167A">
        <w:rPr>
          <w:rFonts w:cs="Arial"/>
          <w:i/>
          <w:sz w:val="20"/>
          <w:szCs w:val="20"/>
        </w:rPr>
        <w:t xml:space="preserve">ed to burn down the group’s “Utopia” facility </w:t>
      </w:r>
      <w:r w:rsidR="0090167A" w:rsidRPr="00254A29">
        <w:rPr>
          <w:rFonts w:cs="Arial"/>
          <w:i/>
          <w:sz w:val="20"/>
          <w:szCs w:val="20"/>
        </w:rPr>
        <w:t>in La Esperanza, Intibucá</w:t>
      </w:r>
      <w:r w:rsidR="0090167A">
        <w:rPr>
          <w:rFonts w:cs="Arial"/>
          <w:i/>
          <w:sz w:val="20"/>
          <w:szCs w:val="20"/>
        </w:rPr>
        <w:t xml:space="preserve">, after this space was offered as an isolation </w:t>
      </w:r>
      <w:proofErr w:type="spellStart"/>
      <w:r w:rsidR="0090167A">
        <w:rPr>
          <w:rFonts w:cs="Arial"/>
          <w:i/>
          <w:sz w:val="20"/>
          <w:szCs w:val="20"/>
        </w:rPr>
        <w:t>center</w:t>
      </w:r>
      <w:proofErr w:type="spellEnd"/>
      <w:r w:rsidR="0090167A">
        <w:rPr>
          <w:rFonts w:cs="Arial"/>
          <w:i/>
          <w:sz w:val="20"/>
          <w:szCs w:val="20"/>
        </w:rPr>
        <w:t xml:space="preserve"> for people in prison infected with COVID-19. </w:t>
      </w:r>
    </w:p>
    <w:p w14:paraId="4480D724" w14:textId="1DCA5AF8" w:rsidR="00F82485" w:rsidRDefault="00F82485" w:rsidP="00797D31">
      <w:pPr>
        <w:spacing w:after="0" w:line="240" w:lineRule="auto"/>
        <w:ind w:left="-142"/>
        <w:jc w:val="both"/>
        <w:rPr>
          <w:rFonts w:cs="Arial"/>
          <w:i/>
          <w:sz w:val="20"/>
          <w:szCs w:val="20"/>
        </w:rPr>
      </w:pPr>
    </w:p>
    <w:p w14:paraId="77109C3B" w14:textId="41A86175" w:rsidR="00F82485" w:rsidRDefault="0090167A" w:rsidP="00797D31">
      <w:pPr>
        <w:spacing w:after="0" w:line="240" w:lineRule="auto"/>
        <w:ind w:left="-142"/>
        <w:jc w:val="both"/>
        <w:rPr>
          <w:rFonts w:cs="Arial"/>
          <w:i/>
          <w:sz w:val="20"/>
          <w:szCs w:val="20"/>
        </w:rPr>
      </w:pPr>
      <w:r>
        <w:rPr>
          <w:rFonts w:cs="Arial"/>
          <w:i/>
          <w:sz w:val="20"/>
          <w:szCs w:val="20"/>
        </w:rPr>
        <w:t>The threats made against COPINH</w:t>
      </w:r>
      <w:r w:rsidR="005C420F" w:rsidRPr="005C420F">
        <w:rPr>
          <w:rFonts w:cs="Arial"/>
          <w:i/>
          <w:sz w:val="20"/>
          <w:szCs w:val="20"/>
        </w:rPr>
        <w:t xml:space="preserve"> occur in a context of several </w:t>
      </w:r>
      <w:r w:rsidR="005F1D5A">
        <w:rPr>
          <w:rFonts w:cs="Arial"/>
          <w:i/>
          <w:sz w:val="20"/>
          <w:szCs w:val="20"/>
        </w:rPr>
        <w:t xml:space="preserve">recent </w:t>
      </w:r>
      <w:r w:rsidR="005C420F" w:rsidRPr="005C420F">
        <w:rPr>
          <w:rFonts w:cs="Arial"/>
          <w:i/>
          <w:sz w:val="20"/>
          <w:szCs w:val="20"/>
        </w:rPr>
        <w:t xml:space="preserve">attacks </w:t>
      </w:r>
      <w:r w:rsidR="005F1D5A">
        <w:rPr>
          <w:rFonts w:cs="Arial"/>
          <w:i/>
          <w:sz w:val="20"/>
          <w:szCs w:val="20"/>
        </w:rPr>
        <w:t xml:space="preserve">denounced by </w:t>
      </w:r>
      <w:r>
        <w:rPr>
          <w:rFonts w:cs="Arial"/>
          <w:i/>
          <w:sz w:val="20"/>
          <w:szCs w:val="20"/>
        </w:rPr>
        <w:t>the organization</w:t>
      </w:r>
      <w:r w:rsidR="005C420F" w:rsidRPr="005C420F">
        <w:rPr>
          <w:rFonts w:cs="Arial"/>
          <w:i/>
          <w:sz w:val="20"/>
          <w:szCs w:val="20"/>
        </w:rPr>
        <w:t xml:space="preserve">, and in a hostile environment in Honduras for the </w:t>
      </w:r>
      <w:r w:rsidR="00984B8B" w:rsidRPr="005C420F">
        <w:rPr>
          <w:rFonts w:cs="Arial"/>
          <w:i/>
          <w:sz w:val="20"/>
          <w:szCs w:val="20"/>
        </w:rPr>
        <w:t>defence</w:t>
      </w:r>
      <w:r w:rsidR="005C420F" w:rsidRPr="005C420F">
        <w:rPr>
          <w:rFonts w:cs="Arial"/>
          <w:i/>
          <w:sz w:val="20"/>
          <w:szCs w:val="20"/>
        </w:rPr>
        <w:t xml:space="preserve"> of human rights</w:t>
      </w:r>
      <w:r w:rsidR="008662A1">
        <w:rPr>
          <w:rFonts w:cs="Arial"/>
          <w:i/>
          <w:sz w:val="20"/>
          <w:szCs w:val="20"/>
        </w:rPr>
        <w:t xml:space="preserve"> in general</w:t>
      </w:r>
      <w:r>
        <w:rPr>
          <w:rFonts w:cs="Arial"/>
          <w:i/>
          <w:sz w:val="20"/>
          <w:szCs w:val="20"/>
        </w:rPr>
        <w:t xml:space="preserve"> </w:t>
      </w:r>
      <w:r w:rsidR="008662A1">
        <w:rPr>
          <w:rFonts w:cs="Arial"/>
          <w:i/>
          <w:sz w:val="20"/>
          <w:szCs w:val="20"/>
        </w:rPr>
        <w:t>due to the</w:t>
      </w:r>
      <w:r w:rsidR="005C420F" w:rsidRPr="005C420F">
        <w:rPr>
          <w:rFonts w:cs="Arial"/>
          <w:i/>
          <w:sz w:val="20"/>
          <w:szCs w:val="20"/>
        </w:rPr>
        <w:t xml:space="preserve"> government's measures to confront COVID-19.</w:t>
      </w:r>
    </w:p>
    <w:p w14:paraId="13C09409" w14:textId="77777777" w:rsidR="00254A29" w:rsidRDefault="00254A29" w:rsidP="00797D31">
      <w:pPr>
        <w:spacing w:after="0" w:line="240" w:lineRule="auto"/>
        <w:ind w:left="-142"/>
        <w:jc w:val="both"/>
        <w:rPr>
          <w:rFonts w:cs="Arial"/>
          <w:i/>
          <w:sz w:val="20"/>
          <w:szCs w:val="20"/>
        </w:rPr>
      </w:pPr>
    </w:p>
    <w:p w14:paraId="3E9B1C6D" w14:textId="69A75CCC" w:rsidR="002F1883" w:rsidRDefault="002F1883" w:rsidP="00797D31">
      <w:pPr>
        <w:spacing w:after="0" w:line="240" w:lineRule="auto"/>
        <w:ind w:left="-142"/>
        <w:jc w:val="both"/>
        <w:rPr>
          <w:rFonts w:cs="Arial"/>
          <w:b/>
          <w:i/>
          <w:sz w:val="20"/>
          <w:szCs w:val="20"/>
        </w:rPr>
      </w:pPr>
      <w:r>
        <w:rPr>
          <w:rFonts w:cs="Arial"/>
          <w:b/>
          <w:i/>
          <w:sz w:val="20"/>
          <w:szCs w:val="20"/>
        </w:rPr>
        <w:t xml:space="preserve">I </w:t>
      </w:r>
      <w:r w:rsidR="002E152A">
        <w:rPr>
          <w:rFonts w:cs="Arial"/>
          <w:b/>
          <w:i/>
          <w:sz w:val="20"/>
          <w:szCs w:val="20"/>
        </w:rPr>
        <w:t xml:space="preserve">therefore </w:t>
      </w:r>
      <w:r>
        <w:rPr>
          <w:rFonts w:cs="Arial"/>
          <w:b/>
          <w:i/>
          <w:sz w:val="20"/>
          <w:szCs w:val="20"/>
        </w:rPr>
        <w:t xml:space="preserve">urge you to guarantee the safety of members of COPINH, in agreement with them, </w:t>
      </w:r>
      <w:r w:rsidRPr="004F1B4C">
        <w:rPr>
          <w:rFonts w:cs="Arial"/>
          <w:b/>
          <w:i/>
          <w:sz w:val="20"/>
          <w:szCs w:val="20"/>
        </w:rPr>
        <w:t xml:space="preserve">and to </w:t>
      </w:r>
      <w:r w:rsidR="0090167A">
        <w:rPr>
          <w:rFonts w:cs="Arial"/>
          <w:b/>
          <w:i/>
          <w:sz w:val="20"/>
          <w:szCs w:val="20"/>
        </w:rPr>
        <w:t>ensure</w:t>
      </w:r>
      <w:r w:rsidRPr="004F1B4C">
        <w:rPr>
          <w:rFonts w:cs="Arial"/>
          <w:b/>
          <w:i/>
          <w:sz w:val="20"/>
          <w:szCs w:val="20"/>
        </w:rPr>
        <w:t xml:space="preserve"> the </w:t>
      </w:r>
      <w:r w:rsidR="0090167A">
        <w:rPr>
          <w:rFonts w:cs="Arial"/>
          <w:b/>
          <w:i/>
          <w:sz w:val="20"/>
          <w:szCs w:val="20"/>
        </w:rPr>
        <w:t>investigation</w:t>
      </w:r>
      <w:r w:rsidRPr="004F1B4C">
        <w:rPr>
          <w:rFonts w:cs="Arial"/>
          <w:b/>
          <w:i/>
          <w:sz w:val="20"/>
          <w:szCs w:val="20"/>
        </w:rPr>
        <w:t xml:space="preserve"> of any attacks against them</w:t>
      </w:r>
      <w:r>
        <w:rPr>
          <w:rFonts w:cs="Arial"/>
          <w:b/>
          <w:i/>
          <w:sz w:val="20"/>
          <w:szCs w:val="20"/>
        </w:rPr>
        <w:t xml:space="preserve">. </w:t>
      </w:r>
    </w:p>
    <w:p w14:paraId="5F9E555E" w14:textId="77777777" w:rsidR="002F1883" w:rsidRDefault="002F1883" w:rsidP="00797D31">
      <w:pPr>
        <w:spacing w:after="0" w:line="240" w:lineRule="auto"/>
        <w:ind w:left="-142"/>
        <w:jc w:val="both"/>
        <w:rPr>
          <w:rFonts w:cs="Arial"/>
          <w:b/>
          <w:i/>
          <w:sz w:val="20"/>
          <w:szCs w:val="20"/>
        </w:rPr>
      </w:pPr>
    </w:p>
    <w:p w14:paraId="583DD3D5" w14:textId="77777777" w:rsidR="002F1883" w:rsidRPr="00ED2A13" w:rsidRDefault="002F1883" w:rsidP="00797D31">
      <w:pPr>
        <w:spacing w:after="0" w:line="240" w:lineRule="auto"/>
        <w:ind w:left="-142"/>
        <w:jc w:val="both"/>
        <w:rPr>
          <w:rFonts w:cs="Arial"/>
          <w:b/>
          <w:i/>
          <w:sz w:val="20"/>
          <w:szCs w:val="20"/>
        </w:rPr>
      </w:pPr>
      <w:r w:rsidRPr="00203A02">
        <w:rPr>
          <w:rFonts w:cs="Arial"/>
          <w:i/>
          <w:sz w:val="20"/>
          <w:szCs w:val="20"/>
        </w:rPr>
        <w:t>Yours sincerely,</w:t>
      </w:r>
    </w:p>
    <w:p w14:paraId="4A94B14A" w14:textId="26E17694" w:rsidR="00EA68CE" w:rsidRDefault="00EA68CE" w:rsidP="002F1883">
      <w:pPr>
        <w:spacing w:after="0" w:line="240" w:lineRule="auto"/>
        <w:ind w:left="-283"/>
        <w:rPr>
          <w:rFonts w:cs="Arial"/>
          <w:i/>
          <w:sz w:val="20"/>
          <w:szCs w:val="20"/>
        </w:rPr>
      </w:pPr>
    </w:p>
    <w:p w14:paraId="76FEE4BC" w14:textId="2B99F1AA" w:rsidR="00EA68CE" w:rsidRDefault="00EA68CE" w:rsidP="00980425">
      <w:pPr>
        <w:spacing w:after="0" w:line="240" w:lineRule="auto"/>
        <w:ind w:left="-283"/>
        <w:rPr>
          <w:rFonts w:cs="Arial"/>
          <w:i/>
          <w:sz w:val="20"/>
          <w:szCs w:val="20"/>
        </w:rPr>
      </w:pPr>
    </w:p>
    <w:p w14:paraId="62D8AB8B" w14:textId="656B1D45" w:rsidR="00EA68CE" w:rsidRDefault="00EA68CE" w:rsidP="00980425">
      <w:pPr>
        <w:spacing w:after="0" w:line="240" w:lineRule="auto"/>
        <w:ind w:left="-283"/>
        <w:rPr>
          <w:rFonts w:cs="Arial"/>
          <w:i/>
          <w:sz w:val="20"/>
          <w:szCs w:val="20"/>
        </w:rPr>
      </w:pPr>
    </w:p>
    <w:p w14:paraId="594ECA17" w14:textId="3EABAF05" w:rsidR="00D462F4" w:rsidRDefault="00D462F4" w:rsidP="00980425">
      <w:pPr>
        <w:spacing w:after="0" w:line="240" w:lineRule="auto"/>
        <w:ind w:left="-283"/>
        <w:rPr>
          <w:rFonts w:cs="Arial"/>
          <w:i/>
          <w:sz w:val="20"/>
          <w:szCs w:val="20"/>
        </w:rPr>
      </w:pPr>
    </w:p>
    <w:p w14:paraId="5B662469" w14:textId="788FC8ED" w:rsidR="00D462F4" w:rsidRDefault="00D462F4" w:rsidP="00980425">
      <w:pPr>
        <w:spacing w:after="0" w:line="240" w:lineRule="auto"/>
        <w:ind w:left="-283"/>
        <w:rPr>
          <w:rFonts w:cs="Arial"/>
          <w:i/>
          <w:sz w:val="20"/>
          <w:szCs w:val="20"/>
        </w:rPr>
      </w:pPr>
    </w:p>
    <w:p w14:paraId="3F1C24CF" w14:textId="35BCE4A7" w:rsidR="00D462F4" w:rsidRDefault="00D462F4" w:rsidP="00980425">
      <w:pPr>
        <w:spacing w:after="0" w:line="240" w:lineRule="auto"/>
        <w:ind w:left="-283"/>
        <w:rPr>
          <w:rFonts w:cs="Arial"/>
          <w:i/>
          <w:sz w:val="20"/>
          <w:szCs w:val="20"/>
        </w:rPr>
      </w:pPr>
    </w:p>
    <w:p w14:paraId="6F34B575" w14:textId="1ED213D4" w:rsidR="005D2C37" w:rsidRDefault="005D2C37" w:rsidP="00980425">
      <w:pPr>
        <w:spacing w:line="240" w:lineRule="auto"/>
        <w:rPr>
          <w:rFonts w:cs="Arial"/>
          <w:b/>
          <w:sz w:val="20"/>
          <w:szCs w:val="20"/>
        </w:rPr>
      </w:pPr>
    </w:p>
    <w:p w14:paraId="7C4F7418" w14:textId="08A0AE56" w:rsidR="00214833" w:rsidRDefault="00214833" w:rsidP="00980425">
      <w:pPr>
        <w:spacing w:line="240" w:lineRule="auto"/>
        <w:rPr>
          <w:rFonts w:cs="Arial"/>
          <w:b/>
          <w:sz w:val="20"/>
          <w:szCs w:val="20"/>
        </w:rPr>
      </w:pPr>
    </w:p>
    <w:p w14:paraId="174CD423" w14:textId="797313B6" w:rsidR="0062776C" w:rsidRDefault="0062776C" w:rsidP="00980425">
      <w:pPr>
        <w:spacing w:line="240" w:lineRule="auto"/>
        <w:rPr>
          <w:rFonts w:cs="Arial"/>
          <w:b/>
          <w:sz w:val="20"/>
          <w:szCs w:val="20"/>
        </w:rPr>
      </w:pPr>
    </w:p>
    <w:p w14:paraId="4EC81485" w14:textId="77777777" w:rsidR="0062776C" w:rsidRDefault="0062776C" w:rsidP="00980425">
      <w:pPr>
        <w:spacing w:line="240" w:lineRule="auto"/>
        <w:rPr>
          <w:rFonts w:cs="Arial"/>
          <w:b/>
          <w:sz w:val="20"/>
          <w:szCs w:val="20"/>
        </w:rPr>
      </w:pPr>
    </w:p>
    <w:p w14:paraId="4DDE1F3A" w14:textId="77777777" w:rsidR="00D462F4" w:rsidRDefault="00D462F4" w:rsidP="00980425">
      <w:pPr>
        <w:spacing w:line="240" w:lineRule="auto"/>
        <w:rPr>
          <w:rFonts w:cs="Arial"/>
          <w:b/>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15BB598" w14:textId="77777777" w:rsidR="005D2C37" w:rsidRPr="000C0DE5" w:rsidRDefault="005D2C37" w:rsidP="00980425">
      <w:pPr>
        <w:spacing w:line="240" w:lineRule="auto"/>
        <w:jc w:val="both"/>
        <w:rPr>
          <w:rFonts w:ascii="Arial" w:hAnsi="Arial" w:cs="Arial"/>
        </w:rPr>
      </w:pPr>
    </w:p>
    <w:p w14:paraId="05B8A740" w14:textId="0C6F7AF7" w:rsidR="00F118F3" w:rsidRDefault="368FF7EA" w:rsidP="00797D31">
      <w:pPr>
        <w:spacing w:line="240" w:lineRule="auto"/>
        <w:jc w:val="both"/>
        <w:rPr>
          <w:rFonts w:ascii="Amnesty Trade Gothic Light" w:hAnsi="Amnesty Trade Gothic Light" w:cs="Arial"/>
          <w:lang w:eastAsia="en-US"/>
        </w:rPr>
      </w:pPr>
      <w:r w:rsidRPr="368FF7EA">
        <w:rPr>
          <w:rFonts w:ascii="Amnesty Trade Gothic Light" w:hAnsi="Amnesty Trade Gothic Light" w:cs="Arial"/>
          <w:lang w:eastAsia="en-US"/>
        </w:rPr>
        <w:t xml:space="preserve">COPINH members have been targeted with threats and harassment for years in connection with their work. Berta </w:t>
      </w:r>
      <w:proofErr w:type="spellStart"/>
      <w:r w:rsidRPr="368FF7EA">
        <w:rPr>
          <w:rFonts w:ascii="Amnesty Trade Gothic Light" w:hAnsi="Amnesty Trade Gothic Light" w:cs="Arial"/>
          <w:lang w:eastAsia="en-US"/>
        </w:rPr>
        <w:t>Cáceres</w:t>
      </w:r>
      <w:proofErr w:type="spellEnd"/>
      <w:r w:rsidRPr="368FF7EA">
        <w:rPr>
          <w:rFonts w:ascii="Amnesty Trade Gothic Light" w:hAnsi="Amnesty Trade Gothic Light" w:cs="Arial"/>
          <w:lang w:eastAsia="en-US"/>
        </w:rPr>
        <w:t>, leader and co-founder of COPINH, was shot dead on 2 March 2016 in her home in the town of La Esperanza, in the province of Intibucá</w:t>
      </w:r>
      <w:r w:rsidR="002E152A">
        <w:rPr>
          <w:rFonts w:ascii="Amnesty Trade Gothic Light" w:hAnsi="Amnesty Trade Gothic Light" w:cs="Arial"/>
          <w:lang w:eastAsia="en-US"/>
        </w:rPr>
        <w:t>. After her death,</w:t>
      </w:r>
      <w:r w:rsidRPr="368FF7EA">
        <w:rPr>
          <w:rFonts w:ascii="Amnesty Trade Gothic Light" w:hAnsi="Amnesty Trade Gothic Light" w:cs="Arial"/>
          <w:lang w:eastAsia="en-US"/>
        </w:rPr>
        <w:t xml:space="preserve"> on 5 March 2016, the Inter-American Commission requested precautionary measures (Precautionary Measure 112/16) in favour of members of the Civic Council of Popular Indigenous Organizations of Honduras (COPINH), relatives of Berta </w:t>
      </w:r>
      <w:proofErr w:type="spellStart"/>
      <w:r w:rsidRPr="368FF7EA">
        <w:rPr>
          <w:rFonts w:ascii="Amnesty Trade Gothic Light" w:hAnsi="Amnesty Trade Gothic Light" w:cs="Arial"/>
          <w:lang w:eastAsia="en-US"/>
        </w:rPr>
        <w:t>Cáceres</w:t>
      </w:r>
      <w:proofErr w:type="spellEnd"/>
      <w:r w:rsidRPr="368FF7EA">
        <w:rPr>
          <w:rFonts w:ascii="Amnesty Trade Gothic Light" w:hAnsi="Amnesty Trade Gothic Light" w:cs="Arial"/>
          <w:lang w:eastAsia="en-US"/>
        </w:rPr>
        <w:t xml:space="preserve"> and Mexican defender Gustavo Castro on the grounds of the risks posed by their work defending human rights,</w:t>
      </w:r>
      <w:r w:rsidR="0062776C">
        <w:rPr>
          <w:rFonts w:ascii="Amnesty Trade Gothic Light" w:hAnsi="Amnesty Trade Gothic Light" w:cs="Arial"/>
          <w:lang w:eastAsia="en-US"/>
        </w:rPr>
        <w:t xml:space="preserve"> the</w:t>
      </w:r>
      <w:r w:rsidRPr="368FF7EA">
        <w:rPr>
          <w:rFonts w:ascii="Amnesty Trade Gothic Light" w:hAnsi="Amnesty Trade Gothic Light" w:cs="Arial"/>
          <w:lang w:eastAsia="en-US"/>
        </w:rPr>
        <w:t xml:space="preserve"> environment and natural resources and their increased vulnerability after</w:t>
      </w:r>
      <w:r w:rsidR="0062776C">
        <w:rPr>
          <w:rFonts w:ascii="Amnesty Trade Gothic Light" w:hAnsi="Amnesty Trade Gothic Light" w:cs="Arial"/>
          <w:lang w:eastAsia="en-US"/>
        </w:rPr>
        <w:t xml:space="preserve"> the killing of</w:t>
      </w:r>
      <w:r w:rsidRPr="368FF7EA">
        <w:rPr>
          <w:rFonts w:ascii="Amnesty Trade Gothic Light" w:hAnsi="Amnesty Trade Gothic Light" w:cs="Arial"/>
          <w:lang w:eastAsia="en-US"/>
        </w:rPr>
        <w:t xml:space="preserve"> Berta Cacere</w:t>
      </w:r>
      <w:r w:rsidR="0062776C">
        <w:rPr>
          <w:rFonts w:ascii="Amnesty Trade Gothic Light" w:hAnsi="Amnesty Trade Gothic Light" w:cs="Arial"/>
          <w:lang w:eastAsia="en-US"/>
        </w:rPr>
        <w:t>s</w:t>
      </w:r>
      <w:r w:rsidRPr="368FF7EA">
        <w:rPr>
          <w:rFonts w:ascii="Amnesty Trade Gothic Light" w:hAnsi="Amnesty Trade Gothic Light" w:cs="Arial"/>
          <w:lang w:eastAsia="en-US"/>
        </w:rPr>
        <w:t xml:space="preserve">. </w:t>
      </w:r>
      <w:r w:rsidR="002E152A">
        <w:rPr>
          <w:rFonts w:ascii="Amnesty Trade Gothic Light" w:hAnsi="Amnesty Trade Gothic Light" w:cs="Arial"/>
          <w:lang w:eastAsia="en-US"/>
        </w:rPr>
        <w:t>Based on these measures</w:t>
      </w:r>
      <w:r w:rsidRPr="368FF7EA">
        <w:rPr>
          <w:rFonts w:ascii="Amnesty Trade Gothic Light" w:hAnsi="Amnesty Trade Gothic Light" w:cs="Arial"/>
          <w:lang w:eastAsia="en-US"/>
        </w:rPr>
        <w:t>, the Honduran Protection System for human rights defenders must enforce security measures to ensure</w:t>
      </w:r>
      <w:r w:rsidR="0062776C">
        <w:rPr>
          <w:rFonts w:ascii="Amnesty Trade Gothic Light" w:hAnsi="Amnesty Trade Gothic Light" w:cs="Arial"/>
          <w:lang w:eastAsia="en-US"/>
        </w:rPr>
        <w:t xml:space="preserve"> the safety of</w:t>
      </w:r>
      <w:r w:rsidRPr="368FF7EA">
        <w:rPr>
          <w:rFonts w:ascii="Amnesty Trade Gothic Light" w:hAnsi="Amnesty Trade Gothic Light" w:cs="Arial"/>
          <w:lang w:eastAsia="en-US"/>
        </w:rPr>
        <w:t xml:space="preserve"> members of COPINH</w:t>
      </w:r>
      <w:r w:rsidR="0062776C">
        <w:rPr>
          <w:rFonts w:ascii="Amnesty Trade Gothic Light" w:hAnsi="Amnesty Trade Gothic Light" w:cs="Arial"/>
          <w:lang w:eastAsia="en-US"/>
        </w:rPr>
        <w:t>, and</w:t>
      </w:r>
      <w:r w:rsidRPr="368FF7EA">
        <w:rPr>
          <w:rFonts w:ascii="Amnesty Trade Gothic Light" w:hAnsi="Amnesty Trade Gothic Light" w:cs="Arial"/>
          <w:lang w:eastAsia="en-US"/>
        </w:rPr>
        <w:t xml:space="preserve"> their ability to carry out activities as human rights defenders without reprisals.</w:t>
      </w:r>
    </w:p>
    <w:p w14:paraId="387816FD" w14:textId="3F1404DE" w:rsidR="00FF1745" w:rsidRDefault="0062776C" w:rsidP="00797D31">
      <w:pPr>
        <w:spacing w:line="240" w:lineRule="auto"/>
        <w:jc w:val="both"/>
        <w:rPr>
          <w:rFonts w:ascii="Amnesty Trade Gothic Light" w:hAnsi="Amnesty Trade Gothic Light" w:cs="Arial"/>
          <w:lang w:eastAsia="en-US"/>
        </w:rPr>
      </w:pPr>
      <w:r>
        <w:rPr>
          <w:rFonts w:ascii="Amnesty Trade Gothic Light" w:hAnsi="Amnesty Trade Gothic Light" w:cs="Arial"/>
          <w:lang w:eastAsia="en-US"/>
        </w:rPr>
        <w:t>Despite this, COPINH has continued to report attacks</w:t>
      </w:r>
      <w:r w:rsidR="368FF7EA" w:rsidRPr="368FF7EA">
        <w:rPr>
          <w:rFonts w:ascii="Amnesty Trade Gothic Light" w:hAnsi="Amnesty Trade Gothic Light" w:cs="Arial"/>
          <w:lang w:eastAsia="en-US"/>
        </w:rPr>
        <w:t xml:space="preserve">. Most recently, COPINH publicly denounced attacks against its members and restrictions to resume their work in the context of COVID-19, including the detention </w:t>
      </w:r>
      <w:r w:rsidR="002E152A" w:rsidRPr="368FF7EA">
        <w:rPr>
          <w:rFonts w:ascii="Amnesty Trade Gothic Light" w:hAnsi="Amnesty Trade Gothic Light" w:cs="Arial"/>
          <w:lang w:eastAsia="en-US"/>
        </w:rPr>
        <w:t>on 12 May 2020</w:t>
      </w:r>
      <w:r w:rsidR="002E152A">
        <w:rPr>
          <w:rFonts w:ascii="Amnesty Trade Gothic Light" w:hAnsi="Amnesty Trade Gothic Light" w:cs="Arial"/>
          <w:lang w:eastAsia="en-US"/>
        </w:rPr>
        <w:t xml:space="preserve"> </w:t>
      </w:r>
      <w:r w:rsidR="368FF7EA" w:rsidRPr="368FF7EA">
        <w:rPr>
          <w:rFonts w:ascii="Amnesty Trade Gothic Light" w:hAnsi="Amnesty Trade Gothic Light" w:cs="Arial"/>
          <w:lang w:eastAsia="en-US"/>
        </w:rPr>
        <w:t xml:space="preserve">of José </w:t>
      </w:r>
      <w:proofErr w:type="spellStart"/>
      <w:r w:rsidR="368FF7EA" w:rsidRPr="368FF7EA">
        <w:rPr>
          <w:rFonts w:ascii="Amnesty Trade Gothic Light" w:hAnsi="Amnesty Trade Gothic Light" w:cs="Arial"/>
          <w:lang w:eastAsia="en-US"/>
        </w:rPr>
        <w:t>Trochez</w:t>
      </w:r>
      <w:proofErr w:type="spellEnd"/>
      <w:r w:rsidR="368FF7EA" w:rsidRPr="368FF7EA">
        <w:rPr>
          <w:rFonts w:ascii="Amnesty Trade Gothic Light" w:hAnsi="Amnesty Trade Gothic Light" w:cs="Arial"/>
          <w:lang w:eastAsia="en-US"/>
        </w:rPr>
        <w:t>, member of COPINH</w:t>
      </w:r>
      <w:r>
        <w:rPr>
          <w:rFonts w:ascii="Amnesty Trade Gothic Light" w:hAnsi="Amnesty Trade Gothic Light" w:cs="Arial"/>
          <w:lang w:eastAsia="en-US"/>
        </w:rPr>
        <w:t>’s General Coordination</w:t>
      </w:r>
      <w:r w:rsidR="00F37D05">
        <w:rPr>
          <w:rFonts w:ascii="Amnesty Trade Gothic Light" w:hAnsi="Amnesty Trade Gothic Light" w:cs="Arial"/>
          <w:lang w:eastAsia="en-US"/>
        </w:rPr>
        <w:t>,</w:t>
      </w:r>
      <w:r w:rsidR="368FF7EA" w:rsidRPr="368FF7EA">
        <w:rPr>
          <w:rFonts w:ascii="Amnesty Trade Gothic Light" w:hAnsi="Amnesty Trade Gothic Light" w:cs="Arial"/>
          <w:lang w:eastAsia="en-US"/>
        </w:rPr>
        <w:t xml:space="preserve"> </w:t>
      </w:r>
      <w:r w:rsidR="002E152A" w:rsidRPr="368FF7EA">
        <w:rPr>
          <w:rFonts w:ascii="Amnesty Trade Gothic Light" w:hAnsi="Amnesty Trade Gothic Light" w:cs="Arial"/>
          <w:lang w:eastAsia="en-US"/>
        </w:rPr>
        <w:t>by the army</w:t>
      </w:r>
      <w:r w:rsidR="002E152A">
        <w:rPr>
          <w:rFonts w:ascii="Amnesty Trade Gothic Light" w:hAnsi="Amnesty Trade Gothic Light" w:cs="Arial"/>
          <w:lang w:eastAsia="en-US"/>
        </w:rPr>
        <w:t xml:space="preserve"> </w:t>
      </w:r>
      <w:r w:rsidR="368FF7EA" w:rsidRPr="368FF7EA">
        <w:rPr>
          <w:rFonts w:ascii="Amnesty Trade Gothic Light" w:hAnsi="Amnesty Trade Gothic Light" w:cs="Arial"/>
          <w:lang w:eastAsia="en-US"/>
        </w:rPr>
        <w:t xml:space="preserve">while he was doing humanitarian work. On 15 June, members of COPINH received information warning </w:t>
      </w:r>
      <w:r w:rsidR="002E152A">
        <w:rPr>
          <w:rFonts w:ascii="Amnesty Trade Gothic Light" w:hAnsi="Amnesty Trade Gothic Light" w:cs="Arial"/>
          <w:lang w:eastAsia="en-US"/>
        </w:rPr>
        <w:t xml:space="preserve">them </w:t>
      </w:r>
      <w:r w:rsidR="368FF7EA" w:rsidRPr="368FF7EA">
        <w:rPr>
          <w:rFonts w:ascii="Amnesty Trade Gothic Light" w:hAnsi="Amnesty Trade Gothic Light" w:cs="Arial"/>
          <w:lang w:eastAsia="en-US"/>
        </w:rPr>
        <w:t xml:space="preserve">about an imminent attack against its members and facilities. Following the incident, COPINH requested </w:t>
      </w:r>
      <w:r w:rsidR="002E152A">
        <w:rPr>
          <w:rFonts w:ascii="Amnesty Trade Gothic Light" w:hAnsi="Amnesty Trade Gothic Light" w:cs="Arial"/>
          <w:lang w:eastAsia="en-US"/>
        </w:rPr>
        <w:t xml:space="preserve">further protection from </w:t>
      </w:r>
      <w:r w:rsidR="368FF7EA" w:rsidRPr="368FF7EA">
        <w:rPr>
          <w:rFonts w:ascii="Amnesty Trade Gothic Light" w:hAnsi="Amnesty Trade Gothic Light" w:cs="Arial"/>
          <w:lang w:eastAsia="en-US"/>
        </w:rPr>
        <w:t>the Protection Mechanism. COPINH also rep</w:t>
      </w:r>
      <w:r w:rsidR="00EB0B95">
        <w:rPr>
          <w:rFonts w:ascii="Amnesty Trade Gothic Light" w:hAnsi="Amnesty Trade Gothic Light" w:cs="Arial"/>
          <w:lang w:eastAsia="en-US"/>
        </w:rPr>
        <w:t>or</w:t>
      </w:r>
      <w:r w:rsidR="368FF7EA" w:rsidRPr="368FF7EA">
        <w:rPr>
          <w:rFonts w:ascii="Amnesty Trade Gothic Light" w:hAnsi="Amnesty Trade Gothic Light" w:cs="Arial"/>
          <w:lang w:eastAsia="en-US"/>
        </w:rPr>
        <w:t xml:space="preserve">ted that on 21 June, a group of around 60 people showed up </w:t>
      </w:r>
      <w:r>
        <w:rPr>
          <w:rFonts w:ascii="Amnesty Trade Gothic Light" w:hAnsi="Amnesty Trade Gothic Light" w:cs="Arial"/>
          <w:lang w:eastAsia="en-US"/>
        </w:rPr>
        <w:t>at their</w:t>
      </w:r>
      <w:r w:rsidR="368FF7EA" w:rsidRPr="368FF7EA">
        <w:rPr>
          <w:rFonts w:ascii="Amnesty Trade Gothic Light" w:hAnsi="Amnesty Trade Gothic Light" w:cs="Arial"/>
          <w:lang w:eastAsia="en-US"/>
        </w:rPr>
        <w:t xml:space="preserve"> </w:t>
      </w:r>
      <w:r>
        <w:rPr>
          <w:rFonts w:ascii="Amnesty Trade Gothic Light" w:hAnsi="Amnesty Trade Gothic Light" w:cs="Arial"/>
          <w:lang w:eastAsia="en-US"/>
        </w:rPr>
        <w:t>“</w:t>
      </w:r>
      <w:r w:rsidR="0095346B" w:rsidRPr="368FF7EA">
        <w:rPr>
          <w:rFonts w:ascii="Amnesty Trade Gothic Light" w:hAnsi="Amnesty Trade Gothic Light" w:cs="Arial"/>
          <w:lang w:eastAsia="en-US"/>
        </w:rPr>
        <w:t>Utop</w:t>
      </w:r>
      <w:r w:rsidR="0095346B">
        <w:rPr>
          <w:rFonts w:ascii="Amnesty Trade Gothic Light" w:hAnsi="Amnesty Trade Gothic Light" w:cs="Arial"/>
          <w:lang w:eastAsia="en-US"/>
        </w:rPr>
        <w:t>i</w:t>
      </w:r>
      <w:r w:rsidR="0095346B" w:rsidRPr="368FF7EA">
        <w:rPr>
          <w:rFonts w:ascii="Amnesty Trade Gothic Light" w:hAnsi="Amnesty Trade Gothic Light" w:cs="Arial"/>
          <w:lang w:eastAsia="en-US"/>
        </w:rPr>
        <w:t>a</w:t>
      </w:r>
      <w:r>
        <w:rPr>
          <w:rFonts w:ascii="Amnesty Trade Gothic Light" w:hAnsi="Amnesty Trade Gothic Light" w:cs="Arial"/>
          <w:lang w:eastAsia="en-US"/>
        </w:rPr>
        <w:t>”</w:t>
      </w:r>
      <w:r w:rsidR="0095346B" w:rsidRPr="368FF7EA">
        <w:rPr>
          <w:rFonts w:ascii="Amnesty Trade Gothic Light" w:hAnsi="Amnesty Trade Gothic Light" w:cs="Arial"/>
          <w:lang w:eastAsia="en-US"/>
        </w:rPr>
        <w:t xml:space="preserve"> </w:t>
      </w:r>
      <w:r w:rsidR="368FF7EA" w:rsidRPr="368FF7EA">
        <w:rPr>
          <w:rFonts w:ascii="Amnesty Trade Gothic Light" w:hAnsi="Amnesty Trade Gothic Light" w:cs="Arial"/>
          <w:lang w:eastAsia="en-US"/>
        </w:rPr>
        <w:t xml:space="preserve">facility threatening to take </w:t>
      </w:r>
      <w:r>
        <w:rPr>
          <w:rFonts w:ascii="Amnesty Trade Gothic Light" w:hAnsi="Amnesty Trade Gothic Light" w:cs="Arial"/>
          <w:lang w:eastAsia="en-US"/>
        </w:rPr>
        <w:t>it over</w:t>
      </w:r>
      <w:r w:rsidR="368FF7EA" w:rsidRPr="368FF7EA">
        <w:rPr>
          <w:rFonts w:ascii="Amnesty Trade Gothic Light" w:hAnsi="Amnesty Trade Gothic Light" w:cs="Arial"/>
          <w:lang w:eastAsia="en-US"/>
        </w:rPr>
        <w:t>. The Protection Mechanism sent two police car</w:t>
      </w:r>
      <w:r w:rsidR="0095346B">
        <w:rPr>
          <w:rFonts w:ascii="Amnesty Trade Gothic Light" w:hAnsi="Amnesty Trade Gothic Light" w:cs="Arial"/>
          <w:lang w:eastAsia="en-US"/>
        </w:rPr>
        <w:t>s</w:t>
      </w:r>
      <w:r>
        <w:rPr>
          <w:rFonts w:ascii="Amnesty Trade Gothic Light" w:hAnsi="Amnesty Trade Gothic Light" w:cs="Arial"/>
          <w:lang w:eastAsia="en-US"/>
        </w:rPr>
        <w:t xml:space="preserve"> in response</w:t>
      </w:r>
      <w:r w:rsidR="368FF7EA" w:rsidRPr="368FF7EA">
        <w:rPr>
          <w:rFonts w:ascii="Amnesty Trade Gothic Light" w:hAnsi="Amnesty Trade Gothic Light" w:cs="Arial"/>
          <w:lang w:eastAsia="en-US"/>
        </w:rPr>
        <w:t xml:space="preserve">. </w:t>
      </w:r>
      <w:r w:rsidR="002E152A">
        <w:rPr>
          <w:rFonts w:ascii="Amnesty Trade Gothic Light" w:hAnsi="Amnesty Trade Gothic Light" w:cs="Arial"/>
          <w:lang w:eastAsia="en-US"/>
        </w:rPr>
        <w:t>D</w:t>
      </w:r>
      <w:r w:rsidR="368FF7EA" w:rsidRPr="368FF7EA">
        <w:rPr>
          <w:rFonts w:ascii="Amnesty Trade Gothic Light" w:hAnsi="Amnesty Trade Gothic Light" w:cs="Arial"/>
          <w:lang w:eastAsia="en-US"/>
        </w:rPr>
        <w:t xml:space="preserve">ue to the fear of further attacks, COPINH </w:t>
      </w:r>
      <w:r w:rsidR="002E152A">
        <w:rPr>
          <w:rFonts w:ascii="Amnesty Trade Gothic Light" w:hAnsi="Amnesty Trade Gothic Light" w:cs="Arial"/>
          <w:lang w:eastAsia="en-US"/>
        </w:rPr>
        <w:t xml:space="preserve">has </w:t>
      </w:r>
      <w:r w:rsidR="368FF7EA" w:rsidRPr="368FF7EA">
        <w:rPr>
          <w:rFonts w:ascii="Amnesty Trade Gothic Light" w:hAnsi="Amnesty Trade Gothic Light" w:cs="Arial"/>
          <w:lang w:eastAsia="en-US"/>
        </w:rPr>
        <w:t xml:space="preserve">requested </w:t>
      </w:r>
      <w:r w:rsidR="002E152A">
        <w:rPr>
          <w:rFonts w:ascii="Amnesty Trade Gothic Light" w:hAnsi="Amnesty Trade Gothic Light" w:cs="Arial"/>
          <w:lang w:eastAsia="en-US"/>
        </w:rPr>
        <w:t xml:space="preserve">ongoing </w:t>
      </w:r>
      <w:r w:rsidR="368FF7EA" w:rsidRPr="368FF7EA">
        <w:rPr>
          <w:rFonts w:ascii="Amnesty Trade Gothic Light" w:hAnsi="Amnesty Trade Gothic Light" w:cs="Arial"/>
          <w:lang w:eastAsia="en-US"/>
        </w:rPr>
        <w:t xml:space="preserve">protection that, according to the organization, has not </w:t>
      </w:r>
      <w:r w:rsidR="002E152A">
        <w:rPr>
          <w:rFonts w:ascii="Amnesty Trade Gothic Light" w:hAnsi="Amnesty Trade Gothic Light" w:cs="Arial"/>
          <w:lang w:eastAsia="en-US"/>
        </w:rPr>
        <w:t xml:space="preserve">been </w:t>
      </w:r>
      <w:r w:rsidR="368FF7EA" w:rsidRPr="368FF7EA">
        <w:rPr>
          <w:rFonts w:ascii="Amnesty Trade Gothic Light" w:hAnsi="Amnesty Trade Gothic Light" w:cs="Arial"/>
          <w:lang w:eastAsia="en-US"/>
        </w:rPr>
        <w:t>provided</w:t>
      </w:r>
      <w:r w:rsidR="002E152A">
        <w:rPr>
          <w:rFonts w:ascii="Amnesty Trade Gothic Light" w:hAnsi="Amnesty Trade Gothic Light" w:cs="Arial"/>
          <w:lang w:eastAsia="en-US"/>
        </w:rPr>
        <w:t xml:space="preserve"> so far</w:t>
      </w:r>
      <w:r w:rsidR="368FF7EA" w:rsidRPr="368FF7EA">
        <w:rPr>
          <w:rFonts w:ascii="Amnesty Trade Gothic Light" w:hAnsi="Amnesty Trade Gothic Light" w:cs="Arial"/>
          <w:lang w:eastAsia="en-US"/>
        </w:rPr>
        <w:t xml:space="preserve">. </w:t>
      </w:r>
    </w:p>
    <w:p w14:paraId="4A2940D2" w14:textId="498E1F9D" w:rsidR="00FF1745" w:rsidRDefault="00FF1745" w:rsidP="00797D31">
      <w:pPr>
        <w:spacing w:line="240" w:lineRule="auto"/>
        <w:jc w:val="both"/>
        <w:rPr>
          <w:rFonts w:ascii="Amnesty Trade Gothic Light" w:hAnsi="Amnesty Trade Gothic Light" w:cs="Arial"/>
          <w:szCs w:val="20"/>
          <w:lang w:eastAsia="en-US"/>
        </w:rPr>
      </w:pPr>
      <w:r w:rsidRPr="00B75FF4">
        <w:rPr>
          <w:rFonts w:ascii="Amnesty Trade Gothic Light" w:hAnsi="Amnesty Trade Gothic Light" w:cs="Arial"/>
          <w:szCs w:val="20"/>
          <w:lang w:eastAsia="en-US"/>
        </w:rPr>
        <w:t xml:space="preserve">In </w:t>
      </w:r>
      <w:proofErr w:type="spellStart"/>
      <w:r w:rsidRPr="00B75FF4">
        <w:rPr>
          <w:rFonts w:ascii="Amnesty Trade Gothic Light" w:hAnsi="Amnesty Trade Gothic Light" w:cs="Arial"/>
          <w:szCs w:val="20"/>
          <w:lang w:eastAsia="en-US"/>
        </w:rPr>
        <w:t>Lenca</w:t>
      </w:r>
      <w:proofErr w:type="spellEnd"/>
      <w:r>
        <w:rPr>
          <w:rFonts w:ascii="Amnesty Trade Gothic Light" w:hAnsi="Amnesty Trade Gothic Light" w:cs="Arial"/>
          <w:szCs w:val="20"/>
          <w:lang w:eastAsia="en-US"/>
        </w:rPr>
        <w:t xml:space="preserve"> </w:t>
      </w:r>
      <w:r w:rsidRPr="00B75FF4">
        <w:rPr>
          <w:rFonts w:ascii="Amnesty Trade Gothic Light" w:hAnsi="Amnesty Trade Gothic Light" w:cs="Arial"/>
          <w:szCs w:val="20"/>
          <w:lang w:eastAsia="en-US"/>
        </w:rPr>
        <w:t xml:space="preserve">territory, </w:t>
      </w:r>
      <w:r>
        <w:rPr>
          <w:rFonts w:ascii="Amnesty Trade Gothic Light" w:hAnsi="Amnesty Trade Gothic Light" w:cs="Arial"/>
          <w:szCs w:val="20"/>
          <w:lang w:eastAsia="en-US"/>
        </w:rPr>
        <w:t xml:space="preserve">according to COPINH, </w:t>
      </w:r>
      <w:r w:rsidRPr="00B75FF4">
        <w:rPr>
          <w:rFonts w:ascii="Amnesty Trade Gothic Light" w:hAnsi="Amnesty Trade Gothic Light" w:cs="Arial"/>
          <w:szCs w:val="20"/>
          <w:lang w:eastAsia="en-US"/>
        </w:rPr>
        <w:t xml:space="preserve">the people of Río Blanco </w:t>
      </w:r>
      <w:r w:rsidR="006D4DA6" w:rsidRPr="00B75FF4">
        <w:rPr>
          <w:rFonts w:ascii="Amnesty Trade Gothic Light" w:hAnsi="Amnesty Trade Gothic Light" w:cs="Arial"/>
          <w:szCs w:val="20"/>
          <w:lang w:eastAsia="en-US"/>
        </w:rPr>
        <w:t>continue</w:t>
      </w:r>
      <w:r w:rsidRPr="00B75FF4">
        <w:rPr>
          <w:rFonts w:ascii="Amnesty Trade Gothic Light" w:hAnsi="Amnesty Trade Gothic Light" w:cs="Arial"/>
          <w:szCs w:val="20"/>
          <w:lang w:eastAsia="en-US"/>
        </w:rPr>
        <w:t xml:space="preserve"> </w:t>
      </w:r>
      <w:r w:rsidR="002E152A">
        <w:rPr>
          <w:rFonts w:ascii="Amnesty Trade Gothic Light" w:hAnsi="Amnesty Trade Gothic Light" w:cs="Arial"/>
          <w:szCs w:val="20"/>
          <w:lang w:eastAsia="en-US"/>
        </w:rPr>
        <w:t xml:space="preserve">to </w:t>
      </w:r>
      <w:r w:rsidR="00DC29AB">
        <w:rPr>
          <w:rFonts w:ascii="Amnesty Trade Gothic Light" w:hAnsi="Amnesty Trade Gothic Light" w:cs="Arial"/>
          <w:szCs w:val="20"/>
          <w:lang w:eastAsia="en-US"/>
        </w:rPr>
        <w:t>suffer</w:t>
      </w:r>
      <w:r w:rsidRPr="00B75FF4">
        <w:rPr>
          <w:rFonts w:ascii="Amnesty Trade Gothic Light" w:hAnsi="Amnesty Trade Gothic Light" w:cs="Arial"/>
          <w:szCs w:val="20"/>
          <w:lang w:eastAsia="en-US"/>
        </w:rPr>
        <w:t xml:space="preserve"> the destruction of</w:t>
      </w:r>
      <w:r>
        <w:rPr>
          <w:rFonts w:ascii="Amnesty Trade Gothic Light" w:hAnsi="Amnesty Trade Gothic Light" w:cs="Arial"/>
          <w:szCs w:val="20"/>
          <w:lang w:eastAsia="en-US"/>
        </w:rPr>
        <w:t xml:space="preserve"> </w:t>
      </w:r>
      <w:r w:rsidRPr="00B75FF4">
        <w:rPr>
          <w:rFonts w:ascii="Amnesty Trade Gothic Light" w:hAnsi="Amnesty Trade Gothic Light" w:cs="Arial"/>
          <w:szCs w:val="20"/>
          <w:lang w:eastAsia="en-US"/>
        </w:rPr>
        <w:t>their crops, along with other acts of harassment and threats</w:t>
      </w:r>
      <w:r>
        <w:rPr>
          <w:rFonts w:ascii="Amnesty Trade Gothic Light" w:hAnsi="Amnesty Trade Gothic Light" w:cs="Arial"/>
          <w:szCs w:val="20"/>
          <w:lang w:eastAsia="en-US"/>
        </w:rPr>
        <w:t xml:space="preserve">. COPINH </w:t>
      </w:r>
      <w:r w:rsidR="002E152A">
        <w:rPr>
          <w:rFonts w:ascii="Amnesty Trade Gothic Light" w:hAnsi="Amnesty Trade Gothic Light" w:cs="Arial"/>
          <w:szCs w:val="20"/>
          <w:lang w:eastAsia="en-US"/>
        </w:rPr>
        <w:t xml:space="preserve">told </w:t>
      </w:r>
      <w:r>
        <w:rPr>
          <w:rFonts w:ascii="Amnesty Trade Gothic Light" w:hAnsi="Amnesty Trade Gothic Light" w:cs="Arial"/>
          <w:szCs w:val="20"/>
          <w:lang w:eastAsia="en-US"/>
        </w:rPr>
        <w:t xml:space="preserve">Amnesty International </w:t>
      </w:r>
      <w:r w:rsidR="002E152A">
        <w:rPr>
          <w:rFonts w:ascii="Amnesty Trade Gothic Light" w:hAnsi="Amnesty Trade Gothic Light" w:cs="Arial"/>
          <w:szCs w:val="20"/>
          <w:lang w:eastAsia="en-US"/>
        </w:rPr>
        <w:t xml:space="preserve">about </w:t>
      </w:r>
      <w:r w:rsidR="0062776C">
        <w:rPr>
          <w:rFonts w:ascii="Amnesty Trade Gothic Light" w:hAnsi="Amnesty Trade Gothic Light" w:cs="Arial"/>
          <w:szCs w:val="20"/>
          <w:lang w:eastAsia="en-US"/>
        </w:rPr>
        <w:t>these types</w:t>
      </w:r>
      <w:r>
        <w:rPr>
          <w:rFonts w:ascii="Amnesty Trade Gothic Light" w:hAnsi="Amnesty Trade Gothic Light" w:cs="Arial"/>
          <w:szCs w:val="20"/>
          <w:lang w:eastAsia="en-US"/>
        </w:rPr>
        <w:t xml:space="preserve"> of attacks </w:t>
      </w:r>
      <w:r w:rsidR="002E152A">
        <w:rPr>
          <w:rFonts w:ascii="Amnesty Trade Gothic Light" w:hAnsi="Amnesty Trade Gothic Light" w:cs="Arial"/>
          <w:szCs w:val="20"/>
          <w:lang w:eastAsia="en-US"/>
        </w:rPr>
        <w:t>in 2019</w:t>
      </w:r>
      <w:r>
        <w:rPr>
          <w:rFonts w:ascii="Amnesty Trade Gothic Light" w:hAnsi="Amnesty Trade Gothic Light" w:cs="Arial"/>
          <w:szCs w:val="20"/>
          <w:lang w:eastAsia="en-US"/>
        </w:rPr>
        <w:t>. In July 2019</w:t>
      </w:r>
      <w:r w:rsidR="008662A1">
        <w:rPr>
          <w:rFonts w:ascii="Amnesty Trade Gothic Light" w:hAnsi="Amnesty Trade Gothic Light" w:cs="Arial"/>
          <w:szCs w:val="20"/>
          <w:lang w:eastAsia="en-US"/>
        </w:rPr>
        <w:t xml:space="preserve">, the food crops of at least 25 families of the Río Blanco community, Intibucá Department, were intentionally destroyed. </w:t>
      </w:r>
      <w:r>
        <w:rPr>
          <w:rFonts w:ascii="Amnesty Trade Gothic Light" w:hAnsi="Amnesty Trade Gothic Light" w:cs="Arial"/>
          <w:szCs w:val="20"/>
          <w:lang w:eastAsia="en-US"/>
        </w:rPr>
        <w:t>In</w:t>
      </w:r>
      <w:r w:rsidRPr="001F6FCE">
        <w:rPr>
          <w:rFonts w:ascii="Amnesty Trade Gothic Light" w:hAnsi="Amnesty Trade Gothic Light" w:cs="Arial"/>
          <w:szCs w:val="20"/>
          <w:lang w:eastAsia="en-US"/>
        </w:rPr>
        <w:t xml:space="preserve"> April and May</w:t>
      </w:r>
      <w:r w:rsidR="008662A1">
        <w:rPr>
          <w:rFonts w:ascii="Amnesty Trade Gothic Light" w:hAnsi="Amnesty Trade Gothic Light" w:cs="Arial"/>
          <w:szCs w:val="20"/>
          <w:lang w:eastAsia="en-US"/>
        </w:rPr>
        <w:t xml:space="preserve"> 2019,</w:t>
      </w:r>
      <w:r w:rsidRPr="001F6FCE">
        <w:rPr>
          <w:rFonts w:ascii="Amnesty Trade Gothic Light" w:hAnsi="Amnesty Trade Gothic Light" w:cs="Arial"/>
          <w:szCs w:val="20"/>
          <w:lang w:eastAsia="en-US"/>
        </w:rPr>
        <w:t xml:space="preserve"> Rosalina Domínguez, finance coordinator for the Indigenous Council of Río Blanco, her four sons, and two other members of her community faced verbal death threats on their way to work by a group of at least seven people, one of them armed</w:t>
      </w:r>
      <w:r>
        <w:rPr>
          <w:rFonts w:ascii="Amnesty Trade Gothic Light" w:hAnsi="Amnesty Trade Gothic Light" w:cs="Arial"/>
          <w:szCs w:val="20"/>
          <w:lang w:eastAsia="en-US"/>
        </w:rPr>
        <w:t xml:space="preserve">. </w:t>
      </w:r>
    </w:p>
    <w:p w14:paraId="0C9E4309" w14:textId="13B590DD" w:rsidR="00C97E25" w:rsidRDefault="00F55B89" w:rsidP="00797D31">
      <w:pPr>
        <w:spacing w:line="240" w:lineRule="auto"/>
        <w:jc w:val="both"/>
        <w:rPr>
          <w:rFonts w:ascii="Amnesty Trade Gothic Light" w:hAnsi="Amnesty Trade Gothic Light" w:cs="Arial"/>
          <w:szCs w:val="20"/>
          <w:lang w:eastAsia="en-US"/>
        </w:rPr>
      </w:pPr>
      <w:r>
        <w:rPr>
          <w:rFonts w:ascii="Amnesty Trade Gothic Light" w:hAnsi="Amnesty Trade Gothic Light" w:cs="Arial"/>
          <w:szCs w:val="20"/>
          <w:lang w:eastAsia="en-US"/>
        </w:rPr>
        <w:t xml:space="preserve">Amnesty International </w:t>
      </w:r>
      <w:r w:rsidR="002E152A">
        <w:rPr>
          <w:rFonts w:ascii="Amnesty Trade Gothic Light" w:hAnsi="Amnesty Trade Gothic Light" w:cs="Arial"/>
          <w:szCs w:val="20"/>
          <w:lang w:eastAsia="en-US"/>
        </w:rPr>
        <w:t xml:space="preserve">has also </w:t>
      </w:r>
      <w:r>
        <w:rPr>
          <w:rFonts w:ascii="Amnesty Trade Gothic Light" w:hAnsi="Amnesty Trade Gothic Light" w:cs="Arial"/>
          <w:szCs w:val="20"/>
          <w:lang w:eastAsia="en-US"/>
        </w:rPr>
        <w:t xml:space="preserve">received </w:t>
      </w:r>
      <w:r w:rsidR="00A61505" w:rsidRPr="00A61505">
        <w:rPr>
          <w:rFonts w:ascii="Amnesty Trade Gothic Light" w:hAnsi="Amnesty Trade Gothic Light" w:cs="Arial"/>
          <w:szCs w:val="20"/>
          <w:lang w:eastAsia="en-US"/>
        </w:rPr>
        <w:t>information regarding the risks faced by human rights defenders in Honduras</w:t>
      </w:r>
      <w:r w:rsidR="008662A1">
        <w:rPr>
          <w:rFonts w:ascii="Amnesty Trade Gothic Light" w:hAnsi="Amnesty Trade Gothic Light" w:cs="Arial"/>
          <w:szCs w:val="20"/>
          <w:lang w:eastAsia="en-US"/>
        </w:rPr>
        <w:t xml:space="preserve"> more broadly</w:t>
      </w:r>
      <w:r w:rsidR="00A61505" w:rsidRPr="00A61505">
        <w:rPr>
          <w:rFonts w:ascii="Amnesty Trade Gothic Light" w:hAnsi="Amnesty Trade Gothic Light" w:cs="Arial"/>
          <w:szCs w:val="20"/>
          <w:lang w:eastAsia="en-US"/>
        </w:rPr>
        <w:t xml:space="preserve"> in the context of COVID-19. Since Honduras began to take measures to contain the spread of COVID-19, Amnesty International has learned of situations that put the work of human rights defenders in the country at risk, including the</w:t>
      </w:r>
      <w:r w:rsidR="00C97E25">
        <w:rPr>
          <w:rFonts w:ascii="Amnesty Trade Gothic Light" w:hAnsi="Amnesty Trade Gothic Light" w:cs="Arial"/>
          <w:szCs w:val="20"/>
          <w:lang w:eastAsia="en-US"/>
        </w:rPr>
        <w:t xml:space="preserve"> w</w:t>
      </w:r>
      <w:r w:rsidR="00A61505" w:rsidRPr="00A61505">
        <w:rPr>
          <w:rFonts w:ascii="Amnesty Trade Gothic Light" w:hAnsi="Amnesty Trade Gothic Light" w:cs="Arial"/>
          <w:szCs w:val="20"/>
          <w:lang w:eastAsia="en-US"/>
        </w:rPr>
        <w:t>ithdrawal of protection schemes</w:t>
      </w:r>
      <w:r w:rsidR="00E74A9F">
        <w:rPr>
          <w:rFonts w:ascii="Amnesty Trade Gothic Light" w:hAnsi="Amnesty Trade Gothic Light" w:cs="Arial"/>
          <w:szCs w:val="20"/>
          <w:lang w:eastAsia="en-US"/>
        </w:rPr>
        <w:t xml:space="preserve"> a</w:t>
      </w:r>
      <w:r w:rsidR="00E74A9F" w:rsidRPr="00E74A9F">
        <w:rPr>
          <w:rFonts w:ascii="Amnesty Trade Gothic Light" w:hAnsi="Amnesty Trade Gothic Light" w:cs="Arial"/>
          <w:szCs w:val="20"/>
          <w:lang w:eastAsia="en-US"/>
        </w:rPr>
        <w:t>s a result of executive decrees PCM-021, PCM-02, PCM-026 and PCM-02.</w:t>
      </w:r>
      <w:r w:rsidR="00A61505" w:rsidRPr="00A61505">
        <w:rPr>
          <w:rFonts w:ascii="Amnesty Trade Gothic Light" w:hAnsi="Amnesty Trade Gothic Light" w:cs="Arial"/>
          <w:szCs w:val="20"/>
          <w:lang w:eastAsia="en-US"/>
        </w:rPr>
        <w:t>.</w:t>
      </w:r>
      <w:r w:rsidR="00321695">
        <w:rPr>
          <w:rFonts w:ascii="Amnesty Trade Gothic Light" w:hAnsi="Amnesty Trade Gothic Light" w:cs="Arial"/>
          <w:szCs w:val="20"/>
          <w:lang w:eastAsia="en-US"/>
        </w:rPr>
        <w:t xml:space="preserve"> </w:t>
      </w:r>
      <w:r w:rsidR="00C97E25" w:rsidRPr="00C97E25">
        <w:rPr>
          <w:rFonts w:ascii="Amnesty Trade Gothic Light" w:hAnsi="Amnesty Trade Gothic Light" w:cs="Arial"/>
          <w:szCs w:val="20"/>
          <w:lang w:eastAsia="en-US"/>
        </w:rPr>
        <w:t xml:space="preserve">On 7 April, Amnesty International published a </w:t>
      </w:r>
      <w:hyperlink r:id="rId12" w:history="1">
        <w:r w:rsidR="00C97E25" w:rsidRPr="000B5362">
          <w:rPr>
            <w:rStyle w:val="Hyperlink"/>
            <w:rFonts w:ascii="Amnesty Trade Gothic Light" w:hAnsi="Amnesty Trade Gothic Light" w:cs="Arial"/>
            <w:szCs w:val="20"/>
            <w:lang w:eastAsia="en-US"/>
          </w:rPr>
          <w:t>document</w:t>
        </w:r>
      </w:hyperlink>
      <w:r w:rsidR="00C97E25" w:rsidRPr="00C97E25">
        <w:rPr>
          <w:rFonts w:ascii="Amnesty Trade Gothic Light" w:hAnsi="Amnesty Trade Gothic Light" w:cs="Arial"/>
          <w:szCs w:val="20"/>
          <w:lang w:eastAsia="en-US"/>
        </w:rPr>
        <w:t xml:space="preserve"> on the importance of human rights defenders during the COVID-19 pandemic</w:t>
      </w:r>
      <w:r w:rsidR="00937180">
        <w:rPr>
          <w:rFonts w:ascii="Amnesty Trade Gothic Light" w:hAnsi="Amnesty Trade Gothic Light" w:cs="Arial"/>
          <w:szCs w:val="20"/>
          <w:lang w:eastAsia="en-US"/>
        </w:rPr>
        <w:t xml:space="preserve">, whose role is essential to guarantee human rights in these </w:t>
      </w:r>
      <w:r w:rsidR="00321695">
        <w:rPr>
          <w:rFonts w:ascii="Amnesty Trade Gothic Light" w:hAnsi="Amnesty Trade Gothic Light" w:cs="Arial"/>
          <w:szCs w:val="20"/>
          <w:lang w:eastAsia="en-US"/>
        </w:rPr>
        <w:t>challenging times</w:t>
      </w:r>
      <w:r w:rsidR="003B619F">
        <w:rPr>
          <w:rFonts w:ascii="Amnesty Trade Gothic Light" w:hAnsi="Amnesty Trade Gothic Light" w:cs="Arial"/>
          <w:szCs w:val="20"/>
          <w:lang w:eastAsia="en-US"/>
        </w:rPr>
        <w:t>,</w:t>
      </w:r>
      <w:r w:rsidR="008662A1">
        <w:rPr>
          <w:rFonts w:ascii="Amnesty Trade Gothic Light" w:hAnsi="Amnesty Trade Gothic Light" w:cs="Arial"/>
          <w:szCs w:val="20"/>
          <w:lang w:eastAsia="en-US"/>
        </w:rPr>
        <w:t xml:space="preserve"> and</w:t>
      </w:r>
      <w:r w:rsidR="00DC29AB">
        <w:rPr>
          <w:rFonts w:ascii="Amnesty Trade Gothic Light" w:hAnsi="Amnesty Trade Gothic Light" w:cs="Arial"/>
          <w:szCs w:val="20"/>
          <w:lang w:eastAsia="en-US"/>
        </w:rPr>
        <w:t xml:space="preserve"> therefore,</w:t>
      </w:r>
      <w:r w:rsidR="003B619F">
        <w:rPr>
          <w:rFonts w:ascii="Amnesty Trade Gothic Light" w:hAnsi="Amnesty Trade Gothic Light" w:cs="Arial"/>
          <w:szCs w:val="20"/>
          <w:lang w:eastAsia="en-US"/>
        </w:rPr>
        <w:t xml:space="preserve"> </w:t>
      </w:r>
      <w:r w:rsidR="003B619F" w:rsidRPr="003B619F">
        <w:rPr>
          <w:rFonts w:ascii="Amnesty Trade Gothic Light" w:hAnsi="Amnesty Trade Gothic Light" w:cs="Arial"/>
          <w:szCs w:val="20"/>
          <w:lang w:eastAsia="en-US"/>
        </w:rPr>
        <w:t>must continu</w:t>
      </w:r>
      <w:r w:rsidR="008662A1">
        <w:rPr>
          <w:rFonts w:ascii="Amnesty Trade Gothic Light" w:hAnsi="Amnesty Trade Gothic Light" w:cs="Arial"/>
          <w:szCs w:val="20"/>
          <w:lang w:eastAsia="en-US"/>
        </w:rPr>
        <w:t xml:space="preserve">e </w:t>
      </w:r>
      <w:r w:rsidR="003B619F" w:rsidRPr="003B619F">
        <w:rPr>
          <w:rFonts w:ascii="Amnesty Trade Gothic Light" w:hAnsi="Amnesty Trade Gothic Light" w:cs="Arial"/>
          <w:szCs w:val="20"/>
          <w:lang w:eastAsia="en-US"/>
        </w:rPr>
        <w:t>in the current situation</w:t>
      </w:r>
      <w:r w:rsidR="008662A1">
        <w:rPr>
          <w:rFonts w:ascii="Amnesty Trade Gothic Light" w:hAnsi="Amnesty Trade Gothic Light" w:cs="Arial"/>
          <w:szCs w:val="20"/>
          <w:lang w:eastAsia="en-US"/>
        </w:rPr>
        <w:t>, with appropriate modifications</w:t>
      </w:r>
      <w:r w:rsidR="003B619F" w:rsidRPr="003B619F">
        <w:rPr>
          <w:rFonts w:ascii="Amnesty Trade Gothic Light" w:hAnsi="Amnesty Trade Gothic Light" w:cs="Arial"/>
          <w:szCs w:val="20"/>
          <w:lang w:eastAsia="en-US"/>
        </w:rPr>
        <w:t xml:space="preserve">.  </w:t>
      </w:r>
    </w:p>
    <w:p w14:paraId="625D07EB" w14:textId="348472F1" w:rsidR="005D2C37" w:rsidRPr="001F6FCE" w:rsidRDefault="00725808" w:rsidP="00797D31">
      <w:pPr>
        <w:spacing w:line="240" w:lineRule="auto"/>
        <w:jc w:val="both"/>
        <w:rPr>
          <w:rFonts w:ascii="Amnesty Trade Gothic Light" w:hAnsi="Amnesty Trade Gothic Light" w:cs="Arial"/>
          <w:szCs w:val="20"/>
          <w:lang w:eastAsia="en-US"/>
        </w:rPr>
      </w:pPr>
      <w:r w:rsidRPr="001F6FCE">
        <w:rPr>
          <w:rFonts w:ascii="Amnesty Trade Gothic Light" w:hAnsi="Amnesty Trade Gothic Light" w:cs="Arial"/>
          <w:szCs w:val="20"/>
          <w:lang w:eastAsia="en-US"/>
        </w:rPr>
        <w:t xml:space="preserve">Over the last three years Amnesty International has </w:t>
      </w:r>
      <w:r w:rsidR="008662A1">
        <w:rPr>
          <w:rFonts w:ascii="Amnesty Trade Gothic Light" w:hAnsi="Amnesty Trade Gothic Light" w:cs="Arial"/>
          <w:szCs w:val="20"/>
          <w:lang w:eastAsia="en-US"/>
        </w:rPr>
        <w:t>spoken out on many occasions regarding</w:t>
      </w:r>
      <w:r w:rsidRPr="001F6FCE">
        <w:rPr>
          <w:rFonts w:ascii="Amnesty Trade Gothic Light" w:hAnsi="Amnesty Trade Gothic Light" w:cs="Arial"/>
          <w:szCs w:val="20"/>
          <w:lang w:eastAsia="en-US"/>
        </w:rPr>
        <w:t xml:space="preserve"> threats, intimidation, harassment and the killings of activists in Honduras</w:t>
      </w:r>
      <w:r w:rsidR="008662A1">
        <w:rPr>
          <w:rFonts w:ascii="Amnesty Trade Gothic Light" w:hAnsi="Amnesty Trade Gothic Light" w:cs="Arial"/>
          <w:szCs w:val="20"/>
          <w:lang w:eastAsia="en-US"/>
        </w:rPr>
        <w:t xml:space="preserve">, </w:t>
      </w:r>
      <w:r w:rsidRPr="001F6FCE">
        <w:rPr>
          <w:rFonts w:ascii="Amnesty Trade Gothic Light" w:hAnsi="Amnesty Trade Gothic Light" w:cs="Arial"/>
          <w:szCs w:val="20"/>
          <w:lang w:eastAsia="en-US"/>
        </w:rPr>
        <w:t xml:space="preserve">which </w:t>
      </w:r>
      <w:r w:rsidR="008662A1">
        <w:rPr>
          <w:rFonts w:ascii="Amnesty Trade Gothic Light" w:hAnsi="Amnesty Trade Gothic Light" w:cs="Arial"/>
          <w:szCs w:val="20"/>
          <w:lang w:eastAsia="en-US"/>
        </w:rPr>
        <w:t>remains</w:t>
      </w:r>
      <w:r w:rsidRPr="001F6FCE">
        <w:rPr>
          <w:rFonts w:ascii="Amnesty Trade Gothic Light" w:hAnsi="Amnesty Trade Gothic Light" w:cs="Arial"/>
          <w:szCs w:val="20"/>
          <w:lang w:eastAsia="en-US"/>
        </w:rPr>
        <w:t xml:space="preserve"> one of the deadliest countries in the world to be a human rights defender.</w:t>
      </w:r>
    </w:p>
    <w:p w14:paraId="2605B17E" w14:textId="6C23B858" w:rsidR="005D2C37" w:rsidRPr="001F6FCE" w:rsidRDefault="005D2C37" w:rsidP="00980425">
      <w:pPr>
        <w:spacing w:line="240" w:lineRule="auto"/>
        <w:rPr>
          <w:rFonts w:ascii="Amnesty Trade Gothic Light" w:hAnsi="Amnesty Trade Gothic Light" w:cs="Arial"/>
          <w:szCs w:val="20"/>
          <w:lang w:eastAsia="en-US"/>
        </w:rPr>
      </w:pPr>
    </w:p>
    <w:p w14:paraId="60B0C279" w14:textId="78219351" w:rsidR="00D23D90" w:rsidRDefault="00D23D90" w:rsidP="00980425">
      <w:pPr>
        <w:spacing w:line="240" w:lineRule="auto"/>
        <w:rPr>
          <w:rFonts w:ascii="Arial" w:hAnsi="Arial" w:cs="Arial"/>
          <w:szCs w:val="20"/>
          <w:lang w:eastAsia="en-US"/>
        </w:rPr>
      </w:pPr>
    </w:p>
    <w:p w14:paraId="3B1D71D4" w14:textId="73A49EF7" w:rsidR="00D23D90" w:rsidRDefault="00D23D90" w:rsidP="00980425">
      <w:pPr>
        <w:spacing w:line="240" w:lineRule="auto"/>
        <w:rPr>
          <w:rFonts w:ascii="Arial" w:hAnsi="Arial" w:cs="Arial"/>
          <w:szCs w:val="20"/>
          <w:lang w:eastAsia="en-US"/>
        </w:rPr>
      </w:pPr>
    </w:p>
    <w:p w14:paraId="44F78A38" w14:textId="1D954B31"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965942">
        <w:rPr>
          <w:rFonts w:ascii="Arial" w:hAnsi="Arial" w:cs="Arial"/>
          <w:sz w:val="20"/>
          <w:szCs w:val="20"/>
        </w:rPr>
        <w:t>Spanish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74E0C7E3"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FC5DD6">
        <w:rPr>
          <w:rFonts w:ascii="Arial" w:hAnsi="Arial" w:cs="Arial"/>
          <w:sz w:val="20"/>
          <w:szCs w:val="20"/>
        </w:rPr>
        <w:t>6 August</w:t>
      </w:r>
      <w:r w:rsidRPr="0082127B">
        <w:rPr>
          <w:rFonts w:ascii="Arial" w:hAnsi="Arial" w:cs="Arial"/>
          <w:sz w:val="20"/>
          <w:szCs w:val="20"/>
        </w:rPr>
        <w:t xml:space="preserve"> 20</w:t>
      </w:r>
      <w:r w:rsidR="00FC5DD6">
        <w:rPr>
          <w:rFonts w:ascii="Arial" w:hAnsi="Arial" w:cs="Arial"/>
          <w:sz w:val="20"/>
          <w:szCs w:val="20"/>
        </w:rPr>
        <w:t>20</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47965401" w:rsidR="005D2C37" w:rsidRPr="00DC6AF5" w:rsidRDefault="368FF7EA" w:rsidP="368FF7EA">
      <w:pPr>
        <w:spacing w:after="0" w:line="240" w:lineRule="auto"/>
        <w:rPr>
          <w:rFonts w:ascii="Amnesty Trade Gothic Light" w:hAnsi="Amnesty Trade Gothic Light" w:cs="Arial"/>
          <w:sz w:val="20"/>
          <w:szCs w:val="20"/>
        </w:rPr>
      </w:pPr>
      <w:r w:rsidRPr="368FF7EA">
        <w:rPr>
          <w:rFonts w:ascii="Arial" w:hAnsi="Arial" w:cs="Arial"/>
          <w:b/>
          <w:bCs/>
          <w:sz w:val="20"/>
          <w:szCs w:val="20"/>
        </w:rPr>
        <w:t xml:space="preserve">NAME AND PREFFERED PRONOUN: </w:t>
      </w:r>
      <w:r w:rsidRPr="368FF7EA">
        <w:rPr>
          <w:rFonts w:ascii="Arial" w:hAnsi="Arial" w:cs="Arial"/>
          <w:sz w:val="20"/>
          <w:szCs w:val="20"/>
        </w:rPr>
        <w:t xml:space="preserve"> </w:t>
      </w:r>
      <w:r w:rsidRPr="0093619C">
        <w:rPr>
          <w:rFonts w:ascii="Arial" w:hAnsi="Arial" w:cs="Arial"/>
          <w:b/>
          <w:bCs/>
          <w:sz w:val="20"/>
          <w:szCs w:val="20"/>
        </w:rPr>
        <w:t xml:space="preserve">Civic Council of Popular and Indigenous Organizations of Honduras (COPINH) </w:t>
      </w:r>
      <w:r w:rsidRPr="368FF7EA">
        <w:rPr>
          <w:rFonts w:ascii="Arial" w:hAnsi="Arial" w:cs="Arial"/>
          <w:sz w:val="20"/>
          <w:szCs w:val="20"/>
        </w:rPr>
        <w:t>(it/its)</w:t>
      </w:r>
    </w:p>
    <w:p w14:paraId="46DD2277" w14:textId="77777777" w:rsidR="005D2C37" w:rsidRPr="008F0446" w:rsidRDefault="005D2C37" w:rsidP="00980425">
      <w:pPr>
        <w:spacing w:after="0" w:line="240" w:lineRule="auto"/>
        <w:rPr>
          <w:rFonts w:ascii="Arial" w:hAnsi="Arial" w:cs="Arial"/>
          <w:b/>
          <w:sz w:val="20"/>
          <w:szCs w:val="20"/>
        </w:rPr>
      </w:pPr>
    </w:p>
    <w:p w14:paraId="0CD61DE1" w14:textId="42BFC939" w:rsidR="00B92AEC" w:rsidRPr="003904F0" w:rsidRDefault="005D2C37" w:rsidP="00980425">
      <w:pPr>
        <w:spacing w:line="240" w:lineRule="auto"/>
      </w:pPr>
      <w:r w:rsidRPr="008F0446">
        <w:rPr>
          <w:rFonts w:ascii="Arial" w:hAnsi="Arial" w:cs="Arial"/>
          <w:b/>
          <w:sz w:val="20"/>
          <w:szCs w:val="20"/>
        </w:rPr>
        <w:t xml:space="preserve">LINK TO PREVIOUS UA: </w:t>
      </w:r>
      <w:r w:rsidR="008662A1">
        <w:rPr>
          <w:rFonts w:ascii="Arial" w:hAnsi="Arial" w:cs="Arial"/>
          <w:sz w:val="20"/>
          <w:szCs w:val="20"/>
        </w:rPr>
        <w:t>N/a</w:t>
      </w:r>
    </w:p>
    <w:sectPr w:rsidR="00B92AEC" w:rsidRPr="003904F0" w:rsidSect="0082127B">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FA17" w14:textId="77777777" w:rsidR="007A53FE" w:rsidRDefault="007A53FE">
      <w:r>
        <w:separator/>
      </w:r>
    </w:p>
  </w:endnote>
  <w:endnote w:type="continuationSeparator" w:id="0">
    <w:p w14:paraId="0DCA1E0B" w14:textId="77777777" w:rsidR="007A53FE" w:rsidRDefault="007A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5E7D" w14:textId="77777777" w:rsidR="00797D31" w:rsidRDefault="0079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6676" w14:textId="77777777" w:rsidR="00797D31" w:rsidRDefault="00797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2F39" w14:textId="77777777" w:rsidR="00797D31" w:rsidRDefault="0079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DC8B2" w14:textId="77777777" w:rsidR="007A53FE" w:rsidRDefault="007A53FE">
      <w:r>
        <w:separator/>
      </w:r>
    </w:p>
  </w:footnote>
  <w:footnote w:type="continuationSeparator" w:id="0">
    <w:p w14:paraId="3943A691" w14:textId="77777777" w:rsidR="007A53FE" w:rsidRDefault="007A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2D47" w14:textId="77777777" w:rsidR="00797D31" w:rsidRDefault="00797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147D0C72" w:rsidR="00355617" w:rsidRDefault="00164629" w:rsidP="0082127B">
    <w:pPr>
      <w:tabs>
        <w:tab w:val="left" w:pos="6060"/>
        <w:tab w:val="right" w:pos="10203"/>
      </w:tabs>
      <w:spacing w:after="0"/>
      <w:rPr>
        <w:sz w:val="16"/>
        <w:szCs w:val="16"/>
      </w:rPr>
    </w:pPr>
    <w:r w:rsidRPr="0093619C">
      <w:rPr>
        <w:sz w:val="16"/>
        <w:szCs w:val="16"/>
      </w:rPr>
      <w:t>First UA</w:t>
    </w:r>
    <w:r w:rsidR="007A3AEA" w:rsidRPr="0093619C">
      <w:rPr>
        <w:sz w:val="16"/>
        <w:szCs w:val="16"/>
      </w:rPr>
      <w:t xml:space="preserve">: </w:t>
    </w:r>
    <w:r w:rsidRPr="0093619C">
      <w:rPr>
        <w:sz w:val="16"/>
        <w:szCs w:val="16"/>
      </w:rPr>
      <w:t xml:space="preserve">109/20 </w:t>
    </w:r>
    <w:r w:rsidR="007A3AEA" w:rsidRPr="0093619C">
      <w:rPr>
        <w:sz w:val="16"/>
        <w:szCs w:val="16"/>
      </w:rPr>
      <w:t>Index:</w:t>
    </w:r>
    <w:r w:rsidRPr="0093619C">
      <w:rPr>
        <w:sz w:val="16"/>
        <w:szCs w:val="16"/>
      </w:rPr>
      <w:t xml:space="preserve"> AMR 37/2598/2020</w:t>
    </w:r>
    <w:r w:rsidR="007A3AEA" w:rsidRPr="0093619C">
      <w:rPr>
        <w:sz w:val="16"/>
        <w:szCs w:val="16"/>
      </w:rPr>
      <w:t xml:space="preserve"> </w:t>
    </w:r>
    <w:r w:rsidRPr="0093619C">
      <w:rPr>
        <w:sz w:val="16"/>
        <w:szCs w:val="16"/>
      </w:rPr>
      <w:t>Honduras</w:t>
    </w:r>
    <w:r w:rsidR="007A3AEA" w:rsidRPr="0093619C">
      <w:rPr>
        <w:sz w:val="16"/>
        <w:szCs w:val="16"/>
      </w:rPr>
      <w:tab/>
    </w:r>
    <w:r w:rsidR="0082127B" w:rsidRPr="0093619C">
      <w:rPr>
        <w:sz w:val="16"/>
        <w:szCs w:val="16"/>
      </w:rPr>
      <w:tab/>
    </w:r>
    <w:r w:rsidR="007A3AEA" w:rsidRPr="0093619C">
      <w:rPr>
        <w:sz w:val="16"/>
        <w:szCs w:val="16"/>
      </w:rPr>
      <w:t>Date:</w:t>
    </w:r>
    <w:r w:rsidRPr="0093619C">
      <w:rPr>
        <w:sz w:val="16"/>
        <w:szCs w:val="16"/>
      </w:rPr>
      <w:t xml:space="preserve"> 24 June 2020</w:t>
    </w:r>
  </w:p>
  <w:p w14:paraId="76F9B49C"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8pt;height:7.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4D79"/>
    <w:rsid w:val="000058B2"/>
    <w:rsid w:val="00006629"/>
    <w:rsid w:val="00014E90"/>
    <w:rsid w:val="0002386F"/>
    <w:rsid w:val="00040F1B"/>
    <w:rsid w:val="00057A7E"/>
    <w:rsid w:val="00062889"/>
    <w:rsid w:val="00076037"/>
    <w:rsid w:val="00083462"/>
    <w:rsid w:val="00087E2B"/>
    <w:rsid w:val="0009130D"/>
    <w:rsid w:val="00092DFA"/>
    <w:rsid w:val="000957C5"/>
    <w:rsid w:val="000A1F14"/>
    <w:rsid w:val="000B02B4"/>
    <w:rsid w:val="000B1EFC"/>
    <w:rsid w:val="000B4A38"/>
    <w:rsid w:val="000B5362"/>
    <w:rsid w:val="000B64A8"/>
    <w:rsid w:val="000C2A0D"/>
    <w:rsid w:val="000C6196"/>
    <w:rsid w:val="000D0ABB"/>
    <w:rsid w:val="000D6C0B"/>
    <w:rsid w:val="000D70C1"/>
    <w:rsid w:val="000E0D61"/>
    <w:rsid w:val="000E57D4"/>
    <w:rsid w:val="000F2135"/>
    <w:rsid w:val="000F3012"/>
    <w:rsid w:val="000F6235"/>
    <w:rsid w:val="00100FE4"/>
    <w:rsid w:val="0010425E"/>
    <w:rsid w:val="00106837"/>
    <w:rsid w:val="00106D61"/>
    <w:rsid w:val="00114556"/>
    <w:rsid w:val="00121F8E"/>
    <w:rsid w:val="0012305C"/>
    <w:rsid w:val="00123F4A"/>
    <w:rsid w:val="0012544D"/>
    <w:rsid w:val="0012762C"/>
    <w:rsid w:val="001300C3"/>
    <w:rsid w:val="00130B8A"/>
    <w:rsid w:val="00141286"/>
    <w:rsid w:val="0014617E"/>
    <w:rsid w:val="001526C3"/>
    <w:rsid w:val="001561F4"/>
    <w:rsid w:val="0016118D"/>
    <w:rsid w:val="00164629"/>
    <w:rsid w:val="001648DB"/>
    <w:rsid w:val="00170DFB"/>
    <w:rsid w:val="00174398"/>
    <w:rsid w:val="00176678"/>
    <w:rsid w:val="001773D1"/>
    <w:rsid w:val="00177779"/>
    <w:rsid w:val="0019118D"/>
    <w:rsid w:val="00194CD5"/>
    <w:rsid w:val="001A635D"/>
    <w:rsid w:val="001A6AC9"/>
    <w:rsid w:val="001D52A5"/>
    <w:rsid w:val="001E2045"/>
    <w:rsid w:val="001F1032"/>
    <w:rsid w:val="001F6E4D"/>
    <w:rsid w:val="001F6FCE"/>
    <w:rsid w:val="00200B0F"/>
    <w:rsid w:val="00201189"/>
    <w:rsid w:val="002036C0"/>
    <w:rsid w:val="0021026B"/>
    <w:rsid w:val="00214833"/>
    <w:rsid w:val="00215C3E"/>
    <w:rsid w:val="00215E33"/>
    <w:rsid w:val="00220667"/>
    <w:rsid w:val="00225A11"/>
    <w:rsid w:val="00254A29"/>
    <w:rsid w:val="002558D7"/>
    <w:rsid w:val="0025792F"/>
    <w:rsid w:val="00257EBC"/>
    <w:rsid w:val="00261CC7"/>
    <w:rsid w:val="002665C3"/>
    <w:rsid w:val="00267383"/>
    <w:rsid w:val="002703E7"/>
    <w:rsid w:val="002709C3"/>
    <w:rsid w:val="002739C9"/>
    <w:rsid w:val="00273E9A"/>
    <w:rsid w:val="00277CE7"/>
    <w:rsid w:val="002823F2"/>
    <w:rsid w:val="00285F9E"/>
    <w:rsid w:val="002A2F36"/>
    <w:rsid w:val="002B2E9B"/>
    <w:rsid w:val="002C06A6"/>
    <w:rsid w:val="002C5FE4"/>
    <w:rsid w:val="002C77BB"/>
    <w:rsid w:val="002C7F1F"/>
    <w:rsid w:val="002D48CD"/>
    <w:rsid w:val="002D5454"/>
    <w:rsid w:val="002D7E45"/>
    <w:rsid w:val="002E152A"/>
    <w:rsid w:val="002E3658"/>
    <w:rsid w:val="002F1883"/>
    <w:rsid w:val="002F3C80"/>
    <w:rsid w:val="0031230A"/>
    <w:rsid w:val="00313E8B"/>
    <w:rsid w:val="00320461"/>
    <w:rsid w:val="00321695"/>
    <w:rsid w:val="0033624A"/>
    <w:rsid w:val="003373A5"/>
    <w:rsid w:val="00337826"/>
    <w:rsid w:val="0034128A"/>
    <w:rsid w:val="0034324D"/>
    <w:rsid w:val="0034671E"/>
    <w:rsid w:val="00350371"/>
    <w:rsid w:val="0035329F"/>
    <w:rsid w:val="00355617"/>
    <w:rsid w:val="00366E5B"/>
    <w:rsid w:val="00372F81"/>
    <w:rsid w:val="0037544E"/>
    <w:rsid w:val="0037614D"/>
    <w:rsid w:val="00376EF4"/>
    <w:rsid w:val="003904F0"/>
    <w:rsid w:val="003975C9"/>
    <w:rsid w:val="003B1AED"/>
    <w:rsid w:val="003B2777"/>
    <w:rsid w:val="003B294A"/>
    <w:rsid w:val="003B3C7B"/>
    <w:rsid w:val="003B4E60"/>
    <w:rsid w:val="003B619F"/>
    <w:rsid w:val="003C3035"/>
    <w:rsid w:val="003C3210"/>
    <w:rsid w:val="003C5EEA"/>
    <w:rsid w:val="003C6F50"/>
    <w:rsid w:val="003C7CB6"/>
    <w:rsid w:val="003D7541"/>
    <w:rsid w:val="003E64B8"/>
    <w:rsid w:val="003F1E2C"/>
    <w:rsid w:val="003F2700"/>
    <w:rsid w:val="003F3D5D"/>
    <w:rsid w:val="0040390F"/>
    <w:rsid w:val="0041490D"/>
    <w:rsid w:val="0042210F"/>
    <w:rsid w:val="004334BF"/>
    <w:rsid w:val="004408A1"/>
    <w:rsid w:val="00442E5B"/>
    <w:rsid w:val="00443637"/>
    <w:rsid w:val="0044379B"/>
    <w:rsid w:val="00445D50"/>
    <w:rsid w:val="00452093"/>
    <w:rsid w:val="00453538"/>
    <w:rsid w:val="00454D66"/>
    <w:rsid w:val="004603A2"/>
    <w:rsid w:val="0048345F"/>
    <w:rsid w:val="00486088"/>
    <w:rsid w:val="00492FA8"/>
    <w:rsid w:val="004A1BDD"/>
    <w:rsid w:val="004A660E"/>
    <w:rsid w:val="004B1E15"/>
    <w:rsid w:val="004B2367"/>
    <w:rsid w:val="004B23B1"/>
    <w:rsid w:val="004B381D"/>
    <w:rsid w:val="004C265C"/>
    <w:rsid w:val="004C71F5"/>
    <w:rsid w:val="004D41DC"/>
    <w:rsid w:val="004F03A1"/>
    <w:rsid w:val="004F54F7"/>
    <w:rsid w:val="00504FBC"/>
    <w:rsid w:val="00517E88"/>
    <w:rsid w:val="00527A77"/>
    <w:rsid w:val="0053247D"/>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B7285"/>
    <w:rsid w:val="005C420F"/>
    <w:rsid w:val="005C751F"/>
    <w:rsid w:val="005D14AA"/>
    <w:rsid w:val="005D2C37"/>
    <w:rsid w:val="005D36FC"/>
    <w:rsid w:val="005D7287"/>
    <w:rsid w:val="005D7D1C"/>
    <w:rsid w:val="005E0BE2"/>
    <w:rsid w:val="005F0355"/>
    <w:rsid w:val="005F1D5A"/>
    <w:rsid w:val="005F5E43"/>
    <w:rsid w:val="00606108"/>
    <w:rsid w:val="00612227"/>
    <w:rsid w:val="0061790D"/>
    <w:rsid w:val="006201FC"/>
    <w:rsid w:val="00620ADD"/>
    <w:rsid w:val="0062776C"/>
    <w:rsid w:val="0063439F"/>
    <w:rsid w:val="00640EF2"/>
    <w:rsid w:val="00642928"/>
    <w:rsid w:val="0064718C"/>
    <w:rsid w:val="0065049B"/>
    <w:rsid w:val="00650D73"/>
    <w:rsid w:val="0065371D"/>
    <w:rsid w:val="006558EE"/>
    <w:rsid w:val="00657231"/>
    <w:rsid w:val="00667FBC"/>
    <w:rsid w:val="0069571A"/>
    <w:rsid w:val="006A0BB9"/>
    <w:rsid w:val="006A5222"/>
    <w:rsid w:val="006A5C1F"/>
    <w:rsid w:val="006B115C"/>
    <w:rsid w:val="006B12FA"/>
    <w:rsid w:val="006B461E"/>
    <w:rsid w:val="006C1B28"/>
    <w:rsid w:val="006C3C21"/>
    <w:rsid w:val="006C7A31"/>
    <w:rsid w:val="006D3387"/>
    <w:rsid w:val="006D4DA6"/>
    <w:rsid w:val="006F4C28"/>
    <w:rsid w:val="0070364E"/>
    <w:rsid w:val="007079C3"/>
    <w:rsid w:val="007104E8"/>
    <w:rsid w:val="007156FC"/>
    <w:rsid w:val="00716942"/>
    <w:rsid w:val="007173E9"/>
    <w:rsid w:val="007223DE"/>
    <w:rsid w:val="00723AF1"/>
    <w:rsid w:val="00725808"/>
    <w:rsid w:val="00727519"/>
    <w:rsid w:val="00727CA7"/>
    <w:rsid w:val="0073431C"/>
    <w:rsid w:val="007375B7"/>
    <w:rsid w:val="007415B3"/>
    <w:rsid w:val="0074394A"/>
    <w:rsid w:val="00751EED"/>
    <w:rsid w:val="007656E7"/>
    <w:rsid w:val="007666A4"/>
    <w:rsid w:val="00773365"/>
    <w:rsid w:val="00776898"/>
    <w:rsid w:val="00781624"/>
    <w:rsid w:val="00781E3C"/>
    <w:rsid w:val="007858BA"/>
    <w:rsid w:val="00797D31"/>
    <w:rsid w:val="007A2ABA"/>
    <w:rsid w:val="007A3AEA"/>
    <w:rsid w:val="007A53FE"/>
    <w:rsid w:val="007A7F97"/>
    <w:rsid w:val="007B4F3E"/>
    <w:rsid w:val="007B7197"/>
    <w:rsid w:val="007C6CD0"/>
    <w:rsid w:val="007E151F"/>
    <w:rsid w:val="007E4DDB"/>
    <w:rsid w:val="007E63D8"/>
    <w:rsid w:val="007F72FF"/>
    <w:rsid w:val="007F7B5E"/>
    <w:rsid w:val="008023FC"/>
    <w:rsid w:val="008056E9"/>
    <w:rsid w:val="0081049F"/>
    <w:rsid w:val="00813BED"/>
    <w:rsid w:val="00814632"/>
    <w:rsid w:val="0082127B"/>
    <w:rsid w:val="00827A40"/>
    <w:rsid w:val="008409A9"/>
    <w:rsid w:val="00844006"/>
    <w:rsid w:val="00844F48"/>
    <w:rsid w:val="008455C2"/>
    <w:rsid w:val="00846E45"/>
    <w:rsid w:val="00862ED2"/>
    <w:rsid w:val="00864035"/>
    <w:rsid w:val="008662A1"/>
    <w:rsid w:val="00866873"/>
    <w:rsid w:val="008763F4"/>
    <w:rsid w:val="0088368C"/>
    <w:rsid w:val="008849EA"/>
    <w:rsid w:val="00891FE8"/>
    <w:rsid w:val="008A3A40"/>
    <w:rsid w:val="008D16ED"/>
    <w:rsid w:val="008D2A6B"/>
    <w:rsid w:val="008D49A5"/>
    <w:rsid w:val="008E0B66"/>
    <w:rsid w:val="008E11F3"/>
    <w:rsid w:val="008E172D"/>
    <w:rsid w:val="008F02ED"/>
    <w:rsid w:val="0090167A"/>
    <w:rsid w:val="00902730"/>
    <w:rsid w:val="00906C9F"/>
    <w:rsid w:val="00912A80"/>
    <w:rsid w:val="00921577"/>
    <w:rsid w:val="009259E1"/>
    <w:rsid w:val="0093619C"/>
    <w:rsid w:val="00937180"/>
    <w:rsid w:val="00944540"/>
    <w:rsid w:val="0095188F"/>
    <w:rsid w:val="0095346B"/>
    <w:rsid w:val="009550A0"/>
    <w:rsid w:val="00957191"/>
    <w:rsid w:val="00960C64"/>
    <w:rsid w:val="00963D4F"/>
    <w:rsid w:val="00965942"/>
    <w:rsid w:val="0097218E"/>
    <w:rsid w:val="00980425"/>
    <w:rsid w:val="00984B8B"/>
    <w:rsid w:val="00991C69"/>
    <w:rsid w:val="009923C0"/>
    <w:rsid w:val="009A4E28"/>
    <w:rsid w:val="009B78FE"/>
    <w:rsid w:val="009C1DA6"/>
    <w:rsid w:val="009C3521"/>
    <w:rsid w:val="009C4461"/>
    <w:rsid w:val="009C6B5A"/>
    <w:rsid w:val="009E097D"/>
    <w:rsid w:val="009E7C78"/>
    <w:rsid w:val="009E7E6E"/>
    <w:rsid w:val="009F42BB"/>
    <w:rsid w:val="00A07E67"/>
    <w:rsid w:val="00A14AD0"/>
    <w:rsid w:val="00A273C7"/>
    <w:rsid w:val="00A31F72"/>
    <w:rsid w:val="00A36D72"/>
    <w:rsid w:val="00A374E1"/>
    <w:rsid w:val="00A41FC6"/>
    <w:rsid w:val="00A44B1B"/>
    <w:rsid w:val="00A4583A"/>
    <w:rsid w:val="00A61505"/>
    <w:rsid w:val="00A70D9D"/>
    <w:rsid w:val="00A7548F"/>
    <w:rsid w:val="00A81673"/>
    <w:rsid w:val="00A85874"/>
    <w:rsid w:val="00A90EA6"/>
    <w:rsid w:val="00AA14A2"/>
    <w:rsid w:val="00AA626C"/>
    <w:rsid w:val="00AB5744"/>
    <w:rsid w:val="00AB5C6E"/>
    <w:rsid w:val="00AB7E5D"/>
    <w:rsid w:val="00AC15B7"/>
    <w:rsid w:val="00AC367F"/>
    <w:rsid w:val="00AE4214"/>
    <w:rsid w:val="00AF0FCD"/>
    <w:rsid w:val="00AF5FF0"/>
    <w:rsid w:val="00B03E41"/>
    <w:rsid w:val="00B205B0"/>
    <w:rsid w:val="00B206A8"/>
    <w:rsid w:val="00B21313"/>
    <w:rsid w:val="00B27341"/>
    <w:rsid w:val="00B408D4"/>
    <w:rsid w:val="00B45D1A"/>
    <w:rsid w:val="00B46F66"/>
    <w:rsid w:val="00B52B01"/>
    <w:rsid w:val="00B53B5A"/>
    <w:rsid w:val="00B54DDB"/>
    <w:rsid w:val="00B56E18"/>
    <w:rsid w:val="00B6690B"/>
    <w:rsid w:val="00B7545C"/>
    <w:rsid w:val="00B75FF4"/>
    <w:rsid w:val="00B802FD"/>
    <w:rsid w:val="00B92AEC"/>
    <w:rsid w:val="00B957E6"/>
    <w:rsid w:val="00B97626"/>
    <w:rsid w:val="00BA0E81"/>
    <w:rsid w:val="00BA6913"/>
    <w:rsid w:val="00BB0B3B"/>
    <w:rsid w:val="00BC1C2F"/>
    <w:rsid w:val="00BC7111"/>
    <w:rsid w:val="00BD0B43"/>
    <w:rsid w:val="00BD57FA"/>
    <w:rsid w:val="00BD7093"/>
    <w:rsid w:val="00BE0D92"/>
    <w:rsid w:val="00BE4685"/>
    <w:rsid w:val="00BE6035"/>
    <w:rsid w:val="00BF4778"/>
    <w:rsid w:val="00BF7136"/>
    <w:rsid w:val="00BF7E9D"/>
    <w:rsid w:val="00C162AD"/>
    <w:rsid w:val="00C17D6F"/>
    <w:rsid w:val="00C20227"/>
    <w:rsid w:val="00C359CF"/>
    <w:rsid w:val="00C370BB"/>
    <w:rsid w:val="00C415B8"/>
    <w:rsid w:val="00C460DB"/>
    <w:rsid w:val="00C46F87"/>
    <w:rsid w:val="00C50CEC"/>
    <w:rsid w:val="00C538D1"/>
    <w:rsid w:val="00C607FB"/>
    <w:rsid w:val="00C62A69"/>
    <w:rsid w:val="00C76EE0"/>
    <w:rsid w:val="00C8330C"/>
    <w:rsid w:val="00C85BFA"/>
    <w:rsid w:val="00C85EFE"/>
    <w:rsid w:val="00C934DE"/>
    <w:rsid w:val="00C93CB2"/>
    <w:rsid w:val="00C97A47"/>
    <w:rsid w:val="00C97E25"/>
    <w:rsid w:val="00CA13A3"/>
    <w:rsid w:val="00CA51AF"/>
    <w:rsid w:val="00CA5CB1"/>
    <w:rsid w:val="00CB3940"/>
    <w:rsid w:val="00CB6B07"/>
    <w:rsid w:val="00CD2995"/>
    <w:rsid w:val="00CD4175"/>
    <w:rsid w:val="00CF19EB"/>
    <w:rsid w:val="00CF7805"/>
    <w:rsid w:val="00D007F8"/>
    <w:rsid w:val="00D030C9"/>
    <w:rsid w:val="00D05A52"/>
    <w:rsid w:val="00D07A70"/>
    <w:rsid w:val="00D114C6"/>
    <w:rsid w:val="00D142D0"/>
    <w:rsid w:val="00D23D90"/>
    <w:rsid w:val="00D26BF9"/>
    <w:rsid w:val="00D30158"/>
    <w:rsid w:val="00D3087A"/>
    <w:rsid w:val="00D35879"/>
    <w:rsid w:val="00D41221"/>
    <w:rsid w:val="00D43148"/>
    <w:rsid w:val="00D462F4"/>
    <w:rsid w:val="00D47210"/>
    <w:rsid w:val="00D54217"/>
    <w:rsid w:val="00D57929"/>
    <w:rsid w:val="00D62977"/>
    <w:rsid w:val="00D635A1"/>
    <w:rsid w:val="00D6411A"/>
    <w:rsid w:val="00D66D61"/>
    <w:rsid w:val="00D67ABF"/>
    <w:rsid w:val="00D749E6"/>
    <w:rsid w:val="00D834E2"/>
    <w:rsid w:val="00D839E9"/>
    <w:rsid w:val="00D844EE"/>
    <w:rsid w:val="00D847F8"/>
    <w:rsid w:val="00D90465"/>
    <w:rsid w:val="00D95AC7"/>
    <w:rsid w:val="00DB7D74"/>
    <w:rsid w:val="00DC29AB"/>
    <w:rsid w:val="00DC65A4"/>
    <w:rsid w:val="00DC6AF5"/>
    <w:rsid w:val="00DD346F"/>
    <w:rsid w:val="00DE161B"/>
    <w:rsid w:val="00DE67B3"/>
    <w:rsid w:val="00DF1141"/>
    <w:rsid w:val="00DF3644"/>
    <w:rsid w:val="00DF3DF5"/>
    <w:rsid w:val="00DF63A6"/>
    <w:rsid w:val="00DF7D26"/>
    <w:rsid w:val="00E04AF0"/>
    <w:rsid w:val="00E12FD3"/>
    <w:rsid w:val="00E22AAE"/>
    <w:rsid w:val="00E37B98"/>
    <w:rsid w:val="00E406B4"/>
    <w:rsid w:val="00E40EAA"/>
    <w:rsid w:val="00E43F3A"/>
    <w:rsid w:val="00E45B15"/>
    <w:rsid w:val="00E638EE"/>
    <w:rsid w:val="00E63CEF"/>
    <w:rsid w:val="00E65D5E"/>
    <w:rsid w:val="00E67C6B"/>
    <w:rsid w:val="00E707D9"/>
    <w:rsid w:val="00E74A9F"/>
    <w:rsid w:val="00E7569C"/>
    <w:rsid w:val="00E76516"/>
    <w:rsid w:val="00E778FE"/>
    <w:rsid w:val="00EA1562"/>
    <w:rsid w:val="00EA68CE"/>
    <w:rsid w:val="00EB0B95"/>
    <w:rsid w:val="00EB1C45"/>
    <w:rsid w:val="00EB51EB"/>
    <w:rsid w:val="00EC3100"/>
    <w:rsid w:val="00EC677A"/>
    <w:rsid w:val="00ED672F"/>
    <w:rsid w:val="00EE1F4F"/>
    <w:rsid w:val="00EE602E"/>
    <w:rsid w:val="00EF284E"/>
    <w:rsid w:val="00F006E7"/>
    <w:rsid w:val="00F118F3"/>
    <w:rsid w:val="00F14688"/>
    <w:rsid w:val="00F25445"/>
    <w:rsid w:val="00F322A8"/>
    <w:rsid w:val="00F3436F"/>
    <w:rsid w:val="00F37D05"/>
    <w:rsid w:val="00F43452"/>
    <w:rsid w:val="00F452AC"/>
    <w:rsid w:val="00F45927"/>
    <w:rsid w:val="00F55B89"/>
    <w:rsid w:val="00F655B6"/>
    <w:rsid w:val="00F65D4B"/>
    <w:rsid w:val="00F717C7"/>
    <w:rsid w:val="00F7333C"/>
    <w:rsid w:val="00F7577A"/>
    <w:rsid w:val="00F771BD"/>
    <w:rsid w:val="00F77B52"/>
    <w:rsid w:val="00F82485"/>
    <w:rsid w:val="00F83EDB"/>
    <w:rsid w:val="00F91619"/>
    <w:rsid w:val="00F93094"/>
    <w:rsid w:val="00F9400E"/>
    <w:rsid w:val="00FA1C07"/>
    <w:rsid w:val="00FA24F5"/>
    <w:rsid w:val="00FA471D"/>
    <w:rsid w:val="00FA48E3"/>
    <w:rsid w:val="00FA4E88"/>
    <w:rsid w:val="00FA7368"/>
    <w:rsid w:val="00FB2CBD"/>
    <w:rsid w:val="00FB54DD"/>
    <w:rsid w:val="00FB6A97"/>
    <w:rsid w:val="00FC01A6"/>
    <w:rsid w:val="00FC5DD6"/>
    <w:rsid w:val="00FF1745"/>
    <w:rsid w:val="00FF4725"/>
    <w:rsid w:val="00FF53B7"/>
    <w:rsid w:val="00FF799B"/>
    <w:rsid w:val="368FF7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023486">
      <w:bodyDiv w:val="1"/>
      <w:marLeft w:val="0"/>
      <w:marRight w:val="0"/>
      <w:marTop w:val="0"/>
      <w:marBottom w:val="0"/>
      <w:divBdr>
        <w:top w:val="none" w:sz="0" w:space="0" w:color="auto"/>
        <w:left w:val="none" w:sz="0" w:space="0" w:color="auto"/>
        <w:bottom w:val="none" w:sz="0" w:space="0" w:color="auto"/>
        <w:right w:val="none" w:sz="0" w:space="0" w:color="auto"/>
      </w:divBdr>
      <w:divsChild>
        <w:div w:id="32246696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download/Documents/ACT3021022020ENGLISH.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lagos@sedh.gob.h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Een nieuw document maken." ma:contentTypeScope="" ma:versionID="e3574e5f8b3bfef1518a984002864570">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c90763cca2b092e73c8d80e0e403559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52E1C-9AC4-4C35-8164-8AF0F2CFEB9D}">
  <ds:schemaRefs>
    <ds:schemaRef ds:uri="http://schemas.microsoft.com/sharepoint/v3/contenttype/forms"/>
  </ds:schemaRefs>
</ds:datastoreItem>
</file>

<file path=customXml/itemProps2.xml><?xml version="1.0" encoding="utf-8"?>
<ds:datastoreItem xmlns:ds="http://schemas.openxmlformats.org/officeDocument/2006/customXml" ds:itemID="{73ADF702-A18D-4599-9047-0C9EA00CE0BF}">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e3ef6810-5edc-4010-8ac5-5662b8b9199d"/>
    <ds:schemaRef ds:uri="http://schemas.microsoft.com/office/2006/metadata/properties"/>
    <ds:schemaRef ds:uri="http://schemas.microsoft.com/office/infopath/2007/PartnerControls"/>
    <ds:schemaRef ds:uri="bf249ecd-6919-40e3-99b7-13f982a6b9db"/>
    <ds:schemaRef ds:uri="http://purl.org/dc/terms/"/>
  </ds:schemaRefs>
</ds:datastoreItem>
</file>

<file path=customXml/itemProps3.xml><?xml version="1.0" encoding="utf-8"?>
<ds:datastoreItem xmlns:ds="http://schemas.openxmlformats.org/officeDocument/2006/customXml" ds:itemID="{31BFA0CE-7AD0-49E2-8C87-DEA54DFFFBB6}">
  <ds:schemaRefs>
    <ds:schemaRef ds:uri="http://schemas.openxmlformats.org/officeDocument/2006/bibliography"/>
  </ds:schemaRefs>
</ds:datastoreItem>
</file>

<file path=customXml/itemProps4.xml><?xml version="1.0" encoding="utf-8"?>
<ds:datastoreItem xmlns:ds="http://schemas.openxmlformats.org/officeDocument/2006/customXml" ds:itemID="{C9220219-B6A7-4367-A375-99E4A533298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Cyriel de Jonge</cp:lastModifiedBy>
  <cp:revision>2</cp:revision>
  <cp:lastPrinted>2019-01-25T20:51:00Z</cp:lastPrinted>
  <dcterms:created xsi:type="dcterms:W3CDTF">2020-06-25T12:02:00Z</dcterms:created>
  <dcterms:modified xsi:type="dcterms:W3CDTF">2020-06-25T12:02:00Z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MSIP_Label_ab085100-56a4-4662-94ad-723e9994b959_Enabled">
    <vt:lpwstr>True</vt:lpwstr>
  </property>
  <property fmtid="{D5CDD505-2E9C-101B-9397-08002B2CF9AE}" pid="4" name="MSIP_Label_ab085100-56a4-4662-94ad-723e9994b959_SiteId">
    <vt:lpwstr>c2dbf829-378d-44c1-b47a-1c043924ddf3</vt:lpwstr>
  </property>
  <property fmtid="{D5CDD505-2E9C-101B-9397-08002B2CF9AE}" pid="5" name="MSIP_Label_ab085100-56a4-4662-94ad-723e9994b959_Owner">
    <vt:lpwstr>c.deJonge@amnesty.nl</vt:lpwstr>
  </property>
  <property fmtid="{D5CDD505-2E9C-101B-9397-08002B2CF9AE}" pid="6" name="MSIP_Label_ab085100-56a4-4662-94ad-723e9994b959_SetDate">
    <vt:lpwstr>2020-06-25T12:01:14.6748365Z</vt:lpwstr>
  </property>
  <property fmtid="{D5CDD505-2E9C-101B-9397-08002B2CF9AE}" pid="7" name="MSIP_Label_ab085100-56a4-4662-94ad-723e9994b959_Name">
    <vt:lpwstr>Internal</vt:lpwstr>
  </property>
  <property fmtid="{D5CDD505-2E9C-101B-9397-08002B2CF9AE}" pid="8" name="MSIP_Label_ab085100-56a4-4662-94ad-723e9994b959_Application">
    <vt:lpwstr>Microsoft Azure Information Protection</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ies>
</file>