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EB71" w14:textId="67B2E9CE" w:rsidR="00A36294" w:rsidRPr="00F55A8E" w:rsidRDefault="00A36294" w:rsidP="00A36294">
      <w:pPr>
        <w:spacing w:after="0" w:line="360" w:lineRule="auto"/>
        <w:rPr>
          <w:sz w:val="20"/>
          <w:szCs w:val="20"/>
          <w:lang w:val="en-US"/>
        </w:rPr>
      </w:pPr>
      <w:r w:rsidRPr="00F55A8E">
        <w:rPr>
          <w:sz w:val="20"/>
          <w:szCs w:val="20"/>
          <w:lang w:val="en-US"/>
        </w:rPr>
        <w:t>Prime Ministrer Nguy</w:t>
      </w:r>
      <w:r w:rsidR="001E2E81" w:rsidRPr="00F55A8E">
        <w:rPr>
          <w:sz w:val="20"/>
          <w:szCs w:val="20"/>
          <w:lang w:val="en-US"/>
        </w:rPr>
        <w:t>e</w:t>
      </w:r>
      <w:r w:rsidRPr="00F55A8E">
        <w:rPr>
          <w:sz w:val="20"/>
          <w:szCs w:val="20"/>
          <w:lang w:val="en-US"/>
        </w:rPr>
        <w:t>n Xu</w:t>
      </w:r>
      <w:r w:rsidR="001E2E81" w:rsidRPr="00F55A8E">
        <w:rPr>
          <w:sz w:val="20"/>
          <w:szCs w:val="20"/>
          <w:lang w:val="en-US"/>
        </w:rPr>
        <w:t>a</w:t>
      </w:r>
      <w:r w:rsidRPr="00F55A8E">
        <w:rPr>
          <w:sz w:val="20"/>
          <w:szCs w:val="20"/>
          <w:lang w:val="en-US"/>
        </w:rPr>
        <w:t>n Ph</w:t>
      </w:r>
      <w:r w:rsidR="001E2E81" w:rsidRPr="00F55A8E">
        <w:rPr>
          <w:sz w:val="20"/>
          <w:szCs w:val="20"/>
          <w:lang w:val="en-US"/>
        </w:rPr>
        <w:t>u</w:t>
      </w:r>
      <w:r w:rsidRPr="00F55A8E">
        <w:rPr>
          <w:sz w:val="20"/>
          <w:szCs w:val="20"/>
          <w:lang w:val="en-US"/>
        </w:rPr>
        <w:t>c</w:t>
      </w:r>
    </w:p>
    <w:p w14:paraId="102E26C5" w14:textId="4ED7DC93" w:rsidR="00A36294" w:rsidRPr="00F55A8E" w:rsidRDefault="00A36294" w:rsidP="00A36294">
      <w:pPr>
        <w:spacing w:after="0" w:line="360" w:lineRule="auto"/>
        <w:rPr>
          <w:sz w:val="20"/>
          <w:szCs w:val="20"/>
          <w:lang w:val="en-US"/>
        </w:rPr>
      </w:pPr>
      <w:r w:rsidRPr="00F55A8E">
        <w:rPr>
          <w:sz w:val="20"/>
          <w:szCs w:val="20"/>
          <w:lang w:val="en-US"/>
        </w:rPr>
        <w:t>S</w:t>
      </w:r>
      <w:r w:rsidR="001E2E81" w:rsidRPr="00F55A8E">
        <w:rPr>
          <w:sz w:val="20"/>
          <w:szCs w:val="20"/>
          <w:lang w:val="en-US"/>
        </w:rPr>
        <w:t>o</w:t>
      </w:r>
      <w:r w:rsidRPr="00F55A8E">
        <w:rPr>
          <w:sz w:val="20"/>
          <w:szCs w:val="20"/>
          <w:lang w:val="en-US"/>
        </w:rPr>
        <w:t xml:space="preserve"> 1 Ho</w:t>
      </w:r>
      <w:r w:rsidR="001E2E81" w:rsidRPr="00F55A8E">
        <w:rPr>
          <w:sz w:val="20"/>
          <w:szCs w:val="20"/>
          <w:lang w:val="en-US"/>
        </w:rPr>
        <w:t>a</w:t>
      </w:r>
      <w:r w:rsidRPr="00F55A8E">
        <w:rPr>
          <w:sz w:val="20"/>
          <w:szCs w:val="20"/>
          <w:lang w:val="en-US"/>
        </w:rPr>
        <w:t>ng Hoa Th</w:t>
      </w:r>
      <w:r w:rsidR="001E2E81" w:rsidRPr="00F55A8E">
        <w:rPr>
          <w:sz w:val="20"/>
          <w:szCs w:val="20"/>
          <w:lang w:val="en-US"/>
        </w:rPr>
        <w:t>a</w:t>
      </w:r>
      <w:r w:rsidRPr="00F55A8E">
        <w:rPr>
          <w:sz w:val="20"/>
          <w:szCs w:val="20"/>
          <w:lang w:val="en-US"/>
        </w:rPr>
        <w:t xml:space="preserve">m, Ba </w:t>
      </w:r>
      <w:r w:rsidR="001E2E81">
        <w:rPr>
          <w:sz w:val="20"/>
          <w:szCs w:val="20"/>
          <w:lang w:val="en-US"/>
        </w:rPr>
        <w:t>Di</w:t>
      </w:r>
      <w:r w:rsidR="001E2E81" w:rsidRPr="00F55A8E">
        <w:rPr>
          <w:sz w:val="20"/>
          <w:szCs w:val="20"/>
          <w:lang w:val="en-US"/>
        </w:rPr>
        <w:t>nh</w:t>
      </w:r>
      <w:r w:rsidRPr="00F55A8E">
        <w:rPr>
          <w:sz w:val="20"/>
          <w:szCs w:val="20"/>
          <w:lang w:val="en-US"/>
        </w:rPr>
        <w:t xml:space="preserve">, </w:t>
      </w:r>
      <w:r w:rsidR="00F55A8E">
        <w:rPr>
          <w:sz w:val="20"/>
          <w:szCs w:val="20"/>
          <w:lang w:val="en-US"/>
        </w:rPr>
        <w:t>HANOI</w:t>
      </w:r>
      <w:r w:rsidR="00CE5D2C" w:rsidRPr="00F55A8E">
        <w:rPr>
          <w:sz w:val="20"/>
          <w:szCs w:val="20"/>
          <w:lang w:val="en-US"/>
        </w:rPr>
        <w:t xml:space="preserve"> </w:t>
      </w:r>
      <w:r w:rsidRPr="00F55A8E">
        <w:rPr>
          <w:sz w:val="20"/>
          <w:szCs w:val="20"/>
          <w:lang w:val="en-US"/>
        </w:rPr>
        <w:t>10040</w:t>
      </w:r>
    </w:p>
    <w:p w14:paraId="0408EB6B" w14:textId="315A5D7D" w:rsidR="00CE5D2C" w:rsidRPr="008256A8" w:rsidRDefault="00CE5D2C" w:rsidP="00A36294">
      <w:pPr>
        <w:spacing w:after="0" w:line="360" w:lineRule="auto"/>
        <w:rPr>
          <w:sz w:val="20"/>
          <w:szCs w:val="20"/>
          <w:lang w:val="de-DE"/>
        </w:rPr>
      </w:pPr>
      <w:r w:rsidRPr="008256A8">
        <w:rPr>
          <w:sz w:val="20"/>
          <w:szCs w:val="20"/>
          <w:lang w:val="de-DE"/>
        </w:rPr>
        <w:t>VIET NAM</w:t>
      </w:r>
    </w:p>
    <w:p w14:paraId="3E206B6A" w14:textId="15B17004" w:rsidR="00146E88" w:rsidRPr="008256A8" w:rsidRDefault="00A36294" w:rsidP="00A36294">
      <w:pPr>
        <w:spacing w:after="0" w:line="360" w:lineRule="auto"/>
        <w:rPr>
          <w:rFonts w:cs="Calibri"/>
          <w:sz w:val="20"/>
          <w:szCs w:val="20"/>
          <w:lang w:val="de-DE"/>
        </w:rPr>
      </w:pPr>
      <w:r w:rsidRPr="008256A8">
        <w:rPr>
          <w:sz w:val="20"/>
          <w:szCs w:val="20"/>
          <w:lang w:val="de-DE"/>
        </w:rPr>
        <w:t>E-mail: vpcp@chinhphu.vn</w:t>
      </w:r>
    </w:p>
    <w:p w14:paraId="005C677E" w14:textId="77777777" w:rsidR="00A36294" w:rsidRPr="008256A8" w:rsidRDefault="00A36294" w:rsidP="00146E88">
      <w:pPr>
        <w:spacing w:after="0" w:line="360" w:lineRule="auto"/>
        <w:rPr>
          <w:rFonts w:cs="Calibri"/>
          <w:b/>
          <w:bCs/>
          <w:sz w:val="20"/>
          <w:szCs w:val="20"/>
          <w:lang w:val="de-DE"/>
        </w:rPr>
      </w:pPr>
    </w:p>
    <w:p w14:paraId="460D5E2C" w14:textId="5322FD4D" w:rsidR="00146E88" w:rsidRPr="00A44202" w:rsidRDefault="00146E88" w:rsidP="00146E88">
      <w:pPr>
        <w:spacing w:after="0" w:line="360" w:lineRule="auto"/>
        <w:rPr>
          <w:rFonts w:cs="Calibri"/>
          <w:b/>
          <w:bCs/>
          <w:sz w:val="20"/>
          <w:szCs w:val="20"/>
        </w:rPr>
      </w:pPr>
      <w:r w:rsidRPr="00A44202">
        <w:rPr>
          <w:rFonts w:cs="Calibri"/>
          <w:b/>
          <w:bCs/>
          <w:sz w:val="20"/>
          <w:szCs w:val="20"/>
        </w:rPr>
        <w:t>Copy to:</w:t>
      </w:r>
    </w:p>
    <w:p w14:paraId="044334CE" w14:textId="77777777" w:rsidR="00A44202" w:rsidRPr="00A44202" w:rsidRDefault="00A44202" w:rsidP="00A44202">
      <w:pPr>
        <w:spacing w:after="0" w:line="360" w:lineRule="auto"/>
        <w:rPr>
          <w:rFonts w:cs="Calibri"/>
          <w:sz w:val="20"/>
          <w:szCs w:val="20"/>
        </w:rPr>
      </w:pPr>
      <w:r w:rsidRPr="00A44202">
        <w:rPr>
          <w:rFonts w:cs="Calibri"/>
          <w:sz w:val="20"/>
          <w:szCs w:val="20"/>
        </w:rPr>
        <w:t xml:space="preserve">Ambassade van de Socialistische Republiek Vietnam </w:t>
      </w:r>
    </w:p>
    <w:p w14:paraId="214D818E" w14:textId="4A35DB7A" w:rsidR="00A44202" w:rsidRPr="00A44202" w:rsidRDefault="00A44202" w:rsidP="00A44202">
      <w:pPr>
        <w:spacing w:after="0" w:line="360" w:lineRule="auto"/>
        <w:rPr>
          <w:rFonts w:cs="Calibri"/>
          <w:sz w:val="20"/>
          <w:szCs w:val="20"/>
        </w:rPr>
      </w:pPr>
      <w:r w:rsidRPr="00A44202">
        <w:rPr>
          <w:rFonts w:cs="Calibri"/>
          <w:sz w:val="20"/>
          <w:szCs w:val="20"/>
        </w:rPr>
        <w:t xml:space="preserve">H.E. mevrouw </w:t>
      </w:r>
      <w:r w:rsidR="00CE5D2C" w:rsidRPr="00A44202">
        <w:rPr>
          <w:rFonts w:cs="Calibri"/>
          <w:sz w:val="20"/>
          <w:szCs w:val="20"/>
        </w:rPr>
        <w:t>Ng</w:t>
      </w:r>
      <w:r w:rsidR="001E2E81">
        <w:rPr>
          <w:rFonts w:cs="Calibri"/>
          <w:sz w:val="20"/>
          <w:szCs w:val="20"/>
        </w:rPr>
        <w:t>o</w:t>
      </w:r>
      <w:r w:rsidR="00CE5D2C" w:rsidRPr="00A44202">
        <w:rPr>
          <w:rFonts w:cs="Calibri"/>
          <w:sz w:val="20"/>
          <w:szCs w:val="20"/>
        </w:rPr>
        <w:t xml:space="preserve"> Thi H</w:t>
      </w:r>
      <w:r w:rsidR="001E2E81">
        <w:rPr>
          <w:rFonts w:cs="Calibri"/>
          <w:sz w:val="20"/>
          <w:szCs w:val="20"/>
        </w:rPr>
        <w:t>o</w:t>
      </w:r>
      <w:r w:rsidR="00CE5D2C" w:rsidRPr="00A44202">
        <w:rPr>
          <w:rFonts w:cs="Calibri"/>
          <w:sz w:val="20"/>
          <w:szCs w:val="20"/>
        </w:rPr>
        <w:t>a</w:t>
      </w:r>
    </w:p>
    <w:p w14:paraId="356FD956" w14:textId="77777777" w:rsidR="00A44202" w:rsidRPr="00A44202" w:rsidRDefault="00A44202" w:rsidP="00A44202">
      <w:pPr>
        <w:spacing w:after="0" w:line="360" w:lineRule="auto"/>
        <w:rPr>
          <w:rFonts w:cs="Calibri"/>
          <w:sz w:val="20"/>
          <w:szCs w:val="20"/>
        </w:rPr>
      </w:pPr>
      <w:r w:rsidRPr="00A44202">
        <w:rPr>
          <w:rFonts w:cs="Calibri"/>
          <w:sz w:val="20"/>
          <w:szCs w:val="20"/>
        </w:rPr>
        <w:t xml:space="preserve">Javastraat 1 -1 </w:t>
      </w:r>
    </w:p>
    <w:p w14:paraId="1EF18D4A" w14:textId="77777777" w:rsidR="00A44202" w:rsidRPr="00A44202" w:rsidRDefault="00A44202" w:rsidP="00A44202">
      <w:pPr>
        <w:spacing w:after="0" w:line="360" w:lineRule="auto"/>
        <w:rPr>
          <w:rFonts w:cs="Calibri"/>
          <w:sz w:val="20"/>
          <w:szCs w:val="20"/>
          <w:lang w:val="de-DE"/>
        </w:rPr>
      </w:pPr>
      <w:r w:rsidRPr="00A44202">
        <w:rPr>
          <w:rFonts w:cs="Calibri"/>
          <w:sz w:val="20"/>
          <w:szCs w:val="20"/>
          <w:lang w:val="de-DE"/>
        </w:rPr>
        <w:t>2585 AA Den Haag</w:t>
      </w:r>
    </w:p>
    <w:p w14:paraId="7C6C581C" w14:textId="640FE1BC" w:rsidR="000F04E8" w:rsidRDefault="00A44202" w:rsidP="00A44202">
      <w:pPr>
        <w:spacing w:after="0" w:line="360" w:lineRule="auto"/>
        <w:rPr>
          <w:rFonts w:cs="Calibri"/>
          <w:sz w:val="20"/>
          <w:szCs w:val="20"/>
          <w:lang w:val="de-DE"/>
        </w:rPr>
      </w:pPr>
      <w:r w:rsidRPr="00A44202">
        <w:rPr>
          <w:rFonts w:cs="Calibri"/>
          <w:sz w:val="20"/>
          <w:szCs w:val="20"/>
          <w:lang w:val="de-DE"/>
        </w:rPr>
        <w:t xml:space="preserve">E-mail: </w:t>
      </w:r>
      <w:r w:rsidRPr="008256A8">
        <w:rPr>
          <w:rFonts w:cs="Calibri"/>
          <w:sz w:val="20"/>
          <w:szCs w:val="20"/>
          <w:lang w:val="de-DE"/>
        </w:rPr>
        <w:t>vnembassy.nl@mofa.gov.vn</w:t>
      </w:r>
    </w:p>
    <w:p w14:paraId="323D2D3A" w14:textId="77777777" w:rsidR="00A44202" w:rsidRPr="00A44202" w:rsidRDefault="00A44202" w:rsidP="00A44202">
      <w:pPr>
        <w:spacing w:after="0" w:line="360" w:lineRule="auto"/>
        <w:rPr>
          <w:rFonts w:cs="Calibri"/>
          <w:sz w:val="20"/>
          <w:szCs w:val="20"/>
          <w:lang w:val="de-DE"/>
        </w:rPr>
      </w:pPr>
    </w:p>
    <w:p w14:paraId="5DAF38F3" w14:textId="69E981AB" w:rsidR="005860BC" w:rsidRPr="004520AD" w:rsidRDefault="01783765" w:rsidP="00131DCC">
      <w:pPr>
        <w:spacing w:after="0"/>
        <w:rPr>
          <w:rFonts w:cs="Calibri"/>
          <w:sz w:val="20"/>
          <w:szCs w:val="20"/>
          <w:lang w:val="en-US"/>
        </w:rPr>
      </w:pPr>
      <w:r w:rsidRPr="004520AD">
        <w:rPr>
          <w:rFonts w:cs="Calibri"/>
          <w:sz w:val="20"/>
          <w:szCs w:val="20"/>
          <w:lang w:val="en-US"/>
        </w:rPr>
        <w:t>(Plaats, datum)</w:t>
      </w:r>
    </w:p>
    <w:p w14:paraId="6E739D95" w14:textId="55AFC8BA" w:rsidR="00F50BF9" w:rsidRPr="004520AD" w:rsidRDefault="00F50BF9" w:rsidP="00131DCC">
      <w:pPr>
        <w:spacing w:after="0"/>
        <w:rPr>
          <w:rFonts w:eastAsia="Times New Roman"/>
          <w:color w:val="000000" w:themeColor="text1"/>
          <w:sz w:val="20"/>
          <w:szCs w:val="20"/>
          <w:lang w:val="en-US"/>
        </w:rPr>
      </w:pPr>
    </w:p>
    <w:p w14:paraId="4C96C0E6" w14:textId="7BC6FB5B" w:rsidR="00C90E9A" w:rsidRPr="00C90E9A" w:rsidRDefault="00C90E9A" w:rsidP="00C90E9A">
      <w:pPr>
        <w:spacing w:after="0" w:line="360" w:lineRule="auto"/>
        <w:rPr>
          <w:rFonts w:eastAsia="Times New Roman"/>
          <w:color w:val="000000" w:themeColor="text1"/>
          <w:sz w:val="20"/>
          <w:szCs w:val="20"/>
          <w:lang w:val="en-US"/>
        </w:rPr>
      </w:pPr>
      <w:r w:rsidRPr="00C90E9A">
        <w:rPr>
          <w:rFonts w:eastAsia="Times New Roman"/>
          <w:color w:val="000000" w:themeColor="text1"/>
          <w:sz w:val="20"/>
          <w:szCs w:val="20"/>
          <w:lang w:val="en-US"/>
        </w:rPr>
        <w:t>Dear Prime Minister Nguy</w:t>
      </w:r>
      <w:r w:rsidR="001E2E81">
        <w:rPr>
          <w:rFonts w:eastAsia="Times New Roman"/>
          <w:color w:val="000000" w:themeColor="text1"/>
          <w:sz w:val="20"/>
          <w:szCs w:val="20"/>
          <w:lang w:val="en-US"/>
        </w:rPr>
        <w:t>e</w:t>
      </w:r>
      <w:r w:rsidRPr="00C90E9A">
        <w:rPr>
          <w:rFonts w:eastAsia="Times New Roman"/>
          <w:color w:val="000000" w:themeColor="text1"/>
          <w:sz w:val="20"/>
          <w:szCs w:val="20"/>
          <w:lang w:val="en-US"/>
        </w:rPr>
        <w:t xml:space="preserve">n </w:t>
      </w:r>
      <w:r w:rsidR="00F55A8E" w:rsidRPr="00F55A8E">
        <w:rPr>
          <w:sz w:val="20"/>
          <w:szCs w:val="20"/>
          <w:lang w:val="en-US"/>
        </w:rPr>
        <w:t>Xuan Phuc</w:t>
      </w:r>
      <w:r w:rsidR="00EA016B">
        <w:rPr>
          <w:sz w:val="20"/>
          <w:szCs w:val="20"/>
          <w:lang w:val="en-US"/>
        </w:rPr>
        <w:t>,</w:t>
      </w:r>
    </w:p>
    <w:p w14:paraId="4E7310B8" w14:textId="77777777" w:rsidR="00C90E9A" w:rsidRPr="00C90E9A" w:rsidRDefault="00C90E9A" w:rsidP="00C90E9A">
      <w:pPr>
        <w:spacing w:after="0" w:line="360" w:lineRule="auto"/>
        <w:rPr>
          <w:rFonts w:eastAsia="Times New Roman"/>
          <w:color w:val="000000" w:themeColor="text1"/>
          <w:sz w:val="20"/>
          <w:szCs w:val="20"/>
          <w:lang w:val="en-US"/>
        </w:rPr>
      </w:pPr>
    </w:p>
    <w:p w14:paraId="2F554287" w14:textId="34CFA70F" w:rsidR="00C90E9A" w:rsidRPr="00C90E9A" w:rsidRDefault="00C90E9A" w:rsidP="00C90E9A">
      <w:pPr>
        <w:spacing w:after="0" w:line="360" w:lineRule="auto"/>
        <w:rPr>
          <w:rFonts w:eastAsia="Times New Roman"/>
          <w:color w:val="000000" w:themeColor="text1"/>
          <w:sz w:val="20"/>
          <w:szCs w:val="20"/>
          <w:lang w:val="en-US"/>
        </w:rPr>
      </w:pPr>
      <w:r w:rsidRPr="00C90E9A">
        <w:rPr>
          <w:rFonts w:eastAsia="Times New Roman"/>
          <w:color w:val="000000" w:themeColor="text1"/>
          <w:sz w:val="20"/>
          <w:szCs w:val="20"/>
          <w:lang w:val="en-US"/>
        </w:rPr>
        <w:t xml:space="preserve">I </w:t>
      </w:r>
      <w:r w:rsidR="00F774D2">
        <w:rPr>
          <w:rFonts w:eastAsia="Times New Roman"/>
          <w:color w:val="000000" w:themeColor="text1"/>
          <w:sz w:val="20"/>
          <w:szCs w:val="20"/>
          <w:lang w:val="en-US"/>
        </w:rPr>
        <w:t xml:space="preserve">wish </w:t>
      </w:r>
      <w:r w:rsidRPr="00C90E9A">
        <w:rPr>
          <w:rFonts w:eastAsia="Times New Roman"/>
          <w:color w:val="000000" w:themeColor="text1"/>
          <w:sz w:val="20"/>
          <w:szCs w:val="20"/>
          <w:lang w:val="en-US"/>
        </w:rPr>
        <w:t xml:space="preserve">to express my </w:t>
      </w:r>
      <w:r w:rsidR="00F774D2">
        <w:rPr>
          <w:rFonts w:eastAsia="Times New Roman"/>
          <w:color w:val="000000" w:themeColor="text1"/>
          <w:sz w:val="20"/>
          <w:szCs w:val="20"/>
          <w:lang w:val="en-US"/>
        </w:rPr>
        <w:t xml:space="preserve">grave </w:t>
      </w:r>
      <w:r w:rsidRPr="00C90E9A">
        <w:rPr>
          <w:rFonts w:eastAsia="Times New Roman"/>
          <w:color w:val="000000" w:themeColor="text1"/>
          <w:sz w:val="20"/>
          <w:szCs w:val="20"/>
          <w:lang w:val="en-US"/>
        </w:rPr>
        <w:t>concern about the crackdown against members and patrons of the Liberal Publishing House, a local independent publisher that has produced books on public policy and political thought</w:t>
      </w:r>
      <w:r w:rsidR="006910C7">
        <w:rPr>
          <w:rFonts w:eastAsia="Times New Roman"/>
          <w:color w:val="000000" w:themeColor="text1"/>
          <w:sz w:val="20"/>
          <w:szCs w:val="20"/>
          <w:lang w:val="en-US"/>
        </w:rPr>
        <w:t xml:space="preserve"> </w:t>
      </w:r>
      <w:r w:rsidRPr="00C90E9A">
        <w:rPr>
          <w:rFonts w:eastAsia="Times New Roman"/>
          <w:color w:val="000000" w:themeColor="text1"/>
          <w:sz w:val="20"/>
          <w:szCs w:val="20"/>
          <w:lang w:val="en-US"/>
        </w:rPr>
        <w:t xml:space="preserve">in Viet Nam. </w:t>
      </w:r>
      <w:r w:rsidR="006910C7">
        <w:rPr>
          <w:rFonts w:eastAsia="Times New Roman"/>
          <w:color w:val="000000" w:themeColor="text1"/>
          <w:sz w:val="20"/>
          <w:szCs w:val="20"/>
          <w:lang w:val="en-US"/>
        </w:rPr>
        <w:t>H</w:t>
      </w:r>
      <w:r w:rsidR="001B12B9" w:rsidRPr="00C90E9A">
        <w:rPr>
          <w:rFonts w:eastAsia="Times New Roman"/>
          <w:color w:val="000000" w:themeColor="text1"/>
          <w:sz w:val="20"/>
          <w:szCs w:val="20"/>
          <w:lang w:val="en-US"/>
        </w:rPr>
        <w:t xml:space="preserve">undreds of people have </w:t>
      </w:r>
      <w:r w:rsidR="00022799">
        <w:rPr>
          <w:rFonts w:eastAsia="Times New Roman"/>
          <w:color w:val="000000" w:themeColor="text1"/>
          <w:sz w:val="20"/>
          <w:szCs w:val="20"/>
          <w:lang w:val="en-US"/>
        </w:rPr>
        <w:t>been</w:t>
      </w:r>
      <w:r w:rsidR="001B12B9" w:rsidRPr="00C90E9A">
        <w:rPr>
          <w:rFonts w:eastAsia="Times New Roman"/>
          <w:color w:val="000000" w:themeColor="text1"/>
          <w:sz w:val="20"/>
          <w:szCs w:val="20"/>
          <w:lang w:val="en-US"/>
        </w:rPr>
        <w:t xml:space="preserve"> interrogated for buying books</w:t>
      </w:r>
      <w:r w:rsidR="008256A8">
        <w:rPr>
          <w:rFonts w:eastAsia="Times New Roman"/>
          <w:color w:val="000000" w:themeColor="text1"/>
          <w:sz w:val="20"/>
          <w:szCs w:val="20"/>
          <w:lang w:val="en-US"/>
        </w:rPr>
        <w:t xml:space="preserve"> there </w:t>
      </w:r>
      <w:r w:rsidR="001B12B9" w:rsidRPr="00C90E9A">
        <w:rPr>
          <w:rFonts w:eastAsia="Times New Roman"/>
          <w:color w:val="000000" w:themeColor="text1"/>
          <w:sz w:val="20"/>
          <w:szCs w:val="20"/>
          <w:lang w:val="en-US"/>
        </w:rPr>
        <w:t>since October 2019</w:t>
      </w:r>
      <w:r w:rsidR="006910C7">
        <w:rPr>
          <w:rFonts w:eastAsia="Times New Roman"/>
          <w:color w:val="000000" w:themeColor="text1"/>
          <w:sz w:val="20"/>
          <w:szCs w:val="20"/>
          <w:lang w:val="en-US"/>
        </w:rPr>
        <w:t xml:space="preserve"> and </w:t>
      </w:r>
      <w:r w:rsidR="001B12B9" w:rsidRPr="00C90E9A">
        <w:rPr>
          <w:rFonts w:eastAsia="Times New Roman"/>
          <w:color w:val="000000" w:themeColor="text1"/>
          <w:sz w:val="20"/>
          <w:szCs w:val="20"/>
          <w:lang w:val="en-US"/>
        </w:rPr>
        <w:t>many have had their houses searched and books confiscated</w:t>
      </w:r>
      <w:r w:rsidR="006910C7">
        <w:rPr>
          <w:rFonts w:eastAsia="Times New Roman"/>
          <w:color w:val="000000" w:themeColor="text1"/>
          <w:sz w:val="20"/>
          <w:szCs w:val="20"/>
          <w:lang w:val="en-US"/>
        </w:rPr>
        <w:t>.</w:t>
      </w:r>
      <w:r w:rsidR="001B12B9" w:rsidRPr="00C90E9A">
        <w:rPr>
          <w:rFonts w:eastAsia="Times New Roman"/>
          <w:color w:val="000000" w:themeColor="text1"/>
          <w:sz w:val="20"/>
          <w:szCs w:val="20"/>
          <w:lang w:val="en-US"/>
        </w:rPr>
        <w:t xml:space="preserve"> </w:t>
      </w:r>
      <w:r w:rsidRPr="00C90E9A">
        <w:rPr>
          <w:rFonts w:eastAsia="Times New Roman"/>
          <w:color w:val="000000" w:themeColor="text1"/>
          <w:sz w:val="20"/>
          <w:szCs w:val="20"/>
          <w:lang w:val="en-US"/>
        </w:rPr>
        <w:t xml:space="preserve">I find it particularly distressing </w:t>
      </w:r>
      <w:r w:rsidR="006910C7">
        <w:rPr>
          <w:rFonts w:eastAsia="Times New Roman"/>
          <w:color w:val="000000" w:themeColor="text1"/>
          <w:sz w:val="20"/>
          <w:szCs w:val="20"/>
          <w:lang w:val="en-US"/>
        </w:rPr>
        <w:t xml:space="preserve">that </w:t>
      </w:r>
      <w:r w:rsidRPr="00C90E9A">
        <w:rPr>
          <w:rFonts w:eastAsia="Times New Roman"/>
          <w:color w:val="000000" w:themeColor="text1"/>
          <w:sz w:val="20"/>
          <w:szCs w:val="20"/>
          <w:lang w:val="en-US"/>
        </w:rPr>
        <w:t xml:space="preserve">two of its members </w:t>
      </w:r>
      <w:r w:rsidR="006910C7">
        <w:rPr>
          <w:rFonts w:eastAsia="Times New Roman"/>
          <w:color w:val="000000" w:themeColor="text1"/>
          <w:sz w:val="20"/>
          <w:szCs w:val="20"/>
          <w:lang w:val="en-US"/>
        </w:rPr>
        <w:t>h</w:t>
      </w:r>
      <w:r w:rsidRPr="00C90E9A">
        <w:rPr>
          <w:rFonts w:eastAsia="Times New Roman"/>
          <w:color w:val="000000" w:themeColor="text1"/>
          <w:sz w:val="20"/>
          <w:szCs w:val="20"/>
          <w:lang w:val="en-US"/>
        </w:rPr>
        <w:t>ave been arbitrary detained and tortured, and many others</w:t>
      </w:r>
      <w:r w:rsidR="006910C7">
        <w:rPr>
          <w:rFonts w:eastAsia="Times New Roman"/>
          <w:color w:val="000000" w:themeColor="text1"/>
          <w:sz w:val="20"/>
          <w:szCs w:val="20"/>
          <w:lang w:val="en-US"/>
        </w:rPr>
        <w:t xml:space="preserve"> </w:t>
      </w:r>
      <w:r w:rsidR="00B2082B">
        <w:rPr>
          <w:rFonts w:eastAsia="Times New Roman"/>
          <w:color w:val="000000" w:themeColor="text1"/>
          <w:sz w:val="20"/>
          <w:szCs w:val="20"/>
          <w:lang w:val="en-US"/>
        </w:rPr>
        <w:t xml:space="preserve">forced into hiding. </w:t>
      </w:r>
    </w:p>
    <w:p w14:paraId="74E60D28" w14:textId="77777777" w:rsidR="00C90E9A" w:rsidRPr="00C90E9A" w:rsidRDefault="00C90E9A" w:rsidP="00C90E9A">
      <w:pPr>
        <w:spacing w:after="0" w:line="360" w:lineRule="auto"/>
        <w:rPr>
          <w:rFonts w:eastAsia="Times New Roman"/>
          <w:color w:val="000000" w:themeColor="text1"/>
          <w:sz w:val="20"/>
          <w:szCs w:val="20"/>
          <w:lang w:val="en-US"/>
        </w:rPr>
      </w:pPr>
    </w:p>
    <w:p w14:paraId="3893A8C0" w14:textId="4B66F36D" w:rsidR="00C90E9A" w:rsidRPr="00C90E9A" w:rsidRDefault="00C90E9A" w:rsidP="00C90E9A">
      <w:pPr>
        <w:spacing w:after="0" w:line="360" w:lineRule="auto"/>
        <w:rPr>
          <w:rFonts w:eastAsia="Times New Roman"/>
          <w:color w:val="000000" w:themeColor="text1"/>
          <w:sz w:val="20"/>
          <w:szCs w:val="20"/>
          <w:lang w:val="en-US"/>
        </w:rPr>
      </w:pPr>
      <w:r w:rsidRPr="00C90E9A">
        <w:rPr>
          <w:rFonts w:eastAsia="Times New Roman"/>
          <w:color w:val="000000" w:themeColor="text1"/>
          <w:sz w:val="20"/>
          <w:szCs w:val="20"/>
          <w:lang w:val="en-US"/>
        </w:rPr>
        <w:t>Most recently, on 8 May 2020, police in Ho Chi Minh City arrested Th</w:t>
      </w:r>
      <w:r w:rsidR="001E2E81">
        <w:rPr>
          <w:rFonts w:eastAsia="Times New Roman"/>
          <w:color w:val="000000" w:themeColor="text1"/>
          <w:sz w:val="20"/>
          <w:szCs w:val="20"/>
          <w:lang w:val="en-US"/>
        </w:rPr>
        <w:t>u</w:t>
      </w:r>
      <w:r w:rsidRPr="00C90E9A">
        <w:rPr>
          <w:rFonts w:eastAsia="Times New Roman"/>
          <w:color w:val="000000" w:themeColor="text1"/>
          <w:sz w:val="20"/>
          <w:szCs w:val="20"/>
          <w:lang w:val="en-US"/>
        </w:rPr>
        <w:t>y Tu</w:t>
      </w:r>
      <w:r w:rsidR="001E2E81">
        <w:rPr>
          <w:rFonts w:eastAsia="Times New Roman"/>
          <w:color w:val="000000" w:themeColor="text1"/>
          <w:sz w:val="20"/>
          <w:szCs w:val="20"/>
          <w:lang w:val="en-US"/>
        </w:rPr>
        <w:t>a</w:t>
      </w:r>
      <w:r w:rsidRPr="00C90E9A">
        <w:rPr>
          <w:rFonts w:eastAsia="Times New Roman"/>
          <w:color w:val="000000" w:themeColor="text1"/>
          <w:sz w:val="20"/>
          <w:szCs w:val="20"/>
          <w:lang w:val="en-US"/>
        </w:rPr>
        <w:t>t, a member of Liberal Publishing House</w:t>
      </w:r>
      <w:r w:rsidR="006F409F">
        <w:rPr>
          <w:rFonts w:eastAsia="Times New Roman"/>
          <w:color w:val="000000" w:themeColor="text1"/>
          <w:sz w:val="20"/>
          <w:szCs w:val="20"/>
          <w:lang w:val="en-US"/>
        </w:rPr>
        <w:t xml:space="preserve">, </w:t>
      </w:r>
      <w:r w:rsidRPr="00C90E9A">
        <w:rPr>
          <w:rFonts w:eastAsia="Times New Roman"/>
          <w:color w:val="000000" w:themeColor="text1"/>
          <w:sz w:val="20"/>
          <w:szCs w:val="20"/>
          <w:lang w:val="en-US"/>
        </w:rPr>
        <w:t>when he was delivering books</w:t>
      </w:r>
      <w:r w:rsidR="00EB701C">
        <w:rPr>
          <w:rFonts w:eastAsia="Times New Roman"/>
          <w:color w:val="000000" w:themeColor="text1"/>
          <w:sz w:val="20"/>
          <w:szCs w:val="20"/>
          <w:lang w:val="en-US"/>
        </w:rPr>
        <w:t>.</w:t>
      </w:r>
      <w:r w:rsidRPr="00C90E9A">
        <w:rPr>
          <w:rFonts w:eastAsia="Times New Roman"/>
          <w:color w:val="000000" w:themeColor="text1"/>
          <w:sz w:val="20"/>
          <w:szCs w:val="20"/>
          <w:lang w:val="en-US"/>
        </w:rPr>
        <w:t xml:space="preserve"> </w:t>
      </w:r>
      <w:r w:rsidR="00B358B1">
        <w:rPr>
          <w:rFonts w:eastAsia="Times New Roman"/>
          <w:color w:val="000000" w:themeColor="text1"/>
          <w:sz w:val="20"/>
          <w:szCs w:val="20"/>
          <w:lang w:val="en-US"/>
        </w:rPr>
        <w:t>H</w:t>
      </w:r>
      <w:r w:rsidR="00EB701C">
        <w:rPr>
          <w:rFonts w:eastAsia="Times New Roman"/>
          <w:color w:val="000000" w:themeColor="text1"/>
          <w:sz w:val="20"/>
          <w:szCs w:val="20"/>
          <w:lang w:val="en-US"/>
        </w:rPr>
        <w:t>e</w:t>
      </w:r>
      <w:r w:rsidRPr="00C90E9A">
        <w:rPr>
          <w:rFonts w:eastAsia="Times New Roman"/>
          <w:color w:val="000000" w:themeColor="text1"/>
          <w:sz w:val="20"/>
          <w:szCs w:val="20"/>
          <w:lang w:val="en-US"/>
        </w:rPr>
        <w:t xml:space="preserve"> was interrogated and tortured</w:t>
      </w:r>
      <w:r w:rsidR="006F409F">
        <w:rPr>
          <w:rFonts w:eastAsia="Times New Roman"/>
          <w:color w:val="000000" w:themeColor="text1"/>
          <w:sz w:val="20"/>
          <w:szCs w:val="20"/>
          <w:lang w:val="en-US"/>
        </w:rPr>
        <w:t xml:space="preserve">. </w:t>
      </w:r>
      <w:r w:rsidRPr="00C90E9A">
        <w:rPr>
          <w:rFonts w:eastAsia="Times New Roman"/>
          <w:color w:val="000000" w:themeColor="text1"/>
          <w:sz w:val="20"/>
          <w:szCs w:val="20"/>
          <w:lang w:val="en-US"/>
        </w:rPr>
        <w:t>Upon release, despite having serious injuries, Th</w:t>
      </w:r>
      <w:r w:rsidR="001E2E81">
        <w:rPr>
          <w:rFonts w:eastAsia="Times New Roman"/>
          <w:color w:val="000000" w:themeColor="text1"/>
          <w:sz w:val="20"/>
          <w:szCs w:val="20"/>
          <w:lang w:val="en-US"/>
        </w:rPr>
        <w:t>u</w:t>
      </w:r>
      <w:r w:rsidRPr="00C90E9A">
        <w:rPr>
          <w:rFonts w:eastAsia="Times New Roman"/>
          <w:color w:val="000000" w:themeColor="text1"/>
          <w:sz w:val="20"/>
          <w:szCs w:val="20"/>
          <w:lang w:val="en-US"/>
        </w:rPr>
        <w:t>y Tu</w:t>
      </w:r>
      <w:r w:rsidR="001E2E81">
        <w:rPr>
          <w:rFonts w:eastAsia="Times New Roman"/>
          <w:color w:val="000000" w:themeColor="text1"/>
          <w:sz w:val="20"/>
          <w:szCs w:val="20"/>
          <w:lang w:val="en-US"/>
        </w:rPr>
        <w:t>a</w:t>
      </w:r>
      <w:r w:rsidRPr="00C90E9A">
        <w:rPr>
          <w:rFonts w:eastAsia="Times New Roman"/>
          <w:color w:val="000000" w:themeColor="text1"/>
          <w:sz w:val="20"/>
          <w:szCs w:val="20"/>
          <w:lang w:val="en-US"/>
        </w:rPr>
        <w:t>t went directly into hiding</w:t>
      </w:r>
      <w:r w:rsidR="00EB701C">
        <w:rPr>
          <w:rFonts w:eastAsia="Times New Roman"/>
          <w:color w:val="000000" w:themeColor="text1"/>
          <w:sz w:val="20"/>
          <w:szCs w:val="20"/>
          <w:lang w:val="en-US"/>
        </w:rPr>
        <w:t xml:space="preserve">. </w:t>
      </w:r>
      <w:r w:rsidRPr="00C90E9A">
        <w:rPr>
          <w:rFonts w:eastAsia="Times New Roman"/>
          <w:color w:val="000000" w:themeColor="text1"/>
          <w:sz w:val="20"/>
          <w:szCs w:val="20"/>
          <w:lang w:val="en-US"/>
        </w:rPr>
        <w:t xml:space="preserve">Subsequently, police arrested </w:t>
      </w:r>
      <w:r w:rsidR="00AA70ED">
        <w:rPr>
          <w:rFonts w:eastAsia="Times New Roman"/>
          <w:color w:val="000000" w:themeColor="text1"/>
          <w:sz w:val="20"/>
          <w:szCs w:val="20"/>
          <w:lang w:val="en-US"/>
        </w:rPr>
        <w:t xml:space="preserve">and detained </w:t>
      </w:r>
      <w:r w:rsidRPr="00C90E9A">
        <w:rPr>
          <w:rFonts w:eastAsia="Times New Roman"/>
          <w:color w:val="000000" w:themeColor="text1"/>
          <w:sz w:val="20"/>
          <w:szCs w:val="20"/>
          <w:lang w:val="en-US"/>
        </w:rPr>
        <w:t>his daughter</w:t>
      </w:r>
      <w:r w:rsidR="00AA70ED">
        <w:rPr>
          <w:rFonts w:eastAsia="Times New Roman"/>
          <w:color w:val="000000" w:themeColor="text1"/>
          <w:sz w:val="20"/>
          <w:szCs w:val="20"/>
          <w:lang w:val="en-US"/>
        </w:rPr>
        <w:t>.</w:t>
      </w:r>
    </w:p>
    <w:p w14:paraId="7336739B" w14:textId="77777777" w:rsidR="00C90E9A" w:rsidRPr="00C90E9A" w:rsidRDefault="00C90E9A" w:rsidP="00C90E9A">
      <w:pPr>
        <w:spacing w:after="0" w:line="360" w:lineRule="auto"/>
        <w:rPr>
          <w:rFonts w:eastAsia="Times New Roman"/>
          <w:color w:val="000000" w:themeColor="text1"/>
          <w:sz w:val="20"/>
          <w:szCs w:val="20"/>
          <w:lang w:val="en-US"/>
        </w:rPr>
      </w:pPr>
    </w:p>
    <w:p w14:paraId="0CD01705" w14:textId="12C3FE26" w:rsidR="00C90E9A" w:rsidRPr="00C90E9A" w:rsidRDefault="00C90E9A" w:rsidP="00C90E9A">
      <w:pPr>
        <w:spacing w:after="0" w:line="360" w:lineRule="auto"/>
        <w:rPr>
          <w:rFonts w:eastAsia="Times New Roman"/>
          <w:color w:val="000000" w:themeColor="text1"/>
          <w:sz w:val="20"/>
          <w:szCs w:val="20"/>
          <w:lang w:val="en-US"/>
        </w:rPr>
      </w:pPr>
      <w:r w:rsidRPr="00C90E9A">
        <w:rPr>
          <w:rFonts w:eastAsia="Times New Roman"/>
          <w:color w:val="000000" w:themeColor="text1"/>
          <w:sz w:val="20"/>
          <w:szCs w:val="20"/>
          <w:lang w:val="en-US"/>
        </w:rPr>
        <w:t>I urge</w:t>
      </w:r>
      <w:r w:rsidR="00BD27A4">
        <w:rPr>
          <w:rFonts w:eastAsia="Times New Roman"/>
          <w:color w:val="000000" w:themeColor="text1"/>
          <w:sz w:val="20"/>
          <w:szCs w:val="20"/>
          <w:lang w:val="en-US"/>
        </w:rPr>
        <w:t xml:space="preserve">ntly call on you </w:t>
      </w:r>
      <w:r w:rsidR="008766A6">
        <w:rPr>
          <w:rFonts w:eastAsia="Times New Roman"/>
          <w:color w:val="000000" w:themeColor="text1"/>
          <w:sz w:val="20"/>
          <w:szCs w:val="20"/>
          <w:lang w:val="en-US"/>
        </w:rPr>
        <w:t>to</w:t>
      </w:r>
      <w:r w:rsidR="008256A8">
        <w:rPr>
          <w:rFonts w:eastAsia="Times New Roman"/>
          <w:color w:val="000000" w:themeColor="text1"/>
          <w:sz w:val="20"/>
          <w:szCs w:val="20"/>
          <w:lang w:val="en-US"/>
        </w:rPr>
        <w:t xml:space="preserve"> e</w:t>
      </w:r>
      <w:r w:rsidR="008256A8" w:rsidRPr="008256A8">
        <w:rPr>
          <w:rFonts w:eastAsia="Times New Roman"/>
          <w:color w:val="000000" w:themeColor="text1"/>
          <w:sz w:val="20"/>
          <w:szCs w:val="20"/>
          <w:lang w:val="en-US"/>
        </w:rPr>
        <w:t>nsure that Liberal Publishing House and other independent publishers can enjoy their rights to freedom of expression, information and publishing</w:t>
      </w:r>
      <w:r w:rsidR="008256A8">
        <w:rPr>
          <w:rFonts w:eastAsia="Times New Roman"/>
          <w:color w:val="000000" w:themeColor="text1"/>
          <w:sz w:val="20"/>
          <w:szCs w:val="20"/>
          <w:lang w:val="en-US"/>
        </w:rPr>
        <w:t xml:space="preserve"> </w:t>
      </w:r>
      <w:r w:rsidRPr="00C90E9A">
        <w:rPr>
          <w:rFonts w:eastAsia="Times New Roman"/>
          <w:color w:val="000000" w:themeColor="text1"/>
          <w:sz w:val="20"/>
          <w:szCs w:val="20"/>
          <w:lang w:val="en-US"/>
        </w:rPr>
        <w:t>and order an independent investigation into the alleged torture and arbitrary detention cases</w:t>
      </w:r>
      <w:r w:rsidR="00766894">
        <w:rPr>
          <w:rFonts w:eastAsia="Times New Roman"/>
          <w:color w:val="000000" w:themeColor="text1"/>
          <w:sz w:val="20"/>
          <w:szCs w:val="20"/>
          <w:lang w:val="en-US"/>
        </w:rPr>
        <w:t xml:space="preserve">. </w:t>
      </w:r>
    </w:p>
    <w:p w14:paraId="76013C16" w14:textId="77777777" w:rsidR="00766894" w:rsidRDefault="00766894" w:rsidP="00C90E9A">
      <w:pPr>
        <w:spacing w:after="0" w:line="360" w:lineRule="auto"/>
        <w:rPr>
          <w:rFonts w:eastAsia="Times New Roman"/>
          <w:color w:val="000000" w:themeColor="text1"/>
          <w:sz w:val="20"/>
          <w:szCs w:val="20"/>
          <w:lang w:val="en-US"/>
        </w:rPr>
      </w:pPr>
    </w:p>
    <w:p w14:paraId="050FE9C7" w14:textId="0E51DFBE" w:rsidR="00F50BF9" w:rsidRPr="00AC0C6D" w:rsidRDefault="01783765" w:rsidP="00C90E9A">
      <w:pPr>
        <w:spacing w:after="0" w:line="360" w:lineRule="auto"/>
        <w:rPr>
          <w:rFonts w:cs="Calibri"/>
          <w:sz w:val="20"/>
          <w:szCs w:val="20"/>
          <w:lang w:val="en-US"/>
        </w:rPr>
      </w:pPr>
      <w:r w:rsidRPr="00AC0C6D">
        <w:rPr>
          <w:rFonts w:eastAsia="Times New Roman"/>
          <w:color w:val="000000" w:themeColor="text1"/>
          <w:sz w:val="20"/>
          <w:szCs w:val="20"/>
          <w:lang w:val="en-US"/>
        </w:rPr>
        <w:t xml:space="preserve">Thank you for your attention. </w:t>
      </w:r>
      <w:r w:rsidRPr="00AC0C6D">
        <w:rPr>
          <w:rFonts w:cs="Calibri"/>
          <w:sz w:val="20"/>
          <w:szCs w:val="20"/>
          <w:lang w:val="en-US"/>
        </w:rPr>
        <w:t>I am kindly awaiting your reply.</w:t>
      </w:r>
    </w:p>
    <w:p w14:paraId="72A3D3EC" w14:textId="77777777" w:rsidR="00C7346F" w:rsidRPr="00AC0C6D" w:rsidRDefault="00C7346F" w:rsidP="005E5F38">
      <w:pPr>
        <w:spacing w:after="0" w:line="360" w:lineRule="auto"/>
        <w:rPr>
          <w:rFonts w:cs="Calibri"/>
          <w:sz w:val="20"/>
          <w:szCs w:val="20"/>
          <w:lang w:val="en-US"/>
        </w:rPr>
      </w:pPr>
    </w:p>
    <w:p w14:paraId="0076EEA3" w14:textId="77777777" w:rsidR="00F334E4" w:rsidRPr="00AC0C6D" w:rsidRDefault="00F87C0A" w:rsidP="00F169D7">
      <w:pPr>
        <w:spacing w:after="0"/>
        <w:rPr>
          <w:rFonts w:cs="Calibri"/>
          <w:sz w:val="20"/>
          <w:szCs w:val="20"/>
          <w:lang w:val="en-US"/>
        </w:rPr>
      </w:pPr>
      <w:r w:rsidRPr="00AC0C6D">
        <w:rPr>
          <w:rFonts w:cs="Calibri"/>
          <w:sz w:val="20"/>
          <w:szCs w:val="20"/>
          <w:lang w:val="en-US"/>
        </w:rPr>
        <w:t>Yours sincerely,</w:t>
      </w:r>
    </w:p>
    <w:p w14:paraId="0D0B940D" w14:textId="77777777" w:rsidR="00F334E4" w:rsidRPr="00AC0C6D" w:rsidRDefault="00F334E4" w:rsidP="00F169D7">
      <w:pPr>
        <w:spacing w:after="0"/>
        <w:rPr>
          <w:rFonts w:cs="Calibri"/>
          <w:sz w:val="20"/>
          <w:szCs w:val="20"/>
          <w:lang w:val="en-US"/>
        </w:rPr>
      </w:pPr>
    </w:p>
    <w:p w14:paraId="008E87E8" w14:textId="77777777" w:rsidR="00AC24F0" w:rsidRPr="00AC0C6D" w:rsidRDefault="19568A13" w:rsidP="00F169D7">
      <w:pPr>
        <w:spacing w:after="0"/>
        <w:rPr>
          <w:rFonts w:cs="Calibri"/>
          <w:sz w:val="20"/>
          <w:szCs w:val="20"/>
          <w:lang w:val="en-US"/>
        </w:rPr>
      </w:pPr>
      <w:r w:rsidRPr="00AC0C6D">
        <w:rPr>
          <w:rFonts w:cs="Calibri"/>
          <w:sz w:val="20"/>
          <w:szCs w:val="20"/>
          <w:lang w:val="en-US"/>
        </w:rPr>
        <w:t>(Naam, adres)</w:t>
      </w:r>
    </w:p>
    <w:sectPr w:rsidR="00AC24F0" w:rsidRPr="00AC0C6D" w:rsidSect="009119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D2852" w14:textId="77777777" w:rsidR="008C3718" w:rsidRDefault="008C3718">
      <w:pPr>
        <w:spacing w:after="0" w:line="240" w:lineRule="auto"/>
      </w:pPr>
      <w:r>
        <w:separator/>
      </w:r>
    </w:p>
  </w:endnote>
  <w:endnote w:type="continuationSeparator" w:id="0">
    <w:p w14:paraId="28CE3DB5" w14:textId="77777777" w:rsidR="008C3718" w:rsidRDefault="008C3718">
      <w:pPr>
        <w:spacing w:after="0" w:line="240" w:lineRule="auto"/>
      </w:pPr>
      <w:r>
        <w:continuationSeparator/>
      </w:r>
    </w:p>
  </w:endnote>
  <w:endnote w:type="continuationNotice" w:id="1">
    <w:p w14:paraId="342EFA14" w14:textId="77777777" w:rsidR="008C3718" w:rsidRDefault="008C37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D6BEE" w14:textId="77777777" w:rsidR="008C3718" w:rsidRDefault="008C3718">
      <w:pPr>
        <w:spacing w:after="0" w:line="240" w:lineRule="auto"/>
      </w:pPr>
      <w:r>
        <w:separator/>
      </w:r>
    </w:p>
  </w:footnote>
  <w:footnote w:type="continuationSeparator" w:id="0">
    <w:p w14:paraId="50568863" w14:textId="77777777" w:rsidR="008C3718" w:rsidRDefault="008C3718">
      <w:pPr>
        <w:spacing w:after="0" w:line="240" w:lineRule="auto"/>
      </w:pPr>
      <w:r>
        <w:continuationSeparator/>
      </w:r>
    </w:p>
  </w:footnote>
  <w:footnote w:type="continuationNotice" w:id="1">
    <w:p w14:paraId="7FC09DAB" w14:textId="77777777" w:rsidR="008C3718" w:rsidRDefault="008C37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14C0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17D55DC"/>
    <w:multiLevelType w:val="hybridMultilevel"/>
    <w:tmpl w:val="5F5EF65A"/>
    <w:lvl w:ilvl="0" w:tplc="0809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3EE9371D"/>
    <w:multiLevelType w:val="multilevel"/>
    <w:tmpl w:val="A53A2BD4"/>
    <w:numStyleLink w:val="AIActionPoints"/>
  </w:abstractNum>
  <w:abstractNum w:abstractNumId="5" w15:restartNumberingAfterBreak="0">
    <w:nsid w:val="64752FC3"/>
    <w:multiLevelType w:val="multilevel"/>
    <w:tmpl w:val="1C5C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94197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  <w:sz w:val="16"/>
      </w:rPr>
    </w:lvl>
  </w:abstractNum>
  <w:abstractNum w:abstractNumId="7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80B1D9E"/>
    <w:multiLevelType w:val="multilevel"/>
    <w:tmpl w:val="04130023"/>
    <w:lvl w:ilvl="0">
      <w:start w:val="1"/>
      <w:numFmt w:val="upperRoman"/>
      <w:pStyle w:val="Heading1"/>
      <w:lvlText w:val="Artikel %1."/>
      <w:lvlJc w:val="left"/>
      <w:pPr>
        <w:ind w:left="0" w:firstLine="0"/>
      </w:pPr>
    </w:lvl>
    <w:lvl w:ilvl="1">
      <w:start w:val="1"/>
      <w:numFmt w:val="decimal"/>
      <w:pStyle w:val="Heading2"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A2"/>
    <w:rsid w:val="00000B98"/>
    <w:rsid w:val="00003302"/>
    <w:rsid w:val="00005C26"/>
    <w:rsid w:val="00010097"/>
    <w:rsid w:val="00011DD2"/>
    <w:rsid w:val="0001608D"/>
    <w:rsid w:val="0001753D"/>
    <w:rsid w:val="000202CA"/>
    <w:rsid w:val="00021A1F"/>
    <w:rsid w:val="00022799"/>
    <w:rsid w:val="00032C44"/>
    <w:rsid w:val="00033048"/>
    <w:rsid w:val="0004214D"/>
    <w:rsid w:val="00047E6D"/>
    <w:rsid w:val="000622E8"/>
    <w:rsid w:val="000675E0"/>
    <w:rsid w:val="000717BD"/>
    <w:rsid w:val="00081994"/>
    <w:rsid w:val="000A0DC2"/>
    <w:rsid w:val="000A5644"/>
    <w:rsid w:val="000B0A76"/>
    <w:rsid w:val="000B7F69"/>
    <w:rsid w:val="000D1F40"/>
    <w:rsid w:val="000E048A"/>
    <w:rsid w:val="000E23A4"/>
    <w:rsid w:val="000E7691"/>
    <w:rsid w:val="000F04E8"/>
    <w:rsid w:val="000F0A80"/>
    <w:rsid w:val="000F5E26"/>
    <w:rsid w:val="000F7009"/>
    <w:rsid w:val="001114A4"/>
    <w:rsid w:val="001119CC"/>
    <w:rsid w:val="00116A4B"/>
    <w:rsid w:val="001266F5"/>
    <w:rsid w:val="0013133D"/>
    <w:rsid w:val="00131DCC"/>
    <w:rsid w:val="0013556E"/>
    <w:rsid w:val="00146E88"/>
    <w:rsid w:val="00167045"/>
    <w:rsid w:val="001679DC"/>
    <w:rsid w:val="00170A32"/>
    <w:rsid w:val="00175451"/>
    <w:rsid w:val="001821E7"/>
    <w:rsid w:val="00182326"/>
    <w:rsid w:val="001868AB"/>
    <w:rsid w:val="001915E9"/>
    <w:rsid w:val="001B0A56"/>
    <w:rsid w:val="001B12B9"/>
    <w:rsid w:val="001B3931"/>
    <w:rsid w:val="001B6A30"/>
    <w:rsid w:val="001B6C25"/>
    <w:rsid w:val="001C1860"/>
    <w:rsid w:val="001C3F52"/>
    <w:rsid w:val="001C4A6C"/>
    <w:rsid w:val="001D0A95"/>
    <w:rsid w:val="001D2887"/>
    <w:rsid w:val="001D5106"/>
    <w:rsid w:val="001E2E81"/>
    <w:rsid w:val="001E6CAC"/>
    <w:rsid w:val="001F1229"/>
    <w:rsid w:val="001F1378"/>
    <w:rsid w:val="001F4CBD"/>
    <w:rsid w:val="00213304"/>
    <w:rsid w:val="002134CF"/>
    <w:rsid w:val="002179C5"/>
    <w:rsid w:val="00222E98"/>
    <w:rsid w:val="00224976"/>
    <w:rsid w:val="00226BE4"/>
    <w:rsid w:val="002349C5"/>
    <w:rsid w:val="0026367E"/>
    <w:rsid w:val="00277239"/>
    <w:rsid w:val="00282E10"/>
    <w:rsid w:val="0029151C"/>
    <w:rsid w:val="00291B8D"/>
    <w:rsid w:val="00291FC3"/>
    <w:rsid w:val="002920E8"/>
    <w:rsid w:val="002928E2"/>
    <w:rsid w:val="002A486B"/>
    <w:rsid w:val="002B1A65"/>
    <w:rsid w:val="002B2DD7"/>
    <w:rsid w:val="002B38AA"/>
    <w:rsid w:val="002C3598"/>
    <w:rsid w:val="002C4AD2"/>
    <w:rsid w:val="002D19B9"/>
    <w:rsid w:val="002D3879"/>
    <w:rsid w:val="002D5AC7"/>
    <w:rsid w:val="002E2C29"/>
    <w:rsid w:val="002E2EEE"/>
    <w:rsid w:val="002F75AB"/>
    <w:rsid w:val="00305B3B"/>
    <w:rsid w:val="00326DAC"/>
    <w:rsid w:val="0033597F"/>
    <w:rsid w:val="0034499D"/>
    <w:rsid w:val="00351F9E"/>
    <w:rsid w:val="00355B0A"/>
    <w:rsid w:val="00367BD2"/>
    <w:rsid w:val="00371B00"/>
    <w:rsid w:val="0037653A"/>
    <w:rsid w:val="003775AB"/>
    <w:rsid w:val="00386CCE"/>
    <w:rsid w:val="003A2111"/>
    <w:rsid w:val="003B4C8B"/>
    <w:rsid w:val="003B614B"/>
    <w:rsid w:val="003C20EF"/>
    <w:rsid w:val="003C2D0E"/>
    <w:rsid w:val="003C34FA"/>
    <w:rsid w:val="003C5D3D"/>
    <w:rsid w:val="003D2399"/>
    <w:rsid w:val="003D3747"/>
    <w:rsid w:val="003D3869"/>
    <w:rsid w:val="003E441D"/>
    <w:rsid w:val="003E66F5"/>
    <w:rsid w:val="003F04CF"/>
    <w:rsid w:val="003F357B"/>
    <w:rsid w:val="003F63BB"/>
    <w:rsid w:val="003F6711"/>
    <w:rsid w:val="0040360E"/>
    <w:rsid w:val="00403E6E"/>
    <w:rsid w:val="00406279"/>
    <w:rsid w:val="0042160A"/>
    <w:rsid w:val="004266A0"/>
    <w:rsid w:val="004329B2"/>
    <w:rsid w:val="00433ED0"/>
    <w:rsid w:val="004347F0"/>
    <w:rsid w:val="004520AD"/>
    <w:rsid w:val="0046553D"/>
    <w:rsid w:val="00474F2E"/>
    <w:rsid w:val="00481ACE"/>
    <w:rsid w:val="00486D89"/>
    <w:rsid w:val="0049051E"/>
    <w:rsid w:val="00493B68"/>
    <w:rsid w:val="0049722B"/>
    <w:rsid w:val="004978E9"/>
    <w:rsid w:val="004A66B2"/>
    <w:rsid w:val="004D79F5"/>
    <w:rsid w:val="004F1016"/>
    <w:rsid w:val="004F2ABF"/>
    <w:rsid w:val="004F45F2"/>
    <w:rsid w:val="004F4617"/>
    <w:rsid w:val="005020E3"/>
    <w:rsid w:val="00502E83"/>
    <w:rsid w:val="0050566E"/>
    <w:rsid w:val="00505883"/>
    <w:rsid w:val="0050593F"/>
    <w:rsid w:val="005068CF"/>
    <w:rsid w:val="00506ECD"/>
    <w:rsid w:val="00512531"/>
    <w:rsid w:val="00514A4C"/>
    <w:rsid w:val="00515D5C"/>
    <w:rsid w:val="00516D02"/>
    <w:rsid w:val="00520F73"/>
    <w:rsid w:val="00526D83"/>
    <w:rsid w:val="005318E2"/>
    <w:rsid w:val="005368F7"/>
    <w:rsid w:val="00536A54"/>
    <w:rsid w:val="00537A2F"/>
    <w:rsid w:val="00537E37"/>
    <w:rsid w:val="00542713"/>
    <w:rsid w:val="00543304"/>
    <w:rsid w:val="00553997"/>
    <w:rsid w:val="005620AF"/>
    <w:rsid w:val="00584B67"/>
    <w:rsid w:val="00585C7D"/>
    <w:rsid w:val="005860BC"/>
    <w:rsid w:val="005864B4"/>
    <w:rsid w:val="00596E93"/>
    <w:rsid w:val="005B2D98"/>
    <w:rsid w:val="005B47BD"/>
    <w:rsid w:val="005B56BC"/>
    <w:rsid w:val="005D1415"/>
    <w:rsid w:val="005D7778"/>
    <w:rsid w:val="005E5F38"/>
    <w:rsid w:val="005E7376"/>
    <w:rsid w:val="005F300F"/>
    <w:rsid w:val="005F517F"/>
    <w:rsid w:val="005F7BE7"/>
    <w:rsid w:val="006075BD"/>
    <w:rsid w:val="00610375"/>
    <w:rsid w:val="00616152"/>
    <w:rsid w:val="006240FC"/>
    <w:rsid w:val="00625229"/>
    <w:rsid w:val="0063659F"/>
    <w:rsid w:val="00636B9F"/>
    <w:rsid w:val="006375B7"/>
    <w:rsid w:val="006378C8"/>
    <w:rsid w:val="00655647"/>
    <w:rsid w:val="00656D5A"/>
    <w:rsid w:val="006661C5"/>
    <w:rsid w:val="0067066C"/>
    <w:rsid w:val="0067728D"/>
    <w:rsid w:val="00683817"/>
    <w:rsid w:val="0068446F"/>
    <w:rsid w:val="0068528B"/>
    <w:rsid w:val="006910C7"/>
    <w:rsid w:val="006A1E58"/>
    <w:rsid w:val="006B0E53"/>
    <w:rsid w:val="006C6180"/>
    <w:rsid w:val="006D2C12"/>
    <w:rsid w:val="006D7238"/>
    <w:rsid w:val="006F409F"/>
    <w:rsid w:val="006F6344"/>
    <w:rsid w:val="0070510E"/>
    <w:rsid w:val="007057D5"/>
    <w:rsid w:val="0071141E"/>
    <w:rsid w:val="007160BB"/>
    <w:rsid w:val="00720FC8"/>
    <w:rsid w:val="007223BE"/>
    <w:rsid w:val="00726283"/>
    <w:rsid w:val="00726624"/>
    <w:rsid w:val="00732515"/>
    <w:rsid w:val="007370E6"/>
    <w:rsid w:val="00755A84"/>
    <w:rsid w:val="007601B7"/>
    <w:rsid w:val="0076368C"/>
    <w:rsid w:val="00766894"/>
    <w:rsid w:val="00776227"/>
    <w:rsid w:val="00777D93"/>
    <w:rsid w:val="007802C1"/>
    <w:rsid w:val="00783E94"/>
    <w:rsid w:val="00794869"/>
    <w:rsid w:val="007A3CE7"/>
    <w:rsid w:val="007C5778"/>
    <w:rsid w:val="007D13BD"/>
    <w:rsid w:val="007E3D6D"/>
    <w:rsid w:val="007E5E9A"/>
    <w:rsid w:val="007F4094"/>
    <w:rsid w:val="007F7051"/>
    <w:rsid w:val="0080270E"/>
    <w:rsid w:val="00811B3B"/>
    <w:rsid w:val="00813087"/>
    <w:rsid w:val="008256A8"/>
    <w:rsid w:val="008273FE"/>
    <w:rsid w:val="008361F6"/>
    <w:rsid w:val="00836230"/>
    <w:rsid w:val="00840BB6"/>
    <w:rsid w:val="008410BC"/>
    <w:rsid w:val="00843F2D"/>
    <w:rsid w:val="008443D4"/>
    <w:rsid w:val="00846CE3"/>
    <w:rsid w:val="00860032"/>
    <w:rsid w:val="008628B7"/>
    <w:rsid w:val="00864A71"/>
    <w:rsid w:val="0087511A"/>
    <w:rsid w:val="008765DF"/>
    <w:rsid w:val="008766A6"/>
    <w:rsid w:val="00883CB9"/>
    <w:rsid w:val="00892934"/>
    <w:rsid w:val="00896EE8"/>
    <w:rsid w:val="008A0A15"/>
    <w:rsid w:val="008A424D"/>
    <w:rsid w:val="008B1CE0"/>
    <w:rsid w:val="008B3A56"/>
    <w:rsid w:val="008B3FBA"/>
    <w:rsid w:val="008C2A8B"/>
    <w:rsid w:val="008C3718"/>
    <w:rsid w:val="008C64B3"/>
    <w:rsid w:val="008C6CBE"/>
    <w:rsid w:val="008D0936"/>
    <w:rsid w:val="008E3105"/>
    <w:rsid w:val="008E76E9"/>
    <w:rsid w:val="008F584E"/>
    <w:rsid w:val="0090068B"/>
    <w:rsid w:val="009119EA"/>
    <w:rsid w:val="009269D3"/>
    <w:rsid w:val="00926E68"/>
    <w:rsid w:val="00937185"/>
    <w:rsid w:val="009402BC"/>
    <w:rsid w:val="00941577"/>
    <w:rsid w:val="00941CF6"/>
    <w:rsid w:val="00942FA0"/>
    <w:rsid w:val="00950561"/>
    <w:rsid w:val="00951616"/>
    <w:rsid w:val="00961503"/>
    <w:rsid w:val="0096592D"/>
    <w:rsid w:val="0097264A"/>
    <w:rsid w:val="00975DF6"/>
    <w:rsid w:val="00976DF7"/>
    <w:rsid w:val="00985634"/>
    <w:rsid w:val="00997960"/>
    <w:rsid w:val="009A4602"/>
    <w:rsid w:val="009A49A2"/>
    <w:rsid w:val="009B08BA"/>
    <w:rsid w:val="009B4363"/>
    <w:rsid w:val="009C1A53"/>
    <w:rsid w:val="009E62CD"/>
    <w:rsid w:val="009F4146"/>
    <w:rsid w:val="009F4EA7"/>
    <w:rsid w:val="009F6A4E"/>
    <w:rsid w:val="00A02B55"/>
    <w:rsid w:val="00A1032A"/>
    <w:rsid w:val="00A10C81"/>
    <w:rsid w:val="00A1176A"/>
    <w:rsid w:val="00A138CB"/>
    <w:rsid w:val="00A36294"/>
    <w:rsid w:val="00A44202"/>
    <w:rsid w:val="00A44840"/>
    <w:rsid w:val="00A4690C"/>
    <w:rsid w:val="00A54B64"/>
    <w:rsid w:val="00A56662"/>
    <w:rsid w:val="00A74B49"/>
    <w:rsid w:val="00A7697D"/>
    <w:rsid w:val="00A76A00"/>
    <w:rsid w:val="00A916B2"/>
    <w:rsid w:val="00A91F29"/>
    <w:rsid w:val="00A97746"/>
    <w:rsid w:val="00AA119F"/>
    <w:rsid w:val="00AA3E17"/>
    <w:rsid w:val="00AA70ED"/>
    <w:rsid w:val="00AB2BAD"/>
    <w:rsid w:val="00AC0C6D"/>
    <w:rsid w:val="00AC24F0"/>
    <w:rsid w:val="00AD62AB"/>
    <w:rsid w:val="00AE1A3B"/>
    <w:rsid w:val="00AE1C4E"/>
    <w:rsid w:val="00AE267D"/>
    <w:rsid w:val="00AE31F0"/>
    <w:rsid w:val="00AF0498"/>
    <w:rsid w:val="00AF2B5E"/>
    <w:rsid w:val="00AF6532"/>
    <w:rsid w:val="00B00B07"/>
    <w:rsid w:val="00B04415"/>
    <w:rsid w:val="00B05BD8"/>
    <w:rsid w:val="00B07AF5"/>
    <w:rsid w:val="00B1116D"/>
    <w:rsid w:val="00B1394E"/>
    <w:rsid w:val="00B14617"/>
    <w:rsid w:val="00B2082B"/>
    <w:rsid w:val="00B20D35"/>
    <w:rsid w:val="00B25CDF"/>
    <w:rsid w:val="00B30062"/>
    <w:rsid w:val="00B3366C"/>
    <w:rsid w:val="00B358B1"/>
    <w:rsid w:val="00B40249"/>
    <w:rsid w:val="00B43858"/>
    <w:rsid w:val="00B43D0A"/>
    <w:rsid w:val="00B45EEF"/>
    <w:rsid w:val="00B46B1D"/>
    <w:rsid w:val="00B47F28"/>
    <w:rsid w:val="00B53F81"/>
    <w:rsid w:val="00B54CB0"/>
    <w:rsid w:val="00B5544C"/>
    <w:rsid w:val="00B6450D"/>
    <w:rsid w:val="00B65016"/>
    <w:rsid w:val="00B66684"/>
    <w:rsid w:val="00B67767"/>
    <w:rsid w:val="00B967CB"/>
    <w:rsid w:val="00BA05D3"/>
    <w:rsid w:val="00BB28A7"/>
    <w:rsid w:val="00BB4495"/>
    <w:rsid w:val="00BC2665"/>
    <w:rsid w:val="00BC505C"/>
    <w:rsid w:val="00BD0126"/>
    <w:rsid w:val="00BD27A4"/>
    <w:rsid w:val="00BD6259"/>
    <w:rsid w:val="00BE276D"/>
    <w:rsid w:val="00BE51DE"/>
    <w:rsid w:val="00BE7918"/>
    <w:rsid w:val="00BF0F22"/>
    <w:rsid w:val="00BF19AA"/>
    <w:rsid w:val="00BF2FD5"/>
    <w:rsid w:val="00C144C5"/>
    <w:rsid w:val="00C17CF6"/>
    <w:rsid w:val="00C17FD8"/>
    <w:rsid w:val="00C30C81"/>
    <w:rsid w:val="00C33920"/>
    <w:rsid w:val="00C36EFA"/>
    <w:rsid w:val="00C4019E"/>
    <w:rsid w:val="00C4654C"/>
    <w:rsid w:val="00C53354"/>
    <w:rsid w:val="00C7346F"/>
    <w:rsid w:val="00C75E98"/>
    <w:rsid w:val="00C76B92"/>
    <w:rsid w:val="00C81A7C"/>
    <w:rsid w:val="00C82D72"/>
    <w:rsid w:val="00C90E9A"/>
    <w:rsid w:val="00C916DE"/>
    <w:rsid w:val="00CA14D0"/>
    <w:rsid w:val="00CB338A"/>
    <w:rsid w:val="00CB4E6B"/>
    <w:rsid w:val="00CD138E"/>
    <w:rsid w:val="00CE5D2C"/>
    <w:rsid w:val="00CE7A50"/>
    <w:rsid w:val="00CF0440"/>
    <w:rsid w:val="00CF39C1"/>
    <w:rsid w:val="00CF426E"/>
    <w:rsid w:val="00D04836"/>
    <w:rsid w:val="00D05FF4"/>
    <w:rsid w:val="00D21FC8"/>
    <w:rsid w:val="00D2313D"/>
    <w:rsid w:val="00D232E9"/>
    <w:rsid w:val="00D2714E"/>
    <w:rsid w:val="00D34787"/>
    <w:rsid w:val="00D35133"/>
    <w:rsid w:val="00D54AE3"/>
    <w:rsid w:val="00D55E24"/>
    <w:rsid w:val="00D6058D"/>
    <w:rsid w:val="00D61685"/>
    <w:rsid w:val="00D62E0B"/>
    <w:rsid w:val="00D72954"/>
    <w:rsid w:val="00D85C61"/>
    <w:rsid w:val="00D864DF"/>
    <w:rsid w:val="00D87FD2"/>
    <w:rsid w:val="00D90FAB"/>
    <w:rsid w:val="00DA4774"/>
    <w:rsid w:val="00DB0160"/>
    <w:rsid w:val="00DC1C76"/>
    <w:rsid w:val="00DC7B3E"/>
    <w:rsid w:val="00DD0DB7"/>
    <w:rsid w:val="00DF3B08"/>
    <w:rsid w:val="00DF3F77"/>
    <w:rsid w:val="00DF4718"/>
    <w:rsid w:val="00E00C4F"/>
    <w:rsid w:val="00E02C0C"/>
    <w:rsid w:val="00E02EA5"/>
    <w:rsid w:val="00E0409E"/>
    <w:rsid w:val="00E12575"/>
    <w:rsid w:val="00E13BCC"/>
    <w:rsid w:val="00E173EE"/>
    <w:rsid w:val="00E20CA7"/>
    <w:rsid w:val="00E21DF0"/>
    <w:rsid w:val="00E3100A"/>
    <w:rsid w:val="00E4226A"/>
    <w:rsid w:val="00E532A9"/>
    <w:rsid w:val="00E71A56"/>
    <w:rsid w:val="00E7243A"/>
    <w:rsid w:val="00E846CC"/>
    <w:rsid w:val="00E8560E"/>
    <w:rsid w:val="00EA016B"/>
    <w:rsid w:val="00EA6128"/>
    <w:rsid w:val="00EB21E0"/>
    <w:rsid w:val="00EB701C"/>
    <w:rsid w:val="00EC1131"/>
    <w:rsid w:val="00EC778F"/>
    <w:rsid w:val="00ED0360"/>
    <w:rsid w:val="00ED2A7A"/>
    <w:rsid w:val="00ED2B3F"/>
    <w:rsid w:val="00ED55AD"/>
    <w:rsid w:val="00ED6A56"/>
    <w:rsid w:val="00ED7CE8"/>
    <w:rsid w:val="00EE3538"/>
    <w:rsid w:val="00EE38F1"/>
    <w:rsid w:val="00EE56CC"/>
    <w:rsid w:val="00EF161D"/>
    <w:rsid w:val="00EF1977"/>
    <w:rsid w:val="00F0481C"/>
    <w:rsid w:val="00F10BE9"/>
    <w:rsid w:val="00F169D7"/>
    <w:rsid w:val="00F25CE6"/>
    <w:rsid w:val="00F27C92"/>
    <w:rsid w:val="00F31BF8"/>
    <w:rsid w:val="00F328A7"/>
    <w:rsid w:val="00F32D09"/>
    <w:rsid w:val="00F334E4"/>
    <w:rsid w:val="00F44555"/>
    <w:rsid w:val="00F45C3F"/>
    <w:rsid w:val="00F46396"/>
    <w:rsid w:val="00F50BF9"/>
    <w:rsid w:val="00F55A8E"/>
    <w:rsid w:val="00F6028B"/>
    <w:rsid w:val="00F635E7"/>
    <w:rsid w:val="00F70B0D"/>
    <w:rsid w:val="00F73E4F"/>
    <w:rsid w:val="00F7440C"/>
    <w:rsid w:val="00F7556C"/>
    <w:rsid w:val="00F755F4"/>
    <w:rsid w:val="00F765F7"/>
    <w:rsid w:val="00F774D2"/>
    <w:rsid w:val="00F77AEC"/>
    <w:rsid w:val="00F81F6D"/>
    <w:rsid w:val="00F8292A"/>
    <w:rsid w:val="00F87C0A"/>
    <w:rsid w:val="00F94C98"/>
    <w:rsid w:val="00FA4DC2"/>
    <w:rsid w:val="00FA6C81"/>
    <w:rsid w:val="00FB0C72"/>
    <w:rsid w:val="00FB6D49"/>
    <w:rsid w:val="00FB7726"/>
    <w:rsid w:val="00FD3A70"/>
    <w:rsid w:val="00FD61A9"/>
    <w:rsid w:val="00FD7C17"/>
    <w:rsid w:val="00FE5861"/>
    <w:rsid w:val="00FF1204"/>
    <w:rsid w:val="00FF1D45"/>
    <w:rsid w:val="00FF5BE0"/>
    <w:rsid w:val="01783765"/>
    <w:rsid w:val="11028AE2"/>
    <w:rsid w:val="19568A13"/>
    <w:rsid w:val="1E529AA6"/>
    <w:rsid w:val="26B3F288"/>
    <w:rsid w:val="3C230B68"/>
    <w:rsid w:val="52D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D1D209"/>
  <w15:chartTrackingRefBased/>
  <w15:docId w15:val="{A00E16E8-325B-4885-903C-FB3F0475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8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8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6"/>
    <w:lsdException w:name="Light Grid Accent 5" w:uiPriority="62"/>
    <w:lsdException w:name="Medium Shading 1 Accent 5" w:uiPriority="68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6"/>
    <w:lsdException w:name="Light Grid Accent 6" w:uiPriority="62"/>
    <w:lsdException w:name="Medium Shading 1 Accent 6" w:uiPriority="68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5E"/>
    <w:pPr>
      <w:spacing w:after="200" w:line="276" w:lineRule="auto"/>
    </w:pPr>
    <w:rPr>
      <w:sz w:val="18"/>
      <w:szCs w:val="18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B5E"/>
    <w:pPr>
      <w:keepNext/>
      <w:keepLines/>
      <w:numPr>
        <w:numId w:val="2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2B5E"/>
    <w:pPr>
      <w:keepNext/>
      <w:keepLines/>
      <w:numPr>
        <w:ilvl w:val="1"/>
        <w:numId w:val="2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2B5E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AF2B5E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2B5E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2B5E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F2B5E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F2B5E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F2B5E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2B5E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F2B5E"/>
    <w:rPr>
      <w:rFonts w:eastAsia="Times New Roman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B5E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F2B5E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B5E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F2B5E"/>
    <w:rPr>
      <w:rFonts w:eastAsia="Times New Roman" w:cs="Times New Roman"/>
      <w:i/>
      <w:iCs/>
      <w:color w:val="4F81BD"/>
      <w:spacing w:val="15"/>
      <w:sz w:val="24"/>
      <w:szCs w:val="24"/>
    </w:rPr>
  </w:style>
  <w:style w:type="paragraph" w:styleId="EnvelopeReturn">
    <w:name w:val="envelope return"/>
    <w:basedOn w:val="Normal"/>
    <w:autoRedefine/>
    <w:uiPriority w:val="99"/>
    <w:semiHidden/>
    <w:unhideWhenUsed/>
    <w:rsid w:val="00AF2B5E"/>
    <w:pPr>
      <w:spacing w:after="0" w:line="240" w:lineRule="auto"/>
    </w:pPr>
    <w:rPr>
      <w:rFonts w:eastAsia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2B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AF2B5E"/>
    <w:rPr>
      <w:rFonts w:eastAsia="Times New Roman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AF2B5E"/>
    <w:rPr>
      <w:rFonts w:eastAsia="Times New Roman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AF2B5E"/>
    <w:rPr>
      <w:rFonts w:eastAsia="Times New Roman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AF2B5E"/>
    <w:rPr>
      <w:rFonts w:eastAsia="Times New Roman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AF2B5E"/>
    <w:rPr>
      <w:rFonts w:eastAsia="Times New Roman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F2B5E"/>
    <w:rPr>
      <w:rFonts w:eastAsia="Times New Roman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F2B5E"/>
    <w:rPr>
      <w:rFonts w:eastAsia="Times New Roman" w:cs="Times New Roman"/>
      <w:i/>
      <w:iCs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2B5E"/>
    <w:pPr>
      <w:spacing w:after="0" w:line="240" w:lineRule="auto"/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2B5E"/>
    <w:rPr>
      <w:rFonts w:eastAsia="Times New Roman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AF2B5E"/>
    <w:pPr>
      <w:spacing w:before="120"/>
    </w:pPr>
    <w:rPr>
      <w:rFonts w:eastAsia="Times New Roman"/>
      <w:b/>
      <w:bCs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2B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F2B5E"/>
    <w:rPr>
      <w:rFonts w:eastAsia="Times New Roman" w:cs="Times New Roman"/>
      <w:sz w:val="24"/>
      <w:szCs w:val="24"/>
      <w:shd w:val="pct20" w:color="auto" w:fill="auto"/>
    </w:rPr>
  </w:style>
  <w:style w:type="paragraph" w:styleId="BlockText">
    <w:name w:val="Block Text"/>
    <w:basedOn w:val="Normal"/>
    <w:uiPriority w:val="99"/>
    <w:semiHidden/>
    <w:unhideWhenUsed/>
    <w:rsid w:val="00AF2B5E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AF2B5E"/>
    <w:rPr>
      <w:sz w:val="24"/>
      <w:szCs w:val="24"/>
    </w:rPr>
  </w:style>
  <w:style w:type="table" w:styleId="LightList-Accent1">
    <w:name w:val="Light List Accent 1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LightList-Accent2">
    <w:name w:val="Light List Accent 2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2">
    <w:name w:val="Medium Shading 1 Accent 2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LightList-Accent3">
    <w:name w:val="Light List Accent 3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LightList-Accent4">
    <w:name w:val="Light List Accent 4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4">
    <w:name w:val="Medium Shading 1 Accent 4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LightList-Accent5">
    <w:name w:val="Light List Accent 5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LightList-Accent6">
    <w:name w:val="Light List Accent 6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6">
    <w:name w:val="Medium Shading 1 Accent 6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IntenseEmphasis1">
    <w:name w:val="Intense Emphasis1"/>
    <w:basedOn w:val="TableNormal"/>
    <w:uiPriority w:val="66"/>
    <w:qFormat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IntenseReference1">
    <w:name w:val="Intense Reference1"/>
    <w:basedOn w:val="TableNormal"/>
    <w:uiPriority w:val="68"/>
    <w:qFormat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Kopvaninhoudsopgave1">
    <w:name w:val="Kop van inhoudsopgave1"/>
    <w:basedOn w:val="Heading1"/>
    <w:next w:val="Normal"/>
    <w:uiPriority w:val="39"/>
    <w:semiHidden/>
    <w:unhideWhenUsed/>
    <w:qFormat/>
    <w:rsid w:val="00AF2B5E"/>
    <w:pPr>
      <w:numPr>
        <w:numId w:val="0"/>
      </w:numPr>
      <w:outlineLvl w:val="9"/>
    </w:pPr>
  </w:style>
  <w:style w:type="character" w:styleId="Hyperlink">
    <w:name w:val="Hyperlink"/>
    <w:uiPriority w:val="99"/>
    <w:unhideWhenUsed/>
    <w:rsid w:val="009A49A2"/>
    <w:rPr>
      <w:color w:val="0000FF"/>
      <w:u w:val="single"/>
    </w:rPr>
  </w:style>
  <w:style w:type="character" w:customStyle="1" w:styleId="StyleAIBodytextAsianSimSunChar">
    <w:name w:val="Style AI Body text + (Asian) SimSun Char"/>
    <w:link w:val="StyleAIBodytextAsianSimSun"/>
    <w:locked/>
    <w:rsid w:val="00951616"/>
    <w:rPr>
      <w:rFonts w:ascii="Arial" w:eastAsia="SimSun" w:hAnsi="Arial" w:cs="Times New Roman"/>
      <w:sz w:val="20"/>
      <w:szCs w:val="20"/>
      <w:lang w:val="en-GB"/>
    </w:rPr>
  </w:style>
  <w:style w:type="paragraph" w:customStyle="1" w:styleId="StyleAIBodytextAsianSimSun">
    <w:name w:val="Style AI Body text + (Asian) SimSun"/>
    <w:basedOn w:val="Normal"/>
    <w:link w:val="StyleAIBodytextAsianSimSunChar"/>
    <w:rsid w:val="00951616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61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61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6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16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685"/>
    <w:rPr>
      <w:rFonts w:ascii="Tahoma" w:hAnsi="Tahoma" w:cs="Tahoma"/>
      <w:sz w:val="16"/>
      <w:szCs w:val="16"/>
    </w:rPr>
  </w:style>
  <w:style w:type="paragraph" w:customStyle="1" w:styleId="AIAddressText">
    <w:name w:val="AI Address Text"/>
    <w:basedOn w:val="Normal"/>
    <w:rsid w:val="000622E8"/>
    <w:pPr>
      <w:tabs>
        <w:tab w:val="left" w:pos="567"/>
      </w:tabs>
      <w:spacing w:after="0" w:line="240" w:lineRule="exact"/>
    </w:pPr>
    <w:rPr>
      <w:rFonts w:ascii="Arial" w:eastAsia="SimSun" w:hAnsi="Arial"/>
      <w:szCs w:val="24"/>
      <w:lang w:val="en-GB"/>
    </w:rPr>
  </w:style>
  <w:style w:type="paragraph" w:customStyle="1" w:styleId="AITableHeading">
    <w:name w:val="AI Table Heading"/>
    <w:basedOn w:val="Normal"/>
    <w:link w:val="AITableHeadingChar"/>
    <w:rsid w:val="000622E8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/>
      <w:b/>
      <w:bCs/>
      <w:sz w:val="20"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0622E8"/>
    <w:rPr>
      <w:rFonts w:ascii="Arial" w:eastAsia="SimSun" w:hAnsi="Arial"/>
      <w:b/>
      <w:bCs/>
      <w:lang w:val="en-GB" w:eastAsia="zh-CN"/>
    </w:rPr>
  </w:style>
  <w:style w:type="paragraph" w:styleId="HTMLAddress">
    <w:name w:val="HTML Address"/>
    <w:basedOn w:val="Normal"/>
    <w:link w:val="HTMLAddressChar"/>
    <w:uiPriority w:val="99"/>
    <w:unhideWhenUsed/>
    <w:rsid w:val="000622E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character" w:customStyle="1" w:styleId="HTMLAddressChar">
    <w:name w:val="HTML Address Char"/>
    <w:link w:val="HTMLAddress"/>
    <w:uiPriority w:val="99"/>
    <w:rsid w:val="000622E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Iintropara">
    <w:name w:val="AI intro para"/>
    <w:basedOn w:val="Normal"/>
    <w:rsid w:val="0080270E"/>
    <w:pPr>
      <w:spacing w:after="260" w:line="240" w:lineRule="atLeast"/>
    </w:pPr>
    <w:rPr>
      <w:rFonts w:ascii="Arial" w:eastAsia="SimSun" w:hAnsi="Arial"/>
      <w:b/>
      <w:sz w:val="24"/>
      <w:szCs w:val="24"/>
      <w:lang w:val="en-GB"/>
    </w:rPr>
  </w:style>
  <w:style w:type="numbering" w:customStyle="1" w:styleId="AIActionPoints">
    <w:name w:val="AI Action Points"/>
    <w:rsid w:val="0080270E"/>
    <w:pPr>
      <w:numPr>
        <w:numId w:val="4"/>
      </w:numPr>
    </w:pPr>
  </w:style>
  <w:style w:type="character" w:customStyle="1" w:styleId="AIBodytextChar">
    <w:name w:val="AI Body text Char"/>
    <w:link w:val="AIBodytext"/>
    <w:locked/>
    <w:rsid w:val="00B05BD8"/>
    <w:rPr>
      <w:rFonts w:ascii="Arial" w:hAnsi="Arial"/>
      <w:lang w:val="en-GB" w:eastAsia="en-US"/>
    </w:rPr>
  </w:style>
  <w:style w:type="character" w:customStyle="1" w:styleId="AIHeadline">
    <w:name w:val="AI Headline"/>
    <w:rsid w:val="00B05BD8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Bodytext">
    <w:name w:val="AI Body text"/>
    <w:basedOn w:val="Normal"/>
    <w:link w:val="AIBodytextChar"/>
    <w:rsid w:val="00B05BD8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B05BD8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character" w:customStyle="1" w:styleId="2">
    <w:name w:val="Основной текст (2)_"/>
    <w:link w:val="20"/>
    <w:locked/>
    <w:rsid w:val="00B43858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3858"/>
    <w:pPr>
      <w:widowControl w:val="0"/>
      <w:shd w:val="clear" w:color="auto" w:fill="FFFFFF"/>
      <w:spacing w:before="300" w:after="300" w:line="240" w:lineRule="atLeast"/>
      <w:jc w:val="both"/>
    </w:pPr>
    <w:rPr>
      <w:sz w:val="26"/>
      <w:szCs w:val="20"/>
      <w:lang w:eastAsia="nl-NL"/>
    </w:rPr>
  </w:style>
  <w:style w:type="paragraph" w:customStyle="1" w:styleId="Body">
    <w:name w:val="Body"/>
    <w:autoRedefine/>
    <w:rsid w:val="00B43858"/>
    <w:rPr>
      <w:rFonts w:ascii="Calibri" w:eastAsia="ヒラギノ角ゴ Pro W3" w:hAnsi="Calibri" w:cs="Arial"/>
      <w:color w:val="000000"/>
      <w:sz w:val="22"/>
      <w:szCs w:val="22"/>
      <w:lang w:val="nl-NL" w:eastAsia="nl-NL"/>
    </w:rPr>
  </w:style>
  <w:style w:type="paragraph" w:customStyle="1" w:styleId="AITextSmallNoLineSpacing">
    <w:name w:val="AI Text Small No Line Spacing"/>
    <w:basedOn w:val="Normal"/>
    <w:link w:val="AITextSmallNoLineSpacingChar"/>
    <w:rsid w:val="00683817"/>
    <w:pPr>
      <w:spacing w:after="0" w:line="240" w:lineRule="exact"/>
    </w:pPr>
    <w:rPr>
      <w:rFonts w:ascii="Arial" w:eastAsia="SimSun" w:hAnsi="Arial"/>
      <w:sz w:val="16"/>
      <w:szCs w:val="16"/>
      <w:lang w:val="en-GB"/>
    </w:rPr>
  </w:style>
  <w:style w:type="character" w:customStyle="1" w:styleId="AITextSmallNoLineSpacingChar">
    <w:name w:val="AI Text Small No Line Spacing Char"/>
    <w:link w:val="AITextSmallNoLineSpacing"/>
    <w:locked/>
    <w:rsid w:val="00683817"/>
    <w:rPr>
      <w:rFonts w:ascii="Arial" w:eastAsia="SimSun" w:hAnsi="Arial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F0481C"/>
    <w:rPr>
      <w:sz w:val="18"/>
      <w:szCs w:val="18"/>
      <w:lang w:val="nl-NL" w:eastAsia="en-US"/>
    </w:rPr>
  </w:style>
  <w:style w:type="character" w:customStyle="1" w:styleId="cloak">
    <w:name w:val="cloak"/>
    <w:rsid w:val="005020E3"/>
  </w:style>
  <w:style w:type="paragraph" w:styleId="ListParagraph">
    <w:name w:val="List Paragraph"/>
    <w:basedOn w:val="Normal"/>
    <w:uiPriority w:val="34"/>
    <w:qFormat/>
    <w:rsid w:val="00355B0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GB" w:eastAsia="zh-CN"/>
    </w:rPr>
  </w:style>
  <w:style w:type="character" w:styleId="UnresolvedMention">
    <w:name w:val="Unresolved Mention"/>
    <w:uiPriority w:val="99"/>
    <w:semiHidden/>
    <w:unhideWhenUsed/>
    <w:rsid w:val="00E846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32A9"/>
    <w:rPr>
      <w:sz w:val="18"/>
      <w:szCs w:val="18"/>
      <w:lang w:val="nl-NL" w:eastAsia="en-US"/>
    </w:rPr>
  </w:style>
  <w:style w:type="character" w:customStyle="1" w:styleId="deel4">
    <w:name w:val="deel4"/>
    <w:rsid w:val="00F32D09"/>
  </w:style>
  <w:style w:type="paragraph" w:styleId="Header">
    <w:name w:val="header"/>
    <w:basedOn w:val="Normal"/>
    <w:link w:val="HeaderChar"/>
    <w:uiPriority w:val="99"/>
    <w:semiHidden/>
    <w:unhideWhenUsed/>
    <w:rsid w:val="00E0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02C0C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0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E02C0C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249ecd-6919-40e3-99b7-13f982a6b9db">
      <UserInfo>
        <DisplayName>Bernadette Booij</DisplayName>
        <AccountId>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2" ma:contentTypeDescription="Een nieuw document maken." ma:contentTypeScope="" ma:versionID="e3574e5f8b3bfef1518a984002864570">
  <xsd:schema xmlns:xsd="http://www.w3.org/2001/XMLSchema" xmlns:xs="http://www.w3.org/2001/XMLSchema" xmlns:p="http://schemas.microsoft.com/office/2006/metadata/properties" xmlns:ns2="e3ef6810-5edc-4010-8ac5-5662b8b9199d" xmlns:ns3="bf249ecd-6919-40e3-99b7-13f982a6b9db" targetNamespace="http://schemas.microsoft.com/office/2006/metadata/properties" ma:root="true" ma:fieldsID="c90763cca2b092e73c8d80e0e4035594" ns2:_="" ns3:_="">
    <xsd:import namespace="e3ef6810-5edc-4010-8ac5-5662b8b9199d"/>
    <xsd:import namespace="bf249ecd-6919-40e3-99b7-13f982a6b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DE00C-887D-455D-BFC4-36E050FC0C4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536F26C-E394-4B2F-99DB-9C64F7B70D2C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bf249ecd-6919-40e3-99b7-13f982a6b9db"/>
    <ds:schemaRef ds:uri="e3ef6810-5edc-4010-8ac5-5662b8b9199d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4BCA3D-3329-4C98-AB08-A6781BD28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7E0DDA-D994-4855-9340-60FED2AC0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f6810-5edc-4010-8ac5-5662b8b9199d"/>
    <ds:schemaRef ds:uri="bf249ecd-6919-40e3-99b7-13f982a6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1270</Characters>
  <Application>Microsoft Office Word</Application>
  <DocSecurity>0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der Ploeg</dc:creator>
  <cp:keywords/>
  <cp:lastModifiedBy>Cyriel de Jonge</cp:lastModifiedBy>
  <cp:revision>9</cp:revision>
  <cp:lastPrinted>2016-12-20T11:59:00Z</cp:lastPrinted>
  <dcterms:created xsi:type="dcterms:W3CDTF">2020-05-19T15:36:00Z</dcterms:created>
  <dcterms:modified xsi:type="dcterms:W3CDTF">2020-05-25T09:23:00Z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085100-56a4-4662-94ad-723e9994b959_Enabled">
    <vt:lpwstr>True</vt:lpwstr>
  </property>
  <property fmtid="{D5CDD505-2E9C-101B-9397-08002B2CF9AE}" pid="3" name="MSIP_Label_ab085100-56a4-4662-94ad-723e9994b959_SiteId">
    <vt:lpwstr>c2dbf829-378d-44c1-b47a-1c043924ddf3</vt:lpwstr>
  </property>
  <property fmtid="{D5CDD505-2E9C-101B-9397-08002B2CF9AE}" pid="4" name="MSIP_Label_ab085100-56a4-4662-94ad-723e9994b959_Owner">
    <vt:lpwstr>c.deJonge@amnesty.nl</vt:lpwstr>
  </property>
  <property fmtid="{D5CDD505-2E9C-101B-9397-08002B2CF9AE}" pid="5" name="MSIP_Label_ab085100-56a4-4662-94ad-723e9994b959_SetDate">
    <vt:lpwstr>2019-01-15T17:19:38.7099152Z</vt:lpwstr>
  </property>
  <property fmtid="{D5CDD505-2E9C-101B-9397-08002B2CF9AE}" pid="6" name="MSIP_Label_ab085100-56a4-4662-94ad-723e9994b959_Name">
    <vt:lpwstr>Internal</vt:lpwstr>
  </property>
  <property fmtid="{D5CDD505-2E9C-101B-9397-08002B2CF9AE}" pid="7" name="MSIP_Label_ab085100-56a4-4662-94ad-723e9994b959_Application">
    <vt:lpwstr>Microsoft Azure Information Protection</vt:lpwstr>
  </property>
  <property fmtid="{D5CDD505-2E9C-101B-9397-08002B2CF9AE}" pid="8" name="MSIP_Label_ab085100-56a4-4662-94ad-723e9994b959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display_urn:schemas-microsoft-com:office:office#Editor">
    <vt:lpwstr>Cyriel de Jonge</vt:lpwstr>
  </property>
  <property fmtid="{D5CDD505-2E9C-101B-9397-08002B2CF9AE}" pid="11" name="Order">
    <vt:lpwstr>100.000000000000</vt:lpwstr>
  </property>
  <property fmtid="{D5CDD505-2E9C-101B-9397-08002B2CF9AE}" pid="12" name="display_urn:schemas-microsoft-com:office:office#Author">
    <vt:lpwstr>Cyriel de Jonge</vt:lpwstr>
  </property>
  <property fmtid="{D5CDD505-2E9C-101B-9397-08002B2CF9AE}" pid="13" name="xd_Signature">
    <vt:lpwstr/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xd_ProgID">
    <vt:lpwstr/>
  </property>
  <property fmtid="{D5CDD505-2E9C-101B-9397-08002B2CF9AE}" pid="17" name="SharedWithUsers">
    <vt:lpwstr>30;#Bernadette Booij</vt:lpwstr>
  </property>
  <property fmtid="{D5CDD505-2E9C-101B-9397-08002B2CF9AE}" pid="18" name="ContentTypeId">
    <vt:lpwstr>0x010100B1F06E9711FE5E419F4E1176E551A75A</vt:lpwstr>
  </property>
</Properties>
</file>