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9F12" w14:textId="77777777" w:rsidR="00F75451" w:rsidRPr="00F75451" w:rsidRDefault="00F75451" w:rsidP="00F75451">
      <w:pPr>
        <w:spacing w:after="0" w:line="360" w:lineRule="auto"/>
        <w:rPr>
          <w:sz w:val="20"/>
          <w:szCs w:val="20"/>
          <w:lang w:val="en-US"/>
        </w:rPr>
      </w:pPr>
      <w:bookmarkStart w:id="0" w:name="_GoBack"/>
      <w:bookmarkEnd w:id="0"/>
      <w:r w:rsidRPr="00F75451">
        <w:rPr>
          <w:sz w:val="20"/>
          <w:szCs w:val="20"/>
          <w:lang w:val="en-US"/>
        </w:rPr>
        <w:t xml:space="preserve">U Tun </w:t>
      </w:r>
      <w:proofErr w:type="spellStart"/>
      <w:r w:rsidRPr="00F75451">
        <w:rPr>
          <w:sz w:val="20"/>
          <w:szCs w:val="20"/>
          <w:lang w:val="en-US"/>
        </w:rPr>
        <w:t>Tun</w:t>
      </w:r>
      <w:proofErr w:type="spellEnd"/>
      <w:r w:rsidRPr="00F75451">
        <w:rPr>
          <w:sz w:val="20"/>
          <w:szCs w:val="20"/>
          <w:lang w:val="en-US"/>
        </w:rPr>
        <w:t xml:space="preserve"> </w:t>
      </w:r>
      <w:proofErr w:type="spellStart"/>
      <w:r w:rsidRPr="00F75451">
        <w:rPr>
          <w:sz w:val="20"/>
          <w:szCs w:val="20"/>
          <w:lang w:val="en-US"/>
        </w:rPr>
        <w:t>Oo</w:t>
      </w:r>
      <w:proofErr w:type="spellEnd"/>
    </w:p>
    <w:p w14:paraId="1F486363" w14:textId="77777777" w:rsidR="00F75451" w:rsidRPr="00F75451" w:rsidRDefault="00F75451" w:rsidP="00F75451">
      <w:pPr>
        <w:spacing w:after="0" w:line="360" w:lineRule="auto"/>
        <w:rPr>
          <w:sz w:val="20"/>
          <w:szCs w:val="20"/>
          <w:lang w:val="en-US"/>
        </w:rPr>
      </w:pPr>
      <w:r w:rsidRPr="00F75451">
        <w:rPr>
          <w:sz w:val="20"/>
          <w:szCs w:val="20"/>
          <w:lang w:val="en-US"/>
        </w:rPr>
        <w:t>Union Attorney-General</w:t>
      </w:r>
    </w:p>
    <w:p w14:paraId="37198B88" w14:textId="77777777" w:rsidR="00F75451" w:rsidRPr="00F75451" w:rsidRDefault="00F75451" w:rsidP="00F75451">
      <w:pPr>
        <w:spacing w:after="0" w:line="360" w:lineRule="auto"/>
        <w:rPr>
          <w:sz w:val="20"/>
          <w:szCs w:val="20"/>
          <w:lang w:val="en-US"/>
        </w:rPr>
      </w:pPr>
      <w:r w:rsidRPr="00F75451">
        <w:rPr>
          <w:sz w:val="20"/>
          <w:szCs w:val="20"/>
          <w:lang w:val="en-US"/>
        </w:rPr>
        <w:t xml:space="preserve">Union Attorney General Office No. 25 </w:t>
      </w:r>
    </w:p>
    <w:p w14:paraId="36B20A6A" w14:textId="2EEA7742" w:rsidR="00F75451" w:rsidRPr="00F75451" w:rsidRDefault="00F75451" w:rsidP="00F75451">
      <w:pPr>
        <w:spacing w:after="0" w:line="360" w:lineRule="auto"/>
        <w:rPr>
          <w:sz w:val="20"/>
          <w:szCs w:val="20"/>
          <w:lang w:val="en-US"/>
        </w:rPr>
      </w:pPr>
      <w:r w:rsidRPr="00F75451">
        <w:rPr>
          <w:sz w:val="20"/>
          <w:szCs w:val="20"/>
          <w:lang w:val="en-US"/>
        </w:rPr>
        <w:t>NAY PYI TAW</w:t>
      </w:r>
      <w:r>
        <w:rPr>
          <w:sz w:val="20"/>
          <w:szCs w:val="20"/>
          <w:lang w:val="en-US"/>
        </w:rPr>
        <w:t xml:space="preserve">, </w:t>
      </w:r>
      <w:r w:rsidRPr="00F75451">
        <w:rPr>
          <w:sz w:val="20"/>
          <w:szCs w:val="20"/>
          <w:lang w:val="en-US"/>
        </w:rPr>
        <w:t xml:space="preserve">REPUBLIC OF THE UNION OF MYANMAR </w:t>
      </w:r>
    </w:p>
    <w:p w14:paraId="12702491" w14:textId="5CD1B0CD" w:rsidR="00F75451" w:rsidRPr="001E2A2F" w:rsidRDefault="00E27ABB" w:rsidP="00F75451">
      <w:pPr>
        <w:spacing w:after="0" w:line="360" w:lineRule="auto"/>
        <w:rPr>
          <w:sz w:val="20"/>
          <w:szCs w:val="20"/>
          <w:lang w:val="en-US"/>
        </w:rPr>
      </w:pPr>
      <w:r w:rsidRPr="001E2A2F">
        <w:rPr>
          <w:sz w:val="20"/>
          <w:szCs w:val="20"/>
          <w:lang w:val="en-US"/>
        </w:rPr>
        <w:t>E-mail:</w:t>
      </w:r>
      <w:r w:rsidR="00F75451" w:rsidRPr="001E2A2F">
        <w:rPr>
          <w:sz w:val="20"/>
          <w:szCs w:val="20"/>
          <w:lang w:val="en-US"/>
        </w:rPr>
        <w:t xml:space="preserve"> ago.h.o@mptmail.net.mm</w:t>
      </w:r>
    </w:p>
    <w:p w14:paraId="005C677E" w14:textId="77777777" w:rsidR="00A36294" w:rsidRPr="001E2A2F" w:rsidRDefault="00A36294" w:rsidP="00146E88">
      <w:pPr>
        <w:spacing w:after="0" w:line="360" w:lineRule="auto"/>
        <w:rPr>
          <w:rFonts w:cs="Calibri"/>
          <w:b/>
          <w:bCs/>
          <w:sz w:val="20"/>
          <w:szCs w:val="20"/>
          <w:lang w:val="en-US"/>
        </w:rPr>
      </w:pPr>
    </w:p>
    <w:p w14:paraId="460D5E2C" w14:textId="5322FD4D" w:rsidR="00146E88" w:rsidRPr="001E2A2F" w:rsidRDefault="00146E88" w:rsidP="00146E88">
      <w:pPr>
        <w:spacing w:after="0" w:line="360" w:lineRule="auto"/>
        <w:rPr>
          <w:rFonts w:cs="Calibri"/>
          <w:b/>
          <w:bCs/>
          <w:sz w:val="20"/>
          <w:szCs w:val="20"/>
          <w:lang w:val="en-US"/>
        </w:rPr>
      </w:pPr>
      <w:r w:rsidRPr="001E2A2F">
        <w:rPr>
          <w:rFonts w:cs="Calibri"/>
          <w:b/>
          <w:bCs/>
          <w:sz w:val="20"/>
          <w:szCs w:val="20"/>
          <w:lang w:val="en-US"/>
        </w:rPr>
        <w:t>Copy to:</w:t>
      </w:r>
    </w:p>
    <w:p w14:paraId="3D3A2503" w14:textId="77777777" w:rsidR="00D23E38" w:rsidRPr="00D23E38" w:rsidRDefault="00D23E38" w:rsidP="00D23E38">
      <w:pPr>
        <w:spacing w:after="0" w:line="360" w:lineRule="auto"/>
        <w:rPr>
          <w:rFonts w:cs="Calibri"/>
          <w:sz w:val="20"/>
          <w:szCs w:val="20"/>
        </w:rPr>
      </w:pPr>
      <w:r w:rsidRPr="00D23E38">
        <w:rPr>
          <w:rFonts w:cs="Calibri"/>
          <w:sz w:val="20"/>
          <w:szCs w:val="20"/>
        </w:rPr>
        <w:t xml:space="preserve">Ambassade van de Unie van Myanmar </w:t>
      </w:r>
    </w:p>
    <w:p w14:paraId="7AAAB65C" w14:textId="77777777" w:rsidR="00D23E38" w:rsidRPr="00D23E38" w:rsidRDefault="00D23E38" w:rsidP="00D23E38">
      <w:pPr>
        <w:spacing w:after="0" w:line="360" w:lineRule="auto"/>
        <w:rPr>
          <w:rFonts w:cs="Calibri"/>
          <w:sz w:val="20"/>
          <w:szCs w:val="20"/>
          <w:lang w:val="en-US"/>
        </w:rPr>
      </w:pPr>
      <w:r w:rsidRPr="00D23E38">
        <w:rPr>
          <w:rFonts w:cs="Calibri"/>
          <w:sz w:val="20"/>
          <w:szCs w:val="20"/>
          <w:lang w:val="en-US"/>
        </w:rPr>
        <w:t xml:space="preserve">H. E. Mr. </w:t>
      </w:r>
      <w:proofErr w:type="spellStart"/>
      <w:r w:rsidRPr="00D23E38">
        <w:rPr>
          <w:rFonts w:cs="Calibri"/>
          <w:sz w:val="20"/>
          <w:szCs w:val="20"/>
          <w:lang w:val="en-US"/>
        </w:rPr>
        <w:t>Soe</w:t>
      </w:r>
      <w:proofErr w:type="spellEnd"/>
      <w:r w:rsidRPr="00D23E38">
        <w:rPr>
          <w:rFonts w:cs="Calibri"/>
          <w:sz w:val="20"/>
          <w:szCs w:val="20"/>
          <w:lang w:val="en-US"/>
        </w:rPr>
        <w:t xml:space="preserve"> Lynn Han</w:t>
      </w:r>
    </w:p>
    <w:p w14:paraId="0222D233" w14:textId="77777777" w:rsidR="00D23E38" w:rsidRPr="00D23E38" w:rsidRDefault="00D23E38" w:rsidP="00D23E38">
      <w:pPr>
        <w:spacing w:after="0" w:line="360" w:lineRule="auto"/>
        <w:rPr>
          <w:rFonts w:cs="Calibri"/>
          <w:sz w:val="20"/>
          <w:szCs w:val="20"/>
          <w:lang w:val="fr-FR"/>
        </w:rPr>
      </w:pPr>
      <w:r w:rsidRPr="00D23E38">
        <w:rPr>
          <w:rFonts w:cs="Calibri"/>
          <w:sz w:val="20"/>
          <w:szCs w:val="20"/>
          <w:lang w:val="fr-FR"/>
        </w:rPr>
        <w:t xml:space="preserve">Boulevard Général </w:t>
      </w:r>
      <w:proofErr w:type="spellStart"/>
      <w:r w:rsidRPr="00D23E38">
        <w:rPr>
          <w:rFonts w:cs="Calibri"/>
          <w:sz w:val="20"/>
          <w:szCs w:val="20"/>
          <w:lang w:val="fr-FR"/>
        </w:rPr>
        <w:t>Wahis</w:t>
      </w:r>
      <w:proofErr w:type="spellEnd"/>
      <w:r w:rsidRPr="00D23E38">
        <w:rPr>
          <w:rFonts w:cs="Calibri"/>
          <w:sz w:val="20"/>
          <w:szCs w:val="20"/>
          <w:lang w:val="fr-FR"/>
        </w:rPr>
        <w:t xml:space="preserve"> 9 </w:t>
      </w:r>
    </w:p>
    <w:p w14:paraId="0CE69BDD" w14:textId="6B8EFED8" w:rsidR="00D23E38" w:rsidRPr="001E2A2F" w:rsidRDefault="00D23E38" w:rsidP="00D23E38">
      <w:pPr>
        <w:spacing w:after="0" w:line="360" w:lineRule="auto"/>
        <w:rPr>
          <w:rFonts w:cs="Calibri"/>
          <w:sz w:val="20"/>
          <w:szCs w:val="20"/>
          <w:lang w:val="fr-FR"/>
        </w:rPr>
      </w:pPr>
      <w:r w:rsidRPr="001E2A2F">
        <w:rPr>
          <w:rFonts w:cs="Calibri"/>
          <w:sz w:val="20"/>
          <w:szCs w:val="20"/>
          <w:lang w:val="fr-FR"/>
        </w:rPr>
        <w:t xml:space="preserve">1030 </w:t>
      </w:r>
      <w:r w:rsidR="00086006" w:rsidRPr="001E2A2F">
        <w:rPr>
          <w:rFonts w:cs="Calibri"/>
          <w:sz w:val="20"/>
          <w:szCs w:val="20"/>
          <w:lang w:val="fr-FR"/>
        </w:rPr>
        <w:t>BRUSSEL, BELGI</w:t>
      </w:r>
      <w:r w:rsidR="00A002F6" w:rsidRPr="001E2A2F">
        <w:rPr>
          <w:rFonts w:cs="Calibri"/>
          <w:sz w:val="20"/>
          <w:szCs w:val="20"/>
          <w:lang w:val="fr-FR"/>
        </w:rPr>
        <w:t>Ë</w:t>
      </w:r>
    </w:p>
    <w:p w14:paraId="05F61CA5" w14:textId="77777777" w:rsidR="00D23E38" w:rsidRPr="001E2A2F" w:rsidRDefault="00D23E38" w:rsidP="00D23E38">
      <w:pPr>
        <w:spacing w:after="0" w:line="360" w:lineRule="auto"/>
        <w:rPr>
          <w:rFonts w:cs="Calibri"/>
          <w:sz w:val="20"/>
          <w:szCs w:val="20"/>
          <w:lang w:val="fr-FR"/>
        </w:rPr>
      </w:pPr>
      <w:r w:rsidRPr="001E2A2F">
        <w:rPr>
          <w:rFonts w:cs="Calibri"/>
          <w:sz w:val="20"/>
          <w:szCs w:val="20"/>
          <w:lang w:val="fr-FR"/>
        </w:rPr>
        <w:t>E-mail: mebrussels@skynet.be</w:t>
      </w:r>
    </w:p>
    <w:p w14:paraId="323D2D3A" w14:textId="77777777" w:rsidR="00A44202" w:rsidRPr="001E2A2F" w:rsidRDefault="00A44202" w:rsidP="00A44202">
      <w:pPr>
        <w:spacing w:after="0" w:line="360" w:lineRule="auto"/>
        <w:rPr>
          <w:rFonts w:cs="Calibri"/>
          <w:sz w:val="20"/>
          <w:szCs w:val="20"/>
          <w:lang w:val="fr-FR"/>
        </w:rPr>
      </w:pPr>
    </w:p>
    <w:p w14:paraId="5DAF38F3" w14:textId="69E981AB" w:rsidR="005860BC" w:rsidRPr="004520AD" w:rsidRDefault="01783765" w:rsidP="00131DCC">
      <w:pPr>
        <w:spacing w:after="0"/>
        <w:rPr>
          <w:rFonts w:cs="Calibri"/>
          <w:sz w:val="20"/>
          <w:szCs w:val="20"/>
          <w:lang w:val="en-US"/>
        </w:rPr>
      </w:pPr>
      <w:r w:rsidRPr="004520AD">
        <w:rPr>
          <w:rFonts w:cs="Calibri"/>
          <w:sz w:val="20"/>
          <w:szCs w:val="20"/>
          <w:lang w:val="en-US"/>
        </w:rPr>
        <w:t>(</w:t>
      </w:r>
      <w:proofErr w:type="spellStart"/>
      <w:r w:rsidRPr="004520AD">
        <w:rPr>
          <w:rFonts w:cs="Calibri"/>
          <w:sz w:val="20"/>
          <w:szCs w:val="20"/>
          <w:lang w:val="en-US"/>
        </w:rPr>
        <w:t>Plaats</w:t>
      </w:r>
      <w:proofErr w:type="spellEnd"/>
      <w:r w:rsidRPr="004520AD">
        <w:rPr>
          <w:rFonts w:cs="Calibri"/>
          <w:sz w:val="20"/>
          <w:szCs w:val="20"/>
          <w:lang w:val="en-US"/>
        </w:rPr>
        <w:t>, datum)</w:t>
      </w:r>
    </w:p>
    <w:p w14:paraId="6E739D95" w14:textId="55AFC8BA" w:rsidR="00F50BF9" w:rsidRPr="004520AD" w:rsidRDefault="00F50BF9" w:rsidP="00131DCC">
      <w:pPr>
        <w:spacing w:after="0"/>
        <w:rPr>
          <w:rFonts w:eastAsia="Times New Roman"/>
          <w:color w:val="000000" w:themeColor="text1"/>
          <w:sz w:val="20"/>
          <w:szCs w:val="20"/>
          <w:lang w:val="en-US"/>
        </w:rPr>
      </w:pPr>
    </w:p>
    <w:p w14:paraId="2D13D676" w14:textId="77777777" w:rsidR="00706A44" w:rsidRPr="00706A44" w:rsidRDefault="00706A44" w:rsidP="00706A44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Dear Attorney-General U Tun </w:t>
      </w:r>
      <w:proofErr w:type="spellStart"/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>Tun</w:t>
      </w:r>
      <w:proofErr w:type="spellEnd"/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>Oo</w:t>
      </w:r>
      <w:proofErr w:type="spellEnd"/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>,</w:t>
      </w:r>
    </w:p>
    <w:p w14:paraId="6D173AD4" w14:textId="77777777" w:rsidR="00706A44" w:rsidRPr="00706A44" w:rsidRDefault="00706A44" w:rsidP="00706A44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</w:p>
    <w:p w14:paraId="45D1A819" w14:textId="55915B17" w:rsidR="00A4586A" w:rsidRDefault="00706A44" w:rsidP="00706A44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I am writing to urge you to immediately drop the politically motivated charges filed against Aung </w:t>
      </w:r>
      <w:proofErr w:type="spellStart"/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>Marm</w:t>
      </w:r>
      <w:proofErr w:type="spellEnd"/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>Oo</w:t>
      </w:r>
      <w:proofErr w:type="spellEnd"/>
      <w:r w:rsidR="00D5064B">
        <w:rPr>
          <w:rFonts w:eastAsia="Times New Roman"/>
          <w:color w:val="000000" w:themeColor="text1"/>
          <w:sz w:val="20"/>
          <w:szCs w:val="20"/>
          <w:lang w:val="en-US"/>
        </w:rPr>
        <w:t xml:space="preserve">, the </w:t>
      </w:r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>Editor-in-Chief and Executive Director of Development Media Group based in Rakhine State</w:t>
      </w:r>
      <w:r w:rsidR="00D5064B">
        <w:rPr>
          <w:rFonts w:eastAsia="Times New Roman"/>
          <w:color w:val="000000" w:themeColor="text1"/>
          <w:sz w:val="20"/>
          <w:szCs w:val="20"/>
          <w:lang w:val="en-US"/>
        </w:rPr>
        <w:t>. I</w:t>
      </w:r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t is believed that he is being targeted due to the news agency’s reporting on violations during the ongoing armed </w:t>
      </w:r>
      <w:r w:rsidR="00A4586A">
        <w:rPr>
          <w:rFonts w:eastAsia="Times New Roman"/>
          <w:color w:val="000000" w:themeColor="text1"/>
          <w:sz w:val="20"/>
          <w:szCs w:val="20"/>
          <w:lang w:val="en-US"/>
        </w:rPr>
        <w:t>c</w:t>
      </w:r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onflict between the Myanmar military and the </w:t>
      </w:r>
      <w:proofErr w:type="spellStart"/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>Arakan</w:t>
      </w:r>
      <w:proofErr w:type="spellEnd"/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 Army in Rakhine and Chin States. </w:t>
      </w:r>
    </w:p>
    <w:p w14:paraId="5A3E3CF8" w14:textId="77777777" w:rsidR="00A4586A" w:rsidRDefault="00A4586A" w:rsidP="00706A44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</w:p>
    <w:p w14:paraId="2241835C" w14:textId="156730A2" w:rsidR="00706A44" w:rsidRPr="00706A44" w:rsidRDefault="000C3D54" w:rsidP="00706A44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  <w:r>
        <w:rPr>
          <w:rFonts w:eastAsia="Times New Roman"/>
          <w:color w:val="000000" w:themeColor="text1"/>
          <w:sz w:val="20"/>
          <w:szCs w:val="20"/>
          <w:lang w:val="en-US"/>
        </w:rPr>
        <w:t>T</w:t>
      </w:r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>herefore</w:t>
      </w:r>
      <w:r>
        <w:rPr>
          <w:rFonts w:eastAsia="Times New Roman"/>
          <w:color w:val="000000" w:themeColor="text1"/>
          <w:sz w:val="20"/>
          <w:szCs w:val="20"/>
          <w:lang w:val="en-US"/>
        </w:rPr>
        <w:t>, I</w:t>
      </w:r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 request that you</w:t>
      </w:r>
      <w:r w:rsidR="00953DBE">
        <w:rPr>
          <w:rFonts w:eastAsia="Times New Roman"/>
          <w:color w:val="000000" w:themeColor="text1"/>
          <w:sz w:val="20"/>
          <w:szCs w:val="20"/>
          <w:lang w:val="en-US"/>
        </w:rPr>
        <w:t xml:space="preserve"> d</w:t>
      </w:r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rop all charges against Aung </w:t>
      </w:r>
      <w:proofErr w:type="spellStart"/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>Marm</w:t>
      </w:r>
      <w:proofErr w:type="spellEnd"/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>Oo</w:t>
      </w:r>
      <w:proofErr w:type="spellEnd"/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 and other media workers facing imprisonment for simply doing their journalistic work</w:t>
      </w:r>
      <w:r w:rsidR="00953DBE">
        <w:rPr>
          <w:rFonts w:eastAsia="Times New Roman"/>
          <w:color w:val="000000" w:themeColor="text1"/>
          <w:sz w:val="20"/>
          <w:szCs w:val="20"/>
          <w:lang w:val="en-US"/>
        </w:rPr>
        <w:t xml:space="preserve">. </w:t>
      </w:r>
      <w:r w:rsidR="00464C7E">
        <w:rPr>
          <w:rFonts w:eastAsia="Times New Roman"/>
          <w:color w:val="000000" w:themeColor="text1"/>
          <w:sz w:val="20"/>
          <w:szCs w:val="20"/>
          <w:lang w:val="en-US"/>
        </w:rPr>
        <w:t>I also urge you to r</w:t>
      </w:r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eview and </w:t>
      </w:r>
      <w:r w:rsidRPr="00706A44">
        <w:rPr>
          <w:rFonts w:eastAsia="Times New Roman"/>
          <w:color w:val="000000" w:themeColor="text1"/>
          <w:sz w:val="20"/>
          <w:szCs w:val="20"/>
          <w:lang w:val="en-US"/>
        </w:rPr>
        <w:t>repeal or</w:t>
      </w:r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 amend laws that restrict the right to freedom of expression, association and peaceful assembly, including the Unlawful Associations Act, to bring them in line with international human rights standards</w:t>
      </w:r>
      <w:r w:rsidR="00464C7E">
        <w:rPr>
          <w:rFonts w:eastAsia="Times New Roman"/>
          <w:color w:val="000000" w:themeColor="text1"/>
          <w:sz w:val="20"/>
          <w:szCs w:val="20"/>
          <w:lang w:val="en-US"/>
        </w:rPr>
        <w:t xml:space="preserve">. </w:t>
      </w:r>
      <w:r w:rsidR="00086006">
        <w:rPr>
          <w:rFonts w:eastAsia="Times New Roman"/>
          <w:color w:val="000000" w:themeColor="text1"/>
          <w:sz w:val="20"/>
          <w:szCs w:val="20"/>
          <w:lang w:val="en-US"/>
        </w:rPr>
        <w:t>M</w:t>
      </w:r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edia workers, human rights defenders, activists, and others </w:t>
      </w:r>
      <w:r w:rsidR="00086006">
        <w:rPr>
          <w:rFonts w:eastAsia="Times New Roman"/>
          <w:color w:val="000000" w:themeColor="text1"/>
          <w:sz w:val="20"/>
          <w:szCs w:val="20"/>
          <w:lang w:val="en-US"/>
        </w:rPr>
        <w:t xml:space="preserve">should be able to </w:t>
      </w:r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carry out their work </w:t>
      </w:r>
      <w:r w:rsidR="00086006">
        <w:rPr>
          <w:rFonts w:eastAsia="Times New Roman"/>
          <w:color w:val="000000" w:themeColor="text1"/>
          <w:sz w:val="20"/>
          <w:szCs w:val="20"/>
          <w:lang w:val="en-US"/>
        </w:rPr>
        <w:t xml:space="preserve">in a </w:t>
      </w:r>
      <w:r w:rsidR="00086006" w:rsidRPr="00706A44">
        <w:rPr>
          <w:rFonts w:eastAsia="Times New Roman"/>
          <w:color w:val="000000" w:themeColor="text1"/>
          <w:sz w:val="20"/>
          <w:szCs w:val="20"/>
          <w:lang w:val="en-US"/>
        </w:rPr>
        <w:t xml:space="preserve">safe environment </w:t>
      </w:r>
      <w:r w:rsidR="00086006">
        <w:rPr>
          <w:rFonts w:eastAsia="Times New Roman"/>
          <w:color w:val="000000" w:themeColor="text1"/>
          <w:sz w:val="20"/>
          <w:szCs w:val="20"/>
          <w:lang w:val="en-US"/>
        </w:rPr>
        <w:t xml:space="preserve">and to </w:t>
      </w:r>
      <w:r w:rsidR="00706A44" w:rsidRPr="00706A44">
        <w:rPr>
          <w:rFonts w:eastAsia="Times New Roman"/>
          <w:color w:val="000000" w:themeColor="text1"/>
          <w:sz w:val="20"/>
          <w:szCs w:val="20"/>
          <w:lang w:val="en-US"/>
        </w:rPr>
        <w:t>exercise their human rights without any reprisals.</w:t>
      </w:r>
    </w:p>
    <w:p w14:paraId="46591565" w14:textId="77777777" w:rsidR="00706A44" w:rsidRPr="00706A44" w:rsidRDefault="00706A44" w:rsidP="00706A44">
      <w:pPr>
        <w:spacing w:after="0" w:line="360" w:lineRule="auto"/>
        <w:rPr>
          <w:rFonts w:eastAsia="Times New Roman"/>
          <w:color w:val="000000" w:themeColor="text1"/>
          <w:sz w:val="20"/>
          <w:szCs w:val="20"/>
          <w:lang w:val="en-US"/>
        </w:rPr>
      </w:pPr>
    </w:p>
    <w:p w14:paraId="050FE9C7" w14:textId="0C6FB451" w:rsidR="00F50BF9" w:rsidRPr="00AC0C6D" w:rsidRDefault="01783765" w:rsidP="00706A44">
      <w:pPr>
        <w:spacing w:after="0" w:line="360" w:lineRule="auto"/>
        <w:rPr>
          <w:rFonts w:cs="Calibri"/>
          <w:sz w:val="20"/>
          <w:szCs w:val="20"/>
          <w:lang w:val="en-US"/>
        </w:rPr>
      </w:pPr>
      <w:r w:rsidRPr="00AC0C6D">
        <w:rPr>
          <w:rFonts w:eastAsia="Times New Roman"/>
          <w:color w:val="000000" w:themeColor="text1"/>
          <w:sz w:val="20"/>
          <w:szCs w:val="20"/>
          <w:lang w:val="en-US"/>
        </w:rPr>
        <w:t xml:space="preserve">Thank you for your attention. </w:t>
      </w:r>
      <w:r w:rsidRPr="00AC0C6D">
        <w:rPr>
          <w:rFonts w:cs="Calibri"/>
          <w:sz w:val="20"/>
          <w:szCs w:val="20"/>
          <w:lang w:val="en-US"/>
        </w:rPr>
        <w:t>I am kindly awaiting your reply.</w:t>
      </w:r>
    </w:p>
    <w:p w14:paraId="72A3D3EC" w14:textId="77777777" w:rsidR="00C7346F" w:rsidRPr="00AC0C6D" w:rsidRDefault="00C7346F" w:rsidP="005E5F38">
      <w:pPr>
        <w:spacing w:after="0" w:line="360" w:lineRule="auto"/>
        <w:rPr>
          <w:rFonts w:cs="Calibri"/>
          <w:sz w:val="20"/>
          <w:szCs w:val="20"/>
          <w:lang w:val="en-US"/>
        </w:rPr>
      </w:pPr>
    </w:p>
    <w:p w14:paraId="0076EEA3" w14:textId="77777777" w:rsidR="00F334E4" w:rsidRPr="00AC0C6D" w:rsidRDefault="00F87C0A" w:rsidP="00F169D7">
      <w:pPr>
        <w:spacing w:after="0"/>
        <w:rPr>
          <w:rFonts w:cs="Calibri"/>
          <w:sz w:val="20"/>
          <w:szCs w:val="20"/>
          <w:lang w:val="en-US"/>
        </w:rPr>
      </w:pPr>
      <w:r w:rsidRPr="00AC0C6D">
        <w:rPr>
          <w:rFonts w:cs="Calibri"/>
          <w:sz w:val="20"/>
          <w:szCs w:val="20"/>
          <w:lang w:val="en-US"/>
        </w:rPr>
        <w:t>Yours sincerely,</w:t>
      </w:r>
    </w:p>
    <w:p w14:paraId="0D0B940D" w14:textId="77777777" w:rsidR="00F334E4" w:rsidRPr="00AC0C6D" w:rsidRDefault="00F334E4" w:rsidP="00F169D7">
      <w:pPr>
        <w:spacing w:after="0"/>
        <w:rPr>
          <w:rFonts w:cs="Calibri"/>
          <w:sz w:val="20"/>
          <w:szCs w:val="20"/>
          <w:lang w:val="en-US"/>
        </w:rPr>
      </w:pPr>
    </w:p>
    <w:p w14:paraId="008E87E8" w14:textId="77777777" w:rsidR="00AC24F0" w:rsidRPr="00AC0C6D" w:rsidRDefault="19568A13" w:rsidP="00F169D7">
      <w:pPr>
        <w:spacing w:after="0"/>
        <w:rPr>
          <w:rFonts w:cs="Calibri"/>
          <w:sz w:val="20"/>
          <w:szCs w:val="20"/>
          <w:lang w:val="en-US"/>
        </w:rPr>
      </w:pPr>
      <w:r w:rsidRPr="00AC0C6D">
        <w:rPr>
          <w:rFonts w:cs="Calibri"/>
          <w:sz w:val="20"/>
          <w:szCs w:val="20"/>
          <w:lang w:val="en-US"/>
        </w:rPr>
        <w:t xml:space="preserve">(Naam, </w:t>
      </w:r>
      <w:proofErr w:type="spellStart"/>
      <w:r w:rsidRPr="00AC0C6D">
        <w:rPr>
          <w:rFonts w:cs="Calibri"/>
          <w:sz w:val="20"/>
          <w:szCs w:val="20"/>
          <w:lang w:val="en-US"/>
        </w:rPr>
        <w:t>adres</w:t>
      </w:r>
      <w:proofErr w:type="spellEnd"/>
      <w:r w:rsidRPr="00AC0C6D">
        <w:rPr>
          <w:rFonts w:cs="Calibri"/>
          <w:sz w:val="20"/>
          <w:szCs w:val="20"/>
          <w:lang w:val="en-US"/>
        </w:rPr>
        <w:t>)</w:t>
      </w:r>
    </w:p>
    <w:sectPr w:rsidR="00AC24F0" w:rsidRPr="00AC0C6D" w:rsidSect="009119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5AD5" w14:textId="77777777" w:rsidR="008C3718" w:rsidRDefault="008C3718">
      <w:pPr>
        <w:spacing w:after="0" w:line="240" w:lineRule="auto"/>
      </w:pPr>
      <w:r>
        <w:separator/>
      </w:r>
    </w:p>
  </w:endnote>
  <w:endnote w:type="continuationSeparator" w:id="0">
    <w:p w14:paraId="560D744E" w14:textId="77777777" w:rsidR="008C3718" w:rsidRDefault="008C3718">
      <w:pPr>
        <w:spacing w:after="0" w:line="240" w:lineRule="auto"/>
      </w:pPr>
      <w:r>
        <w:continuationSeparator/>
      </w:r>
    </w:p>
  </w:endnote>
  <w:endnote w:type="continuationNotice" w:id="1">
    <w:p w14:paraId="2698F8E3" w14:textId="77777777" w:rsidR="008C3718" w:rsidRDefault="008C3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0020" w14:textId="77777777" w:rsidR="008C3718" w:rsidRDefault="008C3718">
      <w:pPr>
        <w:spacing w:after="0" w:line="240" w:lineRule="auto"/>
      </w:pPr>
      <w:r>
        <w:separator/>
      </w:r>
    </w:p>
  </w:footnote>
  <w:footnote w:type="continuationSeparator" w:id="0">
    <w:p w14:paraId="5205D2E0" w14:textId="77777777" w:rsidR="008C3718" w:rsidRDefault="008C3718">
      <w:pPr>
        <w:spacing w:after="0" w:line="240" w:lineRule="auto"/>
      </w:pPr>
      <w:r>
        <w:continuationSeparator/>
      </w:r>
    </w:p>
  </w:footnote>
  <w:footnote w:type="continuationNotice" w:id="1">
    <w:p w14:paraId="3F479277" w14:textId="77777777" w:rsidR="008C3718" w:rsidRDefault="008C37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4C0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17D55DC"/>
    <w:multiLevelType w:val="hybridMultilevel"/>
    <w:tmpl w:val="5F5EF65A"/>
    <w:lvl w:ilvl="0" w:tplc="08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64752FC3"/>
    <w:multiLevelType w:val="multilevel"/>
    <w:tmpl w:val="1C5C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9419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9999"/>
        <w:sz w:val="16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0B1D9E"/>
    <w:multiLevelType w:val="multilevel"/>
    <w:tmpl w:val="0413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"/>
      <w:pStyle w:val="Heading2"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2"/>
    <w:rsid w:val="00000B98"/>
    <w:rsid w:val="00003302"/>
    <w:rsid w:val="00005C26"/>
    <w:rsid w:val="00010097"/>
    <w:rsid w:val="00011DD2"/>
    <w:rsid w:val="0001608D"/>
    <w:rsid w:val="0001753D"/>
    <w:rsid w:val="000202CA"/>
    <w:rsid w:val="00021A1F"/>
    <w:rsid w:val="00022799"/>
    <w:rsid w:val="00032C44"/>
    <w:rsid w:val="00033048"/>
    <w:rsid w:val="0004214D"/>
    <w:rsid w:val="00047E6D"/>
    <w:rsid w:val="000622E8"/>
    <w:rsid w:val="000675E0"/>
    <w:rsid w:val="000717BD"/>
    <w:rsid w:val="00081994"/>
    <w:rsid w:val="00086006"/>
    <w:rsid w:val="000A0DC2"/>
    <w:rsid w:val="000A5644"/>
    <w:rsid w:val="000B0A76"/>
    <w:rsid w:val="000B7F69"/>
    <w:rsid w:val="000C3D54"/>
    <w:rsid w:val="000D1F40"/>
    <w:rsid w:val="000E048A"/>
    <w:rsid w:val="000E23A4"/>
    <w:rsid w:val="000E7691"/>
    <w:rsid w:val="000F04E8"/>
    <w:rsid w:val="000F0A80"/>
    <w:rsid w:val="000F5E26"/>
    <w:rsid w:val="000F7009"/>
    <w:rsid w:val="001114A4"/>
    <w:rsid w:val="001119CC"/>
    <w:rsid w:val="00116A4B"/>
    <w:rsid w:val="001266F5"/>
    <w:rsid w:val="0013133D"/>
    <w:rsid w:val="00131DCC"/>
    <w:rsid w:val="0013556E"/>
    <w:rsid w:val="00146E88"/>
    <w:rsid w:val="00167045"/>
    <w:rsid w:val="001679DC"/>
    <w:rsid w:val="00170A32"/>
    <w:rsid w:val="00175451"/>
    <w:rsid w:val="001821E7"/>
    <w:rsid w:val="00182326"/>
    <w:rsid w:val="001868AB"/>
    <w:rsid w:val="001915E9"/>
    <w:rsid w:val="001B0A56"/>
    <w:rsid w:val="001B12B9"/>
    <w:rsid w:val="001B3931"/>
    <w:rsid w:val="001B6A30"/>
    <w:rsid w:val="001B6C25"/>
    <w:rsid w:val="001C1860"/>
    <w:rsid w:val="001C3F52"/>
    <w:rsid w:val="001C4A6C"/>
    <w:rsid w:val="001D0A95"/>
    <w:rsid w:val="001D2887"/>
    <w:rsid w:val="001D5106"/>
    <w:rsid w:val="001E2A2F"/>
    <w:rsid w:val="001E2E81"/>
    <w:rsid w:val="001E6CAC"/>
    <w:rsid w:val="001F1229"/>
    <w:rsid w:val="001F1378"/>
    <w:rsid w:val="001F4CBD"/>
    <w:rsid w:val="00213304"/>
    <w:rsid w:val="002134CF"/>
    <w:rsid w:val="002179C5"/>
    <w:rsid w:val="00222E98"/>
    <w:rsid w:val="00224976"/>
    <w:rsid w:val="00226BE4"/>
    <w:rsid w:val="002349C5"/>
    <w:rsid w:val="0026367E"/>
    <w:rsid w:val="00277239"/>
    <w:rsid w:val="00282E10"/>
    <w:rsid w:val="0029151C"/>
    <w:rsid w:val="00291B8D"/>
    <w:rsid w:val="00291FC3"/>
    <w:rsid w:val="002920E8"/>
    <w:rsid w:val="002928E2"/>
    <w:rsid w:val="002A486B"/>
    <w:rsid w:val="002A4C20"/>
    <w:rsid w:val="002B1A65"/>
    <w:rsid w:val="002B2DD7"/>
    <w:rsid w:val="002B38AA"/>
    <w:rsid w:val="002C3598"/>
    <w:rsid w:val="002C4AD2"/>
    <w:rsid w:val="002D19B9"/>
    <w:rsid w:val="002D3879"/>
    <w:rsid w:val="002D5AC7"/>
    <w:rsid w:val="002E2C29"/>
    <w:rsid w:val="002E2EEE"/>
    <w:rsid w:val="002F75AB"/>
    <w:rsid w:val="00305B3B"/>
    <w:rsid w:val="00326DAC"/>
    <w:rsid w:val="0033597F"/>
    <w:rsid w:val="0034499D"/>
    <w:rsid w:val="00351F9E"/>
    <w:rsid w:val="00355B0A"/>
    <w:rsid w:val="00367BD2"/>
    <w:rsid w:val="00371B00"/>
    <w:rsid w:val="0037653A"/>
    <w:rsid w:val="003775AB"/>
    <w:rsid w:val="00386CCE"/>
    <w:rsid w:val="003A2111"/>
    <w:rsid w:val="003B4C8B"/>
    <w:rsid w:val="003B614B"/>
    <w:rsid w:val="003C20EF"/>
    <w:rsid w:val="003C2D0E"/>
    <w:rsid w:val="003C34FA"/>
    <w:rsid w:val="003C5D3D"/>
    <w:rsid w:val="003D2399"/>
    <w:rsid w:val="003D3747"/>
    <w:rsid w:val="003D3869"/>
    <w:rsid w:val="003E441D"/>
    <w:rsid w:val="003E66F5"/>
    <w:rsid w:val="003F04CF"/>
    <w:rsid w:val="003F357B"/>
    <w:rsid w:val="003F63BB"/>
    <w:rsid w:val="003F6711"/>
    <w:rsid w:val="0040360E"/>
    <w:rsid w:val="00403E6E"/>
    <w:rsid w:val="00406279"/>
    <w:rsid w:val="0042160A"/>
    <w:rsid w:val="004266A0"/>
    <w:rsid w:val="004329B2"/>
    <w:rsid w:val="00433ED0"/>
    <w:rsid w:val="004347F0"/>
    <w:rsid w:val="004520AD"/>
    <w:rsid w:val="00464C7E"/>
    <w:rsid w:val="0046553D"/>
    <w:rsid w:val="00474F2E"/>
    <w:rsid w:val="00481ACE"/>
    <w:rsid w:val="00486D89"/>
    <w:rsid w:val="0049051E"/>
    <w:rsid w:val="00493B68"/>
    <w:rsid w:val="0049722B"/>
    <w:rsid w:val="004978E9"/>
    <w:rsid w:val="004A66B2"/>
    <w:rsid w:val="004D79F5"/>
    <w:rsid w:val="004F1016"/>
    <w:rsid w:val="004F2ABF"/>
    <w:rsid w:val="004F45F2"/>
    <w:rsid w:val="004F4617"/>
    <w:rsid w:val="005020E3"/>
    <w:rsid w:val="00502E83"/>
    <w:rsid w:val="0050566E"/>
    <w:rsid w:val="00505883"/>
    <w:rsid w:val="0050593F"/>
    <w:rsid w:val="005068CF"/>
    <w:rsid w:val="00506ECD"/>
    <w:rsid w:val="00512531"/>
    <w:rsid w:val="00515D5C"/>
    <w:rsid w:val="00516D02"/>
    <w:rsid w:val="00520F73"/>
    <w:rsid w:val="00526D83"/>
    <w:rsid w:val="005318E2"/>
    <w:rsid w:val="005368F7"/>
    <w:rsid w:val="00536A54"/>
    <w:rsid w:val="00537A2F"/>
    <w:rsid w:val="00537E37"/>
    <w:rsid w:val="00542713"/>
    <w:rsid w:val="00543304"/>
    <w:rsid w:val="00553997"/>
    <w:rsid w:val="005620AF"/>
    <w:rsid w:val="00584B67"/>
    <w:rsid w:val="00585C7D"/>
    <w:rsid w:val="005860BC"/>
    <w:rsid w:val="005864B4"/>
    <w:rsid w:val="00596E93"/>
    <w:rsid w:val="005B2D98"/>
    <w:rsid w:val="005B47BD"/>
    <w:rsid w:val="005B56BC"/>
    <w:rsid w:val="005D1415"/>
    <w:rsid w:val="005D7778"/>
    <w:rsid w:val="005E5F38"/>
    <w:rsid w:val="005E7376"/>
    <w:rsid w:val="005F300F"/>
    <w:rsid w:val="005F517F"/>
    <w:rsid w:val="005F7BE7"/>
    <w:rsid w:val="006075BD"/>
    <w:rsid w:val="00610375"/>
    <w:rsid w:val="00616152"/>
    <w:rsid w:val="006240FC"/>
    <w:rsid w:val="00625229"/>
    <w:rsid w:val="0063659F"/>
    <w:rsid w:val="00636B9F"/>
    <w:rsid w:val="006375B7"/>
    <w:rsid w:val="006378C8"/>
    <w:rsid w:val="00655647"/>
    <w:rsid w:val="00656D5A"/>
    <w:rsid w:val="006661C5"/>
    <w:rsid w:val="0067066C"/>
    <w:rsid w:val="0067728D"/>
    <w:rsid w:val="00683817"/>
    <w:rsid w:val="0068446F"/>
    <w:rsid w:val="0068528B"/>
    <w:rsid w:val="006910C7"/>
    <w:rsid w:val="006A1E58"/>
    <w:rsid w:val="006B0E53"/>
    <w:rsid w:val="006C6180"/>
    <w:rsid w:val="006D2C12"/>
    <w:rsid w:val="006D7238"/>
    <w:rsid w:val="006F409F"/>
    <w:rsid w:val="006F6344"/>
    <w:rsid w:val="0070510E"/>
    <w:rsid w:val="007057D5"/>
    <w:rsid w:val="00706A44"/>
    <w:rsid w:val="0071141E"/>
    <w:rsid w:val="007160BB"/>
    <w:rsid w:val="00720FC8"/>
    <w:rsid w:val="007223BE"/>
    <w:rsid w:val="00726283"/>
    <w:rsid w:val="00726624"/>
    <w:rsid w:val="00732515"/>
    <w:rsid w:val="007370E6"/>
    <w:rsid w:val="00755A84"/>
    <w:rsid w:val="007601B7"/>
    <w:rsid w:val="0076368C"/>
    <w:rsid w:val="00766894"/>
    <w:rsid w:val="00776227"/>
    <w:rsid w:val="00777D93"/>
    <w:rsid w:val="007802C1"/>
    <w:rsid w:val="00783E94"/>
    <w:rsid w:val="00794869"/>
    <w:rsid w:val="007A3CE7"/>
    <w:rsid w:val="007C5778"/>
    <w:rsid w:val="007D13BD"/>
    <w:rsid w:val="007E3D6D"/>
    <w:rsid w:val="007E5E9A"/>
    <w:rsid w:val="007F4094"/>
    <w:rsid w:val="007F7051"/>
    <w:rsid w:val="0080270E"/>
    <w:rsid w:val="00811B3B"/>
    <w:rsid w:val="00813087"/>
    <w:rsid w:val="008256A8"/>
    <w:rsid w:val="008273FE"/>
    <w:rsid w:val="008361F6"/>
    <w:rsid w:val="00836230"/>
    <w:rsid w:val="00840BB6"/>
    <w:rsid w:val="008410BC"/>
    <w:rsid w:val="00843F2D"/>
    <w:rsid w:val="008443D4"/>
    <w:rsid w:val="00846CE3"/>
    <w:rsid w:val="00860032"/>
    <w:rsid w:val="008628B7"/>
    <w:rsid w:val="00864A71"/>
    <w:rsid w:val="0087511A"/>
    <w:rsid w:val="008765DF"/>
    <w:rsid w:val="008766A6"/>
    <w:rsid w:val="00883CB9"/>
    <w:rsid w:val="00892934"/>
    <w:rsid w:val="00896EE8"/>
    <w:rsid w:val="008A0A15"/>
    <w:rsid w:val="008A424D"/>
    <w:rsid w:val="008B1CE0"/>
    <w:rsid w:val="008B3A56"/>
    <w:rsid w:val="008B3FBA"/>
    <w:rsid w:val="008C2A8B"/>
    <w:rsid w:val="008C3718"/>
    <w:rsid w:val="008C64B3"/>
    <w:rsid w:val="008C6CBE"/>
    <w:rsid w:val="008D0936"/>
    <w:rsid w:val="008E3105"/>
    <w:rsid w:val="008E76E9"/>
    <w:rsid w:val="008F584E"/>
    <w:rsid w:val="0090068B"/>
    <w:rsid w:val="009119EA"/>
    <w:rsid w:val="009269D3"/>
    <w:rsid w:val="00926E68"/>
    <w:rsid w:val="00937185"/>
    <w:rsid w:val="009402BC"/>
    <w:rsid w:val="00941577"/>
    <w:rsid w:val="00941CF6"/>
    <w:rsid w:val="00942FA0"/>
    <w:rsid w:val="00950561"/>
    <w:rsid w:val="00951616"/>
    <w:rsid w:val="00953DBE"/>
    <w:rsid w:val="00955BC5"/>
    <w:rsid w:val="00961503"/>
    <w:rsid w:val="0096592D"/>
    <w:rsid w:val="0097264A"/>
    <w:rsid w:val="00975DF6"/>
    <w:rsid w:val="00976DF7"/>
    <w:rsid w:val="00985634"/>
    <w:rsid w:val="00997960"/>
    <w:rsid w:val="009A4602"/>
    <w:rsid w:val="009A49A2"/>
    <w:rsid w:val="009B08BA"/>
    <w:rsid w:val="009B4363"/>
    <w:rsid w:val="009C1A53"/>
    <w:rsid w:val="009E62CD"/>
    <w:rsid w:val="009F4146"/>
    <w:rsid w:val="009F4EA7"/>
    <w:rsid w:val="009F6A4E"/>
    <w:rsid w:val="00A002F6"/>
    <w:rsid w:val="00A02B55"/>
    <w:rsid w:val="00A1032A"/>
    <w:rsid w:val="00A10C81"/>
    <w:rsid w:val="00A1176A"/>
    <w:rsid w:val="00A138CB"/>
    <w:rsid w:val="00A36294"/>
    <w:rsid w:val="00A44202"/>
    <w:rsid w:val="00A44840"/>
    <w:rsid w:val="00A4586A"/>
    <w:rsid w:val="00A4690C"/>
    <w:rsid w:val="00A54B64"/>
    <w:rsid w:val="00A56662"/>
    <w:rsid w:val="00A74B49"/>
    <w:rsid w:val="00A7697D"/>
    <w:rsid w:val="00A76A00"/>
    <w:rsid w:val="00A916B2"/>
    <w:rsid w:val="00A91F29"/>
    <w:rsid w:val="00A97746"/>
    <w:rsid w:val="00AA119F"/>
    <w:rsid w:val="00AA3E17"/>
    <w:rsid w:val="00AB2BAD"/>
    <w:rsid w:val="00AC0C6D"/>
    <w:rsid w:val="00AC24F0"/>
    <w:rsid w:val="00AD62AB"/>
    <w:rsid w:val="00AE1A3B"/>
    <w:rsid w:val="00AE1C4E"/>
    <w:rsid w:val="00AE267D"/>
    <w:rsid w:val="00AE31F0"/>
    <w:rsid w:val="00AF0498"/>
    <w:rsid w:val="00AF2B5E"/>
    <w:rsid w:val="00AF6532"/>
    <w:rsid w:val="00B00B07"/>
    <w:rsid w:val="00B04415"/>
    <w:rsid w:val="00B05BD8"/>
    <w:rsid w:val="00B07AF5"/>
    <w:rsid w:val="00B1116D"/>
    <w:rsid w:val="00B1394E"/>
    <w:rsid w:val="00B14617"/>
    <w:rsid w:val="00B2082B"/>
    <w:rsid w:val="00B20D35"/>
    <w:rsid w:val="00B25CDF"/>
    <w:rsid w:val="00B30062"/>
    <w:rsid w:val="00B3366C"/>
    <w:rsid w:val="00B358B1"/>
    <w:rsid w:val="00B40249"/>
    <w:rsid w:val="00B43858"/>
    <w:rsid w:val="00B43D0A"/>
    <w:rsid w:val="00B45EEF"/>
    <w:rsid w:val="00B46B1D"/>
    <w:rsid w:val="00B47F28"/>
    <w:rsid w:val="00B53F81"/>
    <w:rsid w:val="00B54CB0"/>
    <w:rsid w:val="00B5544C"/>
    <w:rsid w:val="00B6450D"/>
    <w:rsid w:val="00B65016"/>
    <w:rsid w:val="00B66684"/>
    <w:rsid w:val="00B67767"/>
    <w:rsid w:val="00B8695D"/>
    <w:rsid w:val="00B967CB"/>
    <w:rsid w:val="00BA05D3"/>
    <w:rsid w:val="00BB28A7"/>
    <w:rsid w:val="00BB4495"/>
    <w:rsid w:val="00BC2665"/>
    <w:rsid w:val="00BC505C"/>
    <w:rsid w:val="00BD0126"/>
    <w:rsid w:val="00BD6259"/>
    <w:rsid w:val="00BE276D"/>
    <w:rsid w:val="00BE51DE"/>
    <w:rsid w:val="00BE7918"/>
    <w:rsid w:val="00BF0F22"/>
    <w:rsid w:val="00BF19AA"/>
    <w:rsid w:val="00BF2FD5"/>
    <w:rsid w:val="00C144C5"/>
    <w:rsid w:val="00C17CF6"/>
    <w:rsid w:val="00C17FD8"/>
    <w:rsid w:val="00C30C81"/>
    <w:rsid w:val="00C33920"/>
    <w:rsid w:val="00C36EFA"/>
    <w:rsid w:val="00C4019E"/>
    <w:rsid w:val="00C4654C"/>
    <w:rsid w:val="00C53354"/>
    <w:rsid w:val="00C7346F"/>
    <w:rsid w:val="00C75E98"/>
    <w:rsid w:val="00C76B92"/>
    <w:rsid w:val="00C81A7C"/>
    <w:rsid w:val="00C82D72"/>
    <w:rsid w:val="00C90E9A"/>
    <w:rsid w:val="00C916DE"/>
    <w:rsid w:val="00CA14D0"/>
    <w:rsid w:val="00CB338A"/>
    <w:rsid w:val="00CB4E6B"/>
    <w:rsid w:val="00CD138E"/>
    <w:rsid w:val="00CE5D2C"/>
    <w:rsid w:val="00CE7A50"/>
    <w:rsid w:val="00CF0440"/>
    <w:rsid w:val="00CF39C1"/>
    <w:rsid w:val="00CF426E"/>
    <w:rsid w:val="00D04836"/>
    <w:rsid w:val="00D05FF4"/>
    <w:rsid w:val="00D21FC8"/>
    <w:rsid w:val="00D2313D"/>
    <w:rsid w:val="00D232E9"/>
    <w:rsid w:val="00D23E38"/>
    <w:rsid w:val="00D2714E"/>
    <w:rsid w:val="00D34787"/>
    <w:rsid w:val="00D35133"/>
    <w:rsid w:val="00D5064B"/>
    <w:rsid w:val="00D54AE3"/>
    <w:rsid w:val="00D55E24"/>
    <w:rsid w:val="00D6058D"/>
    <w:rsid w:val="00D61685"/>
    <w:rsid w:val="00D62E0B"/>
    <w:rsid w:val="00D72954"/>
    <w:rsid w:val="00D85C61"/>
    <w:rsid w:val="00D864DF"/>
    <w:rsid w:val="00D87FD2"/>
    <w:rsid w:val="00D90FAB"/>
    <w:rsid w:val="00DA4774"/>
    <w:rsid w:val="00DB0160"/>
    <w:rsid w:val="00DC1C76"/>
    <w:rsid w:val="00DC7B3E"/>
    <w:rsid w:val="00DD0DB7"/>
    <w:rsid w:val="00DF3B08"/>
    <w:rsid w:val="00DF3F77"/>
    <w:rsid w:val="00DF4718"/>
    <w:rsid w:val="00E00C4F"/>
    <w:rsid w:val="00E02C0C"/>
    <w:rsid w:val="00E02EA5"/>
    <w:rsid w:val="00E0409E"/>
    <w:rsid w:val="00E12575"/>
    <w:rsid w:val="00E13BCC"/>
    <w:rsid w:val="00E173EE"/>
    <w:rsid w:val="00E20CA7"/>
    <w:rsid w:val="00E21DF0"/>
    <w:rsid w:val="00E27ABB"/>
    <w:rsid w:val="00E3100A"/>
    <w:rsid w:val="00E4226A"/>
    <w:rsid w:val="00E532A9"/>
    <w:rsid w:val="00E71A56"/>
    <w:rsid w:val="00E7243A"/>
    <w:rsid w:val="00E846CC"/>
    <w:rsid w:val="00E8560E"/>
    <w:rsid w:val="00EA016B"/>
    <w:rsid w:val="00EA6128"/>
    <w:rsid w:val="00EB21E0"/>
    <w:rsid w:val="00EB701C"/>
    <w:rsid w:val="00EC1131"/>
    <w:rsid w:val="00EC778F"/>
    <w:rsid w:val="00ED0360"/>
    <w:rsid w:val="00ED2A7A"/>
    <w:rsid w:val="00ED2B3F"/>
    <w:rsid w:val="00ED55AD"/>
    <w:rsid w:val="00ED6A56"/>
    <w:rsid w:val="00ED7CE8"/>
    <w:rsid w:val="00EE3538"/>
    <w:rsid w:val="00EE38F1"/>
    <w:rsid w:val="00EE56CC"/>
    <w:rsid w:val="00EF161D"/>
    <w:rsid w:val="00EF1977"/>
    <w:rsid w:val="00F0481C"/>
    <w:rsid w:val="00F10BE9"/>
    <w:rsid w:val="00F169D7"/>
    <w:rsid w:val="00F25CE6"/>
    <w:rsid w:val="00F27C92"/>
    <w:rsid w:val="00F31BF8"/>
    <w:rsid w:val="00F328A7"/>
    <w:rsid w:val="00F32D09"/>
    <w:rsid w:val="00F334E4"/>
    <w:rsid w:val="00F44555"/>
    <w:rsid w:val="00F45C3F"/>
    <w:rsid w:val="00F46396"/>
    <w:rsid w:val="00F50BF9"/>
    <w:rsid w:val="00F55A8E"/>
    <w:rsid w:val="00F6028B"/>
    <w:rsid w:val="00F635E7"/>
    <w:rsid w:val="00F70B0D"/>
    <w:rsid w:val="00F73E4F"/>
    <w:rsid w:val="00F7440C"/>
    <w:rsid w:val="00F75451"/>
    <w:rsid w:val="00F7556C"/>
    <w:rsid w:val="00F765F7"/>
    <w:rsid w:val="00F774D2"/>
    <w:rsid w:val="00F77AEC"/>
    <w:rsid w:val="00F81F6D"/>
    <w:rsid w:val="00F8292A"/>
    <w:rsid w:val="00F87C0A"/>
    <w:rsid w:val="00F94C98"/>
    <w:rsid w:val="00FA4DC2"/>
    <w:rsid w:val="00FA6C81"/>
    <w:rsid w:val="00FB0C72"/>
    <w:rsid w:val="00FB6D49"/>
    <w:rsid w:val="00FB7726"/>
    <w:rsid w:val="00FD3A70"/>
    <w:rsid w:val="00FD61A9"/>
    <w:rsid w:val="00FD7C17"/>
    <w:rsid w:val="00FE5861"/>
    <w:rsid w:val="00FF1204"/>
    <w:rsid w:val="00FF1D45"/>
    <w:rsid w:val="00FF5BE0"/>
    <w:rsid w:val="00FF6DF6"/>
    <w:rsid w:val="01783765"/>
    <w:rsid w:val="11028AE2"/>
    <w:rsid w:val="19568A13"/>
    <w:rsid w:val="1E529AA6"/>
    <w:rsid w:val="26B3F288"/>
    <w:rsid w:val="3C230B68"/>
    <w:rsid w:val="52D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D1D209"/>
  <w15:chartTrackingRefBased/>
  <w15:docId w15:val="{A00E16E8-325B-4885-903C-FB3F0475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8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8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B5E"/>
    <w:pPr>
      <w:spacing w:after="200" w:line="276" w:lineRule="auto"/>
    </w:pPr>
    <w:rPr>
      <w:sz w:val="18"/>
      <w:szCs w:val="18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F2B5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2B5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AF2B5E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F2B5E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F2B5E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F2B5E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F2B5E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F2B5E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F2B5E"/>
    <w:rPr>
      <w:rFonts w:eastAsia="Times New Roman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B5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2B5E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B5E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F2B5E"/>
    <w:rPr>
      <w:rFonts w:eastAsia="Times New Roman" w:cs="Times New Roman"/>
      <w:i/>
      <w:iCs/>
      <w:color w:val="4F81BD"/>
      <w:spacing w:val="15"/>
      <w:sz w:val="24"/>
      <w:szCs w:val="24"/>
    </w:rPr>
  </w:style>
  <w:style w:type="paragraph" w:styleId="EnvelopeReturn">
    <w:name w:val="envelope return"/>
    <w:basedOn w:val="Normal"/>
    <w:autoRedefine/>
    <w:uiPriority w:val="99"/>
    <w:semiHidden/>
    <w:unhideWhenUsed/>
    <w:rsid w:val="00AF2B5E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F2B5E"/>
    <w:rPr>
      <w:rFonts w:eastAsia="Times New Roman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F2B5E"/>
    <w:rPr>
      <w:rFonts w:eastAsia="Times New Roman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F2B5E"/>
    <w:rPr>
      <w:rFonts w:eastAsia="Times New Roman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F2B5E"/>
    <w:rPr>
      <w:rFonts w:eastAsia="Times New Roman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F2B5E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F2B5E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F2B5E"/>
    <w:rPr>
      <w:rFonts w:eastAsia="Times New Roman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2B5E"/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AF2B5E"/>
    <w:pPr>
      <w:spacing w:before="120"/>
    </w:pPr>
    <w:rPr>
      <w:rFonts w:eastAsia="Times New Roman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F2B5E"/>
    <w:rPr>
      <w:rFonts w:eastAsia="Times New Roman" w:cs="Times New Roman"/>
      <w:sz w:val="24"/>
      <w:szCs w:val="24"/>
      <w:shd w:val="pct20" w:color="auto" w:fill="auto"/>
    </w:rPr>
  </w:style>
  <w:style w:type="paragraph" w:styleId="BlockText">
    <w:name w:val="Block Text"/>
    <w:basedOn w:val="Normal"/>
    <w:uiPriority w:val="99"/>
    <w:semiHidden/>
    <w:unhideWhenUsed/>
    <w:rsid w:val="00AF2B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2B5E"/>
    <w:rPr>
      <w:sz w:val="24"/>
      <w:szCs w:val="24"/>
    </w:rPr>
  </w:style>
  <w:style w:type="table" w:styleId="LightList-Accent1">
    <w:name w:val="Light List Accent 1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LightList-Accent2">
    <w:name w:val="Light List Accent 2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LightList-Accent3">
    <w:name w:val="Light List Accent 3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List-Accent4">
    <w:name w:val="Light List Accent 4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4">
    <w:name w:val="Medium Shading 1 Accent 4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ghtList-Accent5">
    <w:name w:val="Light List Accent 5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LightList-Accent6">
    <w:name w:val="Light List Accent 6"/>
    <w:basedOn w:val="TableNormal"/>
    <w:uiPriority w:val="66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8"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IntenseEmphasis1">
    <w:name w:val="Intense Emphasis1"/>
    <w:basedOn w:val="TableNormal"/>
    <w:uiPriority w:val="66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IntenseReference1">
    <w:name w:val="Intense Reference1"/>
    <w:basedOn w:val="TableNormal"/>
    <w:uiPriority w:val="68"/>
    <w:qFormat/>
    <w:rsid w:val="00AF2B5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Kopvaninhoudsopgave1">
    <w:name w:val="Kop van inhoudsopgave1"/>
    <w:basedOn w:val="Heading1"/>
    <w:next w:val="Normal"/>
    <w:uiPriority w:val="39"/>
    <w:semiHidden/>
    <w:unhideWhenUsed/>
    <w:qFormat/>
    <w:rsid w:val="00AF2B5E"/>
    <w:pPr>
      <w:numPr>
        <w:numId w:val="0"/>
      </w:numPr>
      <w:outlineLvl w:val="9"/>
    </w:pPr>
  </w:style>
  <w:style w:type="character" w:styleId="Hyperlink">
    <w:name w:val="Hyperlink"/>
    <w:uiPriority w:val="99"/>
    <w:unhideWhenUsed/>
    <w:rsid w:val="009A49A2"/>
    <w:rPr>
      <w:color w:val="0000FF"/>
      <w:u w:val="single"/>
    </w:rPr>
  </w:style>
  <w:style w:type="character" w:customStyle="1" w:styleId="StyleAIBodytextAsianSimSunChar">
    <w:name w:val="Style AI Body text + (Asian) SimSun Char"/>
    <w:link w:val="StyleAIBodytextAsianSimSun"/>
    <w:locked/>
    <w:rsid w:val="00951616"/>
    <w:rPr>
      <w:rFonts w:ascii="Arial" w:eastAsia="SimSun" w:hAnsi="Arial" w:cs="Times New Roman"/>
      <w:sz w:val="20"/>
      <w:szCs w:val="20"/>
      <w:lang w:val="en-GB"/>
    </w:rPr>
  </w:style>
  <w:style w:type="paragraph" w:customStyle="1" w:styleId="StyleAIBodytextAsianSimSun">
    <w:name w:val="Style AI Body text + (Asian) SimSun"/>
    <w:basedOn w:val="Normal"/>
    <w:link w:val="StyleAIBodytextAsianSimSunChar"/>
    <w:rsid w:val="00951616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61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1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1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685"/>
    <w:rPr>
      <w:rFonts w:ascii="Tahoma" w:hAnsi="Tahoma" w:cs="Tahoma"/>
      <w:sz w:val="16"/>
      <w:szCs w:val="16"/>
    </w:rPr>
  </w:style>
  <w:style w:type="paragraph" w:customStyle="1" w:styleId="AIAddressText">
    <w:name w:val="AI Address Text"/>
    <w:basedOn w:val="Normal"/>
    <w:rsid w:val="000622E8"/>
    <w:pPr>
      <w:tabs>
        <w:tab w:val="left" w:pos="567"/>
      </w:tabs>
      <w:spacing w:after="0" w:line="240" w:lineRule="exact"/>
    </w:pPr>
    <w:rPr>
      <w:rFonts w:ascii="Arial" w:eastAsia="SimSun" w:hAnsi="Arial"/>
      <w:szCs w:val="24"/>
      <w:lang w:val="en-GB"/>
    </w:rPr>
  </w:style>
  <w:style w:type="paragraph" w:customStyle="1" w:styleId="AITableHeading">
    <w:name w:val="AI Table Heading"/>
    <w:basedOn w:val="Normal"/>
    <w:link w:val="AITableHeadingChar"/>
    <w:rsid w:val="000622E8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0622E8"/>
    <w:rPr>
      <w:rFonts w:ascii="Arial" w:eastAsia="SimSun" w:hAnsi="Arial"/>
      <w:b/>
      <w:bCs/>
      <w:lang w:val="en-GB" w:eastAsia="zh-CN"/>
    </w:rPr>
  </w:style>
  <w:style w:type="paragraph" w:styleId="HTMLAddress">
    <w:name w:val="HTML Address"/>
    <w:basedOn w:val="Normal"/>
    <w:link w:val="HTMLAddressChar"/>
    <w:uiPriority w:val="99"/>
    <w:unhideWhenUsed/>
    <w:rsid w:val="000622E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character" w:customStyle="1" w:styleId="HTMLAddressChar">
    <w:name w:val="HTML Address Char"/>
    <w:link w:val="HTMLAddress"/>
    <w:uiPriority w:val="99"/>
    <w:rsid w:val="000622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Iintropara">
    <w:name w:val="AI intro para"/>
    <w:basedOn w:val="Normal"/>
    <w:rsid w:val="0080270E"/>
    <w:pPr>
      <w:spacing w:after="260" w:line="240" w:lineRule="atLeast"/>
    </w:pPr>
    <w:rPr>
      <w:rFonts w:ascii="Arial" w:eastAsia="SimSun" w:hAnsi="Arial"/>
      <w:b/>
      <w:sz w:val="24"/>
      <w:szCs w:val="24"/>
      <w:lang w:val="en-GB"/>
    </w:rPr>
  </w:style>
  <w:style w:type="numbering" w:customStyle="1" w:styleId="AIActionPoints">
    <w:name w:val="AI Action Points"/>
    <w:rsid w:val="0080270E"/>
    <w:pPr>
      <w:numPr>
        <w:numId w:val="4"/>
      </w:numPr>
    </w:pPr>
  </w:style>
  <w:style w:type="character" w:customStyle="1" w:styleId="AIBodytextChar">
    <w:name w:val="AI Body text Char"/>
    <w:link w:val="AIBodytext"/>
    <w:locked/>
    <w:rsid w:val="00B05BD8"/>
    <w:rPr>
      <w:rFonts w:ascii="Arial" w:hAnsi="Arial"/>
      <w:lang w:val="en-GB" w:eastAsia="en-US"/>
    </w:rPr>
  </w:style>
  <w:style w:type="character" w:customStyle="1" w:styleId="AIHeadline">
    <w:name w:val="AI Headline"/>
    <w:rsid w:val="00B05BD8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Bodytext">
    <w:name w:val="AI Body text"/>
    <w:basedOn w:val="Normal"/>
    <w:link w:val="AIBodytextChar"/>
    <w:rsid w:val="00B05BD8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B05BD8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character" w:customStyle="1" w:styleId="2">
    <w:name w:val="Основной текст (2)_"/>
    <w:link w:val="20"/>
    <w:locked/>
    <w:rsid w:val="00B43858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3858"/>
    <w:pPr>
      <w:widowControl w:val="0"/>
      <w:shd w:val="clear" w:color="auto" w:fill="FFFFFF"/>
      <w:spacing w:before="300" w:after="300" w:line="240" w:lineRule="atLeast"/>
      <w:jc w:val="both"/>
    </w:pPr>
    <w:rPr>
      <w:sz w:val="26"/>
      <w:szCs w:val="20"/>
      <w:lang w:eastAsia="nl-NL"/>
    </w:rPr>
  </w:style>
  <w:style w:type="paragraph" w:customStyle="1" w:styleId="Body">
    <w:name w:val="Body"/>
    <w:autoRedefine/>
    <w:rsid w:val="00B43858"/>
    <w:rPr>
      <w:rFonts w:ascii="Calibri" w:eastAsia="ヒラギノ角ゴ Pro W3" w:hAnsi="Calibri" w:cs="Arial"/>
      <w:color w:val="000000"/>
      <w:sz w:val="22"/>
      <w:szCs w:val="22"/>
      <w:lang w:val="nl-NL" w:eastAsia="nl-NL"/>
    </w:rPr>
  </w:style>
  <w:style w:type="paragraph" w:customStyle="1" w:styleId="AITextSmallNoLineSpacing">
    <w:name w:val="AI Text Small No Line Spacing"/>
    <w:basedOn w:val="Normal"/>
    <w:link w:val="AITextSmallNoLineSpacingChar"/>
    <w:rsid w:val="00683817"/>
    <w:pPr>
      <w:spacing w:after="0" w:line="240" w:lineRule="exact"/>
    </w:pPr>
    <w:rPr>
      <w:rFonts w:ascii="Arial" w:eastAsia="SimSun" w:hAnsi="Arial"/>
      <w:sz w:val="16"/>
      <w:szCs w:val="16"/>
      <w:lang w:val="en-GB"/>
    </w:rPr>
  </w:style>
  <w:style w:type="character" w:customStyle="1" w:styleId="AITextSmallNoLineSpacingChar">
    <w:name w:val="AI Text Small No Line Spacing Char"/>
    <w:link w:val="AITextSmallNoLineSpacing"/>
    <w:locked/>
    <w:rsid w:val="00683817"/>
    <w:rPr>
      <w:rFonts w:ascii="Arial" w:eastAsia="SimSun" w:hAnsi="Arial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F0481C"/>
    <w:rPr>
      <w:sz w:val="18"/>
      <w:szCs w:val="18"/>
      <w:lang w:val="nl-NL" w:eastAsia="en-US"/>
    </w:rPr>
  </w:style>
  <w:style w:type="character" w:customStyle="1" w:styleId="cloak">
    <w:name w:val="cloak"/>
    <w:rsid w:val="005020E3"/>
  </w:style>
  <w:style w:type="paragraph" w:styleId="ListParagraph">
    <w:name w:val="List Paragraph"/>
    <w:basedOn w:val="Normal"/>
    <w:uiPriority w:val="34"/>
    <w:qFormat/>
    <w:rsid w:val="00355B0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GB" w:eastAsia="zh-CN"/>
    </w:rPr>
  </w:style>
  <w:style w:type="character" w:styleId="UnresolvedMention">
    <w:name w:val="Unresolved Mention"/>
    <w:uiPriority w:val="99"/>
    <w:semiHidden/>
    <w:unhideWhenUsed/>
    <w:rsid w:val="00E846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32A9"/>
    <w:rPr>
      <w:sz w:val="18"/>
      <w:szCs w:val="18"/>
      <w:lang w:val="nl-NL" w:eastAsia="en-US"/>
    </w:rPr>
  </w:style>
  <w:style w:type="character" w:customStyle="1" w:styleId="deel4">
    <w:name w:val="deel4"/>
    <w:rsid w:val="00F32D09"/>
  </w:style>
  <w:style w:type="paragraph" w:styleId="Header">
    <w:name w:val="header"/>
    <w:basedOn w:val="Normal"/>
    <w:link w:val="Head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02C0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E02C0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2" ma:contentTypeDescription="Een nieuw document maken." ma:contentTypeScope="" ma:versionID="e3574e5f8b3bfef1518a984002864570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c90763cca2b092e73c8d80e0e4035594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49ecd-6919-40e3-99b7-13f982a6b9db">
      <UserInfo>
        <DisplayName>Bernadette Booij</DisplayName>
        <AccountId>30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0DDA-D994-4855-9340-60FED2AC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BCA3D-3329-4C98-AB08-A6781BD28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6F26C-E394-4B2F-99DB-9C64F7B70D2C}">
  <ds:schemaRefs>
    <ds:schemaRef ds:uri="e3ef6810-5edc-4010-8ac5-5662b8b9199d"/>
    <ds:schemaRef ds:uri="http://www.w3.org/XML/1998/namespace"/>
    <ds:schemaRef ds:uri="http://purl.org/dc/terms/"/>
    <ds:schemaRef ds:uri="http://purl.org/dc/elements/1.1/"/>
    <ds:schemaRef ds:uri="bf249ecd-6919-40e3-99b7-13f982a6b9d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EDE00C-887D-455D-BFC4-36E050FC0C4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DB4C8B-35C3-4E81-BC48-7D5123A2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der Ploeg</dc:creator>
  <cp:keywords/>
  <cp:lastModifiedBy>Ellen Nieuwenhuis</cp:lastModifiedBy>
  <cp:revision>2</cp:revision>
  <cp:lastPrinted>2016-12-20T11:59:00Z</cp:lastPrinted>
  <dcterms:created xsi:type="dcterms:W3CDTF">2020-05-25T07:20:00Z</dcterms:created>
  <dcterms:modified xsi:type="dcterms:W3CDTF">2020-05-25T07:20:00Z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iteId">
    <vt:lpwstr>c2dbf829-378d-44c1-b47a-1c043924ddf3</vt:lpwstr>
  </property>
  <property fmtid="{D5CDD505-2E9C-101B-9397-08002B2CF9AE}" pid="4" name="MSIP_Label_ab085100-56a4-4662-94ad-723e9994b959_Owner">
    <vt:lpwstr>c.deJonge@amnesty.nl</vt:lpwstr>
  </property>
  <property fmtid="{D5CDD505-2E9C-101B-9397-08002B2CF9AE}" pid="5" name="MSIP_Label_ab085100-56a4-4662-94ad-723e9994b959_SetDate">
    <vt:lpwstr>2019-01-15T17:19:38.7099152Z</vt:lpwstr>
  </property>
  <property fmtid="{D5CDD505-2E9C-101B-9397-08002B2CF9AE}" pid="6" name="MSIP_Label_ab085100-56a4-4662-94ad-723e9994b959_Name">
    <vt:lpwstr>Internal</vt:lpwstr>
  </property>
  <property fmtid="{D5CDD505-2E9C-101B-9397-08002B2CF9AE}" pid="7" name="MSIP_Label_ab085100-56a4-4662-94ad-723e9994b959_Application">
    <vt:lpwstr>Microsoft Azure Information Protection</vt:lpwstr>
  </property>
  <property fmtid="{D5CDD505-2E9C-101B-9397-08002B2CF9AE}" pid="8" name="MSIP_Label_ab085100-56a4-4662-94ad-723e9994b959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display_urn:schemas-microsoft-com:office:office#Editor">
    <vt:lpwstr>Cyriel de Jonge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Cyriel de Jonge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xd_ProgID">
    <vt:lpwstr/>
  </property>
  <property fmtid="{D5CDD505-2E9C-101B-9397-08002B2CF9AE}" pid="17" name="SharedWithUsers">
    <vt:lpwstr>30;#Bernadette Booij</vt:lpwstr>
  </property>
  <property fmtid="{D5CDD505-2E9C-101B-9397-08002B2CF9AE}" pid="18" name="ContentTypeId">
    <vt:lpwstr>0x010100B1F06E9711FE5E419F4E1176E551A75A</vt:lpwstr>
  </property>
</Properties>
</file>