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BF7D" w14:textId="77777777" w:rsidR="00526D83" w:rsidRPr="00526D83" w:rsidRDefault="00526D83" w:rsidP="00526D83">
      <w:pPr>
        <w:spacing w:after="0" w:line="360" w:lineRule="auto"/>
        <w:rPr>
          <w:sz w:val="20"/>
          <w:szCs w:val="20"/>
          <w:lang w:val="es-ES"/>
        </w:rPr>
      </w:pPr>
      <w:proofErr w:type="spellStart"/>
      <w:r w:rsidRPr="00526D83">
        <w:rPr>
          <w:sz w:val="20"/>
          <w:szCs w:val="20"/>
          <w:lang w:val="es-ES"/>
        </w:rPr>
        <w:t>Minister</w:t>
      </w:r>
      <w:proofErr w:type="spellEnd"/>
      <w:r w:rsidRPr="00526D83">
        <w:rPr>
          <w:sz w:val="20"/>
          <w:szCs w:val="20"/>
          <w:lang w:val="es-ES"/>
        </w:rPr>
        <w:t xml:space="preserve"> Francisco Manuel Monteiro de Queiroz</w:t>
      </w:r>
    </w:p>
    <w:p w14:paraId="2DD7ECC9" w14:textId="77777777" w:rsidR="00526D83" w:rsidRPr="00526D83" w:rsidRDefault="00526D83" w:rsidP="00526D83">
      <w:pPr>
        <w:spacing w:after="0" w:line="360" w:lineRule="auto"/>
        <w:rPr>
          <w:sz w:val="20"/>
          <w:szCs w:val="20"/>
          <w:lang w:val="en-US"/>
        </w:rPr>
      </w:pPr>
      <w:proofErr w:type="spellStart"/>
      <w:r w:rsidRPr="00526D83">
        <w:rPr>
          <w:sz w:val="20"/>
          <w:szCs w:val="20"/>
          <w:lang w:val="en-US"/>
        </w:rPr>
        <w:t>Honourable</w:t>
      </w:r>
      <w:proofErr w:type="spellEnd"/>
      <w:r w:rsidRPr="00526D83">
        <w:rPr>
          <w:sz w:val="20"/>
          <w:szCs w:val="20"/>
          <w:lang w:val="en-US"/>
        </w:rPr>
        <w:t xml:space="preserve"> Minister of Justice and Human Rights</w:t>
      </w:r>
    </w:p>
    <w:p w14:paraId="4FA3B4B5" w14:textId="77777777" w:rsidR="00526D83" w:rsidRPr="00526D83" w:rsidRDefault="00526D83" w:rsidP="00526D83">
      <w:pPr>
        <w:spacing w:after="0" w:line="360" w:lineRule="auto"/>
        <w:rPr>
          <w:sz w:val="20"/>
          <w:szCs w:val="20"/>
          <w:lang w:val="es-ES"/>
        </w:rPr>
      </w:pPr>
      <w:proofErr w:type="spellStart"/>
      <w:r w:rsidRPr="00526D83">
        <w:rPr>
          <w:sz w:val="20"/>
          <w:szCs w:val="20"/>
          <w:lang w:val="es-ES"/>
        </w:rPr>
        <w:t>Rua</w:t>
      </w:r>
      <w:proofErr w:type="spellEnd"/>
      <w:r w:rsidRPr="00526D83">
        <w:rPr>
          <w:sz w:val="20"/>
          <w:szCs w:val="20"/>
          <w:lang w:val="es-ES"/>
        </w:rPr>
        <w:t xml:space="preserve"> 17 de </w:t>
      </w:r>
      <w:proofErr w:type="spellStart"/>
      <w:r w:rsidRPr="00526D83">
        <w:rPr>
          <w:sz w:val="20"/>
          <w:szCs w:val="20"/>
          <w:lang w:val="es-ES"/>
        </w:rPr>
        <w:t>Setembro</w:t>
      </w:r>
      <w:proofErr w:type="spellEnd"/>
    </w:p>
    <w:p w14:paraId="56586DDA" w14:textId="5191C6C4" w:rsidR="00526D83" w:rsidRPr="00526D83" w:rsidRDefault="00942FA0" w:rsidP="00526D83">
      <w:pPr>
        <w:spacing w:after="0" w:line="360" w:lineRule="auto"/>
        <w:rPr>
          <w:sz w:val="20"/>
          <w:szCs w:val="20"/>
          <w:lang w:val="es-ES"/>
        </w:rPr>
      </w:pPr>
      <w:r w:rsidRPr="00526D83">
        <w:rPr>
          <w:sz w:val="20"/>
          <w:szCs w:val="20"/>
          <w:lang w:val="es-ES"/>
        </w:rPr>
        <w:t>LUANDA, ANGOLA</w:t>
      </w:r>
    </w:p>
    <w:p w14:paraId="2B0F4917" w14:textId="46C9849F" w:rsidR="00D72954" w:rsidRPr="00526D83" w:rsidRDefault="00526D83" w:rsidP="00526D83">
      <w:pPr>
        <w:spacing w:after="0" w:line="360" w:lineRule="auto"/>
        <w:rPr>
          <w:sz w:val="20"/>
          <w:szCs w:val="20"/>
          <w:lang w:val="es-ES"/>
        </w:rPr>
      </w:pPr>
      <w:r w:rsidRPr="00526D83">
        <w:rPr>
          <w:sz w:val="20"/>
          <w:szCs w:val="20"/>
          <w:lang w:val="es-ES"/>
        </w:rPr>
        <w:t>E</w:t>
      </w:r>
      <w:r w:rsidR="00596E93">
        <w:rPr>
          <w:sz w:val="20"/>
          <w:szCs w:val="20"/>
          <w:lang w:val="es-ES"/>
        </w:rPr>
        <w:t>-</w:t>
      </w:r>
      <w:r w:rsidRPr="00526D83">
        <w:rPr>
          <w:sz w:val="20"/>
          <w:szCs w:val="20"/>
          <w:lang w:val="es-ES"/>
        </w:rPr>
        <w:t xml:space="preserve">mail: gsedhc.mjdh.angola@gmail.com  </w:t>
      </w:r>
    </w:p>
    <w:p w14:paraId="3E206B6A" w14:textId="7CC5A9BB" w:rsidR="00146E88" w:rsidRPr="00526D83" w:rsidRDefault="00146E88" w:rsidP="00146E88">
      <w:pPr>
        <w:spacing w:after="0" w:line="360" w:lineRule="auto"/>
        <w:rPr>
          <w:rFonts w:cs="Calibri"/>
          <w:sz w:val="20"/>
          <w:szCs w:val="20"/>
          <w:lang w:val="es-ES"/>
        </w:rPr>
      </w:pPr>
    </w:p>
    <w:p w14:paraId="460D5E2C" w14:textId="3ACEEE11" w:rsidR="00146E88" w:rsidRPr="00AC0C6D" w:rsidRDefault="00146E88" w:rsidP="00146E88">
      <w:pPr>
        <w:spacing w:after="0" w:line="360" w:lineRule="auto"/>
        <w:rPr>
          <w:rFonts w:cs="Calibri"/>
          <w:b/>
          <w:bCs/>
          <w:sz w:val="20"/>
          <w:szCs w:val="20"/>
          <w:lang w:val="en-US"/>
        </w:rPr>
      </w:pPr>
      <w:r w:rsidRPr="00AC0C6D">
        <w:rPr>
          <w:rFonts w:cs="Calibri"/>
          <w:b/>
          <w:bCs/>
          <w:sz w:val="20"/>
          <w:szCs w:val="20"/>
          <w:lang w:val="en-US"/>
        </w:rPr>
        <w:t>Copy to:</w:t>
      </w:r>
    </w:p>
    <w:p w14:paraId="109DE736" w14:textId="77777777" w:rsidR="008443D4" w:rsidRPr="008273FE" w:rsidRDefault="008443D4" w:rsidP="008443D4">
      <w:pPr>
        <w:spacing w:after="0" w:line="360" w:lineRule="auto"/>
        <w:rPr>
          <w:rFonts w:cs="Calibri"/>
          <w:sz w:val="20"/>
          <w:szCs w:val="20"/>
          <w:lang w:val="en-US"/>
        </w:rPr>
      </w:pPr>
      <w:proofErr w:type="spellStart"/>
      <w:r w:rsidRPr="008273FE">
        <w:rPr>
          <w:rFonts w:cs="Calibri"/>
          <w:sz w:val="20"/>
          <w:szCs w:val="20"/>
          <w:lang w:val="en-US"/>
        </w:rPr>
        <w:t>Ambassade</w:t>
      </w:r>
      <w:proofErr w:type="spellEnd"/>
      <w:r w:rsidRPr="008273FE">
        <w:rPr>
          <w:rFonts w:cs="Calibri"/>
          <w:sz w:val="20"/>
          <w:szCs w:val="20"/>
          <w:lang w:val="en-US"/>
        </w:rPr>
        <w:t xml:space="preserve"> van de </w:t>
      </w:r>
      <w:proofErr w:type="spellStart"/>
      <w:r w:rsidRPr="008273FE">
        <w:rPr>
          <w:rFonts w:cs="Calibri"/>
          <w:sz w:val="20"/>
          <w:szCs w:val="20"/>
          <w:lang w:val="en-US"/>
        </w:rPr>
        <w:t>Republiek</w:t>
      </w:r>
      <w:proofErr w:type="spellEnd"/>
      <w:r w:rsidRPr="008273FE">
        <w:rPr>
          <w:rFonts w:cs="Calibri"/>
          <w:sz w:val="20"/>
          <w:szCs w:val="20"/>
          <w:lang w:val="en-US"/>
        </w:rPr>
        <w:t xml:space="preserve"> Angola </w:t>
      </w:r>
    </w:p>
    <w:p w14:paraId="14BBB220" w14:textId="0B7196B8" w:rsidR="008443D4" w:rsidRPr="008273FE" w:rsidRDefault="008443D4" w:rsidP="008443D4">
      <w:pPr>
        <w:spacing w:after="0" w:line="360" w:lineRule="auto"/>
        <w:rPr>
          <w:rFonts w:cs="Calibri"/>
          <w:sz w:val="20"/>
          <w:szCs w:val="20"/>
        </w:rPr>
      </w:pPr>
      <w:r w:rsidRPr="008273FE">
        <w:rPr>
          <w:rFonts w:cs="Calibri"/>
          <w:sz w:val="20"/>
          <w:szCs w:val="20"/>
        </w:rPr>
        <w:t xml:space="preserve">H.E. Maria </w:t>
      </w:r>
      <w:proofErr w:type="spellStart"/>
      <w:r w:rsidRPr="008273FE">
        <w:rPr>
          <w:rFonts w:cs="Calibri"/>
          <w:sz w:val="20"/>
          <w:szCs w:val="20"/>
        </w:rPr>
        <w:t>Encoge</w:t>
      </w:r>
      <w:proofErr w:type="spellEnd"/>
    </w:p>
    <w:p w14:paraId="7FAD2F3E" w14:textId="77777777" w:rsidR="008443D4" w:rsidRPr="008443D4" w:rsidRDefault="008443D4" w:rsidP="008443D4">
      <w:pPr>
        <w:spacing w:after="0" w:line="360" w:lineRule="auto"/>
        <w:rPr>
          <w:rFonts w:cs="Calibri"/>
          <w:sz w:val="20"/>
          <w:szCs w:val="20"/>
        </w:rPr>
      </w:pPr>
      <w:r w:rsidRPr="008443D4">
        <w:rPr>
          <w:rFonts w:cs="Calibri"/>
          <w:sz w:val="20"/>
          <w:szCs w:val="20"/>
        </w:rPr>
        <w:t xml:space="preserve">Groot </w:t>
      </w:r>
      <w:proofErr w:type="spellStart"/>
      <w:r w:rsidRPr="008443D4">
        <w:rPr>
          <w:rFonts w:cs="Calibri"/>
          <w:sz w:val="20"/>
          <w:szCs w:val="20"/>
        </w:rPr>
        <w:t>Hertoginnelaan</w:t>
      </w:r>
      <w:proofErr w:type="spellEnd"/>
      <w:r w:rsidRPr="008443D4">
        <w:rPr>
          <w:rFonts w:cs="Calibri"/>
          <w:sz w:val="20"/>
          <w:szCs w:val="20"/>
        </w:rPr>
        <w:t xml:space="preserve"> 16 </w:t>
      </w:r>
    </w:p>
    <w:p w14:paraId="31FA5183" w14:textId="77777777" w:rsidR="008443D4" w:rsidRPr="008273FE" w:rsidRDefault="008443D4" w:rsidP="008443D4">
      <w:pPr>
        <w:spacing w:after="0" w:line="360" w:lineRule="auto"/>
        <w:rPr>
          <w:rFonts w:cs="Calibri"/>
          <w:sz w:val="20"/>
          <w:szCs w:val="20"/>
          <w:lang w:val="de-DE"/>
        </w:rPr>
      </w:pPr>
      <w:r w:rsidRPr="008273FE">
        <w:rPr>
          <w:rFonts w:cs="Calibri"/>
          <w:sz w:val="20"/>
          <w:szCs w:val="20"/>
          <w:lang w:val="de-DE"/>
        </w:rPr>
        <w:t>2517 EG Den Haag</w:t>
      </w:r>
    </w:p>
    <w:p w14:paraId="6B15EF52" w14:textId="77777777" w:rsidR="008443D4" w:rsidRPr="008443D4" w:rsidRDefault="008443D4" w:rsidP="008443D4">
      <w:pPr>
        <w:spacing w:after="0" w:line="360" w:lineRule="auto"/>
        <w:rPr>
          <w:rFonts w:cs="Calibri"/>
          <w:sz w:val="20"/>
          <w:szCs w:val="20"/>
          <w:lang w:val="de-DE"/>
        </w:rPr>
      </w:pPr>
      <w:r w:rsidRPr="008443D4">
        <w:rPr>
          <w:rFonts w:cs="Calibri"/>
          <w:sz w:val="20"/>
          <w:szCs w:val="20"/>
          <w:lang w:val="de-DE"/>
        </w:rPr>
        <w:t>E-mail: gab@angola-embassy.nl</w:t>
      </w:r>
    </w:p>
    <w:p w14:paraId="7C6C581C" w14:textId="77777777" w:rsidR="000F04E8" w:rsidRPr="00AC0C6D" w:rsidRDefault="000F04E8" w:rsidP="000F04E8">
      <w:pPr>
        <w:spacing w:after="0" w:line="360" w:lineRule="auto"/>
        <w:rPr>
          <w:rFonts w:cs="Calibri"/>
          <w:sz w:val="20"/>
          <w:szCs w:val="20"/>
          <w:lang w:val="de-DE"/>
        </w:rPr>
      </w:pPr>
    </w:p>
    <w:p w14:paraId="5DAF38F3" w14:textId="69E981AB" w:rsidR="005860BC" w:rsidRPr="004520AD" w:rsidRDefault="01783765" w:rsidP="00131DCC">
      <w:pPr>
        <w:spacing w:after="0"/>
        <w:rPr>
          <w:rFonts w:cs="Calibri"/>
          <w:sz w:val="20"/>
          <w:szCs w:val="20"/>
          <w:lang w:val="en-US"/>
        </w:rPr>
      </w:pPr>
      <w:r w:rsidRPr="004520AD">
        <w:rPr>
          <w:rFonts w:cs="Calibri"/>
          <w:sz w:val="20"/>
          <w:szCs w:val="20"/>
          <w:lang w:val="en-US"/>
        </w:rPr>
        <w:t>(</w:t>
      </w:r>
      <w:proofErr w:type="spellStart"/>
      <w:r w:rsidRPr="004520AD">
        <w:rPr>
          <w:rFonts w:cs="Calibri"/>
          <w:sz w:val="20"/>
          <w:szCs w:val="20"/>
          <w:lang w:val="en-US"/>
        </w:rPr>
        <w:t>Plaats</w:t>
      </w:r>
      <w:proofErr w:type="spellEnd"/>
      <w:r w:rsidRPr="004520AD">
        <w:rPr>
          <w:rFonts w:cs="Calibri"/>
          <w:sz w:val="20"/>
          <w:szCs w:val="20"/>
          <w:lang w:val="en-US"/>
        </w:rPr>
        <w:t>, datum)</w:t>
      </w:r>
    </w:p>
    <w:p w14:paraId="6E739D95" w14:textId="55AFC8BA" w:rsidR="00F50BF9" w:rsidRPr="004520AD" w:rsidRDefault="00F50BF9" w:rsidP="00131DCC">
      <w:pPr>
        <w:spacing w:after="0"/>
        <w:rPr>
          <w:rFonts w:eastAsia="Times New Roman"/>
          <w:color w:val="000000" w:themeColor="text1"/>
          <w:sz w:val="20"/>
          <w:szCs w:val="20"/>
          <w:lang w:val="en-US"/>
        </w:rPr>
      </w:pPr>
    </w:p>
    <w:p w14:paraId="00C63D04" w14:textId="77777777" w:rsidR="00AE31F0" w:rsidRPr="00AE31F0" w:rsidRDefault="00AE31F0" w:rsidP="00AE31F0">
      <w:pPr>
        <w:spacing w:after="0" w:line="360" w:lineRule="auto"/>
        <w:rPr>
          <w:rFonts w:eastAsia="Times New Roman"/>
          <w:color w:val="000000" w:themeColor="text1"/>
          <w:sz w:val="20"/>
          <w:szCs w:val="20"/>
          <w:lang w:val="en-US"/>
        </w:rPr>
      </w:pPr>
      <w:proofErr w:type="spellStart"/>
      <w:r w:rsidRPr="00AE31F0">
        <w:rPr>
          <w:rFonts w:eastAsia="Times New Roman"/>
          <w:color w:val="000000" w:themeColor="text1"/>
          <w:sz w:val="20"/>
          <w:szCs w:val="20"/>
          <w:lang w:val="en-US"/>
        </w:rPr>
        <w:t>Honourable</w:t>
      </w:r>
      <w:proofErr w:type="spellEnd"/>
      <w:r w:rsidRPr="00AE31F0">
        <w:rPr>
          <w:rFonts w:eastAsia="Times New Roman"/>
          <w:color w:val="000000" w:themeColor="text1"/>
          <w:sz w:val="20"/>
          <w:szCs w:val="20"/>
          <w:lang w:val="en-US"/>
        </w:rPr>
        <w:t xml:space="preserve"> Minister Francisco Manuel Monteiro de Queiroz,</w:t>
      </w:r>
    </w:p>
    <w:p w14:paraId="501F8450" w14:textId="77777777" w:rsidR="00AE31F0" w:rsidRPr="00AE31F0" w:rsidRDefault="00AE31F0" w:rsidP="00AE31F0">
      <w:pPr>
        <w:spacing w:after="0" w:line="360" w:lineRule="auto"/>
        <w:rPr>
          <w:rFonts w:eastAsia="Times New Roman"/>
          <w:color w:val="000000" w:themeColor="text1"/>
          <w:sz w:val="20"/>
          <w:szCs w:val="20"/>
          <w:lang w:val="en-US"/>
        </w:rPr>
      </w:pPr>
    </w:p>
    <w:p w14:paraId="6423E44D" w14:textId="51567FDA" w:rsidR="00AE31F0" w:rsidRDefault="00AE31F0" w:rsidP="00170A32">
      <w:pPr>
        <w:spacing w:after="0" w:line="360" w:lineRule="auto"/>
        <w:rPr>
          <w:rFonts w:eastAsia="Times New Roman"/>
          <w:color w:val="000000" w:themeColor="text1"/>
          <w:sz w:val="20"/>
          <w:szCs w:val="20"/>
          <w:lang w:val="en-US"/>
        </w:rPr>
      </w:pPr>
      <w:r w:rsidRPr="00AE31F0">
        <w:rPr>
          <w:rFonts w:eastAsia="Times New Roman"/>
          <w:color w:val="000000" w:themeColor="text1"/>
          <w:sz w:val="20"/>
          <w:szCs w:val="20"/>
          <w:lang w:val="en-US"/>
        </w:rPr>
        <w:t xml:space="preserve">I am concerned that members of the non-governmental </w:t>
      </w:r>
      <w:proofErr w:type="spellStart"/>
      <w:r w:rsidRPr="00AE31F0">
        <w:rPr>
          <w:rFonts w:eastAsia="Times New Roman"/>
          <w:color w:val="000000" w:themeColor="text1"/>
          <w:sz w:val="20"/>
          <w:szCs w:val="20"/>
          <w:lang w:val="en-US"/>
        </w:rPr>
        <w:t>organisation</w:t>
      </w:r>
      <w:proofErr w:type="spellEnd"/>
      <w:r w:rsidRPr="00AE31F0">
        <w:rPr>
          <w:rFonts w:eastAsia="Times New Roman"/>
          <w:color w:val="000000" w:themeColor="text1"/>
          <w:sz w:val="20"/>
          <w:szCs w:val="20"/>
          <w:lang w:val="en-US"/>
        </w:rPr>
        <w:t xml:space="preserve"> MBAKITA are being targeted with increasing acts of intimidation, death threats and attacks. </w:t>
      </w:r>
      <w:r w:rsidR="00170A32" w:rsidRPr="00AE31F0">
        <w:rPr>
          <w:rFonts w:eastAsia="Times New Roman"/>
          <w:color w:val="000000" w:themeColor="text1"/>
          <w:sz w:val="20"/>
          <w:szCs w:val="20"/>
          <w:lang w:val="en-US"/>
        </w:rPr>
        <w:t xml:space="preserve">Unidentified armed men broke into the house of </w:t>
      </w:r>
      <w:proofErr w:type="spellStart"/>
      <w:r w:rsidR="00170A32" w:rsidRPr="00AE31F0">
        <w:rPr>
          <w:rFonts w:eastAsia="Times New Roman"/>
          <w:color w:val="000000" w:themeColor="text1"/>
          <w:sz w:val="20"/>
          <w:szCs w:val="20"/>
          <w:lang w:val="en-US"/>
        </w:rPr>
        <w:t>Pascoal</w:t>
      </w:r>
      <w:proofErr w:type="spellEnd"/>
      <w:r w:rsidR="00170A32" w:rsidRPr="00AE31F0">
        <w:rPr>
          <w:rFonts w:eastAsia="Times New Roman"/>
          <w:color w:val="000000" w:themeColor="text1"/>
          <w:sz w:val="20"/>
          <w:szCs w:val="20"/>
          <w:lang w:val="en-US"/>
        </w:rPr>
        <w:t xml:space="preserve"> </w:t>
      </w:r>
      <w:proofErr w:type="spellStart"/>
      <w:r w:rsidR="00170A32" w:rsidRPr="00AE31F0">
        <w:rPr>
          <w:rFonts w:eastAsia="Times New Roman"/>
          <w:color w:val="000000" w:themeColor="text1"/>
          <w:sz w:val="20"/>
          <w:szCs w:val="20"/>
          <w:lang w:val="en-US"/>
        </w:rPr>
        <w:t>Baptistiny</w:t>
      </w:r>
      <w:proofErr w:type="spellEnd"/>
      <w:r w:rsidR="00170A32" w:rsidRPr="00AE31F0">
        <w:rPr>
          <w:rFonts w:eastAsia="Times New Roman"/>
          <w:color w:val="000000" w:themeColor="text1"/>
          <w:sz w:val="20"/>
          <w:szCs w:val="20"/>
          <w:lang w:val="en-US"/>
        </w:rPr>
        <w:t>, executive director of MBAKITA, on 17 and 23 April, and 11, 12 and 13 May. These are only the most recent incidents in a series of attacks</w:t>
      </w:r>
      <w:r w:rsidR="00170A32">
        <w:rPr>
          <w:rFonts w:eastAsia="Times New Roman"/>
          <w:color w:val="000000" w:themeColor="text1"/>
          <w:sz w:val="20"/>
          <w:szCs w:val="20"/>
          <w:lang w:val="en-US"/>
        </w:rPr>
        <w:t>.</w:t>
      </w:r>
      <w:r w:rsidR="00170A32" w:rsidRPr="00AE31F0">
        <w:rPr>
          <w:rFonts w:eastAsia="Times New Roman"/>
          <w:color w:val="000000" w:themeColor="text1"/>
          <w:sz w:val="20"/>
          <w:szCs w:val="20"/>
          <w:lang w:val="en-US"/>
        </w:rPr>
        <w:t xml:space="preserve"> </w:t>
      </w:r>
      <w:r w:rsidRPr="00AE31F0">
        <w:rPr>
          <w:rFonts w:eastAsia="Times New Roman"/>
          <w:color w:val="000000" w:themeColor="text1"/>
          <w:sz w:val="20"/>
          <w:szCs w:val="20"/>
          <w:lang w:val="en-US"/>
        </w:rPr>
        <w:t xml:space="preserve">I believe that these acts are being carried out with the aim of preventing members of MBAKITA from doing their work for the </w:t>
      </w:r>
      <w:proofErr w:type="spellStart"/>
      <w:r w:rsidRPr="00AE31F0">
        <w:rPr>
          <w:rFonts w:eastAsia="Times New Roman"/>
          <w:color w:val="000000" w:themeColor="text1"/>
          <w:sz w:val="20"/>
          <w:szCs w:val="20"/>
          <w:lang w:val="en-US"/>
        </w:rPr>
        <w:t>defence</w:t>
      </w:r>
      <w:proofErr w:type="spellEnd"/>
      <w:r w:rsidRPr="00AE31F0">
        <w:rPr>
          <w:rFonts w:eastAsia="Times New Roman"/>
          <w:color w:val="000000" w:themeColor="text1"/>
          <w:sz w:val="20"/>
          <w:szCs w:val="20"/>
          <w:lang w:val="en-US"/>
        </w:rPr>
        <w:t xml:space="preserve"> and promotion of the rights of people from ethnic minorities and denouncing corruption in the region.</w:t>
      </w:r>
    </w:p>
    <w:p w14:paraId="5D5F4CDC" w14:textId="77777777" w:rsidR="00170A32" w:rsidRPr="00AE31F0" w:rsidRDefault="00170A32" w:rsidP="00170A32">
      <w:pPr>
        <w:spacing w:after="0" w:line="360" w:lineRule="auto"/>
        <w:rPr>
          <w:rFonts w:eastAsia="Times New Roman"/>
          <w:color w:val="000000" w:themeColor="text1"/>
          <w:sz w:val="20"/>
          <w:szCs w:val="20"/>
          <w:lang w:val="en-US"/>
        </w:rPr>
      </w:pPr>
    </w:p>
    <w:p w14:paraId="73E8AB7D" w14:textId="77777777" w:rsidR="00950561" w:rsidRDefault="00950561" w:rsidP="00AE31F0">
      <w:pPr>
        <w:spacing w:after="0" w:line="360" w:lineRule="auto"/>
        <w:rPr>
          <w:rFonts w:eastAsia="Times New Roman"/>
          <w:color w:val="000000" w:themeColor="text1"/>
          <w:sz w:val="20"/>
          <w:szCs w:val="20"/>
          <w:lang w:val="en-US"/>
        </w:rPr>
      </w:pPr>
      <w:r>
        <w:rPr>
          <w:rFonts w:eastAsia="Times New Roman"/>
          <w:color w:val="000000" w:themeColor="text1"/>
          <w:sz w:val="20"/>
          <w:szCs w:val="20"/>
          <w:lang w:val="en-US"/>
        </w:rPr>
        <w:t xml:space="preserve">In light of the above, I </w:t>
      </w:r>
      <w:r w:rsidR="00AE31F0" w:rsidRPr="00AE31F0">
        <w:rPr>
          <w:rFonts w:eastAsia="Times New Roman"/>
          <w:color w:val="000000" w:themeColor="text1"/>
          <w:sz w:val="20"/>
          <w:szCs w:val="20"/>
          <w:lang w:val="en-US"/>
        </w:rPr>
        <w:t>urge you to</w:t>
      </w:r>
      <w:r w:rsidR="00AF0498">
        <w:rPr>
          <w:rFonts w:eastAsia="Times New Roman"/>
          <w:color w:val="000000" w:themeColor="text1"/>
          <w:sz w:val="20"/>
          <w:szCs w:val="20"/>
          <w:lang w:val="en-US"/>
        </w:rPr>
        <w:t xml:space="preserve"> t</w:t>
      </w:r>
      <w:r w:rsidR="00AE31F0" w:rsidRPr="00AE31F0">
        <w:rPr>
          <w:rFonts w:eastAsia="Times New Roman"/>
          <w:color w:val="000000" w:themeColor="text1"/>
          <w:sz w:val="20"/>
          <w:szCs w:val="20"/>
          <w:lang w:val="en-US"/>
        </w:rPr>
        <w:t xml:space="preserve">ake all appropriate measures to ensure that </w:t>
      </w:r>
      <w:proofErr w:type="spellStart"/>
      <w:r w:rsidR="00AE31F0" w:rsidRPr="00AE31F0">
        <w:rPr>
          <w:rFonts w:eastAsia="Times New Roman"/>
          <w:color w:val="000000" w:themeColor="text1"/>
          <w:sz w:val="20"/>
          <w:szCs w:val="20"/>
          <w:lang w:val="en-US"/>
        </w:rPr>
        <w:t>Pascoal</w:t>
      </w:r>
      <w:proofErr w:type="spellEnd"/>
      <w:r w:rsidR="00AE31F0" w:rsidRPr="00AE31F0">
        <w:rPr>
          <w:rFonts w:eastAsia="Times New Roman"/>
          <w:color w:val="000000" w:themeColor="text1"/>
          <w:sz w:val="20"/>
          <w:szCs w:val="20"/>
          <w:lang w:val="en-US"/>
        </w:rPr>
        <w:t xml:space="preserve"> </w:t>
      </w:r>
      <w:proofErr w:type="spellStart"/>
      <w:r w:rsidR="00AE31F0" w:rsidRPr="00AE31F0">
        <w:rPr>
          <w:rFonts w:eastAsia="Times New Roman"/>
          <w:color w:val="000000" w:themeColor="text1"/>
          <w:sz w:val="20"/>
          <w:szCs w:val="20"/>
          <w:lang w:val="en-US"/>
        </w:rPr>
        <w:t>Baptistiny</w:t>
      </w:r>
      <w:proofErr w:type="spellEnd"/>
      <w:r w:rsidR="00AE31F0" w:rsidRPr="00AE31F0">
        <w:rPr>
          <w:rFonts w:eastAsia="Times New Roman"/>
          <w:color w:val="000000" w:themeColor="text1"/>
          <w:sz w:val="20"/>
          <w:szCs w:val="20"/>
          <w:lang w:val="en-US"/>
        </w:rPr>
        <w:t xml:space="preserve"> and other MBAKITA activists are provided with adequate protection, in accordance to their wishes and in consultation with them, so that they can continue their work freely without fear of reprisals</w:t>
      </w:r>
      <w:r w:rsidR="00AF0498">
        <w:rPr>
          <w:rFonts w:eastAsia="Times New Roman"/>
          <w:color w:val="000000" w:themeColor="text1"/>
          <w:sz w:val="20"/>
          <w:szCs w:val="20"/>
          <w:lang w:val="en-US"/>
        </w:rPr>
        <w:t xml:space="preserve">. </w:t>
      </w:r>
    </w:p>
    <w:p w14:paraId="06AE3E21" w14:textId="77777777" w:rsidR="00950561" w:rsidRDefault="00950561" w:rsidP="00AE31F0">
      <w:pPr>
        <w:spacing w:after="0" w:line="360" w:lineRule="auto"/>
        <w:rPr>
          <w:rFonts w:eastAsia="Times New Roman"/>
          <w:color w:val="000000" w:themeColor="text1"/>
          <w:sz w:val="20"/>
          <w:szCs w:val="20"/>
          <w:lang w:val="en-US"/>
        </w:rPr>
      </w:pPr>
    </w:p>
    <w:p w14:paraId="53AB0155" w14:textId="4007CF73" w:rsidR="00AE31F0" w:rsidRPr="00AE31F0" w:rsidRDefault="00AF0498" w:rsidP="00AE31F0">
      <w:pPr>
        <w:spacing w:after="0" w:line="360" w:lineRule="auto"/>
        <w:rPr>
          <w:rFonts w:eastAsia="Times New Roman"/>
          <w:color w:val="000000" w:themeColor="text1"/>
          <w:sz w:val="20"/>
          <w:szCs w:val="20"/>
          <w:lang w:val="en-US"/>
        </w:rPr>
      </w:pPr>
      <w:r>
        <w:rPr>
          <w:rFonts w:eastAsia="Times New Roman"/>
          <w:color w:val="000000" w:themeColor="text1"/>
          <w:sz w:val="20"/>
          <w:szCs w:val="20"/>
          <w:lang w:val="en-US"/>
        </w:rPr>
        <w:t>In addition, I urge you to c</w:t>
      </w:r>
      <w:r w:rsidR="00AE31F0" w:rsidRPr="00AE31F0">
        <w:rPr>
          <w:rFonts w:eastAsia="Times New Roman"/>
          <w:color w:val="000000" w:themeColor="text1"/>
          <w:sz w:val="20"/>
          <w:szCs w:val="20"/>
          <w:lang w:val="en-US"/>
        </w:rPr>
        <w:t>arry out a prompt, thorough, independent and impartial investigation into the attacks, death threats and intimidation</w:t>
      </w:r>
      <w:r>
        <w:rPr>
          <w:rFonts w:eastAsia="Times New Roman"/>
          <w:color w:val="000000" w:themeColor="text1"/>
          <w:sz w:val="20"/>
          <w:szCs w:val="20"/>
          <w:lang w:val="en-US"/>
        </w:rPr>
        <w:t>.</w:t>
      </w:r>
    </w:p>
    <w:p w14:paraId="7205F100" w14:textId="77777777" w:rsidR="00AE31F0" w:rsidRPr="00AE31F0" w:rsidRDefault="00AE31F0" w:rsidP="00AE31F0">
      <w:pPr>
        <w:spacing w:after="0" w:line="360" w:lineRule="auto"/>
        <w:rPr>
          <w:rFonts w:eastAsia="Times New Roman"/>
          <w:color w:val="000000" w:themeColor="text1"/>
          <w:sz w:val="20"/>
          <w:szCs w:val="20"/>
          <w:lang w:val="en-US"/>
        </w:rPr>
      </w:pPr>
    </w:p>
    <w:p w14:paraId="050FE9C7" w14:textId="6710B6F7" w:rsidR="00F50BF9" w:rsidRPr="00AC0C6D" w:rsidRDefault="01783765" w:rsidP="005E5F38">
      <w:pPr>
        <w:spacing w:after="0" w:line="360" w:lineRule="auto"/>
        <w:rPr>
          <w:rFonts w:cs="Calibri"/>
          <w:sz w:val="20"/>
          <w:szCs w:val="20"/>
          <w:lang w:val="en-US"/>
        </w:rPr>
      </w:pPr>
      <w:r w:rsidRPr="00AC0C6D">
        <w:rPr>
          <w:rFonts w:eastAsia="Times New Roman"/>
          <w:color w:val="000000" w:themeColor="text1"/>
          <w:sz w:val="20"/>
          <w:szCs w:val="20"/>
          <w:lang w:val="en-US"/>
        </w:rPr>
        <w:t xml:space="preserve">Thank you for your attention. </w:t>
      </w:r>
      <w:r w:rsidRPr="00AC0C6D">
        <w:rPr>
          <w:rFonts w:cs="Calibri"/>
          <w:sz w:val="20"/>
          <w:szCs w:val="20"/>
          <w:lang w:val="en-US"/>
        </w:rPr>
        <w:t>I am kindly awaiting your reply.</w:t>
      </w:r>
    </w:p>
    <w:p w14:paraId="72A3D3EC" w14:textId="77777777" w:rsidR="00C7346F" w:rsidRPr="00AC0C6D" w:rsidRDefault="00C7346F" w:rsidP="005E5F38">
      <w:pPr>
        <w:spacing w:after="0" w:line="360" w:lineRule="auto"/>
        <w:rPr>
          <w:rFonts w:cs="Calibri"/>
          <w:sz w:val="20"/>
          <w:szCs w:val="20"/>
          <w:lang w:val="en-US"/>
        </w:rPr>
      </w:pPr>
    </w:p>
    <w:p w14:paraId="0076EEA3" w14:textId="77777777" w:rsidR="00F334E4" w:rsidRPr="00AC0C6D" w:rsidRDefault="00F87C0A" w:rsidP="00F169D7">
      <w:pPr>
        <w:spacing w:after="0"/>
        <w:rPr>
          <w:rFonts w:cs="Calibri"/>
          <w:sz w:val="20"/>
          <w:szCs w:val="20"/>
          <w:lang w:val="en-US"/>
        </w:rPr>
      </w:pPr>
      <w:r w:rsidRPr="00AC0C6D">
        <w:rPr>
          <w:rFonts w:cs="Calibri"/>
          <w:sz w:val="20"/>
          <w:szCs w:val="20"/>
          <w:lang w:val="en-US"/>
        </w:rPr>
        <w:t>Yours sincerely,</w:t>
      </w:r>
    </w:p>
    <w:p w14:paraId="0D0B940D" w14:textId="77777777" w:rsidR="00F334E4" w:rsidRPr="00AC0C6D" w:rsidRDefault="00F334E4" w:rsidP="00F169D7">
      <w:pPr>
        <w:spacing w:after="0"/>
        <w:rPr>
          <w:rFonts w:cs="Calibri"/>
          <w:sz w:val="20"/>
          <w:szCs w:val="20"/>
          <w:lang w:val="en-US"/>
        </w:rPr>
      </w:pPr>
    </w:p>
    <w:p w14:paraId="008E87E8" w14:textId="77777777" w:rsidR="00AC24F0" w:rsidRPr="00AC0C6D" w:rsidRDefault="19568A13" w:rsidP="00F169D7">
      <w:pPr>
        <w:spacing w:after="0"/>
        <w:rPr>
          <w:rFonts w:cs="Calibri"/>
          <w:sz w:val="20"/>
          <w:szCs w:val="20"/>
          <w:lang w:val="en-US"/>
        </w:rPr>
      </w:pPr>
      <w:r w:rsidRPr="00AC0C6D">
        <w:rPr>
          <w:rFonts w:cs="Calibri"/>
          <w:sz w:val="20"/>
          <w:szCs w:val="20"/>
          <w:lang w:val="en-US"/>
        </w:rPr>
        <w:t xml:space="preserve">(Naam, </w:t>
      </w:r>
      <w:proofErr w:type="spellStart"/>
      <w:r w:rsidRPr="00AC0C6D">
        <w:rPr>
          <w:rFonts w:cs="Calibri"/>
          <w:sz w:val="20"/>
          <w:szCs w:val="20"/>
          <w:lang w:val="en-US"/>
        </w:rPr>
        <w:t>adres</w:t>
      </w:r>
      <w:proofErr w:type="spellEnd"/>
      <w:r w:rsidRPr="00AC0C6D">
        <w:rPr>
          <w:rFonts w:cs="Calibri"/>
          <w:sz w:val="20"/>
          <w:szCs w:val="20"/>
          <w:lang w:val="en-US"/>
        </w:rPr>
        <w:t>)</w:t>
      </w:r>
    </w:p>
    <w:sectPr w:rsidR="00AC24F0" w:rsidRPr="00AC0C6D" w:rsidSect="009119E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B62F" w14:textId="77777777" w:rsidR="007F4094" w:rsidRDefault="007F4094">
      <w:pPr>
        <w:spacing w:after="0" w:line="240" w:lineRule="auto"/>
      </w:pPr>
      <w:r>
        <w:separator/>
      </w:r>
    </w:p>
  </w:endnote>
  <w:endnote w:type="continuationSeparator" w:id="0">
    <w:p w14:paraId="25EB82B4" w14:textId="77777777" w:rsidR="007F4094" w:rsidRDefault="007F4094">
      <w:pPr>
        <w:spacing w:after="0" w:line="240" w:lineRule="auto"/>
      </w:pPr>
      <w:r>
        <w:continuationSeparator/>
      </w:r>
    </w:p>
  </w:endnote>
  <w:endnote w:type="continuationNotice" w:id="1">
    <w:p w14:paraId="0249FE90" w14:textId="77777777" w:rsidR="007F4094" w:rsidRDefault="007F4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5335" w14:textId="77777777" w:rsidR="007F4094" w:rsidRDefault="007F4094">
      <w:pPr>
        <w:spacing w:after="0" w:line="240" w:lineRule="auto"/>
      </w:pPr>
      <w:r>
        <w:separator/>
      </w:r>
    </w:p>
  </w:footnote>
  <w:footnote w:type="continuationSeparator" w:id="0">
    <w:p w14:paraId="01B23129" w14:textId="77777777" w:rsidR="007F4094" w:rsidRDefault="007F4094">
      <w:pPr>
        <w:spacing w:after="0" w:line="240" w:lineRule="auto"/>
      </w:pPr>
      <w:r>
        <w:continuationSeparator/>
      </w:r>
    </w:p>
  </w:footnote>
  <w:footnote w:type="continuationNotice" w:id="1">
    <w:p w14:paraId="30D68B24" w14:textId="77777777" w:rsidR="007F4094" w:rsidRDefault="007F40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14C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17D55DC"/>
    <w:multiLevelType w:val="hybridMultilevel"/>
    <w:tmpl w:val="5F5EF65A"/>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64752FC3"/>
    <w:multiLevelType w:val="multilevel"/>
    <w:tmpl w:val="1C5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94197"/>
    <w:multiLevelType w:val="singleLevel"/>
    <w:tmpl w:val="08090005"/>
    <w:lvl w:ilvl="0">
      <w:start w:val="1"/>
      <w:numFmt w:val="bullet"/>
      <w:lvlText w:val=""/>
      <w:lvlJc w:val="left"/>
      <w:pPr>
        <w:ind w:left="720" w:hanging="360"/>
      </w:pPr>
      <w:rPr>
        <w:rFonts w:ascii="Wingdings" w:hAnsi="Wingdings" w:hint="default"/>
        <w:color w:val="999999"/>
        <w:sz w:val="16"/>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
      <w:pStyle w:val="Heading2"/>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8"/>
  </w:num>
  <w:num w:numId="2">
    <w:abstractNumId w:val="8"/>
  </w:num>
  <w:num w:numId="3">
    <w:abstractNumId w:val="0"/>
  </w:num>
  <w:num w:numId="4">
    <w:abstractNumId w:val="7"/>
  </w:num>
  <w:num w:numId="5">
    <w:abstractNumId w:val="1"/>
  </w:num>
  <w:num w:numId="6">
    <w:abstractNumId w:val="2"/>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A2"/>
    <w:rsid w:val="00000B98"/>
    <w:rsid w:val="00003302"/>
    <w:rsid w:val="00005C26"/>
    <w:rsid w:val="00010097"/>
    <w:rsid w:val="0001608D"/>
    <w:rsid w:val="0001753D"/>
    <w:rsid w:val="000202CA"/>
    <w:rsid w:val="00021A1F"/>
    <w:rsid w:val="00032C44"/>
    <w:rsid w:val="00033048"/>
    <w:rsid w:val="0004214D"/>
    <w:rsid w:val="00047E6D"/>
    <w:rsid w:val="000622E8"/>
    <w:rsid w:val="000675E0"/>
    <w:rsid w:val="000717BD"/>
    <w:rsid w:val="00081994"/>
    <w:rsid w:val="000A0DC2"/>
    <w:rsid w:val="000B0A76"/>
    <w:rsid w:val="000B7F69"/>
    <w:rsid w:val="000D1F40"/>
    <w:rsid w:val="000E048A"/>
    <w:rsid w:val="000E23A4"/>
    <w:rsid w:val="000E7691"/>
    <w:rsid w:val="000F04E8"/>
    <w:rsid w:val="000F0A80"/>
    <w:rsid w:val="000F5E26"/>
    <w:rsid w:val="000F7009"/>
    <w:rsid w:val="001114A4"/>
    <w:rsid w:val="001119CC"/>
    <w:rsid w:val="00116A4B"/>
    <w:rsid w:val="001266F5"/>
    <w:rsid w:val="0013133D"/>
    <w:rsid w:val="00131DCC"/>
    <w:rsid w:val="0013556E"/>
    <w:rsid w:val="00146E88"/>
    <w:rsid w:val="00167045"/>
    <w:rsid w:val="001679DC"/>
    <w:rsid w:val="00170A32"/>
    <w:rsid w:val="00175451"/>
    <w:rsid w:val="001821E7"/>
    <w:rsid w:val="00182326"/>
    <w:rsid w:val="001868AB"/>
    <w:rsid w:val="001915E9"/>
    <w:rsid w:val="001B0A56"/>
    <w:rsid w:val="001B3931"/>
    <w:rsid w:val="001B6A30"/>
    <w:rsid w:val="001B6C25"/>
    <w:rsid w:val="001C1860"/>
    <w:rsid w:val="001C3F52"/>
    <w:rsid w:val="001D0A95"/>
    <w:rsid w:val="001D2887"/>
    <w:rsid w:val="001D5106"/>
    <w:rsid w:val="001E6CAC"/>
    <w:rsid w:val="001F1229"/>
    <w:rsid w:val="001F1378"/>
    <w:rsid w:val="001F4CBD"/>
    <w:rsid w:val="00213304"/>
    <w:rsid w:val="002134CF"/>
    <w:rsid w:val="002179C5"/>
    <w:rsid w:val="00222E98"/>
    <w:rsid w:val="00224976"/>
    <w:rsid w:val="00226BE4"/>
    <w:rsid w:val="002349C5"/>
    <w:rsid w:val="0026367E"/>
    <w:rsid w:val="00277239"/>
    <w:rsid w:val="00282E10"/>
    <w:rsid w:val="0029151C"/>
    <w:rsid w:val="00291B8D"/>
    <w:rsid w:val="002920E8"/>
    <w:rsid w:val="002A486B"/>
    <w:rsid w:val="002B1A65"/>
    <w:rsid w:val="002B2DD7"/>
    <w:rsid w:val="002B38AA"/>
    <w:rsid w:val="002C3598"/>
    <w:rsid w:val="002C4AD2"/>
    <w:rsid w:val="002D19B9"/>
    <w:rsid w:val="002D3879"/>
    <w:rsid w:val="002D5AC7"/>
    <w:rsid w:val="002E2C29"/>
    <w:rsid w:val="002E2EEE"/>
    <w:rsid w:val="002F75AB"/>
    <w:rsid w:val="00305B3B"/>
    <w:rsid w:val="00326DAC"/>
    <w:rsid w:val="0033597F"/>
    <w:rsid w:val="0034499D"/>
    <w:rsid w:val="00351F9E"/>
    <w:rsid w:val="00355B0A"/>
    <w:rsid w:val="00367BD2"/>
    <w:rsid w:val="00371B00"/>
    <w:rsid w:val="0037653A"/>
    <w:rsid w:val="003775AB"/>
    <w:rsid w:val="00386CCE"/>
    <w:rsid w:val="003A2111"/>
    <w:rsid w:val="003B4C8B"/>
    <w:rsid w:val="003B614B"/>
    <w:rsid w:val="003C20EF"/>
    <w:rsid w:val="003C2D0E"/>
    <w:rsid w:val="003C34FA"/>
    <w:rsid w:val="003C5D3D"/>
    <w:rsid w:val="003D2399"/>
    <w:rsid w:val="003D3747"/>
    <w:rsid w:val="003E441D"/>
    <w:rsid w:val="003E66F5"/>
    <w:rsid w:val="003F04CF"/>
    <w:rsid w:val="003F357B"/>
    <w:rsid w:val="003F63BB"/>
    <w:rsid w:val="003F6711"/>
    <w:rsid w:val="0040360E"/>
    <w:rsid w:val="00403E6E"/>
    <w:rsid w:val="00406279"/>
    <w:rsid w:val="0042160A"/>
    <w:rsid w:val="004266A0"/>
    <w:rsid w:val="004329B2"/>
    <w:rsid w:val="00433ED0"/>
    <w:rsid w:val="004347F0"/>
    <w:rsid w:val="004520AD"/>
    <w:rsid w:val="0046553D"/>
    <w:rsid w:val="00474F2E"/>
    <w:rsid w:val="00481ACE"/>
    <w:rsid w:val="00486D89"/>
    <w:rsid w:val="0049051E"/>
    <w:rsid w:val="00493B68"/>
    <w:rsid w:val="0049722B"/>
    <w:rsid w:val="004978E9"/>
    <w:rsid w:val="004A66B2"/>
    <w:rsid w:val="004D79F5"/>
    <w:rsid w:val="004F1016"/>
    <w:rsid w:val="004F2ABF"/>
    <w:rsid w:val="004F45F2"/>
    <w:rsid w:val="004F4617"/>
    <w:rsid w:val="005020E3"/>
    <w:rsid w:val="00502E83"/>
    <w:rsid w:val="0050566E"/>
    <w:rsid w:val="00505883"/>
    <w:rsid w:val="0050593F"/>
    <w:rsid w:val="005068CF"/>
    <w:rsid w:val="00506ECD"/>
    <w:rsid w:val="00512531"/>
    <w:rsid w:val="00515D5C"/>
    <w:rsid w:val="00516D02"/>
    <w:rsid w:val="00520F73"/>
    <w:rsid w:val="00526D83"/>
    <w:rsid w:val="005318E2"/>
    <w:rsid w:val="005368F7"/>
    <w:rsid w:val="00536A54"/>
    <w:rsid w:val="00537A2F"/>
    <w:rsid w:val="00537E37"/>
    <w:rsid w:val="00542713"/>
    <w:rsid w:val="00543304"/>
    <w:rsid w:val="00553997"/>
    <w:rsid w:val="005620AF"/>
    <w:rsid w:val="00584B67"/>
    <w:rsid w:val="00585C7D"/>
    <w:rsid w:val="005860BC"/>
    <w:rsid w:val="005864B4"/>
    <w:rsid w:val="00596E93"/>
    <w:rsid w:val="005B2D98"/>
    <w:rsid w:val="005B47BD"/>
    <w:rsid w:val="005B56BC"/>
    <w:rsid w:val="005D1415"/>
    <w:rsid w:val="005D7778"/>
    <w:rsid w:val="005E5F38"/>
    <w:rsid w:val="005E7376"/>
    <w:rsid w:val="005F300F"/>
    <w:rsid w:val="005F517F"/>
    <w:rsid w:val="005F7BE7"/>
    <w:rsid w:val="006075BD"/>
    <w:rsid w:val="00610375"/>
    <w:rsid w:val="00616152"/>
    <w:rsid w:val="006240FC"/>
    <w:rsid w:val="00625229"/>
    <w:rsid w:val="0063659F"/>
    <w:rsid w:val="00636B9F"/>
    <w:rsid w:val="006375B7"/>
    <w:rsid w:val="006378C8"/>
    <w:rsid w:val="00655647"/>
    <w:rsid w:val="00656D5A"/>
    <w:rsid w:val="006661C5"/>
    <w:rsid w:val="0067066C"/>
    <w:rsid w:val="0067728D"/>
    <w:rsid w:val="00683817"/>
    <w:rsid w:val="0068446F"/>
    <w:rsid w:val="0068528B"/>
    <w:rsid w:val="006A1E58"/>
    <w:rsid w:val="006B0E53"/>
    <w:rsid w:val="006C6180"/>
    <w:rsid w:val="006D2C12"/>
    <w:rsid w:val="006D7238"/>
    <w:rsid w:val="006F6344"/>
    <w:rsid w:val="0070510E"/>
    <w:rsid w:val="007057D5"/>
    <w:rsid w:val="0071141E"/>
    <w:rsid w:val="007160BB"/>
    <w:rsid w:val="007223BE"/>
    <w:rsid w:val="00726283"/>
    <w:rsid w:val="00726624"/>
    <w:rsid w:val="00732515"/>
    <w:rsid w:val="007370E6"/>
    <w:rsid w:val="00755A84"/>
    <w:rsid w:val="007601B7"/>
    <w:rsid w:val="0076368C"/>
    <w:rsid w:val="00776227"/>
    <w:rsid w:val="007802C1"/>
    <w:rsid w:val="00783E94"/>
    <w:rsid w:val="00794869"/>
    <w:rsid w:val="007A3CE7"/>
    <w:rsid w:val="007C5778"/>
    <w:rsid w:val="007D13BD"/>
    <w:rsid w:val="007E3D6D"/>
    <w:rsid w:val="007E5E9A"/>
    <w:rsid w:val="007F4094"/>
    <w:rsid w:val="007F7051"/>
    <w:rsid w:val="0080270E"/>
    <w:rsid w:val="00811B3B"/>
    <w:rsid w:val="00813087"/>
    <w:rsid w:val="008273FE"/>
    <w:rsid w:val="008361F6"/>
    <w:rsid w:val="00836230"/>
    <w:rsid w:val="00840BB6"/>
    <w:rsid w:val="008410BC"/>
    <w:rsid w:val="00843F2D"/>
    <w:rsid w:val="008443D4"/>
    <w:rsid w:val="00846CE3"/>
    <w:rsid w:val="00860032"/>
    <w:rsid w:val="008628B7"/>
    <w:rsid w:val="00864A71"/>
    <w:rsid w:val="0087511A"/>
    <w:rsid w:val="008765DF"/>
    <w:rsid w:val="00883CB9"/>
    <w:rsid w:val="00892934"/>
    <w:rsid w:val="00896EE8"/>
    <w:rsid w:val="008A0A15"/>
    <w:rsid w:val="008A424D"/>
    <w:rsid w:val="008B1CE0"/>
    <w:rsid w:val="008B3A56"/>
    <w:rsid w:val="008B3FBA"/>
    <w:rsid w:val="008C2A8B"/>
    <w:rsid w:val="008C64B3"/>
    <w:rsid w:val="008C6CBE"/>
    <w:rsid w:val="008D0936"/>
    <w:rsid w:val="008E3105"/>
    <w:rsid w:val="008E76E9"/>
    <w:rsid w:val="008F584E"/>
    <w:rsid w:val="0090068B"/>
    <w:rsid w:val="009119EA"/>
    <w:rsid w:val="009269D3"/>
    <w:rsid w:val="00926E68"/>
    <w:rsid w:val="00937185"/>
    <w:rsid w:val="009402BC"/>
    <w:rsid w:val="00941577"/>
    <w:rsid w:val="00941CF6"/>
    <w:rsid w:val="00942FA0"/>
    <w:rsid w:val="00950561"/>
    <w:rsid w:val="00951616"/>
    <w:rsid w:val="00961503"/>
    <w:rsid w:val="0096592D"/>
    <w:rsid w:val="0097264A"/>
    <w:rsid w:val="00976DF7"/>
    <w:rsid w:val="00985634"/>
    <w:rsid w:val="00997960"/>
    <w:rsid w:val="009A4602"/>
    <w:rsid w:val="009A49A2"/>
    <w:rsid w:val="009B08BA"/>
    <w:rsid w:val="009B4363"/>
    <w:rsid w:val="009C1A53"/>
    <w:rsid w:val="009E62CD"/>
    <w:rsid w:val="009F4146"/>
    <w:rsid w:val="009F4EA7"/>
    <w:rsid w:val="009F6A4E"/>
    <w:rsid w:val="00A02B55"/>
    <w:rsid w:val="00A1032A"/>
    <w:rsid w:val="00A10C81"/>
    <w:rsid w:val="00A1176A"/>
    <w:rsid w:val="00A138CB"/>
    <w:rsid w:val="00A44840"/>
    <w:rsid w:val="00A4690C"/>
    <w:rsid w:val="00A54B64"/>
    <w:rsid w:val="00A56662"/>
    <w:rsid w:val="00A74B49"/>
    <w:rsid w:val="00A7697D"/>
    <w:rsid w:val="00A76A00"/>
    <w:rsid w:val="00A916B2"/>
    <w:rsid w:val="00A91F29"/>
    <w:rsid w:val="00A97746"/>
    <w:rsid w:val="00AA119F"/>
    <w:rsid w:val="00AA3E17"/>
    <w:rsid w:val="00AB2BAD"/>
    <w:rsid w:val="00AC0C6D"/>
    <w:rsid w:val="00AC24F0"/>
    <w:rsid w:val="00AD62AB"/>
    <w:rsid w:val="00AE1A3B"/>
    <w:rsid w:val="00AE1C4E"/>
    <w:rsid w:val="00AE267D"/>
    <w:rsid w:val="00AE31F0"/>
    <w:rsid w:val="00AF0498"/>
    <w:rsid w:val="00AF2B5E"/>
    <w:rsid w:val="00AF6532"/>
    <w:rsid w:val="00B00B07"/>
    <w:rsid w:val="00B04415"/>
    <w:rsid w:val="00B05BD8"/>
    <w:rsid w:val="00B07AF5"/>
    <w:rsid w:val="00B1116D"/>
    <w:rsid w:val="00B1394E"/>
    <w:rsid w:val="00B14617"/>
    <w:rsid w:val="00B20D35"/>
    <w:rsid w:val="00B25CDF"/>
    <w:rsid w:val="00B30062"/>
    <w:rsid w:val="00B3366C"/>
    <w:rsid w:val="00B40249"/>
    <w:rsid w:val="00B43858"/>
    <w:rsid w:val="00B43D0A"/>
    <w:rsid w:val="00B45EEF"/>
    <w:rsid w:val="00B46B1D"/>
    <w:rsid w:val="00B47F28"/>
    <w:rsid w:val="00B53F81"/>
    <w:rsid w:val="00B54CB0"/>
    <w:rsid w:val="00B5544C"/>
    <w:rsid w:val="00B6450D"/>
    <w:rsid w:val="00B65016"/>
    <w:rsid w:val="00B66684"/>
    <w:rsid w:val="00B67767"/>
    <w:rsid w:val="00B967CB"/>
    <w:rsid w:val="00BA05D3"/>
    <w:rsid w:val="00BB28A7"/>
    <w:rsid w:val="00BB4495"/>
    <w:rsid w:val="00BC2665"/>
    <w:rsid w:val="00BC505C"/>
    <w:rsid w:val="00BD0126"/>
    <w:rsid w:val="00BD6259"/>
    <w:rsid w:val="00BE276D"/>
    <w:rsid w:val="00BE51DE"/>
    <w:rsid w:val="00BE7918"/>
    <w:rsid w:val="00BF0F22"/>
    <w:rsid w:val="00BF19AA"/>
    <w:rsid w:val="00BF2FD5"/>
    <w:rsid w:val="00C144C5"/>
    <w:rsid w:val="00C17CF6"/>
    <w:rsid w:val="00C17FD8"/>
    <w:rsid w:val="00C30C81"/>
    <w:rsid w:val="00C33920"/>
    <w:rsid w:val="00C4019E"/>
    <w:rsid w:val="00C4654C"/>
    <w:rsid w:val="00C53354"/>
    <w:rsid w:val="00C7346F"/>
    <w:rsid w:val="00C75E98"/>
    <w:rsid w:val="00C76B92"/>
    <w:rsid w:val="00C81A7C"/>
    <w:rsid w:val="00C82D72"/>
    <w:rsid w:val="00C916DE"/>
    <w:rsid w:val="00CA14D0"/>
    <w:rsid w:val="00CB338A"/>
    <w:rsid w:val="00CB4E6B"/>
    <w:rsid w:val="00CD138E"/>
    <w:rsid w:val="00CE7A50"/>
    <w:rsid w:val="00CF0440"/>
    <w:rsid w:val="00CF39C1"/>
    <w:rsid w:val="00CF426E"/>
    <w:rsid w:val="00D04836"/>
    <w:rsid w:val="00D05FF4"/>
    <w:rsid w:val="00D21FC8"/>
    <w:rsid w:val="00D2313D"/>
    <w:rsid w:val="00D232E9"/>
    <w:rsid w:val="00D2714E"/>
    <w:rsid w:val="00D34787"/>
    <w:rsid w:val="00D35133"/>
    <w:rsid w:val="00D54AE3"/>
    <w:rsid w:val="00D55E24"/>
    <w:rsid w:val="00D6058D"/>
    <w:rsid w:val="00D61685"/>
    <w:rsid w:val="00D62E0B"/>
    <w:rsid w:val="00D72954"/>
    <w:rsid w:val="00D85C61"/>
    <w:rsid w:val="00D864DF"/>
    <w:rsid w:val="00D87FD2"/>
    <w:rsid w:val="00D90FAB"/>
    <w:rsid w:val="00DA4774"/>
    <w:rsid w:val="00DB0160"/>
    <w:rsid w:val="00DC1C76"/>
    <w:rsid w:val="00DC7B3E"/>
    <w:rsid w:val="00DD0DB7"/>
    <w:rsid w:val="00DF3B08"/>
    <w:rsid w:val="00DF3F77"/>
    <w:rsid w:val="00DF4718"/>
    <w:rsid w:val="00E00C4F"/>
    <w:rsid w:val="00E02C0C"/>
    <w:rsid w:val="00E0409E"/>
    <w:rsid w:val="00E12575"/>
    <w:rsid w:val="00E13BCC"/>
    <w:rsid w:val="00E173EE"/>
    <w:rsid w:val="00E20CA7"/>
    <w:rsid w:val="00E21DF0"/>
    <w:rsid w:val="00E3100A"/>
    <w:rsid w:val="00E4226A"/>
    <w:rsid w:val="00E532A9"/>
    <w:rsid w:val="00E71A56"/>
    <w:rsid w:val="00E7243A"/>
    <w:rsid w:val="00E846CC"/>
    <w:rsid w:val="00E8560E"/>
    <w:rsid w:val="00EA6128"/>
    <w:rsid w:val="00EC1131"/>
    <w:rsid w:val="00EC778F"/>
    <w:rsid w:val="00ED0360"/>
    <w:rsid w:val="00ED2A7A"/>
    <w:rsid w:val="00ED2B3F"/>
    <w:rsid w:val="00ED55AD"/>
    <w:rsid w:val="00ED6A56"/>
    <w:rsid w:val="00ED7CE8"/>
    <w:rsid w:val="00EE3538"/>
    <w:rsid w:val="00EE38F1"/>
    <w:rsid w:val="00EE56CC"/>
    <w:rsid w:val="00EF161D"/>
    <w:rsid w:val="00EF1977"/>
    <w:rsid w:val="00F0481C"/>
    <w:rsid w:val="00F169D7"/>
    <w:rsid w:val="00F25CE6"/>
    <w:rsid w:val="00F27C92"/>
    <w:rsid w:val="00F31BF8"/>
    <w:rsid w:val="00F328A7"/>
    <w:rsid w:val="00F32D09"/>
    <w:rsid w:val="00F334E4"/>
    <w:rsid w:val="00F44555"/>
    <w:rsid w:val="00F45C3F"/>
    <w:rsid w:val="00F46396"/>
    <w:rsid w:val="00F50BF9"/>
    <w:rsid w:val="00F6028B"/>
    <w:rsid w:val="00F635E7"/>
    <w:rsid w:val="00F70B0D"/>
    <w:rsid w:val="00F73E4F"/>
    <w:rsid w:val="00F7440C"/>
    <w:rsid w:val="00F7556C"/>
    <w:rsid w:val="00F765F7"/>
    <w:rsid w:val="00F77AEC"/>
    <w:rsid w:val="00F81F6D"/>
    <w:rsid w:val="00F8292A"/>
    <w:rsid w:val="00F87C0A"/>
    <w:rsid w:val="00F94C98"/>
    <w:rsid w:val="00FA4DC2"/>
    <w:rsid w:val="00FA6C81"/>
    <w:rsid w:val="00FB0C72"/>
    <w:rsid w:val="00FB6D49"/>
    <w:rsid w:val="00FB7726"/>
    <w:rsid w:val="00FD3A70"/>
    <w:rsid w:val="00FD61A9"/>
    <w:rsid w:val="00FD7C17"/>
    <w:rsid w:val="00FE5861"/>
    <w:rsid w:val="00FF1204"/>
    <w:rsid w:val="00FF1D45"/>
    <w:rsid w:val="00FF5BE0"/>
    <w:rsid w:val="01783765"/>
    <w:rsid w:val="11028AE2"/>
    <w:rsid w:val="19568A13"/>
    <w:rsid w:val="1E529AA6"/>
    <w:rsid w:val="26B3F288"/>
    <w:rsid w:val="3C230B68"/>
    <w:rsid w:val="52DC3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1D209"/>
  <w15:chartTrackingRefBased/>
  <w15:docId w15:val="{A00E16E8-325B-4885-903C-FB3F0475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8"/>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6"/>
    <w:lsdException w:name="Light Grid Accent 4" w:uiPriority="62"/>
    <w:lsdException w:name="Medium Shading 1 Accent 4" w:uiPriority="68"/>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8"/>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B5E"/>
    <w:pPr>
      <w:spacing w:after="200" w:line="276" w:lineRule="auto"/>
    </w:pPr>
    <w:rPr>
      <w:sz w:val="18"/>
      <w:szCs w:val="18"/>
      <w:lang w:val="nl-NL" w:eastAsia="en-US"/>
    </w:rPr>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F2B5E"/>
    <w:pPr>
      <w:keepNext/>
      <w:keepLines/>
      <w:numPr>
        <w:ilvl w:val="1"/>
        <w:numId w:val="2"/>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qFormat/>
    <w:rsid w:val="00AF2B5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qFormat/>
    <w:rsid w:val="00AF2B5E"/>
    <w:pPr>
      <w:keepNext/>
      <w:keepLines/>
      <w:spacing w:before="200" w:after="0"/>
      <w:outlineLvl w:val="3"/>
    </w:pPr>
    <w:rPr>
      <w:rFonts w:eastAsia="Times New Roman"/>
      <w:b/>
      <w:bCs/>
      <w:i/>
      <w:iCs/>
      <w:color w:val="4F81BD"/>
    </w:rPr>
  </w:style>
  <w:style w:type="paragraph" w:styleId="Heading5">
    <w:name w:val="heading 5"/>
    <w:basedOn w:val="Normal"/>
    <w:next w:val="Normal"/>
    <w:link w:val="Heading5Char"/>
    <w:uiPriority w:val="9"/>
    <w:qFormat/>
    <w:rsid w:val="00AF2B5E"/>
    <w:pPr>
      <w:keepNext/>
      <w:keepLines/>
      <w:spacing w:before="200" w:after="0"/>
      <w:outlineLvl w:val="4"/>
    </w:pPr>
    <w:rPr>
      <w:rFonts w:eastAsia="Times New Roman"/>
      <w:color w:val="243F60"/>
    </w:rPr>
  </w:style>
  <w:style w:type="paragraph" w:styleId="Heading6">
    <w:name w:val="heading 6"/>
    <w:basedOn w:val="Normal"/>
    <w:next w:val="Normal"/>
    <w:link w:val="Heading6Char"/>
    <w:uiPriority w:val="9"/>
    <w:qFormat/>
    <w:rsid w:val="00AF2B5E"/>
    <w:pPr>
      <w:keepNext/>
      <w:keepLines/>
      <w:spacing w:before="200" w:after="0"/>
      <w:outlineLvl w:val="5"/>
    </w:pPr>
    <w:rPr>
      <w:rFonts w:eastAsia="Times New Roman"/>
      <w:i/>
      <w:iCs/>
      <w:color w:val="243F60"/>
    </w:rPr>
  </w:style>
  <w:style w:type="paragraph" w:styleId="Heading7">
    <w:name w:val="heading 7"/>
    <w:basedOn w:val="Normal"/>
    <w:next w:val="Normal"/>
    <w:link w:val="Heading7Char"/>
    <w:uiPriority w:val="9"/>
    <w:qFormat/>
    <w:rsid w:val="00AF2B5E"/>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qFormat/>
    <w:rsid w:val="00AF2B5E"/>
    <w:pPr>
      <w:keepNext/>
      <w:keepLines/>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qFormat/>
    <w:rsid w:val="00AF2B5E"/>
    <w:pPr>
      <w:keepNext/>
      <w:keepLines/>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B5E"/>
    <w:rPr>
      <w:rFonts w:eastAsia="Times New Roman" w:cs="Times New Roman"/>
      <w:b/>
      <w:bCs/>
      <w:color w:val="365F91"/>
      <w:sz w:val="28"/>
      <w:szCs w:val="28"/>
    </w:rPr>
  </w:style>
  <w:style w:type="character" w:customStyle="1" w:styleId="Heading2Char">
    <w:name w:val="Heading 2 Char"/>
    <w:link w:val="Heading2"/>
    <w:uiPriority w:val="9"/>
    <w:semiHidden/>
    <w:rsid w:val="00AF2B5E"/>
    <w:rPr>
      <w:rFonts w:eastAsia="Times New Roman" w:cs="Times New Roman"/>
      <w:b/>
      <w:bCs/>
      <w:color w:val="4F81BD"/>
      <w:sz w:val="26"/>
      <w:szCs w:val="26"/>
    </w:rPr>
  </w:style>
  <w:style w:type="paragraph" w:styleId="Title">
    <w:name w:val="Title"/>
    <w:basedOn w:val="Normal"/>
    <w:next w:val="Normal"/>
    <w:link w:val="TitleChar"/>
    <w:uiPriority w:val="10"/>
    <w:qFormat/>
    <w:rsid w:val="00AF2B5E"/>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link w:val="Title"/>
    <w:uiPriority w:val="10"/>
    <w:rsid w:val="00AF2B5E"/>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F2B5E"/>
    <w:rPr>
      <w:rFonts w:eastAsia="Times New Roman" w:cs="Times New Roman"/>
      <w:i/>
      <w:iCs/>
      <w:color w:val="4F81BD"/>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imes New Roman"/>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imes New Roman"/>
      <w:sz w:val="24"/>
      <w:szCs w:val="24"/>
    </w:rPr>
  </w:style>
  <w:style w:type="character" w:customStyle="1" w:styleId="Heading3Char">
    <w:name w:val="Heading 3 Char"/>
    <w:link w:val="Heading3"/>
    <w:uiPriority w:val="9"/>
    <w:semiHidden/>
    <w:rsid w:val="00AF2B5E"/>
    <w:rPr>
      <w:rFonts w:eastAsia="Times New Roman" w:cs="Times New Roman"/>
      <w:b/>
      <w:bCs/>
      <w:color w:val="4F81BD"/>
    </w:rPr>
  </w:style>
  <w:style w:type="character" w:customStyle="1" w:styleId="Heading4Char">
    <w:name w:val="Heading 4 Char"/>
    <w:link w:val="Heading4"/>
    <w:uiPriority w:val="9"/>
    <w:semiHidden/>
    <w:rsid w:val="00AF2B5E"/>
    <w:rPr>
      <w:rFonts w:eastAsia="Times New Roman" w:cs="Times New Roman"/>
      <w:b/>
      <w:bCs/>
      <w:i/>
      <w:iCs/>
      <w:color w:val="4F81BD"/>
    </w:rPr>
  </w:style>
  <w:style w:type="character" w:customStyle="1" w:styleId="Heading5Char">
    <w:name w:val="Heading 5 Char"/>
    <w:link w:val="Heading5"/>
    <w:uiPriority w:val="9"/>
    <w:semiHidden/>
    <w:rsid w:val="00AF2B5E"/>
    <w:rPr>
      <w:rFonts w:eastAsia="Times New Roman" w:cs="Times New Roman"/>
      <w:color w:val="243F60"/>
    </w:rPr>
  </w:style>
  <w:style w:type="character" w:customStyle="1" w:styleId="Heading6Char">
    <w:name w:val="Heading 6 Char"/>
    <w:link w:val="Heading6"/>
    <w:uiPriority w:val="9"/>
    <w:semiHidden/>
    <w:rsid w:val="00AF2B5E"/>
    <w:rPr>
      <w:rFonts w:eastAsia="Times New Roman" w:cs="Times New Roman"/>
      <w:i/>
      <w:iCs/>
      <w:color w:val="243F60"/>
    </w:rPr>
  </w:style>
  <w:style w:type="character" w:customStyle="1" w:styleId="Heading7Char">
    <w:name w:val="Heading 7 Char"/>
    <w:link w:val="Heading7"/>
    <w:uiPriority w:val="9"/>
    <w:semiHidden/>
    <w:rsid w:val="00AF2B5E"/>
    <w:rPr>
      <w:rFonts w:eastAsia="Times New Roman" w:cs="Times New Roman"/>
      <w:i/>
      <w:iCs/>
      <w:color w:val="404040"/>
    </w:rPr>
  </w:style>
  <w:style w:type="character" w:customStyle="1" w:styleId="Heading8Char">
    <w:name w:val="Heading 8 Char"/>
    <w:link w:val="Heading8"/>
    <w:uiPriority w:val="9"/>
    <w:semiHidden/>
    <w:rsid w:val="00AF2B5E"/>
    <w:rPr>
      <w:rFonts w:eastAsia="Times New Roman" w:cs="Times New Roman"/>
      <w:color w:val="404040"/>
      <w:sz w:val="20"/>
      <w:szCs w:val="20"/>
    </w:rPr>
  </w:style>
  <w:style w:type="character" w:customStyle="1" w:styleId="Heading9Char">
    <w:name w:val="Heading 9 Char"/>
    <w:link w:val="Heading9"/>
    <w:uiPriority w:val="9"/>
    <w:semiHidden/>
    <w:rsid w:val="00AF2B5E"/>
    <w:rPr>
      <w:rFonts w:eastAsia="Times New Roman" w:cs="Times New Roman"/>
      <w:i/>
      <w:iCs/>
      <w:color w:val="404040"/>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imes New Roman"/>
      <w:b/>
      <w:bCs/>
    </w:rPr>
  </w:style>
  <w:style w:type="paragraph" w:styleId="TOAHeading">
    <w:name w:val="toa heading"/>
    <w:basedOn w:val="Normal"/>
    <w:next w:val="Normal"/>
    <w:uiPriority w:val="99"/>
    <w:semiHidden/>
    <w:unhideWhenUsed/>
    <w:rsid w:val="00AF2B5E"/>
    <w:pPr>
      <w:spacing w:before="120"/>
    </w:pPr>
    <w:rPr>
      <w:rFonts w:eastAsia="Times New Roman"/>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AF2B5E"/>
    <w:rPr>
      <w:rFonts w:eastAsia="Times New Roman" w:cs="Times New Roman"/>
      <w:sz w:val="24"/>
      <w:szCs w:val="24"/>
      <w:shd w:val="pct20" w:color="auto" w:fill="auto"/>
    </w:rPr>
  </w:style>
  <w:style w:type="paragraph" w:styleId="BlockText">
    <w:name w:val="Block Text"/>
    <w:basedOn w:val="Normal"/>
    <w:uiPriority w:val="99"/>
    <w:semiHidden/>
    <w:unhideWhenUsed/>
    <w:rsid w:val="00AF2B5E"/>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NormalWeb">
    <w:name w:val="Normal (Web)"/>
    <w:basedOn w:val="Normal"/>
    <w:uiPriority w:val="99"/>
    <w:semiHidden/>
    <w:unhideWhenUsed/>
    <w:rsid w:val="00AF2B5E"/>
    <w:rPr>
      <w:sz w:val="24"/>
      <w:szCs w:val="24"/>
    </w:rPr>
  </w:style>
  <w:style w:type="table" w:styleId="LightList-Accent1">
    <w:name w:val="Light List Accent 1"/>
    <w:basedOn w:val="TableNormal"/>
    <w:uiPriority w:val="66"/>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Accent1">
    <w:name w:val="Medium Shading 1 Accent 1"/>
    <w:basedOn w:val="TableNormal"/>
    <w:uiPriority w:val="68"/>
    <w:rsid w:val="00AF2B5E"/>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List-Accent2">
    <w:name w:val="Light List Accent 2"/>
    <w:basedOn w:val="TableNormal"/>
    <w:uiPriority w:val="66"/>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1-Accent2">
    <w:name w:val="Medium Shading 1 Accent 2"/>
    <w:basedOn w:val="TableNormal"/>
    <w:uiPriority w:val="68"/>
    <w:rsid w:val="00AF2B5E"/>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List-Accent3">
    <w:name w:val="Light List Accent 3"/>
    <w:basedOn w:val="TableNormal"/>
    <w:uiPriority w:val="66"/>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8"/>
    <w:rsid w:val="00AF2B5E"/>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4">
    <w:name w:val="Light List Accent 4"/>
    <w:basedOn w:val="TableNormal"/>
    <w:uiPriority w:val="66"/>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8"/>
    <w:rsid w:val="00AF2B5E"/>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LightList-Accent5">
    <w:name w:val="Light List Accent 5"/>
    <w:basedOn w:val="TableNormal"/>
    <w:uiPriority w:val="66"/>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8"/>
    <w:rsid w:val="00AF2B5E"/>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6">
    <w:name w:val="Light List Accent 6"/>
    <w:basedOn w:val="TableNormal"/>
    <w:uiPriority w:val="66"/>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6">
    <w:name w:val="Medium Shading 1 Accent 6"/>
    <w:basedOn w:val="TableNormal"/>
    <w:uiPriority w:val="68"/>
    <w:rsid w:val="00AF2B5E"/>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Emphasis1">
    <w:name w:val="Intense Emphasis1"/>
    <w:basedOn w:val="TableNormal"/>
    <w:uiPriority w:val="66"/>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IntenseReference1">
    <w:name w:val="Intense Reference1"/>
    <w:basedOn w:val="TableNormal"/>
    <w:uiPriority w:val="68"/>
    <w:qFormat/>
    <w:rsid w:val="00AF2B5E"/>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Kopvaninhoudsopgave1">
    <w:name w:val="Kop van inhoudsopgave1"/>
    <w:basedOn w:val="Heading1"/>
    <w:next w:val="Normal"/>
    <w:uiPriority w:val="39"/>
    <w:semiHidden/>
    <w:unhideWhenUsed/>
    <w:qFormat/>
    <w:rsid w:val="00AF2B5E"/>
    <w:pPr>
      <w:numPr>
        <w:numId w:val="0"/>
      </w:numPr>
      <w:outlineLvl w:val="9"/>
    </w:pPr>
  </w:style>
  <w:style w:type="character" w:styleId="Hyperlink">
    <w:name w:val="Hyperlink"/>
    <w:uiPriority w:val="99"/>
    <w:unhideWhenUsed/>
    <w:rsid w:val="009A49A2"/>
    <w:rPr>
      <w:color w:val="0000FF"/>
      <w:u w:val="single"/>
    </w:rPr>
  </w:style>
  <w:style w:type="character" w:customStyle="1" w:styleId="StyleAIBodytextAsianSimSunChar">
    <w:name w:val="Style AI Body text + (Asian) SimSun Char"/>
    <w:link w:val="StyleAIBodytextAsianSimSun"/>
    <w:locked/>
    <w:rsid w:val="00951616"/>
    <w:rPr>
      <w:rFonts w:ascii="Arial" w:eastAsia="SimSun" w:hAnsi="Arial" w:cs="Times New Roman"/>
      <w:sz w:val="20"/>
      <w:szCs w:val="20"/>
      <w:lang w:val="en-GB"/>
    </w:rPr>
  </w:style>
  <w:style w:type="paragraph" w:customStyle="1" w:styleId="StyleAIBodytextAsianSimSun">
    <w:name w:val="Style AI Body text + (Asian) SimSun"/>
    <w:basedOn w:val="Normal"/>
    <w:link w:val="StyleAIBodytextAsianSimSunChar"/>
    <w:rsid w:val="00951616"/>
    <w:pPr>
      <w:tabs>
        <w:tab w:val="left" w:pos="567"/>
      </w:tabs>
      <w:adjustRightInd w:val="0"/>
      <w:snapToGrid w:val="0"/>
      <w:spacing w:after="0" w:line="240" w:lineRule="auto"/>
    </w:pPr>
    <w:rPr>
      <w:rFonts w:ascii="Arial" w:eastAsia="SimSun" w:hAnsi="Arial"/>
      <w:sz w:val="20"/>
      <w:szCs w:val="20"/>
      <w:lang w:val="en-GB"/>
    </w:rPr>
  </w:style>
  <w:style w:type="character" w:styleId="CommentReference">
    <w:name w:val="annotation reference"/>
    <w:uiPriority w:val="99"/>
    <w:semiHidden/>
    <w:unhideWhenUsed/>
    <w:rsid w:val="00D61685"/>
    <w:rPr>
      <w:sz w:val="16"/>
      <w:szCs w:val="16"/>
    </w:rPr>
  </w:style>
  <w:style w:type="paragraph" w:styleId="CommentText">
    <w:name w:val="annotation text"/>
    <w:basedOn w:val="Normal"/>
    <w:link w:val="CommentTextChar"/>
    <w:uiPriority w:val="99"/>
    <w:unhideWhenUsed/>
    <w:rsid w:val="00D61685"/>
    <w:pPr>
      <w:spacing w:line="240" w:lineRule="auto"/>
    </w:pPr>
    <w:rPr>
      <w:sz w:val="20"/>
      <w:szCs w:val="20"/>
    </w:rPr>
  </w:style>
  <w:style w:type="character" w:customStyle="1" w:styleId="CommentTextChar">
    <w:name w:val="Comment Text Char"/>
    <w:link w:val="CommentText"/>
    <w:uiPriority w:val="99"/>
    <w:rsid w:val="00D61685"/>
    <w:rPr>
      <w:sz w:val="20"/>
      <w:szCs w:val="20"/>
    </w:rPr>
  </w:style>
  <w:style w:type="paragraph" w:styleId="CommentSubject">
    <w:name w:val="annotation subject"/>
    <w:basedOn w:val="CommentText"/>
    <w:next w:val="CommentText"/>
    <w:link w:val="CommentSubjectChar"/>
    <w:uiPriority w:val="99"/>
    <w:semiHidden/>
    <w:unhideWhenUsed/>
    <w:rsid w:val="00D61685"/>
    <w:rPr>
      <w:b/>
      <w:bCs/>
    </w:rPr>
  </w:style>
  <w:style w:type="character" w:customStyle="1" w:styleId="CommentSubjectChar">
    <w:name w:val="Comment Subject Char"/>
    <w:link w:val="CommentSubject"/>
    <w:uiPriority w:val="99"/>
    <w:semiHidden/>
    <w:rsid w:val="00D61685"/>
    <w:rPr>
      <w:b/>
      <w:bCs/>
      <w:sz w:val="20"/>
      <w:szCs w:val="20"/>
    </w:rPr>
  </w:style>
  <w:style w:type="paragraph" w:styleId="BalloonText">
    <w:name w:val="Balloon Text"/>
    <w:basedOn w:val="Normal"/>
    <w:link w:val="BalloonTextChar"/>
    <w:uiPriority w:val="99"/>
    <w:semiHidden/>
    <w:unhideWhenUsed/>
    <w:rsid w:val="00D616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1685"/>
    <w:rPr>
      <w:rFonts w:ascii="Tahoma" w:hAnsi="Tahoma" w:cs="Tahoma"/>
      <w:sz w:val="16"/>
      <w:szCs w:val="16"/>
    </w:rPr>
  </w:style>
  <w:style w:type="paragraph" w:customStyle="1" w:styleId="AIAddressText">
    <w:name w:val="AI Address Text"/>
    <w:basedOn w:val="Normal"/>
    <w:rsid w:val="000622E8"/>
    <w:pPr>
      <w:tabs>
        <w:tab w:val="left" w:pos="567"/>
      </w:tabs>
      <w:spacing w:after="0" w:line="240" w:lineRule="exact"/>
    </w:pPr>
    <w:rPr>
      <w:rFonts w:ascii="Arial" w:eastAsia="SimSun" w:hAnsi="Arial"/>
      <w:szCs w:val="24"/>
      <w:lang w:val="en-GB"/>
    </w:rPr>
  </w:style>
  <w:style w:type="paragraph" w:customStyle="1" w:styleId="AITableHeading">
    <w:name w:val="AI Table Heading"/>
    <w:basedOn w:val="Normal"/>
    <w:link w:val="AITableHeadingChar"/>
    <w:rsid w:val="000622E8"/>
    <w:pPr>
      <w:tabs>
        <w:tab w:val="left" w:pos="567"/>
      </w:tabs>
      <w:adjustRightInd w:val="0"/>
      <w:snapToGrid w:val="0"/>
      <w:spacing w:after="0" w:line="240" w:lineRule="auto"/>
    </w:pPr>
    <w:rPr>
      <w:rFonts w:ascii="Arial" w:eastAsia="SimSun" w:hAnsi="Arial"/>
      <w:b/>
      <w:bCs/>
      <w:sz w:val="20"/>
      <w:szCs w:val="20"/>
      <w:lang w:val="en-GB" w:eastAsia="zh-CN"/>
    </w:rPr>
  </w:style>
  <w:style w:type="character" w:customStyle="1" w:styleId="AITableHeadingChar">
    <w:name w:val="AI Table Heading Char"/>
    <w:link w:val="AITableHeading"/>
    <w:locked/>
    <w:rsid w:val="000622E8"/>
    <w:rPr>
      <w:rFonts w:ascii="Arial" w:eastAsia="SimSun" w:hAnsi="Arial"/>
      <w:b/>
      <w:bCs/>
      <w:lang w:val="en-GB" w:eastAsia="zh-CN"/>
    </w:rPr>
  </w:style>
  <w:style w:type="paragraph" w:styleId="HTMLAddress">
    <w:name w:val="HTML Address"/>
    <w:basedOn w:val="Normal"/>
    <w:link w:val="HTMLAddressChar"/>
    <w:uiPriority w:val="99"/>
    <w:unhideWhenUsed/>
    <w:rsid w:val="000622E8"/>
    <w:pPr>
      <w:spacing w:after="0" w:line="240" w:lineRule="auto"/>
    </w:pPr>
    <w:rPr>
      <w:rFonts w:ascii="Times New Roman" w:eastAsia="Times New Roman" w:hAnsi="Times New Roman"/>
      <w:i/>
      <w:iCs/>
      <w:sz w:val="24"/>
      <w:szCs w:val="24"/>
      <w:lang w:eastAsia="nl-NL"/>
    </w:rPr>
  </w:style>
  <w:style w:type="character" w:customStyle="1" w:styleId="HTMLAddressChar">
    <w:name w:val="HTML Address Char"/>
    <w:link w:val="HTMLAddress"/>
    <w:uiPriority w:val="99"/>
    <w:rsid w:val="000622E8"/>
    <w:rPr>
      <w:rFonts w:ascii="Times New Roman" w:eastAsia="Times New Roman" w:hAnsi="Times New Roman"/>
      <w:i/>
      <w:iCs/>
      <w:sz w:val="24"/>
      <w:szCs w:val="24"/>
    </w:rPr>
  </w:style>
  <w:style w:type="paragraph" w:customStyle="1" w:styleId="AIintropara">
    <w:name w:val="AI intro para"/>
    <w:basedOn w:val="Normal"/>
    <w:rsid w:val="0080270E"/>
    <w:pPr>
      <w:spacing w:after="260" w:line="240" w:lineRule="atLeast"/>
    </w:pPr>
    <w:rPr>
      <w:rFonts w:ascii="Arial" w:eastAsia="SimSun" w:hAnsi="Arial"/>
      <w:b/>
      <w:sz w:val="24"/>
      <w:szCs w:val="24"/>
      <w:lang w:val="en-GB"/>
    </w:rPr>
  </w:style>
  <w:style w:type="numbering" w:customStyle="1" w:styleId="AIActionPoints">
    <w:name w:val="AI Action Points"/>
    <w:rsid w:val="0080270E"/>
    <w:pPr>
      <w:numPr>
        <w:numId w:val="4"/>
      </w:numPr>
    </w:pPr>
  </w:style>
  <w:style w:type="character" w:customStyle="1" w:styleId="AIBodytextChar">
    <w:name w:val="AI Body text Char"/>
    <w:link w:val="AIBodytext"/>
    <w:locked/>
    <w:rsid w:val="00B05BD8"/>
    <w:rPr>
      <w:rFonts w:ascii="Arial" w:hAnsi="Arial"/>
      <w:lang w:val="en-GB" w:eastAsia="en-US"/>
    </w:rPr>
  </w:style>
  <w:style w:type="character" w:customStyle="1" w:styleId="AIHeadline">
    <w:name w:val="AI Headline"/>
    <w:rsid w:val="00B05BD8"/>
    <w:rPr>
      <w:rFonts w:ascii="Arial" w:hAnsi="Arial"/>
      <w:caps/>
      <w:spacing w:val="-2"/>
      <w:w w:val="100"/>
      <w:kern w:val="40"/>
      <w:sz w:val="48"/>
      <w:vertAlign w:val="baseline"/>
    </w:rPr>
  </w:style>
  <w:style w:type="paragraph" w:customStyle="1" w:styleId="AIBodytext">
    <w:name w:val="AI Body text"/>
    <w:basedOn w:val="Normal"/>
    <w:link w:val="AIBodytextChar"/>
    <w:rsid w:val="00B05BD8"/>
    <w:pPr>
      <w:tabs>
        <w:tab w:val="left" w:pos="567"/>
      </w:tabs>
      <w:adjustRightInd w:val="0"/>
      <w:snapToGrid w:val="0"/>
      <w:spacing w:after="240" w:line="240" w:lineRule="atLeast"/>
    </w:pPr>
    <w:rPr>
      <w:rFonts w:ascii="Arial" w:hAnsi="Arial"/>
      <w:sz w:val="20"/>
      <w:szCs w:val="20"/>
      <w:lang w:val="en-GB"/>
    </w:rPr>
  </w:style>
  <w:style w:type="paragraph" w:customStyle="1" w:styleId="Default">
    <w:name w:val="Default"/>
    <w:rsid w:val="00B05BD8"/>
    <w:pPr>
      <w:autoSpaceDE w:val="0"/>
      <w:autoSpaceDN w:val="0"/>
      <w:adjustRightInd w:val="0"/>
    </w:pPr>
    <w:rPr>
      <w:rFonts w:ascii="Arial" w:eastAsia="SimSun" w:hAnsi="Arial" w:cs="Arial"/>
      <w:color w:val="000000"/>
      <w:sz w:val="24"/>
      <w:szCs w:val="24"/>
      <w:lang w:val="en-GB" w:eastAsia="en-GB"/>
    </w:rPr>
  </w:style>
  <w:style w:type="character" w:customStyle="1" w:styleId="2">
    <w:name w:val="Основной текст (2)_"/>
    <w:link w:val="20"/>
    <w:locked/>
    <w:rsid w:val="00B43858"/>
    <w:rPr>
      <w:sz w:val="26"/>
      <w:shd w:val="clear" w:color="auto" w:fill="FFFFFF"/>
    </w:rPr>
  </w:style>
  <w:style w:type="paragraph" w:customStyle="1" w:styleId="20">
    <w:name w:val="Основной текст (2)"/>
    <w:basedOn w:val="Normal"/>
    <w:link w:val="2"/>
    <w:rsid w:val="00B43858"/>
    <w:pPr>
      <w:widowControl w:val="0"/>
      <w:shd w:val="clear" w:color="auto" w:fill="FFFFFF"/>
      <w:spacing w:before="300" w:after="300" w:line="240" w:lineRule="atLeast"/>
      <w:jc w:val="both"/>
    </w:pPr>
    <w:rPr>
      <w:sz w:val="26"/>
      <w:szCs w:val="20"/>
      <w:lang w:eastAsia="nl-NL"/>
    </w:rPr>
  </w:style>
  <w:style w:type="paragraph" w:customStyle="1" w:styleId="Body">
    <w:name w:val="Body"/>
    <w:autoRedefine/>
    <w:rsid w:val="00B43858"/>
    <w:rPr>
      <w:rFonts w:ascii="Calibri" w:eastAsia="ヒラギノ角ゴ Pro W3" w:hAnsi="Calibri" w:cs="Arial"/>
      <w:color w:val="000000"/>
      <w:sz w:val="22"/>
      <w:szCs w:val="22"/>
      <w:lang w:val="nl-NL" w:eastAsia="nl-NL"/>
    </w:rPr>
  </w:style>
  <w:style w:type="paragraph" w:customStyle="1" w:styleId="AITextSmallNoLineSpacing">
    <w:name w:val="AI Text Small No Line Spacing"/>
    <w:basedOn w:val="Normal"/>
    <w:link w:val="AITextSmallNoLineSpacingChar"/>
    <w:rsid w:val="00683817"/>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locked/>
    <w:rsid w:val="00683817"/>
    <w:rPr>
      <w:rFonts w:ascii="Arial" w:eastAsia="SimSun" w:hAnsi="Arial"/>
      <w:sz w:val="16"/>
      <w:szCs w:val="16"/>
      <w:lang w:val="en-GB" w:eastAsia="en-US"/>
    </w:rPr>
  </w:style>
  <w:style w:type="paragraph" w:styleId="Revision">
    <w:name w:val="Revision"/>
    <w:hidden/>
    <w:uiPriority w:val="99"/>
    <w:semiHidden/>
    <w:rsid w:val="00F0481C"/>
    <w:rPr>
      <w:sz w:val="18"/>
      <w:szCs w:val="18"/>
      <w:lang w:val="nl-NL" w:eastAsia="en-US"/>
    </w:rPr>
  </w:style>
  <w:style w:type="character" w:customStyle="1" w:styleId="cloak">
    <w:name w:val="cloak"/>
    <w:rsid w:val="005020E3"/>
  </w:style>
  <w:style w:type="paragraph" w:styleId="ListParagraph">
    <w:name w:val="List Paragraph"/>
    <w:basedOn w:val="Normal"/>
    <w:uiPriority w:val="34"/>
    <w:qFormat/>
    <w:rsid w:val="00355B0A"/>
    <w:pPr>
      <w:spacing w:after="0" w:line="240" w:lineRule="auto"/>
      <w:ind w:left="720"/>
      <w:contextualSpacing/>
    </w:pPr>
    <w:rPr>
      <w:rFonts w:ascii="Times New Roman" w:eastAsia="SimSun" w:hAnsi="Times New Roman"/>
      <w:sz w:val="24"/>
      <w:szCs w:val="24"/>
      <w:lang w:val="en-GB" w:eastAsia="zh-CN"/>
    </w:rPr>
  </w:style>
  <w:style w:type="character" w:styleId="UnresolvedMention">
    <w:name w:val="Unresolved Mention"/>
    <w:uiPriority w:val="99"/>
    <w:semiHidden/>
    <w:unhideWhenUsed/>
    <w:rsid w:val="00E846CC"/>
    <w:rPr>
      <w:color w:val="605E5C"/>
      <w:shd w:val="clear" w:color="auto" w:fill="E1DFDD"/>
    </w:rPr>
  </w:style>
  <w:style w:type="paragraph" w:styleId="NoSpacing">
    <w:name w:val="No Spacing"/>
    <w:uiPriority w:val="1"/>
    <w:qFormat/>
    <w:rsid w:val="00E532A9"/>
    <w:rPr>
      <w:sz w:val="18"/>
      <w:szCs w:val="18"/>
      <w:lang w:val="nl-NL" w:eastAsia="en-US"/>
    </w:rPr>
  </w:style>
  <w:style w:type="character" w:customStyle="1" w:styleId="deel4">
    <w:name w:val="deel4"/>
    <w:rsid w:val="00F32D09"/>
  </w:style>
  <w:style w:type="paragraph" w:styleId="Header">
    <w:name w:val="header"/>
    <w:basedOn w:val="Normal"/>
    <w:link w:val="HeaderChar"/>
    <w:uiPriority w:val="99"/>
    <w:semiHidden/>
    <w:unhideWhenUsed/>
    <w:rsid w:val="00E02C0C"/>
    <w:pPr>
      <w:tabs>
        <w:tab w:val="center" w:pos="4536"/>
        <w:tab w:val="right" w:pos="9072"/>
      </w:tabs>
      <w:spacing w:after="0" w:line="240" w:lineRule="auto"/>
    </w:pPr>
  </w:style>
  <w:style w:type="character" w:customStyle="1" w:styleId="HeaderChar">
    <w:name w:val="Header Char"/>
    <w:link w:val="Header"/>
    <w:uiPriority w:val="99"/>
    <w:semiHidden/>
    <w:rsid w:val="00E02C0C"/>
    <w:rPr>
      <w:sz w:val="18"/>
      <w:szCs w:val="18"/>
      <w:lang w:eastAsia="en-US"/>
    </w:rPr>
  </w:style>
  <w:style w:type="paragraph" w:styleId="Footer">
    <w:name w:val="footer"/>
    <w:basedOn w:val="Normal"/>
    <w:link w:val="FooterChar"/>
    <w:uiPriority w:val="99"/>
    <w:semiHidden/>
    <w:unhideWhenUsed/>
    <w:rsid w:val="00E02C0C"/>
    <w:pPr>
      <w:tabs>
        <w:tab w:val="center" w:pos="4536"/>
        <w:tab w:val="right" w:pos="9072"/>
      </w:tabs>
      <w:spacing w:after="0" w:line="240" w:lineRule="auto"/>
    </w:pPr>
  </w:style>
  <w:style w:type="character" w:customStyle="1" w:styleId="FooterChar">
    <w:name w:val="Footer Char"/>
    <w:link w:val="Footer"/>
    <w:uiPriority w:val="99"/>
    <w:semiHidden/>
    <w:rsid w:val="00E02C0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055">
      <w:bodyDiv w:val="1"/>
      <w:marLeft w:val="0"/>
      <w:marRight w:val="0"/>
      <w:marTop w:val="0"/>
      <w:marBottom w:val="0"/>
      <w:divBdr>
        <w:top w:val="none" w:sz="0" w:space="0" w:color="auto"/>
        <w:left w:val="none" w:sz="0" w:space="0" w:color="auto"/>
        <w:bottom w:val="none" w:sz="0" w:space="0" w:color="auto"/>
        <w:right w:val="none" w:sz="0" w:space="0" w:color="auto"/>
      </w:divBdr>
    </w:div>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224991253">
      <w:bodyDiv w:val="1"/>
      <w:marLeft w:val="0"/>
      <w:marRight w:val="0"/>
      <w:marTop w:val="0"/>
      <w:marBottom w:val="0"/>
      <w:divBdr>
        <w:top w:val="none" w:sz="0" w:space="0" w:color="auto"/>
        <w:left w:val="none" w:sz="0" w:space="0" w:color="auto"/>
        <w:bottom w:val="none" w:sz="0" w:space="0" w:color="auto"/>
        <w:right w:val="none" w:sz="0" w:space="0" w:color="auto"/>
      </w:divBdr>
    </w:div>
    <w:div w:id="406805243">
      <w:bodyDiv w:val="1"/>
      <w:marLeft w:val="0"/>
      <w:marRight w:val="0"/>
      <w:marTop w:val="0"/>
      <w:marBottom w:val="0"/>
      <w:divBdr>
        <w:top w:val="none" w:sz="0" w:space="0" w:color="auto"/>
        <w:left w:val="none" w:sz="0" w:space="0" w:color="auto"/>
        <w:bottom w:val="none" w:sz="0" w:space="0" w:color="auto"/>
        <w:right w:val="none" w:sz="0" w:space="0" w:color="auto"/>
      </w:divBdr>
    </w:div>
    <w:div w:id="408582354">
      <w:bodyDiv w:val="1"/>
      <w:marLeft w:val="0"/>
      <w:marRight w:val="0"/>
      <w:marTop w:val="0"/>
      <w:marBottom w:val="0"/>
      <w:divBdr>
        <w:top w:val="none" w:sz="0" w:space="0" w:color="auto"/>
        <w:left w:val="none" w:sz="0" w:space="0" w:color="auto"/>
        <w:bottom w:val="none" w:sz="0" w:space="0" w:color="auto"/>
        <w:right w:val="none" w:sz="0" w:space="0" w:color="auto"/>
      </w:divBdr>
    </w:div>
    <w:div w:id="453057182">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532231970">
      <w:bodyDiv w:val="1"/>
      <w:marLeft w:val="0"/>
      <w:marRight w:val="0"/>
      <w:marTop w:val="0"/>
      <w:marBottom w:val="0"/>
      <w:divBdr>
        <w:top w:val="none" w:sz="0" w:space="0" w:color="auto"/>
        <w:left w:val="none" w:sz="0" w:space="0" w:color="auto"/>
        <w:bottom w:val="none" w:sz="0" w:space="0" w:color="auto"/>
        <w:right w:val="none" w:sz="0" w:space="0" w:color="auto"/>
      </w:divBdr>
      <w:divsChild>
        <w:div w:id="588930189">
          <w:marLeft w:val="0"/>
          <w:marRight w:val="0"/>
          <w:marTop w:val="0"/>
          <w:marBottom w:val="0"/>
          <w:divBdr>
            <w:top w:val="none" w:sz="0" w:space="0" w:color="auto"/>
            <w:left w:val="none" w:sz="0" w:space="0" w:color="auto"/>
            <w:bottom w:val="none" w:sz="0" w:space="0" w:color="auto"/>
            <w:right w:val="none" w:sz="0" w:space="0" w:color="auto"/>
          </w:divBdr>
        </w:div>
        <w:div w:id="2020814754">
          <w:marLeft w:val="0"/>
          <w:marRight w:val="0"/>
          <w:marTop w:val="0"/>
          <w:marBottom w:val="0"/>
          <w:divBdr>
            <w:top w:val="none" w:sz="0" w:space="0" w:color="auto"/>
            <w:left w:val="none" w:sz="0" w:space="0" w:color="auto"/>
            <w:bottom w:val="none" w:sz="0" w:space="0" w:color="auto"/>
            <w:right w:val="none" w:sz="0" w:space="0" w:color="auto"/>
          </w:divBdr>
        </w:div>
      </w:divsChild>
    </w:div>
    <w:div w:id="538980407">
      <w:bodyDiv w:val="1"/>
      <w:marLeft w:val="0"/>
      <w:marRight w:val="0"/>
      <w:marTop w:val="0"/>
      <w:marBottom w:val="0"/>
      <w:divBdr>
        <w:top w:val="none" w:sz="0" w:space="0" w:color="auto"/>
        <w:left w:val="none" w:sz="0" w:space="0" w:color="auto"/>
        <w:bottom w:val="none" w:sz="0" w:space="0" w:color="auto"/>
        <w:right w:val="none" w:sz="0" w:space="0" w:color="auto"/>
      </w:divBdr>
      <w:divsChild>
        <w:div w:id="30615015">
          <w:marLeft w:val="0"/>
          <w:marRight w:val="0"/>
          <w:marTop w:val="0"/>
          <w:marBottom w:val="0"/>
          <w:divBdr>
            <w:top w:val="none" w:sz="0" w:space="0" w:color="auto"/>
            <w:left w:val="none" w:sz="0" w:space="0" w:color="auto"/>
            <w:bottom w:val="none" w:sz="0" w:space="0" w:color="auto"/>
            <w:right w:val="none" w:sz="0" w:space="0" w:color="auto"/>
          </w:divBdr>
        </w:div>
      </w:divsChild>
    </w:div>
    <w:div w:id="782844386">
      <w:bodyDiv w:val="1"/>
      <w:marLeft w:val="0"/>
      <w:marRight w:val="0"/>
      <w:marTop w:val="0"/>
      <w:marBottom w:val="0"/>
      <w:divBdr>
        <w:top w:val="none" w:sz="0" w:space="0" w:color="auto"/>
        <w:left w:val="none" w:sz="0" w:space="0" w:color="auto"/>
        <w:bottom w:val="none" w:sz="0" w:space="0" w:color="auto"/>
        <w:right w:val="none" w:sz="0" w:space="0" w:color="auto"/>
      </w:divBdr>
      <w:divsChild>
        <w:div w:id="1125848000">
          <w:marLeft w:val="0"/>
          <w:marRight w:val="0"/>
          <w:marTop w:val="0"/>
          <w:marBottom w:val="0"/>
          <w:divBdr>
            <w:top w:val="none" w:sz="0" w:space="0" w:color="auto"/>
            <w:left w:val="none" w:sz="0" w:space="0" w:color="auto"/>
            <w:bottom w:val="none" w:sz="0" w:space="0" w:color="auto"/>
            <w:right w:val="none" w:sz="0" w:space="0" w:color="auto"/>
          </w:divBdr>
        </w:div>
        <w:div w:id="1477256933">
          <w:marLeft w:val="0"/>
          <w:marRight w:val="0"/>
          <w:marTop w:val="0"/>
          <w:marBottom w:val="0"/>
          <w:divBdr>
            <w:top w:val="none" w:sz="0" w:space="0" w:color="auto"/>
            <w:left w:val="none" w:sz="0" w:space="0" w:color="auto"/>
            <w:bottom w:val="none" w:sz="0" w:space="0" w:color="auto"/>
            <w:right w:val="none" w:sz="0" w:space="0" w:color="auto"/>
          </w:divBdr>
        </w:div>
      </w:divsChild>
    </w:div>
    <w:div w:id="1087531872">
      <w:bodyDiv w:val="1"/>
      <w:marLeft w:val="0"/>
      <w:marRight w:val="0"/>
      <w:marTop w:val="0"/>
      <w:marBottom w:val="0"/>
      <w:divBdr>
        <w:top w:val="none" w:sz="0" w:space="0" w:color="auto"/>
        <w:left w:val="none" w:sz="0" w:space="0" w:color="auto"/>
        <w:bottom w:val="none" w:sz="0" w:space="0" w:color="auto"/>
        <w:right w:val="none" w:sz="0" w:space="0" w:color="auto"/>
      </w:divBdr>
    </w:div>
    <w:div w:id="1174145928">
      <w:bodyDiv w:val="1"/>
      <w:marLeft w:val="0"/>
      <w:marRight w:val="0"/>
      <w:marTop w:val="0"/>
      <w:marBottom w:val="0"/>
      <w:divBdr>
        <w:top w:val="none" w:sz="0" w:space="0" w:color="auto"/>
        <w:left w:val="none" w:sz="0" w:space="0" w:color="auto"/>
        <w:bottom w:val="none" w:sz="0" w:space="0" w:color="auto"/>
        <w:right w:val="none" w:sz="0" w:space="0" w:color="auto"/>
      </w:divBdr>
    </w:div>
    <w:div w:id="1347748535">
      <w:bodyDiv w:val="1"/>
      <w:marLeft w:val="0"/>
      <w:marRight w:val="0"/>
      <w:marTop w:val="0"/>
      <w:marBottom w:val="0"/>
      <w:divBdr>
        <w:top w:val="none" w:sz="0" w:space="0" w:color="auto"/>
        <w:left w:val="none" w:sz="0" w:space="0" w:color="auto"/>
        <w:bottom w:val="none" w:sz="0" w:space="0" w:color="auto"/>
        <w:right w:val="none" w:sz="0" w:space="0" w:color="auto"/>
      </w:divBdr>
    </w:div>
    <w:div w:id="1554074360">
      <w:bodyDiv w:val="1"/>
      <w:marLeft w:val="0"/>
      <w:marRight w:val="0"/>
      <w:marTop w:val="0"/>
      <w:marBottom w:val="0"/>
      <w:divBdr>
        <w:top w:val="none" w:sz="0" w:space="0" w:color="auto"/>
        <w:left w:val="none" w:sz="0" w:space="0" w:color="auto"/>
        <w:bottom w:val="none" w:sz="0" w:space="0" w:color="auto"/>
        <w:right w:val="none" w:sz="0" w:space="0" w:color="auto"/>
      </w:divBdr>
    </w:div>
    <w:div w:id="1733040384">
      <w:bodyDiv w:val="1"/>
      <w:marLeft w:val="0"/>
      <w:marRight w:val="0"/>
      <w:marTop w:val="0"/>
      <w:marBottom w:val="0"/>
      <w:divBdr>
        <w:top w:val="none" w:sz="0" w:space="0" w:color="auto"/>
        <w:left w:val="none" w:sz="0" w:space="0" w:color="auto"/>
        <w:bottom w:val="none" w:sz="0" w:space="0" w:color="auto"/>
        <w:right w:val="none" w:sz="0" w:space="0" w:color="auto"/>
      </w:divBdr>
    </w:div>
    <w:div w:id="1758404529">
      <w:bodyDiv w:val="1"/>
      <w:marLeft w:val="0"/>
      <w:marRight w:val="0"/>
      <w:marTop w:val="0"/>
      <w:marBottom w:val="0"/>
      <w:divBdr>
        <w:top w:val="none" w:sz="0" w:space="0" w:color="auto"/>
        <w:left w:val="none" w:sz="0" w:space="0" w:color="auto"/>
        <w:bottom w:val="none" w:sz="0" w:space="0" w:color="auto"/>
        <w:right w:val="none" w:sz="0" w:space="0" w:color="auto"/>
      </w:divBdr>
    </w:div>
    <w:div w:id="1884294817">
      <w:bodyDiv w:val="1"/>
      <w:marLeft w:val="0"/>
      <w:marRight w:val="0"/>
      <w:marTop w:val="0"/>
      <w:marBottom w:val="0"/>
      <w:divBdr>
        <w:top w:val="none" w:sz="0" w:space="0" w:color="auto"/>
        <w:left w:val="none" w:sz="0" w:space="0" w:color="auto"/>
        <w:bottom w:val="none" w:sz="0" w:space="0" w:color="auto"/>
        <w:right w:val="none" w:sz="0" w:space="0" w:color="auto"/>
      </w:divBdr>
    </w:div>
    <w:div w:id="2095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249ecd-6919-40e3-99b7-13f982a6b9db">
      <UserInfo>
        <DisplayName>Bernadette Booij</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Een nieuw document maken." ma:contentTypeScope="" ma:versionID="e3574e5f8b3bfef1518a984002864570">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c90763cca2b092e73c8d80e0e4035594"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536F26C-E394-4B2F-99DB-9C64F7B70D2C}">
  <ds:schemaRefs>
    <ds:schemaRef ds:uri="http://schemas.microsoft.com/office/2006/metadata/properties"/>
    <ds:schemaRef ds:uri="http://schemas.microsoft.com/office/infopath/2007/PartnerControls"/>
    <ds:schemaRef ds:uri="bf249ecd-6919-40e3-99b7-13f982a6b9db"/>
  </ds:schemaRefs>
</ds:datastoreItem>
</file>

<file path=customXml/itemProps2.xml><?xml version="1.0" encoding="utf-8"?>
<ds:datastoreItem xmlns:ds="http://schemas.openxmlformats.org/officeDocument/2006/customXml" ds:itemID="{024BCA3D-3329-4C98-AB08-A6781BD28ACF}">
  <ds:schemaRefs>
    <ds:schemaRef ds:uri="http://schemas.microsoft.com/sharepoint/v3/contenttype/forms"/>
  </ds:schemaRefs>
</ds:datastoreItem>
</file>

<file path=customXml/itemProps3.xml><?xml version="1.0" encoding="utf-8"?>
<ds:datastoreItem xmlns:ds="http://schemas.openxmlformats.org/officeDocument/2006/customXml" ds:itemID="{0E7E0DDA-D994-4855-9340-60FED2AC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DE00C-887D-455D-BFC4-36E050FC0C4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234</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der Ploeg</dc:creator>
  <cp:keywords/>
  <cp:lastModifiedBy>Cyriel de Jonge</cp:lastModifiedBy>
  <cp:revision>22</cp:revision>
  <cp:lastPrinted>2016-12-20T11:59:00Z</cp:lastPrinted>
  <dcterms:created xsi:type="dcterms:W3CDTF">2020-02-20T14:54:00Z</dcterms:created>
  <dcterms:modified xsi:type="dcterms:W3CDTF">2020-05-14T15:32:00Z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2019-01-15T17:19:38.7099152Z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display_urn:schemas-microsoft-com:office:office#Editor">
    <vt:lpwstr>Cyriel de Jonge</vt:lpwstr>
  </property>
  <property fmtid="{D5CDD505-2E9C-101B-9397-08002B2CF9AE}" pid="11" name="Order">
    <vt:lpwstr>100.000000000000</vt:lpwstr>
  </property>
  <property fmtid="{D5CDD505-2E9C-101B-9397-08002B2CF9AE}" pid="12" name="display_urn:schemas-microsoft-com:office:office#Author">
    <vt:lpwstr>Cyriel de Jonge</vt:lpwstr>
  </property>
  <property fmtid="{D5CDD505-2E9C-101B-9397-08002B2CF9AE}" pid="13" name="xd_Signature">
    <vt:lpwstr/>
  </property>
  <property fmtid="{D5CDD505-2E9C-101B-9397-08002B2CF9AE}" pid="14" name="TemplateUrl">
    <vt:lpwstr/>
  </property>
  <property fmtid="{D5CDD505-2E9C-101B-9397-08002B2CF9AE}" pid="15" name="ComplianceAssetId">
    <vt:lpwstr/>
  </property>
  <property fmtid="{D5CDD505-2E9C-101B-9397-08002B2CF9AE}" pid="16" name="xd_ProgID">
    <vt:lpwstr/>
  </property>
  <property fmtid="{D5CDD505-2E9C-101B-9397-08002B2CF9AE}" pid="17" name="SharedWithUsers">
    <vt:lpwstr>30;#Bernadette Booij</vt:lpwstr>
  </property>
  <property fmtid="{D5CDD505-2E9C-101B-9397-08002B2CF9AE}" pid="18" name="ContentTypeId">
    <vt:lpwstr>0x010100B1F06E9711FE5E419F4E1176E551A75A</vt:lpwstr>
  </property>
</Properties>
</file>