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8AF7FFA" w14:textId="77777777" w:rsidR="0034128A" w:rsidRPr="00203A02" w:rsidRDefault="0034128A" w:rsidP="00980425">
      <w:pPr>
        <w:pStyle w:val="AIUrgentActionTopHeading"/>
        <w:tabs>
          <w:tab w:val="clear" w:pos="567"/>
        </w:tabs>
        <w:ind w:left="-283"/>
        <w:rPr>
          <w:rFonts w:ascii="Amnesty Trade Gothic Cn" w:hAnsi="Amnesty Trade Gothic Cn" w:cs="Arial"/>
          <w:sz w:val="100"/>
          <w:szCs w:val="100"/>
        </w:rPr>
      </w:pPr>
      <w:bookmarkStart w:id="0" w:name="_GoBack"/>
      <w:bookmarkEnd w:id="0"/>
      <w:r w:rsidRPr="00203A02">
        <w:rPr>
          <w:rFonts w:ascii="Amnesty Trade Gothic Cn" w:hAnsi="Amnesty Trade Gothic Cn" w:cs="Arial"/>
          <w:sz w:val="100"/>
          <w:szCs w:val="100"/>
          <w:highlight w:val="yellow"/>
        </w:rPr>
        <w:t>URGENT ACTION</w:t>
      </w:r>
    </w:p>
    <w:p w14:paraId="76BC4611" w14:textId="77777777" w:rsidR="005D2C37" w:rsidRDefault="005D2C37" w:rsidP="00980425">
      <w:pPr>
        <w:pStyle w:val="Default"/>
        <w:ind w:left="-283"/>
        <w:rPr>
          <w:b/>
          <w:sz w:val="28"/>
          <w:szCs w:val="28"/>
        </w:rPr>
      </w:pPr>
    </w:p>
    <w:p w14:paraId="48ED1961" w14:textId="7CBF365A" w:rsidR="0034128A" w:rsidRDefault="005132EE" w:rsidP="00EA68CE">
      <w:pPr>
        <w:spacing w:after="0"/>
        <w:ind w:left="-283"/>
        <w:rPr>
          <w:rFonts w:ascii="Arial" w:hAnsi="Arial" w:cs="Arial"/>
          <w:b/>
          <w:i/>
          <w:sz w:val="36"/>
          <w:lang w:eastAsia="es-MX"/>
        </w:rPr>
      </w:pPr>
      <w:r>
        <w:rPr>
          <w:rFonts w:ascii="Arial" w:hAnsi="Arial" w:cs="Arial"/>
          <w:b/>
          <w:sz w:val="36"/>
          <w:lang w:eastAsia="es-MX"/>
        </w:rPr>
        <w:t>PASTOR’S</w:t>
      </w:r>
      <w:r w:rsidR="00CD0288">
        <w:rPr>
          <w:rFonts w:ascii="Arial" w:hAnsi="Arial" w:cs="Arial"/>
          <w:b/>
          <w:sz w:val="36"/>
          <w:lang w:eastAsia="es-MX"/>
        </w:rPr>
        <w:t xml:space="preserve"> DAUGHTER</w:t>
      </w:r>
      <w:r w:rsidR="008B0245">
        <w:rPr>
          <w:rFonts w:ascii="Arial" w:hAnsi="Arial" w:cs="Arial"/>
          <w:b/>
          <w:sz w:val="36"/>
          <w:lang w:eastAsia="es-MX"/>
        </w:rPr>
        <w:t xml:space="preserve"> ARBITRARILY DETAINED</w:t>
      </w:r>
    </w:p>
    <w:p w14:paraId="150EE0AB" w14:textId="6A98D07B" w:rsidR="00E61727" w:rsidRPr="001D17DC" w:rsidRDefault="00A63A4E" w:rsidP="00D85582">
      <w:pPr>
        <w:spacing w:after="0"/>
        <w:ind w:left="-283"/>
        <w:jc w:val="both"/>
        <w:rPr>
          <w:rFonts w:ascii="Arial" w:hAnsi="Arial" w:cs="Arial"/>
          <w:b/>
          <w:sz w:val="24"/>
          <w:lang w:eastAsia="es-MX"/>
        </w:rPr>
      </w:pPr>
      <w:r w:rsidRPr="001D17DC">
        <w:rPr>
          <w:rFonts w:ascii="Arial" w:hAnsi="Arial" w:cs="Arial"/>
          <w:b/>
          <w:sz w:val="24"/>
          <w:lang w:eastAsia="es-MX"/>
        </w:rPr>
        <w:t>Jackie</w:t>
      </w:r>
      <w:r w:rsidR="00E61727" w:rsidRPr="001D17DC">
        <w:rPr>
          <w:rFonts w:ascii="Arial" w:hAnsi="Arial" w:cs="Arial"/>
          <w:b/>
          <w:sz w:val="24"/>
          <w:lang w:eastAsia="es-MX"/>
        </w:rPr>
        <w:t xml:space="preserve"> Umuhoza</w:t>
      </w:r>
      <w:r w:rsidR="005132EE" w:rsidRPr="001D17DC">
        <w:rPr>
          <w:rFonts w:ascii="Arial" w:hAnsi="Arial" w:cs="Arial"/>
          <w:b/>
          <w:sz w:val="24"/>
          <w:lang w:eastAsia="es-MX"/>
        </w:rPr>
        <w:t xml:space="preserve">, daughter of </w:t>
      </w:r>
      <w:r w:rsidR="00E94B0C">
        <w:rPr>
          <w:rFonts w:ascii="Arial" w:hAnsi="Arial" w:cs="Arial"/>
          <w:b/>
          <w:sz w:val="24"/>
          <w:lang w:eastAsia="es-MX"/>
        </w:rPr>
        <w:t xml:space="preserve">exiled </w:t>
      </w:r>
      <w:r w:rsidR="005132EE" w:rsidRPr="001D17DC">
        <w:rPr>
          <w:rFonts w:ascii="Arial" w:hAnsi="Arial" w:cs="Arial"/>
          <w:b/>
          <w:sz w:val="24"/>
          <w:lang w:eastAsia="es-MX"/>
        </w:rPr>
        <w:t>pastor Deo Nyirigira,</w:t>
      </w:r>
      <w:r w:rsidR="00E61727" w:rsidRPr="001D17DC">
        <w:rPr>
          <w:rFonts w:ascii="Arial" w:hAnsi="Arial" w:cs="Arial"/>
          <w:b/>
          <w:sz w:val="24"/>
          <w:lang w:eastAsia="es-MX"/>
        </w:rPr>
        <w:t xml:space="preserve"> was arrested on the morning of 27 November 2019 in Kigali</w:t>
      </w:r>
      <w:r w:rsidR="007941F3">
        <w:rPr>
          <w:rFonts w:ascii="Arial" w:hAnsi="Arial" w:cs="Arial"/>
          <w:b/>
          <w:sz w:val="24"/>
          <w:lang w:eastAsia="es-MX"/>
        </w:rPr>
        <w:t>, Rwanda</w:t>
      </w:r>
      <w:r w:rsidR="00E61727" w:rsidRPr="001D17DC">
        <w:rPr>
          <w:rFonts w:ascii="Arial" w:hAnsi="Arial" w:cs="Arial"/>
          <w:b/>
          <w:sz w:val="24"/>
          <w:lang w:eastAsia="es-MX"/>
        </w:rPr>
        <w:t xml:space="preserve">. On 28 November, after </w:t>
      </w:r>
      <w:r w:rsidR="009912B9" w:rsidRPr="001D17DC">
        <w:rPr>
          <w:rFonts w:ascii="Arial" w:hAnsi="Arial" w:cs="Arial"/>
          <w:b/>
          <w:sz w:val="24"/>
          <w:lang w:eastAsia="es-MX"/>
        </w:rPr>
        <w:t>her</w:t>
      </w:r>
      <w:r w:rsidR="00E61727" w:rsidRPr="001D17DC">
        <w:rPr>
          <w:rFonts w:ascii="Arial" w:hAnsi="Arial" w:cs="Arial"/>
          <w:b/>
          <w:sz w:val="24"/>
          <w:lang w:eastAsia="es-MX"/>
        </w:rPr>
        <w:t xml:space="preserve"> family</w:t>
      </w:r>
      <w:r w:rsidR="000C6157">
        <w:rPr>
          <w:rFonts w:ascii="Arial" w:hAnsi="Arial" w:cs="Arial"/>
          <w:b/>
          <w:sz w:val="24"/>
          <w:lang w:eastAsia="es-MX"/>
        </w:rPr>
        <w:t xml:space="preserve"> and friends</w:t>
      </w:r>
      <w:r w:rsidR="00E61727" w:rsidRPr="001D17DC">
        <w:rPr>
          <w:rFonts w:ascii="Arial" w:hAnsi="Arial" w:cs="Arial"/>
          <w:b/>
          <w:sz w:val="24"/>
          <w:lang w:eastAsia="es-MX"/>
        </w:rPr>
        <w:t xml:space="preserve"> raised the alarm</w:t>
      </w:r>
      <w:r w:rsidR="000C6157">
        <w:rPr>
          <w:rFonts w:ascii="Arial" w:hAnsi="Arial" w:cs="Arial"/>
          <w:b/>
          <w:sz w:val="24"/>
          <w:lang w:eastAsia="es-MX"/>
        </w:rPr>
        <w:t xml:space="preserve"> on social media</w:t>
      </w:r>
      <w:r w:rsidR="00E61727" w:rsidRPr="001D17DC">
        <w:rPr>
          <w:rFonts w:ascii="Arial" w:hAnsi="Arial" w:cs="Arial"/>
          <w:b/>
          <w:sz w:val="24"/>
          <w:lang w:eastAsia="es-MX"/>
        </w:rPr>
        <w:t>, the Rwanda Investigation Bureau</w:t>
      </w:r>
      <w:r w:rsidR="009912B9" w:rsidRPr="001D17DC">
        <w:rPr>
          <w:rFonts w:ascii="Arial" w:hAnsi="Arial" w:cs="Arial"/>
          <w:b/>
          <w:sz w:val="24"/>
          <w:lang w:eastAsia="es-MX"/>
        </w:rPr>
        <w:t xml:space="preserve"> </w:t>
      </w:r>
      <w:r w:rsidR="00E61727" w:rsidRPr="001D17DC">
        <w:rPr>
          <w:rFonts w:ascii="Arial" w:hAnsi="Arial" w:cs="Arial"/>
          <w:b/>
          <w:sz w:val="24"/>
          <w:lang w:eastAsia="es-MX"/>
        </w:rPr>
        <w:t xml:space="preserve">confirmed </w:t>
      </w:r>
      <w:r w:rsidR="000C6157">
        <w:rPr>
          <w:rFonts w:ascii="Arial" w:hAnsi="Arial" w:cs="Arial"/>
          <w:b/>
          <w:sz w:val="24"/>
          <w:lang w:eastAsia="es-MX"/>
        </w:rPr>
        <w:t xml:space="preserve">on Twitter </w:t>
      </w:r>
      <w:r w:rsidR="007941F3">
        <w:rPr>
          <w:rFonts w:ascii="Arial" w:hAnsi="Arial" w:cs="Arial"/>
          <w:b/>
          <w:sz w:val="24"/>
          <w:lang w:eastAsia="es-MX"/>
        </w:rPr>
        <w:t xml:space="preserve">that Jackie Umuhoza </w:t>
      </w:r>
      <w:r w:rsidR="003B2FCF">
        <w:rPr>
          <w:rFonts w:ascii="Arial" w:hAnsi="Arial" w:cs="Arial"/>
          <w:b/>
          <w:sz w:val="24"/>
          <w:lang w:eastAsia="es-MX"/>
        </w:rPr>
        <w:t xml:space="preserve">had been </w:t>
      </w:r>
      <w:r w:rsidR="009912B9" w:rsidRPr="001D17DC">
        <w:rPr>
          <w:rFonts w:ascii="Arial" w:hAnsi="Arial" w:cs="Arial"/>
          <w:b/>
          <w:sz w:val="24"/>
          <w:lang w:eastAsia="es-MX"/>
        </w:rPr>
        <w:t>arrest</w:t>
      </w:r>
      <w:r w:rsidR="007941F3">
        <w:rPr>
          <w:rFonts w:ascii="Arial" w:hAnsi="Arial" w:cs="Arial"/>
          <w:b/>
          <w:sz w:val="24"/>
          <w:lang w:eastAsia="es-MX"/>
        </w:rPr>
        <w:t>ed</w:t>
      </w:r>
      <w:r w:rsidR="009912B9" w:rsidRPr="001D17DC">
        <w:rPr>
          <w:rFonts w:ascii="Arial" w:hAnsi="Arial" w:cs="Arial"/>
          <w:b/>
          <w:sz w:val="24"/>
          <w:lang w:eastAsia="es-MX"/>
        </w:rPr>
        <w:t xml:space="preserve"> </w:t>
      </w:r>
      <w:r w:rsidR="00E61727" w:rsidRPr="001D17DC">
        <w:rPr>
          <w:rFonts w:ascii="Arial" w:hAnsi="Arial" w:cs="Arial"/>
          <w:b/>
          <w:sz w:val="24"/>
          <w:lang w:eastAsia="es-MX"/>
        </w:rPr>
        <w:t xml:space="preserve">on 27 November on </w:t>
      </w:r>
      <w:r w:rsidR="00B94569">
        <w:rPr>
          <w:rFonts w:ascii="Arial" w:hAnsi="Arial" w:cs="Arial"/>
          <w:b/>
          <w:sz w:val="24"/>
          <w:lang w:eastAsia="es-MX"/>
        </w:rPr>
        <w:t>suspicion</w:t>
      </w:r>
      <w:r w:rsidR="00B94569" w:rsidRPr="001D17DC">
        <w:rPr>
          <w:rFonts w:ascii="Arial" w:hAnsi="Arial" w:cs="Arial"/>
          <w:b/>
          <w:sz w:val="24"/>
          <w:lang w:eastAsia="es-MX"/>
        </w:rPr>
        <w:t xml:space="preserve"> </w:t>
      </w:r>
      <w:r w:rsidR="00E61727" w:rsidRPr="001D17DC">
        <w:rPr>
          <w:rFonts w:ascii="Arial" w:hAnsi="Arial" w:cs="Arial"/>
          <w:b/>
          <w:sz w:val="24"/>
          <w:lang w:eastAsia="es-MX"/>
        </w:rPr>
        <w:t xml:space="preserve">of treason and espionage. </w:t>
      </w:r>
      <w:r w:rsidR="009912B9" w:rsidRPr="001D17DC">
        <w:rPr>
          <w:rFonts w:ascii="Arial" w:hAnsi="Arial" w:cs="Arial"/>
          <w:b/>
          <w:sz w:val="24"/>
          <w:lang w:eastAsia="es-MX"/>
        </w:rPr>
        <w:t>She</w:t>
      </w:r>
      <w:r w:rsidR="00E61727" w:rsidRPr="001D17DC">
        <w:rPr>
          <w:rFonts w:ascii="Arial" w:hAnsi="Arial" w:cs="Arial"/>
          <w:b/>
          <w:sz w:val="24"/>
          <w:lang w:eastAsia="es-MX"/>
        </w:rPr>
        <w:t xml:space="preserve"> remains in detention</w:t>
      </w:r>
      <w:r w:rsidR="00D4135A" w:rsidRPr="001D17DC">
        <w:rPr>
          <w:rFonts w:ascii="Arial" w:hAnsi="Arial" w:cs="Arial"/>
          <w:b/>
          <w:sz w:val="24"/>
          <w:lang w:eastAsia="es-MX"/>
        </w:rPr>
        <w:t xml:space="preserve"> with</w:t>
      </w:r>
      <w:r w:rsidR="00666A9E" w:rsidRPr="001D17DC">
        <w:rPr>
          <w:rFonts w:ascii="Arial" w:hAnsi="Arial" w:cs="Arial"/>
          <w:b/>
          <w:sz w:val="24"/>
          <w:lang w:eastAsia="es-MX"/>
        </w:rPr>
        <w:t>out having been</w:t>
      </w:r>
      <w:r w:rsidR="006222A3" w:rsidRPr="001D17DC">
        <w:rPr>
          <w:rFonts w:ascii="Arial" w:hAnsi="Arial" w:cs="Arial"/>
          <w:b/>
          <w:sz w:val="24"/>
          <w:lang w:eastAsia="es-MX"/>
        </w:rPr>
        <w:t xml:space="preserve"> </w:t>
      </w:r>
      <w:r w:rsidR="005657E7">
        <w:rPr>
          <w:rFonts w:ascii="Arial" w:hAnsi="Arial" w:cs="Arial"/>
          <w:b/>
          <w:sz w:val="24"/>
          <w:lang w:eastAsia="es-MX"/>
        </w:rPr>
        <w:t>brought before</w:t>
      </w:r>
      <w:r w:rsidR="006222A3" w:rsidRPr="001D17DC">
        <w:rPr>
          <w:rFonts w:ascii="Arial" w:hAnsi="Arial" w:cs="Arial"/>
          <w:b/>
          <w:sz w:val="24"/>
          <w:lang w:eastAsia="es-MX"/>
        </w:rPr>
        <w:t xml:space="preserve"> a judge</w:t>
      </w:r>
      <w:r w:rsidR="00D4135A" w:rsidRPr="001D17DC">
        <w:rPr>
          <w:rFonts w:ascii="Arial" w:hAnsi="Arial" w:cs="Arial"/>
          <w:b/>
          <w:sz w:val="24"/>
          <w:lang w:eastAsia="es-MX"/>
        </w:rPr>
        <w:t xml:space="preserve">. </w:t>
      </w:r>
    </w:p>
    <w:p w14:paraId="1078B276" w14:textId="3A81B22E" w:rsidR="00D23D90" w:rsidRDefault="00D23D90" w:rsidP="00EA68CE">
      <w:pPr>
        <w:spacing w:after="0"/>
        <w:ind w:left="-283"/>
        <w:rPr>
          <w:rFonts w:ascii="Arial" w:hAnsi="Arial" w:cs="Arial"/>
          <w:b/>
          <w:lang w:eastAsia="es-MX"/>
        </w:rPr>
      </w:pPr>
    </w:p>
    <w:p w14:paraId="5217CC85" w14:textId="77777777" w:rsidR="005D2C37" w:rsidRDefault="005D2C37" w:rsidP="00980425">
      <w:pPr>
        <w:spacing w:after="0" w:line="240" w:lineRule="auto"/>
        <w:ind w:left="-283"/>
        <w:rPr>
          <w:rFonts w:ascii="Arial" w:hAnsi="Arial" w:cs="Arial"/>
          <w:b/>
          <w:lang w:eastAsia="es-MX"/>
        </w:rPr>
      </w:pPr>
    </w:p>
    <w:p w14:paraId="760DDE4F" w14:textId="77777777" w:rsidR="005D2C37" w:rsidRPr="0009123A" w:rsidRDefault="005D2C37" w:rsidP="00980425">
      <w:pPr>
        <w:spacing w:after="0" w:line="240" w:lineRule="auto"/>
        <w:ind w:left="-283"/>
        <w:rPr>
          <w:rFonts w:ascii="Arial" w:hAnsi="Arial" w:cs="Arial"/>
          <w:b/>
          <w:color w:val="FF0000"/>
          <w:sz w:val="22"/>
          <w:lang w:eastAsia="es-MX"/>
        </w:rPr>
      </w:pPr>
      <w:r w:rsidRPr="0009123A">
        <w:rPr>
          <w:rFonts w:ascii="Arial" w:hAnsi="Arial" w:cs="Arial"/>
          <w:b/>
          <w:color w:val="FF0000"/>
          <w:sz w:val="22"/>
          <w:lang w:eastAsia="es-MX"/>
        </w:rPr>
        <w:t>TAKE ACTION: WRITE AN APPEAL IN YOUR OWN WORDS OR USE THIS MODEL LETTER</w:t>
      </w:r>
    </w:p>
    <w:p w14:paraId="3091F4CF" w14:textId="6D91EBD6" w:rsidR="005D2C37" w:rsidRPr="000106EF" w:rsidRDefault="005D2C37" w:rsidP="008B0245">
      <w:pPr>
        <w:spacing w:line="240" w:lineRule="auto"/>
        <w:ind w:left="-283"/>
        <w:rPr>
          <w:rFonts w:ascii="Arial" w:hAnsi="Arial" w:cs="Arial"/>
          <w:lang w:eastAsia="es-MX"/>
        </w:rPr>
      </w:pPr>
    </w:p>
    <w:p w14:paraId="6A698090" w14:textId="734CE6AD" w:rsidR="005D2C37" w:rsidRPr="00293885" w:rsidRDefault="00CD0288" w:rsidP="00980425">
      <w:pPr>
        <w:spacing w:after="0" w:line="240" w:lineRule="auto"/>
        <w:ind w:left="-283"/>
        <w:jc w:val="right"/>
        <w:rPr>
          <w:rFonts w:cs="Arial"/>
          <w:b/>
          <w:i/>
          <w:sz w:val="20"/>
          <w:szCs w:val="20"/>
        </w:rPr>
      </w:pPr>
      <w:r>
        <w:rPr>
          <w:rFonts w:cs="Arial"/>
          <w:b/>
          <w:i/>
          <w:sz w:val="20"/>
          <w:szCs w:val="20"/>
        </w:rPr>
        <w:t>Col. Jeannot Ruhunga</w:t>
      </w:r>
    </w:p>
    <w:p w14:paraId="51B42339" w14:textId="77777777" w:rsidR="00CD0288" w:rsidRDefault="00CD0288" w:rsidP="00CD0288">
      <w:pPr>
        <w:spacing w:after="0" w:line="240" w:lineRule="auto"/>
        <w:ind w:left="-283"/>
        <w:jc w:val="right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Secretary General</w:t>
      </w:r>
    </w:p>
    <w:p w14:paraId="6FB58CAF" w14:textId="06B81CF9" w:rsidR="005D2C37" w:rsidRDefault="00CD0288" w:rsidP="00CD0288">
      <w:pPr>
        <w:spacing w:after="0" w:line="240" w:lineRule="auto"/>
        <w:ind w:left="-283"/>
        <w:jc w:val="right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Rwanda Investigation Bureau</w:t>
      </w:r>
    </w:p>
    <w:p w14:paraId="4024410C" w14:textId="679CAB87" w:rsidR="001D17DC" w:rsidRDefault="00CD0288" w:rsidP="00CD0288">
      <w:pPr>
        <w:spacing w:after="0" w:line="240" w:lineRule="auto"/>
        <w:ind w:left="-283"/>
        <w:jc w:val="right"/>
        <w:rPr>
          <w:rFonts w:cs="Arial"/>
          <w:i/>
          <w:sz w:val="20"/>
          <w:szCs w:val="20"/>
        </w:rPr>
      </w:pPr>
      <w:r w:rsidRPr="00CD0288">
        <w:rPr>
          <w:rFonts w:cs="Arial"/>
          <w:i/>
          <w:sz w:val="20"/>
          <w:szCs w:val="20"/>
        </w:rPr>
        <w:t xml:space="preserve">KN5 Rd, Kamukina </w:t>
      </w:r>
    </w:p>
    <w:p w14:paraId="603C3913" w14:textId="76734B7F" w:rsidR="00CD0288" w:rsidRDefault="00CD0288" w:rsidP="00CD0288">
      <w:pPr>
        <w:spacing w:after="0" w:line="240" w:lineRule="auto"/>
        <w:ind w:left="-283"/>
        <w:jc w:val="right"/>
        <w:rPr>
          <w:rFonts w:cs="Arial"/>
          <w:i/>
          <w:sz w:val="20"/>
          <w:szCs w:val="20"/>
        </w:rPr>
      </w:pPr>
      <w:r w:rsidRPr="00CD0288">
        <w:rPr>
          <w:rFonts w:cs="Arial"/>
          <w:i/>
          <w:sz w:val="20"/>
          <w:szCs w:val="20"/>
        </w:rPr>
        <w:t>Kigali</w:t>
      </w:r>
    </w:p>
    <w:p w14:paraId="469D3A99" w14:textId="27E2E2B0" w:rsidR="00CD0288" w:rsidRPr="000B14F7" w:rsidRDefault="00CD0288" w:rsidP="00CD0288">
      <w:pPr>
        <w:spacing w:after="0" w:line="240" w:lineRule="auto"/>
        <w:ind w:left="-283"/>
        <w:jc w:val="right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Rwanda</w:t>
      </w:r>
    </w:p>
    <w:p w14:paraId="22E2FD5A" w14:textId="04F66BAC" w:rsidR="005D2C37" w:rsidRPr="0009123A" w:rsidRDefault="005D2C37" w:rsidP="00980425">
      <w:pPr>
        <w:spacing w:after="0" w:line="240" w:lineRule="auto"/>
        <w:ind w:left="-283"/>
        <w:jc w:val="right"/>
        <w:rPr>
          <w:rFonts w:ascii="Arial" w:hAnsi="Arial" w:cs="Arial"/>
          <w:b/>
          <w:sz w:val="20"/>
          <w:szCs w:val="20"/>
        </w:rPr>
      </w:pPr>
      <w:r w:rsidRPr="0009123A">
        <w:rPr>
          <w:rFonts w:cs="Arial"/>
          <w:i/>
          <w:sz w:val="20"/>
          <w:szCs w:val="20"/>
        </w:rPr>
        <w:t>Email:</w:t>
      </w:r>
      <w:r w:rsidR="00CD0288">
        <w:rPr>
          <w:rFonts w:cs="Arial"/>
          <w:i/>
          <w:sz w:val="20"/>
          <w:szCs w:val="20"/>
        </w:rPr>
        <w:t xml:space="preserve"> </w:t>
      </w:r>
      <w:hyperlink r:id="rId10" w:history="1">
        <w:r w:rsidR="00CD0288" w:rsidRPr="00D313BA">
          <w:rPr>
            <w:rStyle w:val="Hyperlink"/>
            <w:rFonts w:cs="Arial"/>
            <w:i/>
            <w:sz w:val="20"/>
            <w:szCs w:val="20"/>
          </w:rPr>
          <w:t>info@rib.gov.rw</w:t>
        </w:r>
      </w:hyperlink>
      <w:r w:rsidR="00CD0288">
        <w:rPr>
          <w:rFonts w:cs="Arial"/>
          <w:i/>
          <w:sz w:val="20"/>
          <w:szCs w:val="20"/>
        </w:rPr>
        <w:t xml:space="preserve"> </w:t>
      </w:r>
      <w:r w:rsidRPr="0009123A">
        <w:rPr>
          <w:rFonts w:cs="Arial"/>
          <w:i/>
          <w:sz w:val="20"/>
          <w:szCs w:val="20"/>
        </w:rPr>
        <w:t xml:space="preserve"> </w:t>
      </w:r>
    </w:p>
    <w:p w14:paraId="69AFF206" w14:textId="77777777" w:rsidR="00FA2B66" w:rsidRDefault="00FA2B66" w:rsidP="00980425">
      <w:pPr>
        <w:spacing w:after="0" w:line="240" w:lineRule="auto"/>
        <w:ind w:left="-283"/>
        <w:rPr>
          <w:rFonts w:cs="Arial"/>
          <w:i/>
          <w:sz w:val="20"/>
          <w:szCs w:val="20"/>
        </w:rPr>
      </w:pPr>
    </w:p>
    <w:p w14:paraId="791E2F32" w14:textId="1E421F1A" w:rsidR="005D2C37" w:rsidRPr="00203A02" w:rsidRDefault="00CD0288" w:rsidP="00980425">
      <w:pPr>
        <w:spacing w:after="0" w:line="240" w:lineRule="auto"/>
        <w:ind w:left="-283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Dear Col. Jeannot Ruhunga</w:t>
      </w:r>
      <w:r w:rsidR="005D2C37" w:rsidRPr="00203A02">
        <w:rPr>
          <w:rFonts w:cs="Arial"/>
          <w:i/>
          <w:sz w:val="20"/>
          <w:szCs w:val="20"/>
        </w:rPr>
        <w:t>,</w:t>
      </w:r>
    </w:p>
    <w:p w14:paraId="160598A3" w14:textId="77777777" w:rsidR="005D2C37" w:rsidRPr="00203A02" w:rsidRDefault="005D2C37" w:rsidP="00980425">
      <w:pPr>
        <w:spacing w:after="0" w:line="240" w:lineRule="auto"/>
        <w:ind w:left="-283"/>
        <w:rPr>
          <w:rFonts w:cs="Arial"/>
          <w:i/>
          <w:sz w:val="20"/>
          <w:szCs w:val="20"/>
        </w:rPr>
      </w:pPr>
    </w:p>
    <w:p w14:paraId="7E88981D" w14:textId="1E49EA8D" w:rsidR="00EA68CE" w:rsidRDefault="006222A3" w:rsidP="00745AB0">
      <w:pPr>
        <w:spacing w:after="0" w:line="240" w:lineRule="auto"/>
        <w:ind w:left="-283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I am writing to you to regarding the case of </w:t>
      </w:r>
      <w:r w:rsidR="00A63A4E">
        <w:rPr>
          <w:rFonts w:cs="Arial"/>
          <w:i/>
          <w:sz w:val="20"/>
          <w:szCs w:val="20"/>
        </w:rPr>
        <w:t>Jackie</w:t>
      </w:r>
      <w:r>
        <w:rPr>
          <w:rFonts w:cs="Arial"/>
          <w:i/>
          <w:sz w:val="20"/>
          <w:szCs w:val="20"/>
        </w:rPr>
        <w:t xml:space="preserve"> Umuhoza who was arrested on 27 November 2019. The Rwanda Investigation </w:t>
      </w:r>
      <w:r w:rsidR="00FA2B66">
        <w:rPr>
          <w:rFonts w:cs="Arial"/>
          <w:i/>
          <w:sz w:val="20"/>
          <w:szCs w:val="20"/>
        </w:rPr>
        <w:t>Bureau</w:t>
      </w:r>
      <w:r>
        <w:rPr>
          <w:rFonts w:cs="Arial"/>
          <w:i/>
          <w:sz w:val="20"/>
          <w:szCs w:val="20"/>
        </w:rPr>
        <w:t xml:space="preserve"> confirmed through a tweet </w:t>
      </w:r>
      <w:r w:rsidR="00FA2B66">
        <w:rPr>
          <w:rFonts w:cs="Arial"/>
          <w:i/>
          <w:sz w:val="20"/>
          <w:szCs w:val="20"/>
        </w:rPr>
        <w:t xml:space="preserve">on 28 November </w:t>
      </w:r>
      <w:r>
        <w:rPr>
          <w:rFonts w:cs="Arial"/>
          <w:i/>
          <w:sz w:val="20"/>
          <w:szCs w:val="20"/>
        </w:rPr>
        <w:t xml:space="preserve">that </w:t>
      </w:r>
      <w:r w:rsidR="00A63A4E">
        <w:rPr>
          <w:rFonts w:cs="Arial"/>
          <w:i/>
          <w:sz w:val="20"/>
          <w:szCs w:val="20"/>
        </w:rPr>
        <w:t>Jackie</w:t>
      </w:r>
      <w:r>
        <w:rPr>
          <w:rFonts w:cs="Arial"/>
          <w:i/>
          <w:sz w:val="20"/>
          <w:szCs w:val="20"/>
        </w:rPr>
        <w:t xml:space="preserve"> Umuhoza </w:t>
      </w:r>
      <w:r w:rsidR="001D17DC">
        <w:rPr>
          <w:rFonts w:cs="Arial"/>
          <w:i/>
          <w:sz w:val="20"/>
          <w:szCs w:val="20"/>
        </w:rPr>
        <w:t>was</w:t>
      </w:r>
      <w:r>
        <w:rPr>
          <w:rFonts w:cs="Arial"/>
          <w:i/>
          <w:sz w:val="20"/>
          <w:szCs w:val="20"/>
        </w:rPr>
        <w:t xml:space="preserve"> in </w:t>
      </w:r>
      <w:r w:rsidR="00E46355">
        <w:rPr>
          <w:rFonts w:cs="Arial"/>
          <w:i/>
          <w:sz w:val="20"/>
          <w:szCs w:val="20"/>
        </w:rPr>
        <w:t xml:space="preserve">their </w:t>
      </w:r>
      <w:r>
        <w:rPr>
          <w:rFonts w:cs="Arial"/>
          <w:i/>
          <w:sz w:val="20"/>
          <w:szCs w:val="20"/>
        </w:rPr>
        <w:t>custody pending investigations into accusations of treason and espionage</w:t>
      </w:r>
      <w:r w:rsidR="00E46355">
        <w:rPr>
          <w:rFonts w:cs="Arial"/>
          <w:i/>
          <w:sz w:val="20"/>
          <w:szCs w:val="20"/>
        </w:rPr>
        <w:t>, offences that carry sentences of up to 25 years imprisonment.</w:t>
      </w:r>
      <w:r w:rsidR="00FA2B66">
        <w:rPr>
          <w:rFonts w:cs="Arial"/>
          <w:i/>
          <w:sz w:val="20"/>
          <w:szCs w:val="20"/>
        </w:rPr>
        <w:t xml:space="preserve"> More than three weeks later, the public prosecution has not confirmed a case against her</w:t>
      </w:r>
      <w:r w:rsidR="008B0245">
        <w:rPr>
          <w:rFonts w:cs="Arial"/>
          <w:i/>
          <w:sz w:val="20"/>
          <w:szCs w:val="20"/>
        </w:rPr>
        <w:t>,</w:t>
      </w:r>
      <w:r w:rsidR="00FA2B66">
        <w:rPr>
          <w:rFonts w:cs="Arial"/>
          <w:i/>
          <w:sz w:val="20"/>
          <w:szCs w:val="20"/>
        </w:rPr>
        <w:t xml:space="preserve"> nor has she been brought before a judge to confirm her continued detention</w:t>
      </w:r>
      <w:r w:rsidR="00745AB0">
        <w:rPr>
          <w:rFonts w:cs="Arial"/>
          <w:i/>
          <w:sz w:val="20"/>
          <w:szCs w:val="20"/>
        </w:rPr>
        <w:t>. The l</w:t>
      </w:r>
      <w:r w:rsidR="00FA2B66">
        <w:rPr>
          <w:rFonts w:cs="Arial"/>
          <w:i/>
          <w:sz w:val="20"/>
          <w:szCs w:val="20"/>
        </w:rPr>
        <w:t xml:space="preserve">aw relating to criminal procedure </w:t>
      </w:r>
      <w:r w:rsidR="00745AB0">
        <w:rPr>
          <w:rFonts w:cs="Arial"/>
          <w:i/>
          <w:sz w:val="20"/>
          <w:szCs w:val="20"/>
        </w:rPr>
        <w:t xml:space="preserve">provides that </w:t>
      </w:r>
      <w:r w:rsidR="00E46355" w:rsidRPr="008B0245">
        <w:rPr>
          <w:rFonts w:cs="Arial"/>
          <w:i/>
          <w:sz w:val="20"/>
          <w:szCs w:val="20"/>
        </w:rPr>
        <w:t>a suspect can</w:t>
      </w:r>
      <w:r w:rsidR="002B2027">
        <w:rPr>
          <w:rFonts w:cs="Arial"/>
          <w:i/>
          <w:sz w:val="20"/>
          <w:szCs w:val="20"/>
        </w:rPr>
        <w:t xml:space="preserve"> only</w:t>
      </w:r>
      <w:r w:rsidR="00E46355" w:rsidRPr="008B0245">
        <w:rPr>
          <w:rFonts w:cs="Arial"/>
          <w:i/>
          <w:sz w:val="20"/>
          <w:szCs w:val="20"/>
        </w:rPr>
        <w:t xml:space="preserve"> be held for </w:t>
      </w:r>
      <w:r w:rsidR="002B2027">
        <w:rPr>
          <w:rFonts w:cs="Arial"/>
          <w:i/>
          <w:sz w:val="20"/>
          <w:szCs w:val="20"/>
        </w:rPr>
        <w:t xml:space="preserve">up to </w:t>
      </w:r>
      <w:r w:rsidR="00E46355" w:rsidRPr="008B0245">
        <w:rPr>
          <w:rFonts w:cs="Arial"/>
          <w:i/>
          <w:sz w:val="20"/>
          <w:szCs w:val="20"/>
        </w:rPr>
        <w:t xml:space="preserve">five days after their arrest. </w:t>
      </w:r>
      <w:r w:rsidR="000707FB">
        <w:rPr>
          <w:rFonts w:cs="Arial"/>
          <w:i/>
          <w:sz w:val="20"/>
          <w:szCs w:val="20"/>
        </w:rPr>
        <w:t>Further provisional d</w:t>
      </w:r>
      <w:r w:rsidR="00E421E0">
        <w:rPr>
          <w:rFonts w:cs="Arial"/>
          <w:i/>
          <w:sz w:val="20"/>
          <w:szCs w:val="20"/>
        </w:rPr>
        <w:t>etention after that</w:t>
      </w:r>
      <w:r w:rsidR="000707FB">
        <w:rPr>
          <w:rFonts w:cs="Arial"/>
          <w:i/>
          <w:sz w:val="20"/>
          <w:szCs w:val="20"/>
        </w:rPr>
        <w:t xml:space="preserve"> time</w:t>
      </w:r>
      <w:r w:rsidR="00E421E0">
        <w:rPr>
          <w:rFonts w:cs="Arial"/>
          <w:i/>
          <w:sz w:val="20"/>
          <w:szCs w:val="20"/>
        </w:rPr>
        <w:t xml:space="preserve"> can only be decided by order of </w:t>
      </w:r>
      <w:r w:rsidR="000707FB">
        <w:rPr>
          <w:rFonts w:cs="Arial"/>
          <w:i/>
          <w:sz w:val="20"/>
          <w:szCs w:val="20"/>
        </w:rPr>
        <w:t xml:space="preserve">a judge on request by </w:t>
      </w:r>
      <w:r w:rsidR="00E421E0">
        <w:rPr>
          <w:rFonts w:cs="Arial"/>
          <w:i/>
          <w:sz w:val="20"/>
          <w:szCs w:val="20"/>
        </w:rPr>
        <w:t>the public prosecution</w:t>
      </w:r>
      <w:r w:rsidR="000707FB">
        <w:rPr>
          <w:rFonts w:cs="Arial"/>
          <w:i/>
          <w:sz w:val="20"/>
          <w:szCs w:val="20"/>
        </w:rPr>
        <w:t xml:space="preserve"> if they find serious grounds to bring a case.</w:t>
      </w:r>
      <w:r w:rsidR="00E421E0">
        <w:rPr>
          <w:rFonts w:cs="Arial"/>
          <w:i/>
          <w:sz w:val="20"/>
          <w:szCs w:val="20"/>
        </w:rPr>
        <w:t xml:space="preserve"> </w:t>
      </w:r>
    </w:p>
    <w:p w14:paraId="4BF1CC00" w14:textId="162BF89D" w:rsidR="006222A3" w:rsidRDefault="006222A3" w:rsidP="00980425">
      <w:pPr>
        <w:spacing w:after="0" w:line="240" w:lineRule="auto"/>
        <w:ind w:left="-283"/>
        <w:rPr>
          <w:rFonts w:cs="Arial"/>
          <w:i/>
          <w:sz w:val="20"/>
          <w:szCs w:val="20"/>
        </w:rPr>
      </w:pPr>
    </w:p>
    <w:p w14:paraId="3E43752B" w14:textId="1E1EFCA2" w:rsidR="00EA68CE" w:rsidRPr="0082127B" w:rsidRDefault="005227D8" w:rsidP="00980425">
      <w:pPr>
        <w:spacing w:after="0" w:line="240" w:lineRule="auto"/>
        <w:ind w:left="-283"/>
        <w:rPr>
          <w:rFonts w:cs="Arial"/>
          <w:b/>
          <w:i/>
          <w:sz w:val="20"/>
          <w:szCs w:val="20"/>
        </w:rPr>
      </w:pPr>
      <w:r>
        <w:rPr>
          <w:rFonts w:cs="Arial"/>
          <w:b/>
          <w:i/>
          <w:sz w:val="20"/>
          <w:szCs w:val="20"/>
        </w:rPr>
        <w:t xml:space="preserve">Unless she is charged with an internationally recognisable criminal offence, </w:t>
      </w:r>
      <w:r w:rsidR="00A63A4E">
        <w:rPr>
          <w:rFonts w:cs="Arial"/>
          <w:b/>
          <w:i/>
          <w:sz w:val="20"/>
          <w:szCs w:val="20"/>
        </w:rPr>
        <w:t>Jackie</w:t>
      </w:r>
      <w:r w:rsidR="00FA2B66">
        <w:rPr>
          <w:rFonts w:cs="Arial"/>
          <w:b/>
          <w:i/>
          <w:sz w:val="20"/>
          <w:szCs w:val="20"/>
        </w:rPr>
        <w:t xml:space="preserve"> Umuhoza must be immediately released</w:t>
      </w:r>
      <w:r w:rsidR="00A801E2">
        <w:rPr>
          <w:rFonts w:cs="Arial"/>
          <w:b/>
          <w:i/>
          <w:sz w:val="20"/>
          <w:szCs w:val="20"/>
        </w:rPr>
        <w:t xml:space="preserve"> from arbitrary detention</w:t>
      </w:r>
      <w:r w:rsidR="00FA2B66">
        <w:rPr>
          <w:rFonts w:cs="Arial"/>
          <w:b/>
          <w:i/>
          <w:sz w:val="20"/>
          <w:szCs w:val="20"/>
        </w:rPr>
        <w:t>.</w:t>
      </w:r>
      <w:r w:rsidR="002948FF">
        <w:rPr>
          <w:rFonts w:cs="Arial"/>
          <w:b/>
          <w:i/>
          <w:sz w:val="20"/>
          <w:szCs w:val="20"/>
        </w:rPr>
        <w:t xml:space="preserve"> Pending her release, I urge you to ensure that Jackie Umuhoza’s rights as a suspect are respected, including regular access to her family, any healthcare she may require and private communication with her legal counsel. She must be protected from torture </w:t>
      </w:r>
      <w:r w:rsidR="00333934">
        <w:rPr>
          <w:rFonts w:cs="Arial"/>
          <w:b/>
          <w:i/>
          <w:sz w:val="20"/>
          <w:szCs w:val="20"/>
        </w:rPr>
        <w:t>and</w:t>
      </w:r>
      <w:r w:rsidR="002948FF">
        <w:rPr>
          <w:rFonts w:cs="Arial"/>
          <w:b/>
          <w:i/>
          <w:sz w:val="20"/>
          <w:szCs w:val="20"/>
        </w:rPr>
        <w:t xml:space="preserve"> other ill-treatment in detention.</w:t>
      </w:r>
      <w:r w:rsidR="00FA2B66">
        <w:rPr>
          <w:rFonts w:cs="Arial"/>
          <w:b/>
          <w:i/>
          <w:sz w:val="20"/>
          <w:szCs w:val="20"/>
        </w:rPr>
        <w:t xml:space="preserve"> </w:t>
      </w:r>
    </w:p>
    <w:p w14:paraId="62D8AB8B" w14:textId="77777777" w:rsidR="00EA68CE" w:rsidRDefault="00EA68CE" w:rsidP="00980425">
      <w:pPr>
        <w:spacing w:after="0" w:line="240" w:lineRule="auto"/>
        <w:ind w:left="-283"/>
        <w:rPr>
          <w:rFonts w:cs="Arial"/>
          <w:i/>
          <w:sz w:val="20"/>
          <w:szCs w:val="20"/>
        </w:rPr>
      </w:pPr>
    </w:p>
    <w:p w14:paraId="51561A1D" w14:textId="5E8290A9" w:rsidR="005D2C37" w:rsidRDefault="005D2C37" w:rsidP="00980425">
      <w:pPr>
        <w:spacing w:after="0" w:line="240" w:lineRule="auto"/>
        <w:ind w:left="-283"/>
        <w:rPr>
          <w:rFonts w:cs="Arial"/>
          <w:i/>
          <w:sz w:val="20"/>
          <w:szCs w:val="20"/>
        </w:rPr>
      </w:pPr>
      <w:r w:rsidRPr="00203A02">
        <w:rPr>
          <w:rFonts w:cs="Arial"/>
          <w:i/>
          <w:sz w:val="20"/>
          <w:szCs w:val="20"/>
        </w:rPr>
        <w:t>Yours sincerely,</w:t>
      </w:r>
    </w:p>
    <w:p w14:paraId="51F4833A" w14:textId="2C5B2E20" w:rsidR="00FF53AC" w:rsidRDefault="00FF53AC" w:rsidP="00980425">
      <w:pPr>
        <w:spacing w:after="0" w:line="240" w:lineRule="auto"/>
        <w:ind w:left="-283"/>
        <w:rPr>
          <w:rFonts w:cs="Arial"/>
          <w:i/>
          <w:sz w:val="20"/>
          <w:szCs w:val="20"/>
        </w:rPr>
      </w:pPr>
    </w:p>
    <w:p w14:paraId="4105443D" w14:textId="02179DFF" w:rsidR="00FF53AC" w:rsidRDefault="00FF53AC" w:rsidP="00980425">
      <w:pPr>
        <w:spacing w:after="0" w:line="240" w:lineRule="auto"/>
        <w:ind w:left="-283"/>
        <w:rPr>
          <w:rFonts w:cs="Arial"/>
          <w:i/>
          <w:sz w:val="20"/>
          <w:szCs w:val="20"/>
        </w:rPr>
      </w:pPr>
    </w:p>
    <w:p w14:paraId="5F14FE33" w14:textId="47E91B0D" w:rsidR="00FF53AC" w:rsidRDefault="00FF53AC" w:rsidP="00980425">
      <w:pPr>
        <w:spacing w:after="0" w:line="240" w:lineRule="auto"/>
        <w:ind w:left="-283"/>
        <w:rPr>
          <w:rFonts w:cs="Arial"/>
          <w:i/>
          <w:sz w:val="20"/>
          <w:szCs w:val="20"/>
        </w:rPr>
      </w:pPr>
    </w:p>
    <w:p w14:paraId="54BF8A67" w14:textId="532D7299" w:rsidR="009369E2" w:rsidRDefault="009369E2" w:rsidP="00980425">
      <w:pPr>
        <w:spacing w:after="0" w:line="240" w:lineRule="auto"/>
        <w:ind w:left="-283"/>
        <w:rPr>
          <w:rFonts w:cs="Arial"/>
          <w:i/>
          <w:sz w:val="20"/>
          <w:szCs w:val="20"/>
        </w:rPr>
      </w:pPr>
    </w:p>
    <w:p w14:paraId="119247FA" w14:textId="77777777" w:rsidR="009369E2" w:rsidRDefault="009369E2" w:rsidP="00980425">
      <w:pPr>
        <w:spacing w:after="0" w:line="240" w:lineRule="auto"/>
        <w:ind w:left="-283"/>
        <w:rPr>
          <w:rFonts w:cs="Arial"/>
          <w:i/>
          <w:sz w:val="20"/>
          <w:szCs w:val="20"/>
        </w:rPr>
      </w:pPr>
    </w:p>
    <w:p w14:paraId="515829FE" w14:textId="3E4FE405" w:rsidR="008B0245" w:rsidRDefault="008B0245" w:rsidP="00980425">
      <w:pPr>
        <w:spacing w:after="0" w:line="240" w:lineRule="auto"/>
        <w:ind w:left="-283"/>
        <w:rPr>
          <w:rFonts w:cs="Arial"/>
          <w:i/>
          <w:sz w:val="20"/>
          <w:szCs w:val="20"/>
        </w:rPr>
      </w:pPr>
    </w:p>
    <w:p w14:paraId="19EB5921" w14:textId="74C6FB23" w:rsidR="008B0245" w:rsidRDefault="008B0245" w:rsidP="00980425">
      <w:pPr>
        <w:spacing w:after="0" w:line="240" w:lineRule="auto"/>
        <w:ind w:left="-283"/>
        <w:rPr>
          <w:rFonts w:cs="Arial"/>
          <w:i/>
          <w:sz w:val="20"/>
          <w:szCs w:val="20"/>
        </w:rPr>
      </w:pPr>
    </w:p>
    <w:p w14:paraId="109D57BE" w14:textId="77777777" w:rsidR="008B0245" w:rsidRPr="00203A02" w:rsidRDefault="008B0245" w:rsidP="00980425">
      <w:pPr>
        <w:spacing w:after="0" w:line="240" w:lineRule="auto"/>
        <w:ind w:left="-283"/>
        <w:rPr>
          <w:rFonts w:cs="Arial"/>
          <w:i/>
          <w:sz w:val="20"/>
          <w:szCs w:val="20"/>
        </w:rPr>
      </w:pPr>
    </w:p>
    <w:p w14:paraId="6F34B575" w14:textId="121161AA" w:rsidR="005D2C37" w:rsidRDefault="005D2C37" w:rsidP="00980425">
      <w:pPr>
        <w:spacing w:line="240" w:lineRule="auto"/>
        <w:rPr>
          <w:rFonts w:cs="Arial"/>
          <w:b/>
          <w:sz w:val="20"/>
          <w:szCs w:val="20"/>
        </w:rPr>
      </w:pPr>
    </w:p>
    <w:p w14:paraId="3FDC600B" w14:textId="77777777" w:rsidR="000A091E" w:rsidRDefault="000A091E" w:rsidP="00980425">
      <w:pPr>
        <w:spacing w:line="240" w:lineRule="auto"/>
        <w:rPr>
          <w:rFonts w:cs="Arial"/>
          <w:b/>
          <w:sz w:val="20"/>
          <w:szCs w:val="20"/>
        </w:rPr>
      </w:pPr>
    </w:p>
    <w:p w14:paraId="15D754DB" w14:textId="77777777" w:rsidR="0082127B" w:rsidRPr="0082127B" w:rsidRDefault="0082127B" w:rsidP="0082127B">
      <w:pPr>
        <w:pStyle w:val="AIBoxHeading"/>
        <w:shd w:val="clear" w:color="auto" w:fill="D9D9D9" w:themeFill="background1" w:themeFillShade="D9"/>
        <w:rPr>
          <w:rFonts w:ascii="Arial" w:hAnsi="Arial" w:cs="Arial"/>
          <w:b/>
          <w:sz w:val="32"/>
          <w:szCs w:val="32"/>
        </w:rPr>
      </w:pPr>
      <w:r w:rsidRPr="0082127B">
        <w:rPr>
          <w:rFonts w:ascii="Arial" w:hAnsi="Arial" w:cs="Arial"/>
          <w:b/>
          <w:sz w:val="32"/>
          <w:szCs w:val="32"/>
        </w:rPr>
        <w:lastRenderedPageBreak/>
        <w:t>Additional information</w:t>
      </w:r>
    </w:p>
    <w:p w14:paraId="115BB598" w14:textId="77777777" w:rsidR="005D2C37" w:rsidRPr="000C0DE5" w:rsidRDefault="005D2C37" w:rsidP="000A091E">
      <w:pPr>
        <w:spacing w:after="0" w:line="240" w:lineRule="auto"/>
        <w:jc w:val="both"/>
        <w:rPr>
          <w:rFonts w:ascii="Arial" w:hAnsi="Arial" w:cs="Arial"/>
        </w:rPr>
      </w:pPr>
    </w:p>
    <w:p w14:paraId="74CC666D" w14:textId="49BEB310" w:rsidR="005132EE" w:rsidRPr="004C63F2" w:rsidRDefault="00A63A4E" w:rsidP="005132EE">
      <w:pPr>
        <w:spacing w:line="240" w:lineRule="auto"/>
        <w:rPr>
          <w:rFonts w:cs="Arial"/>
          <w:szCs w:val="20"/>
          <w:lang w:eastAsia="en-US"/>
        </w:rPr>
      </w:pPr>
      <w:r w:rsidRPr="004C63F2">
        <w:rPr>
          <w:rFonts w:cs="Arial"/>
          <w:szCs w:val="18"/>
        </w:rPr>
        <w:t>Jackie</w:t>
      </w:r>
      <w:r w:rsidR="005132EE" w:rsidRPr="004C63F2">
        <w:rPr>
          <w:rFonts w:cs="Arial"/>
          <w:szCs w:val="18"/>
        </w:rPr>
        <w:t xml:space="preserve"> Umuhoza is the daughter of Deo Nyirigira, pastor of Agape </w:t>
      </w:r>
      <w:r w:rsidR="002E5EAD" w:rsidRPr="004C63F2">
        <w:rPr>
          <w:rFonts w:cs="Arial"/>
          <w:szCs w:val="18"/>
        </w:rPr>
        <w:t xml:space="preserve">Community </w:t>
      </w:r>
      <w:r w:rsidR="005132EE" w:rsidRPr="004C63F2">
        <w:rPr>
          <w:rFonts w:cs="Arial"/>
          <w:szCs w:val="18"/>
        </w:rPr>
        <w:t>Church in Mbarara, Uganda.</w:t>
      </w:r>
      <w:r w:rsidR="00E46355">
        <w:rPr>
          <w:rFonts w:cs="Arial"/>
          <w:szCs w:val="18"/>
        </w:rPr>
        <w:t xml:space="preserve"> Deo Nyirigira and his family left Rwanda in 2001 for Uganda, citing persecution.</w:t>
      </w:r>
      <w:r w:rsidR="005132EE" w:rsidRPr="004C63F2">
        <w:rPr>
          <w:rFonts w:cs="Arial"/>
          <w:szCs w:val="18"/>
        </w:rPr>
        <w:t xml:space="preserve"> </w:t>
      </w:r>
      <w:r w:rsidR="000707FB">
        <w:rPr>
          <w:rFonts w:cs="Arial"/>
          <w:szCs w:val="18"/>
        </w:rPr>
        <w:t xml:space="preserve">More recently, </w:t>
      </w:r>
      <w:r w:rsidR="005132EE" w:rsidRPr="004C63F2">
        <w:rPr>
          <w:rFonts w:cs="Arial"/>
          <w:szCs w:val="18"/>
        </w:rPr>
        <w:t xml:space="preserve">Deo Nyirigira has been accused </w:t>
      </w:r>
      <w:r w:rsidR="00D85845">
        <w:rPr>
          <w:rFonts w:cs="Arial"/>
          <w:szCs w:val="18"/>
        </w:rPr>
        <w:t xml:space="preserve">in pro-government media </w:t>
      </w:r>
      <w:r w:rsidR="005132EE" w:rsidRPr="004C63F2">
        <w:rPr>
          <w:rFonts w:cs="Arial"/>
          <w:szCs w:val="18"/>
        </w:rPr>
        <w:t>of recruiting for the Rwanda National Congress</w:t>
      </w:r>
      <w:r w:rsidR="003D5C72" w:rsidRPr="004C63F2">
        <w:rPr>
          <w:rFonts w:cs="Arial"/>
          <w:szCs w:val="18"/>
        </w:rPr>
        <w:t xml:space="preserve"> (RNC)</w:t>
      </w:r>
      <w:r w:rsidR="005132EE" w:rsidRPr="004C63F2">
        <w:rPr>
          <w:rFonts w:cs="Arial"/>
          <w:szCs w:val="18"/>
        </w:rPr>
        <w:t>,</w:t>
      </w:r>
      <w:r w:rsidR="003D5C72" w:rsidRPr="004C63F2">
        <w:rPr>
          <w:rFonts w:cs="Arial"/>
          <w:szCs w:val="18"/>
        </w:rPr>
        <w:t xml:space="preserve"> an opposition group in exile.</w:t>
      </w:r>
      <w:r w:rsidR="002E5EAD" w:rsidRPr="004C63F2">
        <w:rPr>
          <w:rFonts w:cs="Arial"/>
          <w:szCs w:val="18"/>
        </w:rPr>
        <w:t xml:space="preserve"> His daughters Lilian Umutoni, Axelle Umutesi and </w:t>
      </w:r>
      <w:r w:rsidRPr="004C63F2">
        <w:rPr>
          <w:rFonts w:cs="Arial"/>
          <w:szCs w:val="18"/>
        </w:rPr>
        <w:t>Jackie</w:t>
      </w:r>
      <w:r w:rsidR="002E5EAD" w:rsidRPr="004C63F2">
        <w:rPr>
          <w:rFonts w:cs="Arial"/>
          <w:szCs w:val="18"/>
        </w:rPr>
        <w:t xml:space="preserve"> Umuhoza returned to Rwanda from Uganda in 2013, 2014 and 2016 respectively after completing their university education. The </w:t>
      </w:r>
      <w:r w:rsidR="00E46355">
        <w:rPr>
          <w:rFonts w:cs="Arial"/>
          <w:szCs w:val="18"/>
        </w:rPr>
        <w:t xml:space="preserve">family reported that the </w:t>
      </w:r>
      <w:r w:rsidR="002E5EAD" w:rsidRPr="004C63F2">
        <w:rPr>
          <w:rFonts w:cs="Arial"/>
          <w:szCs w:val="18"/>
        </w:rPr>
        <w:t xml:space="preserve">sisters </w:t>
      </w:r>
      <w:r w:rsidR="00745AB0">
        <w:rPr>
          <w:rFonts w:cs="Arial"/>
          <w:szCs w:val="18"/>
        </w:rPr>
        <w:t>had been</w:t>
      </w:r>
      <w:r w:rsidR="002E5EAD" w:rsidRPr="004C63F2">
        <w:rPr>
          <w:rFonts w:cs="Arial"/>
          <w:szCs w:val="18"/>
        </w:rPr>
        <w:t xml:space="preserve"> repeatedly summoned for questioning about their father’s activities since late 2017 and </w:t>
      </w:r>
      <w:r w:rsidR="00FF53AC">
        <w:rPr>
          <w:rFonts w:cs="Arial"/>
          <w:szCs w:val="18"/>
        </w:rPr>
        <w:t>were</w:t>
      </w:r>
      <w:r w:rsidR="00FF53AC" w:rsidRPr="004C63F2">
        <w:rPr>
          <w:rFonts w:cs="Arial"/>
          <w:szCs w:val="18"/>
        </w:rPr>
        <w:t xml:space="preserve"> </w:t>
      </w:r>
      <w:r w:rsidR="002E5EAD" w:rsidRPr="004C63F2">
        <w:rPr>
          <w:rFonts w:cs="Arial"/>
          <w:szCs w:val="18"/>
        </w:rPr>
        <w:t xml:space="preserve">arrested and detained for one week in March 2019. </w:t>
      </w:r>
      <w:r w:rsidR="000A09C0">
        <w:rPr>
          <w:rFonts w:cs="Arial"/>
          <w:szCs w:val="18"/>
        </w:rPr>
        <w:t>At that time, their</w:t>
      </w:r>
      <w:r w:rsidR="00C14396" w:rsidRPr="004C63F2">
        <w:rPr>
          <w:rFonts w:cs="Arial"/>
          <w:szCs w:val="18"/>
        </w:rPr>
        <w:t xml:space="preserve"> </w:t>
      </w:r>
      <w:r w:rsidR="000A09C0">
        <w:rPr>
          <w:rFonts w:cs="Arial"/>
          <w:szCs w:val="18"/>
        </w:rPr>
        <w:t xml:space="preserve">Ugandan </w:t>
      </w:r>
      <w:r w:rsidR="00C14396" w:rsidRPr="004C63F2">
        <w:rPr>
          <w:rFonts w:cs="Arial"/>
          <w:szCs w:val="18"/>
        </w:rPr>
        <w:t xml:space="preserve">national </w:t>
      </w:r>
      <w:r w:rsidR="00FF53AC">
        <w:rPr>
          <w:rFonts w:cs="Arial"/>
          <w:szCs w:val="18"/>
        </w:rPr>
        <w:t>identity</w:t>
      </w:r>
      <w:r w:rsidR="00C14396" w:rsidRPr="004C63F2">
        <w:rPr>
          <w:rFonts w:cs="Arial"/>
          <w:szCs w:val="18"/>
        </w:rPr>
        <w:t xml:space="preserve"> cards</w:t>
      </w:r>
      <w:r w:rsidR="00EC5ADB" w:rsidRPr="004C63F2">
        <w:rPr>
          <w:rFonts w:cs="Arial"/>
          <w:szCs w:val="18"/>
        </w:rPr>
        <w:t xml:space="preserve"> and passports were confiscated</w:t>
      </w:r>
      <w:r w:rsidR="000A09C0">
        <w:rPr>
          <w:rFonts w:cs="Arial"/>
          <w:szCs w:val="18"/>
        </w:rPr>
        <w:t>, in addition to their Rwandan national identity cards and passports, which were retained in 2018</w:t>
      </w:r>
      <w:r w:rsidR="00EC5ADB" w:rsidRPr="004C63F2">
        <w:rPr>
          <w:rFonts w:cs="Arial"/>
          <w:szCs w:val="18"/>
        </w:rPr>
        <w:t xml:space="preserve">. </w:t>
      </w:r>
      <w:r w:rsidR="002E5EAD" w:rsidRPr="004C63F2">
        <w:rPr>
          <w:rFonts w:cs="Arial"/>
          <w:szCs w:val="18"/>
        </w:rPr>
        <w:t xml:space="preserve">Lilian Umutoni and Axelle Umutesi were arrested on the evening of 27 November </w:t>
      </w:r>
      <w:r w:rsidR="000A09C0">
        <w:rPr>
          <w:rFonts w:cs="Arial"/>
          <w:szCs w:val="18"/>
        </w:rPr>
        <w:t xml:space="preserve">2019 </w:t>
      </w:r>
      <w:r w:rsidR="002E5EAD" w:rsidRPr="004C63F2">
        <w:rPr>
          <w:rFonts w:cs="Arial"/>
          <w:szCs w:val="18"/>
        </w:rPr>
        <w:t xml:space="preserve">(the day of </w:t>
      </w:r>
      <w:r w:rsidRPr="004C63F2">
        <w:rPr>
          <w:rFonts w:cs="Arial"/>
          <w:szCs w:val="18"/>
        </w:rPr>
        <w:t>Jackie</w:t>
      </w:r>
      <w:r w:rsidR="002E5EAD" w:rsidRPr="004C63F2">
        <w:rPr>
          <w:rFonts w:cs="Arial"/>
          <w:szCs w:val="18"/>
        </w:rPr>
        <w:t xml:space="preserve"> Umuhoza’s arrest), detained overnight and released the following day.  </w:t>
      </w:r>
    </w:p>
    <w:p w14:paraId="3164064D" w14:textId="6552750A" w:rsidR="00D23D90" w:rsidRDefault="00D23D90" w:rsidP="00980425">
      <w:pPr>
        <w:spacing w:line="240" w:lineRule="auto"/>
        <w:rPr>
          <w:rFonts w:ascii="Arial" w:hAnsi="Arial" w:cs="Arial"/>
          <w:szCs w:val="20"/>
          <w:lang w:eastAsia="en-US"/>
        </w:rPr>
      </w:pPr>
    </w:p>
    <w:p w14:paraId="2760DBE6" w14:textId="49E0C32C" w:rsidR="00D23D90" w:rsidRDefault="00D23D90" w:rsidP="00980425">
      <w:pPr>
        <w:spacing w:line="240" w:lineRule="auto"/>
        <w:rPr>
          <w:rFonts w:ascii="Arial" w:hAnsi="Arial" w:cs="Arial"/>
          <w:szCs w:val="20"/>
          <w:lang w:eastAsia="en-US"/>
        </w:rPr>
      </w:pPr>
    </w:p>
    <w:p w14:paraId="12655C96" w14:textId="559D9ADE" w:rsidR="00D23D90" w:rsidRDefault="00D23D90" w:rsidP="00980425">
      <w:pPr>
        <w:spacing w:line="240" w:lineRule="auto"/>
        <w:rPr>
          <w:rFonts w:ascii="Arial" w:hAnsi="Arial" w:cs="Arial"/>
          <w:szCs w:val="20"/>
          <w:lang w:eastAsia="en-US"/>
        </w:rPr>
      </w:pPr>
    </w:p>
    <w:p w14:paraId="1A4B0F37" w14:textId="4C937F48" w:rsidR="00D23D90" w:rsidRDefault="00D23D90" w:rsidP="00980425">
      <w:pPr>
        <w:spacing w:line="240" w:lineRule="auto"/>
        <w:rPr>
          <w:rFonts w:ascii="Arial" w:hAnsi="Arial" w:cs="Arial"/>
          <w:szCs w:val="20"/>
          <w:lang w:eastAsia="en-US"/>
        </w:rPr>
      </w:pPr>
    </w:p>
    <w:p w14:paraId="5186BFE0" w14:textId="397BE298" w:rsidR="00D23D90" w:rsidRDefault="00D23D90" w:rsidP="00980425">
      <w:pPr>
        <w:spacing w:line="240" w:lineRule="auto"/>
        <w:rPr>
          <w:rFonts w:ascii="Arial" w:hAnsi="Arial" w:cs="Arial"/>
          <w:szCs w:val="20"/>
          <w:lang w:eastAsia="en-US"/>
        </w:rPr>
      </w:pPr>
    </w:p>
    <w:p w14:paraId="60B0C279" w14:textId="78219351" w:rsidR="00D23D90" w:rsidRDefault="00D23D90" w:rsidP="00980425">
      <w:pPr>
        <w:spacing w:line="240" w:lineRule="auto"/>
        <w:rPr>
          <w:rFonts w:ascii="Arial" w:hAnsi="Arial" w:cs="Arial"/>
          <w:szCs w:val="20"/>
          <w:lang w:eastAsia="en-US"/>
        </w:rPr>
      </w:pPr>
    </w:p>
    <w:p w14:paraId="3B1D71D4" w14:textId="73A49EF7" w:rsidR="00D23D90" w:rsidRDefault="00D23D90" w:rsidP="00980425">
      <w:pPr>
        <w:spacing w:line="240" w:lineRule="auto"/>
        <w:rPr>
          <w:rFonts w:ascii="Arial" w:hAnsi="Arial" w:cs="Arial"/>
          <w:szCs w:val="20"/>
          <w:lang w:eastAsia="en-US"/>
        </w:rPr>
      </w:pPr>
    </w:p>
    <w:p w14:paraId="44F78A38" w14:textId="687D6376" w:rsidR="005D2C37" w:rsidRPr="008F0446" w:rsidRDefault="005D2C37" w:rsidP="0098042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F0446">
        <w:rPr>
          <w:rFonts w:ascii="Arial" w:hAnsi="Arial" w:cs="Arial"/>
          <w:b/>
          <w:sz w:val="20"/>
          <w:szCs w:val="20"/>
        </w:rPr>
        <w:t>PREFERRED LANGUAGE TO ADDRESS TARGET:</w:t>
      </w:r>
      <w:r w:rsidR="0082127B">
        <w:rPr>
          <w:rFonts w:ascii="Arial" w:hAnsi="Arial" w:cs="Arial"/>
          <w:b/>
          <w:sz w:val="20"/>
          <w:szCs w:val="20"/>
        </w:rPr>
        <w:t xml:space="preserve"> </w:t>
      </w:r>
      <w:r w:rsidR="005327F0">
        <w:rPr>
          <w:rFonts w:ascii="Arial" w:hAnsi="Arial" w:cs="Arial"/>
          <w:sz w:val="20"/>
          <w:szCs w:val="20"/>
        </w:rPr>
        <w:t>English</w:t>
      </w:r>
    </w:p>
    <w:p w14:paraId="677E723D" w14:textId="77777777" w:rsidR="005D2C37" w:rsidRPr="008F0446" w:rsidRDefault="005D2C37" w:rsidP="00980425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  <w:r w:rsidRPr="008F0446">
        <w:rPr>
          <w:rFonts w:ascii="Arial" w:hAnsi="Arial" w:cs="Arial"/>
          <w:sz w:val="20"/>
          <w:szCs w:val="20"/>
        </w:rPr>
        <w:t>You can also write in your own language.</w:t>
      </w:r>
    </w:p>
    <w:p w14:paraId="78F17D93" w14:textId="77777777" w:rsidR="005D2C37" w:rsidRPr="008F0446" w:rsidRDefault="005D2C37" w:rsidP="00980425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</w:p>
    <w:p w14:paraId="636B746D" w14:textId="0451E408" w:rsidR="005D2C37" w:rsidRDefault="005D2C37" w:rsidP="0098042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0446">
        <w:rPr>
          <w:rFonts w:ascii="Arial" w:hAnsi="Arial" w:cs="Arial"/>
          <w:b/>
          <w:sz w:val="20"/>
          <w:szCs w:val="20"/>
        </w:rPr>
        <w:t>PLEASE TAKE ACTION AS SOON AS POSSIBLE UNTIL: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4C63F2">
        <w:rPr>
          <w:rFonts w:ascii="Arial" w:hAnsi="Arial" w:cs="Arial"/>
          <w:sz w:val="20"/>
          <w:szCs w:val="20"/>
        </w:rPr>
        <w:t>30</w:t>
      </w:r>
      <w:r w:rsidR="001D17DC">
        <w:rPr>
          <w:rFonts w:ascii="Arial" w:hAnsi="Arial" w:cs="Arial"/>
          <w:sz w:val="20"/>
          <w:szCs w:val="20"/>
        </w:rPr>
        <w:t xml:space="preserve"> January</w:t>
      </w:r>
      <w:r w:rsidR="00666A9E">
        <w:rPr>
          <w:rFonts w:ascii="Arial" w:hAnsi="Arial" w:cs="Arial"/>
          <w:sz w:val="20"/>
          <w:szCs w:val="20"/>
        </w:rPr>
        <w:t xml:space="preserve"> 2020</w:t>
      </w:r>
    </w:p>
    <w:p w14:paraId="2C5E5589" w14:textId="77777777" w:rsidR="005D2C37" w:rsidRPr="008F0446" w:rsidRDefault="005D2C37" w:rsidP="0098042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0446">
        <w:rPr>
          <w:rFonts w:ascii="Arial" w:hAnsi="Arial" w:cs="Arial"/>
          <w:sz w:val="20"/>
          <w:szCs w:val="20"/>
        </w:rPr>
        <w:t>Please check with the Amnesty office in your country if you wish to send appeals after the deadline.</w:t>
      </w:r>
    </w:p>
    <w:p w14:paraId="3A043DBD" w14:textId="77777777" w:rsidR="005D2C37" w:rsidRPr="008F0446" w:rsidRDefault="005D2C37" w:rsidP="0098042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FC154C0" w14:textId="3CECE31C" w:rsidR="005D2C37" w:rsidRPr="00666A9E" w:rsidRDefault="00666A9E" w:rsidP="00980425">
      <w:pPr>
        <w:spacing w:after="0" w:line="240" w:lineRule="auto"/>
        <w:rPr>
          <w:rFonts w:ascii="Amnesty Trade Gothic Light" w:hAnsi="Amnesty Trade Gothic Light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NAME AND PREF</w:t>
      </w:r>
      <w:r w:rsidR="005D2C37" w:rsidRPr="008F0446">
        <w:rPr>
          <w:rFonts w:ascii="Arial" w:hAnsi="Arial" w:cs="Arial"/>
          <w:b/>
          <w:sz w:val="20"/>
          <w:szCs w:val="20"/>
        </w:rPr>
        <w:t>ER</w:t>
      </w:r>
      <w:r>
        <w:rPr>
          <w:rFonts w:ascii="Arial" w:hAnsi="Arial" w:cs="Arial"/>
          <w:b/>
          <w:sz w:val="20"/>
          <w:szCs w:val="20"/>
        </w:rPr>
        <w:t>R</w:t>
      </w:r>
      <w:r w:rsidR="005D2C37" w:rsidRPr="008F0446">
        <w:rPr>
          <w:rFonts w:ascii="Arial" w:hAnsi="Arial" w:cs="Arial"/>
          <w:b/>
          <w:sz w:val="20"/>
          <w:szCs w:val="20"/>
        </w:rPr>
        <w:t xml:space="preserve">ED PRONOUN: </w:t>
      </w:r>
      <w:r w:rsidRPr="004C63F2">
        <w:rPr>
          <w:rFonts w:ascii="Arial" w:hAnsi="Arial" w:cs="Arial"/>
          <w:sz w:val="20"/>
          <w:szCs w:val="20"/>
        </w:rPr>
        <w:t>Jackie Umuhoza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(she/her)</w:t>
      </w:r>
    </w:p>
    <w:p w14:paraId="46DD2277" w14:textId="77777777" w:rsidR="005D2C37" w:rsidRPr="008F0446" w:rsidRDefault="005D2C37" w:rsidP="0098042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C800B78" w14:textId="64D89CF3" w:rsidR="005D2C37" w:rsidRPr="00293885" w:rsidRDefault="005D2C37" w:rsidP="00980425">
      <w:pPr>
        <w:spacing w:after="0" w:line="240" w:lineRule="auto"/>
        <w:rPr>
          <w:rFonts w:ascii="Amnesty Trade Gothic Light" w:hAnsi="Amnesty Trade Gothic Light" w:cs="Arial"/>
          <w:sz w:val="20"/>
          <w:szCs w:val="20"/>
        </w:rPr>
      </w:pPr>
      <w:r w:rsidRPr="008F0446">
        <w:rPr>
          <w:rFonts w:ascii="Arial" w:hAnsi="Arial" w:cs="Arial"/>
          <w:b/>
          <w:sz w:val="20"/>
          <w:szCs w:val="20"/>
        </w:rPr>
        <w:t xml:space="preserve">LINK TO PREVIOUS UA: </w:t>
      </w:r>
      <w:r w:rsidR="00666A9E">
        <w:rPr>
          <w:rFonts w:ascii="Arial" w:hAnsi="Arial" w:cs="Arial"/>
          <w:sz w:val="20"/>
          <w:szCs w:val="20"/>
        </w:rPr>
        <w:t>n/a</w:t>
      </w:r>
    </w:p>
    <w:p w14:paraId="4744C513" w14:textId="74AE1201" w:rsidR="005D2C37" w:rsidRDefault="005D2C37" w:rsidP="00980425">
      <w:pPr>
        <w:spacing w:line="240" w:lineRule="auto"/>
        <w:rPr>
          <w:rFonts w:ascii="Amnesty Trade Gothic Light" w:hAnsi="Amnesty Trade Gothic Light" w:cs="Arial"/>
          <w:sz w:val="20"/>
          <w:szCs w:val="20"/>
        </w:rPr>
      </w:pPr>
    </w:p>
    <w:p w14:paraId="54F5AB52" w14:textId="0CAC3532" w:rsidR="00846E45" w:rsidRDefault="00745AB0" w:rsidP="004C63F2">
      <w:pPr>
        <w:tabs>
          <w:tab w:val="left" w:pos="5235"/>
        </w:tabs>
        <w:spacing w:line="240" w:lineRule="auto"/>
        <w:rPr>
          <w:rFonts w:ascii="Amnesty Trade Gothic Light" w:hAnsi="Amnesty Trade Gothic Light" w:cs="Arial"/>
          <w:sz w:val="20"/>
          <w:szCs w:val="20"/>
        </w:rPr>
      </w:pPr>
      <w:r>
        <w:rPr>
          <w:rFonts w:ascii="Amnesty Trade Gothic Light" w:hAnsi="Amnesty Trade Gothic Light" w:cs="Arial"/>
          <w:sz w:val="20"/>
          <w:szCs w:val="20"/>
        </w:rPr>
        <w:tab/>
      </w:r>
    </w:p>
    <w:p w14:paraId="5808273F" w14:textId="4BD67221" w:rsidR="00846E45" w:rsidRDefault="00846E45" w:rsidP="00980425">
      <w:pPr>
        <w:spacing w:line="240" w:lineRule="auto"/>
        <w:rPr>
          <w:rFonts w:ascii="Amnesty Trade Gothic Light" w:hAnsi="Amnesty Trade Gothic Light" w:cs="Arial"/>
          <w:sz w:val="20"/>
          <w:szCs w:val="20"/>
        </w:rPr>
      </w:pPr>
    </w:p>
    <w:p w14:paraId="7CE53872" w14:textId="00B3732A" w:rsidR="00846E45" w:rsidRPr="008F0446" w:rsidRDefault="00846E45" w:rsidP="00980425">
      <w:pPr>
        <w:spacing w:line="240" w:lineRule="auto"/>
        <w:rPr>
          <w:rFonts w:ascii="Amnesty Trade Gothic Light" w:hAnsi="Amnesty Trade Gothic Light" w:cs="Arial"/>
          <w:sz w:val="20"/>
          <w:szCs w:val="20"/>
        </w:rPr>
      </w:pPr>
      <w:r>
        <w:rPr>
          <w:rFonts w:ascii="Amnesty Trade Gothic Light" w:hAnsi="Amnesty Trade Gothic Light" w:cs="Arial"/>
          <w:sz w:val="20"/>
          <w:szCs w:val="20"/>
        </w:rPr>
        <w:tab/>
      </w:r>
    </w:p>
    <w:p w14:paraId="34493282" w14:textId="77777777" w:rsidR="005D2C37" w:rsidRPr="008F0446" w:rsidRDefault="005D2C37" w:rsidP="00980425">
      <w:pPr>
        <w:spacing w:line="240" w:lineRule="auto"/>
        <w:rPr>
          <w:rFonts w:ascii="Amnesty Trade Gothic Light" w:hAnsi="Amnesty Trade Gothic Light" w:cs="Arial"/>
          <w:sz w:val="20"/>
          <w:szCs w:val="20"/>
        </w:rPr>
      </w:pPr>
    </w:p>
    <w:p w14:paraId="0CD61DE1" w14:textId="6120AAD5" w:rsidR="00B92AEC" w:rsidRPr="003904F0" w:rsidRDefault="000C6196" w:rsidP="00980425">
      <w:pPr>
        <w:spacing w:line="240" w:lineRule="auto"/>
      </w:pPr>
      <w:r>
        <w:softHyphen/>
      </w:r>
      <w:r>
        <w:softHyphen/>
      </w:r>
      <w:r>
        <w:softHyphen/>
      </w:r>
      <w:r>
        <w:softHyphen/>
      </w:r>
      <w:r>
        <w:softHyphen/>
      </w:r>
    </w:p>
    <w:sectPr w:rsidR="00B92AEC" w:rsidRPr="003904F0" w:rsidSect="0082127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endnotePr>
        <w:numFmt w:val="decimal"/>
      </w:endnotePr>
      <w:type w:val="continuous"/>
      <w:pgSz w:w="11900" w:h="16837" w:code="9"/>
      <w:pgMar w:top="964" w:right="1361" w:bottom="1701" w:left="1418" w:header="709" w:footer="567" w:gutter="0"/>
      <w:cols w:space="360"/>
      <w:docGrid w:linePitch="360" w:charSpace="32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3E652F" w14:textId="77777777" w:rsidR="009C6B5A" w:rsidRDefault="009C6B5A">
      <w:r>
        <w:separator/>
      </w:r>
    </w:p>
  </w:endnote>
  <w:endnote w:type="continuationSeparator" w:id="0">
    <w:p w14:paraId="41631F9D" w14:textId="77777777" w:rsidR="009C6B5A" w:rsidRDefault="009C6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nesty Trade Gothic Light">
    <w:panose1 w:val="020B0403040303020004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EA8A9" w14:textId="77777777" w:rsidR="00417BA3" w:rsidRDefault="00417B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F5E10" w14:textId="77777777" w:rsidR="00417BA3" w:rsidRDefault="00417B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FEBED" w14:textId="77777777" w:rsidR="00417BA3" w:rsidRDefault="00417B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CFD652" w14:textId="77777777" w:rsidR="009C6B5A" w:rsidRDefault="009C6B5A">
      <w:r>
        <w:separator/>
      </w:r>
    </w:p>
  </w:footnote>
  <w:footnote w:type="continuationSeparator" w:id="0">
    <w:p w14:paraId="52BD5C2A" w14:textId="77777777" w:rsidR="009C6B5A" w:rsidRDefault="009C6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18779" w14:textId="77777777" w:rsidR="00417BA3" w:rsidRDefault="00417B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B5C3E" w14:textId="3AE35E97" w:rsidR="00355617" w:rsidRDefault="00B91A68" w:rsidP="0082127B">
    <w:pPr>
      <w:tabs>
        <w:tab w:val="left" w:pos="6060"/>
        <w:tab w:val="right" w:pos="10203"/>
      </w:tabs>
      <w:spacing w:after="0"/>
      <w:rPr>
        <w:sz w:val="16"/>
        <w:szCs w:val="16"/>
      </w:rPr>
    </w:pPr>
    <w:r>
      <w:rPr>
        <w:sz w:val="16"/>
        <w:szCs w:val="16"/>
      </w:rPr>
      <w:t>First</w:t>
    </w:r>
    <w:r w:rsidR="007A3AEA">
      <w:rPr>
        <w:sz w:val="16"/>
        <w:szCs w:val="16"/>
      </w:rPr>
      <w:t xml:space="preserve"> UA: </w:t>
    </w:r>
    <w:r>
      <w:rPr>
        <w:sz w:val="16"/>
        <w:szCs w:val="16"/>
      </w:rPr>
      <w:t>174/19</w:t>
    </w:r>
    <w:r w:rsidR="007A3AEA">
      <w:rPr>
        <w:sz w:val="16"/>
        <w:szCs w:val="16"/>
      </w:rPr>
      <w:t xml:space="preserve"> Index: </w:t>
    </w:r>
    <w:r w:rsidRPr="00B91A68">
      <w:rPr>
        <w:sz w:val="16"/>
        <w:szCs w:val="16"/>
      </w:rPr>
      <w:t>AFR 47/1600/2019</w:t>
    </w:r>
    <w:r w:rsidRPr="00B91A68" w:rsidDel="007941F3">
      <w:rPr>
        <w:sz w:val="16"/>
        <w:szCs w:val="16"/>
      </w:rPr>
      <w:t xml:space="preserve"> </w:t>
    </w:r>
    <w:r w:rsidR="007941F3">
      <w:rPr>
        <w:sz w:val="16"/>
        <w:szCs w:val="16"/>
      </w:rPr>
      <w:t>Rwanda</w:t>
    </w:r>
    <w:r w:rsidR="007A3AEA">
      <w:rPr>
        <w:sz w:val="16"/>
        <w:szCs w:val="16"/>
      </w:rPr>
      <w:tab/>
    </w:r>
    <w:r w:rsidR="0082127B">
      <w:rPr>
        <w:sz w:val="16"/>
        <w:szCs w:val="16"/>
      </w:rPr>
      <w:tab/>
    </w:r>
    <w:r w:rsidR="007A3AEA">
      <w:rPr>
        <w:sz w:val="16"/>
        <w:szCs w:val="16"/>
      </w:rPr>
      <w:t xml:space="preserve">Date: </w:t>
    </w:r>
    <w:r w:rsidR="004C63F2">
      <w:rPr>
        <w:sz w:val="16"/>
        <w:szCs w:val="16"/>
      </w:rPr>
      <w:t>20</w:t>
    </w:r>
    <w:r w:rsidR="007941F3">
      <w:rPr>
        <w:sz w:val="16"/>
        <w:szCs w:val="16"/>
      </w:rPr>
      <w:t xml:space="preserve"> December 2019</w:t>
    </w:r>
  </w:p>
  <w:p w14:paraId="76F9B49C" w14:textId="77777777" w:rsidR="007A3AEA" w:rsidRPr="00980425" w:rsidRDefault="007A3AEA" w:rsidP="00980425">
    <w:pPr>
      <w:tabs>
        <w:tab w:val="right" w:pos="10203"/>
      </w:tabs>
      <w:spacing w:after="0"/>
      <w:rPr>
        <w:color w:val="FFFFFF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0C29A" w14:textId="77777777" w:rsidR="00E45B15" w:rsidRDefault="00E45B15" w:rsidP="00D35879">
    <w:pPr>
      <w:pStyle w:val="Header"/>
    </w:pPr>
  </w:p>
  <w:p w14:paraId="6FB66070" w14:textId="77777777" w:rsidR="00E45B15" w:rsidRDefault="00E45B15" w:rsidP="007173E9">
    <w:pPr>
      <w:pStyle w:val="Heading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.5pt;height:7.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7C124A0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495273B"/>
    <w:multiLevelType w:val="multilevel"/>
    <w:tmpl w:val="79787F56"/>
    <w:numStyleLink w:val="AINumberedList"/>
  </w:abstractNum>
  <w:abstractNum w:abstractNumId="2" w15:restartNumberingAfterBreak="0">
    <w:nsid w:val="27EE0178"/>
    <w:multiLevelType w:val="hybridMultilevel"/>
    <w:tmpl w:val="1B722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370EC"/>
    <w:multiLevelType w:val="hybridMultilevel"/>
    <w:tmpl w:val="9AF07208"/>
    <w:name w:val="WW8Num52"/>
    <w:lvl w:ilvl="0" w:tplc="ABE03712">
      <w:start w:val="1"/>
      <w:numFmt w:val="bullet"/>
      <w:lvlText w:val=""/>
      <w:lvlJc w:val="left"/>
      <w:pPr>
        <w:tabs>
          <w:tab w:val="num" w:pos="714"/>
        </w:tabs>
        <w:ind w:left="714" w:firstLine="0"/>
      </w:pPr>
      <w:rPr>
        <w:rFonts w:ascii="Wingdings" w:hAnsi="Wingdings" w:hint="default"/>
        <w:color w:val="999999"/>
      </w:rPr>
    </w:lvl>
    <w:lvl w:ilvl="1" w:tplc="08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2AED0A82"/>
    <w:multiLevelType w:val="hybridMultilevel"/>
    <w:tmpl w:val="E814D1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0461FB"/>
    <w:multiLevelType w:val="multilevel"/>
    <w:tmpl w:val="5B58B218"/>
    <w:numStyleLink w:val="AIBulletList"/>
  </w:abstractNum>
  <w:abstractNum w:abstractNumId="6" w15:restartNumberingAfterBreak="0">
    <w:nsid w:val="37364E7C"/>
    <w:multiLevelType w:val="hybridMultilevel"/>
    <w:tmpl w:val="1F3C80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5309E5"/>
    <w:multiLevelType w:val="multilevel"/>
    <w:tmpl w:val="5B58B218"/>
    <w:numStyleLink w:val="AIBulletList"/>
  </w:abstractNum>
  <w:abstractNum w:abstractNumId="8" w15:restartNumberingAfterBreak="0">
    <w:nsid w:val="456452DF"/>
    <w:multiLevelType w:val="multilevel"/>
    <w:tmpl w:val="5B58B218"/>
    <w:numStyleLink w:val="AIBulletList"/>
  </w:abstractNum>
  <w:abstractNum w:abstractNumId="9" w15:restartNumberingAfterBreak="0">
    <w:nsid w:val="4A107A4C"/>
    <w:multiLevelType w:val="multilevel"/>
    <w:tmpl w:val="5B58B218"/>
    <w:numStyleLink w:val="AIBulletList"/>
  </w:abstractNum>
  <w:abstractNum w:abstractNumId="10" w15:restartNumberingAfterBreak="0">
    <w:nsid w:val="4C395E61"/>
    <w:multiLevelType w:val="hybridMultilevel"/>
    <w:tmpl w:val="10B2B8C0"/>
    <w:lvl w:ilvl="0" w:tplc="3AB21F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4677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CA76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E85D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3A06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6E8B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F860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6C90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A65D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DC154A"/>
    <w:multiLevelType w:val="hybridMultilevel"/>
    <w:tmpl w:val="DB4684A6"/>
    <w:lvl w:ilvl="0" w:tplc="2BD889D8">
      <w:numFmt w:val="bullet"/>
      <w:lvlText w:val="-"/>
      <w:lvlJc w:val="left"/>
      <w:pPr>
        <w:ind w:left="360" w:hanging="360"/>
      </w:pPr>
      <w:rPr>
        <w:rFonts w:ascii="Amnesty Trade Gothic" w:eastAsia="MS Mincho" w:hAnsi="Amnesty Trade Gothic" w:cs="Times New Roman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7C2480"/>
    <w:multiLevelType w:val="multilevel"/>
    <w:tmpl w:val="79787F56"/>
    <w:numStyleLink w:val="AINumberedList"/>
  </w:abstractNum>
  <w:abstractNum w:abstractNumId="13" w15:restartNumberingAfterBreak="0">
    <w:nsid w:val="620B112B"/>
    <w:multiLevelType w:val="multilevel"/>
    <w:tmpl w:val="5B58B218"/>
    <w:numStyleLink w:val="AIBulletList"/>
  </w:abstractNum>
  <w:abstractNum w:abstractNumId="14" w15:restartNumberingAfterBreak="0">
    <w:nsid w:val="63AE59ED"/>
    <w:multiLevelType w:val="multilevel"/>
    <w:tmpl w:val="79787F56"/>
    <w:numStyleLink w:val="AINumberedList"/>
  </w:abstractNum>
  <w:abstractNum w:abstractNumId="15" w15:restartNumberingAfterBreak="0">
    <w:nsid w:val="678B1597"/>
    <w:multiLevelType w:val="hybridMultilevel"/>
    <w:tmpl w:val="07000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316DB6"/>
    <w:multiLevelType w:val="multilevel"/>
    <w:tmpl w:val="5B58B218"/>
    <w:numStyleLink w:val="AIBulletList"/>
  </w:abstractNum>
  <w:abstractNum w:abstractNumId="17" w15:restartNumberingAfterBreak="0">
    <w:nsid w:val="6B462A68"/>
    <w:multiLevelType w:val="hybridMultilevel"/>
    <w:tmpl w:val="00482F4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454555"/>
    <w:multiLevelType w:val="multilevel"/>
    <w:tmpl w:val="5B58B218"/>
    <w:numStyleLink w:val="AIBulletList"/>
  </w:abstractNum>
  <w:abstractNum w:abstractNumId="19" w15:restartNumberingAfterBreak="0">
    <w:nsid w:val="76A97347"/>
    <w:multiLevelType w:val="multilevel"/>
    <w:tmpl w:val="79787F56"/>
    <w:styleLink w:val="AINumberedList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Amnesty Trade Gothic Cn" w:hAnsi="Amnesty Trade Gothic Cn" w:hint="default"/>
        <w:b/>
        <w:i w:val="0"/>
        <w:color w:val="000000"/>
        <w:sz w:val="18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0"/>
      </w:pPr>
      <w:rPr>
        <w:rFonts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</w:abstractNum>
  <w:abstractNum w:abstractNumId="20" w15:restartNumberingAfterBreak="0">
    <w:nsid w:val="7ACC2418"/>
    <w:multiLevelType w:val="multilevel"/>
    <w:tmpl w:val="5B58B218"/>
    <w:styleLink w:val="AIBulletList"/>
    <w:lvl w:ilvl="0">
      <w:start w:val="1"/>
      <w:numFmt w:val="bullet"/>
      <w:lvlText w:val=""/>
      <w:lvlJc w:val="left"/>
      <w:pPr>
        <w:tabs>
          <w:tab w:val="num" w:pos="357"/>
        </w:tabs>
        <w:ind w:left="0" w:firstLine="0"/>
      </w:pPr>
      <w:rPr>
        <w:rFonts w:ascii="Wingdings" w:hAnsi="Wingdings" w:cs="Times New Roman" w:hint="default"/>
        <w:b/>
        <w:color w:val="999999"/>
        <w:sz w:val="14"/>
        <w:szCs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</w:abstractNum>
  <w:abstractNum w:abstractNumId="21" w15:restartNumberingAfterBreak="0">
    <w:nsid w:val="7FFB04DD"/>
    <w:multiLevelType w:val="hybridMultilevel"/>
    <w:tmpl w:val="88964A5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9"/>
  </w:num>
  <w:num w:numId="4">
    <w:abstractNumId w:val="9"/>
  </w:num>
  <w:num w:numId="5">
    <w:abstractNumId w:val="3"/>
  </w:num>
  <w:num w:numId="6">
    <w:abstractNumId w:val="18"/>
  </w:num>
  <w:num w:numId="7">
    <w:abstractNumId w:val="16"/>
  </w:num>
  <w:num w:numId="8">
    <w:abstractNumId w:val="8"/>
  </w:num>
  <w:num w:numId="9">
    <w:abstractNumId w:val="7"/>
  </w:num>
  <w:num w:numId="10">
    <w:abstractNumId w:val="12"/>
  </w:num>
  <w:num w:numId="11">
    <w:abstractNumId w:val="5"/>
  </w:num>
  <w:num w:numId="12">
    <w:abstractNumId w:val="13"/>
  </w:num>
  <w:num w:numId="13">
    <w:abstractNumId w:val="14"/>
  </w:num>
  <w:num w:numId="14">
    <w:abstractNumId w:val="1"/>
  </w:num>
  <w:num w:numId="15">
    <w:abstractNumId w:val="17"/>
  </w:num>
  <w:num w:numId="16">
    <w:abstractNumId w:val="10"/>
  </w:num>
  <w:num w:numId="17">
    <w:abstractNumId w:val="11"/>
  </w:num>
  <w:num w:numId="18">
    <w:abstractNumId w:val="4"/>
  </w:num>
  <w:num w:numId="19">
    <w:abstractNumId w:val="6"/>
  </w:num>
  <w:num w:numId="20">
    <w:abstractNumId w:val="15"/>
  </w:num>
  <w:num w:numId="21">
    <w:abstractNumId w:val="2"/>
  </w:num>
  <w:num w:numId="22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57"/>
  <w:hyphenationZone w:val="425"/>
  <w:drawingGridHorizontalSpacing w:val="169"/>
  <w:drawingGridVerticalSpacing w:val="6"/>
  <w:displayHorizontalDrawingGridEvery w:val="0"/>
  <w:displayVerticalDrawingGridEvery w:val="0"/>
  <w:noPunctuationKerning/>
  <w:characterSpacingControl w:val="doNotCompress"/>
  <w:hdrShapeDefaults>
    <o:shapedefaults v:ext="edit" spidmax="2049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</w:hdrShapeDefaults>
  <w:footnotePr>
    <w:pos w:val="beneathText"/>
    <w:footnote w:id="-1"/>
    <w:footnote w:id="0"/>
  </w:footnotePr>
  <w:endnotePr>
    <w:pos w:val="sectEnd"/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FBC"/>
    <w:rsid w:val="00001383"/>
    <w:rsid w:val="00004D79"/>
    <w:rsid w:val="000058B2"/>
    <w:rsid w:val="00006629"/>
    <w:rsid w:val="0002386F"/>
    <w:rsid w:val="00057A7E"/>
    <w:rsid w:val="000707FB"/>
    <w:rsid w:val="00076037"/>
    <w:rsid w:val="00083462"/>
    <w:rsid w:val="00087E2B"/>
    <w:rsid w:val="0009130D"/>
    <w:rsid w:val="00092DFA"/>
    <w:rsid w:val="000957C5"/>
    <w:rsid w:val="000A091E"/>
    <w:rsid w:val="000A09C0"/>
    <w:rsid w:val="000A1ACD"/>
    <w:rsid w:val="000A1F14"/>
    <w:rsid w:val="000B02B4"/>
    <w:rsid w:val="000B4A38"/>
    <w:rsid w:val="000C2A0D"/>
    <w:rsid w:val="000C6157"/>
    <w:rsid w:val="000C6196"/>
    <w:rsid w:val="000D0ABB"/>
    <w:rsid w:val="000D70C1"/>
    <w:rsid w:val="000E0D61"/>
    <w:rsid w:val="000E57D4"/>
    <w:rsid w:val="000F3012"/>
    <w:rsid w:val="00100FE4"/>
    <w:rsid w:val="0010425E"/>
    <w:rsid w:val="00106837"/>
    <w:rsid w:val="00106D61"/>
    <w:rsid w:val="00114556"/>
    <w:rsid w:val="0012544D"/>
    <w:rsid w:val="001300C3"/>
    <w:rsid w:val="00130B8A"/>
    <w:rsid w:val="0014617E"/>
    <w:rsid w:val="001526C3"/>
    <w:rsid w:val="001561F4"/>
    <w:rsid w:val="0016118D"/>
    <w:rsid w:val="001648DB"/>
    <w:rsid w:val="00174398"/>
    <w:rsid w:val="00176678"/>
    <w:rsid w:val="001773D1"/>
    <w:rsid w:val="00177779"/>
    <w:rsid w:val="0019118D"/>
    <w:rsid w:val="00194CD5"/>
    <w:rsid w:val="001A635D"/>
    <w:rsid w:val="001A6AC9"/>
    <w:rsid w:val="001D17DC"/>
    <w:rsid w:val="001D52A5"/>
    <w:rsid w:val="001E2045"/>
    <w:rsid w:val="00201189"/>
    <w:rsid w:val="002036C0"/>
    <w:rsid w:val="00215C3E"/>
    <w:rsid w:val="00215E33"/>
    <w:rsid w:val="00225A11"/>
    <w:rsid w:val="002361AD"/>
    <w:rsid w:val="002558D7"/>
    <w:rsid w:val="0025792F"/>
    <w:rsid w:val="00261CC7"/>
    <w:rsid w:val="002665C3"/>
    <w:rsid w:val="00267383"/>
    <w:rsid w:val="002703E7"/>
    <w:rsid w:val="002709C3"/>
    <w:rsid w:val="002739C9"/>
    <w:rsid w:val="00273E9A"/>
    <w:rsid w:val="002948FF"/>
    <w:rsid w:val="002A2F36"/>
    <w:rsid w:val="002B2027"/>
    <w:rsid w:val="002B2E9B"/>
    <w:rsid w:val="002C06A6"/>
    <w:rsid w:val="002C5FE4"/>
    <w:rsid w:val="002C7F1F"/>
    <w:rsid w:val="002D48CD"/>
    <w:rsid w:val="002D5454"/>
    <w:rsid w:val="002E1E7B"/>
    <w:rsid w:val="002E3658"/>
    <w:rsid w:val="002E5EAD"/>
    <w:rsid w:val="002F3C80"/>
    <w:rsid w:val="002F643B"/>
    <w:rsid w:val="0031230A"/>
    <w:rsid w:val="00313E8B"/>
    <w:rsid w:val="00320461"/>
    <w:rsid w:val="00333934"/>
    <w:rsid w:val="0033624A"/>
    <w:rsid w:val="003373A5"/>
    <w:rsid w:val="00337826"/>
    <w:rsid w:val="0034128A"/>
    <w:rsid w:val="0034324D"/>
    <w:rsid w:val="0035329F"/>
    <w:rsid w:val="00355617"/>
    <w:rsid w:val="00376EF4"/>
    <w:rsid w:val="003904F0"/>
    <w:rsid w:val="003975C9"/>
    <w:rsid w:val="003B294A"/>
    <w:rsid w:val="003B2FCF"/>
    <w:rsid w:val="003C3210"/>
    <w:rsid w:val="003C5EEA"/>
    <w:rsid w:val="003C7CB6"/>
    <w:rsid w:val="003D5C72"/>
    <w:rsid w:val="003F3D5D"/>
    <w:rsid w:val="00417BA3"/>
    <w:rsid w:val="0042210F"/>
    <w:rsid w:val="004334BF"/>
    <w:rsid w:val="004408A1"/>
    <w:rsid w:val="00442E5B"/>
    <w:rsid w:val="0044379B"/>
    <w:rsid w:val="00445D50"/>
    <w:rsid w:val="00453538"/>
    <w:rsid w:val="004603A2"/>
    <w:rsid w:val="00486088"/>
    <w:rsid w:val="00492FA8"/>
    <w:rsid w:val="004A1BDD"/>
    <w:rsid w:val="004B1E15"/>
    <w:rsid w:val="004B2367"/>
    <w:rsid w:val="004B381D"/>
    <w:rsid w:val="004C265C"/>
    <w:rsid w:val="004C63F2"/>
    <w:rsid w:val="004C71F5"/>
    <w:rsid w:val="004D41DC"/>
    <w:rsid w:val="00504FBC"/>
    <w:rsid w:val="005132EE"/>
    <w:rsid w:val="00517E88"/>
    <w:rsid w:val="005227D8"/>
    <w:rsid w:val="005327F0"/>
    <w:rsid w:val="005363CA"/>
    <w:rsid w:val="00542F58"/>
    <w:rsid w:val="00545423"/>
    <w:rsid w:val="00547E71"/>
    <w:rsid w:val="00565462"/>
    <w:rsid w:val="005657E7"/>
    <w:rsid w:val="005668D0"/>
    <w:rsid w:val="00572CCD"/>
    <w:rsid w:val="0057440A"/>
    <w:rsid w:val="00581A12"/>
    <w:rsid w:val="00592C3E"/>
    <w:rsid w:val="00596449"/>
    <w:rsid w:val="005A3E28"/>
    <w:rsid w:val="005A71AD"/>
    <w:rsid w:val="005A7F1B"/>
    <w:rsid w:val="005B227F"/>
    <w:rsid w:val="005B59ED"/>
    <w:rsid w:val="005B5C5A"/>
    <w:rsid w:val="005C751F"/>
    <w:rsid w:val="005D14AA"/>
    <w:rsid w:val="005D2C37"/>
    <w:rsid w:val="005D7287"/>
    <w:rsid w:val="005D7D1C"/>
    <w:rsid w:val="005F0355"/>
    <w:rsid w:val="005F5E43"/>
    <w:rsid w:val="00606108"/>
    <w:rsid w:val="00617219"/>
    <w:rsid w:val="006201FC"/>
    <w:rsid w:val="00620ADD"/>
    <w:rsid w:val="006222A3"/>
    <w:rsid w:val="00640EF2"/>
    <w:rsid w:val="0064718C"/>
    <w:rsid w:val="0065049B"/>
    <w:rsid w:val="00650D73"/>
    <w:rsid w:val="006558EE"/>
    <w:rsid w:val="00657231"/>
    <w:rsid w:val="00666A9E"/>
    <w:rsid w:val="00667FBC"/>
    <w:rsid w:val="0069571A"/>
    <w:rsid w:val="006A0BB9"/>
    <w:rsid w:val="006A3930"/>
    <w:rsid w:val="006B12FA"/>
    <w:rsid w:val="006B461E"/>
    <w:rsid w:val="006C3C21"/>
    <w:rsid w:val="006C7A31"/>
    <w:rsid w:val="006F4C28"/>
    <w:rsid w:val="0070364E"/>
    <w:rsid w:val="007104E8"/>
    <w:rsid w:val="007156FC"/>
    <w:rsid w:val="00716942"/>
    <w:rsid w:val="007173E9"/>
    <w:rsid w:val="00727519"/>
    <w:rsid w:val="00727CA7"/>
    <w:rsid w:val="0073431C"/>
    <w:rsid w:val="00745AB0"/>
    <w:rsid w:val="00754B46"/>
    <w:rsid w:val="007656E7"/>
    <w:rsid w:val="007666A4"/>
    <w:rsid w:val="00773365"/>
    <w:rsid w:val="00781624"/>
    <w:rsid w:val="00781E3C"/>
    <w:rsid w:val="007858BA"/>
    <w:rsid w:val="007941F3"/>
    <w:rsid w:val="007A2ABA"/>
    <w:rsid w:val="007A3AEA"/>
    <w:rsid w:val="007A7F97"/>
    <w:rsid w:val="007B4F3E"/>
    <w:rsid w:val="007B7197"/>
    <w:rsid w:val="007C6CD0"/>
    <w:rsid w:val="007F0764"/>
    <w:rsid w:val="007F72FF"/>
    <w:rsid w:val="007F7B5E"/>
    <w:rsid w:val="008056E9"/>
    <w:rsid w:val="0081049F"/>
    <w:rsid w:val="00814632"/>
    <w:rsid w:val="0082127B"/>
    <w:rsid w:val="00827A40"/>
    <w:rsid w:val="008439AD"/>
    <w:rsid w:val="00844F48"/>
    <w:rsid w:val="008455C2"/>
    <w:rsid w:val="00846E45"/>
    <w:rsid w:val="0086355E"/>
    <w:rsid w:val="00864035"/>
    <w:rsid w:val="00866873"/>
    <w:rsid w:val="0087212A"/>
    <w:rsid w:val="008763F4"/>
    <w:rsid w:val="008849EA"/>
    <w:rsid w:val="00891FE8"/>
    <w:rsid w:val="008A15DC"/>
    <w:rsid w:val="008B0245"/>
    <w:rsid w:val="008D16ED"/>
    <w:rsid w:val="008D2A6B"/>
    <w:rsid w:val="008D49A5"/>
    <w:rsid w:val="008E0B66"/>
    <w:rsid w:val="008E172D"/>
    <w:rsid w:val="00902730"/>
    <w:rsid w:val="00906C9F"/>
    <w:rsid w:val="0090781A"/>
    <w:rsid w:val="00921577"/>
    <w:rsid w:val="009259E1"/>
    <w:rsid w:val="009369E2"/>
    <w:rsid w:val="00950E42"/>
    <w:rsid w:val="0095188F"/>
    <w:rsid w:val="009550A0"/>
    <w:rsid w:val="00960C64"/>
    <w:rsid w:val="00963D4F"/>
    <w:rsid w:val="0097218E"/>
    <w:rsid w:val="00980425"/>
    <w:rsid w:val="009912B9"/>
    <w:rsid w:val="00991C69"/>
    <w:rsid w:val="009923C0"/>
    <w:rsid w:val="009B78FE"/>
    <w:rsid w:val="009C3521"/>
    <w:rsid w:val="009C4461"/>
    <w:rsid w:val="009C6B5A"/>
    <w:rsid w:val="009E097D"/>
    <w:rsid w:val="009E32AD"/>
    <w:rsid w:val="009E7E6E"/>
    <w:rsid w:val="00A07E67"/>
    <w:rsid w:val="00A176C1"/>
    <w:rsid w:val="00A2368A"/>
    <w:rsid w:val="00A31F72"/>
    <w:rsid w:val="00A41FC6"/>
    <w:rsid w:val="00A44B1B"/>
    <w:rsid w:val="00A4583A"/>
    <w:rsid w:val="00A63A4E"/>
    <w:rsid w:val="00A70D9D"/>
    <w:rsid w:val="00A7548F"/>
    <w:rsid w:val="00A801E2"/>
    <w:rsid w:val="00A81673"/>
    <w:rsid w:val="00A90EA6"/>
    <w:rsid w:val="00AB5744"/>
    <w:rsid w:val="00AB5C6E"/>
    <w:rsid w:val="00AB7E5D"/>
    <w:rsid w:val="00AC15B7"/>
    <w:rsid w:val="00AC367F"/>
    <w:rsid w:val="00AE4214"/>
    <w:rsid w:val="00AF0FCD"/>
    <w:rsid w:val="00AF5FF0"/>
    <w:rsid w:val="00B206A8"/>
    <w:rsid w:val="00B27341"/>
    <w:rsid w:val="00B408D4"/>
    <w:rsid w:val="00B52B01"/>
    <w:rsid w:val="00B6690B"/>
    <w:rsid w:val="00B7545C"/>
    <w:rsid w:val="00B777A8"/>
    <w:rsid w:val="00B91A68"/>
    <w:rsid w:val="00B92AEC"/>
    <w:rsid w:val="00B94569"/>
    <w:rsid w:val="00B957E6"/>
    <w:rsid w:val="00B97626"/>
    <w:rsid w:val="00BA0E81"/>
    <w:rsid w:val="00BA6913"/>
    <w:rsid w:val="00BB072E"/>
    <w:rsid w:val="00BB0B3B"/>
    <w:rsid w:val="00BC7111"/>
    <w:rsid w:val="00BD0B43"/>
    <w:rsid w:val="00BE0D92"/>
    <w:rsid w:val="00BE4685"/>
    <w:rsid w:val="00BE6035"/>
    <w:rsid w:val="00BE7399"/>
    <w:rsid w:val="00BF4778"/>
    <w:rsid w:val="00BF7136"/>
    <w:rsid w:val="00C14396"/>
    <w:rsid w:val="00C162AD"/>
    <w:rsid w:val="00C17D6F"/>
    <w:rsid w:val="00C359CF"/>
    <w:rsid w:val="00C370BB"/>
    <w:rsid w:val="00C415B8"/>
    <w:rsid w:val="00C460DB"/>
    <w:rsid w:val="00C50CEC"/>
    <w:rsid w:val="00C538D1"/>
    <w:rsid w:val="00C607FB"/>
    <w:rsid w:val="00C76EE0"/>
    <w:rsid w:val="00C8330C"/>
    <w:rsid w:val="00C85BFA"/>
    <w:rsid w:val="00C85EFE"/>
    <w:rsid w:val="00C934DE"/>
    <w:rsid w:val="00C93CB2"/>
    <w:rsid w:val="00CA13A3"/>
    <w:rsid w:val="00CA51AF"/>
    <w:rsid w:val="00CA5CB1"/>
    <w:rsid w:val="00CD0288"/>
    <w:rsid w:val="00CD2995"/>
    <w:rsid w:val="00CF7805"/>
    <w:rsid w:val="00D007F8"/>
    <w:rsid w:val="00D030C9"/>
    <w:rsid w:val="00D05A52"/>
    <w:rsid w:val="00D114C6"/>
    <w:rsid w:val="00D142D0"/>
    <w:rsid w:val="00D23D90"/>
    <w:rsid w:val="00D26BF9"/>
    <w:rsid w:val="00D35879"/>
    <w:rsid w:val="00D4135A"/>
    <w:rsid w:val="00D47210"/>
    <w:rsid w:val="00D54217"/>
    <w:rsid w:val="00D62977"/>
    <w:rsid w:val="00D635A1"/>
    <w:rsid w:val="00D6411A"/>
    <w:rsid w:val="00D67ABF"/>
    <w:rsid w:val="00D749E6"/>
    <w:rsid w:val="00D834E2"/>
    <w:rsid w:val="00D839E9"/>
    <w:rsid w:val="00D844EE"/>
    <w:rsid w:val="00D847F8"/>
    <w:rsid w:val="00D85582"/>
    <w:rsid w:val="00D85845"/>
    <w:rsid w:val="00D90465"/>
    <w:rsid w:val="00DB7D74"/>
    <w:rsid w:val="00DC65A4"/>
    <w:rsid w:val="00DD346F"/>
    <w:rsid w:val="00DF1141"/>
    <w:rsid w:val="00DF3644"/>
    <w:rsid w:val="00DF3DF5"/>
    <w:rsid w:val="00DF63A6"/>
    <w:rsid w:val="00E04AF0"/>
    <w:rsid w:val="00E12FD3"/>
    <w:rsid w:val="00E22AAE"/>
    <w:rsid w:val="00E37B98"/>
    <w:rsid w:val="00E406B4"/>
    <w:rsid w:val="00E40EAA"/>
    <w:rsid w:val="00E421E0"/>
    <w:rsid w:val="00E43F3A"/>
    <w:rsid w:val="00E45B15"/>
    <w:rsid w:val="00E46355"/>
    <w:rsid w:val="00E61727"/>
    <w:rsid w:val="00E63CEF"/>
    <w:rsid w:val="00E65D5E"/>
    <w:rsid w:val="00E67C6B"/>
    <w:rsid w:val="00E707D9"/>
    <w:rsid w:val="00E7569C"/>
    <w:rsid w:val="00E76516"/>
    <w:rsid w:val="00E778FE"/>
    <w:rsid w:val="00E80405"/>
    <w:rsid w:val="00E94B0C"/>
    <w:rsid w:val="00EA1562"/>
    <w:rsid w:val="00EA68CE"/>
    <w:rsid w:val="00EB1C45"/>
    <w:rsid w:val="00EB51EB"/>
    <w:rsid w:val="00EC5ADB"/>
    <w:rsid w:val="00EC677A"/>
    <w:rsid w:val="00EE33A3"/>
    <w:rsid w:val="00EF284E"/>
    <w:rsid w:val="00F25445"/>
    <w:rsid w:val="00F322A8"/>
    <w:rsid w:val="00F3436F"/>
    <w:rsid w:val="00F45927"/>
    <w:rsid w:val="00F65D4B"/>
    <w:rsid w:val="00F7577A"/>
    <w:rsid w:val="00F771BD"/>
    <w:rsid w:val="00F83EDB"/>
    <w:rsid w:val="00F91619"/>
    <w:rsid w:val="00F93094"/>
    <w:rsid w:val="00F9400E"/>
    <w:rsid w:val="00FA1C07"/>
    <w:rsid w:val="00FA2B66"/>
    <w:rsid w:val="00FA48E3"/>
    <w:rsid w:val="00FA4E88"/>
    <w:rsid w:val="00FA7368"/>
    <w:rsid w:val="00FB2CBD"/>
    <w:rsid w:val="00FB54DD"/>
    <w:rsid w:val="00FB6A97"/>
    <w:rsid w:val="00FC01A6"/>
    <w:rsid w:val="00FF4725"/>
    <w:rsid w:val="00FF53AC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  <o:shapelayout v:ext="edit">
      <o:idmap v:ext="edit" data="1"/>
    </o:shapelayout>
  </w:shapeDefaults>
  <w:decimalSymbol w:val=","/>
  <w:listSeparator w:val=";"/>
  <w14:docId w14:val="60053430"/>
  <w15:docId w15:val="{BD1BD4E5-8128-4235-8DA4-9E7E373D8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  <w:spacing w:after="246" w:line="240" w:lineRule="atLeast"/>
    </w:pPr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widowControl/>
      <w:numPr>
        <w:numId w:val="1"/>
      </w:numPr>
      <w:outlineLvl w:val="0"/>
    </w:pPr>
    <w:rPr>
      <w:rFonts w:ascii="Amnesty Trade Gothic Cn" w:hAnsi="Amnesty Trade Gothic Cn"/>
      <w:b/>
      <w:caps/>
      <w:kern w:val="1"/>
      <w:sz w:val="56"/>
      <w:szCs w:val="32"/>
    </w:rPr>
  </w:style>
  <w:style w:type="paragraph" w:styleId="Heading2">
    <w:name w:val="heading 2"/>
    <w:basedOn w:val="Normal"/>
    <w:next w:val="Normal"/>
    <w:qFormat/>
    <w:rsid w:val="00574CC8"/>
    <w:pPr>
      <w:keepNext/>
      <w:widowControl/>
      <w:numPr>
        <w:ilvl w:val="1"/>
        <w:numId w:val="1"/>
      </w:numPr>
      <w:spacing w:after="0"/>
      <w:outlineLvl w:val="1"/>
    </w:pPr>
    <w:rPr>
      <w:rFonts w:ascii="Amnesty Trade Gothic Cn" w:hAnsi="Amnesty Trade Gothic Cn"/>
      <w:caps/>
      <w:sz w:val="26"/>
      <w:szCs w:val="28"/>
    </w:rPr>
  </w:style>
  <w:style w:type="paragraph" w:styleId="Heading3">
    <w:name w:val="heading 3"/>
    <w:basedOn w:val="Normal"/>
    <w:next w:val="Normal"/>
    <w:link w:val="Heading3Char"/>
    <w:qFormat/>
    <w:rsid w:val="00574CC8"/>
    <w:pPr>
      <w:keepNext/>
      <w:widowControl/>
      <w:numPr>
        <w:ilvl w:val="2"/>
        <w:numId w:val="1"/>
      </w:numPr>
      <w:spacing w:after="0"/>
      <w:outlineLvl w:val="2"/>
    </w:pPr>
    <w:rPr>
      <w:rFonts w:ascii="Amnesty Trade Gothic Cn" w:hAnsi="Amnesty Trade Gothic Cn"/>
      <w:caps/>
      <w:sz w:val="20"/>
      <w:szCs w:val="26"/>
    </w:rPr>
  </w:style>
  <w:style w:type="paragraph" w:styleId="Heading4">
    <w:name w:val="heading 4"/>
    <w:basedOn w:val="AIRecomendationsubheading"/>
    <w:next w:val="Normal"/>
    <w:qFormat/>
    <w:rsid w:val="000058B2"/>
    <w:pPr>
      <w:shd w:val="clear" w:color="auto" w:fill="auto"/>
      <w:spacing w:after="0"/>
      <w:outlineLvl w:val="3"/>
    </w:pPr>
    <w:rPr>
      <w:sz w:val="18"/>
    </w:rPr>
  </w:style>
  <w:style w:type="paragraph" w:styleId="Heading5">
    <w:name w:val="heading 5"/>
    <w:basedOn w:val="Heading4"/>
    <w:next w:val="Normal"/>
    <w:qFormat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qFormat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qFormat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IRecommendsSubheading">
    <w:name w:val="AI Recommends Subheading"/>
    <w:basedOn w:val="Normal"/>
    <w:rsid w:val="00B072A2"/>
    <w:pPr>
      <w:keepNext/>
      <w:widowControl/>
      <w:spacing w:after="0"/>
    </w:pPr>
    <w:rPr>
      <w:rFonts w:ascii="Amnesty Trade Gothic Cn" w:hAnsi="Amnesty Trade Gothic Cn"/>
      <w:b/>
      <w:sz w:val="21"/>
    </w:rPr>
  </w:style>
  <w:style w:type="numbering" w:customStyle="1" w:styleId="AIBulletList">
    <w:name w:val="AI Bullet List"/>
    <w:basedOn w:val="NoList"/>
    <w:rsid w:val="005407DE"/>
    <w:pPr>
      <w:numPr>
        <w:numId w:val="2"/>
      </w:numPr>
    </w:pPr>
  </w:style>
  <w:style w:type="character" w:customStyle="1" w:styleId="EndnoteCharacters">
    <w:name w:val="Endnote Characters"/>
    <w:rsid w:val="00B072A2"/>
    <w:rPr>
      <w:rFonts w:ascii="Amnesty Trade Gothic" w:hAnsi="Amnesty Trade Gothic"/>
      <w:vertAlign w:val="superscript"/>
    </w:rPr>
  </w:style>
  <w:style w:type="numbering" w:customStyle="1" w:styleId="AINumberedList">
    <w:name w:val="AI Numbered List"/>
    <w:basedOn w:val="NoList"/>
    <w:rsid w:val="00315CAB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rsid w:val="00E02D1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B51EB"/>
    <w:pPr>
      <w:tabs>
        <w:tab w:val="center" w:pos="4536"/>
        <w:tab w:val="right" w:pos="9072"/>
      </w:tabs>
    </w:pPr>
    <w:rPr>
      <w:rFonts w:ascii="Amnesty Trade Gothic Cn" w:hAnsi="Amnesty Trade Gothic Cn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odyAnn">
    <w:name w:val="BodyAnn"/>
    <w:basedOn w:val="BodyTextFirstIndent2"/>
    <w:rsid w:val="002C0F41"/>
    <w:pPr>
      <w:widowControl/>
      <w:suppressAutoHyphens w:val="0"/>
      <w:spacing w:line="360" w:lineRule="auto"/>
      <w:jc w:val="both"/>
    </w:pPr>
    <w:rPr>
      <w:rFonts w:ascii="Times New Roman" w:hAnsi="Times New Roman"/>
      <w:color w:val="auto"/>
      <w:sz w:val="22"/>
      <w:lang w:val="ru-RU"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rsid w:val="002C0F41"/>
    <w:pPr>
      <w:spacing w:after="120"/>
      <w:ind w:left="283"/>
    </w:pPr>
  </w:style>
  <w:style w:type="paragraph" w:customStyle="1" w:styleId="StyleAIBoxintroAsianTimesNewRomanLatin9ptNotBol">
    <w:name w:val="Style AI Box intro + (Asian) Times New Roman (Latin) 9 pt Not Bol..."/>
    <w:basedOn w:val="Normal"/>
    <w:link w:val="StyleAIBoxintroAsianTimesNewRomanLatin9ptNotBolChar"/>
    <w:rsid w:val="000D70C1"/>
    <w:pPr>
      <w:shd w:val="clear" w:color="auto" w:fill="FFFF00"/>
      <w:spacing w:line="246" w:lineRule="atLeast"/>
    </w:pPr>
    <w:rPr>
      <w:rFonts w:ascii="Amnesty Trade Gothic Cn" w:eastAsia="Times New Roman" w:hAnsi="Amnesty Trade Gothic Cn"/>
      <w:bCs/>
      <w:caps/>
    </w:rPr>
  </w:style>
  <w:style w:type="paragraph" w:customStyle="1" w:styleId="AITabletext">
    <w:name w:val="AI Table text"/>
    <w:basedOn w:val="Normal"/>
    <w:rsid w:val="000D70C1"/>
    <w:pPr>
      <w:spacing w:after="0"/>
    </w:pPr>
  </w:style>
  <w:style w:type="paragraph" w:styleId="EndnoteText">
    <w:name w:val="endnote text"/>
    <w:basedOn w:val="Normal"/>
    <w:semiHidden/>
    <w:rsid w:val="005B4A41"/>
    <w:pPr>
      <w:spacing w:after="120"/>
    </w:pPr>
    <w:rPr>
      <w:sz w:val="16"/>
    </w:rPr>
  </w:style>
  <w:style w:type="paragraph" w:customStyle="1" w:styleId="AISUBTITLE">
    <w:name w:val="AI SUBTITLE"/>
    <w:basedOn w:val="Normal"/>
    <w:pPr>
      <w:spacing w:before="300"/>
    </w:pPr>
    <w:rPr>
      <w:rFonts w:ascii="Amnesty Trade Gothic Cn" w:hAnsi="Amnesty Trade Gothic Cn"/>
      <w:caps/>
      <w:sz w:val="48"/>
    </w:rPr>
  </w:style>
  <w:style w:type="paragraph" w:customStyle="1" w:styleId="AIBoxHeading">
    <w:name w:val="AI Box Heading"/>
    <w:basedOn w:val="Normal"/>
    <w:rsid w:val="007C6CD0"/>
    <w:pPr>
      <w:shd w:val="clear" w:color="auto" w:fill="FFFF00"/>
      <w:spacing w:after="0"/>
    </w:pPr>
    <w:rPr>
      <w:rFonts w:ascii="Amnesty Trade Gothic Cn" w:eastAsia="Arial Unicode MS" w:hAnsi="Amnesty Trade Gothic Cn"/>
      <w:caps/>
      <w:sz w:val="26"/>
    </w:rPr>
  </w:style>
  <w:style w:type="paragraph" w:styleId="BodyTextFirstIndent2">
    <w:name w:val="Body Text First Indent 2"/>
    <w:basedOn w:val="BodyTextIndent"/>
    <w:rsid w:val="002C0F41"/>
    <w:pPr>
      <w:ind w:firstLine="210"/>
    </w:pPr>
  </w:style>
  <w:style w:type="paragraph" w:styleId="BalloonText">
    <w:name w:val="Balloon Text"/>
    <w:basedOn w:val="Normal"/>
    <w:semiHidden/>
    <w:rsid w:val="0029269B"/>
    <w:rPr>
      <w:rFonts w:ascii="Tahoma" w:hAnsi="Tahoma" w:cs="Tahoma"/>
      <w:sz w:val="16"/>
      <w:szCs w:val="16"/>
    </w:rPr>
  </w:style>
  <w:style w:type="paragraph" w:customStyle="1" w:styleId="AIBoxText">
    <w:name w:val="AI Box Text"/>
    <w:basedOn w:val="Normal"/>
    <w:rsid w:val="00201189"/>
    <w:pPr>
      <w:shd w:val="clear" w:color="auto" w:fill="FFFF00"/>
      <w:suppressAutoHyphens w:val="0"/>
      <w:spacing w:after="0" w:line="246" w:lineRule="atLeast"/>
    </w:pPr>
    <w:rPr>
      <w:rFonts w:ascii="Amnesty Trade Gothic Cn" w:hAnsi="Amnesty Trade Gothic Cn"/>
      <w:sz w:val="19"/>
    </w:rPr>
  </w:style>
  <w:style w:type="paragraph" w:styleId="NormalWeb">
    <w:name w:val="Normal (Web)"/>
    <w:basedOn w:val="Normal"/>
    <w:rsid w:val="00331D32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SimSun" w:hAnsi="Times New Roman"/>
      <w:color w:val="auto"/>
      <w:sz w:val="24"/>
      <w:lang w:eastAsia="zh-CN"/>
    </w:rPr>
  </w:style>
  <w:style w:type="paragraph" w:styleId="FootnoteText">
    <w:name w:val="footnote text"/>
    <w:basedOn w:val="Normal"/>
    <w:semiHidden/>
    <w:pPr>
      <w:spacing w:line="200" w:lineRule="exact"/>
    </w:pPr>
    <w:rPr>
      <w:sz w:val="12"/>
    </w:rPr>
  </w:style>
  <w:style w:type="paragraph" w:customStyle="1" w:styleId="AITextquote">
    <w:name w:val="AI Text quote"/>
    <w:basedOn w:val="Normal"/>
    <w:rsid w:val="00E12FD3"/>
    <w:pPr>
      <w:spacing w:after="120"/>
    </w:pPr>
    <w:rPr>
      <w:i/>
    </w:rPr>
  </w:style>
  <w:style w:type="paragraph" w:customStyle="1" w:styleId="AICaption">
    <w:name w:val="AI Caption"/>
    <w:basedOn w:val="Normal"/>
    <w:rsid w:val="00574CC8"/>
    <w:pPr>
      <w:keepNext/>
      <w:widowControl/>
    </w:pPr>
    <w:rPr>
      <w:rFonts w:ascii="Amnesty Trade Gothic Cn" w:hAnsi="Amnesty Trade Gothic Cn"/>
      <w:color w:val="404040"/>
      <w:sz w:val="16"/>
    </w:rPr>
  </w:style>
  <w:style w:type="paragraph" w:styleId="TOC2">
    <w:name w:val="toc 2"/>
    <w:basedOn w:val="Normal"/>
    <w:next w:val="Normal"/>
    <w:semiHidden/>
    <w:pPr>
      <w:ind w:left="180"/>
    </w:pPr>
  </w:style>
  <w:style w:type="paragraph" w:styleId="TOC1">
    <w:name w:val="toc 1"/>
    <w:basedOn w:val="Normal"/>
    <w:next w:val="Normal"/>
    <w:semiHidden/>
  </w:style>
  <w:style w:type="paragraph" w:styleId="TOC3">
    <w:name w:val="toc 3"/>
    <w:basedOn w:val="Normal"/>
    <w:next w:val="Normal"/>
    <w:semiHidden/>
    <w:pPr>
      <w:ind w:left="360"/>
    </w:pPr>
  </w:style>
  <w:style w:type="paragraph" w:styleId="TOC4">
    <w:name w:val="toc 4"/>
    <w:basedOn w:val="Normal"/>
    <w:next w:val="Normal"/>
    <w:semiHidden/>
    <w:pPr>
      <w:ind w:left="540"/>
    </w:pPr>
  </w:style>
  <w:style w:type="paragraph" w:styleId="TOC5">
    <w:name w:val="toc 5"/>
    <w:basedOn w:val="Normal"/>
    <w:next w:val="Normal"/>
    <w:semiHidden/>
    <w:pPr>
      <w:ind w:left="720"/>
    </w:pPr>
  </w:style>
  <w:style w:type="paragraph" w:styleId="TOC6">
    <w:name w:val="toc 6"/>
    <w:basedOn w:val="Normal"/>
    <w:next w:val="Normal"/>
    <w:semiHidden/>
    <w:pPr>
      <w:ind w:left="900"/>
    </w:pPr>
  </w:style>
  <w:style w:type="paragraph" w:styleId="TOC7">
    <w:name w:val="toc 7"/>
    <w:basedOn w:val="Normal"/>
    <w:next w:val="Normal"/>
    <w:semiHidden/>
    <w:pPr>
      <w:ind w:left="1080"/>
    </w:pPr>
  </w:style>
  <w:style w:type="paragraph" w:styleId="TOC8">
    <w:name w:val="toc 8"/>
    <w:basedOn w:val="Normal"/>
    <w:next w:val="Normal"/>
    <w:semiHidden/>
    <w:pPr>
      <w:ind w:left="1260"/>
    </w:pPr>
  </w:style>
  <w:style w:type="paragraph" w:styleId="TOC9">
    <w:name w:val="toc 9"/>
    <w:basedOn w:val="Normal"/>
    <w:next w:val="Normal"/>
    <w:semiHidden/>
    <w:pPr>
      <w:ind w:left="1440"/>
    </w:pPr>
  </w:style>
  <w:style w:type="paragraph" w:customStyle="1" w:styleId="AIOddPageHeader">
    <w:name w:val="AI Odd Page Header"/>
    <w:basedOn w:val="Normal"/>
    <w:rsid w:val="00F16E1B"/>
    <w:pPr>
      <w:tabs>
        <w:tab w:val="center" w:pos="4320"/>
        <w:tab w:val="right" w:pos="8640"/>
      </w:tabs>
      <w:spacing w:after="0" w:line="200" w:lineRule="atLeast"/>
      <w:ind w:right="357"/>
      <w:jc w:val="right"/>
    </w:pPr>
    <w:rPr>
      <w:rFonts w:ascii="Amnesty Trade Gothic Cn" w:hAnsi="Amnesty Trade Gothic Cn"/>
      <w:sz w:val="16"/>
      <w:szCs w:val="20"/>
    </w:rPr>
  </w:style>
  <w:style w:type="paragraph" w:customStyle="1" w:styleId="AITITLE">
    <w:name w:val="AI TITLE"/>
    <w:basedOn w:val="Normal"/>
    <w:rsid w:val="002004ED"/>
    <w:rPr>
      <w:rFonts w:ascii="Amnesty Trade Gothic Cn" w:hAnsi="Amnesty Trade Gothic Cn"/>
      <w:b/>
      <w:caps/>
      <w:kern w:val="80"/>
      <w:sz w:val="80"/>
      <w:szCs w:val="32"/>
    </w:rPr>
  </w:style>
  <w:style w:type="character" w:styleId="CommentReference">
    <w:name w:val="annotation reference"/>
    <w:semiHidden/>
    <w:rsid w:val="005F5E43"/>
    <w:rPr>
      <w:sz w:val="16"/>
      <w:szCs w:val="16"/>
    </w:rPr>
  </w:style>
  <w:style w:type="paragraph" w:styleId="CommentText">
    <w:name w:val="annotation text"/>
    <w:basedOn w:val="Normal"/>
    <w:semiHidden/>
    <w:rsid w:val="005F5E4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F5E43"/>
    <w:rPr>
      <w:b/>
      <w:bCs/>
    </w:rPr>
  </w:style>
  <w:style w:type="character" w:styleId="Emphasis">
    <w:name w:val="Emphasis"/>
    <w:qFormat/>
    <w:rsid w:val="009B78FE"/>
    <w:rPr>
      <w:i/>
      <w:iCs/>
    </w:rPr>
  </w:style>
  <w:style w:type="table" w:styleId="TableGrid">
    <w:name w:val="Table Grid"/>
    <w:basedOn w:val="TableNormal"/>
    <w:rsid w:val="000C2A0D"/>
    <w:pPr>
      <w:widowControl w:val="0"/>
      <w:suppressAutoHyphens/>
      <w:spacing w:after="246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F771BD"/>
    <w:rPr>
      <w:rFonts w:ascii="Amnesty Trade Gothic Cn" w:eastAsia="MS Mincho" w:hAnsi="Amnesty Trade Gothic Cn"/>
      <w:caps/>
      <w:color w:val="000000"/>
      <w:szCs w:val="26"/>
      <w:lang w:val="en-GB" w:eastAsia="ar-SA" w:bidi="ar-SA"/>
    </w:rPr>
  </w:style>
  <w:style w:type="character" w:styleId="Hyperlink">
    <w:name w:val="Hyperlink"/>
    <w:rsid w:val="00130B8A"/>
    <w:rPr>
      <w:color w:val="0000FF"/>
      <w:u w:val="single"/>
    </w:rPr>
  </w:style>
  <w:style w:type="character" w:styleId="FollowedHyperlink">
    <w:name w:val="FollowedHyperlink"/>
    <w:rsid w:val="00592C3E"/>
    <w:rPr>
      <w:color w:val="800080"/>
      <w:u w:val="single"/>
    </w:rPr>
  </w:style>
  <w:style w:type="paragraph" w:customStyle="1" w:styleId="AILeadQuote">
    <w:name w:val="AI Lead Quote"/>
    <w:basedOn w:val="Normal"/>
    <w:rsid w:val="00FF799B"/>
    <w:pPr>
      <w:spacing w:before="360" w:after="0"/>
    </w:pPr>
    <w:rPr>
      <w:rFonts w:ascii="Amnesty Trade Gothic Cn" w:hAnsi="Amnesty Trade Gothic Cn"/>
      <w:b/>
      <w:color w:val="999999"/>
      <w:sz w:val="28"/>
      <w:szCs w:val="28"/>
    </w:rPr>
  </w:style>
  <w:style w:type="character" w:customStyle="1" w:styleId="StyleAIBoxintroAsianTimesNewRomanLatin9ptNotBolChar">
    <w:name w:val="Style AI Box intro + (Asian) Times New Roman (Latin) 9 pt Not Bol... Char"/>
    <w:link w:val="StyleAIBoxintroAsianTimesNewRomanLatin9ptNotBol"/>
    <w:rsid w:val="000D70C1"/>
    <w:rPr>
      <w:rFonts w:ascii="Amnesty Trade Gothic Cn" w:eastAsia="MS Mincho" w:hAnsi="Amnesty Trade Gothic Cn"/>
      <w:b/>
      <w:bCs/>
      <w:caps/>
      <w:color w:val="000000"/>
      <w:sz w:val="18"/>
      <w:szCs w:val="24"/>
      <w:lang w:val="en-GB" w:eastAsia="ar-SA" w:bidi="ar-SA"/>
    </w:rPr>
  </w:style>
  <w:style w:type="paragraph" w:customStyle="1" w:styleId="AIRecomendationsubheading">
    <w:name w:val="AI Recomendation sub heading"/>
    <w:basedOn w:val="Heading3"/>
    <w:rsid w:val="00A90EA6"/>
    <w:pPr>
      <w:shd w:val="clear" w:color="auto" w:fill="FFFF00"/>
      <w:spacing w:after="240"/>
    </w:pPr>
  </w:style>
  <w:style w:type="paragraph" w:customStyle="1" w:styleId="StyleAIBoxTextRightSinglesolidlineRed6ptLinewidt">
    <w:name w:val="Style AI Box Text + Right: (Single solid line Red  6 pt Line widt..."/>
    <w:basedOn w:val="AIBoxText"/>
    <w:rsid w:val="00640EF2"/>
  </w:style>
  <w:style w:type="paragraph" w:customStyle="1" w:styleId="AIPullquote">
    <w:name w:val="AI Pullquote"/>
    <w:basedOn w:val="Normal"/>
    <w:rsid w:val="00B92AEC"/>
    <w:pPr>
      <w:keepNext/>
      <w:widowControl/>
      <w:shd w:val="clear" w:color="auto" w:fill="FFFF00"/>
      <w:suppressAutoHyphens w:val="0"/>
      <w:spacing w:after="0"/>
    </w:pPr>
    <w:rPr>
      <w:rFonts w:ascii="Amnesty Trade Gothic Cn" w:eastAsia="Times New Roman" w:hAnsi="Amnesty Trade Gothic Cn"/>
      <w:b/>
      <w:color w:val="auto"/>
      <w:sz w:val="20"/>
    </w:rPr>
  </w:style>
  <w:style w:type="character" w:styleId="PageNumber">
    <w:name w:val="page number"/>
    <w:basedOn w:val="DefaultParagraphFont"/>
    <w:rsid w:val="00083462"/>
  </w:style>
  <w:style w:type="paragraph" w:customStyle="1" w:styleId="AIAddress">
    <w:name w:val="AI Address"/>
    <w:basedOn w:val="Normal"/>
    <w:next w:val="Normal"/>
    <w:rsid w:val="000058B2"/>
    <w:pPr>
      <w:spacing w:after="0"/>
      <w:jc w:val="right"/>
    </w:pPr>
    <w:rPr>
      <w:rFonts w:eastAsia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504FBC"/>
    <w:rPr>
      <w:color w:val="808080"/>
      <w:shd w:val="clear" w:color="auto" w:fill="E6E6E6"/>
    </w:rPr>
  </w:style>
  <w:style w:type="table" w:styleId="TableGridLight">
    <w:name w:val="Grid Table Light"/>
    <w:basedOn w:val="TableNormal"/>
    <w:uiPriority w:val="40"/>
    <w:rsid w:val="00504FB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D839E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64718C"/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BC711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BC711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paragraph" w:customStyle="1" w:styleId="AIUrgentActionTopHeading">
    <w:name w:val="AI Urgent Action Top Heading"/>
    <w:basedOn w:val="Normal"/>
    <w:rsid w:val="005D2C37"/>
    <w:pPr>
      <w:widowControl/>
      <w:tabs>
        <w:tab w:val="left" w:pos="567"/>
      </w:tabs>
      <w:suppressAutoHyphens w:val="0"/>
      <w:adjustRightInd w:val="0"/>
      <w:snapToGrid w:val="0"/>
      <w:spacing w:after="0" w:line="1200" w:lineRule="exact"/>
    </w:pPr>
    <w:rPr>
      <w:rFonts w:ascii="Arial" w:eastAsia="SimSun" w:hAnsi="Arial"/>
      <w:b/>
      <w:color w:val="auto"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5D2C37"/>
    <w:pPr>
      <w:widowControl/>
      <w:suppressAutoHyphens w:val="0"/>
      <w:spacing w:after="0" w:line="240" w:lineRule="exact"/>
    </w:pPr>
    <w:rPr>
      <w:rFonts w:ascii="Arial" w:eastAsia="SimSun" w:hAnsi="Arial"/>
      <w:color w:val="auto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5D2C37"/>
    <w:rPr>
      <w:rFonts w:ascii="Arial" w:eastAsia="SimSun" w:hAnsi="Arial"/>
      <w:sz w:val="16"/>
      <w:szCs w:val="16"/>
      <w:lang w:eastAsia="en-US"/>
    </w:rPr>
  </w:style>
  <w:style w:type="paragraph" w:customStyle="1" w:styleId="Default">
    <w:name w:val="Default"/>
    <w:rsid w:val="005D2C3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05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39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7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69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info@rib.gov.rw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F06E9711FE5E419F4E1176E551A75A" ma:contentTypeVersion="10" ma:contentTypeDescription="Create a new document." ma:contentTypeScope="" ma:versionID="c0e55d8e3da9dd03f9a71ccaffc01bc5">
  <xsd:schema xmlns:xsd="http://www.w3.org/2001/XMLSchema" xmlns:xs="http://www.w3.org/2001/XMLSchema" xmlns:p="http://schemas.microsoft.com/office/2006/metadata/properties" xmlns:ns2="e3ef6810-5edc-4010-8ac5-5662b8b9199d" xmlns:ns3="bf249ecd-6919-40e3-99b7-13f982a6b9db" targetNamespace="http://schemas.microsoft.com/office/2006/metadata/properties" ma:root="true" ma:fieldsID="6db19ae0fe9ed2768365114e5937511e" ns2:_="" ns3:_="">
    <xsd:import namespace="e3ef6810-5edc-4010-8ac5-5662b8b9199d"/>
    <xsd:import namespace="bf249ecd-6919-40e3-99b7-13f982a6b9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ef6810-5edc-4010-8ac5-5662b8b919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49ecd-6919-40e3-99b7-13f982a6b9d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277145-60DD-4ABA-B7D4-620611D11B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F36DA8-41D0-4684-86A4-B46EC5CED6A0}">
  <ds:schemaRefs>
    <ds:schemaRef ds:uri="http://purl.org/dc/elements/1.1/"/>
    <ds:schemaRef ds:uri="http://purl.org/dc/dcmitype/"/>
    <ds:schemaRef ds:uri="e3ef6810-5edc-4010-8ac5-5662b8b9199d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bf249ecd-6919-40e3-99b7-13f982a6b9db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666851E-1862-4C6F-8AF0-E81030A27A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ef6810-5edc-4010-8ac5-5662b8b9199d"/>
    <ds:schemaRef ds:uri="bf249ecd-6919-40e3-99b7-13f982a6b9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2909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Amnesty International</Company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Nicky Millar</dc:creator>
  <cp:lastModifiedBy>Suman Jodha</cp:lastModifiedBy>
  <cp:revision>2</cp:revision>
  <cp:lastPrinted>2019-01-25T20:51:00Z</cp:lastPrinted>
  <dcterms:created xsi:type="dcterms:W3CDTF">2020-01-06T12:09:00Z</dcterms:created>
  <dcterms:modified xsi:type="dcterms:W3CDTF">2020-01-06T12:09:00Z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0x010100B1F06E9711FE5E419F4E1176E551A75A</vt:lpwstr>
  </property>
  <property fmtid="{D5CDD505-2E9C-101B-9397-08002B2CF9AE}" pid="3" name="MSIP_Label_ab085100-56a4-4662-94ad-723e9994b959_Enabled">
    <vt:lpwstr>True</vt:lpwstr>
  </property>
  <property fmtid="{D5CDD505-2E9C-101B-9397-08002B2CF9AE}" pid="4" name="MSIP_Label_ab085100-56a4-4662-94ad-723e9994b959_SiteId">
    <vt:lpwstr>c2dbf829-378d-44c1-b47a-1c043924ddf3</vt:lpwstr>
  </property>
  <property fmtid="{D5CDD505-2E9C-101B-9397-08002B2CF9AE}" pid="5" name="MSIP_Label_ab085100-56a4-4662-94ad-723e9994b959_Owner">
    <vt:lpwstr>s.jodha@amnesty.nl</vt:lpwstr>
  </property>
  <property fmtid="{D5CDD505-2E9C-101B-9397-08002B2CF9AE}" pid="6" name="MSIP_Label_ab085100-56a4-4662-94ad-723e9994b959_SetDate">
    <vt:lpwstr>2020-01-06T12:09:28.7272790Z</vt:lpwstr>
  </property>
  <property fmtid="{D5CDD505-2E9C-101B-9397-08002B2CF9AE}" pid="7" name="MSIP_Label_ab085100-56a4-4662-94ad-723e9994b959_Name">
    <vt:lpwstr>Internal</vt:lpwstr>
  </property>
  <property fmtid="{D5CDD505-2E9C-101B-9397-08002B2CF9AE}" pid="8" name="MSIP_Label_ab085100-56a4-4662-94ad-723e9994b959_Application">
    <vt:lpwstr>Microsoft Azure Information Protection</vt:lpwstr>
  </property>
  <property fmtid="{D5CDD505-2E9C-101B-9397-08002B2CF9AE}" pid="9" name="MSIP_Label_ab085100-56a4-4662-94ad-723e9994b959_Extended_MSFT_Method">
    <vt:lpwstr>Automatic</vt:lpwstr>
  </property>
  <property fmtid="{D5CDD505-2E9C-101B-9397-08002B2CF9AE}" pid="10" name="Sensitivity">
    <vt:lpwstr>Internal</vt:lpwstr>
  </property>
</Properties>
</file>