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267605F4" w:rsidR="0034128A" w:rsidRPr="00203A02" w:rsidRDefault="0034128A" w:rsidP="00657469">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541F4F11" w14:textId="312B876C" w:rsidR="0034128A" w:rsidRDefault="00367841" w:rsidP="00657469">
      <w:pPr>
        <w:spacing w:after="0"/>
        <w:rPr>
          <w:rFonts w:ascii="Arial" w:hAnsi="Arial" w:cs="Arial"/>
          <w:b/>
          <w:i/>
          <w:sz w:val="36"/>
          <w:lang w:eastAsia="es-MX"/>
        </w:rPr>
      </w:pPr>
      <w:r>
        <w:rPr>
          <w:rFonts w:ascii="Arial" w:hAnsi="Arial" w:cs="Arial"/>
          <w:b/>
          <w:sz w:val="36"/>
          <w:lang w:eastAsia="es-MX"/>
        </w:rPr>
        <w:t>ABORTION RIGHTS AT RISK IN SLOVAKIA</w:t>
      </w:r>
    </w:p>
    <w:p w14:paraId="50291EEF" w14:textId="7C65145B" w:rsidR="00D23D90" w:rsidRPr="00DA7B8F" w:rsidRDefault="00EB7295" w:rsidP="00DA7B8F">
      <w:pPr>
        <w:spacing w:after="0"/>
        <w:jc w:val="both"/>
        <w:rPr>
          <w:rFonts w:ascii="Arial" w:hAnsi="Arial" w:cs="Arial"/>
          <w:b/>
          <w:i/>
          <w:sz w:val="24"/>
          <w:lang w:eastAsia="es-MX"/>
        </w:rPr>
      </w:pPr>
      <w:r w:rsidRPr="00DA7B8F">
        <w:rPr>
          <w:rFonts w:ascii="Arial" w:hAnsi="Arial" w:cs="Arial"/>
          <w:b/>
          <w:sz w:val="24"/>
          <w:lang w:eastAsia="es-MX"/>
        </w:rPr>
        <w:t xml:space="preserve">Slovak MPs are debating a </w:t>
      </w:r>
      <w:r w:rsidR="0088575E">
        <w:rPr>
          <w:rFonts w:ascii="Arial" w:hAnsi="Arial" w:cs="Arial"/>
          <w:b/>
          <w:sz w:val="24"/>
          <w:lang w:eastAsia="es-MX"/>
        </w:rPr>
        <w:t>bill</w:t>
      </w:r>
      <w:r w:rsidRPr="00DA7B8F">
        <w:rPr>
          <w:rFonts w:ascii="Arial" w:hAnsi="Arial" w:cs="Arial"/>
          <w:b/>
          <w:sz w:val="24"/>
          <w:lang w:eastAsia="es-MX"/>
        </w:rPr>
        <w:t xml:space="preserve"> that aims to further restrict access to abortion. </w:t>
      </w:r>
      <w:r w:rsidR="00DD135F">
        <w:rPr>
          <w:rFonts w:ascii="Arial" w:hAnsi="Arial" w:cs="Arial"/>
          <w:b/>
          <w:sz w:val="24"/>
          <w:lang w:eastAsia="es-MX"/>
        </w:rPr>
        <w:t xml:space="preserve">If passed, it </w:t>
      </w:r>
      <w:r w:rsidRPr="00DA7B8F">
        <w:rPr>
          <w:rFonts w:ascii="Arial" w:hAnsi="Arial" w:cs="Arial"/>
          <w:b/>
          <w:sz w:val="24"/>
          <w:lang w:eastAsia="es-MX"/>
        </w:rPr>
        <w:t xml:space="preserve">would require women seeking abortion care to </w:t>
      </w:r>
      <w:r w:rsidR="00A84C39">
        <w:rPr>
          <w:rFonts w:ascii="Arial" w:hAnsi="Arial" w:cs="Arial"/>
          <w:b/>
          <w:sz w:val="24"/>
          <w:lang w:eastAsia="es-MX"/>
        </w:rPr>
        <w:t>fulfil</w:t>
      </w:r>
      <w:r w:rsidR="00A84C39" w:rsidRPr="00DA7B8F">
        <w:rPr>
          <w:rFonts w:ascii="Arial" w:hAnsi="Arial" w:cs="Arial"/>
          <w:b/>
          <w:sz w:val="24"/>
          <w:lang w:eastAsia="es-MX"/>
        </w:rPr>
        <w:t xml:space="preserve"> </w:t>
      </w:r>
      <w:r w:rsidRPr="00DA7B8F">
        <w:rPr>
          <w:rFonts w:ascii="Arial" w:hAnsi="Arial" w:cs="Arial"/>
          <w:b/>
          <w:sz w:val="24"/>
          <w:lang w:eastAsia="es-MX"/>
        </w:rPr>
        <w:t xml:space="preserve">a </w:t>
      </w:r>
      <w:r w:rsidR="00A84C39">
        <w:rPr>
          <w:rFonts w:ascii="Arial" w:hAnsi="Arial" w:cs="Arial"/>
          <w:b/>
          <w:sz w:val="24"/>
          <w:lang w:eastAsia="es-MX"/>
        </w:rPr>
        <w:t xml:space="preserve">number of </w:t>
      </w:r>
      <w:r w:rsidRPr="00DA7B8F">
        <w:rPr>
          <w:rFonts w:ascii="Arial" w:hAnsi="Arial" w:cs="Arial"/>
          <w:b/>
          <w:sz w:val="24"/>
          <w:lang w:eastAsia="es-MX"/>
        </w:rPr>
        <w:t xml:space="preserve">mandatory </w:t>
      </w:r>
      <w:r w:rsidR="00A84C39">
        <w:rPr>
          <w:rFonts w:ascii="Arial" w:hAnsi="Arial" w:cs="Arial"/>
          <w:b/>
          <w:sz w:val="24"/>
          <w:lang w:eastAsia="es-MX"/>
        </w:rPr>
        <w:t>requirements that are not justified by medical reasons and would</w:t>
      </w:r>
      <w:r w:rsidR="00A84C39" w:rsidRPr="00A84C39">
        <w:rPr>
          <w:rFonts w:ascii="Arial" w:hAnsi="Arial" w:cs="Arial"/>
          <w:b/>
          <w:sz w:val="24"/>
          <w:lang w:eastAsia="es-MX"/>
        </w:rPr>
        <w:t xml:space="preserve"> undermine women’s privacy, personal integrity, autonomy in decision-making about health care and will subject them to harmful stigma, humiliation and degrading treatment.</w:t>
      </w:r>
      <w:r w:rsidR="00A84C39">
        <w:rPr>
          <w:rFonts w:ascii="Arial" w:hAnsi="Arial" w:cs="Arial"/>
          <w:b/>
          <w:sz w:val="24"/>
          <w:lang w:eastAsia="es-MX"/>
        </w:rPr>
        <w:t xml:space="preserve"> </w:t>
      </w:r>
      <w:r w:rsidR="00FB67D7">
        <w:rPr>
          <w:rFonts w:ascii="Arial" w:hAnsi="Arial" w:cs="Arial"/>
          <w:b/>
          <w:sz w:val="24"/>
          <w:lang w:eastAsia="es-MX"/>
        </w:rPr>
        <w:t xml:space="preserve">The </w:t>
      </w:r>
      <w:r w:rsidR="00053474">
        <w:rPr>
          <w:rFonts w:ascii="Arial" w:hAnsi="Arial" w:cs="Arial"/>
          <w:b/>
          <w:sz w:val="24"/>
          <w:lang w:eastAsia="es-MX"/>
        </w:rPr>
        <w:t xml:space="preserve">Slovak Parliament must </w:t>
      </w:r>
      <w:r w:rsidR="00F6020C">
        <w:rPr>
          <w:rFonts w:ascii="Arial" w:hAnsi="Arial" w:cs="Arial"/>
          <w:b/>
          <w:sz w:val="24"/>
          <w:lang w:eastAsia="es-MX"/>
        </w:rPr>
        <w:t xml:space="preserve">urgently </w:t>
      </w:r>
      <w:r w:rsidR="00053474">
        <w:rPr>
          <w:rFonts w:ascii="Arial" w:hAnsi="Arial" w:cs="Arial"/>
          <w:b/>
          <w:sz w:val="24"/>
          <w:lang w:eastAsia="es-MX"/>
        </w:rPr>
        <w:t xml:space="preserve">reject this </w:t>
      </w:r>
      <w:r w:rsidR="00F6020C">
        <w:rPr>
          <w:rFonts w:ascii="Arial" w:hAnsi="Arial" w:cs="Arial"/>
          <w:b/>
          <w:sz w:val="24"/>
          <w:lang w:eastAsia="es-MX"/>
        </w:rPr>
        <w:t>bill</w:t>
      </w:r>
      <w:r w:rsidR="00053474">
        <w:rPr>
          <w:rFonts w:ascii="Arial" w:hAnsi="Arial" w:cs="Arial"/>
          <w:b/>
          <w:sz w:val="24"/>
          <w:lang w:eastAsia="es-MX"/>
        </w:rPr>
        <w:t>.</w:t>
      </w:r>
    </w:p>
    <w:p w14:paraId="6347D260" w14:textId="77777777" w:rsidR="005D2C37" w:rsidRDefault="005D2C37" w:rsidP="00657469">
      <w:pPr>
        <w:spacing w:after="0" w:line="240" w:lineRule="auto"/>
        <w:rPr>
          <w:rFonts w:ascii="Arial" w:hAnsi="Arial" w:cs="Arial"/>
          <w:b/>
          <w:lang w:eastAsia="es-MX"/>
        </w:rPr>
      </w:pPr>
    </w:p>
    <w:p w14:paraId="555E98B2" w14:textId="185B3B9C" w:rsidR="005D2C37"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F0A7BCD" w14:textId="77777777" w:rsidR="006423BE" w:rsidRPr="0009123A" w:rsidRDefault="006423BE" w:rsidP="00657469">
      <w:pPr>
        <w:spacing w:after="0" w:line="240" w:lineRule="auto"/>
        <w:rPr>
          <w:rFonts w:ascii="Arial" w:hAnsi="Arial" w:cs="Arial"/>
          <w:b/>
          <w:color w:val="FF0000"/>
          <w:sz w:val="22"/>
          <w:lang w:eastAsia="es-MX"/>
        </w:rPr>
      </w:pPr>
    </w:p>
    <w:p w14:paraId="74FE0AC4" w14:textId="77777777" w:rsidR="006423BE" w:rsidRDefault="006423BE" w:rsidP="006423BE">
      <w:pPr>
        <w:autoSpaceDE w:val="0"/>
        <w:autoSpaceDN w:val="0"/>
        <w:adjustRightInd w:val="0"/>
        <w:spacing w:after="0" w:line="240" w:lineRule="auto"/>
        <w:jc w:val="right"/>
        <w:rPr>
          <w:rFonts w:ascii="Arial" w:hAnsi="Arial" w:cs="Arial"/>
          <w:b/>
          <w:i/>
          <w:szCs w:val="18"/>
        </w:rPr>
        <w:sectPr w:rsidR="006423BE" w:rsidSect="00657469">
          <w:headerReference w:type="default" r:id="rId10"/>
          <w:headerReference w:type="first" r:id="rId11"/>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pPr>
    </w:p>
    <w:p w14:paraId="1C76BA21" w14:textId="69A508B7" w:rsidR="00C15AF6" w:rsidRPr="00BB6010" w:rsidRDefault="00053474" w:rsidP="006423BE">
      <w:pPr>
        <w:autoSpaceDE w:val="0"/>
        <w:autoSpaceDN w:val="0"/>
        <w:adjustRightInd w:val="0"/>
        <w:spacing w:after="0" w:line="240" w:lineRule="auto"/>
        <w:jc w:val="right"/>
        <w:rPr>
          <w:rFonts w:ascii="Arial" w:hAnsi="Arial" w:cs="Arial"/>
          <w:b/>
          <w:i/>
          <w:szCs w:val="18"/>
        </w:rPr>
      </w:pPr>
      <w:r>
        <w:rPr>
          <w:rFonts w:ascii="Arial" w:hAnsi="Arial" w:cs="Arial"/>
          <w:b/>
          <w:i/>
          <w:szCs w:val="18"/>
        </w:rPr>
        <w:t>Mr</w:t>
      </w:r>
      <w:r w:rsidR="00C15AF6" w:rsidRPr="00BB6010">
        <w:rPr>
          <w:rFonts w:ascii="Arial" w:hAnsi="Arial" w:cs="Arial"/>
          <w:b/>
          <w:i/>
          <w:szCs w:val="18"/>
        </w:rPr>
        <w:t xml:space="preserve"> Robert Fico</w:t>
      </w:r>
    </w:p>
    <w:p w14:paraId="11CF5849" w14:textId="7B4C543B" w:rsidR="00C15AF6" w:rsidRPr="00BB6010" w:rsidRDefault="00C15AF6" w:rsidP="00DA7B8F">
      <w:pPr>
        <w:spacing w:after="0" w:line="240" w:lineRule="auto"/>
        <w:jc w:val="right"/>
        <w:rPr>
          <w:rFonts w:ascii="Arial" w:hAnsi="Arial" w:cs="Arial"/>
          <w:b/>
          <w:i/>
          <w:szCs w:val="18"/>
        </w:rPr>
      </w:pPr>
      <w:r w:rsidRPr="00BB6010">
        <w:rPr>
          <w:rFonts w:ascii="Arial" w:hAnsi="Arial" w:cs="Arial"/>
          <w:b/>
          <w:i/>
          <w:szCs w:val="18"/>
        </w:rPr>
        <w:t>M</w:t>
      </w:r>
      <w:r w:rsidR="000F376B">
        <w:rPr>
          <w:rFonts w:ascii="Arial" w:hAnsi="Arial" w:cs="Arial"/>
          <w:b/>
          <w:i/>
          <w:szCs w:val="18"/>
        </w:rPr>
        <w:t>P</w:t>
      </w:r>
      <w:r w:rsidR="00053474">
        <w:rPr>
          <w:rFonts w:ascii="Arial" w:hAnsi="Arial" w:cs="Arial"/>
          <w:b/>
          <w:i/>
          <w:szCs w:val="18"/>
        </w:rPr>
        <w:t xml:space="preserve"> and</w:t>
      </w:r>
      <w:r w:rsidRPr="00BB6010">
        <w:rPr>
          <w:rFonts w:ascii="Arial" w:hAnsi="Arial" w:cs="Arial"/>
          <w:b/>
          <w:i/>
          <w:szCs w:val="18"/>
        </w:rPr>
        <w:t xml:space="preserve"> Leader of SMER SD</w:t>
      </w:r>
    </w:p>
    <w:p w14:paraId="5A7AA942" w14:textId="2EA1B010" w:rsidR="00C15AF6" w:rsidRDefault="00C15AF6" w:rsidP="00DA7B8F">
      <w:pPr>
        <w:spacing w:after="0" w:line="240" w:lineRule="auto"/>
        <w:jc w:val="right"/>
        <w:rPr>
          <w:rFonts w:ascii="Arial" w:hAnsi="Arial" w:cs="Arial"/>
          <w:i/>
          <w:szCs w:val="18"/>
        </w:rPr>
      </w:pPr>
      <w:r w:rsidRPr="00BB6010">
        <w:rPr>
          <w:rFonts w:ascii="Arial" w:hAnsi="Arial" w:cs="Arial"/>
          <w:i/>
          <w:szCs w:val="18"/>
        </w:rPr>
        <w:t>Email:</w:t>
      </w:r>
      <w:r w:rsidRPr="00BB6010">
        <w:rPr>
          <w:rFonts w:ascii="Arial" w:eastAsia="Times New Roman" w:hAnsi="Arial" w:cs="Arial"/>
          <w:i/>
          <w:szCs w:val="18"/>
        </w:rPr>
        <w:t xml:space="preserve"> </w:t>
      </w:r>
      <w:hyperlink r:id="rId12" w:history="1">
        <w:r w:rsidR="00053474" w:rsidRPr="00B50027">
          <w:rPr>
            <w:rStyle w:val="Hyperlink"/>
            <w:rFonts w:ascii="Arial" w:hAnsi="Arial" w:cs="Arial"/>
            <w:i/>
            <w:szCs w:val="18"/>
          </w:rPr>
          <w:t>robert_fico@nrsr.sk</w:t>
        </w:r>
      </w:hyperlink>
    </w:p>
    <w:p w14:paraId="2EBC206B" w14:textId="77777777" w:rsidR="00C15AF6" w:rsidRPr="00BB6010" w:rsidRDefault="00C15AF6" w:rsidP="00DA7B8F">
      <w:pPr>
        <w:spacing w:after="0" w:line="240" w:lineRule="auto"/>
        <w:jc w:val="right"/>
        <w:rPr>
          <w:rFonts w:ascii="Arial" w:hAnsi="Arial" w:cs="Arial"/>
          <w:b/>
          <w:i/>
          <w:szCs w:val="18"/>
        </w:rPr>
      </w:pPr>
    </w:p>
    <w:p w14:paraId="023481BD" w14:textId="3A485006" w:rsidR="00C15AF6" w:rsidRPr="00BB6010" w:rsidRDefault="00053474" w:rsidP="00DA7B8F">
      <w:pPr>
        <w:spacing w:after="0" w:line="240" w:lineRule="auto"/>
        <w:jc w:val="right"/>
        <w:rPr>
          <w:rFonts w:ascii="Arial" w:hAnsi="Arial" w:cs="Arial"/>
          <w:b/>
          <w:i/>
          <w:szCs w:val="18"/>
        </w:rPr>
      </w:pPr>
      <w:r>
        <w:rPr>
          <w:rFonts w:ascii="Arial" w:hAnsi="Arial" w:cs="Arial"/>
          <w:b/>
          <w:i/>
          <w:szCs w:val="18"/>
        </w:rPr>
        <w:t>Mr</w:t>
      </w:r>
      <w:r w:rsidR="00C15AF6" w:rsidRPr="00BB6010">
        <w:rPr>
          <w:rFonts w:ascii="Arial" w:eastAsia="Times New Roman" w:hAnsi="Arial" w:cs="Arial"/>
          <w:b/>
          <w:i/>
          <w:szCs w:val="18"/>
        </w:rPr>
        <w:t xml:space="preserve"> </w:t>
      </w:r>
      <w:r w:rsidR="00C15AF6" w:rsidRPr="00BB6010">
        <w:rPr>
          <w:rFonts w:ascii="Arial" w:hAnsi="Arial" w:cs="Arial"/>
          <w:b/>
          <w:i/>
          <w:szCs w:val="18"/>
        </w:rPr>
        <w:t xml:space="preserve">Andrej </w:t>
      </w:r>
      <w:proofErr w:type="spellStart"/>
      <w:r w:rsidR="00C15AF6" w:rsidRPr="00BB6010">
        <w:rPr>
          <w:rFonts w:ascii="Arial" w:hAnsi="Arial" w:cs="Arial"/>
          <w:b/>
          <w:i/>
          <w:szCs w:val="18"/>
        </w:rPr>
        <w:t>Danko</w:t>
      </w:r>
      <w:proofErr w:type="spellEnd"/>
    </w:p>
    <w:p w14:paraId="05CF66BC" w14:textId="00A4E130" w:rsidR="000F376B" w:rsidRDefault="006423BE" w:rsidP="000F376B">
      <w:pPr>
        <w:spacing w:after="0" w:line="240" w:lineRule="auto"/>
        <w:jc w:val="right"/>
        <w:rPr>
          <w:rFonts w:ascii="Arial" w:hAnsi="Arial" w:cs="Arial"/>
          <w:b/>
          <w:i/>
          <w:szCs w:val="18"/>
        </w:rPr>
      </w:pPr>
      <w:r w:rsidRPr="00BB6010">
        <w:rPr>
          <w:rFonts w:ascii="Arial" w:hAnsi="Arial" w:cs="Arial"/>
          <w:b/>
          <w:i/>
          <w:szCs w:val="18"/>
          <w:lang w:val="en"/>
        </w:rPr>
        <w:t>Speaker of the National Council of the Slovak Republic</w:t>
      </w:r>
      <w:r w:rsidR="000F376B" w:rsidRPr="000F376B">
        <w:rPr>
          <w:rFonts w:ascii="Arial" w:hAnsi="Arial" w:cs="Arial"/>
          <w:b/>
          <w:i/>
          <w:szCs w:val="18"/>
        </w:rPr>
        <w:t xml:space="preserve"> </w:t>
      </w:r>
      <w:r w:rsidR="000F376B">
        <w:rPr>
          <w:rFonts w:ascii="Arial" w:hAnsi="Arial" w:cs="Arial"/>
          <w:b/>
          <w:i/>
          <w:szCs w:val="18"/>
        </w:rPr>
        <w:t>and</w:t>
      </w:r>
      <w:r w:rsidR="000F376B" w:rsidRPr="00147CF0">
        <w:rPr>
          <w:rFonts w:ascii="Arial" w:hAnsi="Arial" w:cs="Arial"/>
          <w:b/>
          <w:i/>
          <w:szCs w:val="18"/>
        </w:rPr>
        <w:t xml:space="preserve"> Leader of SNS</w:t>
      </w:r>
    </w:p>
    <w:p w14:paraId="4FC62B32" w14:textId="4EF674B4" w:rsidR="00C15AF6" w:rsidRDefault="00C15AF6" w:rsidP="00DA7B8F">
      <w:pPr>
        <w:spacing w:after="0" w:line="240" w:lineRule="auto"/>
        <w:jc w:val="right"/>
        <w:rPr>
          <w:rFonts w:ascii="Arial" w:hAnsi="Arial" w:cs="Arial"/>
          <w:i/>
          <w:szCs w:val="18"/>
        </w:rPr>
      </w:pPr>
      <w:r w:rsidRPr="00BB6010">
        <w:rPr>
          <w:rFonts w:ascii="Arial" w:hAnsi="Arial" w:cs="Arial"/>
          <w:i/>
          <w:szCs w:val="18"/>
        </w:rPr>
        <w:t>Email:</w:t>
      </w:r>
      <w:r w:rsidR="00DA7B8F" w:rsidRPr="00BB6010">
        <w:rPr>
          <w:rFonts w:ascii="Arial" w:hAnsi="Arial" w:cs="Arial"/>
          <w:i/>
          <w:szCs w:val="18"/>
        </w:rPr>
        <w:t xml:space="preserve"> </w:t>
      </w:r>
      <w:hyperlink r:id="rId13" w:history="1">
        <w:r w:rsidR="00053474" w:rsidRPr="00BB6010">
          <w:rPr>
            <w:rStyle w:val="Hyperlink"/>
            <w:szCs w:val="18"/>
          </w:rPr>
          <w:t>andrej.danko@sns.sk</w:t>
        </w:r>
      </w:hyperlink>
      <w:r w:rsidR="00053474">
        <w:rPr>
          <w:rFonts w:ascii="Arial" w:hAnsi="Arial" w:cs="Arial"/>
          <w:i/>
          <w:szCs w:val="18"/>
        </w:rPr>
        <w:t xml:space="preserve"> </w:t>
      </w:r>
      <w:r w:rsidR="00DA7B8F" w:rsidRPr="00BB6010">
        <w:rPr>
          <w:rFonts w:ascii="Arial" w:hAnsi="Arial" w:cs="Arial"/>
          <w:i/>
          <w:szCs w:val="18"/>
        </w:rPr>
        <w:t xml:space="preserve">or </w:t>
      </w:r>
      <w:hyperlink r:id="rId14" w:history="1">
        <w:r w:rsidR="00053474" w:rsidRPr="00BB6010">
          <w:rPr>
            <w:rStyle w:val="Hyperlink"/>
            <w:szCs w:val="18"/>
          </w:rPr>
          <w:t>andrej_danko@nrsr.sk</w:t>
        </w:r>
      </w:hyperlink>
    </w:p>
    <w:p w14:paraId="591A7D6A" w14:textId="77777777" w:rsidR="00053474" w:rsidRPr="00BB6010" w:rsidRDefault="00053474" w:rsidP="00DA7B8F">
      <w:pPr>
        <w:spacing w:after="0" w:line="240" w:lineRule="auto"/>
        <w:jc w:val="right"/>
        <w:rPr>
          <w:rFonts w:ascii="Arial" w:hAnsi="Arial" w:cs="Arial"/>
          <w:i/>
          <w:szCs w:val="18"/>
        </w:rPr>
      </w:pPr>
    </w:p>
    <w:p w14:paraId="142AC314" w14:textId="77777777"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 xml:space="preserve">Mr Béla </w:t>
      </w:r>
      <w:proofErr w:type="spellStart"/>
      <w:r w:rsidRPr="00BB6010">
        <w:rPr>
          <w:rFonts w:ascii="Arial" w:hAnsi="Arial" w:cs="Arial"/>
          <w:b/>
          <w:i/>
          <w:szCs w:val="18"/>
        </w:rPr>
        <w:t>Bugár</w:t>
      </w:r>
      <w:proofErr w:type="spellEnd"/>
    </w:p>
    <w:p w14:paraId="24051BCC" w14:textId="5FE80FA8" w:rsidR="00053474" w:rsidRPr="00053474" w:rsidRDefault="000F376B" w:rsidP="00053474">
      <w:pPr>
        <w:spacing w:after="0" w:line="240" w:lineRule="auto"/>
        <w:jc w:val="right"/>
        <w:rPr>
          <w:rFonts w:ascii="Arial" w:hAnsi="Arial" w:cs="Arial"/>
          <w:b/>
          <w:i/>
          <w:szCs w:val="18"/>
        </w:rPr>
      </w:pPr>
      <w:r>
        <w:rPr>
          <w:rFonts w:ascii="Arial" w:hAnsi="Arial" w:cs="Arial"/>
          <w:b/>
          <w:i/>
          <w:szCs w:val="18"/>
        </w:rPr>
        <w:t>MP</w:t>
      </w:r>
      <w:r w:rsidR="00053474" w:rsidRPr="00053474">
        <w:rPr>
          <w:rFonts w:ascii="Arial" w:hAnsi="Arial" w:cs="Arial"/>
          <w:b/>
          <w:i/>
          <w:szCs w:val="18"/>
        </w:rPr>
        <w:t xml:space="preserve"> and</w:t>
      </w:r>
      <w:r w:rsidR="00053474" w:rsidRPr="00BB6010">
        <w:rPr>
          <w:rFonts w:ascii="Arial" w:hAnsi="Arial" w:cs="Arial"/>
          <w:b/>
          <w:i/>
          <w:szCs w:val="18"/>
        </w:rPr>
        <w:t xml:space="preserve"> Lead</w:t>
      </w:r>
      <w:r w:rsidR="00053474" w:rsidRPr="00A33D56">
        <w:rPr>
          <w:rFonts w:ascii="Arial" w:hAnsi="Arial" w:cs="Arial"/>
          <w:b/>
          <w:i/>
          <w:szCs w:val="18"/>
        </w:rPr>
        <w:t>er Most-hid</w:t>
      </w:r>
    </w:p>
    <w:p w14:paraId="6518B409" w14:textId="3C2AF726" w:rsidR="00053474" w:rsidRDefault="00053474" w:rsidP="00053474">
      <w:pPr>
        <w:spacing w:after="0" w:line="240" w:lineRule="auto"/>
        <w:jc w:val="right"/>
        <w:rPr>
          <w:rFonts w:ascii="Arial" w:hAnsi="Arial" w:cs="Arial"/>
          <w:i/>
          <w:szCs w:val="18"/>
        </w:rPr>
      </w:pPr>
      <w:r>
        <w:rPr>
          <w:rFonts w:ascii="Arial" w:hAnsi="Arial" w:cs="Arial"/>
          <w:i/>
          <w:szCs w:val="18"/>
        </w:rPr>
        <w:t xml:space="preserve">Email: </w:t>
      </w:r>
      <w:hyperlink r:id="rId15" w:history="1">
        <w:r w:rsidRPr="00BB6010">
          <w:rPr>
            <w:rStyle w:val="Hyperlink"/>
          </w:rPr>
          <w:t>bela_bugar@nrsr.sk</w:t>
        </w:r>
      </w:hyperlink>
    </w:p>
    <w:p w14:paraId="6A24EFB4" w14:textId="5149C1AC" w:rsidR="00053474" w:rsidRDefault="00053474" w:rsidP="00053474">
      <w:pPr>
        <w:spacing w:after="0" w:line="240" w:lineRule="auto"/>
        <w:jc w:val="right"/>
        <w:rPr>
          <w:rFonts w:ascii="Arial" w:hAnsi="Arial" w:cs="Arial"/>
          <w:i/>
          <w:szCs w:val="18"/>
        </w:rPr>
      </w:pPr>
    </w:p>
    <w:p w14:paraId="1597B263" w14:textId="77A33DB4" w:rsidR="00493891" w:rsidRDefault="00493891" w:rsidP="00053474">
      <w:pPr>
        <w:spacing w:after="0" w:line="240" w:lineRule="auto"/>
        <w:jc w:val="right"/>
        <w:rPr>
          <w:rFonts w:ascii="Arial" w:hAnsi="Arial" w:cs="Arial"/>
          <w:i/>
          <w:szCs w:val="18"/>
        </w:rPr>
      </w:pPr>
    </w:p>
    <w:p w14:paraId="4C831601" w14:textId="77777777" w:rsidR="00493891" w:rsidRDefault="00493891" w:rsidP="00053474">
      <w:pPr>
        <w:spacing w:after="0" w:line="240" w:lineRule="auto"/>
        <w:jc w:val="right"/>
        <w:rPr>
          <w:rFonts w:ascii="Arial" w:hAnsi="Arial" w:cs="Arial"/>
          <w:i/>
          <w:szCs w:val="18"/>
        </w:rPr>
      </w:pPr>
    </w:p>
    <w:p w14:paraId="70298CDE" w14:textId="77777777" w:rsidR="00BB6010" w:rsidRDefault="00BB6010" w:rsidP="00053474">
      <w:pPr>
        <w:spacing w:after="0" w:line="240" w:lineRule="auto"/>
        <w:jc w:val="right"/>
        <w:rPr>
          <w:rFonts w:ascii="Arial" w:hAnsi="Arial" w:cs="Arial"/>
          <w:b/>
          <w:i/>
          <w:szCs w:val="18"/>
        </w:rPr>
      </w:pPr>
    </w:p>
    <w:p w14:paraId="05528BF9" w14:textId="4205B625"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Mr M</w:t>
      </w:r>
      <w:r w:rsidR="00BB6010" w:rsidRPr="00BB6010">
        <w:rPr>
          <w:rFonts w:eastAsia="Times New Roman"/>
          <w:sz w:val="24"/>
        </w:rPr>
        <w:t xml:space="preserve"> </w:t>
      </w:r>
      <w:proofErr w:type="spellStart"/>
      <w:r w:rsidR="00BB6010" w:rsidRPr="00BB6010">
        <w:rPr>
          <w:rFonts w:ascii="Arial" w:hAnsi="Arial" w:cs="Arial"/>
          <w:b/>
          <w:i/>
          <w:szCs w:val="18"/>
        </w:rPr>
        <w:t>Marián</w:t>
      </w:r>
      <w:proofErr w:type="spellEnd"/>
      <w:r w:rsidRPr="00BB6010">
        <w:rPr>
          <w:rFonts w:ascii="Arial" w:hAnsi="Arial" w:cs="Arial"/>
          <w:b/>
          <w:i/>
          <w:szCs w:val="18"/>
        </w:rPr>
        <w:t xml:space="preserve"> </w:t>
      </w:r>
      <w:proofErr w:type="spellStart"/>
      <w:r w:rsidRPr="00BB6010">
        <w:rPr>
          <w:rFonts w:ascii="Arial" w:hAnsi="Arial" w:cs="Arial"/>
          <w:b/>
          <w:i/>
          <w:szCs w:val="18"/>
        </w:rPr>
        <w:t>Kotleba</w:t>
      </w:r>
      <w:proofErr w:type="spellEnd"/>
    </w:p>
    <w:p w14:paraId="6D532840" w14:textId="6E2C118D" w:rsidR="00053474" w:rsidRPr="00BB6010" w:rsidRDefault="000F376B" w:rsidP="00053474">
      <w:pPr>
        <w:spacing w:after="0" w:line="240" w:lineRule="auto"/>
        <w:jc w:val="right"/>
        <w:rPr>
          <w:rFonts w:ascii="Arial" w:hAnsi="Arial" w:cs="Arial"/>
          <w:b/>
          <w:i/>
          <w:szCs w:val="18"/>
        </w:rPr>
      </w:pPr>
      <w:r w:rsidRPr="00A33D56">
        <w:rPr>
          <w:rFonts w:ascii="Arial" w:hAnsi="Arial" w:cs="Arial"/>
          <w:b/>
          <w:i/>
          <w:szCs w:val="18"/>
        </w:rPr>
        <w:t>MP</w:t>
      </w:r>
      <w:r w:rsidR="00053474" w:rsidRPr="00A33D56">
        <w:rPr>
          <w:rFonts w:ascii="Arial" w:hAnsi="Arial" w:cs="Arial"/>
          <w:b/>
          <w:i/>
          <w:szCs w:val="18"/>
        </w:rPr>
        <w:t xml:space="preserve"> and</w:t>
      </w:r>
      <w:r w:rsidR="00053474" w:rsidRPr="00BB6010">
        <w:rPr>
          <w:rFonts w:ascii="Arial" w:hAnsi="Arial" w:cs="Arial"/>
          <w:b/>
          <w:i/>
          <w:szCs w:val="18"/>
        </w:rPr>
        <w:t xml:space="preserve"> </w:t>
      </w:r>
      <w:r w:rsidR="00053474" w:rsidRPr="00A33D56">
        <w:rPr>
          <w:rFonts w:ascii="Arial" w:hAnsi="Arial" w:cs="Arial"/>
          <w:b/>
          <w:i/>
          <w:szCs w:val="18"/>
        </w:rPr>
        <w:t>Leader of</w:t>
      </w:r>
      <w:r w:rsidRPr="00BB6010">
        <w:rPr>
          <w:rFonts w:ascii="Arial" w:hAnsi="Arial" w:cs="Arial"/>
          <w:b/>
          <w:i/>
          <w:szCs w:val="18"/>
        </w:rPr>
        <w:t xml:space="preserve"> </w:t>
      </w:r>
      <w:r w:rsidR="00053474" w:rsidRPr="00BB6010">
        <w:rPr>
          <w:rFonts w:ascii="Arial" w:hAnsi="Arial" w:cs="Arial"/>
          <w:b/>
          <w:i/>
          <w:szCs w:val="18"/>
        </w:rPr>
        <w:t>People's Party Our Slovakia</w:t>
      </w:r>
    </w:p>
    <w:p w14:paraId="7FBFA498" w14:textId="1DBEE288" w:rsidR="00053474" w:rsidRDefault="00053474" w:rsidP="00053474">
      <w:pPr>
        <w:spacing w:after="0" w:line="240" w:lineRule="auto"/>
        <w:jc w:val="right"/>
        <w:rPr>
          <w:rFonts w:ascii="Arial" w:hAnsi="Arial" w:cs="Arial"/>
          <w:i/>
          <w:szCs w:val="18"/>
        </w:rPr>
      </w:pPr>
      <w:r>
        <w:rPr>
          <w:rFonts w:ascii="Arial" w:hAnsi="Arial" w:cs="Arial"/>
          <w:i/>
          <w:szCs w:val="18"/>
        </w:rPr>
        <w:t xml:space="preserve">Email: </w:t>
      </w:r>
      <w:hyperlink r:id="rId16" w:history="1">
        <w:r w:rsidRPr="00BB6010">
          <w:rPr>
            <w:rStyle w:val="Hyperlink"/>
            <w:szCs w:val="18"/>
          </w:rPr>
          <w:t>martin_kotleba@nrsr.sk</w:t>
        </w:r>
      </w:hyperlink>
    </w:p>
    <w:p w14:paraId="4EBD2008" w14:textId="77777777" w:rsidR="00053474" w:rsidRPr="00BB6010" w:rsidRDefault="00053474" w:rsidP="00053474">
      <w:pPr>
        <w:spacing w:after="0" w:line="240" w:lineRule="auto"/>
        <w:jc w:val="right"/>
        <w:rPr>
          <w:rFonts w:ascii="Arial" w:hAnsi="Arial" w:cs="Arial"/>
          <w:i/>
          <w:szCs w:val="18"/>
        </w:rPr>
      </w:pPr>
    </w:p>
    <w:p w14:paraId="5A777C98" w14:textId="2EDE39DD"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 xml:space="preserve">Mr Igor </w:t>
      </w:r>
      <w:proofErr w:type="spellStart"/>
      <w:r w:rsidRPr="00BB6010">
        <w:rPr>
          <w:rFonts w:ascii="Arial" w:hAnsi="Arial" w:cs="Arial"/>
          <w:b/>
          <w:i/>
          <w:szCs w:val="18"/>
        </w:rPr>
        <w:t>Matovič</w:t>
      </w:r>
      <w:proofErr w:type="spellEnd"/>
    </w:p>
    <w:p w14:paraId="711E7F7F" w14:textId="3CD728C1"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M</w:t>
      </w:r>
      <w:r w:rsidR="000F376B">
        <w:rPr>
          <w:rFonts w:ascii="Arial" w:hAnsi="Arial" w:cs="Arial"/>
          <w:b/>
          <w:i/>
          <w:szCs w:val="18"/>
        </w:rPr>
        <w:t>P</w:t>
      </w:r>
      <w:r w:rsidRPr="00053474">
        <w:rPr>
          <w:rFonts w:ascii="Arial" w:hAnsi="Arial" w:cs="Arial"/>
          <w:b/>
          <w:i/>
          <w:szCs w:val="18"/>
        </w:rPr>
        <w:t xml:space="preserve"> and</w:t>
      </w:r>
      <w:r w:rsidRPr="00BB6010">
        <w:rPr>
          <w:rFonts w:ascii="Arial" w:hAnsi="Arial" w:cs="Arial"/>
          <w:b/>
          <w:i/>
          <w:szCs w:val="18"/>
        </w:rPr>
        <w:t xml:space="preserve"> </w:t>
      </w:r>
      <w:r w:rsidRPr="00053474">
        <w:rPr>
          <w:rFonts w:ascii="Arial" w:hAnsi="Arial" w:cs="Arial"/>
          <w:b/>
          <w:i/>
          <w:szCs w:val="18"/>
        </w:rPr>
        <w:t xml:space="preserve">Leader of </w:t>
      </w:r>
      <w:proofErr w:type="spellStart"/>
      <w:r w:rsidRPr="00BB6010">
        <w:rPr>
          <w:rFonts w:ascii="Arial" w:hAnsi="Arial" w:cs="Arial"/>
          <w:b/>
          <w:i/>
          <w:szCs w:val="18"/>
        </w:rPr>
        <w:t>Olan</w:t>
      </w:r>
      <w:r w:rsidR="00BB6010">
        <w:rPr>
          <w:rFonts w:ascii="Arial" w:hAnsi="Arial" w:cs="Arial"/>
          <w:b/>
          <w:i/>
          <w:szCs w:val="18"/>
        </w:rPr>
        <w:t>o</w:t>
      </w:r>
      <w:proofErr w:type="spellEnd"/>
      <w:r w:rsidRPr="00BB6010">
        <w:rPr>
          <w:rFonts w:ascii="Arial" w:hAnsi="Arial" w:cs="Arial"/>
          <w:b/>
          <w:i/>
          <w:szCs w:val="18"/>
        </w:rPr>
        <w:t>-NOVA</w:t>
      </w:r>
    </w:p>
    <w:p w14:paraId="761A4790" w14:textId="150F03B7" w:rsidR="00053474" w:rsidRDefault="00053474" w:rsidP="00053474">
      <w:pPr>
        <w:spacing w:after="0" w:line="240" w:lineRule="auto"/>
        <w:jc w:val="right"/>
        <w:rPr>
          <w:rFonts w:ascii="Arial" w:hAnsi="Arial" w:cs="Arial"/>
          <w:i/>
          <w:szCs w:val="18"/>
        </w:rPr>
      </w:pPr>
      <w:r>
        <w:rPr>
          <w:rFonts w:ascii="Arial" w:hAnsi="Arial" w:cs="Arial"/>
          <w:i/>
          <w:szCs w:val="18"/>
        </w:rPr>
        <w:t xml:space="preserve">Email: </w:t>
      </w:r>
      <w:hyperlink r:id="rId17" w:history="1">
        <w:r w:rsidRPr="00BB6010">
          <w:rPr>
            <w:rStyle w:val="Hyperlink"/>
            <w:szCs w:val="18"/>
          </w:rPr>
          <w:t>igor_matovic@nrsr.sk</w:t>
        </w:r>
      </w:hyperlink>
    </w:p>
    <w:p w14:paraId="3C619C09" w14:textId="77777777" w:rsidR="00053474" w:rsidRPr="00BB6010" w:rsidRDefault="00053474" w:rsidP="00053474">
      <w:pPr>
        <w:spacing w:after="0" w:line="240" w:lineRule="auto"/>
        <w:jc w:val="right"/>
        <w:rPr>
          <w:rFonts w:ascii="Arial" w:hAnsi="Arial" w:cs="Arial"/>
          <w:i/>
          <w:szCs w:val="18"/>
        </w:rPr>
      </w:pPr>
    </w:p>
    <w:p w14:paraId="59B1C443" w14:textId="4F3E4ADB"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 xml:space="preserve">Mr Boris </w:t>
      </w:r>
      <w:proofErr w:type="spellStart"/>
      <w:r w:rsidRPr="00BB6010">
        <w:rPr>
          <w:rFonts w:ascii="Arial" w:hAnsi="Arial" w:cs="Arial"/>
          <w:b/>
          <w:i/>
          <w:szCs w:val="18"/>
        </w:rPr>
        <w:t>Kollár</w:t>
      </w:r>
      <w:proofErr w:type="spellEnd"/>
    </w:p>
    <w:p w14:paraId="1A5AC942" w14:textId="3EE0254F" w:rsidR="00053474" w:rsidRPr="00053474" w:rsidRDefault="00053474" w:rsidP="00053474">
      <w:pPr>
        <w:spacing w:after="0" w:line="240" w:lineRule="auto"/>
        <w:jc w:val="right"/>
        <w:rPr>
          <w:rFonts w:ascii="Arial" w:hAnsi="Arial" w:cs="Arial"/>
          <w:b/>
          <w:i/>
          <w:szCs w:val="18"/>
        </w:rPr>
      </w:pPr>
      <w:r w:rsidRPr="00BB6010">
        <w:rPr>
          <w:rFonts w:ascii="Arial" w:hAnsi="Arial" w:cs="Arial"/>
          <w:b/>
          <w:i/>
          <w:szCs w:val="18"/>
        </w:rPr>
        <w:t>M</w:t>
      </w:r>
      <w:r w:rsidR="000F376B">
        <w:rPr>
          <w:rFonts w:ascii="Arial" w:hAnsi="Arial" w:cs="Arial"/>
          <w:b/>
          <w:i/>
          <w:szCs w:val="18"/>
        </w:rPr>
        <w:t>P</w:t>
      </w:r>
      <w:r w:rsidRPr="00053474">
        <w:rPr>
          <w:rFonts w:ascii="Arial" w:hAnsi="Arial" w:cs="Arial"/>
          <w:b/>
          <w:i/>
          <w:szCs w:val="18"/>
        </w:rPr>
        <w:t xml:space="preserve"> and</w:t>
      </w:r>
      <w:r w:rsidRPr="00BB6010">
        <w:rPr>
          <w:rFonts w:ascii="Arial" w:hAnsi="Arial" w:cs="Arial"/>
          <w:b/>
          <w:i/>
          <w:szCs w:val="18"/>
        </w:rPr>
        <w:t xml:space="preserve"> </w:t>
      </w:r>
      <w:r w:rsidRPr="00053474">
        <w:rPr>
          <w:rFonts w:ascii="Arial" w:hAnsi="Arial" w:cs="Arial"/>
          <w:b/>
          <w:i/>
          <w:szCs w:val="18"/>
        </w:rPr>
        <w:t xml:space="preserve">Leader of </w:t>
      </w:r>
      <w:r w:rsidRPr="00BB6010">
        <w:rPr>
          <w:rFonts w:ascii="Arial" w:hAnsi="Arial" w:cs="Arial"/>
          <w:b/>
          <w:i/>
          <w:szCs w:val="18"/>
        </w:rPr>
        <w:t>SME RODINA</w:t>
      </w:r>
    </w:p>
    <w:p w14:paraId="69385253" w14:textId="00B326DF" w:rsidR="00053474" w:rsidRDefault="00053474" w:rsidP="00053474">
      <w:pPr>
        <w:spacing w:after="0" w:line="240" w:lineRule="auto"/>
        <w:jc w:val="right"/>
        <w:rPr>
          <w:rFonts w:ascii="Arial" w:hAnsi="Arial" w:cs="Arial"/>
          <w:i/>
          <w:szCs w:val="18"/>
        </w:rPr>
      </w:pPr>
      <w:r>
        <w:rPr>
          <w:rFonts w:ascii="Arial" w:hAnsi="Arial" w:cs="Arial"/>
          <w:i/>
          <w:szCs w:val="18"/>
        </w:rPr>
        <w:t xml:space="preserve">Email: </w:t>
      </w:r>
      <w:hyperlink r:id="rId18" w:history="1">
        <w:r w:rsidRPr="00BB6010">
          <w:rPr>
            <w:rStyle w:val="Hyperlink"/>
            <w:szCs w:val="18"/>
          </w:rPr>
          <w:t>boris_kollar@nrsr.sk</w:t>
        </w:r>
      </w:hyperlink>
    </w:p>
    <w:p w14:paraId="3B0EE059" w14:textId="77777777" w:rsidR="00053474" w:rsidRPr="00BB6010" w:rsidRDefault="00053474" w:rsidP="00053474">
      <w:pPr>
        <w:spacing w:after="0" w:line="240" w:lineRule="auto"/>
        <w:jc w:val="right"/>
        <w:rPr>
          <w:rFonts w:ascii="Arial" w:hAnsi="Arial" w:cs="Arial"/>
          <w:i/>
          <w:szCs w:val="18"/>
        </w:rPr>
      </w:pPr>
    </w:p>
    <w:p w14:paraId="5F9749B9" w14:textId="6C32AB06" w:rsidR="00053474" w:rsidRPr="006423BE" w:rsidRDefault="00053474" w:rsidP="00053474">
      <w:pPr>
        <w:spacing w:after="0" w:line="240" w:lineRule="auto"/>
        <w:jc w:val="right"/>
        <w:rPr>
          <w:rFonts w:ascii="Arial" w:hAnsi="Arial" w:cs="Arial"/>
          <w:b/>
          <w:i/>
          <w:szCs w:val="18"/>
        </w:rPr>
      </w:pPr>
      <w:r w:rsidRPr="00BB6010">
        <w:rPr>
          <w:rFonts w:ascii="Arial" w:hAnsi="Arial" w:cs="Arial"/>
          <w:b/>
          <w:i/>
          <w:szCs w:val="18"/>
        </w:rPr>
        <w:t xml:space="preserve">Mr Richard </w:t>
      </w:r>
      <w:proofErr w:type="spellStart"/>
      <w:r w:rsidRPr="00BB6010">
        <w:rPr>
          <w:rFonts w:ascii="Arial" w:hAnsi="Arial" w:cs="Arial"/>
          <w:b/>
          <w:i/>
          <w:szCs w:val="18"/>
        </w:rPr>
        <w:t>Sulik</w:t>
      </w:r>
      <w:proofErr w:type="spellEnd"/>
    </w:p>
    <w:p w14:paraId="50CF0FB7" w14:textId="7A517F94" w:rsidR="006423BE" w:rsidRPr="00BB6010" w:rsidRDefault="00053474" w:rsidP="00053474">
      <w:pPr>
        <w:spacing w:after="0" w:line="240" w:lineRule="auto"/>
        <w:jc w:val="right"/>
        <w:rPr>
          <w:rFonts w:ascii="Arial" w:hAnsi="Arial" w:cs="Arial"/>
          <w:i/>
          <w:szCs w:val="18"/>
        </w:rPr>
      </w:pPr>
      <w:r w:rsidRPr="00BB6010">
        <w:rPr>
          <w:rFonts w:ascii="Arial" w:hAnsi="Arial" w:cs="Arial"/>
          <w:b/>
          <w:i/>
          <w:szCs w:val="18"/>
        </w:rPr>
        <w:t>M</w:t>
      </w:r>
      <w:r w:rsidR="000F376B">
        <w:rPr>
          <w:rFonts w:ascii="Arial" w:hAnsi="Arial" w:cs="Arial"/>
          <w:b/>
          <w:i/>
          <w:szCs w:val="18"/>
        </w:rPr>
        <w:t xml:space="preserve">P </w:t>
      </w:r>
      <w:r w:rsidRPr="006423BE">
        <w:rPr>
          <w:rFonts w:ascii="Arial" w:hAnsi="Arial" w:cs="Arial"/>
          <w:b/>
          <w:i/>
          <w:szCs w:val="18"/>
        </w:rPr>
        <w:t>and</w:t>
      </w:r>
      <w:r w:rsidRPr="00BB6010">
        <w:rPr>
          <w:rFonts w:ascii="Arial" w:hAnsi="Arial" w:cs="Arial"/>
          <w:b/>
          <w:i/>
          <w:szCs w:val="18"/>
        </w:rPr>
        <w:t xml:space="preserve"> </w:t>
      </w:r>
      <w:r w:rsidRPr="006423BE">
        <w:rPr>
          <w:rFonts w:ascii="Arial" w:hAnsi="Arial" w:cs="Arial"/>
          <w:b/>
          <w:i/>
          <w:szCs w:val="18"/>
        </w:rPr>
        <w:t xml:space="preserve">Leader </w:t>
      </w:r>
      <w:r w:rsidR="006423BE" w:rsidRPr="006423BE">
        <w:rPr>
          <w:rFonts w:ascii="Arial" w:hAnsi="Arial" w:cs="Arial"/>
          <w:b/>
          <w:i/>
          <w:szCs w:val="18"/>
        </w:rPr>
        <w:t>of</w:t>
      </w:r>
      <w:r w:rsidR="000F376B">
        <w:rPr>
          <w:rFonts w:ascii="Arial" w:hAnsi="Arial" w:cs="Arial"/>
          <w:b/>
          <w:i/>
          <w:szCs w:val="18"/>
        </w:rPr>
        <w:t xml:space="preserve"> </w:t>
      </w:r>
      <w:r w:rsidRPr="00BB6010">
        <w:rPr>
          <w:rFonts w:ascii="Arial" w:hAnsi="Arial" w:cs="Arial"/>
          <w:b/>
          <w:i/>
          <w:szCs w:val="18"/>
        </w:rPr>
        <w:t xml:space="preserve">Sloboda a </w:t>
      </w:r>
      <w:proofErr w:type="spellStart"/>
      <w:r w:rsidRPr="00BB6010">
        <w:rPr>
          <w:rFonts w:ascii="Arial" w:hAnsi="Arial" w:cs="Arial"/>
          <w:b/>
          <w:i/>
          <w:szCs w:val="18"/>
        </w:rPr>
        <w:t>Solidarita</w:t>
      </w:r>
      <w:proofErr w:type="spellEnd"/>
    </w:p>
    <w:p w14:paraId="23B1D640" w14:textId="77777777" w:rsidR="006423BE" w:rsidRPr="00BB6010" w:rsidRDefault="006423BE" w:rsidP="00053474">
      <w:pPr>
        <w:spacing w:after="0" w:line="240" w:lineRule="auto"/>
        <w:jc w:val="right"/>
        <w:rPr>
          <w:rFonts w:ascii="Arial" w:hAnsi="Arial" w:cs="Arial"/>
          <w:i/>
          <w:szCs w:val="18"/>
        </w:rPr>
        <w:sectPr w:rsidR="006423BE" w:rsidRPr="00BB6010" w:rsidSect="006423BE">
          <w:footnotePr>
            <w:pos w:val="beneathText"/>
          </w:footnotePr>
          <w:endnotePr>
            <w:numFmt w:val="decimal"/>
          </w:endnotePr>
          <w:type w:val="continuous"/>
          <w:pgSz w:w="11900" w:h="16837" w:code="9"/>
          <w:pgMar w:top="1440" w:right="1080" w:bottom="1440" w:left="1080" w:header="709" w:footer="567" w:gutter="0"/>
          <w:cols w:num="2" w:space="360"/>
          <w:docGrid w:linePitch="360" w:charSpace="32320"/>
        </w:sectPr>
      </w:pPr>
      <w:r w:rsidRPr="00BB6010">
        <w:rPr>
          <w:rFonts w:ascii="Arial" w:hAnsi="Arial" w:cs="Arial"/>
          <w:i/>
          <w:szCs w:val="18"/>
        </w:rPr>
        <w:t xml:space="preserve">Email: </w:t>
      </w:r>
      <w:hyperlink r:id="rId19" w:history="1">
        <w:r w:rsidRPr="00BB6010">
          <w:rPr>
            <w:rStyle w:val="Hyperlink"/>
            <w:szCs w:val="18"/>
          </w:rPr>
          <w:t>richard_sulik@nrsr.sk</w:t>
        </w:r>
      </w:hyperlink>
    </w:p>
    <w:p w14:paraId="62A6B246" w14:textId="50F009B9" w:rsidR="00053474" w:rsidRPr="00BB6010" w:rsidRDefault="00053474" w:rsidP="00053474">
      <w:pPr>
        <w:spacing w:after="0" w:line="240" w:lineRule="auto"/>
        <w:jc w:val="right"/>
        <w:rPr>
          <w:rFonts w:ascii="Arial" w:hAnsi="Arial" w:cs="Arial"/>
          <w:i/>
          <w:szCs w:val="18"/>
        </w:rPr>
      </w:pPr>
    </w:p>
    <w:p w14:paraId="62D14C0E" w14:textId="77777777" w:rsidR="00C15AF6" w:rsidRPr="00BB6010" w:rsidRDefault="00C15AF6" w:rsidP="00DA7B8F">
      <w:pPr>
        <w:spacing w:after="0" w:line="240" w:lineRule="auto"/>
        <w:jc w:val="both"/>
        <w:rPr>
          <w:rFonts w:ascii="Arial" w:hAnsi="Arial" w:cs="Arial"/>
          <w:i/>
          <w:sz w:val="20"/>
          <w:szCs w:val="20"/>
        </w:rPr>
      </w:pPr>
      <w:bookmarkStart w:id="1" w:name="_Hlk25673376"/>
    </w:p>
    <w:bookmarkEnd w:id="1"/>
    <w:p w14:paraId="125F9D50" w14:textId="77777777" w:rsidR="00C15AF6" w:rsidRPr="0088575E" w:rsidRDefault="00C15AF6" w:rsidP="00DA7B8F">
      <w:pPr>
        <w:spacing w:after="0" w:line="240" w:lineRule="auto"/>
        <w:jc w:val="both"/>
        <w:rPr>
          <w:rFonts w:ascii="Arial" w:hAnsi="Arial" w:cs="Arial"/>
          <w:i/>
          <w:sz w:val="20"/>
          <w:szCs w:val="20"/>
        </w:rPr>
      </w:pPr>
      <w:r w:rsidRPr="00A33D56">
        <w:rPr>
          <w:rFonts w:ascii="Arial" w:hAnsi="Arial" w:cs="Arial"/>
          <w:i/>
          <w:sz w:val="20"/>
          <w:szCs w:val="20"/>
        </w:rPr>
        <w:t>Dear Member of the Slovak Parliament</w:t>
      </w:r>
      <w:r w:rsidRPr="0088575E">
        <w:rPr>
          <w:rFonts w:ascii="Arial" w:hAnsi="Arial" w:cs="Arial"/>
          <w:i/>
          <w:sz w:val="20"/>
          <w:szCs w:val="20"/>
        </w:rPr>
        <w:t>,</w:t>
      </w:r>
    </w:p>
    <w:p w14:paraId="7922D2F0" w14:textId="77777777" w:rsidR="00C15AF6" w:rsidRPr="00A84C39" w:rsidRDefault="00C15AF6" w:rsidP="00DA7B8F">
      <w:pPr>
        <w:spacing w:after="0" w:line="240" w:lineRule="auto"/>
        <w:jc w:val="both"/>
        <w:rPr>
          <w:rFonts w:ascii="Arial" w:hAnsi="Arial" w:cs="Arial"/>
          <w:i/>
          <w:sz w:val="20"/>
          <w:szCs w:val="20"/>
        </w:rPr>
      </w:pPr>
    </w:p>
    <w:p w14:paraId="480328F7" w14:textId="3E441511" w:rsidR="00C15AF6" w:rsidRPr="00BB6010" w:rsidRDefault="00C15AF6" w:rsidP="00DA7B8F">
      <w:pPr>
        <w:spacing w:after="0" w:line="240" w:lineRule="auto"/>
        <w:jc w:val="both"/>
        <w:rPr>
          <w:rFonts w:ascii="Arial" w:hAnsi="Arial" w:cs="Arial"/>
          <w:i/>
          <w:sz w:val="20"/>
          <w:szCs w:val="20"/>
        </w:rPr>
      </w:pPr>
      <w:r w:rsidRPr="00BB6010">
        <w:rPr>
          <w:rFonts w:ascii="Arial" w:hAnsi="Arial" w:cs="Arial"/>
          <w:i/>
          <w:sz w:val="20"/>
          <w:szCs w:val="20"/>
        </w:rPr>
        <w:t xml:space="preserve">I am writing to express my deep concern about the foreseen vote on a </w:t>
      </w:r>
      <w:r w:rsidR="00C6276F">
        <w:rPr>
          <w:rFonts w:ascii="Arial" w:hAnsi="Arial" w:cs="Arial"/>
          <w:i/>
          <w:sz w:val="20"/>
          <w:szCs w:val="20"/>
        </w:rPr>
        <w:t>bill</w:t>
      </w:r>
      <w:r w:rsidRPr="00BB6010">
        <w:rPr>
          <w:rFonts w:ascii="Arial" w:hAnsi="Arial" w:cs="Arial"/>
          <w:i/>
          <w:sz w:val="20"/>
          <w:szCs w:val="20"/>
        </w:rPr>
        <w:t xml:space="preserve"> that aims to restrict access to legal and safe abortions in Slovakia. </w:t>
      </w:r>
    </w:p>
    <w:p w14:paraId="3C47553C" w14:textId="77777777" w:rsidR="00C15AF6" w:rsidRPr="00BB6010" w:rsidRDefault="00C15AF6" w:rsidP="00DA7B8F">
      <w:pPr>
        <w:spacing w:after="0" w:line="240" w:lineRule="auto"/>
        <w:jc w:val="both"/>
        <w:rPr>
          <w:rFonts w:ascii="Arial" w:hAnsi="Arial" w:cs="Arial"/>
          <w:i/>
          <w:sz w:val="20"/>
          <w:szCs w:val="20"/>
        </w:rPr>
      </w:pPr>
    </w:p>
    <w:p w14:paraId="179DBFE8" w14:textId="77777777" w:rsidR="00C15AF6" w:rsidRPr="00BB6010" w:rsidRDefault="00C15AF6" w:rsidP="00DA7B8F">
      <w:pPr>
        <w:spacing w:after="0" w:line="240" w:lineRule="auto"/>
        <w:jc w:val="both"/>
        <w:rPr>
          <w:rFonts w:ascii="Arial" w:hAnsi="Arial" w:cs="Arial"/>
          <w:i/>
          <w:sz w:val="20"/>
          <w:szCs w:val="20"/>
        </w:rPr>
      </w:pPr>
      <w:r w:rsidRPr="00BB6010">
        <w:rPr>
          <w:rFonts w:ascii="Arial" w:hAnsi="Arial" w:cs="Arial"/>
          <w:i/>
          <w:sz w:val="20"/>
          <w:szCs w:val="20"/>
        </w:rPr>
        <w:t xml:space="preserve">If passed, the bill will require women seeking abortion to undergo a mandatory ultrasound scanning, to view and obtain an ultrasound image of the embryo or the foetus, and where technically possible, to also listen to the “heartbeat of the embryo or the foetus.” </w:t>
      </w:r>
    </w:p>
    <w:p w14:paraId="19D7EA58" w14:textId="77777777" w:rsidR="00C15AF6" w:rsidRPr="00BB6010" w:rsidRDefault="00C15AF6" w:rsidP="00DA7B8F">
      <w:pPr>
        <w:spacing w:after="0" w:line="240" w:lineRule="auto"/>
        <w:jc w:val="both"/>
        <w:rPr>
          <w:rFonts w:ascii="Arial" w:hAnsi="Arial" w:cs="Arial"/>
          <w:i/>
          <w:sz w:val="20"/>
          <w:szCs w:val="20"/>
        </w:rPr>
      </w:pPr>
    </w:p>
    <w:p w14:paraId="0B45FB41" w14:textId="771326AB" w:rsidR="00C15AF6" w:rsidRPr="00BB6010" w:rsidRDefault="00C15AF6" w:rsidP="00DA7B8F">
      <w:pPr>
        <w:spacing w:after="0" w:line="240" w:lineRule="auto"/>
        <w:jc w:val="both"/>
        <w:rPr>
          <w:rFonts w:ascii="Arial" w:hAnsi="Arial" w:cs="Arial"/>
          <w:i/>
          <w:sz w:val="20"/>
          <w:szCs w:val="20"/>
        </w:rPr>
      </w:pPr>
      <w:r w:rsidRPr="00BB6010">
        <w:rPr>
          <w:rFonts w:ascii="Arial" w:hAnsi="Arial" w:cs="Arial"/>
          <w:i/>
          <w:sz w:val="20"/>
          <w:szCs w:val="20"/>
        </w:rPr>
        <w:t>I am very concerned that these measures will harm women’s health and well-being and will in turn obstruct their access to safe abortion. In addition, the bill will undermine women’s privacy, personal integrity, autonomy in decision-making about health care and will subject them to harmful stigma, humiliation and degrading treatment.</w:t>
      </w:r>
    </w:p>
    <w:p w14:paraId="16C49274" w14:textId="77777777" w:rsidR="00C15AF6" w:rsidRPr="00BB6010" w:rsidRDefault="00C15AF6" w:rsidP="00DA7B8F">
      <w:pPr>
        <w:spacing w:after="0" w:line="240" w:lineRule="auto"/>
        <w:jc w:val="both"/>
        <w:rPr>
          <w:rFonts w:ascii="Arial" w:hAnsi="Arial" w:cs="Arial"/>
          <w:i/>
          <w:sz w:val="20"/>
          <w:szCs w:val="20"/>
        </w:rPr>
      </w:pPr>
    </w:p>
    <w:p w14:paraId="0E333B91" w14:textId="34BF78D0" w:rsidR="00C15AF6" w:rsidRPr="00BB6010" w:rsidRDefault="00C15AF6" w:rsidP="00DA7B8F">
      <w:pPr>
        <w:spacing w:after="0" w:line="240" w:lineRule="auto"/>
        <w:jc w:val="both"/>
        <w:rPr>
          <w:rFonts w:ascii="Arial" w:hAnsi="Arial" w:cs="Arial"/>
          <w:i/>
          <w:sz w:val="20"/>
          <w:szCs w:val="20"/>
        </w:rPr>
      </w:pPr>
      <w:r w:rsidRPr="00BB6010">
        <w:rPr>
          <w:rFonts w:ascii="Arial" w:hAnsi="Arial" w:cs="Arial"/>
          <w:i/>
          <w:sz w:val="20"/>
          <w:szCs w:val="20"/>
        </w:rPr>
        <w:t xml:space="preserve">I </w:t>
      </w:r>
      <w:r w:rsidR="00A84C39" w:rsidRPr="00BB6010">
        <w:rPr>
          <w:rFonts w:ascii="Arial" w:hAnsi="Arial" w:cs="Arial"/>
          <w:i/>
          <w:sz w:val="20"/>
          <w:szCs w:val="20"/>
        </w:rPr>
        <w:t xml:space="preserve">would </w:t>
      </w:r>
      <w:r w:rsidRPr="00BB6010">
        <w:rPr>
          <w:rFonts w:ascii="Arial" w:hAnsi="Arial" w:cs="Arial"/>
          <w:i/>
          <w:sz w:val="20"/>
          <w:szCs w:val="20"/>
        </w:rPr>
        <w:t xml:space="preserve">like to remind you that according </w:t>
      </w:r>
      <w:r w:rsidR="00FB67D7">
        <w:rPr>
          <w:rFonts w:ascii="Arial" w:hAnsi="Arial" w:cs="Arial"/>
          <w:i/>
          <w:sz w:val="20"/>
          <w:szCs w:val="20"/>
        </w:rPr>
        <w:t xml:space="preserve">to </w:t>
      </w:r>
      <w:r w:rsidRPr="00BB6010">
        <w:rPr>
          <w:rFonts w:ascii="Arial" w:hAnsi="Arial" w:cs="Arial"/>
          <w:i/>
          <w:sz w:val="20"/>
          <w:szCs w:val="20"/>
        </w:rPr>
        <w:t>the World Health Organization (WHO), there is no medical reason for routine ultrasound prior to abortion. Instead, the WHO has underlined that women’s decisions to access abortion care should be respected and that safe abortion should be “delivered in a way that respects a woman’s dignity, guarantees her right to privacy and is sensitive to her needs and perspectives.”</w:t>
      </w:r>
    </w:p>
    <w:p w14:paraId="5E80F1D5" w14:textId="77777777" w:rsidR="00C15AF6" w:rsidRPr="00BB6010" w:rsidRDefault="00C15AF6" w:rsidP="00DA7B8F">
      <w:pPr>
        <w:spacing w:after="0" w:line="240" w:lineRule="auto"/>
        <w:jc w:val="both"/>
        <w:rPr>
          <w:rFonts w:ascii="Arial" w:hAnsi="Arial" w:cs="Arial"/>
          <w:i/>
          <w:sz w:val="20"/>
          <w:szCs w:val="20"/>
        </w:rPr>
      </w:pPr>
    </w:p>
    <w:p w14:paraId="13CA4F26" w14:textId="015CBA47" w:rsidR="00C15AF6" w:rsidRPr="00C6276F" w:rsidRDefault="00C15AF6" w:rsidP="00DA7B8F">
      <w:pPr>
        <w:spacing w:after="0" w:line="240" w:lineRule="auto"/>
        <w:jc w:val="both"/>
        <w:rPr>
          <w:rFonts w:ascii="Arial" w:hAnsi="Arial" w:cs="Arial"/>
          <w:b/>
          <w:i/>
          <w:sz w:val="20"/>
          <w:szCs w:val="20"/>
        </w:rPr>
      </w:pPr>
      <w:r w:rsidRPr="00C6276F">
        <w:rPr>
          <w:rFonts w:ascii="Arial" w:hAnsi="Arial" w:cs="Arial"/>
          <w:b/>
          <w:i/>
          <w:sz w:val="20"/>
          <w:szCs w:val="20"/>
        </w:rPr>
        <w:t xml:space="preserve">I urge you to take all necessary steps to ensure the Slovak Parliament rejects this regressive </w:t>
      </w:r>
      <w:r w:rsidR="00C6276F" w:rsidRPr="00C6276F">
        <w:rPr>
          <w:rFonts w:ascii="Arial" w:hAnsi="Arial" w:cs="Arial"/>
          <w:b/>
          <w:i/>
          <w:sz w:val="20"/>
          <w:szCs w:val="20"/>
        </w:rPr>
        <w:t>bill</w:t>
      </w:r>
      <w:r w:rsidRPr="00C6276F">
        <w:rPr>
          <w:rFonts w:ascii="Arial" w:hAnsi="Arial" w:cs="Arial"/>
          <w:b/>
          <w:i/>
          <w:sz w:val="20"/>
          <w:szCs w:val="20"/>
        </w:rPr>
        <w:t xml:space="preserve">, that breaches international human rights law, and </w:t>
      </w:r>
      <w:r w:rsidR="00C6276F" w:rsidRPr="00C6276F">
        <w:rPr>
          <w:rFonts w:ascii="Arial" w:hAnsi="Arial" w:cs="Arial"/>
          <w:b/>
          <w:i/>
          <w:sz w:val="20"/>
          <w:szCs w:val="20"/>
        </w:rPr>
        <w:t xml:space="preserve">to </w:t>
      </w:r>
      <w:r w:rsidRPr="00C6276F">
        <w:rPr>
          <w:rFonts w:ascii="Arial" w:hAnsi="Arial" w:cs="Arial"/>
          <w:b/>
          <w:i/>
          <w:sz w:val="20"/>
          <w:szCs w:val="20"/>
        </w:rPr>
        <w:t>refrain from further attempts to restrict reproductive rights in Slovakia.</w:t>
      </w:r>
    </w:p>
    <w:p w14:paraId="534B2551" w14:textId="77777777" w:rsidR="00C15AF6" w:rsidRPr="00BB6010" w:rsidRDefault="00C15AF6" w:rsidP="00DA7B8F">
      <w:pPr>
        <w:spacing w:after="0" w:line="240" w:lineRule="auto"/>
        <w:jc w:val="both"/>
        <w:rPr>
          <w:rFonts w:ascii="Arial" w:hAnsi="Arial" w:cs="Arial"/>
          <w:i/>
          <w:sz w:val="20"/>
          <w:szCs w:val="20"/>
        </w:rPr>
      </w:pPr>
    </w:p>
    <w:p w14:paraId="264BBE62" w14:textId="77777777" w:rsidR="00C15AF6" w:rsidRPr="00A84C39" w:rsidRDefault="00C15AF6" w:rsidP="00DA7B8F">
      <w:pPr>
        <w:spacing w:after="0" w:line="240" w:lineRule="auto"/>
        <w:jc w:val="both"/>
        <w:rPr>
          <w:rFonts w:ascii="Arial" w:hAnsi="Arial" w:cs="Arial"/>
          <w:i/>
          <w:sz w:val="20"/>
          <w:szCs w:val="20"/>
        </w:rPr>
      </w:pPr>
      <w:r w:rsidRPr="00A84C39">
        <w:rPr>
          <w:rFonts w:ascii="Arial" w:hAnsi="Arial" w:cs="Arial"/>
          <w:i/>
          <w:sz w:val="20"/>
          <w:szCs w:val="20"/>
        </w:rPr>
        <w:t>Yours sincerely,</w:t>
      </w:r>
    </w:p>
    <w:p w14:paraId="5CB3CB51" w14:textId="77777777" w:rsidR="00053474" w:rsidRDefault="00053474">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7C9A8FEA" w14:textId="1059B650" w:rsidR="00C15AF6" w:rsidRPr="0082127B" w:rsidRDefault="00C15AF6" w:rsidP="00C15AF6">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08FFCCB" w14:textId="77777777" w:rsidR="00C15AF6" w:rsidRPr="00A33D56" w:rsidRDefault="00C15AF6" w:rsidP="00C15AF6">
      <w:pPr>
        <w:spacing w:line="240" w:lineRule="auto"/>
        <w:jc w:val="both"/>
        <w:rPr>
          <w:rFonts w:ascii="Arial" w:hAnsi="Arial" w:cs="Arial"/>
          <w:szCs w:val="18"/>
        </w:rPr>
      </w:pPr>
    </w:p>
    <w:p w14:paraId="3EE1CA18" w14:textId="06951CCA" w:rsidR="00C15AF6" w:rsidRDefault="00C15AF6" w:rsidP="00C15AF6">
      <w:pPr>
        <w:spacing w:after="0" w:line="240" w:lineRule="auto"/>
        <w:rPr>
          <w:rFonts w:ascii="Arial" w:hAnsi="Arial" w:cs="Arial"/>
          <w:szCs w:val="18"/>
        </w:rPr>
      </w:pPr>
      <w:r w:rsidRPr="00BB6010">
        <w:rPr>
          <w:rFonts w:ascii="Arial" w:hAnsi="Arial" w:cs="Arial"/>
          <w:szCs w:val="18"/>
        </w:rPr>
        <w:t>The</w:t>
      </w:r>
      <w:r w:rsidRPr="00BB6010">
        <w:rPr>
          <w:rFonts w:ascii="Arial" w:hAnsi="Arial" w:cs="Arial"/>
          <w:i/>
          <w:szCs w:val="18"/>
        </w:rPr>
        <w:t xml:space="preserve"> Draft Law amending and supplementing Act No. 576/2004 Coll. on health care, services related to the provision of health care and amending certain acts as amended, and which amends and supplements certain acts</w:t>
      </w:r>
      <w:r w:rsidRPr="00BB6010">
        <w:rPr>
          <w:rFonts w:ascii="Arial" w:hAnsi="Arial" w:cs="Arial"/>
          <w:szCs w:val="18"/>
        </w:rPr>
        <w:t xml:space="preserve"> was first tabled in the Slovak Parliament (National Council) last September. The </w:t>
      </w:r>
      <w:r w:rsidR="00F6020C">
        <w:rPr>
          <w:rFonts w:ascii="Arial" w:hAnsi="Arial" w:cs="Arial"/>
          <w:szCs w:val="18"/>
        </w:rPr>
        <w:t>bill</w:t>
      </w:r>
      <w:r w:rsidRPr="00BB6010">
        <w:rPr>
          <w:rFonts w:ascii="Arial" w:hAnsi="Arial" w:cs="Arial"/>
          <w:szCs w:val="18"/>
        </w:rPr>
        <w:t xml:space="preserve"> is scheduled for</w:t>
      </w:r>
      <w:r w:rsidR="00FB67D7" w:rsidRPr="00BB6010">
        <w:rPr>
          <w:rFonts w:ascii="Arial" w:hAnsi="Arial" w:cs="Arial"/>
          <w:szCs w:val="18"/>
        </w:rPr>
        <w:t xml:space="preserve"> discussion and</w:t>
      </w:r>
      <w:r w:rsidR="00FB67D7">
        <w:rPr>
          <w:rFonts w:ascii="Arial" w:hAnsi="Arial" w:cs="Arial"/>
          <w:szCs w:val="18"/>
        </w:rPr>
        <w:t xml:space="preserve"> adoption in</w:t>
      </w:r>
      <w:r w:rsidRPr="00BB6010">
        <w:rPr>
          <w:rFonts w:ascii="Arial" w:hAnsi="Arial" w:cs="Arial"/>
          <w:szCs w:val="18"/>
        </w:rPr>
        <w:t xml:space="preserve"> the ongoing plenary session that runs until 13 December.</w:t>
      </w:r>
      <w:r w:rsidR="00652E9F">
        <w:rPr>
          <w:rFonts w:ascii="Arial" w:hAnsi="Arial" w:cs="Arial"/>
          <w:szCs w:val="18"/>
        </w:rPr>
        <w:t xml:space="preserve"> Please see here for a complete list of Slovak MPs: </w:t>
      </w:r>
      <w:hyperlink r:id="rId20" w:history="1">
        <w:r w:rsidR="00652E9F" w:rsidRPr="00B50027">
          <w:rPr>
            <w:rStyle w:val="Hyperlink"/>
            <w:rFonts w:ascii="Arial" w:hAnsi="Arial" w:cs="Arial"/>
            <w:szCs w:val="18"/>
          </w:rPr>
          <w:t>https://www.nrsr.sk/web/?SectionId=60</w:t>
        </w:r>
      </w:hyperlink>
    </w:p>
    <w:p w14:paraId="0D9A650C" w14:textId="77777777" w:rsidR="00652E9F" w:rsidRPr="00BB6010" w:rsidRDefault="00652E9F" w:rsidP="00C15AF6">
      <w:pPr>
        <w:spacing w:after="0" w:line="240" w:lineRule="auto"/>
        <w:rPr>
          <w:rFonts w:ascii="Arial" w:hAnsi="Arial" w:cs="Arial"/>
          <w:szCs w:val="18"/>
        </w:rPr>
      </w:pPr>
    </w:p>
    <w:p w14:paraId="26467C95" w14:textId="52073B9B" w:rsidR="00C15AF6" w:rsidRPr="00BB6010" w:rsidRDefault="00C15AF6" w:rsidP="00C15AF6">
      <w:pPr>
        <w:spacing w:after="0" w:line="240" w:lineRule="auto"/>
        <w:rPr>
          <w:rFonts w:ascii="Arial" w:hAnsi="Arial" w:cs="Arial"/>
          <w:szCs w:val="18"/>
        </w:rPr>
      </w:pPr>
      <w:r w:rsidRPr="00BB6010">
        <w:rPr>
          <w:rFonts w:ascii="Arial" w:hAnsi="Arial" w:cs="Arial"/>
          <w:szCs w:val="18"/>
        </w:rPr>
        <w:t xml:space="preserve">If the legislation is adopted, Slovakia will be the only EU member state to impose on women a requirement to undergo mandatory ultrasound, view ultrasound images or listen to the “foetal heartbeat” for obtaining abortion care. If adopted, the legislation is expected to come </w:t>
      </w:r>
      <w:r w:rsidR="00FB67D7">
        <w:rPr>
          <w:rFonts w:ascii="Arial" w:hAnsi="Arial" w:cs="Arial"/>
          <w:szCs w:val="18"/>
        </w:rPr>
        <w:t>in</w:t>
      </w:r>
      <w:r w:rsidRPr="00BB6010">
        <w:rPr>
          <w:rFonts w:ascii="Arial" w:hAnsi="Arial" w:cs="Arial"/>
          <w:szCs w:val="18"/>
        </w:rPr>
        <w:t>to force in March 2020</w:t>
      </w:r>
      <w:r w:rsidR="00FB67D7">
        <w:rPr>
          <w:rFonts w:ascii="Arial" w:hAnsi="Arial" w:cs="Arial"/>
          <w:szCs w:val="18"/>
        </w:rPr>
        <w:t>, setting a dangerous precedent for other countries in the EU.</w:t>
      </w:r>
    </w:p>
    <w:p w14:paraId="79262F53" w14:textId="77777777" w:rsidR="00C15AF6" w:rsidRPr="00BB6010" w:rsidRDefault="00C15AF6" w:rsidP="00C15AF6">
      <w:pPr>
        <w:spacing w:after="0" w:line="240" w:lineRule="auto"/>
        <w:rPr>
          <w:rFonts w:ascii="Arial" w:hAnsi="Arial" w:cs="Arial"/>
          <w:szCs w:val="18"/>
        </w:rPr>
      </w:pPr>
    </w:p>
    <w:p w14:paraId="48F28321" w14:textId="7A86817F" w:rsidR="00C15AF6" w:rsidRPr="00BB6010" w:rsidRDefault="00C15AF6" w:rsidP="00C15AF6">
      <w:pPr>
        <w:spacing w:after="0" w:line="240" w:lineRule="auto"/>
        <w:rPr>
          <w:rFonts w:ascii="Arial" w:hAnsi="Arial" w:cs="Arial"/>
          <w:szCs w:val="18"/>
        </w:rPr>
      </w:pPr>
      <w:r w:rsidRPr="00BB6010">
        <w:rPr>
          <w:rFonts w:ascii="Arial" w:hAnsi="Arial" w:cs="Arial"/>
          <w:szCs w:val="18"/>
        </w:rPr>
        <w:t xml:space="preserve">The </w:t>
      </w:r>
      <w:r w:rsidR="00F6020C">
        <w:rPr>
          <w:rFonts w:ascii="Arial" w:hAnsi="Arial" w:cs="Arial"/>
          <w:szCs w:val="18"/>
        </w:rPr>
        <w:t>bill</w:t>
      </w:r>
      <w:r w:rsidRPr="00BB6010">
        <w:rPr>
          <w:rFonts w:ascii="Arial" w:hAnsi="Arial" w:cs="Arial"/>
          <w:szCs w:val="18"/>
        </w:rPr>
        <w:t xml:space="preserve"> also seeks to prohibit “advertising” on abortion and to impose a fine of up to 66,400 Euros on those who order or disseminate it. This prohibition risks a chilling effect on the provision of access to information on sexual and reproductive health, including safe and legal abortion, by medical providers. </w:t>
      </w:r>
    </w:p>
    <w:p w14:paraId="1A9D6C1F" w14:textId="77777777" w:rsidR="00C15AF6" w:rsidRPr="00BB6010" w:rsidRDefault="00C15AF6" w:rsidP="00C15AF6">
      <w:pPr>
        <w:spacing w:after="0" w:line="240" w:lineRule="auto"/>
        <w:rPr>
          <w:rFonts w:ascii="Arial" w:hAnsi="Arial" w:cs="Arial"/>
          <w:szCs w:val="18"/>
        </w:rPr>
      </w:pPr>
    </w:p>
    <w:p w14:paraId="2449A0A7" w14:textId="77777777" w:rsidR="00C15AF6" w:rsidRPr="00BB6010" w:rsidRDefault="00C15AF6" w:rsidP="00C15AF6">
      <w:pPr>
        <w:spacing w:after="0" w:line="240" w:lineRule="auto"/>
        <w:rPr>
          <w:rFonts w:ascii="Arial" w:hAnsi="Arial" w:cs="Arial"/>
          <w:szCs w:val="18"/>
        </w:rPr>
      </w:pPr>
      <w:r w:rsidRPr="00BB6010">
        <w:rPr>
          <w:rFonts w:ascii="Arial" w:hAnsi="Arial" w:cs="Arial"/>
          <w:szCs w:val="18"/>
        </w:rPr>
        <w:t xml:space="preserve">In line with the international human rights law and standards, everyone should be able to make their own decisions about their bodies and pregnancies and have access to sexual and reproductive health services including safe abortion. </w:t>
      </w:r>
    </w:p>
    <w:p w14:paraId="37A4F3C5" w14:textId="77777777" w:rsidR="00C15AF6" w:rsidRPr="00BB6010" w:rsidRDefault="00C15AF6" w:rsidP="00C15AF6">
      <w:pPr>
        <w:spacing w:after="0" w:line="240" w:lineRule="auto"/>
        <w:rPr>
          <w:rFonts w:ascii="Arial" w:hAnsi="Arial" w:cs="Arial"/>
          <w:szCs w:val="18"/>
        </w:rPr>
      </w:pPr>
    </w:p>
    <w:p w14:paraId="4E28A2E2" w14:textId="77777777" w:rsidR="00C15AF6" w:rsidRPr="00BB6010" w:rsidRDefault="00C15AF6" w:rsidP="00C15AF6">
      <w:pPr>
        <w:spacing w:after="0" w:line="240" w:lineRule="auto"/>
        <w:rPr>
          <w:rFonts w:ascii="Arial" w:hAnsi="Arial" w:cs="Arial"/>
          <w:szCs w:val="18"/>
        </w:rPr>
      </w:pPr>
      <w:r w:rsidRPr="00BB6010">
        <w:rPr>
          <w:rFonts w:ascii="Arial" w:hAnsi="Arial" w:cs="Arial"/>
          <w:szCs w:val="18"/>
        </w:rPr>
        <w:t xml:space="preserve">On 18 October 2019, the UN Committee on Economic, Social and Cultural Rights noted that women in the Slovak Republic already face multiple barriers to sexual and reproductive health services, including access to safe abortion and contraceptives. It warned against the bill currently in the parliament, which would further restrict these rights and create further barriers to healthcare. </w:t>
      </w:r>
    </w:p>
    <w:p w14:paraId="07FD9B89" w14:textId="77777777" w:rsidR="00C15AF6" w:rsidRPr="00BB6010" w:rsidRDefault="00C15AF6" w:rsidP="00C15AF6">
      <w:pPr>
        <w:spacing w:after="0" w:line="240" w:lineRule="auto"/>
        <w:rPr>
          <w:rFonts w:ascii="Arial" w:hAnsi="Arial" w:cs="Arial"/>
          <w:szCs w:val="18"/>
        </w:rPr>
      </w:pPr>
    </w:p>
    <w:p w14:paraId="27448BAC" w14:textId="77777777" w:rsidR="00C15AF6" w:rsidRPr="00BB6010" w:rsidRDefault="00C15AF6" w:rsidP="00C15AF6">
      <w:pPr>
        <w:spacing w:after="0" w:line="240" w:lineRule="auto"/>
        <w:rPr>
          <w:rFonts w:ascii="Arial" w:hAnsi="Arial" w:cs="Arial"/>
          <w:szCs w:val="18"/>
        </w:rPr>
      </w:pPr>
      <w:r w:rsidRPr="00BB6010">
        <w:rPr>
          <w:rFonts w:ascii="Arial" w:hAnsi="Arial" w:cs="Arial"/>
          <w:szCs w:val="18"/>
        </w:rPr>
        <w:t xml:space="preserve">On 18 November in a </w:t>
      </w:r>
      <w:hyperlink r:id="rId21" w:history="1">
        <w:r w:rsidRPr="00BB6010">
          <w:rPr>
            <w:rStyle w:val="Hyperlink"/>
            <w:rFonts w:ascii="Arial" w:hAnsi="Arial" w:cs="Arial"/>
            <w:szCs w:val="18"/>
          </w:rPr>
          <w:t>joint letter</w:t>
        </w:r>
      </w:hyperlink>
      <w:r w:rsidRPr="00BB6010">
        <w:rPr>
          <w:rFonts w:ascii="Arial" w:hAnsi="Arial" w:cs="Arial"/>
          <w:szCs w:val="18"/>
        </w:rPr>
        <w:t xml:space="preserve">, more than 30 organisations from several countries called on all Slovak MPs to reject the bill aiming at restricting access to abortion in Slovakia. Similarly, the Commissioner for Human Rights of the Council of Europe has </w:t>
      </w:r>
      <w:hyperlink r:id="rId22" w:history="1">
        <w:r w:rsidRPr="00BB6010">
          <w:rPr>
            <w:rStyle w:val="Hyperlink"/>
            <w:rFonts w:ascii="Arial" w:hAnsi="Arial" w:cs="Arial"/>
            <w:szCs w:val="18"/>
          </w:rPr>
          <w:t>called</w:t>
        </w:r>
      </w:hyperlink>
      <w:r w:rsidRPr="00BB6010">
        <w:rPr>
          <w:rFonts w:ascii="Arial" w:hAnsi="Arial" w:cs="Arial"/>
          <w:szCs w:val="18"/>
        </w:rPr>
        <w:t xml:space="preserve"> for the rejection of the legislative proposal and any other legislative proposals that could limit women's access to their sexual and reproductive rights. </w:t>
      </w:r>
    </w:p>
    <w:p w14:paraId="0BAF021B" w14:textId="77777777" w:rsidR="00C15AF6" w:rsidRPr="00BB6010" w:rsidRDefault="00C15AF6" w:rsidP="00C15AF6">
      <w:pPr>
        <w:spacing w:after="0" w:line="240" w:lineRule="auto"/>
        <w:rPr>
          <w:rFonts w:ascii="Arial" w:hAnsi="Arial" w:cs="Arial"/>
          <w:szCs w:val="18"/>
        </w:rPr>
      </w:pPr>
    </w:p>
    <w:p w14:paraId="4B1C1AAF" w14:textId="1522DD53" w:rsidR="00C15AF6" w:rsidRPr="00F109BB" w:rsidRDefault="00C15AF6" w:rsidP="00C15AF6">
      <w:pPr>
        <w:spacing w:line="240" w:lineRule="auto"/>
        <w:rPr>
          <w:rFonts w:ascii="Arial" w:hAnsi="Arial" w:cs="Arial"/>
          <w:szCs w:val="18"/>
          <w:lang w:eastAsia="en-US"/>
        </w:rPr>
      </w:pPr>
      <w:r w:rsidRPr="00BB6010">
        <w:rPr>
          <w:rFonts w:ascii="Arial" w:hAnsi="Arial" w:cs="Arial"/>
          <w:szCs w:val="18"/>
        </w:rPr>
        <w:t>Under the European Convention on Human Rights, Slovakia is under a positive obligation to create a procedural framework enabling a pregnant woman to exercise her right to access lawful abortion. It is the responsibility of the MPs to ensure they protect the reproductive rights of women and girls in Slovakia.</w:t>
      </w:r>
    </w:p>
    <w:p w14:paraId="10388125" w14:textId="77777777" w:rsidR="00C15AF6" w:rsidRPr="00657469" w:rsidRDefault="00C15AF6" w:rsidP="00C15AF6">
      <w:pPr>
        <w:spacing w:after="0" w:line="240" w:lineRule="auto"/>
        <w:rPr>
          <w:rFonts w:ascii="Arial" w:hAnsi="Arial" w:cs="Arial"/>
          <w:b/>
          <w:color w:val="auto"/>
          <w:sz w:val="20"/>
          <w:szCs w:val="20"/>
        </w:rPr>
      </w:pPr>
      <w:r w:rsidRPr="00657469">
        <w:rPr>
          <w:rFonts w:ascii="Arial" w:hAnsi="Arial" w:cs="Arial"/>
          <w:b/>
          <w:color w:val="auto"/>
          <w:sz w:val="20"/>
          <w:szCs w:val="20"/>
        </w:rPr>
        <w:t xml:space="preserve">PREFERRED LANGUAGE TO ADDRESS TARGET: </w:t>
      </w:r>
      <w:r>
        <w:rPr>
          <w:rFonts w:ascii="Arial" w:hAnsi="Arial" w:cs="Arial"/>
          <w:color w:val="auto"/>
          <w:sz w:val="20"/>
          <w:szCs w:val="20"/>
        </w:rPr>
        <w:t>English</w:t>
      </w:r>
    </w:p>
    <w:p w14:paraId="62BF2C8D" w14:textId="77777777" w:rsidR="00C15AF6" w:rsidRPr="00657469" w:rsidRDefault="00C15AF6" w:rsidP="00C15AF6">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B1CFB55" w14:textId="77777777" w:rsidR="00C15AF6" w:rsidRPr="00657469" w:rsidRDefault="00C15AF6" w:rsidP="00C15AF6">
      <w:pPr>
        <w:spacing w:after="0" w:line="240" w:lineRule="auto"/>
        <w:rPr>
          <w:rFonts w:ascii="Arial" w:hAnsi="Arial" w:cs="Arial"/>
          <w:color w:val="auto"/>
          <w:sz w:val="20"/>
          <w:szCs w:val="20"/>
        </w:rPr>
      </w:pPr>
    </w:p>
    <w:p w14:paraId="01E2CB1E" w14:textId="74C0CBDF" w:rsidR="00C15AF6" w:rsidRPr="00657469" w:rsidRDefault="00C15AF6" w:rsidP="00C15AF6">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Pr>
          <w:rFonts w:ascii="Arial" w:hAnsi="Arial" w:cs="Arial"/>
          <w:color w:val="auto"/>
          <w:sz w:val="20"/>
          <w:szCs w:val="20"/>
        </w:rPr>
        <w:t>13 December 2019</w:t>
      </w:r>
    </w:p>
    <w:p w14:paraId="06901097" w14:textId="235A257F" w:rsidR="00C15AF6" w:rsidRDefault="00C15AF6" w:rsidP="006423BE">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545D39CD" w14:textId="77777777" w:rsidR="006423BE" w:rsidRPr="006423BE" w:rsidRDefault="006423BE" w:rsidP="006423BE">
      <w:pPr>
        <w:spacing w:after="0" w:line="240" w:lineRule="auto"/>
        <w:rPr>
          <w:rFonts w:ascii="Arial" w:hAnsi="Arial" w:cs="Arial"/>
          <w:color w:val="auto"/>
          <w:sz w:val="20"/>
          <w:szCs w:val="20"/>
        </w:rPr>
      </w:pPr>
    </w:p>
    <w:p w14:paraId="5FD9163E" w14:textId="77777777" w:rsidR="00C15AF6" w:rsidRPr="003904F0" w:rsidRDefault="00C15AF6" w:rsidP="00C15AF6">
      <w:pPr>
        <w:spacing w:line="240" w:lineRule="auto"/>
      </w:pPr>
      <w:r>
        <w:softHyphen/>
      </w:r>
      <w:r>
        <w:softHyphen/>
      </w:r>
      <w:r>
        <w:softHyphen/>
      </w:r>
      <w:r>
        <w:softHyphen/>
      </w:r>
      <w:r>
        <w:softHyphen/>
      </w:r>
    </w:p>
    <w:p w14:paraId="1E0DB352" w14:textId="766A8BF3" w:rsidR="005D2C37" w:rsidRPr="000106EF" w:rsidRDefault="005D2C37" w:rsidP="00A827BF">
      <w:pPr>
        <w:spacing w:line="240" w:lineRule="auto"/>
        <w:rPr>
          <w:rFonts w:ascii="Arial" w:hAnsi="Arial" w:cs="Arial"/>
          <w:lang w:eastAsia="es-MX"/>
        </w:rPr>
      </w:pPr>
    </w:p>
    <w:sectPr w:rsidR="005D2C37" w:rsidRPr="000106EF" w:rsidSect="00657469">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C713" w14:textId="77777777" w:rsidR="000419CE" w:rsidRDefault="000419CE">
      <w:r>
        <w:separator/>
      </w:r>
    </w:p>
  </w:endnote>
  <w:endnote w:type="continuationSeparator" w:id="0">
    <w:p w14:paraId="2F629942" w14:textId="77777777" w:rsidR="000419CE" w:rsidRDefault="0004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55E5" w14:textId="77777777" w:rsidR="000419CE" w:rsidRDefault="000419CE">
      <w:r>
        <w:separator/>
      </w:r>
    </w:p>
  </w:footnote>
  <w:footnote w:type="continuationSeparator" w:id="0">
    <w:p w14:paraId="0DF869D6" w14:textId="77777777" w:rsidR="000419CE" w:rsidRDefault="0004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38BC9B7" w:rsidR="00355617" w:rsidRPr="00DC0FE7" w:rsidRDefault="00DC0FE7" w:rsidP="0082127B">
    <w:pPr>
      <w:tabs>
        <w:tab w:val="left" w:pos="6060"/>
        <w:tab w:val="right" w:pos="10203"/>
      </w:tabs>
      <w:spacing w:after="0"/>
      <w:rPr>
        <w:rFonts w:ascii="Arial" w:hAnsi="Arial" w:cs="Arial"/>
        <w:sz w:val="16"/>
        <w:szCs w:val="16"/>
      </w:rPr>
    </w:pPr>
    <w:r w:rsidRPr="00DC0FE7">
      <w:rPr>
        <w:rFonts w:ascii="Arial" w:hAnsi="Arial" w:cs="Arial"/>
        <w:sz w:val="16"/>
        <w:szCs w:val="16"/>
      </w:rPr>
      <w:t xml:space="preserve">First </w:t>
    </w:r>
    <w:r w:rsidR="007A3AEA" w:rsidRPr="00DC0FE7">
      <w:rPr>
        <w:rFonts w:ascii="Arial" w:hAnsi="Arial" w:cs="Arial"/>
        <w:sz w:val="16"/>
        <w:szCs w:val="16"/>
      </w:rPr>
      <w:t xml:space="preserve">UA: </w:t>
    </w:r>
    <w:r w:rsidRPr="00DC0FE7">
      <w:rPr>
        <w:rFonts w:ascii="Arial" w:hAnsi="Arial" w:cs="Arial"/>
        <w:sz w:val="16"/>
        <w:szCs w:val="16"/>
      </w:rPr>
      <w:t xml:space="preserve">167/19 </w:t>
    </w:r>
    <w:r w:rsidR="007A3AEA" w:rsidRPr="00DC0FE7">
      <w:rPr>
        <w:rFonts w:ascii="Arial" w:hAnsi="Arial" w:cs="Arial"/>
        <w:sz w:val="16"/>
        <w:szCs w:val="16"/>
      </w:rPr>
      <w:t xml:space="preserve">Index: </w:t>
    </w:r>
    <w:r w:rsidRPr="00DC0FE7">
      <w:rPr>
        <w:rFonts w:ascii="Arial" w:hAnsi="Arial" w:cs="Arial"/>
        <w:sz w:val="16"/>
        <w:szCs w:val="16"/>
      </w:rPr>
      <w:t>EUR 72/1482/2019 Slovakia</w:t>
    </w:r>
    <w:r w:rsidR="007A3AEA" w:rsidRPr="00DC0FE7">
      <w:rPr>
        <w:rFonts w:ascii="Arial" w:hAnsi="Arial" w:cs="Arial"/>
        <w:sz w:val="16"/>
        <w:szCs w:val="16"/>
      </w:rPr>
      <w:tab/>
    </w:r>
    <w:r w:rsidR="0082127B" w:rsidRPr="00DC0FE7">
      <w:rPr>
        <w:rFonts w:ascii="Arial" w:hAnsi="Arial" w:cs="Arial"/>
        <w:sz w:val="16"/>
        <w:szCs w:val="16"/>
      </w:rPr>
      <w:tab/>
    </w:r>
    <w:r>
      <w:rPr>
        <w:rFonts w:ascii="Arial" w:hAnsi="Arial" w:cs="Arial"/>
        <w:sz w:val="16"/>
        <w:szCs w:val="16"/>
      </w:rPr>
      <w:t>Date: 27 November 2019</w:t>
    </w:r>
  </w:p>
  <w:p w14:paraId="6B1C2872" w14:textId="77777777" w:rsidR="007A3AEA" w:rsidRPr="00DC0FE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19CE"/>
    <w:rsid w:val="000512B4"/>
    <w:rsid w:val="00053474"/>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376B"/>
    <w:rsid w:val="00100FE4"/>
    <w:rsid w:val="0010425E"/>
    <w:rsid w:val="00106837"/>
    <w:rsid w:val="00106D61"/>
    <w:rsid w:val="00114556"/>
    <w:rsid w:val="0012544D"/>
    <w:rsid w:val="001300C3"/>
    <w:rsid w:val="00130B8A"/>
    <w:rsid w:val="0014617E"/>
    <w:rsid w:val="001526C3"/>
    <w:rsid w:val="001561F4"/>
    <w:rsid w:val="0016118D"/>
    <w:rsid w:val="001648DB"/>
    <w:rsid w:val="00172B3A"/>
    <w:rsid w:val="00174398"/>
    <w:rsid w:val="00176678"/>
    <w:rsid w:val="001773D1"/>
    <w:rsid w:val="00177779"/>
    <w:rsid w:val="00182F41"/>
    <w:rsid w:val="0019118D"/>
    <w:rsid w:val="00194CD5"/>
    <w:rsid w:val="001A635D"/>
    <w:rsid w:val="001A6AC9"/>
    <w:rsid w:val="001D52A5"/>
    <w:rsid w:val="001E2045"/>
    <w:rsid w:val="00201189"/>
    <w:rsid w:val="002036C0"/>
    <w:rsid w:val="00203BE3"/>
    <w:rsid w:val="00215C3E"/>
    <w:rsid w:val="00215E33"/>
    <w:rsid w:val="00225A11"/>
    <w:rsid w:val="002558D7"/>
    <w:rsid w:val="0025792F"/>
    <w:rsid w:val="00261CC7"/>
    <w:rsid w:val="002665C3"/>
    <w:rsid w:val="00267383"/>
    <w:rsid w:val="002703E7"/>
    <w:rsid w:val="002709C3"/>
    <w:rsid w:val="002739C9"/>
    <w:rsid w:val="00273E9A"/>
    <w:rsid w:val="00294D45"/>
    <w:rsid w:val="002A29BE"/>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67841"/>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73583"/>
    <w:rsid w:val="00486088"/>
    <w:rsid w:val="00492FA8"/>
    <w:rsid w:val="00493891"/>
    <w:rsid w:val="004A1BDD"/>
    <w:rsid w:val="004A6542"/>
    <w:rsid w:val="004B1E15"/>
    <w:rsid w:val="004B2367"/>
    <w:rsid w:val="004B381D"/>
    <w:rsid w:val="004C265C"/>
    <w:rsid w:val="004C71F5"/>
    <w:rsid w:val="004D41DC"/>
    <w:rsid w:val="00504FBC"/>
    <w:rsid w:val="00517E88"/>
    <w:rsid w:val="005328C9"/>
    <w:rsid w:val="005363CA"/>
    <w:rsid w:val="00542F58"/>
    <w:rsid w:val="00545423"/>
    <w:rsid w:val="00547E71"/>
    <w:rsid w:val="00550A0A"/>
    <w:rsid w:val="00565462"/>
    <w:rsid w:val="005655D2"/>
    <w:rsid w:val="005668D0"/>
    <w:rsid w:val="00572CCD"/>
    <w:rsid w:val="0057440A"/>
    <w:rsid w:val="0057771E"/>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23BE"/>
    <w:rsid w:val="0064718C"/>
    <w:rsid w:val="0065049B"/>
    <w:rsid w:val="00650D73"/>
    <w:rsid w:val="00652E9F"/>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11CB"/>
    <w:rsid w:val="007156FC"/>
    <w:rsid w:val="00716942"/>
    <w:rsid w:val="007173E9"/>
    <w:rsid w:val="00727519"/>
    <w:rsid w:val="00727CA7"/>
    <w:rsid w:val="0073431C"/>
    <w:rsid w:val="007376AC"/>
    <w:rsid w:val="0075021F"/>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34465"/>
    <w:rsid w:val="00844F48"/>
    <w:rsid w:val="008455C2"/>
    <w:rsid w:val="00846E45"/>
    <w:rsid w:val="00864035"/>
    <w:rsid w:val="00866873"/>
    <w:rsid w:val="008763F4"/>
    <w:rsid w:val="008849EA"/>
    <w:rsid w:val="0088575E"/>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838"/>
    <w:rsid w:val="00991C69"/>
    <w:rsid w:val="009923C0"/>
    <w:rsid w:val="009B78FE"/>
    <w:rsid w:val="009C3521"/>
    <w:rsid w:val="009C4461"/>
    <w:rsid w:val="009C6B5A"/>
    <w:rsid w:val="009E097D"/>
    <w:rsid w:val="009E7E6E"/>
    <w:rsid w:val="00A04D70"/>
    <w:rsid w:val="00A07E67"/>
    <w:rsid w:val="00A31F72"/>
    <w:rsid w:val="00A33D56"/>
    <w:rsid w:val="00A41FC6"/>
    <w:rsid w:val="00A44B1B"/>
    <w:rsid w:val="00A4583A"/>
    <w:rsid w:val="00A70D9D"/>
    <w:rsid w:val="00A7548F"/>
    <w:rsid w:val="00A81673"/>
    <w:rsid w:val="00A827BF"/>
    <w:rsid w:val="00A84C39"/>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B6010"/>
    <w:rsid w:val="00BC7111"/>
    <w:rsid w:val="00BD0B43"/>
    <w:rsid w:val="00BE076D"/>
    <w:rsid w:val="00BE0D92"/>
    <w:rsid w:val="00BE4685"/>
    <w:rsid w:val="00BE6035"/>
    <w:rsid w:val="00BF4778"/>
    <w:rsid w:val="00BF7136"/>
    <w:rsid w:val="00C15AF6"/>
    <w:rsid w:val="00C162AD"/>
    <w:rsid w:val="00C17D6F"/>
    <w:rsid w:val="00C359CF"/>
    <w:rsid w:val="00C370BB"/>
    <w:rsid w:val="00C415B8"/>
    <w:rsid w:val="00C4526A"/>
    <w:rsid w:val="00C460DB"/>
    <w:rsid w:val="00C47FB7"/>
    <w:rsid w:val="00C50CEC"/>
    <w:rsid w:val="00C538D1"/>
    <w:rsid w:val="00C607FB"/>
    <w:rsid w:val="00C6276F"/>
    <w:rsid w:val="00C74807"/>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653"/>
    <w:rsid w:val="00D23D90"/>
    <w:rsid w:val="00D26BF9"/>
    <w:rsid w:val="00D35879"/>
    <w:rsid w:val="00D47210"/>
    <w:rsid w:val="00D54217"/>
    <w:rsid w:val="00D62977"/>
    <w:rsid w:val="00D635A1"/>
    <w:rsid w:val="00D6411A"/>
    <w:rsid w:val="00D67ABF"/>
    <w:rsid w:val="00D7192C"/>
    <w:rsid w:val="00D749E6"/>
    <w:rsid w:val="00D834E2"/>
    <w:rsid w:val="00D839E9"/>
    <w:rsid w:val="00D844EE"/>
    <w:rsid w:val="00D847F8"/>
    <w:rsid w:val="00D90465"/>
    <w:rsid w:val="00DA7B8F"/>
    <w:rsid w:val="00DB7D74"/>
    <w:rsid w:val="00DC0FE7"/>
    <w:rsid w:val="00DC65A4"/>
    <w:rsid w:val="00DD135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4866"/>
    <w:rsid w:val="00EA1562"/>
    <w:rsid w:val="00EA68CE"/>
    <w:rsid w:val="00EB1C45"/>
    <w:rsid w:val="00EB51EB"/>
    <w:rsid w:val="00EB7295"/>
    <w:rsid w:val="00EC677A"/>
    <w:rsid w:val="00EF284E"/>
    <w:rsid w:val="00F109BB"/>
    <w:rsid w:val="00F10C70"/>
    <w:rsid w:val="00F25445"/>
    <w:rsid w:val="00F322A8"/>
    <w:rsid w:val="00F3436F"/>
    <w:rsid w:val="00F45927"/>
    <w:rsid w:val="00F6020C"/>
    <w:rsid w:val="00F65D4B"/>
    <w:rsid w:val="00F7577A"/>
    <w:rsid w:val="00F771BD"/>
    <w:rsid w:val="00F77A23"/>
    <w:rsid w:val="00F83EDB"/>
    <w:rsid w:val="00F91619"/>
    <w:rsid w:val="00F93094"/>
    <w:rsid w:val="00F9400E"/>
    <w:rsid w:val="00FA1C07"/>
    <w:rsid w:val="00FA48E3"/>
    <w:rsid w:val="00FA4E88"/>
    <w:rsid w:val="00FA7368"/>
    <w:rsid w:val="00FB2CBD"/>
    <w:rsid w:val="00FB54DD"/>
    <w:rsid w:val="00FB67D7"/>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336">
      <w:bodyDiv w:val="1"/>
      <w:marLeft w:val="0"/>
      <w:marRight w:val="0"/>
      <w:marTop w:val="0"/>
      <w:marBottom w:val="0"/>
      <w:divBdr>
        <w:top w:val="none" w:sz="0" w:space="0" w:color="auto"/>
        <w:left w:val="none" w:sz="0" w:space="0" w:color="auto"/>
        <w:bottom w:val="none" w:sz="0" w:space="0" w:color="auto"/>
        <w:right w:val="none" w:sz="0" w:space="0" w:color="auto"/>
      </w:divBdr>
    </w:div>
    <w:div w:id="492914217">
      <w:bodyDiv w:val="1"/>
      <w:marLeft w:val="0"/>
      <w:marRight w:val="0"/>
      <w:marTop w:val="0"/>
      <w:marBottom w:val="0"/>
      <w:divBdr>
        <w:top w:val="none" w:sz="0" w:space="0" w:color="auto"/>
        <w:left w:val="none" w:sz="0" w:space="0" w:color="auto"/>
        <w:bottom w:val="none" w:sz="0" w:space="0" w:color="auto"/>
        <w:right w:val="none" w:sz="0" w:space="0" w:color="auto"/>
      </w:divBdr>
    </w:div>
    <w:div w:id="70294996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74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j.danko@sns.sk" TargetMode="External"/><Relationship Id="rId18" Type="http://schemas.openxmlformats.org/officeDocument/2006/relationships/hyperlink" Target="mailto:boris_kollar@nrsr.sk" TargetMode="External"/><Relationship Id="rId3" Type="http://schemas.openxmlformats.org/officeDocument/2006/relationships/customXml" Target="../customXml/item3.xml"/><Relationship Id="rId21" Type="http://schemas.openxmlformats.org/officeDocument/2006/relationships/hyperlink" Target="https://www.amnesty.org/en/documents/eur72/1421/2019/en/" TargetMode="External"/><Relationship Id="rId7" Type="http://schemas.openxmlformats.org/officeDocument/2006/relationships/webSettings" Target="webSettings.xml"/><Relationship Id="rId12" Type="http://schemas.openxmlformats.org/officeDocument/2006/relationships/hyperlink" Target="mailto:robert_fico@nrsr.sk" TargetMode="External"/><Relationship Id="rId17" Type="http://schemas.openxmlformats.org/officeDocument/2006/relationships/hyperlink" Target="mailto:igor_matovic@nrsr.sk" TargetMode="External"/><Relationship Id="rId2" Type="http://schemas.openxmlformats.org/officeDocument/2006/relationships/customXml" Target="../customXml/item2.xml"/><Relationship Id="rId16" Type="http://schemas.openxmlformats.org/officeDocument/2006/relationships/hyperlink" Target="mailto:martin_kotleba@nrsr.sk" TargetMode="External"/><Relationship Id="rId20" Type="http://schemas.openxmlformats.org/officeDocument/2006/relationships/hyperlink" Target="https://www.nrsr.sk/web/?SectionId=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ela_bugar@nrsr.s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richard_sulik@nrsr.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j_danko@nrsr.sk" TargetMode="External"/><Relationship Id="rId22" Type="http://schemas.openxmlformats.org/officeDocument/2006/relationships/hyperlink" Target="https://rm.coe.int/letter-to-the-national-council-of-the-slovak-republic-by-dunja-mijatov/168098eed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1EE00-8B4B-438E-BCF6-76F74007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835FA-4B53-43BD-8CC6-C6BBAB5164DE}">
  <ds:schemaRefs>
    <ds:schemaRef ds:uri="http://schemas.microsoft.com/sharepoint/v3/contenttype/forms"/>
  </ds:schemaRefs>
</ds:datastoreItem>
</file>

<file path=customXml/itemProps3.xml><?xml version="1.0" encoding="utf-8"?>
<ds:datastoreItem xmlns:ds="http://schemas.openxmlformats.org/officeDocument/2006/customXml" ds:itemID="{096B5490-29F2-4FD3-AF94-0A5E3AB9BD69}">
  <ds:schemaRefs>
    <ds:schemaRef ds:uri="http://purl.org/dc/elements/1.1/"/>
    <ds:schemaRef ds:uri="http://purl.org/dc/terms/"/>
    <ds:schemaRef ds:uri="77ce1fb1-d9ca-4f07-8b5b-199254fe0c62"/>
    <ds:schemaRef ds:uri="cf662b33-729f-46d2-b9de-146977950530"/>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5115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Richard Kooijman</cp:lastModifiedBy>
  <cp:revision>2</cp:revision>
  <cp:lastPrinted>2019-01-25T20:51:00Z</cp:lastPrinted>
  <dcterms:created xsi:type="dcterms:W3CDTF">2019-12-06T14:23:00Z</dcterms:created>
  <dcterms:modified xsi:type="dcterms:W3CDTF">2019-12-06T14:23:00Z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