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203A02" w:rsidRDefault="0034128A" w:rsidP="0043407C">
      <w:pPr>
        <w:pStyle w:val="AIUrgentActionTopHeading"/>
        <w:tabs>
          <w:tab w:val="clear" w:pos="567"/>
        </w:tabs>
        <w:ind w:hanging="1"/>
        <w:rPr>
          <w:rFonts w:ascii="Amnesty Trade Gothic Cn" w:hAnsi="Amnesty Trade Gothic Cn" w:cs="Arial"/>
          <w:sz w:val="100"/>
          <w:szCs w:val="100"/>
        </w:rPr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48ED1961" w14:textId="7CE545D3" w:rsidR="0034128A" w:rsidRDefault="001048A5" w:rsidP="0043407C">
      <w:pPr>
        <w:spacing w:after="0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REPRESSION AGAINST DEMONSTRATORS</w:t>
      </w:r>
    </w:p>
    <w:p w14:paraId="28AF1BB1" w14:textId="60C62134" w:rsidR="000A58D1" w:rsidRDefault="000A58D1" w:rsidP="0043407C">
      <w:pPr>
        <w:spacing w:after="0"/>
        <w:ind w:hanging="143"/>
        <w:rPr>
          <w:rFonts w:ascii="Arial" w:hAnsi="Arial" w:cs="Arial"/>
          <w:b/>
          <w:lang w:eastAsia="es-MX"/>
        </w:rPr>
      </w:pPr>
    </w:p>
    <w:p w14:paraId="62F03479" w14:textId="04C0A541" w:rsidR="000A58D1" w:rsidRPr="000A58D1" w:rsidRDefault="000A58D1" w:rsidP="0043407C">
      <w:pPr>
        <w:rPr>
          <w:rFonts w:ascii="Arial" w:hAnsi="Arial" w:cs="Arial"/>
          <w:b/>
          <w:lang w:eastAsia="es-MX"/>
        </w:rPr>
      </w:pPr>
      <w:r w:rsidRPr="000A58D1">
        <w:rPr>
          <w:rFonts w:ascii="Arial" w:hAnsi="Arial" w:cs="Arial"/>
          <w:b/>
          <w:lang w:eastAsia="es-MX"/>
        </w:rPr>
        <w:t xml:space="preserve">Since 18 October, thousands </w:t>
      </w:r>
      <w:r w:rsidR="00355321">
        <w:rPr>
          <w:rFonts w:ascii="Arial" w:hAnsi="Arial" w:cs="Arial"/>
          <w:b/>
          <w:lang w:eastAsia="es-MX"/>
        </w:rPr>
        <w:t xml:space="preserve">took the streets </w:t>
      </w:r>
      <w:r w:rsidRPr="000A58D1">
        <w:rPr>
          <w:rFonts w:ascii="Arial" w:hAnsi="Arial" w:cs="Arial"/>
          <w:b/>
          <w:lang w:eastAsia="es-MX"/>
        </w:rPr>
        <w:t xml:space="preserve">in </w:t>
      </w:r>
      <w:r w:rsidR="00355321">
        <w:rPr>
          <w:rFonts w:ascii="Arial" w:hAnsi="Arial" w:cs="Arial"/>
          <w:b/>
          <w:lang w:eastAsia="es-MX"/>
        </w:rPr>
        <w:t xml:space="preserve">Chile </w:t>
      </w:r>
      <w:r w:rsidR="0043407C">
        <w:rPr>
          <w:rFonts w:ascii="Arial" w:hAnsi="Arial" w:cs="Arial"/>
          <w:b/>
          <w:lang w:eastAsia="es-MX"/>
        </w:rPr>
        <w:t xml:space="preserve">in response to </w:t>
      </w:r>
      <w:r w:rsidR="0043407C" w:rsidRPr="0043407C">
        <w:rPr>
          <w:rFonts w:ascii="Arial" w:hAnsi="Arial" w:cs="Arial"/>
          <w:b/>
          <w:lang w:eastAsia="es-MX"/>
        </w:rPr>
        <w:t>a metro fare hike</w:t>
      </w:r>
      <w:r w:rsidR="0043407C">
        <w:rPr>
          <w:rFonts w:ascii="Arial" w:hAnsi="Arial" w:cs="Arial"/>
          <w:b/>
          <w:lang w:eastAsia="es-MX"/>
        </w:rPr>
        <w:t xml:space="preserve"> in its capital </w:t>
      </w:r>
      <w:r w:rsidR="001A03DE">
        <w:rPr>
          <w:rFonts w:ascii="Arial" w:hAnsi="Arial" w:cs="Arial"/>
          <w:b/>
          <w:lang w:eastAsia="es-MX"/>
        </w:rPr>
        <w:t>city. The demonstrations</w:t>
      </w:r>
      <w:r w:rsidR="0043407C">
        <w:rPr>
          <w:rFonts w:ascii="Arial" w:hAnsi="Arial" w:cs="Arial"/>
          <w:b/>
          <w:lang w:eastAsia="es-MX"/>
        </w:rPr>
        <w:t xml:space="preserve"> </w:t>
      </w:r>
      <w:r w:rsidR="001A03DE">
        <w:rPr>
          <w:rFonts w:ascii="Arial" w:hAnsi="Arial" w:cs="Arial"/>
          <w:b/>
          <w:lang w:eastAsia="es-MX"/>
        </w:rPr>
        <w:t xml:space="preserve">broadened </w:t>
      </w:r>
      <w:r w:rsidR="0043407C" w:rsidRPr="0043407C">
        <w:rPr>
          <w:rFonts w:ascii="Arial" w:hAnsi="Arial" w:cs="Arial"/>
          <w:b/>
          <w:lang w:eastAsia="es-MX"/>
        </w:rPr>
        <w:t xml:space="preserve">to reflect </w:t>
      </w:r>
      <w:r w:rsidR="00184CB7">
        <w:rPr>
          <w:rFonts w:ascii="Arial" w:hAnsi="Arial" w:cs="Arial"/>
          <w:b/>
          <w:lang w:eastAsia="es-MX"/>
        </w:rPr>
        <w:t xml:space="preserve">people’s </w:t>
      </w:r>
      <w:r w:rsidR="0043407C" w:rsidRPr="0043407C">
        <w:rPr>
          <w:rFonts w:ascii="Arial" w:hAnsi="Arial" w:cs="Arial"/>
          <w:b/>
          <w:lang w:eastAsia="es-MX"/>
        </w:rPr>
        <w:t>anger over living costs and inequality.</w:t>
      </w:r>
      <w:r w:rsidR="0043407C">
        <w:rPr>
          <w:rFonts w:ascii="Arial" w:hAnsi="Arial" w:cs="Arial"/>
          <w:b/>
          <w:lang w:eastAsia="es-MX"/>
        </w:rPr>
        <w:t xml:space="preserve"> </w:t>
      </w:r>
      <w:r w:rsidRPr="000A58D1">
        <w:rPr>
          <w:rFonts w:ascii="Arial" w:hAnsi="Arial" w:cs="Arial"/>
          <w:b/>
          <w:lang w:eastAsia="es-MX"/>
        </w:rPr>
        <w:t xml:space="preserve">The </w:t>
      </w:r>
      <w:r w:rsidR="001A03DE">
        <w:rPr>
          <w:rFonts w:ascii="Arial" w:hAnsi="Arial" w:cs="Arial"/>
          <w:b/>
          <w:lang w:eastAsia="es-MX"/>
        </w:rPr>
        <w:t xml:space="preserve">President decreed </w:t>
      </w:r>
      <w:r w:rsidRPr="000A58D1">
        <w:rPr>
          <w:rFonts w:ascii="Arial" w:hAnsi="Arial" w:cs="Arial"/>
          <w:b/>
          <w:lang w:eastAsia="es-MX"/>
        </w:rPr>
        <w:t>a state of emergency, enabling the army to police demonstrations and impose a curfew. Initial accounts</w:t>
      </w:r>
      <w:r w:rsidR="001A03DE">
        <w:rPr>
          <w:rFonts w:ascii="Arial" w:hAnsi="Arial" w:cs="Arial"/>
          <w:b/>
          <w:lang w:eastAsia="es-MX"/>
        </w:rPr>
        <w:t xml:space="preserve"> </w:t>
      </w:r>
      <w:r w:rsidRPr="000A58D1">
        <w:rPr>
          <w:rFonts w:ascii="Arial" w:hAnsi="Arial" w:cs="Arial"/>
          <w:b/>
          <w:lang w:eastAsia="es-MX"/>
        </w:rPr>
        <w:t xml:space="preserve">report </w:t>
      </w:r>
      <w:r w:rsidR="00184CB7">
        <w:rPr>
          <w:rFonts w:ascii="Arial" w:hAnsi="Arial" w:cs="Arial"/>
          <w:b/>
          <w:lang w:eastAsia="es-MX"/>
        </w:rPr>
        <w:t xml:space="preserve">several </w:t>
      </w:r>
      <w:r w:rsidR="001A03DE">
        <w:rPr>
          <w:rFonts w:ascii="Arial" w:hAnsi="Arial" w:cs="Arial"/>
          <w:b/>
          <w:lang w:eastAsia="es-MX"/>
        </w:rPr>
        <w:t>deaths,</w:t>
      </w:r>
      <w:r w:rsidR="001A03DE" w:rsidRPr="000A58D1">
        <w:rPr>
          <w:rFonts w:ascii="Arial" w:hAnsi="Arial" w:cs="Arial"/>
          <w:b/>
          <w:lang w:eastAsia="es-MX"/>
        </w:rPr>
        <w:t xml:space="preserve"> </w:t>
      </w:r>
      <w:r w:rsidRPr="000A58D1">
        <w:rPr>
          <w:rFonts w:ascii="Arial" w:hAnsi="Arial" w:cs="Arial"/>
          <w:b/>
          <w:lang w:eastAsia="es-MX"/>
        </w:rPr>
        <w:t xml:space="preserve">massive detentions, </w:t>
      </w:r>
      <w:r w:rsidR="001A03DE">
        <w:rPr>
          <w:rFonts w:ascii="Arial" w:hAnsi="Arial" w:cs="Arial"/>
          <w:b/>
          <w:lang w:eastAsia="es-MX"/>
        </w:rPr>
        <w:t xml:space="preserve">and </w:t>
      </w:r>
      <w:r w:rsidRPr="000A58D1">
        <w:rPr>
          <w:rFonts w:ascii="Arial" w:hAnsi="Arial" w:cs="Arial"/>
          <w:b/>
          <w:lang w:eastAsia="es-MX"/>
        </w:rPr>
        <w:t xml:space="preserve">scores of people tortured or ill-treated. We call on the president to address the demands behind the </w:t>
      </w:r>
      <w:r w:rsidR="001A03DE" w:rsidRPr="000A58D1">
        <w:rPr>
          <w:rFonts w:ascii="Arial" w:hAnsi="Arial" w:cs="Arial"/>
          <w:b/>
          <w:lang w:eastAsia="es-MX"/>
        </w:rPr>
        <w:t>protests and</w:t>
      </w:r>
      <w:r w:rsidR="001A03DE">
        <w:rPr>
          <w:rFonts w:ascii="Arial" w:hAnsi="Arial" w:cs="Arial"/>
          <w:b/>
          <w:lang w:eastAsia="es-MX"/>
        </w:rPr>
        <w:t xml:space="preserve"> </w:t>
      </w:r>
      <w:r w:rsidRPr="000A58D1">
        <w:rPr>
          <w:rFonts w:ascii="Arial" w:hAnsi="Arial" w:cs="Arial"/>
          <w:b/>
          <w:lang w:eastAsia="es-MX"/>
        </w:rPr>
        <w:t>respect the right to peaceful assembly</w:t>
      </w:r>
      <w:r w:rsidR="001A03DE">
        <w:rPr>
          <w:rFonts w:ascii="Arial" w:hAnsi="Arial" w:cs="Arial"/>
          <w:b/>
          <w:lang w:eastAsia="es-MX"/>
        </w:rPr>
        <w:t xml:space="preserve"> and expression.</w:t>
      </w:r>
    </w:p>
    <w:p w14:paraId="2BF4A1CE" w14:textId="77777777" w:rsidR="000A58D1" w:rsidRPr="000A58D1" w:rsidRDefault="000A58D1" w:rsidP="0043407C">
      <w:pPr>
        <w:spacing w:after="0"/>
        <w:rPr>
          <w:rFonts w:ascii="Arial" w:hAnsi="Arial" w:cs="Arial"/>
          <w:b/>
          <w:lang w:val="en-CA" w:eastAsia="es-MX"/>
        </w:rPr>
      </w:pPr>
    </w:p>
    <w:p w14:paraId="5217CC85" w14:textId="77777777" w:rsidR="005D2C37" w:rsidRDefault="005D2C37" w:rsidP="0043407C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60DDE4F" w14:textId="77777777" w:rsidR="005D2C37" w:rsidRPr="0009123A" w:rsidRDefault="005D2C37" w:rsidP="0043407C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D166E4B" w14:textId="77777777" w:rsidR="005D2C37" w:rsidRDefault="005D2C37" w:rsidP="00980425">
      <w:pPr>
        <w:spacing w:line="240" w:lineRule="auto"/>
        <w:ind w:left="-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0D02B4F4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6B0A4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3091F4CF" w14:textId="77777777" w:rsidR="005D2C37" w:rsidRPr="000106EF" w:rsidRDefault="005D2C37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365B7E68" w14:textId="1D6E58BE" w:rsidR="00594A47" w:rsidRPr="00594A47" w:rsidRDefault="00594A47" w:rsidP="00980425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lang w:val="es-MX"/>
        </w:rPr>
      </w:pPr>
      <w:r w:rsidRPr="00594A47">
        <w:rPr>
          <w:rFonts w:cs="Arial"/>
          <w:b/>
          <w:i/>
          <w:sz w:val="20"/>
          <w:szCs w:val="20"/>
          <w:lang w:val="es-MX"/>
        </w:rPr>
        <w:t>Sebasti</w:t>
      </w:r>
      <w:r w:rsidR="00616606">
        <w:rPr>
          <w:rFonts w:cs="Arial"/>
          <w:b/>
          <w:i/>
          <w:sz w:val="20"/>
          <w:szCs w:val="20"/>
          <w:lang w:val="es-MX"/>
        </w:rPr>
        <w:t>á</w:t>
      </w:r>
      <w:r w:rsidRPr="00594A47">
        <w:rPr>
          <w:rFonts w:cs="Arial"/>
          <w:b/>
          <w:i/>
          <w:sz w:val="20"/>
          <w:szCs w:val="20"/>
          <w:lang w:val="es-MX"/>
        </w:rPr>
        <w:t>n Piñera</w:t>
      </w:r>
    </w:p>
    <w:p w14:paraId="6A698090" w14:textId="56B61DAE" w:rsidR="005D2C37" w:rsidRPr="00594A47" w:rsidRDefault="00594A47" w:rsidP="00980425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lang w:val="es-MX"/>
        </w:rPr>
      </w:pPr>
      <w:r w:rsidRPr="00594A47">
        <w:rPr>
          <w:rFonts w:cs="Arial"/>
          <w:b/>
          <w:i/>
          <w:sz w:val="20"/>
          <w:szCs w:val="20"/>
          <w:lang w:val="es-MX"/>
        </w:rPr>
        <w:t xml:space="preserve">Presidente de la República de Chile </w:t>
      </w:r>
    </w:p>
    <w:p w14:paraId="6C760C92" w14:textId="66C88BED" w:rsidR="005D2C37" w:rsidRPr="00594A47" w:rsidRDefault="001249AD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>
        <w:rPr>
          <w:rFonts w:cs="Arial"/>
          <w:i/>
          <w:sz w:val="20"/>
          <w:szCs w:val="20"/>
          <w:lang w:val="es-MX"/>
        </w:rPr>
        <w:t>Palacio de la Moneda, Calle Moneda s/n</w:t>
      </w:r>
    </w:p>
    <w:p w14:paraId="6D735460" w14:textId="6C5A84BC" w:rsidR="001249AD" w:rsidRPr="00363436" w:rsidRDefault="001249AD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n-US"/>
        </w:rPr>
      </w:pPr>
      <w:r w:rsidRPr="00363436">
        <w:rPr>
          <w:rFonts w:cs="Arial"/>
          <w:i/>
          <w:sz w:val="20"/>
          <w:szCs w:val="20"/>
          <w:lang w:val="en-US"/>
        </w:rPr>
        <w:t xml:space="preserve">Santiago, </w:t>
      </w:r>
      <w:proofErr w:type="spellStart"/>
      <w:r w:rsidRPr="00363436">
        <w:rPr>
          <w:rFonts w:cs="Arial"/>
          <w:i/>
          <w:sz w:val="20"/>
          <w:szCs w:val="20"/>
          <w:lang w:val="en-US"/>
        </w:rPr>
        <w:t>Región</w:t>
      </w:r>
      <w:proofErr w:type="spellEnd"/>
      <w:r w:rsidRPr="00363436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363436">
        <w:rPr>
          <w:rFonts w:cs="Arial"/>
          <w:i/>
          <w:sz w:val="20"/>
          <w:szCs w:val="20"/>
          <w:lang w:val="en-US"/>
        </w:rPr>
        <w:t>Metropolitana</w:t>
      </w:r>
      <w:proofErr w:type="spellEnd"/>
      <w:r w:rsidRPr="00363436">
        <w:rPr>
          <w:rFonts w:cs="Arial"/>
          <w:i/>
          <w:sz w:val="20"/>
          <w:szCs w:val="20"/>
          <w:lang w:val="en-US"/>
        </w:rPr>
        <w:t>,</w:t>
      </w:r>
    </w:p>
    <w:p w14:paraId="21E118D5" w14:textId="6718F6A3" w:rsidR="00594A47" w:rsidRDefault="001249AD" w:rsidP="001249AD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363436">
        <w:rPr>
          <w:rFonts w:cs="Arial"/>
          <w:i/>
          <w:sz w:val="20"/>
          <w:szCs w:val="20"/>
          <w:lang w:val="en-US"/>
        </w:rPr>
        <w:t>Chile.</w:t>
      </w:r>
    </w:p>
    <w:p w14:paraId="22E2FD5A" w14:textId="7ACAA17E" w:rsidR="005D2C37" w:rsidRPr="0009123A" w:rsidRDefault="00594A47" w:rsidP="00980425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Twitter: @</w:t>
      </w:r>
      <w:proofErr w:type="spellStart"/>
      <w:r>
        <w:rPr>
          <w:rFonts w:cs="Arial"/>
          <w:i/>
          <w:sz w:val="20"/>
          <w:szCs w:val="20"/>
        </w:rPr>
        <w:t>SebastianPinera</w:t>
      </w:r>
      <w:proofErr w:type="spellEnd"/>
      <w:r w:rsidR="005D2C37" w:rsidRPr="0009123A">
        <w:rPr>
          <w:rFonts w:cs="Arial"/>
          <w:i/>
          <w:sz w:val="20"/>
          <w:szCs w:val="20"/>
        </w:rPr>
        <w:t xml:space="preserve"> </w:t>
      </w:r>
    </w:p>
    <w:p w14:paraId="6CA5774D" w14:textId="77777777" w:rsidR="00BB29E9" w:rsidRDefault="00BB29E9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636ACFE" w14:textId="77777777" w:rsidR="00BB29E9" w:rsidRDefault="00BB29E9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91E2F32" w14:textId="71BB7E31" w:rsidR="005D2C37" w:rsidRPr="00203A02" w:rsidRDefault="000A58D1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Dear </w:t>
      </w:r>
      <w:r w:rsidR="00594A47">
        <w:rPr>
          <w:rFonts w:cs="Arial"/>
          <w:i/>
          <w:sz w:val="20"/>
          <w:szCs w:val="20"/>
        </w:rPr>
        <w:t>Mr. President</w:t>
      </w:r>
      <w:r w:rsidR="005D2C37" w:rsidRPr="00203A02">
        <w:rPr>
          <w:rFonts w:cs="Arial"/>
          <w:i/>
          <w:sz w:val="20"/>
          <w:szCs w:val="20"/>
        </w:rPr>
        <w:t>,</w:t>
      </w:r>
    </w:p>
    <w:p w14:paraId="160598A3" w14:textId="77777777" w:rsidR="005D2C37" w:rsidRPr="00594A47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4E4B9EA4" w14:textId="30440301" w:rsidR="000A58D1" w:rsidRPr="00A742B9" w:rsidRDefault="000A58D1" w:rsidP="000A58D1">
      <w:pPr>
        <w:ind w:left="-280"/>
        <w:rPr>
          <w:i/>
          <w:sz w:val="20"/>
          <w:szCs w:val="20"/>
          <w:lang w:val="en-CA"/>
        </w:rPr>
      </w:pPr>
      <w:r w:rsidRPr="00A742B9">
        <w:rPr>
          <w:i/>
          <w:sz w:val="20"/>
          <w:szCs w:val="20"/>
          <w:lang w:val="en-CA"/>
        </w:rPr>
        <w:t xml:space="preserve">I am appalled by the reports of military </w:t>
      </w:r>
      <w:r w:rsidR="0043407C">
        <w:rPr>
          <w:i/>
          <w:sz w:val="20"/>
          <w:szCs w:val="20"/>
          <w:lang w:val="en-CA"/>
        </w:rPr>
        <w:t xml:space="preserve">presence on the streets </w:t>
      </w:r>
      <w:r w:rsidRPr="00A742B9">
        <w:rPr>
          <w:i/>
          <w:sz w:val="20"/>
          <w:szCs w:val="20"/>
          <w:lang w:val="en-CA"/>
        </w:rPr>
        <w:t>to police massive demonstrations in Chile</w:t>
      </w:r>
      <w:r w:rsidR="0043407C">
        <w:rPr>
          <w:i/>
          <w:sz w:val="20"/>
          <w:szCs w:val="20"/>
          <w:lang w:val="en-CA"/>
        </w:rPr>
        <w:t>,</w:t>
      </w:r>
      <w:r w:rsidRPr="00A742B9">
        <w:rPr>
          <w:i/>
          <w:sz w:val="20"/>
          <w:szCs w:val="20"/>
          <w:lang w:val="en-CA"/>
        </w:rPr>
        <w:t xml:space="preserve"> which began after an increase in public transportation fees</w:t>
      </w:r>
      <w:r w:rsidR="0043407C">
        <w:rPr>
          <w:i/>
          <w:sz w:val="20"/>
          <w:szCs w:val="20"/>
          <w:lang w:val="en-CA"/>
        </w:rPr>
        <w:t xml:space="preserve">, but that underline </w:t>
      </w:r>
      <w:r w:rsidRPr="00A742B9">
        <w:rPr>
          <w:i/>
          <w:sz w:val="20"/>
          <w:szCs w:val="20"/>
          <w:lang w:val="en-CA"/>
        </w:rPr>
        <w:t>other structural factors of inequality</w:t>
      </w:r>
      <w:r w:rsidR="0043407C">
        <w:rPr>
          <w:i/>
          <w:sz w:val="20"/>
          <w:szCs w:val="20"/>
          <w:lang w:val="en-CA"/>
        </w:rPr>
        <w:t xml:space="preserve"> that are </w:t>
      </w:r>
      <w:r w:rsidRPr="00A742B9">
        <w:rPr>
          <w:i/>
          <w:sz w:val="20"/>
          <w:szCs w:val="20"/>
          <w:lang w:val="en-CA"/>
        </w:rPr>
        <w:t>causing major social discontent and unrest. Since the establishment of the state of emergency on 1</w:t>
      </w:r>
      <w:r w:rsidR="00B8008E">
        <w:rPr>
          <w:i/>
          <w:sz w:val="20"/>
          <w:szCs w:val="20"/>
          <w:lang w:val="en-CA"/>
        </w:rPr>
        <w:t>8</w:t>
      </w:r>
      <w:r w:rsidRPr="00A742B9">
        <w:rPr>
          <w:i/>
          <w:sz w:val="20"/>
          <w:szCs w:val="20"/>
          <w:lang w:val="en-CA"/>
        </w:rPr>
        <w:t xml:space="preserve"> October, </w:t>
      </w:r>
      <w:r>
        <w:rPr>
          <w:i/>
          <w:sz w:val="20"/>
          <w:szCs w:val="20"/>
          <w:lang w:val="en-CA"/>
        </w:rPr>
        <w:t>there are reports of at least 15 deaths, more than 1,400 people arrested,</w:t>
      </w:r>
      <w:r w:rsidRPr="00A742B9">
        <w:rPr>
          <w:i/>
          <w:sz w:val="20"/>
          <w:szCs w:val="20"/>
          <w:lang w:val="en-CA"/>
        </w:rPr>
        <w:t xml:space="preserve"> including </w:t>
      </w:r>
      <w:r w:rsidR="0043407C">
        <w:rPr>
          <w:i/>
          <w:sz w:val="20"/>
          <w:szCs w:val="20"/>
          <w:lang w:val="en-CA"/>
        </w:rPr>
        <w:t>minors, ill-</w:t>
      </w:r>
      <w:r w:rsidRPr="00A742B9">
        <w:rPr>
          <w:i/>
          <w:sz w:val="20"/>
          <w:szCs w:val="20"/>
          <w:lang w:val="en-CA"/>
        </w:rPr>
        <w:t xml:space="preserve">treatment and other actions that could constitute torture against detainees, </w:t>
      </w:r>
      <w:r w:rsidR="00510ADD">
        <w:rPr>
          <w:i/>
          <w:sz w:val="20"/>
          <w:szCs w:val="20"/>
          <w:lang w:val="en-CA"/>
        </w:rPr>
        <w:t xml:space="preserve">and </w:t>
      </w:r>
      <w:r w:rsidRPr="00A742B9">
        <w:rPr>
          <w:i/>
          <w:sz w:val="20"/>
          <w:szCs w:val="20"/>
          <w:lang w:val="en-CA"/>
        </w:rPr>
        <w:t>violent repression against those who are peacefully demonstrating.</w:t>
      </w:r>
    </w:p>
    <w:p w14:paraId="365870FD" w14:textId="646982B1" w:rsidR="000A58D1" w:rsidRPr="00A742B9" w:rsidRDefault="000A58D1" w:rsidP="000A58D1">
      <w:pPr>
        <w:ind w:left="-280"/>
        <w:rPr>
          <w:b/>
          <w:i/>
          <w:sz w:val="20"/>
          <w:szCs w:val="20"/>
          <w:lang w:val="en-CA"/>
        </w:rPr>
      </w:pPr>
      <w:r w:rsidRPr="00A742B9">
        <w:rPr>
          <w:b/>
          <w:i/>
          <w:sz w:val="20"/>
          <w:szCs w:val="20"/>
          <w:lang w:val="en-CA"/>
        </w:rPr>
        <w:t xml:space="preserve">Mr. president, I strongly urge you to implement measures to address the legitimate demands of those currently exercising their rights of peaceful assembly and freedom of expression. I also </w:t>
      </w:r>
      <w:r w:rsidR="0043407C">
        <w:rPr>
          <w:b/>
          <w:i/>
          <w:sz w:val="20"/>
          <w:szCs w:val="20"/>
          <w:lang w:val="en-CA"/>
        </w:rPr>
        <w:t xml:space="preserve">call on </w:t>
      </w:r>
      <w:r w:rsidRPr="00A742B9">
        <w:rPr>
          <w:b/>
          <w:i/>
          <w:sz w:val="20"/>
          <w:szCs w:val="20"/>
          <w:lang w:val="en-CA"/>
        </w:rPr>
        <w:t xml:space="preserve">you to </w:t>
      </w:r>
      <w:r w:rsidR="0043407C">
        <w:rPr>
          <w:b/>
          <w:i/>
          <w:sz w:val="20"/>
          <w:szCs w:val="20"/>
          <w:lang w:val="en-CA"/>
        </w:rPr>
        <w:t xml:space="preserve">end the </w:t>
      </w:r>
      <w:r w:rsidRPr="00A742B9">
        <w:rPr>
          <w:b/>
          <w:i/>
          <w:sz w:val="20"/>
          <w:szCs w:val="20"/>
          <w:lang w:val="en-CA"/>
        </w:rPr>
        <w:t>deploy</w:t>
      </w:r>
      <w:r w:rsidR="0043407C">
        <w:rPr>
          <w:b/>
          <w:i/>
          <w:sz w:val="20"/>
          <w:szCs w:val="20"/>
          <w:lang w:val="en-CA"/>
        </w:rPr>
        <w:t>ment of</w:t>
      </w:r>
      <w:r w:rsidRPr="00A742B9">
        <w:rPr>
          <w:b/>
          <w:i/>
          <w:sz w:val="20"/>
          <w:szCs w:val="20"/>
          <w:lang w:val="en-CA"/>
        </w:rPr>
        <w:t xml:space="preserve"> the army to police </w:t>
      </w:r>
      <w:r w:rsidR="0043407C">
        <w:rPr>
          <w:b/>
          <w:i/>
          <w:sz w:val="20"/>
          <w:szCs w:val="20"/>
          <w:lang w:val="en-CA"/>
        </w:rPr>
        <w:t xml:space="preserve">the </w:t>
      </w:r>
      <w:r w:rsidRPr="00A742B9">
        <w:rPr>
          <w:b/>
          <w:i/>
          <w:sz w:val="20"/>
          <w:szCs w:val="20"/>
          <w:lang w:val="en-CA"/>
        </w:rPr>
        <w:t>demonstration</w:t>
      </w:r>
      <w:r w:rsidR="0043407C">
        <w:rPr>
          <w:b/>
          <w:i/>
          <w:sz w:val="20"/>
          <w:szCs w:val="20"/>
          <w:lang w:val="en-CA"/>
        </w:rPr>
        <w:t>s,</w:t>
      </w:r>
      <w:r w:rsidRPr="00A742B9">
        <w:rPr>
          <w:b/>
          <w:i/>
          <w:sz w:val="20"/>
          <w:szCs w:val="20"/>
          <w:lang w:val="en-CA"/>
        </w:rPr>
        <w:t xml:space="preserve"> and </w:t>
      </w:r>
      <w:r w:rsidR="0043407C">
        <w:rPr>
          <w:b/>
          <w:i/>
          <w:sz w:val="20"/>
          <w:szCs w:val="20"/>
          <w:lang w:val="en-CA"/>
        </w:rPr>
        <w:t xml:space="preserve">to guarantee that </w:t>
      </w:r>
      <w:r w:rsidRPr="00A742B9">
        <w:rPr>
          <w:b/>
          <w:i/>
          <w:sz w:val="20"/>
          <w:szCs w:val="20"/>
          <w:lang w:val="en-CA"/>
        </w:rPr>
        <w:t>the police strictly comply with the international standards on the use of force.</w:t>
      </w:r>
    </w:p>
    <w:p w14:paraId="73493D49" w14:textId="77777777" w:rsidR="00510ADD" w:rsidRDefault="00510ADD" w:rsidP="00510ADD">
      <w:pPr>
        <w:ind w:left="-280" w:hanging="146"/>
        <w:rPr>
          <w:b/>
          <w:i/>
          <w:sz w:val="20"/>
          <w:szCs w:val="20"/>
          <w:lang w:val="en-CA"/>
        </w:rPr>
      </w:pPr>
    </w:p>
    <w:p w14:paraId="51561A1D" w14:textId="60A69FB1" w:rsidR="005D2C37" w:rsidRPr="00203A02" w:rsidRDefault="000A58D1" w:rsidP="00510ADD">
      <w:pPr>
        <w:ind w:left="-280" w:hanging="146"/>
        <w:rPr>
          <w:rFonts w:cs="Arial"/>
          <w:i/>
          <w:sz w:val="20"/>
          <w:szCs w:val="20"/>
        </w:rPr>
      </w:pPr>
      <w:r w:rsidRPr="00A742B9">
        <w:rPr>
          <w:b/>
          <w:i/>
          <w:sz w:val="20"/>
          <w:szCs w:val="20"/>
          <w:lang w:val="en-CA"/>
        </w:rPr>
        <w:t xml:space="preserve"> </w:t>
      </w:r>
      <w:r w:rsidR="005D2C37" w:rsidRPr="00203A02">
        <w:rPr>
          <w:rFonts w:cs="Arial"/>
          <w:i/>
          <w:sz w:val="20"/>
          <w:szCs w:val="20"/>
        </w:rPr>
        <w:t>Yours sincerely,</w:t>
      </w:r>
    </w:p>
    <w:p w14:paraId="6F34B575" w14:textId="40019541" w:rsidR="005D2C37" w:rsidRDefault="005D2C37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4DDE1F3A" w14:textId="5E4BE414" w:rsidR="00D462F4" w:rsidRDefault="00D462F4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2079AAC9" w14:textId="76999A7D" w:rsidR="003F5DCF" w:rsidRDefault="003F5DCF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7DC89376" w14:textId="12CDFEFF" w:rsidR="003F5DCF" w:rsidRDefault="003F5DCF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03BC2A1F" w14:textId="64A8A48D" w:rsidR="003F5DCF" w:rsidRDefault="003F5DCF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t>Additional information</w:t>
      </w:r>
    </w:p>
    <w:p w14:paraId="097BC9EE" w14:textId="53BAE255" w:rsidR="000A58D1" w:rsidRPr="000A58D1" w:rsidRDefault="0043407C" w:rsidP="000A58D1">
      <w:pPr>
        <w:spacing w:before="240" w:after="24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D</w:t>
      </w:r>
      <w:r w:rsidR="000A58D1" w:rsidRPr="000A58D1">
        <w:rPr>
          <w:rFonts w:ascii="Arial" w:hAnsi="Arial" w:cs="Arial"/>
          <w:szCs w:val="20"/>
          <w:lang w:eastAsia="en-US"/>
        </w:rPr>
        <w:t xml:space="preserve">ays </w:t>
      </w:r>
      <w:r>
        <w:rPr>
          <w:rFonts w:ascii="Arial" w:hAnsi="Arial" w:cs="Arial"/>
          <w:szCs w:val="20"/>
          <w:lang w:eastAsia="en-US"/>
        </w:rPr>
        <w:t xml:space="preserve">after </w:t>
      </w:r>
      <w:r w:rsidR="000A58D1" w:rsidRPr="000A58D1">
        <w:rPr>
          <w:rFonts w:ascii="Arial" w:hAnsi="Arial" w:cs="Arial"/>
          <w:szCs w:val="20"/>
          <w:lang w:eastAsia="en-US"/>
        </w:rPr>
        <w:t xml:space="preserve">the announcement of an increase in public transport fares </w:t>
      </w:r>
      <w:r>
        <w:rPr>
          <w:rFonts w:ascii="Arial" w:hAnsi="Arial" w:cs="Arial"/>
          <w:szCs w:val="20"/>
          <w:lang w:eastAsia="en-US"/>
        </w:rPr>
        <w:t xml:space="preserve">in </w:t>
      </w:r>
      <w:r w:rsidRPr="000A58D1">
        <w:rPr>
          <w:rFonts w:ascii="Arial" w:hAnsi="Arial" w:cs="Arial"/>
          <w:szCs w:val="20"/>
          <w:lang w:eastAsia="en-US"/>
        </w:rPr>
        <w:t>Santiago de Chile</w:t>
      </w:r>
      <w:r>
        <w:rPr>
          <w:rFonts w:ascii="Arial" w:hAnsi="Arial" w:cs="Arial"/>
          <w:szCs w:val="20"/>
          <w:lang w:eastAsia="en-US"/>
        </w:rPr>
        <w:t>, Chile’s capital,</w:t>
      </w:r>
      <w:r w:rsidRPr="000A58D1">
        <w:rPr>
          <w:rFonts w:ascii="Arial" w:hAnsi="Arial" w:cs="Arial"/>
          <w:szCs w:val="20"/>
          <w:lang w:eastAsia="en-US"/>
        </w:rPr>
        <w:t xml:space="preserve"> </w:t>
      </w:r>
      <w:r w:rsidR="000A58D1" w:rsidRPr="000A58D1">
        <w:rPr>
          <w:rFonts w:ascii="Arial" w:hAnsi="Arial" w:cs="Arial"/>
          <w:szCs w:val="20"/>
          <w:lang w:eastAsia="en-US"/>
        </w:rPr>
        <w:t xml:space="preserve">thousands of people mobilized to demand a freeze on the fee increase, and solutions to </w:t>
      </w:r>
      <w:r w:rsidRPr="000A58D1">
        <w:rPr>
          <w:rFonts w:ascii="Arial" w:hAnsi="Arial" w:cs="Arial"/>
          <w:szCs w:val="20"/>
          <w:lang w:eastAsia="en-US"/>
        </w:rPr>
        <w:t>a variety of policies that have placed a burden on vast sectors of Chilean society</w:t>
      </w:r>
      <w:r>
        <w:rPr>
          <w:rFonts w:ascii="Arial" w:hAnsi="Arial" w:cs="Arial"/>
          <w:szCs w:val="20"/>
          <w:lang w:eastAsia="en-US"/>
        </w:rPr>
        <w:t xml:space="preserve"> and impacted on their </w:t>
      </w:r>
      <w:r w:rsidRPr="000A58D1">
        <w:rPr>
          <w:rFonts w:ascii="Arial" w:hAnsi="Arial" w:cs="Arial"/>
          <w:szCs w:val="20"/>
          <w:lang w:eastAsia="en-US"/>
        </w:rPr>
        <w:t>econo</w:t>
      </w:r>
      <w:r>
        <w:rPr>
          <w:rFonts w:ascii="Arial" w:hAnsi="Arial" w:cs="Arial"/>
          <w:szCs w:val="20"/>
          <w:lang w:eastAsia="en-US"/>
        </w:rPr>
        <w:t>mic, social and cultural rights.</w:t>
      </w:r>
    </w:p>
    <w:p w14:paraId="6CFE6B7A" w14:textId="2423317A" w:rsidR="000A58D1" w:rsidRPr="000A58D1" w:rsidRDefault="000A58D1" w:rsidP="000A58D1">
      <w:pPr>
        <w:spacing w:before="240" w:after="240"/>
        <w:rPr>
          <w:rFonts w:ascii="Arial" w:hAnsi="Arial" w:cs="Arial"/>
          <w:szCs w:val="20"/>
          <w:lang w:eastAsia="en-US"/>
        </w:rPr>
      </w:pPr>
      <w:r w:rsidRPr="000A58D1">
        <w:rPr>
          <w:rFonts w:ascii="Arial" w:hAnsi="Arial" w:cs="Arial"/>
          <w:szCs w:val="20"/>
          <w:lang w:eastAsia="en-US"/>
        </w:rPr>
        <w:t>A</w:t>
      </w:r>
      <w:r w:rsidR="0043407C">
        <w:rPr>
          <w:rFonts w:ascii="Arial" w:hAnsi="Arial" w:cs="Arial"/>
          <w:szCs w:val="20"/>
          <w:lang w:eastAsia="en-US"/>
        </w:rPr>
        <w:t xml:space="preserve">fter </w:t>
      </w:r>
      <w:r w:rsidR="001A03DE">
        <w:rPr>
          <w:rFonts w:ascii="Arial" w:hAnsi="Arial" w:cs="Arial"/>
          <w:szCs w:val="20"/>
          <w:lang w:eastAsia="en-US"/>
        </w:rPr>
        <w:t xml:space="preserve">several violent </w:t>
      </w:r>
      <w:r w:rsidR="0043407C">
        <w:rPr>
          <w:rFonts w:ascii="Arial" w:hAnsi="Arial" w:cs="Arial"/>
          <w:szCs w:val="20"/>
          <w:lang w:eastAsia="en-US"/>
        </w:rPr>
        <w:t>episodes o</w:t>
      </w:r>
      <w:r w:rsidRPr="000A58D1">
        <w:rPr>
          <w:rFonts w:ascii="Arial" w:hAnsi="Arial" w:cs="Arial"/>
          <w:szCs w:val="20"/>
          <w:lang w:eastAsia="en-US"/>
        </w:rPr>
        <w:t xml:space="preserve">n the streets, the government decided to suspend the public transportation service and decree a State of Emergency on October 18. </w:t>
      </w:r>
      <w:r w:rsidR="001A03DE">
        <w:rPr>
          <w:rFonts w:ascii="Arial" w:hAnsi="Arial" w:cs="Arial"/>
          <w:szCs w:val="20"/>
          <w:lang w:eastAsia="en-US"/>
        </w:rPr>
        <w:t>T</w:t>
      </w:r>
      <w:r w:rsidRPr="000A58D1">
        <w:rPr>
          <w:rFonts w:ascii="Arial" w:hAnsi="Arial" w:cs="Arial"/>
          <w:szCs w:val="20"/>
          <w:lang w:eastAsia="en-US"/>
        </w:rPr>
        <w:t>he decree</w:t>
      </w:r>
      <w:r w:rsidR="001A03DE">
        <w:rPr>
          <w:rFonts w:ascii="Arial" w:hAnsi="Arial" w:cs="Arial"/>
          <w:szCs w:val="20"/>
          <w:lang w:eastAsia="en-US"/>
        </w:rPr>
        <w:t xml:space="preserve"> called on</w:t>
      </w:r>
      <w:r w:rsidRPr="000A58D1">
        <w:rPr>
          <w:rFonts w:ascii="Arial" w:hAnsi="Arial" w:cs="Arial"/>
          <w:szCs w:val="20"/>
          <w:lang w:eastAsia="en-US"/>
        </w:rPr>
        <w:t xml:space="preserve"> the National Defence Command to police demonstrations</w:t>
      </w:r>
      <w:r w:rsidR="001A03DE">
        <w:rPr>
          <w:rFonts w:ascii="Arial" w:hAnsi="Arial" w:cs="Arial"/>
          <w:szCs w:val="20"/>
          <w:lang w:eastAsia="en-US"/>
        </w:rPr>
        <w:t xml:space="preserve"> and impose a </w:t>
      </w:r>
      <w:r w:rsidRPr="000A58D1">
        <w:rPr>
          <w:rFonts w:ascii="Arial" w:hAnsi="Arial" w:cs="Arial"/>
          <w:szCs w:val="20"/>
          <w:lang w:eastAsia="en-US"/>
        </w:rPr>
        <w:t>curfew in the metropolitan area of Santiago and other cities</w:t>
      </w:r>
      <w:r w:rsidR="001A03DE">
        <w:rPr>
          <w:rFonts w:ascii="Arial" w:hAnsi="Arial" w:cs="Arial"/>
          <w:szCs w:val="20"/>
          <w:lang w:eastAsia="en-US"/>
        </w:rPr>
        <w:t>, which took place starting on 19 October</w:t>
      </w:r>
      <w:r w:rsidRPr="000A58D1">
        <w:rPr>
          <w:rFonts w:ascii="Arial" w:hAnsi="Arial" w:cs="Arial"/>
          <w:szCs w:val="20"/>
          <w:lang w:eastAsia="en-US"/>
        </w:rPr>
        <w:t xml:space="preserve">. The curfew </w:t>
      </w:r>
      <w:r w:rsidR="001A03DE">
        <w:rPr>
          <w:rFonts w:ascii="Arial" w:hAnsi="Arial" w:cs="Arial"/>
          <w:szCs w:val="20"/>
          <w:lang w:eastAsia="en-US"/>
        </w:rPr>
        <w:t>is still in effect</w:t>
      </w:r>
      <w:r w:rsidRPr="000A58D1">
        <w:rPr>
          <w:rFonts w:ascii="Arial" w:hAnsi="Arial" w:cs="Arial"/>
          <w:szCs w:val="20"/>
          <w:lang w:eastAsia="en-US"/>
        </w:rPr>
        <w:t>.</w:t>
      </w:r>
    </w:p>
    <w:p w14:paraId="776E141D" w14:textId="1915A38F" w:rsidR="000A58D1" w:rsidRPr="000A58D1" w:rsidRDefault="001A03DE" w:rsidP="000A58D1">
      <w:pPr>
        <w:spacing w:before="240" w:after="24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T</w:t>
      </w:r>
      <w:r w:rsidR="000A58D1" w:rsidRPr="000A58D1">
        <w:rPr>
          <w:rFonts w:ascii="Arial" w:hAnsi="Arial" w:cs="Arial"/>
          <w:szCs w:val="20"/>
          <w:lang w:eastAsia="en-US"/>
        </w:rPr>
        <w:t xml:space="preserve">he Vice Minister of Interior reported that 15 people have died in violent incidents during the protests throughout the country. </w:t>
      </w:r>
      <w:r w:rsidR="00510ADD">
        <w:rPr>
          <w:rFonts w:ascii="Arial" w:hAnsi="Arial" w:cs="Arial"/>
          <w:szCs w:val="20"/>
          <w:lang w:eastAsia="en-US"/>
        </w:rPr>
        <w:t>On October 21, t</w:t>
      </w:r>
      <w:r w:rsidR="000A58D1" w:rsidRPr="000A58D1">
        <w:rPr>
          <w:rFonts w:ascii="Arial" w:hAnsi="Arial" w:cs="Arial"/>
          <w:szCs w:val="20"/>
          <w:lang w:eastAsia="en-US"/>
        </w:rPr>
        <w:t xml:space="preserve">he local organization National Human Rights Institute </w:t>
      </w:r>
      <w:r w:rsidR="000A58D1" w:rsidRPr="00510ADD">
        <w:rPr>
          <w:rFonts w:ascii="Arial" w:hAnsi="Arial" w:cs="Arial"/>
          <w:i/>
          <w:szCs w:val="20"/>
          <w:lang w:eastAsia="en-US"/>
        </w:rPr>
        <w:t xml:space="preserve">(Instituto Nacional de </w:t>
      </w:r>
      <w:proofErr w:type="spellStart"/>
      <w:r w:rsidR="000A58D1" w:rsidRPr="00510ADD">
        <w:rPr>
          <w:rFonts w:ascii="Arial" w:hAnsi="Arial" w:cs="Arial"/>
          <w:i/>
          <w:szCs w:val="20"/>
          <w:lang w:eastAsia="en-US"/>
        </w:rPr>
        <w:t>Derechos</w:t>
      </w:r>
      <w:proofErr w:type="spellEnd"/>
      <w:r w:rsidR="000A58D1" w:rsidRPr="00510ADD">
        <w:rPr>
          <w:rFonts w:ascii="Arial" w:hAnsi="Arial" w:cs="Arial"/>
          <w:i/>
          <w:szCs w:val="20"/>
          <w:lang w:eastAsia="en-US"/>
        </w:rPr>
        <w:t xml:space="preserve"> Humanos, INDH)</w:t>
      </w:r>
      <w:r w:rsidR="000A58D1" w:rsidRPr="000A58D1">
        <w:rPr>
          <w:rFonts w:ascii="Arial" w:hAnsi="Arial" w:cs="Arial"/>
          <w:szCs w:val="20"/>
          <w:lang w:eastAsia="en-US"/>
        </w:rPr>
        <w:t xml:space="preserve"> reports more than 1</w:t>
      </w:r>
      <w:r>
        <w:rPr>
          <w:rFonts w:ascii="Arial" w:hAnsi="Arial" w:cs="Arial"/>
          <w:szCs w:val="20"/>
          <w:lang w:eastAsia="en-US"/>
        </w:rPr>
        <w:t>,</w:t>
      </w:r>
      <w:r w:rsidR="000A58D1" w:rsidRPr="000A58D1">
        <w:rPr>
          <w:rFonts w:ascii="Arial" w:hAnsi="Arial" w:cs="Arial"/>
          <w:szCs w:val="20"/>
          <w:lang w:eastAsia="en-US"/>
        </w:rPr>
        <w:t xml:space="preserve">400 </w:t>
      </w:r>
      <w:r>
        <w:rPr>
          <w:rFonts w:ascii="Arial" w:hAnsi="Arial" w:cs="Arial"/>
          <w:szCs w:val="20"/>
          <w:lang w:eastAsia="en-US"/>
        </w:rPr>
        <w:t xml:space="preserve">people </w:t>
      </w:r>
      <w:r w:rsidR="000A58D1" w:rsidRPr="000A58D1">
        <w:rPr>
          <w:rFonts w:ascii="Arial" w:hAnsi="Arial" w:cs="Arial"/>
          <w:szCs w:val="20"/>
          <w:lang w:eastAsia="en-US"/>
        </w:rPr>
        <w:t xml:space="preserve">detained, including 181 minors, </w:t>
      </w:r>
      <w:r w:rsidR="00184CB7">
        <w:rPr>
          <w:rFonts w:ascii="Arial" w:hAnsi="Arial" w:cs="Arial"/>
          <w:szCs w:val="20"/>
          <w:lang w:eastAsia="en-US"/>
        </w:rPr>
        <w:t xml:space="preserve">and over </w:t>
      </w:r>
      <w:r w:rsidR="000A58D1" w:rsidRPr="000A58D1">
        <w:rPr>
          <w:rFonts w:ascii="Arial" w:hAnsi="Arial" w:cs="Arial"/>
          <w:szCs w:val="20"/>
          <w:lang w:eastAsia="en-US"/>
        </w:rPr>
        <w:t>80 persons injured by firearms</w:t>
      </w:r>
      <w:r w:rsidR="00184CB7">
        <w:rPr>
          <w:rFonts w:ascii="Arial" w:hAnsi="Arial" w:cs="Arial"/>
          <w:szCs w:val="20"/>
          <w:lang w:eastAsia="en-US"/>
        </w:rPr>
        <w:t xml:space="preserve">. They have also recorded </w:t>
      </w:r>
      <w:r w:rsidR="000A58D1" w:rsidRPr="000A58D1">
        <w:rPr>
          <w:rFonts w:ascii="Arial" w:hAnsi="Arial" w:cs="Arial"/>
          <w:szCs w:val="20"/>
          <w:lang w:eastAsia="en-US"/>
        </w:rPr>
        <w:t>countless reports of torture and ill-treatment, among other human rights violations.</w:t>
      </w:r>
    </w:p>
    <w:p w14:paraId="550692D9" w14:textId="0BE1A8E1" w:rsidR="000A58D1" w:rsidRPr="000A58D1" w:rsidRDefault="00B8008E" w:rsidP="000A58D1">
      <w:pPr>
        <w:spacing w:before="240" w:after="240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On 20 October, </w:t>
      </w:r>
      <w:r w:rsidR="000A58D1" w:rsidRPr="000A58D1">
        <w:rPr>
          <w:rFonts w:ascii="Arial" w:hAnsi="Arial" w:cs="Arial"/>
          <w:szCs w:val="20"/>
          <w:lang w:eastAsia="en-US"/>
        </w:rPr>
        <w:t xml:space="preserve">President Sebastián </w:t>
      </w:r>
      <w:proofErr w:type="spellStart"/>
      <w:r w:rsidR="000A58D1" w:rsidRPr="000A58D1">
        <w:rPr>
          <w:rFonts w:ascii="Arial" w:hAnsi="Arial" w:cs="Arial"/>
          <w:szCs w:val="20"/>
          <w:lang w:eastAsia="en-US"/>
        </w:rPr>
        <w:t>Piñera</w:t>
      </w:r>
      <w:proofErr w:type="spellEnd"/>
      <w:r w:rsidR="000A58D1" w:rsidRPr="000A58D1">
        <w:rPr>
          <w:rFonts w:ascii="Arial" w:hAnsi="Arial" w:cs="Arial"/>
          <w:szCs w:val="20"/>
          <w:lang w:eastAsia="en-US"/>
        </w:rPr>
        <w:t xml:space="preserve"> called political parties to agree on a new law </w:t>
      </w:r>
      <w:r w:rsidR="00184CB7">
        <w:rPr>
          <w:rFonts w:ascii="Arial" w:hAnsi="Arial" w:cs="Arial"/>
          <w:szCs w:val="20"/>
          <w:lang w:eastAsia="en-US"/>
        </w:rPr>
        <w:t>that would halt</w:t>
      </w:r>
      <w:r w:rsidR="000A58D1" w:rsidRPr="000A58D1">
        <w:rPr>
          <w:rFonts w:ascii="Arial" w:hAnsi="Arial" w:cs="Arial"/>
          <w:szCs w:val="20"/>
          <w:lang w:eastAsia="en-US"/>
        </w:rPr>
        <w:t xml:space="preserve"> the increase in public transportation fares</w:t>
      </w:r>
      <w:r>
        <w:rPr>
          <w:rFonts w:ascii="Arial" w:hAnsi="Arial" w:cs="Arial"/>
          <w:szCs w:val="20"/>
          <w:lang w:eastAsia="en-US"/>
        </w:rPr>
        <w:t>, the law was</w:t>
      </w:r>
      <w:r w:rsidR="000A58D1" w:rsidRPr="000A58D1">
        <w:rPr>
          <w:rFonts w:ascii="Arial" w:hAnsi="Arial" w:cs="Arial"/>
          <w:szCs w:val="20"/>
          <w:lang w:eastAsia="en-US"/>
        </w:rPr>
        <w:t xml:space="preserve"> approved on 22 October. </w:t>
      </w:r>
      <w:r w:rsidR="00184CB7">
        <w:rPr>
          <w:rFonts w:ascii="Arial" w:hAnsi="Arial" w:cs="Arial"/>
          <w:szCs w:val="20"/>
          <w:lang w:eastAsia="en-US"/>
        </w:rPr>
        <w:t>D</w:t>
      </w:r>
      <w:r w:rsidR="000A58D1" w:rsidRPr="000A58D1">
        <w:rPr>
          <w:rFonts w:ascii="Arial" w:hAnsi="Arial" w:cs="Arial"/>
          <w:szCs w:val="20"/>
          <w:lang w:eastAsia="en-US"/>
        </w:rPr>
        <w:t>emonstrators and social movements are calling for significant measures</w:t>
      </w:r>
      <w:r>
        <w:rPr>
          <w:rFonts w:ascii="Arial" w:hAnsi="Arial" w:cs="Arial"/>
          <w:szCs w:val="20"/>
          <w:lang w:eastAsia="en-US"/>
        </w:rPr>
        <w:t xml:space="preserve"> to address the underlying factors of inequality</w:t>
      </w:r>
      <w:r w:rsidR="000A58D1" w:rsidRPr="000A58D1">
        <w:rPr>
          <w:rFonts w:ascii="Arial" w:hAnsi="Arial" w:cs="Arial"/>
          <w:szCs w:val="20"/>
          <w:lang w:eastAsia="en-US"/>
        </w:rPr>
        <w:t>, and protests continue.</w:t>
      </w:r>
    </w:p>
    <w:p w14:paraId="3C4DA33A" w14:textId="77777777" w:rsidR="000A58D1" w:rsidRPr="000A58D1" w:rsidRDefault="000A58D1" w:rsidP="00980425">
      <w:pPr>
        <w:spacing w:line="240" w:lineRule="auto"/>
        <w:rPr>
          <w:rFonts w:ascii="Arial" w:hAnsi="Arial" w:cs="Arial"/>
          <w:szCs w:val="20"/>
          <w:lang w:val="en-CA" w:eastAsia="en-US"/>
        </w:rPr>
      </w:pPr>
    </w:p>
    <w:p w14:paraId="12655C96" w14:textId="559D9ADE" w:rsidR="00D23D90" w:rsidRPr="000A58D1" w:rsidRDefault="00D23D90" w:rsidP="00980425">
      <w:pPr>
        <w:spacing w:line="240" w:lineRule="auto"/>
        <w:rPr>
          <w:rFonts w:ascii="Arial" w:hAnsi="Arial" w:cs="Arial"/>
          <w:szCs w:val="20"/>
          <w:lang w:val="en-CA" w:eastAsia="en-US"/>
        </w:rPr>
      </w:pPr>
    </w:p>
    <w:p w14:paraId="1A4B0F37" w14:textId="4C937F48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5186BFE0" w14:textId="397BE298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0B0C279" w14:textId="78219351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B1D71D4" w14:textId="73A49EF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4F78A38" w14:textId="0726BE59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BB29E9">
        <w:rPr>
          <w:rFonts w:ascii="Arial" w:hAnsi="Arial" w:cs="Arial"/>
          <w:sz w:val="20"/>
          <w:szCs w:val="20"/>
        </w:rPr>
        <w:t>Spanish and English.</w:t>
      </w:r>
    </w:p>
    <w:p w14:paraId="677E723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33F38B59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B29E9">
        <w:rPr>
          <w:rFonts w:ascii="Arial" w:hAnsi="Arial" w:cs="Arial"/>
          <w:sz w:val="20"/>
          <w:szCs w:val="20"/>
        </w:rPr>
        <w:t>20</w:t>
      </w:r>
      <w:r w:rsidRPr="0082127B">
        <w:rPr>
          <w:rFonts w:ascii="Arial" w:hAnsi="Arial" w:cs="Arial"/>
          <w:sz w:val="20"/>
          <w:szCs w:val="20"/>
        </w:rPr>
        <w:t xml:space="preserve"> </w:t>
      </w:r>
      <w:r w:rsidR="00EF3343">
        <w:rPr>
          <w:rFonts w:ascii="Arial" w:hAnsi="Arial" w:cs="Arial"/>
          <w:sz w:val="20"/>
          <w:szCs w:val="20"/>
        </w:rPr>
        <w:t>November</w:t>
      </w:r>
      <w:r w:rsidR="00EF3343" w:rsidRPr="0082127B">
        <w:rPr>
          <w:rFonts w:ascii="Arial" w:hAnsi="Arial" w:cs="Arial"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 xml:space="preserve">2019 </w:t>
      </w:r>
    </w:p>
    <w:p w14:paraId="2C5E558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5AAAC0FE"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BB29E9">
        <w:rPr>
          <w:rFonts w:ascii="Arial" w:hAnsi="Arial" w:cs="Arial"/>
          <w:b/>
          <w:sz w:val="20"/>
          <w:szCs w:val="20"/>
        </w:rPr>
        <w:t>People Protesting in Chile</w:t>
      </w:r>
      <w:r w:rsidRPr="0082127B"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BB29E9">
        <w:rPr>
          <w:rFonts w:ascii="Arial" w:hAnsi="Arial" w:cs="Arial"/>
          <w:sz w:val="20"/>
          <w:szCs w:val="20"/>
        </w:rPr>
        <w:t>They, them, theirs</w:t>
      </w:r>
      <w:r w:rsidRPr="0082127B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00B78" w14:textId="7D69D1CE"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r w:rsidR="00BB29E9">
        <w:rPr>
          <w:rFonts w:ascii="Arial" w:hAnsi="Arial" w:cs="Arial"/>
          <w:sz w:val="20"/>
          <w:szCs w:val="20"/>
        </w:rPr>
        <w:t>n/a</w:t>
      </w:r>
    </w:p>
    <w:p w14:paraId="4744C513" w14:textId="74AE1201" w:rsidR="005D2C37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54F5AB52" w14:textId="6FBA4579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5808273F" w14:textId="4BD67221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7CE53872" w14:textId="00B3732A" w:rsidR="00846E45" w:rsidRPr="008F0446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34493282" w14:textId="77777777" w:rsidR="005D2C37" w:rsidRPr="008F0446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CD61DE1" w14:textId="6120AAD5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821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D7A7" w14:textId="77777777" w:rsidR="006D495A" w:rsidRDefault="006D495A">
      <w:r>
        <w:separator/>
      </w:r>
    </w:p>
  </w:endnote>
  <w:endnote w:type="continuationSeparator" w:id="0">
    <w:p w14:paraId="452528F6" w14:textId="77777777" w:rsidR="006D495A" w:rsidRDefault="006D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1FA2" w14:textId="77777777" w:rsidR="00184CB7" w:rsidRDefault="00184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3412" w14:textId="77777777" w:rsidR="00184CB7" w:rsidRDefault="00184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A04F" w14:textId="77777777" w:rsidR="00184CB7" w:rsidRDefault="00184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F606" w14:textId="77777777" w:rsidR="006D495A" w:rsidRDefault="006D495A">
      <w:r>
        <w:separator/>
      </w:r>
    </w:p>
  </w:footnote>
  <w:footnote w:type="continuationSeparator" w:id="0">
    <w:p w14:paraId="2E05A300" w14:textId="77777777" w:rsidR="006D495A" w:rsidRDefault="006D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B16D" w14:textId="77777777" w:rsidR="00184CB7" w:rsidRDefault="00184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376CDF96" w:rsidR="00355617" w:rsidRDefault="001048A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</w:t>
    </w:r>
    <w:r>
      <w:rPr>
        <w:sz w:val="16"/>
        <w:szCs w:val="16"/>
      </w:rPr>
      <w:t xml:space="preserve"> 137/19</w:t>
    </w:r>
    <w:r w:rsidR="007A3AEA">
      <w:rPr>
        <w:sz w:val="16"/>
        <w:szCs w:val="16"/>
      </w:rPr>
      <w:t xml:space="preserve"> Index: </w:t>
    </w:r>
    <w:r>
      <w:rPr>
        <w:sz w:val="16"/>
        <w:szCs w:val="16"/>
      </w:rPr>
      <w:t>AMR 22/1261/2019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Chile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21 October 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65859"/>
    <w:rsid w:val="00076037"/>
    <w:rsid w:val="00083462"/>
    <w:rsid w:val="00087E2B"/>
    <w:rsid w:val="0009130D"/>
    <w:rsid w:val="00092DFA"/>
    <w:rsid w:val="000957C5"/>
    <w:rsid w:val="000A1F14"/>
    <w:rsid w:val="000A58D1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48A5"/>
    <w:rsid w:val="00106837"/>
    <w:rsid w:val="00106D61"/>
    <w:rsid w:val="00114556"/>
    <w:rsid w:val="001249AD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4CB7"/>
    <w:rsid w:val="00185F8C"/>
    <w:rsid w:val="0019118D"/>
    <w:rsid w:val="00194CD5"/>
    <w:rsid w:val="001A03DE"/>
    <w:rsid w:val="001A635D"/>
    <w:rsid w:val="001A6AC9"/>
    <w:rsid w:val="001D52A5"/>
    <w:rsid w:val="001E2045"/>
    <w:rsid w:val="00201189"/>
    <w:rsid w:val="002036C0"/>
    <w:rsid w:val="00213EAB"/>
    <w:rsid w:val="00214833"/>
    <w:rsid w:val="00215C3E"/>
    <w:rsid w:val="00215E33"/>
    <w:rsid w:val="00224614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D7E45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321"/>
    <w:rsid w:val="00355617"/>
    <w:rsid w:val="00363436"/>
    <w:rsid w:val="00374D72"/>
    <w:rsid w:val="00376EF4"/>
    <w:rsid w:val="003904F0"/>
    <w:rsid w:val="003975C9"/>
    <w:rsid w:val="003B294A"/>
    <w:rsid w:val="003C3210"/>
    <w:rsid w:val="003C5EEA"/>
    <w:rsid w:val="003C7CB6"/>
    <w:rsid w:val="003F3D5D"/>
    <w:rsid w:val="003F5DCF"/>
    <w:rsid w:val="0042210F"/>
    <w:rsid w:val="004334BF"/>
    <w:rsid w:val="0043407C"/>
    <w:rsid w:val="0043793F"/>
    <w:rsid w:val="004408A1"/>
    <w:rsid w:val="00442E5B"/>
    <w:rsid w:val="0044379B"/>
    <w:rsid w:val="00445D50"/>
    <w:rsid w:val="004531AB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41DC"/>
    <w:rsid w:val="00504FBC"/>
    <w:rsid w:val="00510ADD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4A47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2E63"/>
    <w:rsid w:val="00616606"/>
    <w:rsid w:val="006201FC"/>
    <w:rsid w:val="00620ADD"/>
    <w:rsid w:val="00631089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D3387"/>
    <w:rsid w:val="006D495A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96531"/>
    <w:rsid w:val="007A2ABA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4126C"/>
    <w:rsid w:val="00844F48"/>
    <w:rsid w:val="008455C2"/>
    <w:rsid w:val="00846E45"/>
    <w:rsid w:val="00862ED2"/>
    <w:rsid w:val="00864035"/>
    <w:rsid w:val="00866873"/>
    <w:rsid w:val="008763F4"/>
    <w:rsid w:val="008849EA"/>
    <w:rsid w:val="00891FE8"/>
    <w:rsid w:val="008D16ED"/>
    <w:rsid w:val="008D2A6B"/>
    <w:rsid w:val="008D49A5"/>
    <w:rsid w:val="008E0B66"/>
    <w:rsid w:val="008E172D"/>
    <w:rsid w:val="008E50E6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425"/>
    <w:rsid w:val="00983FFC"/>
    <w:rsid w:val="00991C69"/>
    <w:rsid w:val="009923C0"/>
    <w:rsid w:val="009B78FE"/>
    <w:rsid w:val="009C3521"/>
    <w:rsid w:val="009C4461"/>
    <w:rsid w:val="009C6B5A"/>
    <w:rsid w:val="009E097D"/>
    <w:rsid w:val="009E7E6E"/>
    <w:rsid w:val="00A07E67"/>
    <w:rsid w:val="00A31F72"/>
    <w:rsid w:val="00A41FC6"/>
    <w:rsid w:val="00A44B1B"/>
    <w:rsid w:val="00A4583A"/>
    <w:rsid w:val="00A57101"/>
    <w:rsid w:val="00A70D9D"/>
    <w:rsid w:val="00A7548F"/>
    <w:rsid w:val="00A81673"/>
    <w:rsid w:val="00A84A20"/>
    <w:rsid w:val="00A85874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52B01"/>
    <w:rsid w:val="00B6690B"/>
    <w:rsid w:val="00B7545C"/>
    <w:rsid w:val="00B8008E"/>
    <w:rsid w:val="00B8634E"/>
    <w:rsid w:val="00B92AEC"/>
    <w:rsid w:val="00B957E6"/>
    <w:rsid w:val="00B97626"/>
    <w:rsid w:val="00BA0E81"/>
    <w:rsid w:val="00BA6913"/>
    <w:rsid w:val="00BB0B3B"/>
    <w:rsid w:val="00BB29E9"/>
    <w:rsid w:val="00BC7111"/>
    <w:rsid w:val="00BC7F4D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1EF9"/>
    <w:rsid w:val="00C8330C"/>
    <w:rsid w:val="00C85BFA"/>
    <w:rsid w:val="00C85EFE"/>
    <w:rsid w:val="00C934DE"/>
    <w:rsid w:val="00C93CB2"/>
    <w:rsid w:val="00C93FC7"/>
    <w:rsid w:val="00CA13A3"/>
    <w:rsid w:val="00CA51AF"/>
    <w:rsid w:val="00CA5CB1"/>
    <w:rsid w:val="00CD2995"/>
    <w:rsid w:val="00CF7805"/>
    <w:rsid w:val="00D007F8"/>
    <w:rsid w:val="00D030C9"/>
    <w:rsid w:val="00D05A52"/>
    <w:rsid w:val="00D07A70"/>
    <w:rsid w:val="00D114C6"/>
    <w:rsid w:val="00D142D0"/>
    <w:rsid w:val="00D23D90"/>
    <w:rsid w:val="00D26BF9"/>
    <w:rsid w:val="00D35879"/>
    <w:rsid w:val="00D462F4"/>
    <w:rsid w:val="00D47210"/>
    <w:rsid w:val="00D54217"/>
    <w:rsid w:val="00D57929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F17CA"/>
    <w:rsid w:val="00EF284E"/>
    <w:rsid w:val="00EF3343"/>
    <w:rsid w:val="00F25445"/>
    <w:rsid w:val="00F322A8"/>
    <w:rsid w:val="00F3436F"/>
    <w:rsid w:val="00F45927"/>
    <w:rsid w:val="00F53BE5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,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49ecd-6919-40e3-99b7-13f982a6b9db">
      <UserInfo>
        <DisplayName>Ellen Nieuwenhuis</DisplayName>
        <AccountId>27</AccountId>
        <AccountType/>
      </UserInfo>
      <UserInfo>
        <DisplayName>Floris Dogterom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0" ma:contentTypeDescription="Create a new document." ma:contentTypeScope="" ma:versionID="c0e55d8e3da9dd03f9a71ccaffc01bc5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6db19ae0fe9ed2768365114e5937511e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9AB69-F353-496D-942D-F89401BE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A929E-F86C-4BE3-96D0-BC5C3D52B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594E6-BF61-43CF-A76A-EAC544A7A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Suman Jodha</cp:lastModifiedBy>
  <cp:revision>2</cp:revision>
  <cp:lastPrinted>2019-01-25T20:51:00Z</cp:lastPrinted>
  <dcterms:created xsi:type="dcterms:W3CDTF">2019-10-29T08:03:00Z</dcterms:created>
  <dcterms:modified xsi:type="dcterms:W3CDTF">2019-10-29T08:03:00Z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</Properties>
</file>