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C549A9" w14:textId="77777777" w:rsidR="006812BF" w:rsidRPr="00203A02" w:rsidRDefault="006812BF" w:rsidP="006812BF">
      <w:pPr>
        <w:pStyle w:val="AIUrgentActionTopHeading"/>
        <w:tabs>
          <w:tab w:val="clear" w:pos="567"/>
        </w:tabs>
        <w:ind w:left="-283"/>
        <w:rPr>
          <w:rFonts w:ascii="Amnesty Trade Gothic Cn" w:hAnsi="Amnesty Trade Gothic Cn" w:cs="Arial"/>
          <w:sz w:val="100"/>
          <w:szCs w:val="100"/>
        </w:rPr>
      </w:pPr>
      <w:bookmarkStart w:id="0" w:name="_GoBack"/>
      <w:bookmarkEnd w:id="0"/>
      <w:r w:rsidRPr="00203A02">
        <w:rPr>
          <w:rFonts w:ascii="Amnesty Trade Gothic Cn" w:hAnsi="Amnesty Trade Gothic Cn" w:cs="Arial"/>
          <w:sz w:val="100"/>
          <w:szCs w:val="100"/>
          <w:highlight w:val="yellow"/>
        </w:rPr>
        <w:t>URGENT ACTION</w:t>
      </w:r>
    </w:p>
    <w:p w14:paraId="6BA7BBBF" w14:textId="77777777" w:rsidR="006812BF" w:rsidRDefault="006812BF" w:rsidP="006812BF">
      <w:pPr>
        <w:pStyle w:val="Default"/>
        <w:ind w:left="-283"/>
        <w:rPr>
          <w:b/>
          <w:sz w:val="28"/>
          <w:szCs w:val="28"/>
        </w:rPr>
      </w:pPr>
    </w:p>
    <w:p w14:paraId="1CDA890C" w14:textId="77777777" w:rsidR="006812BF" w:rsidRPr="00C10A90" w:rsidRDefault="006812BF" w:rsidP="006812BF">
      <w:pPr>
        <w:spacing w:after="0"/>
        <w:ind w:left="-283"/>
        <w:rPr>
          <w:rFonts w:ascii="Arial" w:hAnsi="Arial" w:cs="Arial"/>
          <w:b/>
          <w:sz w:val="32"/>
          <w:szCs w:val="32"/>
          <w:lang w:eastAsia="es-MX"/>
        </w:rPr>
      </w:pPr>
      <w:r w:rsidRPr="00C10A90">
        <w:rPr>
          <w:rFonts w:ascii="Arial" w:hAnsi="Arial" w:cs="Arial"/>
          <w:b/>
          <w:sz w:val="32"/>
          <w:szCs w:val="32"/>
          <w:lang w:eastAsia="es-MX"/>
        </w:rPr>
        <w:t xml:space="preserve">PAPUAN ACTIVISTS FACE MAXIMUM LIFE IMPRISONMENT </w:t>
      </w:r>
    </w:p>
    <w:p w14:paraId="06C8522D" w14:textId="77777777" w:rsidR="006812BF" w:rsidRPr="00A2531E" w:rsidRDefault="006812BF" w:rsidP="006812BF">
      <w:pPr>
        <w:spacing w:after="0"/>
        <w:ind w:left="-283"/>
        <w:rPr>
          <w:rFonts w:ascii="Arial" w:hAnsi="Arial" w:cs="Arial"/>
          <w:b/>
          <w:i/>
          <w:sz w:val="36"/>
          <w:lang w:eastAsia="es-MX"/>
        </w:rPr>
      </w:pPr>
      <w:r>
        <w:rPr>
          <w:rFonts w:ascii="Arial" w:eastAsia="Times New Roman" w:hAnsi="Arial" w:cs="Arial"/>
          <w:b/>
          <w:sz w:val="20"/>
          <w:szCs w:val="20"/>
          <w:bdr w:val="none" w:sz="0" w:space="0" w:color="auto" w:frame="1"/>
          <w:shd w:val="clear" w:color="auto" w:fill="FFFFFF"/>
          <w:lang w:eastAsia="en-US"/>
        </w:rPr>
        <w:t>Six political activists have been arrested in Jakarta, Indonesia after peacefully</w:t>
      </w:r>
      <w:r w:rsidRPr="00A2531E">
        <w:rPr>
          <w:rFonts w:ascii="Arial" w:eastAsia="Times New Roman" w:hAnsi="Arial" w:cs="Arial"/>
          <w:b/>
          <w:sz w:val="20"/>
          <w:szCs w:val="20"/>
          <w:bdr w:val="none" w:sz="0" w:space="0" w:color="auto" w:frame="1"/>
          <w:shd w:val="clear" w:color="auto" w:fill="FFFFFF"/>
          <w:lang w:eastAsia="en-US"/>
        </w:rPr>
        <w:t xml:space="preserve"> campaigning for the right to self-determination </w:t>
      </w:r>
      <w:r>
        <w:rPr>
          <w:rFonts w:ascii="Arial" w:eastAsia="Times New Roman" w:hAnsi="Arial" w:cs="Arial"/>
          <w:b/>
          <w:sz w:val="20"/>
          <w:szCs w:val="20"/>
          <w:bdr w:val="none" w:sz="0" w:space="0" w:color="auto" w:frame="1"/>
          <w:shd w:val="clear" w:color="auto" w:fill="FFFFFF"/>
          <w:lang w:eastAsia="en-US"/>
        </w:rPr>
        <w:t xml:space="preserve">of </w:t>
      </w:r>
      <w:r w:rsidRPr="00A2531E">
        <w:rPr>
          <w:rFonts w:ascii="Arial" w:eastAsia="Times New Roman" w:hAnsi="Arial" w:cs="Arial"/>
          <w:b/>
          <w:sz w:val="20"/>
          <w:szCs w:val="20"/>
          <w:bdr w:val="none" w:sz="0" w:space="0" w:color="auto" w:frame="1"/>
          <w:shd w:val="clear" w:color="auto" w:fill="FFFFFF"/>
          <w:lang w:eastAsia="en-US"/>
        </w:rPr>
        <w:t>Papua</w:t>
      </w:r>
      <w:r>
        <w:rPr>
          <w:rFonts w:ascii="Arial" w:eastAsia="Times New Roman" w:hAnsi="Arial" w:cs="Arial"/>
          <w:b/>
          <w:sz w:val="20"/>
          <w:szCs w:val="20"/>
          <w:bdr w:val="none" w:sz="0" w:space="0" w:color="auto" w:frame="1"/>
          <w:shd w:val="clear" w:color="auto" w:fill="FFFFFF"/>
          <w:lang w:eastAsia="en-US"/>
        </w:rPr>
        <w:t>. C</w:t>
      </w:r>
      <w:r w:rsidRPr="00035757">
        <w:rPr>
          <w:rFonts w:ascii="Arial" w:eastAsia="Times New Roman" w:hAnsi="Arial" w:cs="Arial"/>
          <w:b/>
          <w:sz w:val="20"/>
          <w:szCs w:val="20"/>
          <w:bdr w:val="none" w:sz="0" w:space="0" w:color="auto" w:frame="1"/>
          <w:shd w:val="clear" w:color="auto" w:fill="FFFFFF"/>
          <w:lang w:eastAsia="en-US"/>
        </w:rPr>
        <w:t>harged with “rebellion</w:t>
      </w:r>
      <w:r>
        <w:rPr>
          <w:rFonts w:ascii="Arial" w:eastAsia="Times New Roman" w:hAnsi="Arial" w:cs="Arial"/>
          <w:b/>
          <w:sz w:val="20"/>
          <w:szCs w:val="20"/>
          <w:bdr w:val="none" w:sz="0" w:space="0" w:color="auto" w:frame="1"/>
          <w:shd w:val="clear" w:color="auto" w:fill="FFFFFF"/>
          <w:lang w:eastAsia="en-US"/>
        </w:rPr>
        <w:t>”</w:t>
      </w:r>
      <w:r w:rsidRPr="00035757">
        <w:rPr>
          <w:rFonts w:ascii="Arial" w:eastAsia="Times New Roman" w:hAnsi="Arial" w:cs="Arial"/>
          <w:b/>
          <w:sz w:val="20"/>
          <w:szCs w:val="20"/>
          <w:bdr w:val="none" w:sz="0" w:space="0" w:color="auto" w:frame="1"/>
          <w:shd w:val="clear" w:color="auto" w:fill="FFFFFF"/>
          <w:lang w:eastAsia="en-US"/>
        </w:rPr>
        <w:t xml:space="preserve"> (</w:t>
      </w:r>
      <w:proofErr w:type="spellStart"/>
      <w:r w:rsidRPr="00035757">
        <w:rPr>
          <w:rFonts w:ascii="Arial" w:eastAsia="Times New Roman" w:hAnsi="Arial" w:cs="Arial"/>
          <w:b/>
          <w:i/>
          <w:iCs/>
          <w:sz w:val="20"/>
          <w:szCs w:val="20"/>
          <w:bdr w:val="none" w:sz="0" w:space="0" w:color="auto" w:frame="1"/>
          <w:shd w:val="clear" w:color="auto" w:fill="FFFFFF"/>
          <w:lang w:eastAsia="en-US"/>
        </w:rPr>
        <w:t>makar</w:t>
      </w:r>
      <w:proofErr w:type="spellEnd"/>
      <w:r w:rsidRPr="00035757">
        <w:rPr>
          <w:rFonts w:ascii="Arial" w:eastAsia="Times New Roman" w:hAnsi="Arial" w:cs="Arial"/>
          <w:b/>
          <w:sz w:val="20"/>
          <w:szCs w:val="20"/>
          <w:bdr w:val="none" w:sz="0" w:space="0" w:color="auto" w:frame="1"/>
          <w:shd w:val="clear" w:color="auto" w:fill="FFFFFF"/>
          <w:lang w:eastAsia="en-US"/>
        </w:rPr>
        <w:t>)</w:t>
      </w:r>
      <w:r>
        <w:rPr>
          <w:rFonts w:ascii="Arial" w:eastAsia="Times New Roman" w:hAnsi="Arial" w:cs="Arial"/>
          <w:b/>
          <w:sz w:val="20"/>
          <w:szCs w:val="20"/>
          <w:bdr w:val="none" w:sz="0" w:space="0" w:color="auto" w:frame="1"/>
          <w:shd w:val="clear" w:color="auto" w:fill="FFFFFF"/>
          <w:lang w:eastAsia="en-US"/>
        </w:rPr>
        <w:t>, the six Papuan activists are prisoners of conscience</w:t>
      </w:r>
      <w:r w:rsidRPr="00A2531E">
        <w:rPr>
          <w:rFonts w:ascii="Arial" w:eastAsia="Times New Roman" w:hAnsi="Arial" w:cs="Arial"/>
          <w:b/>
          <w:sz w:val="20"/>
          <w:szCs w:val="20"/>
          <w:bdr w:val="none" w:sz="0" w:space="0" w:color="auto" w:frame="1"/>
          <w:shd w:val="clear" w:color="auto" w:fill="FFFFFF"/>
          <w:lang w:eastAsia="en-US"/>
        </w:rPr>
        <w:t xml:space="preserve"> and </w:t>
      </w:r>
      <w:r>
        <w:rPr>
          <w:rFonts w:ascii="Arial" w:eastAsia="Times New Roman" w:hAnsi="Arial" w:cs="Arial"/>
          <w:b/>
          <w:sz w:val="20"/>
          <w:szCs w:val="20"/>
          <w:bdr w:val="none" w:sz="0" w:space="0" w:color="auto" w:frame="1"/>
          <w:shd w:val="clear" w:color="auto" w:fill="FFFFFF"/>
          <w:lang w:eastAsia="en-US"/>
        </w:rPr>
        <w:t xml:space="preserve">should be </w:t>
      </w:r>
      <w:r w:rsidRPr="00A2531E">
        <w:rPr>
          <w:rFonts w:ascii="Arial" w:eastAsia="Times New Roman" w:hAnsi="Arial" w:cs="Arial"/>
          <w:b/>
          <w:sz w:val="20"/>
          <w:szCs w:val="20"/>
          <w:bdr w:val="none" w:sz="0" w:space="0" w:color="auto" w:frame="1"/>
          <w:shd w:val="clear" w:color="auto" w:fill="FFFFFF"/>
          <w:lang w:val="en-ID" w:eastAsia="en-US"/>
        </w:rPr>
        <w:t>immediately and unconditionally release</w:t>
      </w:r>
      <w:r>
        <w:rPr>
          <w:rFonts w:ascii="Arial" w:eastAsia="Times New Roman" w:hAnsi="Arial" w:cs="Arial"/>
          <w:b/>
          <w:sz w:val="20"/>
          <w:szCs w:val="20"/>
          <w:bdr w:val="none" w:sz="0" w:space="0" w:color="auto" w:frame="1"/>
          <w:shd w:val="clear" w:color="auto" w:fill="FFFFFF"/>
          <w:lang w:val="en-ID" w:eastAsia="en-US"/>
        </w:rPr>
        <w:t>d</w:t>
      </w:r>
      <w:r w:rsidRPr="00A2531E">
        <w:rPr>
          <w:rFonts w:ascii="Arial" w:eastAsia="Times New Roman" w:hAnsi="Arial" w:cs="Arial"/>
          <w:b/>
          <w:sz w:val="20"/>
          <w:szCs w:val="20"/>
          <w:bdr w:val="none" w:sz="0" w:space="0" w:color="auto" w:frame="1"/>
          <w:shd w:val="clear" w:color="auto" w:fill="FFFFFF"/>
          <w:lang w:val="en-ID" w:eastAsia="en-US"/>
        </w:rPr>
        <w:t xml:space="preserve">. </w:t>
      </w:r>
    </w:p>
    <w:p w14:paraId="4E054065" w14:textId="77777777" w:rsidR="006812BF" w:rsidRDefault="006812BF" w:rsidP="006812BF">
      <w:pPr>
        <w:spacing w:after="0" w:line="240" w:lineRule="auto"/>
        <w:rPr>
          <w:rFonts w:ascii="Arial" w:hAnsi="Arial" w:cs="Arial"/>
          <w:b/>
          <w:lang w:eastAsia="es-MX"/>
        </w:rPr>
      </w:pPr>
    </w:p>
    <w:p w14:paraId="3A843770" w14:textId="77777777" w:rsidR="006812BF" w:rsidRDefault="006812BF" w:rsidP="006812BF">
      <w:pPr>
        <w:spacing w:after="0" w:line="240" w:lineRule="auto"/>
        <w:rPr>
          <w:rFonts w:ascii="Arial" w:hAnsi="Arial" w:cs="Arial"/>
          <w:b/>
          <w:lang w:eastAsia="es-MX"/>
        </w:rPr>
      </w:pPr>
    </w:p>
    <w:p w14:paraId="7D4F87DE" w14:textId="77777777" w:rsidR="006812BF" w:rsidRDefault="006812BF" w:rsidP="006812BF">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6F1C5B16" w14:textId="77777777" w:rsidR="006812BF" w:rsidRDefault="006812BF" w:rsidP="006812BF">
      <w:pPr>
        <w:spacing w:after="0" w:line="240" w:lineRule="auto"/>
        <w:ind w:left="-283"/>
        <w:rPr>
          <w:rFonts w:ascii="Arial" w:hAnsi="Arial" w:cs="Arial"/>
          <w:b/>
          <w:color w:val="FF0000"/>
          <w:sz w:val="22"/>
          <w:lang w:eastAsia="es-MX"/>
        </w:rPr>
      </w:pPr>
    </w:p>
    <w:p w14:paraId="2DDF5C8B" w14:textId="77777777" w:rsidR="006812BF" w:rsidRPr="00CE5FDD" w:rsidRDefault="006812BF" w:rsidP="006812BF">
      <w:pPr>
        <w:spacing w:after="0" w:line="240" w:lineRule="auto"/>
        <w:jc w:val="right"/>
        <w:rPr>
          <w:i/>
          <w:iCs/>
          <w:lang w:val="es-ES"/>
        </w:rPr>
      </w:pPr>
      <w:r w:rsidRPr="003E6E1C">
        <w:rPr>
          <w:i/>
          <w:iCs/>
        </w:rPr>
        <w:t xml:space="preserve">Indonesia National Police Chief, General (Pol). </w:t>
      </w:r>
      <w:r w:rsidRPr="00CE5FDD">
        <w:rPr>
          <w:i/>
          <w:iCs/>
          <w:lang w:val="es-ES"/>
        </w:rPr>
        <w:t xml:space="preserve">Tito </w:t>
      </w:r>
      <w:proofErr w:type="spellStart"/>
      <w:r w:rsidRPr="00CE5FDD">
        <w:rPr>
          <w:i/>
          <w:iCs/>
          <w:lang w:val="es-ES"/>
        </w:rPr>
        <w:t>Karnavian</w:t>
      </w:r>
      <w:proofErr w:type="spellEnd"/>
    </w:p>
    <w:p w14:paraId="6CEE1C95" w14:textId="77777777" w:rsidR="006812BF" w:rsidRPr="00CE5FDD" w:rsidRDefault="006812BF" w:rsidP="006812BF">
      <w:pPr>
        <w:spacing w:after="0" w:line="240" w:lineRule="auto"/>
        <w:jc w:val="right"/>
        <w:rPr>
          <w:i/>
          <w:iCs/>
          <w:lang w:val="es-ES"/>
        </w:rPr>
      </w:pPr>
      <w:r w:rsidRPr="00CE5FDD">
        <w:rPr>
          <w:i/>
          <w:iCs/>
          <w:lang w:val="es-ES"/>
        </w:rPr>
        <w:t xml:space="preserve">Jalan </w:t>
      </w:r>
      <w:proofErr w:type="spellStart"/>
      <w:r w:rsidRPr="00CE5FDD">
        <w:rPr>
          <w:i/>
          <w:iCs/>
          <w:lang w:val="es-ES"/>
        </w:rPr>
        <w:t>Trunojoyo</w:t>
      </w:r>
      <w:proofErr w:type="spellEnd"/>
      <w:r w:rsidRPr="00CE5FDD">
        <w:rPr>
          <w:i/>
          <w:iCs/>
          <w:lang w:val="es-ES"/>
        </w:rPr>
        <w:t xml:space="preserve"> No. 3 </w:t>
      </w:r>
      <w:proofErr w:type="spellStart"/>
      <w:r w:rsidRPr="00CE5FDD">
        <w:rPr>
          <w:i/>
          <w:iCs/>
          <w:lang w:val="es-ES"/>
        </w:rPr>
        <w:t>Jakarta</w:t>
      </w:r>
      <w:proofErr w:type="spellEnd"/>
      <w:r w:rsidRPr="00CE5FDD">
        <w:rPr>
          <w:i/>
          <w:iCs/>
          <w:lang w:val="es-ES"/>
        </w:rPr>
        <w:t xml:space="preserve"> </w:t>
      </w:r>
      <w:proofErr w:type="spellStart"/>
      <w:r w:rsidRPr="00CE5FDD">
        <w:rPr>
          <w:i/>
          <w:iCs/>
          <w:lang w:val="es-ES"/>
        </w:rPr>
        <w:t>Selatan</w:t>
      </w:r>
      <w:proofErr w:type="spellEnd"/>
    </w:p>
    <w:p w14:paraId="05CB630A" w14:textId="77777777" w:rsidR="006812BF" w:rsidRPr="003E6E1C" w:rsidRDefault="006812BF" w:rsidP="006812BF">
      <w:pPr>
        <w:spacing w:after="0" w:line="240" w:lineRule="auto"/>
        <w:jc w:val="right"/>
        <w:rPr>
          <w:i/>
          <w:iCs/>
        </w:rPr>
      </w:pPr>
      <w:r w:rsidRPr="003E6E1C">
        <w:rPr>
          <w:i/>
          <w:iCs/>
        </w:rPr>
        <w:t>Indonesia, 12110</w:t>
      </w:r>
    </w:p>
    <w:p w14:paraId="66A3211D" w14:textId="77777777" w:rsidR="006812BF" w:rsidRPr="003E6E1C" w:rsidRDefault="006812BF" w:rsidP="006812BF">
      <w:pPr>
        <w:spacing w:after="0" w:line="240" w:lineRule="auto"/>
        <w:jc w:val="right"/>
        <w:rPr>
          <w:i/>
          <w:iCs/>
        </w:rPr>
      </w:pPr>
      <w:r w:rsidRPr="003E6E1C">
        <w:rPr>
          <w:i/>
          <w:iCs/>
        </w:rPr>
        <w:t>Fax +52217218741</w:t>
      </w:r>
    </w:p>
    <w:p w14:paraId="1B3A555E" w14:textId="77777777" w:rsidR="006812BF" w:rsidRPr="003E6E1C" w:rsidRDefault="006812BF" w:rsidP="006812BF">
      <w:pPr>
        <w:spacing w:after="0" w:line="240" w:lineRule="auto"/>
        <w:jc w:val="right"/>
        <w:rPr>
          <w:i/>
          <w:iCs/>
        </w:rPr>
      </w:pPr>
      <w:r w:rsidRPr="003E6E1C">
        <w:rPr>
          <w:i/>
          <w:iCs/>
        </w:rPr>
        <w:t>Email: mabes@polri.go.id</w:t>
      </w:r>
    </w:p>
    <w:p w14:paraId="27E9A5FB" w14:textId="77777777" w:rsidR="006812BF" w:rsidRPr="003E6E1C" w:rsidRDefault="006812BF" w:rsidP="006812BF">
      <w:pPr>
        <w:spacing w:after="0" w:line="240" w:lineRule="auto"/>
        <w:rPr>
          <w:i/>
          <w:iCs/>
        </w:rPr>
      </w:pPr>
      <w:r w:rsidRPr="003E6E1C">
        <w:rPr>
          <w:i/>
          <w:iCs/>
        </w:rPr>
        <w:t>Dear General Tito,</w:t>
      </w:r>
    </w:p>
    <w:p w14:paraId="499155D1" w14:textId="77777777" w:rsidR="006812BF" w:rsidRPr="003E6E1C" w:rsidRDefault="006812BF" w:rsidP="006812BF">
      <w:pPr>
        <w:spacing w:after="0" w:line="240" w:lineRule="auto"/>
        <w:rPr>
          <w:i/>
          <w:iCs/>
        </w:rPr>
      </w:pPr>
    </w:p>
    <w:p w14:paraId="6795FF47" w14:textId="77777777" w:rsidR="006812BF" w:rsidRDefault="006812BF" w:rsidP="006812BF">
      <w:pPr>
        <w:spacing w:after="0" w:line="240" w:lineRule="auto"/>
        <w:rPr>
          <w:i/>
          <w:iCs/>
        </w:rPr>
      </w:pPr>
      <w:r w:rsidRPr="003E6E1C">
        <w:rPr>
          <w:i/>
          <w:iCs/>
        </w:rPr>
        <w:t>I write to express my concern regarding</w:t>
      </w:r>
      <w:r>
        <w:rPr>
          <w:i/>
          <w:iCs/>
        </w:rPr>
        <w:t xml:space="preserve"> the six Papuan activists </w:t>
      </w:r>
      <w:proofErr w:type="spellStart"/>
      <w:r w:rsidRPr="007D44AA">
        <w:rPr>
          <w:b/>
          <w:i/>
          <w:iCs/>
        </w:rPr>
        <w:t>Dano</w:t>
      </w:r>
      <w:proofErr w:type="spellEnd"/>
      <w:r w:rsidRPr="007D44AA">
        <w:rPr>
          <w:b/>
          <w:i/>
          <w:iCs/>
        </w:rPr>
        <w:t xml:space="preserve"> (</w:t>
      </w:r>
      <w:proofErr w:type="spellStart"/>
      <w:r w:rsidRPr="007D44AA">
        <w:rPr>
          <w:b/>
          <w:i/>
          <w:iCs/>
        </w:rPr>
        <w:t>Anes</w:t>
      </w:r>
      <w:proofErr w:type="spellEnd"/>
      <w:r w:rsidRPr="007D44AA">
        <w:rPr>
          <w:b/>
          <w:i/>
          <w:iCs/>
        </w:rPr>
        <w:t xml:space="preserve">) </w:t>
      </w:r>
      <w:proofErr w:type="spellStart"/>
      <w:r w:rsidRPr="007D44AA">
        <w:rPr>
          <w:b/>
          <w:i/>
          <w:iCs/>
        </w:rPr>
        <w:t>Tabuni</w:t>
      </w:r>
      <w:proofErr w:type="spellEnd"/>
      <w:r w:rsidRPr="007D44AA">
        <w:rPr>
          <w:b/>
          <w:i/>
          <w:iCs/>
        </w:rPr>
        <w:t xml:space="preserve">, Charles </w:t>
      </w:r>
      <w:proofErr w:type="spellStart"/>
      <w:r w:rsidRPr="007D44AA">
        <w:rPr>
          <w:b/>
          <w:i/>
          <w:iCs/>
        </w:rPr>
        <w:t>Kosal</w:t>
      </w:r>
      <w:proofErr w:type="spellEnd"/>
      <w:r w:rsidRPr="007D44AA">
        <w:rPr>
          <w:b/>
          <w:i/>
          <w:iCs/>
        </w:rPr>
        <w:t xml:space="preserve">, Ambrosius </w:t>
      </w:r>
      <w:proofErr w:type="spellStart"/>
      <w:r w:rsidRPr="007D44AA">
        <w:rPr>
          <w:b/>
          <w:i/>
          <w:iCs/>
        </w:rPr>
        <w:t>Mulait</w:t>
      </w:r>
      <w:proofErr w:type="spellEnd"/>
      <w:r w:rsidRPr="007D44AA">
        <w:rPr>
          <w:b/>
          <w:i/>
          <w:iCs/>
        </w:rPr>
        <w:t xml:space="preserve">, </w:t>
      </w:r>
      <w:proofErr w:type="spellStart"/>
      <w:r w:rsidRPr="007D44AA">
        <w:rPr>
          <w:b/>
          <w:i/>
          <w:iCs/>
        </w:rPr>
        <w:t>Isay</w:t>
      </w:r>
      <w:proofErr w:type="spellEnd"/>
      <w:r w:rsidRPr="007D44AA">
        <w:rPr>
          <w:b/>
          <w:i/>
          <w:iCs/>
        </w:rPr>
        <w:t xml:space="preserve"> </w:t>
      </w:r>
      <w:proofErr w:type="spellStart"/>
      <w:r w:rsidRPr="007D44AA">
        <w:rPr>
          <w:b/>
          <w:i/>
          <w:iCs/>
        </w:rPr>
        <w:t>Wenda</w:t>
      </w:r>
      <w:proofErr w:type="spellEnd"/>
      <w:r w:rsidRPr="007D44AA">
        <w:rPr>
          <w:b/>
          <w:i/>
          <w:iCs/>
        </w:rPr>
        <w:t xml:space="preserve">, Nailana </w:t>
      </w:r>
      <w:proofErr w:type="spellStart"/>
      <w:r w:rsidRPr="007D44AA">
        <w:rPr>
          <w:b/>
          <w:i/>
          <w:iCs/>
        </w:rPr>
        <w:t>Lokbere</w:t>
      </w:r>
      <w:proofErr w:type="spellEnd"/>
      <w:r w:rsidRPr="007D44AA">
        <w:rPr>
          <w:b/>
          <w:i/>
          <w:iCs/>
        </w:rPr>
        <w:t xml:space="preserve">, </w:t>
      </w:r>
      <w:proofErr w:type="spellStart"/>
      <w:r w:rsidRPr="007D44AA">
        <w:rPr>
          <w:b/>
          <w:i/>
          <w:iCs/>
        </w:rPr>
        <w:t>Arina</w:t>
      </w:r>
      <w:proofErr w:type="spellEnd"/>
      <w:r w:rsidRPr="007D44AA">
        <w:rPr>
          <w:b/>
          <w:i/>
          <w:iCs/>
        </w:rPr>
        <w:t xml:space="preserve"> </w:t>
      </w:r>
      <w:proofErr w:type="spellStart"/>
      <w:r w:rsidRPr="007D44AA">
        <w:rPr>
          <w:b/>
          <w:i/>
          <w:iCs/>
        </w:rPr>
        <w:t>Lokbere</w:t>
      </w:r>
      <w:proofErr w:type="spellEnd"/>
      <w:r w:rsidRPr="007D44AA">
        <w:rPr>
          <w:b/>
          <w:i/>
          <w:iCs/>
        </w:rPr>
        <w:t xml:space="preserve">, </w:t>
      </w:r>
      <w:proofErr w:type="spellStart"/>
      <w:r w:rsidRPr="007D44AA">
        <w:rPr>
          <w:b/>
          <w:i/>
          <w:iCs/>
        </w:rPr>
        <w:t>Norince</w:t>
      </w:r>
      <w:proofErr w:type="spellEnd"/>
      <w:r w:rsidRPr="007D44AA">
        <w:rPr>
          <w:b/>
          <w:i/>
          <w:iCs/>
        </w:rPr>
        <w:t xml:space="preserve"> </w:t>
      </w:r>
      <w:proofErr w:type="spellStart"/>
      <w:r w:rsidRPr="007D44AA">
        <w:rPr>
          <w:b/>
          <w:i/>
          <w:iCs/>
        </w:rPr>
        <w:t>Kogoya</w:t>
      </w:r>
      <w:proofErr w:type="spellEnd"/>
      <w:r w:rsidRPr="007D44AA">
        <w:rPr>
          <w:b/>
          <w:i/>
          <w:iCs/>
        </w:rPr>
        <w:t xml:space="preserve">, </w:t>
      </w:r>
      <w:r w:rsidRPr="009B6E85">
        <w:rPr>
          <w:i/>
          <w:iCs/>
        </w:rPr>
        <w:t>and</w:t>
      </w:r>
      <w:r w:rsidRPr="007D44AA">
        <w:rPr>
          <w:b/>
          <w:i/>
          <w:iCs/>
        </w:rPr>
        <w:t xml:space="preserve"> Surya Anta </w:t>
      </w:r>
      <w:proofErr w:type="spellStart"/>
      <w:r w:rsidRPr="007D44AA">
        <w:rPr>
          <w:b/>
          <w:i/>
          <w:iCs/>
        </w:rPr>
        <w:t>Ginting</w:t>
      </w:r>
      <w:proofErr w:type="spellEnd"/>
      <w:r>
        <w:rPr>
          <w:i/>
          <w:iCs/>
        </w:rPr>
        <w:t xml:space="preserve"> who were all arrested over the days of 30 and 31 August</w:t>
      </w:r>
      <w:r w:rsidRPr="00EB6499">
        <w:rPr>
          <w:i/>
          <w:iCs/>
        </w:rPr>
        <w:t xml:space="preserve"> </w:t>
      </w:r>
      <w:r>
        <w:rPr>
          <w:i/>
          <w:iCs/>
        </w:rPr>
        <w:t xml:space="preserve">by the </w:t>
      </w:r>
      <w:r w:rsidRPr="003E6E1C">
        <w:rPr>
          <w:i/>
          <w:iCs/>
        </w:rPr>
        <w:t>Jakarta Regional Police Force</w:t>
      </w:r>
      <w:r>
        <w:rPr>
          <w:i/>
          <w:iCs/>
        </w:rPr>
        <w:t>.</w:t>
      </w:r>
      <w:r w:rsidRPr="003E6E1C">
        <w:rPr>
          <w:i/>
          <w:iCs/>
        </w:rPr>
        <w:t xml:space="preserve"> </w:t>
      </w:r>
      <w:r>
        <w:rPr>
          <w:i/>
          <w:iCs/>
        </w:rPr>
        <w:t xml:space="preserve">They have all </w:t>
      </w:r>
      <w:r w:rsidRPr="003E6E1C">
        <w:rPr>
          <w:i/>
          <w:iCs/>
        </w:rPr>
        <w:t xml:space="preserve">been </w:t>
      </w:r>
      <w:r>
        <w:rPr>
          <w:i/>
          <w:iCs/>
        </w:rPr>
        <w:t xml:space="preserve">detained and charged </w:t>
      </w:r>
      <w:r w:rsidRPr="003E6E1C">
        <w:rPr>
          <w:i/>
          <w:iCs/>
        </w:rPr>
        <w:t xml:space="preserve">with </w:t>
      </w:r>
      <w:r>
        <w:rPr>
          <w:i/>
          <w:iCs/>
        </w:rPr>
        <w:t>“rebellion” (</w:t>
      </w:r>
      <w:proofErr w:type="spellStart"/>
      <w:r>
        <w:rPr>
          <w:i/>
          <w:iCs/>
        </w:rPr>
        <w:t>makar</w:t>
      </w:r>
      <w:proofErr w:type="spellEnd"/>
      <w:r>
        <w:rPr>
          <w:i/>
          <w:iCs/>
        </w:rPr>
        <w:t xml:space="preserve">) under </w:t>
      </w:r>
      <w:r w:rsidRPr="003E6E1C">
        <w:rPr>
          <w:i/>
          <w:iCs/>
        </w:rPr>
        <w:t>Article</w:t>
      </w:r>
      <w:r>
        <w:rPr>
          <w:i/>
          <w:iCs/>
        </w:rPr>
        <w:t>s</w:t>
      </w:r>
      <w:r w:rsidRPr="003E6E1C">
        <w:rPr>
          <w:i/>
          <w:iCs/>
        </w:rPr>
        <w:t xml:space="preserve"> 106 and 110 of the Criminal Code. </w:t>
      </w:r>
    </w:p>
    <w:p w14:paraId="006F2428" w14:textId="77777777" w:rsidR="006812BF" w:rsidRDefault="006812BF" w:rsidP="006812BF">
      <w:pPr>
        <w:spacing w:after="0" w:line="240" w:lineRule="auto"/>
        <w:rPr>
          <w:i/>
          <w:iCs/>
        </w:rPr>
      </w:pPr>
    </w:p>
    <w:p w14:paraId="42CAD272" w14:textId="77777777" w:rsidR="006812BF" w:rsidRPr="007D44AA" w:rsidRDefault="006812BF" w:rsidP="006812BF">
      <w:pPr>
        <w:spacing w:after="0" w:line="240" w:lineRule="auto"/>
        <w:rPr>
          <w:i/>
          <w:iCs/>
          <w:lang w:val="en-ID"/>
        </w:rPr>
      </w:pPr>
      <w:r>
        <w:rPr>
          <w:i/>
          <w:iCs/>
        </w:rPr>
        <w:t>Currently d</w:t>
      </w:r>
      <w:r w:rsidRPr="003E6E1C">
        <w:rPr>
          <w:i/>
          <w:iCs/>
        </w:rPr>
        <w:t xml:space="preserve">etained at the Police Mobile Brigade Headquarters (Mako </w:t>
      </w:r>
      <w:proofErr w:type="spellStart"/>
      <w:r w:rsidRPr="003E6E1C">
        <w:rPr>
          <w:i/>
          <w:iCs/>
        </w:rPr>
        <w:t>Brimob</w:t>
      </w:r>
      <w:proofErr w:type="spellEnd"/>
      <w:r w:rsidRPr="003E6E1C">
        <w:rPr>
          <w:i/>
          <w:iCs/>
        </w:rPr>
        <w:t>) in Depok</w:t>
      </w:r>
      <w:r>
        <w:rPr>
          <w:i/>
          <w:iCs/>
        </w:rPr>
        <w:t xml:space="preserve">, Amnesty International considers the six activists to be prisoners of conscience as they have been detained </w:t>
      </w:r>
      <w:r w:rsidRPr="00EB6499">
        <w:rPr>
          <w:i/>
          <w:iCs/>
        </w:rPr>
        <w:t>solely for peacefully exercising their human right</w:t>
      </w:r>
      <w:r>
        <w:rPr>
          <w:i/>
          <w:iCs/>
        </w:rPr>
        <w:t>s</w:t>
      </w:r>
      <w:r w:rsidRPr="00EB6499">
        <w:rPr>
          <w:i/>
          <w:iCs/>
        </w:rPr>
        <w:t xml:space="preserve"> to freedom of expression</w:t>
      </w:r>
      <w:r>
        <w:rPr>
          <w:i/>
          <w:iCs/>
        </w:rPr>
        <w:t xml:space="preserve"> and assembly by peacefully c</w:t>
      </w:r>
      <w:r w:rsidRPr="003E6E1C">
        <w:rPr>
          <w:i/>
          <w:iCs/>
        </w:rPr>
        <w:t xml:space="preserve">ampaigning for the right to self-determination </w:t>
      </w:r>
      <w:r>
        <w:rPr>
          <w:i/>
          <w:iCs/>
        </w:rPr>
        <w:t xml:space="preserve">of </w:t>
      </w:r>
      <w:r w:rsidRPr="003E6E1C">
        <w:rPr>
          <w:i/>
          <w:iCs/>
        </w:rPr>
        <w:t>Papua</w:t>
      </w:r>
      <w:r>
        <w:rPr>
          <w:i/>
          <w:iCs/>
        </w:rPr>
        <w:t>.</w:t>
      </w:r>
    </w:p>
    <w:p w14:paraId="79F836EE" w14:textId="77777777" w:rsidR="006812BF" w:rsidRDefault="006812BF" w:rsidP="006812BF">
      <w:pPr>
        <w:spacing w:after="0" w:line="240" w:lineRule="auto"/>
        <w:rPr>
          <w:i/>
          <w:iCs/>
        </w:rPr>
      </w:pPr>
    </w:p>
    <w:p w14:paraId="426033C2" w14:textId="77777777" w:rsidR="006812BF" w:rsidRPr="003E6E1C" w:rsidRDefault="006812BF" w:rsidP="006812BF">
      <w:pPr>
        <w:spacing w:after="0" w:line="240" w:lineRule="auto"/>
        <w:rPr>
          <w:i/>
          <w:iCs/>
        </w:rPr>
      </w:pPr>
      <w:r w:rsidRPr="00326458">
        <w:rPr>
          <w:i/>
          <w:iCs/>
        </w:rPr>
        <w:t xml:space="preserve">While their lawyers could meet the activists, they </w:t>
      </w:r>
      <w:r>
        <w:rPr>
          <w:i/>
          <w:iCs/>
        </w:rPr>
        <w:t>were not allowed to</w:t>
      </w:r>
      <w:r w:rsidRPr="00326458">
        <w:rPr>
          <w:i/>
          <w:iCs/>
        </w:rPr>
        <w:t xml:space="preserve"> be present in the room during the</w:t>
      </w:r>
      <w:r>
        <w:rPr>
          <w:i/>
          <w:iCs/>
        </w:rPr>
        <w:t xml:space="preserve"> police</w:t>
      </w:r>
      <w:r w:rsidRPr="00326458">
        <w:rPr>
          <w:i/>
          <w:iCs/>
        </w:rPr>
        <w:t xml:space="preserve"> interrogation</w:t>
      </w:r>
      <w:r>
        <w:rPr>
          <w:i/>
          <w:iCs/>
        </w:rPr>
        <w:t xml:space="preserve"> of their clients</w:t>
      </w:r>
      <w:r w:rsidRPr="00326458">
        <w:rPr>
          <w:i/>
          <w:iCs/>
        </w:rPr>
        <w:t xml:space="preserve">. </w:t>
      </w:r>
      <w:r>
        <w:rPr>
          <w:i/>
          <w:iCs/>
        </w:rPr>
        <w:t>In addition to not being able to hear what was being said, t</w:t>
      </w:r>
      <w:r w:rsidRPr="00326458">
        <w:rPr>
          <w:i/>
          <w:iCs/>
        </w:rPr>
        <w:t>he lawyers have complained that the observation window was heavily tinted</w:t>
      </w:r>
      <w:r w:rsidR="00EB1FC9">
        <w:rPr>
          <w:i/>
          <w:iCs/>
        </w:rPr>
        <w:t xml:space="preserve"> which obstructed their view of what was happening inside.</w:t>
      </w:r>
      <w:r w:rsidRPr="00326458">
        <w:rPr>
          <w:i/>
          <w:iCs/>
        </w:rPr>
        <w:t xml:space="preserve"> Moreover, </w:t>
      </w:r>
      <w:r w:rsidR="00EB1FC9">
        <w:rPr>
          <w:i/>
          <w:iCs/>
        </w:rPr>
        <w:t xml:space="preserve">as </w:t>
      </w:r>
      <w:r w:rsidRPr="00326458">
        <w:rPr>
          <w:i/>
          <w:iCs/>
        </w:rPr>
        <w:t>the</w:t>
      </w:r>
      <w:r>
        <w:rPr>
          <w:i/>
          <w:iCs/>
        </w:rPr>
        <w:t xml:space="preserve"> Mako </w:t>
      </w:r>
      <w:proofErr w:type="spellStart"/>
      <w:r>
        <w:rPr>
          <w:i/>
          <w:iCs/>
        </w:rPr>
        <w:t>Brimob</w:t>
      </w:r>
      <w:proofErr w:type="spellEnd"/>
      <w:r>
        <w:rPr>
          <w:i/>
          <w:iCs/>
        </w:rPr>
        <w:t xml:space="preserve"> is more remote and less accessible than </w:t>
      </w:r>
      <w:r w:rsidRPr="00EE6255">
        <w:rPr>
          <w:i/>
          <w:iCs/>
          <w:lang w:val="en-ID"/>
        </w:rPr>
        <w:t>the Jakarta Regional Police Headquarters (</w:t>
      </w:r>
      <w:proofErr w:type="spellStart"/>
      <w:r w:rsidRPr="00EE6255">
        <w:rPr>
          <w:i/>
          <w:iCs/>
          <w:lang w:val="en-ID"/>
        </w:rPr>
        <w:t>Mapolda</w:t>
      </w:r>
      <w:proofErr w:type="spellEnd"/>
      <w:r w:rsidRPr="00EE6255">
        <w:rPr>
          <w:i/>
          <w:iCs/>
          <w:lang w:val="en-ID"/>
        </w:rPr>
        <w:t xml:space="preserve"> Metro Jaya)</w:t>
      </w:r>
      <w:r>
        <w:rPr>
          <w:i/>
          <w:iCs/>
          <w:lang w:val="en-ID"/>
        </w:rPr>
        <w:t xml:space="preserve">, </w:t>
      </w:r>
      <w:r w:rsidR="00EB1FC9">
        <w:rPr>
          <w:i/>
          <w:iCs/>
          <w:lang w:val="en-ID"/>
        </w:rPr>
        <w:t xml:space="preserve">concerns have been raised </w:t>
      </w:r>
      <w:r>
        <w:rPr>
          <w:i/>
          <w:iCs/>
        </w:rPr>
        <w:t>about risk of torture and other ill-treatments.</w:t>
      </w:r>
      <w:r w:rsidRPr="003E6E1C">
        <w:rPr>
          <w:i/>
          <w:iCs/>
        </w:rPr>
        <w:t xml:space="preserve"> </w:t>
      </w:r>
    </w:p>
    <w:p w14:paraId="7FAE7782" w14:textId="77777777" w:rsidR="006812BF" w:rsidRPr="003E6E1C" w:rsidRDefault="006812BF" w:rsidP="006812BF">
      <w:pPr>
        <w:spacing w:after="0" w:line="240" w:lineRule="auto"/>
        <w:rPr>
          <w:i/>
          <w:iCs/>
        </w:rPr>
      </w:pPr>
    </w:p>
    <w:p w14:paraId="632BB4DB" w14:textId="77777777" w:rsidR="006812BF" w:rsidRDefault="006812BF" w:rsidP="006812BF">
      <w:pPr>
        <w:spacing w:after="0" w:line="240" w:lineRule="auto"/>
        <w:rPr>
          <w:i/>
          <w:iCs/>
          <w:lang w:val="en-ID"/>
        </w:rPr>
      </w:pPr>
      <w:r w:rsidRPr="00467800">
        <w:rPr>
          <w:i/>
          <w:iCs/>
        </w:rPr>
        <w:t xml:space="preserve">Amnesty International is concerned that these criminal proceedings threaten the protection of freedom of expression in Indonesia. </w:t>
      </w:r>
      <w:r w:rsidRPr="003E6E1C">
        <w:rPr>
          <w:i/>
          <w:iCs/>
        </w:rPr>
        <w:t xml:space="preserve">The right to freedom of expression protects the right to peacefully advocate for independence or any other political </w:t>
      </w:r>
      <w:r>
        <w:rPr>
          <w:i/>
          <w:iCs/>
        </w:rPr>
        <w:t>ideas</w:t>
      </w:r>
      <w:r w:rsidRPr="003E6E1C">
        <w:rPr>
          <w:i/>
          <w:iCs/>
        </w:rPr>
        <w:t xml:space="preserve"> that do not involve incitement to discrimination, hostility or violence. Criminalizing such expression </w:t>
      </w:r>
      <w:r>
        <w:rPr>
          <w:i/>
          <w:iCs/>
        </w:rPr>
        <w:t>is contrary</w:t>
      </w:r>
      <w:r w:rsidRPr="003E6E1C">
        <w:rPr>
          <w:i/>
          <w:iCs/>
          <w:lang w:val="en-ID"/>
        </w:rPr>
        <w:t xml:space="preserve"> to international human rights law and standards.</w:t>
      </w:r>
    </w:p>
    <w:p w14:paraId="1EC60E80" w14:textId="77777777" w:rsidR="006812BF" w:rsidRDefault="006812BF" w:rsidP="006812BF">
      <w:pPr>
        <w:spacing w:after="0" w:line="240" w:lineRule="auto"/>
        <w:rPr>
          <w:i/>
          <w:iCs/>
          <w:lang w:val="en-ID"/>
        </w:rPr>
      </w:pPr>
    </w:p>
    <w:p w14:paraId="2F270F48" w14:textId="77777777" w:rsidR="006812BF" w:rsidRPr="006812BF" w:rsidRDefault="006812BF" w:rsidP="006812BF">
      <w:pPr>
        <w:spacing w:after="0" w:line="240" w:lineRule="auto"/>
        <w:rPr>
          <w:b/>
          <w:i/>
          <w:iCs/>
          <w:lang w:val="en-ID"/>
        </w:rPr>
      </w:pPr>
      <w:r w:rsidRPr="006812BF">
        <w:rPr>
          <w:b/>
          <w:i/>
          <w:iCs/>
          <w:lang w:val="en-ID"/>
        </w:rPr>
        <w:t xml:space="preserve">Therefore, I urge you to: </w:t>
      </w:r>
    </w:p>
    <w:p w14:paraId="0881FB47" w14:textId="77777777" w:rsidR="006812BF" w:rsidRPr="006812BF" w:rsidRDefault="006812BF" w:rsidP="006812BF">
      <w:pPr>
        <w:pStyle w:val="ListParagraph"/>
        <w:numPr>
          <w:ilvl w:val="0"/>
          <w:numId w:val="41"/>
        </w:numPr>
        <w:rPr>
          <w:b/>
          <w:i/>
          <w:iCs/>
          <w:lang w:val="en-ID"/>
        </w:rPr>
      </w:pPr>
      <w:r w:rsidRPr="006812BF">
        <w:rPr>
          <w:b/>
          <w:i/>
          <w:iCs/>
        </w:rPr>
        <w:t>Immediately and unconditionally release the six Papuan political activists and drop all the charges against them, under Articles 106 and 110 of Indonesia’s Criminal Code brought against as they are prisoners of conscience detained solely for expression peacefully exercising their rights to freedom of expression and freedom of assembly.</w:t>
      </w:r>
    </w:p>
    <w:p w14:paraId="7D917628" w14:textId="77777777" w:rsidR="006812BF" w:rsidRPr="006812BF" w:rsidRDefault="006812BF" w:rsidP="006812BF">
      <w:pPr>
        <w:pStyle w:val="ListParagraph"/>
        <w:numPr>
          <w:ilvl w:val="0"/>
          <w:numId w:val="41"/>
        </w:numPr>
        <w:rPr>
          <w:b/>
          <w:lang w:val="en-ID"/>
        </w:rPr>
      </w:pPr>
      <w:r w:rsidRPr="006812BF">
        <w:rPr>
          <w:b/>
          <w:lang w:val="en-ID"/>
        </w:rPr>
        <w:t xml:space="preserve">Pending their release, ensure that they are protected from torture and other ill-treatment and have regular access to their family members, access of medical care, and lawyers of their choice. They must be assisted by their lawyers in all stages of the legal process, in line with the right to a fair trial. </w:t>
      </w:r>
    </w:p>
    <w:p w14:paraId="506ED28B" w14:textId="77777777" w:rsidR="006812BF" w:rsidRPr="006812BF" w:rsidRDefault="006812BF" w:rsidP="006812BF">
      <w:pPr>
        <w:pStyle w:val="ListParagraph"/>
        <w:numPr>
          <w:ilvl w:val="0"/>
          <w:numId w:val="41"/>
        </w:numPr>
        <w:rPr>
          <w:b/>
          <w:lang w:val="en-ID"/>
        </w:rPr>
      </w:pPr>
      <w:r w:rsidRPr="006812BF">
        <w:rPr>
          <w:b/>
          <w:lang w:val="en-ID"/>
        </w:rPr>
        <w:t>Counsel the President to ensure that Article 106 and 110 of the Criminal Code are repealed or amended to ensure they comply fully with Indonesia’s obligations under international human rights law.</w:t>
      </w:r>
    </w:p>
    <w:p w14:paraId="468FFBA2" w14:textId="77777777" w:rsidR="006812BF" w:rsidRDefault="006812BF" w:rsidP="006812BF">
      <w:pPr>
        <w:spacing w:after="0" w:line="240" w:lineRule="auto"/>
        <w:rPr>
          <w:i/>
          <w:iCs/>
          <w:lang w:val="en-ID"/>
        </w:rPr>
      </w:pPr>
    </w:p>
    <w:p w14:paraId="1CB5473A" w14:textId="77777777" w:rsidR="006812BF" w:rsidRDefault="006812BF" w:rsidP="006812BF">
      <w:pPr>
        <w:spacing w:after="0" w:line="240" w:lineRule="auto"/>
        <w:rPr>
          <w:i/>
          <w:iCs/>
          <w:lang w:val="en-ID"/>
        </w:rPr>
      </w:pPr>
    </w:p>
    <w:p w14:paraId="717A3995" w14:textId="77777777" w:rsidR="006812BF" w:rsidRDefault="006812BF" w:rsidP="006812BF">
      <w:pPr>
        <w:spacing w:after="0" w:line="240" w:lineRule="auto"/>
        <w:rPr>
          <w:i/>
          <w:iCs/>
        </w:rPr>
      </w:pPr>
      <w:r w:rsidRPr="003E6E1C">
        <w:rPr>
          <w:i/>
          <w:iCs/>
        </w:rPr>
        <w:t>Yours Sincerely,</w:t>
      </w:r>
    </w:p>
    <w:p w14:paraId="79000E33" w14:textId="77777777" w:rsidR="006812BF" w:rsidRDefault="006812BF" w:rsidP="006812BF">
      <w:pPr>
        <w:spacing w:after="0" w:line="240" w:lineRule="auto"/>
        <w:rPr>
          <w:i/>
          <w:iCs/>
        </w:rPr>
      </w:pPr>
    </w:p>
    <w:p w14:paraId="122DAB26" w14:textId="77777777" w:rsidR="006812BF" w:rsidRDefault="006812BF" w:rsidP="006812BF">
      <w:pPr>
        <w:spacing w:after="0" w:line="240" w:lineRule="auto"/>
        <w:rPr>
          <w:i/>
          <w:iCs/>
        </w:rPr>
      </w:pPr>
    </w:p>
    <w:p w14:paraId="7D0B8494" w14:textId="77777777" w:rsidR="006812BF" w:rsidRDefault="006812BF" w:rsidP="006812BF">
      <w:pPr>
        <w:spacing w:after="0" w:line="240" w:lineRule="auto"/>
        <w:rPr>
          <w:i/>
          <w:iCs/>
        </w:rPr>
      </w:pPr>
    </w:p>
    <w:p w14:paraId="3DEA0F50" w14:textId="77777777" w:rsidR="006812BF" w:rsidRDefault="006812BF" w:rsidP="006812BF">
      <w:pPr>
        <w:spacing w:after="0" w:line="240" w:lineRule="auto"/>
        <w:rPr>
          <w:i/>
          <w:iCs/>
        </w:rPr>
      </w:pPr>
    </w:p>
    <w:p w14:paraId="575A391E" w14:textId="77777777" w:rsidR="006812BF" w:rsidRDefault="006812BF" w:rsidP="006812BF">
      <w:pPr>
        <w:spacing w:after="0" w:line="240" w:lineRule="auto"/>
        <w:rPr>
          <w:i/>
          <w:iCs/>
        </w:rPr>
      </w:pPr>
    </w:p>
    <w:p w14:paraId="3B4E118F" w14:textId="77777777" w:rsidR="006812BF" w:rsidRDefault="006812BF" w:rsidP="006812BF">
      <w:pPr>
        <w:spacing w:after="0" w:line="240" w:lineRule="auto"/>
        <w:rPr>
          <w:i/>
          <w:iCs/>
        </w:rPr>
      </w:pPr>
    </w:p>
    <w:p w14:paraId="3D0476BD" w14:textId="77777777" w:rsidR="006812BF" w:rsidRDefault="006812BF" w:rsidP="006812BF">
      <w:pPr>
        <w:spacing w:after="0" w:line="240" w:lineRule="auto"/>
        <w:rPr>
          <w:i/>
          <w:iCs/>
        </w:rPr>
      </w:pPr>
    </w:p>
    <w:p w14:paraId="6F4BF7B1" w14:textId="77777777" w:rsidR="006812BF" w:rsidRDefault="006812BF" w:rsidP="006812BF">
      <w:pPr>
        <w:spacing w:after="0" w:line="240" w:lineRule="auto"/>
        <w:rPr>
          <w:i/>
          <w:iCs/>
        </w:rPr>
      </w:pPr>
    </w:p>
    <w:p w14:paraId="506A22A2" w14:textId="77777777" w:rsidR="006812BF" w:rsidRPr="0082127B" w:rsidRDefault="006812BF" w:rsidP="006812BF">
      <w:pPr>
        <w:pStyle w:val="AIBoxHeading"/>
        <w:shd w:val="clear" w:color="auto" w:fill="D9D9D9" w:themeFill="background1" w:themeFillShade="D9"/>
        <w:rPr>
          <w:rFonts w:ascii="Arial" w:hAnsi="Arial" w:cs="Arial"/>
          <w:b w:val="0"/>
          <w:szCs w:val="32"/>
        </w:rPr>
      </w:pPr>
      <w:r w:rsidRPr="0082127B">
        <w:rPr>
          <w:rFonts w:ascii="Arial" w:hAnsi="Arial" w:cs="Arial"/>
          <w:szCs w:val="32"/>
        </w:rPr>
        <w:lastRenderedPageBreak/>
        <w:t>Additional information</w:t>
      </w:r>
    </w:p>
    <w:p w14:paraId="12BF78E5" w14:textId="77777777" w:rsidR="006812BF" w:rsidRDefault="006812BF" w:rsidP="006812BF">
      <w:pPr>
        <w:widowControl/>
        <w:shd w:val="clear" w:color="auto" w:fill="FFFFFF"/>
        <w:suppressAutoHyphens w:val="0"/>
        <w:spacing w:after="0" w:line="240" w:lineRule="auto"/>
        <w:jc w:val="both"/>
        <w:rPr>
          <w:rFonts w:ascii="Arial" w:hAnsi="Arial" w:cs="Arial"/>
        </w:rPr>
      </w:pPr>
    </w:p>
    <w:p w14:paraId="568DAD13" w14:textId="77777777" w:rsidR="00EB1FC9" w:rsidRDefault="00EB1FC9" w:rsidP="006812BF">
      <w:pPr>
        <w:widowControl/>
        <w:shd w:val="clear" w:color="auto" w:fill="FFFFFF"/>
        <w:suppressAutoHyphens w:val="0"/>
        <w:spacing w:after="0" w:line="240" w:lineRule="auto"/>
        <w:jc w:val="both"/>
        <w:rPr>
          <w:rFonts w:ascii="Arial" w:hAnsi="Arial" w:cs="Arial"/>
        </w:rPr>
      </w:pPr>
      <w:r>
        <w:rPr>
          <w:rFonts w:ascii="Arial" w:hAnsi="Arial" w:cs="Arial"/>
        </w:rPr>
        <w:t>Between 30 and 31 August, p</w:t>
      </w:r>
      <w:r w:rsidR="006812BF" w:rsidRPr="006812BF">
        <w:rPr>
          <w:rFonts w:ascii="Arial" w:hAnsi="Arial" w:cs="Arial"/>
        </w:rPr>
        <w:t xml:space="preserve">olice </w:t>
      </w:r>
      <w:r>
        <w:rPr>
          <w:rFonts w:ascii="Arial" w:hAnsi="Arial" w:cs="Arial"/>
        </w:rPr>
        <w:t>from</w:t>
      </w:r>
      <w:r w:rsidR="006812BF" w:rsidRPr="006812BF">
        <w:rPr>
          <w:rFonts w:ascii="Arial" w:hAnsi="Arial" w:cs="Arial"/>
        </w:rPr>
        <w:t xml:space="preserve"> different areas </w:t>
      </w:r>
      <w:r>
        <w:rPr>
          <w:rFonts w:ascii="Arial" w:hAnsi="Arial" w:cs="Arial"/>
        </w:rPr>
        <w:t>of</w:t>
      </w:r>
      <w:r w:rsidR="006812BF" w:rsidRPr="006812BF">
        <w:rPr>
          <w:rFonts w:ascii="Arial" w:hAnsi="Arial" w:cs="Arial"/>
        </w:rPr>
        <w:t xml:space="preserve"> Indonesia arrested eight political activists for allegedly organising a peaceful protest in front of the Presidential Palace in Jakarta, on 28 August, in reaction to the racist incidents against the Papuan students in Surabaya and Malang of East Java Province. During the protest, some of the protesters waved the Morning Star Flag, a banned symbol of Papuan independence. </w:t>
      </w:r>
    </w:p>
    <w:p w14:paraId="1435A179" w14:textId="77777777" w:rsidR="00EB1FC9" w:rsidRDefault="00EB1FC9" w:rsidP="006812BF">
      <w:pPr>
        <w:widowControl/>
        <w:shd w:val="clear" w:color="auto" w:fill="FFFFFF"/>
        <w:suppressAutoHyphens w:val="0"/>
        <w:spacing w:after="0" w:line="240" w:lineRule="auto"/>
        <w:jc w:val="both"/>
        <w:rPr>
          <w:rFonts w:ascii="Arial" w:hAnsi="Arial" w:cs="Arial"/>
        </w:rPr>
      </w:pPr>
    </w:p>
    <w:p w14:paraId="68806430" w14:textId="2FDF70D7" w:rsidR="006812BF" w:rsidRPr="006812BF" w:rsidRDefault="006812BF" w:rsidP="006812BF">
      <w:pPr>
        <w:widowControl/>
        <w:shd w:val="clear" w:color="auto" w:fill="FFFFFF"/>
        <w:suppressAutoHyphens w:val="0"/>
        <w:spacing w:after="0" w:line="240" w:lineRule="auto"/>
        <w:jc w:val="both"/>
        <w:rPr>
          <w:rFonts w:ascii="Arial" w:hAnsi="Arial" w:cs="Arial"/>
        </w:rPr>
      </w:pPr>
      <w:r w:rsidRPr="006812BF">
        <w:rPr>
          <w:rFonts w:ascii="Arial" w:hAnsi="Arial" w:cs="Arial"/>
        </w:rPr>
        <w:t>On</w:t>
      </w:r>
      <w:r w:rsidRPr="006812BF">
        <w:rPr>
          <w:rFonts w:ascii="Arial" w:eastAsia="Times New Roman" w:hAnsi="Arial" w:cs="Arial"/>
          <w:szCs w:val="20"/>
          <w:bdr w:val="none" w:sz="0" w:space="0" w:color="auto" w:frame="1"/>
          <w:lang w:eastAsia="en-US"/>
        </w:rPr>
        <w:t xml:space="preserve"> 30 August at around 6pm local time, plainclothes police arrested </w:t>
      </w:r>
      <w:proofErr w:type="spellStart"/>
      <w:r w:rsidRPr="006812BF">
        <w:rPr>
          <w:rFonts w:ascii="Arial" w:eastAsia="Times New Roman" w:hAnsi="Arial" w:cs="Arial"/>
          <w:szCs w:val="20"/>
          <w:bdr w:val="none" w:sz="0" w:space="0" w:color="auto" w:frame="1"/>
          <w:lang w:eastAsia="en-US"/>
        </w:rPr>
        <w:t>Dano</w:t>
      </w:r>
      <w:proofErr w:type="spellEnd"/>
      <w:r w:rsidR="00EB1FC9">
        <w:rPr>
          <w:rFonts w:ascii="Arial" w:eastAsia="Times New Roman" w:hAnsi="Arial" w:cs="Arial"/>
          <w:szCs w:val="20"/>
          <w:bdr w:val="none" w:sz="0" w:space="0" w:color="auto" w:frame="1"/>
          <w:lang w:eastAsia="en-US"/>
        </w:rPr>
        <w:t xml:space="preserve"> (</w:t>
      </w:r>
      <w:proofErr w:type="spellStart"/>
      <w:r w:rsidR="00EB1FC9">
        <w:rPr>
          <w:rFonts w:ascii="Arial" w:eastAsia="Times New Roman" w:hAnsi="Arial" w:cs="Arial"/>
          <w:szCs w:val="20"/>
          <w:bdr w:val="none" w:sz="0" w:space="0" w:color="auto" w:frame="1"/>
          <w:lang w:eastAsia="en-US"/>
        </w:rPr>
        <w:t>Anes</w:t>
      </w:r>
      <w:proofErr w:type="spellEnd"/>
      <w:r w:rsidR="00EB1FC9">
        <w:rPr>
          <w:rFonts w:ascii="Arial" w:eastAsia="Times New Roman" w:hAnsi="Arial" w:cs="Arial"/>
          <w:szCs w:val="20"/>
          <w:bdr w:val="none" w:sz="0" w:space="0" w:color="auto" w:frame="1"/>
          <w:lang w:eastAsia="en-US"/>
        </w:rPr>
        <w:t xml:space="preserve">) </w:t>
      </w:r>
      <w:proofErr w:type="spellStart"/>
      <w:r w:rsidR="00EB1FC9">
        <w:rPr>
          <w:rFonts w:ascii="Arial" w:eastAsia="Times New Roman" w:hAnsi="Arial" w:cs="Arial"/>
          <w:szCs w:val="20"/>
          <w:bdr w:val="none" w:sz="0" w:space="0" w:color="auto" w:frame="1"/>
          <w:lang w:eastAsia="en-US"/>
        </w:rPr>
        <w:t>Tabuni</w:t>
      </w:r>
      <w:proofErr w:type="spellEnd"/>
      <w:r w:rsidR="00EB1FC9">
        <w:rPr>
          <w:rFonts w:ascii="Arial" w:eastAsia="Times New Roman" w:hAnsi="Arial" w:cs="Arial"/>
          <w:szCs w:val="20"/>
          <w:bdr w:val="none" w:sz="0" w:space="0" w:color="auto" w:frame="1"/>
          <w:lang w:eastAsia="en-US"/>
        </w:rPr>
        <w:t xml:space="preserve"> and Charles </w:t>
      </w:r>
      <w:proofErr w:type="spellStart"/>
      <w:r w:rsidR="00EB1FC9">
        <w:rPr>
          <w:rFonts w:ascii="Arial" w:eastAsia="Times New Roman" w:hAnsi="Arial" w:cs="Arial"/>
          <w:szCs w:val="20"/>
          <w:bdr w:val="none" w:sz="0" w:space="0" w:color="auto" w:frame="1"/>
          <w:lang w:eastAsia="en-US"/>
        </w:rPr>
        <w:t>Kosal</w:t>
      </w:r>
      <w:proofErr w:type="spellEnd"/>
      <w:r w:rsidRPr="006812BF">
        <w:rPr>
          <w:rFonts w:ascii="Arial" w:eastAsia="Times New Roman" w:hAnsi="Arial" w:cs="Arial"/>
          <w:szCs w:val="20"/>
          <w:bdr w:val="none" w:sz="0" w:space="0" w:color="auto" w:frame="1"/>
          <w:lang w:eastAsia="en-US"/>
        </w:rPr>
        <w:t xml:space="preserve"> at their rented home in Depok, West Java. No arrest warrant was </w:t>
      </w:r>
      <w:r w:rsidR="00EB1FC9" w:rsidRPr="006812BF">
        <w:rPr>
          <w:rFonts w:ascii="Arial" w:eastAsia="Times New Roman" w:hAnsi="Arial" w:cs="Arial"/>
          <w:szCs w:val="20"/>
          <w:bdr w:val="none" w:sz="0" w:space="0" w:color="auto" w:frame="1"/>
          <w:lang w:eastAsia="en-US"/>
        </w:rPr>
        <w:t>shown,</w:t>
      </w:r>
      <w:r w:rsidRPr="006812BF">
        <w:rPr>
          <w:rFonts w:ascii="Arial" w:eastAsia="Times New Roman" w:hAnsi="Arial" w:cs="Arial"/>
          <w:szCs w:val="20"/>
          <w:bdr w:val="none" w:sz="0" w:space="0" w:color="auto" w:frame="1"/>
          <w:lang w:eastAsia="en-US"/>
        </w:rPr>
        <w:t xml:space="preserve"> and, during the arrest, a gun was pointed by a police officer at the Papuan students. On 31 August, officers from the Jakarta Regional Police Force arrested Ambrosius </w:t>
      </w:r>
      <w:proofErr w:type="spellStart"/>
      <w:r w:rsidRPr="006812BF">
        <w:rPr>
          <w:rFonts w:ascii="Arial" w:eastAsia="Times New Roman" w:hAnsi="Arial" w:cs="Arial"/>
          <w:szCs w:val="20"/>
          <w:bdr w:val="none" w:sz="0" w:space="0" w:color="auto" w:frame="1"/>
          <w:lang w:eastAsia="en-US"/>
        </w:rPr>
        <w:t>Mulait</w:t>
      </w:r>
      <w:proofErr w:type="spellEnd"/>
      <w:r w:rsidRPr="006812BF">
        <w:rPr>
          <w:rFonts w:ascii="Arial" w:eastAsia="Times New Roman" w:hAnsi="Arial" w:cs="Arial"/>
          <w:szCs w:val="20"/>
          <w:bdr w:val="none" w:sz="0" w:space="0" w:color="auto" w:frame="1"/>
          <w:lang w:eastAsia="en-US"/>
        </w:rPr>
        <w:t xml:space="preserve"> and </w:t>
      </w:r>
      <w:proofErr w:type="spellStart"/>
      <w:r w:rsidRPr="006812BF">
        <w:rPr>
          <w:rFonts w:ascii="Arial" w:eastAsia="Times New Roman" w:hAnsi="Arial" w:cs="Arial"/>
          <w:szCs w:val="20"/>
          <w:bdr w:val="none" w:sz="0" w:space="0" w:color="auto" w:frame="1"/>
          <w:lang w:eastAsia="en-US"/>
        </w:rPr>
        <w:t>Isay</w:t>
      </w:r>
      <w:proofErr w:type="spellEnd"/>
      <w:r w:rsidRPr="006812BF">
        <w:rPr>
          <w:rFonts w:ascii="Arial" w:eastAsia="Times New Roman" w:hAnsi="Arial" w:cs="Arial"/>
          <w:szCs w:val="20"/>
          <w:bdr w:val="none" w:sz="0" w:space="0" w:color="auto" w:frame="1"/>
          <w:lang w:eastAsia="en-US"/>
        </w:rPr>
        <w:t xml:space="preserve"> </w:t>
      </w:r>
      <w:proofErr w:type="spellStart"/>
      <w:r w:rsidRPr="006812BF">
        <w:rPr>
          <w:rFonts w:ascii="Arial" w:eastAsia="Times New Roman" w:hAnsi="Arial" w:cs="Arial"/>
          <w:szCs w:val="20"/>
          <w:bdr w:val="none" w:sz="0" w:space="0" w:color="auto" w:frame="1"/>
          <w:lang w:eastAsia="en-US"/>
        </w:rPr>
        <w:t>Wenda</w:t>
      </w:r>
      <w:proofErr w:type="spellEnd"/>
      <w:r w:rsidRPr="006812BF">
        <w:rPr>
          <w:rFonts w:ascii="Arial" w:eastAsia="Times New Roman" w:hAnsi="Arial" w:cs="Arial"/>
          <w:szCs w:val="20"/>
          <w:bdr w:val="none" w:sz="0" w:space="0" w:color="auto" w:frame="1"/>
          <w:lang w:eastAsia="en-US"/>
        </w:rPr>
        <w:t xml:space="preserve">, who on the day prior were protesting with dozens of other Papuan students in front of the Jakarta Police Force Headquarters. The same day, at around 7pm, plainclothes police arrested </w:t>
      </w:r>
      <w:proofErr w:type="spellStart"/>
      <w:r w:rsidRPr="006812BF">
        <w:rPr>
          <w:rFonts w:ascii="Arial" w:eastAsia="Times New Roman" w:hAnsi="Arial" w:cs="Arial"/>
          <w:szCs w:val="20"/>
          <w:bdr w:val="none" w:sz="0" w:space="0" w:color="auto" w:frame="1"/>
          <w:lang w:eastAsia="en-US"/>
        </w:rPr>
        <w:t>Naliana</w:t>
      </w:r>
      <w:proofErr w:type="spellEnd"/>
      <w:r w:rsidRPr="006812BF">
        <w:rPr>
          <w:rFonts w:ascii="Arial" w:eastAsia="Times New Roman" w:hAnsi="Arial" w:cs="Arial"/>
          <w:szCs w:val="20"/>
          <w:bdr w:val="none" w:sz="0" w:space="0" w:color="auto" w:frame="1"/>
          <w:lang w:eastAsia="en-US"/>
        </w:rPr>
        <w:t xml:space="preserve"> </w:t>
      </w:r>
      <w:proofErr w:type="spellStart"/>
      <w:r w:rsidRPr="006812BF">
        <w:rPr>
          <w:rFonts w:ascii="Arial" w:eastAsia="Times New Roman" w:hAnsi="Arial" w:cs="Arial"/>
          <w:szCs w:val="20"/>
          <w:bdr w:val="none" w:sz="0" w:space="0" w:color="auto" w:frame="1"/>
          <w:lang w:eastAsia="en-US"/>
        </w:rPr>
        <w:t>Lokbere</w:t>
      </w:r>
      <w:proofErr w:type="spellEnd"/>
      <w:r w:rsidRPr="006812BF">
        <w:rPr>
          <w:rFonts w:ascii="Arial" w:eastAsia="Times New Roman" w:hAnsi="Arial" w:cs="Arial"/>
          <w:szCs w:val="20"/>
          <w:bdr w:val="none" w:sz="0" w:space="0" w:color="auto" w:frame="1"/>
          <w:lang w:eastAsia="en-US"/>
        </w:rPr>
        <w:t xml:space="preserve">, </w:t>
      </w:r>
      <w:proofErr w:type="spellStart"/>
      <w:r w:rsidRPr="006812BF">
        <w:rPr>
          <w:rFonts w:ascii="Arial" w:eastAsia="Times New Roman" w:hAnsi="Arial" w:cs="Arial"/>
          <w:szCs w:val="20"/>
          <w:bdr w:val="none" w:sz="0" w:space="0" w:color="auto" w:frame="1"/>
          <w:lang w:eastAsia="en-US"/>
        </w:rPr>
        <w:t>Arina</w:t>
      </w:r>
      <w:proofErr w:type="spellEnd"/>
      <w:r w:rsidRPr="006812BF">
        <w:rPr>
          <w:rFonts w:ascii="Arial" w:eastAsia="Times New Roman" w:hAnsi="Arial" w:cs="Arial"/>
          <w:szCs w:val="20"/>
          <w:bdr w:val="none" w:sz="0" w:space="0" w:color="auto" w:frame="1"/>
          <w:lang w:eastAsia="en-US"/>
        </w:rPr>
        <w:t xml:space="preserve"> </w:t>
      </w:r>
      <w:proofErr w:type="spellStart"/>
      <w:r w:rsidRPr="006812BF">
        <w:rPr>
          <w:rFonts w:ascii="Arial" w:eastAsia="Times New Roman" w:hAnsi="Arial" w:cs="Arial"/>
          <w:szCs w:val="20"/>
          <w:bdr w:val="none" w:sz="0" w:space="0" w:color="auto" w:frame="1"/>
          <w:lang w:eastAsia="en-US"/>
        </w:rPr>
        <w:t>Lokbere</w:t>
      </w:r>
      <w:proofErr w:type="spellEnd"/>
      <w:r w:rsidRPr="006812BF">
        <w:rPr>
          <w:rFonts w:ascii="Arial" w:eastAsia="Times New Roman" w:hAnsi="Arial" w:cs="Arial"/>
          <w:szCs w:val="20"/>
          <w:bdr w:val="none" w:sz="0" w:space="0" w:color="auto" w:frame="1"/>
          <w:lang w:eastAsia="en-US"/>
        </w:rPr>
        <w:t xml:space="preserve"> and </w:t>
      </w:r>
      <w:proofErr w:type="spellStart"/>
      <w:r w:rsidRPr="006812BF">
        <w:rPr>
          <w:rFonts w:ascii="Arial" w:eastAsia="Times New Roman" w:hAnsi="Arial" w:cs="Arial"/>
          <w:szCs w:val="20"/>
          <w:bdr w:val="none" w:sz="0" w:space="0" w:color="auto" w:frame="1"/>
          <w:lang w:eastAsia="en-US"/>
        </w:rPr>
        <w:t>Norince</w:t>
      </w:r>
      <w:proofErr w:type="spellEnd"/>
      <w:r w:rsidRPr="006812BF">
        <w:rPr>
          <w:rFonts w:ascii="Arial" w:eastAsia="Times New Roman" w:hAnsi="Arial" w:cs="Arial"/>
          <w:szCs w:val="20"/>
          <w:bdr w:val="none" w:sz="0" w:space="0" w:color="auto" w:frame="1"/>
          <w:lang w:eastAsia="en-US"/>
        </w:rPr>
        <w:t xml:space="preserve"> </w:t>
      </w:r>
      <w:proofErr w:type="spellStart"/>
      <w:r w:rsidRPr="006812BF">
        <w:rPr>
          <w:rFonts w:ascii="Arial" w:eastAsia="Times New Roman" w:hAnsi="Arial" w:cs="Arial"/>
          <w:szCs w:val="20"/>
          <w:bdr w:val="none" w:sz="0" w:space="0" w:color="auto" w:frame="1"/>
          <w:lang w:eastAsia="en-US"/>
        </w:rPr>
        <w:t>Kogoya</w:t>
      </w:r>
      <w:proofErr w:type="spellEnd"/>
      <w:r w:rsidRPr="006812BF">
        <w:rPr>
          <w:rFonts w:ascii="Arial" w:eastAsia="Times New Roman" w:hAnsi="Arial" w:cs="Arial"/>
          <w:szCs w:val="20"/>
          <w:bdr w:val="none" w:sz="0" w:space="0" w:color="auto" w:frame="1"/>
          <w:lang w:eastAsia="en-US"/>
        </w:rPr>
        <w:t>, at their house in South Jakarta without showing an arrest warrant. When one of the students wanted to change her clothes, a police officer told her, insultingly: “You Papuans generally don’t wear clothes.” Finally, on 31 August at around 8pm, plainclothes police arrested Surya Anta </w:t>
      </w:r>
      <w:proofErr w:type="spellStart"/>
      <w:r w:rsidRPr="006812BF">
        <w:rPr>
          <w:rFonts w:ascii="Arial" w:eastAsia="Times New Roman" w:hAnsi="Arial" w:cs="Arial"/>
          <w:szCs w:val="20"/>
          <w:bdr w:val="none" w:sz="0" w:space="0" w:color="auto" w:frame="1"/>
          <w:lang w:eastAsia="en-US"/>
        </w:rPr>
        <w:t>Ginting</w:t>
      </w:r>
      <w:proofErr w:type="spellEnd"/>
      <w:r w:rsidRPr="006812BF">
        <w:rPr>
          <w:rFonts w:ascii="Arial" w:eastAsia="Times New Roman" w:hAnsi="Arial" w:cs="Arial"/>
          <w:szCs w:val="20"/>
          <w:bdr w:val="none" w:sz="0" w:space="0" w:color="auto" w:frame="1"/>
          <w:lang w:eastAsia="en-US"/>
        </w:rPr>
        <w:t xml:space="preserve"> at Plaza Indonesia, a shopping mall in Central Jakarta without showing an arrest warrant. Surya Anta </w:t>
      </w:r>
      <w:proofErr w:type="spellStart"/>
      <w:r w:rsidRPr="006812BF">
        <w:rPr>
          <w:rFonts w:ascii="Arial" w:eastAsia="Times New Roman" w:hAnsi="Arial" w:cs="Arial"/>
          <w:szCs w:val="20"/>
          <w:bdr w:val="none" w:sz="0" w:space="0" w:color="auto" w:frame="1"/>
          <w:lang w:eastAsia="en-US"/>
        </w:rPr>
        <w:t>Ginting</w:t>
      </w:r>
      <w:proofErr w:type="spellEnd"/>
      <w:r w:rsidRPr="006812BF">
        <w:rPr>
          <w:rFonts w:ascii="Arial" w:eastAsia="Times New Roman" w:hAnsi="Arial" w:cs="Arial"/>
          <w:szCs w:val="20"/>
          <w:bdr w:val="none" w:sz="0" w:space="0" w:color="auto" w:frame="1"/>
          <w:lang w:eastAsia="en-US"/>
        </w:rPr>
        <w:t xml:space="preserve"> is a spokesperson for the </w:t>
      </w:r>
      <w:r w:rsidRPr="006812BF">
        <w:rPr>
          <w:rFonts w:ascii="Arial" w:eastAsia="Times New Roman" w:hAnsi="Arial" w:cs="Arial"/>
          <w:iCs/>
          <w:szCs w:val="20"/>
          <w:bdr w:val="none" w:sz="0" w:space="0" w:color="auto" w:frame="1"/>
          <w:lang w:eastAsia="en-US"/>
        </w:rPr>
        <w:t xml:space="preserve">Front Rakyat Indonesia </w:t>
      </w:r>
      <w:proofErr w:type="spellStart"/>
      <w:r w:rsidRPr="006812BF">
        <w:rPr>
          <w:rFonts w:ascii="Arial" w:eastAsia="Times New Roman" w:hAnsi="Arial" w:cs="Arial"/>
          <w:iCs/>
          <w:szCs w:val="20"/>
          <w:bdr w:val="none" w:sz="0" w:space="0" w:color="auto" w:frame="1"/>
          <w:lang w:eastAsia="en-US"/>
        </w:rPr>
        <w:t>untuk</w:t>
      </w:r>
      <w:proofErr w:type="spellEnd"/>
      <w:r w:rsidRPr="006812BF">
        <w:rPr>
          <w:rFonts w:ascii="Arial" w:eastAsia="Times New Roman" w:hAnsi="Arial" w:cs="Arial"/>
          <w:iCs/>
          <w:szCs w:val="20"/>
          <w:bdr w:val="none" w:sz="0" w:space="0" w:color="auto" w:frame="1"/>
          <w:lang w:eastAsia="en-US"/>
        </w:rPr>
        <w:t xml:space="preserve"> West Papua </w:t>
      </w:r>
      <w:r w:rsidRPr="006812BF">
        <w:rPr>
          <w:rFonts w:ascii="Arial" w:eastAsia="Times New Roman" w:hAnsi="Arial" w:cs="Arial"/>
          <w:szCs w:val="20"/>
          <w:bdr w:val="none" w:sz="0" w:space="0" w:color="auto" w:frame="1"/>
          <w:lang w:eastAsia="en-US"/>
        </w:rPr>
        <w:t xml:space="preserve">[Indonesian People’s Front for West Papua], a civil society organization that peacefully advocates for </w:t>
      </w:r>
      <w:r w:rsidR="00C10A90" w:rsidRPr="006812BF">
        <w:rPr>
          <w:rFonts w:ascii="Arial" w:eastAsia="Times New Roman" w:hAnsi="Arial" w:cs="Arial"/>
          <w:szCs w:val="20"/>
          <w:bdr w:val="none" w:sz="0" w:space="0" w:color="auto" w:frame="1"/>
          <w:lang w:eastAsia="en-US"/>
        </w:rPr>
        <w:t>self-determination</w:t>
      </w:r>
      <w:r w:rsidRPr="006812BF">
        <w:rPr>
          <w:rFonts w:ascii="Arial" w:eastAsia="Times New Roman" w:hAnsi="Arial" w:cs="Arial"/>
          <w:szCs w:val="20"/>
          <w:bdr w:val="none" w:sz="0" w:space="0" w:color="auto" w:frame="1"/>
          <w:lang w:eastAsia="en-US"/>
        </w:rPr>
        <w:t xml:space="preserve"> for Papua. </w:t>
      </w:r>
    </w:p>
    <w:p w14:paraId="20907F59" w14:textId="77777777" w:rsidR="006812BF" w:rsidRPr="006812BF" w:rsidRDefault="006812BF" w:rsidP="006812BF">
      <w:pPr>
        <w:widowControl/>
        <w:shd w:val="clear" w:color="auto" w:fill="FFFFFF"/>
        <w:suppressAutoHyphens w:val="0"/>
        <w:spacing w:after="0" w:line="240" w:lineRule="auto"/>
        <w:jc w:val="both"/>
        <w:rPr>
          <w:rFonts w:ascii="Arial" w:eastAsia="Times New Roman" w:hAnsi="Arial" w:cs="Arial"/>
          <w:sz w:val="20"/>
          <w:szCs w:val="22"/>
          <w:lang w:val="en-ID" w:eastAsia="en-US"/>
        </w:rPr>
      </w:pPr>
      <w:r w:rsidRPr="006812BF">
        <w:rPr>
          <w:rFonts w:ascii="Arial" w:eastAsia="Times New Roman" w:hAnsi="Arial" w:cs="Arial"/>
          <w:szCs w:val="20"/>
          <w:bdr w:val="none" w:sz="0" w:space="0" w:color="auto" w:frame="1"/>
          <w:lang w:eastAsia="en-US"/>
        </w:rPr>
        <w:t> </w:t>
      </w:r>
    </w:p>
    <w:p w14:paraId="6272411D" w14:textId="77777777" w:rsidR="006812BF" w:rsidRPr="006812BF" w:rsidRDefault="006812BF" w:rsidP="006812BF">
      <w:pPr>
        <w:widowControl/>
        <w:shd w:val="clear" w:color="auto" w:fill="FFFFFF"/>
        <w:suppressAutoHyphens w:val="0"/>
        <w:spacing w:after="0" w:line="240" w:lineRule="auto"/>
        <w:jc w:val="both"/>
        <w:rPr>
          <w:rFonts w:ascii="Arial" w:eastAsia="Times New Roman" w:hAnsi="Arial" w:cs="Arial"/>
          <w:szCs w:val="20"/>
          <w:bdr w:val="none" w:sz="0" w:space="0" w:color="auto" w:frame="1"/>
          <w:lang w:val="en-ID" w:eastAsia="en-US"/>
        </w:rPr>
      </w:pPr>
      <w:r w:rsidRPr="006812BF">
        <w:rPr>
          <w:rFonts w:ascii="Arial" w:eastAsia="Times New Roman" w:hAnsi="Arial" w:cs="Arial"/>
          <w:szCs w:val="20"/>
          <w:bdr w:val="none" w:sz="0" w:space="0" w:color="auto" w:frame="1"/>
          <w:lang w:eastAsia="en-US"/>
        </w:rPr>
        <w:t xml:space="preserve">On 1 September, the police released </w:t>
      </w:r>
      <w:proofErr w:type="spellStart"/>
      <w:r w:rsidRPr="006812BF">
        <w:rPr>
          <w:rFonts w:ascii="Arial" w:eastAsia="Times New Roman" w:hAnsi="Arial" w:cs="Arial"/>
          <w:szCs w:val="20"/>
          <w:bdr w:val="none" w:sz="0" w:space="0" w:color="auto" w:frame="1"/>
          <w:lang w:eastAsia="en-US"/>
        </w:rPr>
        <w:t>Naliana</w:t>
      </w:r>
      <w:proofErr w:type="spellEnd"/>
      <w:r w:rsidRPr="006812BF">
        <w:rPr>
          <w:rFonts w:ascii="Arial" w:eastAsia="Times New Roman" w:hAnsi="Arial" w:cs="Arial"/>
          <w:szCs w:val="20"/>
          <w:bdr w:val="none" w:sz="0" w:space="0" w:color="auto" w:frame="1"/>
          <w:lang w:eastAsia="en-US"/>
        </w:rPr>
        <w:t xml:space="preserve"> </w:t>
      </w:r>
      <w:proofErr w:type="spellStart"/>
      <w:r w:rsidRPr="006812BF">
        <w:rPr>
          <w:rFonts w:ascii="Arial" w:eastAsia="Times New Roman" w:hAnsi="Arial" w:cs="Arial"/>
          <w:szCs w:val="20"/>
          <w:bdr w:val="none" w:sz="0" w:space="0" w:color="auto" w:frame="1"/>
          <w:lang w:eastAsia="en-US"/>
        </w:rPr>
        <w:t>Lokbere</w:t>
      </w:r>
      <w:proofErr w:type="spellEnd"/>
      <w:r w:rsidRPr="006812BF">
        <w:rPr>
          <w:rFonts w:ascii="Arial" w:eastAsia="Times New Roman" w:hAnsi="Arial" w:cs="Arial"/>
          <w:szCs w:val="20"/>
          <w:bdr w:val="none" w:sz="0" w:space="0" w:color="auto" w:frame="1"/>
          <w:lang w:eastAsia="en-US"/>
        </w:rPr>
        <w:t xml:space="preserve"> and </w:t>
      </w:r>
      <w:proofErr w:type="spellStart"/>
      <w:r w:rsidRPr="006812BF">
        <w:rPr>
          <w:rFonts w:ascii="Arial" w:eastAsia="Times New Roman" w:hAnsi="Arial" w:cs="Arial"/>
          <w:szCs w:val="20"/>
          <w:bdr w:val="none" w:sz="0" w:space="0" w:color="auto" w:frame="1"/>
          <w:lang w:eastAsia="en-US"/>
        </w:rPr>
        <w:t>Norince</w:t>
      </w:r>
      <w:proofErr w:type="spellEnd"/>
      <w:r w:rsidRPr="006812BF">
        <w:rPr>
          <w:rFonts w:ascii="Arial" w:eastAsia="Times New Roman" w:hAnsi="Arial" w:cs="Arial"/>
          <w:szCs w:val="20"/>
          <w:bdr w:val="none" w:sz="0" w:space="0" w:color="auto" w:frame="1"/>
          <w:lang w:eastAsia="en-US"/>
        </w:rPr>
        <w:t xml:space="preserve"> </w:t>
      </w:r>
      <w:proofErr w:type="spellStart"/>
      <w:r w:rsidRPr="006812BF">
        <w:rPr>
          <w:rFonts w:ascii="Arial" w:eastAsia="Times New Roman" w:hAnsi="Arial" w:cs="Arial"/>
          <w:szCs w:val="20"/>
          <w:bdr w:val="none" w:sz="0" w:space="0" w:color="auto" w:frame="1"/>
          <w:lang w:eastAsia="en-US"/>
        </w:rPr>
        <w:t>Kogoya</w:t>
      </w:r>
      <w:proofErr w:type="spellEnd"/>
      <w:r w:rsidRPr="006812BF">
        <w:rPr>
          <w:rFonts w:ascii="Arial" w:eastAsia="Times New Roman" w:hAnsi="Arial" w:cs="Arial"/>
          <w:szCs w:val="20"/>
          <w:bdr w:val="none" w:sz="0" w:space="0" w:color="auto" w:frame="1"/>
          <w:lang w:eastAsia="en-US"/>
        </w:rPr>
        <w:t xml:space="preserve"> without charge, while the other six activists remain detained and have been charged under Articles 106 and 110 of the Criminal Code. </w:t>
      </w:r>
      <w:r w:rsidRPr="006812BF">
        <w:rPr>
          <w:rFonts w:ascii="Arial" w:eastAsia="Times New Roman" w:hAnsi="Arial" w:cs="Arial"/>
          <w:szCs w:val="20"/>
          <w:bdr w:val="none" w:sz="0" w:space="0" w:color="auto" w:frame="1"/>
          <w:lang w:val="en-ID" w:eastAsia="en-US"/>
        </w:rPr>
        <w:t>Article 106 of the Criminal Code authorizes the authorities to sentence a person “to life imprisonment or a maximum of twenty years imprisonment for </w:t>
      </w:r>
      <w:proofErr w:type="spellStart"/>
      <w:r w:rsidRPr="006812BF">
        <w:rPr>
          <w:rFonts w:ascii="Arial" w:eastAsia="Times New Roman" w:hAnsi="Arial" w:cs="Arial"/>
          <w:iCs/>
          <w:szCs w:val="20"/>
          <w:bdr w:val="none" w:sz="0" w:space="0" w:color="auto" w:frame="1"/>
          <w:lang w:val="en-ID" w:eastAsia="en-US"/>
        </w:rPr>
        <w:t>makar</w:t>
      </w:r>
      <w:proofErr w:type="spellEnd"/>
      <w:r w:rsidRPr="006812BF">
        <w:rPr>
          <w:rFonts w:ascii="Arial" w:eastAsia="Times New Roman" w:hAnsi="Arial" w:cs="Arial"/>
          <w:iCs/>
          <w:szCs w:val="20"/>
          <w:bdr w:val="none" w:sz="0" w:space="0" w:color="auto" w:frame="1"/>
          <w:lang w:val="en-ID" w:eastAsia="en-US"/>
        </w:rPr>
        <w:t> </w:t>
      </w:r>
      <w:r w:rsidRPr="006812BF">
        <w:rPr>
          <w:rFonts w:ascii="Arial" w:eastAsia="Times New Roman" w:hAnsi="Arial" w:cs="Arial"/>
          <w:szCs w:val="20"/>
          <w:bdr w:val="none" w:sz="0" w:space="0" w:color="auto" w:frame="1"/>
          <w:lang w:val="en-ID" w:eastAsia="en-US"/>
        </w:rPr>
        <w:t>with the intent to bring the territory of the state in whole or in part under foreign domination or to separate part thereof.”</w:t>
      </w:r>
      <w:bookmarkStart w:id="1" w:name="x__ftnref1"/>
      <w:r w:rsidRPr="006812BF">
        <w:rPr>
          <w:rFonts w:ascii="Arial" w:eastAsia="Times New Roman" w:hAnsi="Arial" w:cs="Arial"/>
          <w:szCs w:val="20"/>
          <w:bdr w:val="none" w:sz="0" w:space="0" w:color="auto" w:frame="1"/>
          <w:lang w:val="en-ID" w:eastAsia="en-US"/>
        </w:rPr>
        <w:t xml:space="preserve"> </w:t>
      </w:r>
      <w:bookmarkEnd w:id="1"/>
      <w:r w:rsidRPr="006812BF">
        <w:rPr>
          <w:rFonts w:ascii="Arial" w:eastAsia="Times New Roman" w:hAnsi="Arial" w:cs="Arial"/>
          <w:szCs w:val="20"/>
          <w:bdr w:val="none" w:sz="0" w:space="0" w:color="auto" w:frame="1"/>
          <w:lang w:val="en-ID" w:eastAsia="en-US"/>
        </w:rPr>
        <w:t>In addition, Article 110 stipulates that conspiracy to commit </w:t>
      </w:r>
      <w:proofErr w:type="spellStart"/>
      <w:r w:rsidRPr="006812BF">
        <w:rPr>
          <w:rFonts w:ascii="Arial" w:eastAsia="Times New Roman" w:hAnsi="Arial" w:cs="Arial"/>
          <w:iCs/>
          <w:szCs w:val="20"/>
          <w:bdr w:val="none" w:sz="0" w:space="0" w:color="auto" w:frame="1"/>
          <w:lang w:val="en-ID" w:eastAsia="en-US"/>
        </w:rPr>
        <w:t>makar</w:t>
      </w:r>
      <w:proofErr w:type="spellEnd"/>
      <w:r w:rsidRPr="006812BF">
        <w:rPr>
          <w:rFonts w:ascii="Arial" w:eastAsia="Times New Roman" w:hAnsi="Arial" w:cs="Arial"/>
          <w:iCs/>
          <w:szCs w:val="20"/>
          <w:bdr w:val="none" w:sz="0" w:space="0" w:color="auto" w:frame="1"/>
          <w:lang w:val="en-ID" w:eastAsia="en-US"/>
        </w:rPr>
        <w:t xml:space="preserve"> </w:t>
      </w:r>
      <w:r w:rsidRPr="006812BF">
        <w:rPr>
          <w:rFonts w:ascii="Arial" w:eastAsia="Times New Roman" w:hAnsi="Arial" w:cs="Arial"/>
          <w:szCs w:val="20"/>
          <w:bdr w:val="none" w:sz="0" w:space="0" w:color="auto" w:frame="1"/>
          <w:lang w:val="en-ID" w:eastAsia="en-US"/>
        </w:rPr>
        <w:t>is punishable as a violation of Article 106. The Indonesian authorities have used these criminal code provisions to prosecute dozens of peaceful pro-independence political activists over the last decade.</w:t>
      </w:r>
    </w:p>
    <w:p w14:paraId="5438CFD3" w14:textId="77777777" w:rsidR="006812BF" w:rsidRPr="006812BF" w:rsidRDefault="006812BF" w:rsidP="006812BF">
      <w:pPr>
        <w:widowControl/>
        <w:shd w:val="clear" w:color="auto" w:fill="FFFFFF"/>
        <w:suppressAutoHyphens w:val="0"/>
        <w:spacing w:after="0" w:line="240" w:lineRule="auto"/>
        <w:jc w:val="both"/>
        <w:rPr>
          <w:rFonts w:ascii="Arial" w:eastAsia="Times New Roman" w:hAnsi="Arial" w:cs="Arial"/>
          <w:szCs w:val="20"/>
          <w:bdr w:val="none" w:sz="0" w:space="0" w:color="auto" w:frame="1"/>
          <w:lang w:val="en-ID" w:eastAsia="en-US"/>
        </w:rPr>
      </w:pPr>
    </w:p>
    <w:p w14:paraId="2289A6C6" w14:textId="77777777" w:rsidR="006812BF" w:rsidRPr="006812BF" w:rsidRDefault="006812BF" w:rsidP="006812BF">
      <w:pPr>
        <w:pStyle w:val="NormalWeb"/>
        <w:shd w:val="clear" w:color="auto" w:fill="FFFFFF"/>
        <w:spacing w:before="0" w:beforeAutospacing="0" w:after="0" w:afterAutospacing="0"/>
        <w:jc w:val="both"/>
        <w:rPr>
          <w:rFonts w:ascii="Arial" w:hAnsi="Arial" w:cs="Arial"/>
          <w:iCs/>
          <w:color w:val="000000"/>
          <w:sz w:val="18"/>
          <w:szCs w:val="18"/>
          <w:bdr w:val="none" w:sz="0" w:space="0" w:color="auto" w:frame="1"/>
        </w:rPr>
      </w:pPr>
      <w:r>
        <w:rPr>
          <w:rFonts w:ascii="Arial" w:hAnsi="Arial" w:cs="Arial"/>
          <w:iCs/>
          <w:color w:val="000000"/>
          <w:sz w:val="18"/>
          <w:szCs w:val="18"/>
          <w:bdr w:val="none" w:sz="0" w:space="0" w:color="auto" w:frame="1"/>
        </w:rPr>
        <w:t>T</w:t>
      </w:r>
      <w:r w:rsidRPr="006812BF">
        <w:rPr>
          <w:rFonts w:ascii="Arial" w:hAnsi="Arial" w:cs="Arial"/>
          <w:iCs/>
          <w:color w:val="000000"/>
          <w:sz w:val="18"/>
          <w:szCs w:val="18"/>
          <w:bdr w:val="none" w:sz="0" w:space="0" w:color="auto" w:frame="1"/>
        </w:rPr>
        <w:t>he “</w:t>
      </w:r>
      <w:proofErr w:type="spellStart"/>
      <w:r w:rsidRPr="006812BF">
        <w:rPr>
          <w:rFonts w:ascii="Arial" w:hAnsi="Arial" w:cs="Arial"/>
          <w:iCs/>
          <w:color w:val="000000"/>
          <w:sz w:val="18"/>
          <w:szCs w:val="18"/>
          <w:bdr w:val="none" w:sz="0" w:space="0" w:color="auto" w:frame="1"/>
        </w:rPr>
        <w:t>makar</w:t>
      </w:r>
      <w:proofErr w:type="spellEnd"/>
      <w:r w:rsidRPr="006812BF">
        <w:rPr>
          <w:rFonts w:ascii="Arial" w:hAnsi="Arial" w:cs="Arial"/>
          <w:iCs/>
          <w:color w:val="000000"/>
          <w:sz w:val="18"/>
          <w:szCs w:val="18"/>
          <w:bdr w:val="none" w:sz="0" w:space="0" w:color="auto" w:frame="1"/>
        </w:rPr>
        <w:t xml:space="preserve">” articles </w:t>
      </w:r>
      <w:r>
        <w:rPr>
          <w:rFonts w:ascii="Arial" w:hAnsi="Arial" w:cs="Arial"/>
          <w:iCs/>
          <w:color w:val="000000"/>
          <w:sz w:val="18"/>
          <w:szCs w:val="18"/>
          <w:bdr w:val="none" w:sz="0" w:space="0" w:color="auto" w:frame="1"/>
        </w:rPr>
        <w:t>are considered a</w:t>
      </w:r>
      <w:r w:rsidRPr="006812BF">
        <w:rPr>
          <w:rFonts w:ascii="Arial" w:hAnsi="Arial" w:cs="Arial"/>
          <w:iCs/>
          <w:color w:val="000000"/>
          <w:sz w:val="18"/>
          <w:szCs w:val="18"/>
          <w:bdr w:val="none" w:sz="0" w:space="0" w:color="auto" w:frame="1"/>
        </w:rPr>
        <w:t xml:space="preserve"> crime against state security chapt</w:t>
      </w:r>
      <w:r>
        <w:rPr>
          <w:rFonts w:ascii="Arial" w:hAnsi="Arial" w:cs="Arial"/>
          <w:iCs/>
          <w:color w:val="000000"/>
          <w:sz w:val="18"/>
          <w:szCs w:val="18"/>
          <w:bdr w:val="none" w:sz="0" w:space="0" w:color="auto" w:frame="1"/>
        </w:rPr>
        <w:t>er in Indonesia’s criminal code</w:t>
      </w:r>
      <w:r w:rsidRPr="006812BF">
        <w:rPr>
          <w:rFonts w:ascii="Arial" w:hAnsi="Arial" w:cs="Arial"/>
          <w:iCs/>
          <w:color w:val="000000"/>
          <w:sz w:val="18"/>
          <w:szCs w:val="18"/>
          <w:bdr w:val="none" w:sz="0" w:space="0" w:color="auto" w:frame="1"/>
        </w:rPr>
        <w:t xml:space="preserve"> </w:t>
      </w:r>
      <w:r>
        <w:rPr>
          <w:rFonts w:ascii="Arial" w:hAnsi="Arial" w:cs="Arial"/>
          <w:iCs/>
          <w:color w:val="000000"/>
          <w:sz w:val="18"/>
          <w:szCs w:val="18"/>
          <w:bdr w:val="none" w:sz="0" w:space="0" w:color="auto" w:frame="1"/>
        </w:rPr>
        <w:t>therefore,</w:t>
      </w:r>
      <w:r w:rsidRPr="006812BF">
        <w:rPr>
          <w:rFonts w:ascii="Arial" w:hAnsi="Arial" w:cs="Arial"/>
          <w:iCs/>
          <w:color w:val="000000"/>
          <w:sz w:val="18"/>
          <w:szCs w:val="18"/>
          <w:bdr w:val="none" w:sz="0" w:space="0" w:color="auto" w:frame="1"/>
        </w:rPr>
        <w:t xml:space="preserve"> while the activists have access to legal representation, the lawyers can only watch without hearing the police interrogation against their clients. </w:t>
      </w:r>
    </w:p>
    <w:p w14:paraId="15CFBA99" w14:textId="77777777" w:rsidR="006812BF" w:rsidRPr="006812BF" w:rsidRDefault="006812BF" w:rsidP="006812BF">
      <w:pPr>
        <w:pStyle w:val="NormalWeb"/>
        <w:shd w:val="clear" w:color="auto" w:fill="FFFFFF"/>
        <w:spacing w:before="0" w:beforeAutospacing="0" w:after="0" w:afterAutospacing="0"/>
        <w:jc w:val="both"/>
        <w:rPr>
          <w:rFonts w:ascii="Arial" w:hAnsi="Arial" w:cs="Arial"/>
          <w:iCs/>
          <w:color w:val="000000"/>
          <w:sz w:val="18"/>
          <w:szCs w:val="18"/>
          <w:bdr w:val="none" w:sz="0" w:space="0" w:color="auto" w:frame="1"/>
        </w:rPr>
      </w:pPr>
    </w:p>
    <w:p w14:paraId="5D3629B1" w14:textId="77777777" w:rsidR="006812BF" w:rsidRPr="006812BF" w:rsidRDefault="006812BF" w:rsidP="006812BF">
      <w:pPr>
        <w:pStyle w:val="NormalWeb"/>
        <w:shd w:val="clear" w:color="auto" w:fill="FFFFFF"/>
        <w:spacing w:before="0" w:beforeAutospacing="0" w:after="0" w:afterAutospacing="0"/>
        <w:jc w:val="both"/>
        <w:rPr>
          <w:rFonts w:ascii="Calibri" w:hAnsi="Calibri" w:cs="Calibri"/>
          <w:color w:val="201F1E"/>
          <w:sz w:val="18"/>
          <w:szCs w:val="18"/>
          <w:lang w:eastAsia="en-US"/>
        </w:rPr>
      </w:pPr>
      <w:r w:rsidRPr="006812BF">
        <w:rPr>
          <w:rFonts w:ascii="Arial" w:hAnsi="Arial" w:cs="Arial"/>
          <w:color w:val="000000"/>
          <w:sz w:val="18"/>
          <w:szCs w:val="18"/>
          <w:bdr w:val="none" w:sz="0" w:space="0" w:color="auto" w:frame="1"/>
        </w:rPr>
        <w:t>The last decade has seen an increase in pro-independence political activities in Papua, particularly those led by students and young people. They have routinely organized mass demonstrations in several cities in and outside of Papua to call for self-determination through a referendum. Security forces have often used repressive measures against these </w:t>
      </w:r>
      <w:r w:rsidRPr="006812BF">
        <w:rPr>
          <w:rStyle w:val="mark8qbrp8r9d"/>
          <w:rFonts w:ascii="Arial" w:hAnsi="Arial" w:cs="Arial"/>
          <w:color w:val="000000"/>
          <w:sz w:val="18"/>
          <w:szCs w:val="18"/>
          <w:bdr w:val="none" w:sz="0" w:space="0" w:color="auto" w:frame="1"/>
        </w:rPr>
        <w:t>activists</w:t>
      </w:r>
      <w:r w:rsidRPr="006812BF">
        <w:rPr>
          <w:rFonts w:ascii="Arial" w:hAnsi="Arial" w:cs="Arial"/>
          <w:color w:val="000000"/>
          <w:sz w:val="18"/>
          <w:szCs w:val="18"/>
          <w:bdr w:val="none" w:sz="0" w:space="0" w:color="auto" w:frame="1"/>
        </w:rPr>
        <w:t>, such as blanket prohibitions on peaceful protest, mass arrests, and prosecution under </w:t>
      </w:r>
      <w:proofErr w:type="spellStart"/>
      <w:r w:rsidRPr="006812BF">
        <w:rPr>
          <w:rFonts w:ascii="Arial" w:hAnsi="Arial" w:cs="Arial"/>
          <w:iCs/>
          <w:color w:val="000000"/>
          <w:sz w:val="18"/>
          <w:szCs w:val="18"/>
          <w:bdr w:val="none" w:sz="0" w:space="0" w:color="auto" w:frame="1"/>
        </w:rPr>
        <w:t>makar</w:t>
      </w:r>
      <w:proofErr w:type="spellEnd"/>
      <w:r w:rsidRPr="006812BF">
        <w:rPr>
          <w:rFonts w:ascii="Arial" w:hAnsi="Arial" w:cs="Arial"/>
          <w:iCs/>
          <w:color w:val="000000"/>
          <w:sz w:val="18"/>
          <w:szCs w:val="18"/>
          <w:bdr w:val="none" w:sz="0" w:space="0" w:color="auto" w:frame="1"/>
        </w:rPr>
        <w:t xml:space="preserve"> </w:t>
      </w:r>
      <w:r w:rsidRPr="006812BF">
        <w:rPr>
          <w:rFonts w:ascii="Arial" w:hAnsi="Arial" w:cs="Arial"/>
          <w:color w:val="000000"/>
          <w:sz w:val="18"/>
          <w:szCs w:val="18"/>
          <w:bdr w:val="none" w:sz="0" w:space="0" w:color="auto" w:frame="1"/>
        </w:rPr>
        <w:t>provisions in the Criminal Code. Pro-independence political </w:t>
      </w:r>
      <w:r w:rsidRPr="006812BF">
        <w:rPr>
          <w:rStyle w:val="mark8qbrp8r9d"/>
          <w:rFonts w:ascii="Arial" w:hAnsi="Arial" w:cs="Arial"/>
          <w:color w:val="000000"/>
          <w:sz w:val="18"/>
          <w:szCs w:val="18"/>
          <w:bdr w:val="none" w:sz="0" w:space="0" w:color="auto" w:frame="1"/>
        </w:rPr>
        <w:t>activists</w:t>
      </w:r>
      <w:r w:rsidRPr="006812BF">
        <w:rPr>
          <w:rFonts w:ascii="Arial" w:hAnsi="Arial" w:cs="Arial"/>
          <w:color w:val="000000"/>
          <w:sz w:val="18"/>
          <w:szCs w:val="18"/>
          <w:bdr w:val="none" w:sz="0" w:space="0" w:color="auto" w:frame="1"/>
        </w:rPr>
        <w:t> in Papua have also been victims of unlawful killings by security forces. </w:t>
      </w:r>
    </w:p>
    <w:p w14:paraId="01EA484A" w14:textId="77777777" w:rsidR="006812BF" w:rsidRPr="006812BF" w:rsidRDefault="006812BF" w:rsidP="006812BF">
      <w:pPr>
        <w:pStyle w:val="NormalWeb"/>
        <w:shd w:val="clear" w:color="auto" w:fill="FFFFFF"/>
        <w:spacing w:before="0" w:beforeAutospacing="0" w:after="0" w:afterAutospacing="0"/>
        <w:jc w:val="both"/>
        <w:rPr>
          <w:rFonts w:ascii="Calibri" w:hAnsi="Calibri" w:cs="Calibri"/>
          <w:color w:val="201F1E"/>
          <w:sz w:val="22"/>
          <w:szCs w:val="22"/>
        </w:rPr>
      </w:pPr>
      <w:r w:rsidRPr="006812BF">
        <w:rPr>
          <w:rFonts w:ascii="Arial" w:hAnsi="Arial" w:cs="Arial"/>
          <w:color w:val="201F1E"/>
          <w:sz w:val="20"/>
          <w:szCs w:val="20"/>
          <w:bdr w:val="none" w:sz="0" w:space="0" w:color="auto" w:frame="1"/>
        </w:rPr>
        <w:t> </w:t>
      </w:r>
    </w:p>
    <w:p w14:paraId="13E40252" w14:textId="77777777" w:rsidR="006812BF" w:rsidRPr="006812BF" w:rsidRDefault="006812BF" w:rsidP="006812BF">
      <w:pPr>
        <w:pStyle w:val="NormalWeb"/>
        <w:shd w:val="clear" w:color="auto" w:fill="FFFFFF"/>
        <w:spacing w:before="0" w:beforeAutospacing="0" w:after="0" w:afterAutospacing="0"/>
        <w:jc w:val="both"/>
        <w:rPr>
          <w:rFonts w:ascii="Calibri" w:hAnsi="Calibri" w:cs="Calibri"/>
          <w:color w:val="201F1E"/>
          <w:sz w:val="18"/>
          <w:szCs w:val="18"/>
        </w:rPr>
      </w:pPr>
      <w:r w:rsidRPr="006812BF">
        <w:rPr>
          <w:rFonts w:ascii="Arial" w:hAnsi="Arial" w:cs="Arial"/>
          <w:color w:val="000000"/>
          <w:sz w:val="18"/>
          <w:szCs w:val="18"/>
          <w:bdr w:val="none" w:sz="0" w:space="0" w:color="auto" w:frame="1"/>
        </w:rPr>
        <w:t>Amnesty International takes no position on the political status of any province of Indonesia, including on calls for independence. However, we consider that the right to freedom of expression protects the right to peacefully advocate for independence or any other political ideas that do not involve incitement to discrimination, hostility or violence. The organization acknowledges that there have clearly been incidents of violence committed by non-state actors in Papua recently, and recognizes that the Indonesian government can use the domestic criminal law to address any violent attacks. However, the government has consistently failed to make a distinction between armed groups carrying out violent attacks and peaceful </w:t>
      </w:r>
      <w:r w:rsidRPr="006812BF">
        <w:rPr>
          <w:rStyle w:val="mark8qbrp8r9d"/>
          <w:rFonts w:ascii="Arial" w:hAnsi="Arial" w:cs="Arial"/>
          <w:color w:val="000000"/>
          <w:sz w:val="18"/>
          <w:szCs w:val="18"/>
          <w:bdr w:val="none" w:sz="0" w:space="0" w:color="auto" w:frame="1"/>
        </w:rPr>
        <w:t>activists</w:t>
      </w:r>
      <w:r w:rsidRPr="006812BF">
        <w:rPr>
          <w:rFonts w:ascii="Arial" w:hAnsi="Arial" w:cs="Arial"/>
          <w:color w:val="000000"/>
          <w:sz w:val="18"/>
          <w:szCs w:val="18"/>
          <w:bdr w:val="none" w:sz="0" w:space="0" w:color="auto" w:frame="1"/>
        </w:rPr>
        <w:t>, and between peaceful expression of opinion and acts of physical violence.</w:t>
      </w:r>
    </w:p>
    <w:p w14:paraId="2D39C98D" w14:textId="77777777" w:rsidR="006812BF" w:rsidRPr="006812BF" w:rsidRDefault="006812BF" w:rsidP="006812BF">
      <w:pPr>
        <w:widowControl/>
        <w:shd w:val="clear" w:color="auto" w:fill="FFFFFF"/>
        <w:suppressAutoHyphens w:val="0"/>
        <w:spacing w:after="0" w:line="240" w:lineRule="auto"/>
        <w:jc w:val="both"/>
        <w:rPr>
          <w:rFonts w:ascii="Arial" w:eastAsia="Times New Roman" w:hAnsi="Arial" w:cs="Arial"/>
          <w:szCs w:val="20"/>
          <w:bdr w:val="none" w:sz="0" w:space="0" w:color="auto" w:frame="1"/>
          <w:lang w:val="en-ID" w:eastAsia="en-US"/>
        </w:rPr>
      </w:pPr>
      <w:r w:rsidRPr="006812BF" w:rsidDel="0002024B">
        <w:rPr>
          <w:rFonts w:ascii="Arial" w:eastAsia="Times New Roman" w:hAnsi="Arial" w:cs="Arial"/>
          <w:szCs w:val="20"/>
          <w:bdr w:val="none" w:sz="0" w:space="0" w:color="auto" w:frame="1"/>
          <w:lang w:val="en-ID" w:eastAsia="en-US"/>
        </w:rPr>
        <w:t xml:space="preserve"> </w:t>
      </w:r>
    </w:p>
    <w:p w14:paraId="1CF5F4D3" w14:textId="77777777" w:rsidR="006812BF" w:rsidRPr="006812BF" w:rsidRDefault="006812BF" w:rsidP="006812BF">
      <w:pPr>
        <w:widowControl/>
        <w:shd w:val="clear" w:color="auto" w:fill="FFFFFF"/>
        <w:suppressAutoHyphens w:val="0"/>
        <w:spacing w:beforeAutospacing="1" w:after="0" w:afterAutospacing="1" w:line="240" w:lineRule="auto"/>
        <w:jc w:val="both"/>
        <w:rPr>
          <w:rFonts w:ascii="Segoe UI" w:eastAsia="Times New Roman" w:hAnsi="Segoe UI" w:cs="Segoe UI"/>
          <w:color w:val="201F1E"/>
          <w:sz w:val="22"/>
          <w:szCs w:val="23"/>
          <w:lang w:val="en-ID" w:eastAsia="en-US"/>
        </w:rPr>
      </w:pPr>
    </w:p>
    <w:p w14:paraId="22BE0AE3" w14:textId="77777777" w:rsidR="006812BF" w:rsidRPr="008F0446" w:rsidRDefault="006812BF" w:rsidP="006812BF">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 xml:space="preserve">English, Indonesian] </w:t>
      </w:r>
    </w:p>
    <w:p w14:paraId="6FB45DD6" w14:textId="77777777" w:rsidR="006812BF" w:rsidRPr="008F0446" w:rsidRDefault="006812BF" w:rsidP="006812BF">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580BD7F" w14:textId="77777777" w:rsidR="006812BF" w:rsidRPr="008F0446" w:rsidRDefault="006812BF" w:rsidP="006812BF">
      <w:pPr>
        <w:spacing w:after="0" w:line="240" w:lineRule="auto"/>
        <w:rPr>
          <w:rFonts w:ascii="Arial" w:hAnsi="Arial" w:cs="Arial"/>
          <w:color w:val="0070C0"/>
          <w:sz w:val="20"/>
          <w:szCs w:val="20"/>
        </w:rPr>
      </w:pPr>
    </w:p>
    <w:p w14:paraId="66F29A8F" w14:textId="77777777" w:rsidR="006812BF" w:rsidRDefault="006812BF" w:rsidP="006812BF">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 xml:space="preserve">17 November </w:t>
      </w:r>
      <w:r w:rsidRPr="0082127B">
        <w:rPr>
          <w:rFonts w:ascii="Arial" w:hAnsi="Arial" w:cs="Arial"/>
          <w:sz w:val="20"/>
          <w:szCs w:val="20"/>
        </w:rPr>
        <w:t>2019</w:t>
      </w:r>
    </w:p>
    <w:p w14:paraId="04204FAC" w14:textId="77777777" w:rsidR="006812BF" w:rsidRPr="008F0446" w:rsidRDefault="006812BF" w:rsidP="006812BF">
      <w:pPr>
        <w:spacing w:after="0" w:line="240" w:lineRule="auto"/>
        <w:rPr>
          <w:rFonts w:ascii="Arial" w:hAnsi="Arial" w:cs="Arial"/>
          <w:b/>
          <w:sz w:val="20"/>
          <w:szCs w:val="20"/>
        </w:rPr>
      </w:pPr>
    </w:p>
    <w:p w14:paraId="669D264A" w14:textId="77777777" w:rsidR="006812BF" w:rsidRPr="00293885" w:rsidRDefault="006812BF" w:rsidP="006812BF">
      <w:pPr>
        <w:spacing w:after="0" w:line="240" w:lineRule="auto"/>
        <w:rPr>
          <w:rFonts w:ascii="Amnesty Trade Gothic Light" w:hAnsi="Amnesty Trade Gothic Light" w:cs="Arial"/>
          <w:b/>
          <w:sz w:val="20"/>
          <w:szCs w:val="20"/>
        </w:rPr>
      </w:pPr>
      <w:r w:rsidRPr="008F0446">
        <w:rPr>
          <w:rFonts w:ascii="Arial" w:hAnsi="Arial" w:cs="Arial"/>
          <w:b/>
          <w:sz w:val="20"/>
          <w:szCs w:val="20"/>
        </w:rPr>
        <w:t>NAME AND PREFFERED PRONOUN</w:t>
      </w:r>
      <w:r w:rsidRPr="007D44AA">
        <w:rPr>
          <w:rFonts w:ascii="Arial" w:hAnsi="Arial" w:cs="Arial"/>
          <w:b/>
          <w:i/>
          <w:iCs/>
          <w:sz w:val="20"/>
          <w:szCs w:val="20"/>
        </w:rPr>
        <w:t xml:space="preserve">: </w:t>
      </w:r>
      <w:proofErr w:type="spellStart"/>
      <w:r w:rsidRPr="00162106">
        <w:rPr>
          <w:rFonts w:ascii="Arial" w:hAnsi="Arial" w:cs="Arial"/>
          <w:b/>
          <w:sz w:val="20"/>
          <w:szCs w:val="20"/>
        </w:rPr>
        <w:t>Dano</w:t>
      </w:r>
      <w:proofErr w:type="spellEnd"/>
      <w:r w:rsidRPr="00162106">
        <w:rPr>
          <w:rFonts w:ascii="Arial" w:hAnsi="Arial" w:cs="Arial"/>
          <w:b/>
          <w:sz w:val="20"/>
          <w:szCs w:val="20"/>
        </w:rPr>
        <w:t xml:space="preserve"> (</w:t>
      </w:r>
      <w:proofErr w:type="spellStart"/>
      <w:r w:rsidRPr="00162106">
        <w:rPr>
          <w:rFonts w:ascii="Arial" w:hAnsi="Arial" w:cs="Arial"/>
          <w:b/>
          <w:sz w:val="20"/>
          <w:szCs w:val="20"/>
        </w:rPr>
        <w:t>Anes</w:t>
      </w:r>
      <w:proofErr w:type="spellEnd"/>
      <w:r w:rsidRPr="00162106">
        <w:rPr>
          <w:rFonts w:ascii="Arial" w:hAnsi="Arial" w:cs="Arial"/>
          <w:b/>
          <w:sz w:val="20"/>
          <w:szCs w:val="20"/>
        </w:rPr>
        <w:t xml:space="preserve">) </w:t>
      </w:r>
      <w:proofErr w:type="spellStart"/>
      <w:r w:rsidRPr="00162106">
        <w:rPr>
          <w:rFonts w:ascii="Arial" w:hAnsi="Arial" w:cs="Arial"/>
          <w:b/>
          <w:sz w:val="20"/>
          <w:szCs w:val="20"/>
        </w:rPr>
        <w:t>Tabuni</w:t>
      </w:r>
      <w:proofErr w:type="spellEnd"/>
      <w:r>
        <w:rPr>
          <w:rFonts w:ascii="Arial" w:hAnsi="Arial" w:cs="Arial"/>
          <w:b/>
          <w:sz w:val="20"/>
          <w:szCs w:val="20"/>
        </w:rPr>
        <w:t xml:space="preserve"> </w:t>
      </w:r>
      <w:r w:rsidRPr="007D44AA">
        <w:rPr>
          <w:rFonts w:ascii="Arial" w:hAnsi="Arial" w:cs="Arial"/>
          <w:b/>
          <w:i/>
          <w:iCs/>
          <w:sz w:val="20"/>
          <w:szCs w:val="20"/>
        </w:rPr>
        <w:t>(Him/His)</w:t>
      </w:r>
      <w:r w:rsidRPr="00162106">
        <w:rPr>
          <w:rFonts w:ascii="Arial" w:hAnsi="Arial" w:cs="Arial"/>
          <w:b/>
          <w:sz w:val="20"/>
          <w:szCs w:val="20"/>
        </w:rPr>
        <w:t xml:space="preserve">, Charles </w:t>
      </w:r>
      <w:proofErr w:type="spellStart"/>
      <w:r w:rsidRPr="00162106">
        <w:rPr>
          <w:rFonts w:ascii="Arial" w:hAnsi="Arial" w:cs="Arial"/>
          <w:b/>
          <w:sz w:val="20"/>
          <w:szCs w:val="20"/>
        </w:rPr>
        <w:t>Kosal</w:t>
      </w:r>
      <w:proofErr w:type="spellEnd"/>
      <w:r w:rsidRPr="007D44AA">
        <w:rPr>
          <w:rFonts w:ascii="Arial" w:hAnsi="Arial" w:cs="Arial"/>
          <w:b/>
          <w:i/>
          <w:iCs/>
          <w:sz w:val="20"/>
          <w:szCs w:val="20"/>
        </w:rPr>
        <w:t xml:space="preserve"> (Him/His)</w:t>
      </w:r>
      <w:r w:rsidRPr="00162106">
        <w:rPr>
          <w:rFonts w:ascii="Arial" w:hAnsi="Arial" w:cs="Arial"/>
          <w:b/>
          <w:sz w:val="20"/>
          <w:szCs w:val="20"/>
        </w:rPr>
        <w:t xml:space="preserve">, Ambrosius </w:t>
      </w:r>
      <w:proofErr w:type="spellStart"/>
      <w:r w:rsidRPr="00162106">
        <w:rPr>
          <w:rFonts w:ascii="Arial" w:hAnsi="Arial" w:cs="Arial"/>
          <w:b/>
          <w:sz w:val="20"/>
          <w:szCs w:val="20"/>
        </w:rPr>
        <w:t>Mulait</w:t>
      </w:r>
      <w:proofErr w:type="spellEnd"/>
      <w:r w:rsidRPr="007D44AA">
        <w:rPr>
          <w:rFonts w:ascii="Arial" w:hAnsi="Arial" w:cs="Arial"/>
          <w:b/>
          <w:i/>
          <w:iCs/>
          <w:sz w:val="20"/>
          <w:szCs w:val="20"/>
        </w:rPr>
        <w:t xml:space="preserve"> (Him/His)</w:t>
      </w:r>
      <w:r w:rsidRPr="00162106">
        <w:rPr>
          <w:rFonts w:ascii="Arial" w:hAnsi="Arial" w:cs="Arial"/>
          <w:b/>
          <w:sz w:val="20"/>
          <w:szCs w:val="20"/>
        </w:rPr>
        <w:t xml:space="preserve">, </w:t>
      </w:r>
      <w:proofErr w:type="spellStart"/>
      <w:r w:rsidRPr="00162106">
        <w:rPr>
          <w:rFonts w:ascii="Arial" w:hAnsi="Arial" w:cs="Arial"/>
          <w:b/>
          <w:sz w:val="20"/>
          <w:szCs w:val="20"/>
        </w:rPr>
        <w:t>Isay</w:t>
      </w:r>
      <w:proofErr w:type="spellEnd"/>
      <w:r w:rsidRPr="00162106">
        <w:rPr>
          <w:rFonts w:ascii="Arial" w:hAnsi="Arial" w:cs="Arial"/>
          <w:b/>
          <w:sz w:val="20"/>
          <w:szCs w:val="20"/>
        </w:rPr>
        <w:t xml:space="preserve"> </w:t>
      </w:r>
      <w:proofErr w:type="spellStart"/>
      <w:r w:rsidRPr="00162106">
        <w:rPr>
          <w:rFonts w:ascii="Arial" w:hAnsi="Arial" w:cs="Arial"/>
          <w:b/>
          <w:sz w:val="20"/>
          <w:szCs w:val="20"/>
        </w:rPr>
        <w:t>Wenda</w:t>
      </w:r>
      <w:proofErr w:type="spellEnd"/>
      <w:r w:rsidRPr="007D44AA">
        <w:rPr>
          <w:rFonts w:ascii="Arial" w:hAnsi="Arial" w:cs="Arial"/>
          <w:b/>
          <w:i/>
          <w:iCs/>
          <w:sz w:val="20"/>
          <w:szCs w:val="20"/>
        </w:rPr>
        <w:t xml:space="preserve"> (Him/His)</w:t>
      </w:r>
      <w:r w:rsidRPr="00162106">
        <w:rPr>
          <w:rFonts w:ascii="Arial" w:hAnsi="Arial" w:cs="Arial"/>
          <w:b/>
          <w:sz w:val="20"/>
          <w:szCs w:val="20"/>
        </w:rPr>
        <w:t xml:space="preserve">, </w:t>
      </w:r>
      <w:proofErr w:type="spellStart"/>
      <w:r w:rsidRPr="00162106">
        <w:rPr>
          <w:rFonts w:ascii="Arial" w:hAnsi="Arial" w:cs="Arial"/>
          <w:b/>
          <w:sz w:val="20"/>
          <w:szCs w:val="20"/>
        </w:rPr>
        <w:t>Arina</w:t>
      </w:r>
      <w:proofErr w:type="spellEnd"/>
      <w:r w:rsidRPr="00162106">
        <w:rPr>
          <w:rFonts w:ascii="Arial" w:hAnsi="Arial" w:cs="Arial"/>
          <w:b/>
          <w:sz w:val="20"/>
          <w:szCs w:val="20"/>
        </w:rPr>
        <w:t xml:space="preserve"> </w:t>
      </w:r>
      <w:proofErr w:type="spellStart"/>
      <w:r w:rsidRPr="00162106">
        <w:rPr>
          <w:rFonts w:ascii="Arial" w:hAnsi="Arial" w:cs="Arial"/>
          <w:b/>
          <w:sz w:val="20"/>
          <w:szCs w:val="20"/>
        </w:rPr>
        <w:t>Lokbere</w:t>
      </w:r>
      <w:proofErr w:type="spellEnd"/>
      <w:r w:rsidRPr="007D44AA">
        <w:rPr>
          <w:rFonts w:ascii="Arial" w:hAnsi="Arial" w:cs="Arial"/>
          <w:b/>
          <w:i/>
          <w:iCs/>
          <w:sz w:val="20"/>
          <w:szCs w:val="20"/>
        </w:rPr>
        <w:t xml:space="preserve"> (Her/She)</w:t>
      </w:r>
      <w:r w:rsidRPr="00162106">
        <w:rPr>
          <w:rFonts w:ascii="Arial" w:hAnsi="Arial" w:cs="Arial"/>
          <w:b/>
          <w:sz w:val="20"/>
          <w:szCs w:val="20"/>
        </w:rPr>
        <w:t xml:space="preserve">, and Surya Anta </w:t>
      </w:r>
      <w:proofErr w:type="spellStart"/>
      <w:r w:rsidRPr="00162106">
        <w:rPr>
          <w:rFonts w:ascii="Arial" w:hAnsi="Arial" w:cs="Arial"/>
          <w:b/>
          <w:sz w:val="20"/>
          <w:szCs w:val="20"/>
        </w:rPr>
        <w:t>Ginting</w:t>
      </w:r>
      <w:proofErr w:type="spellEnd"/>
      <w:r w:rsidRPr="007D44AA">
        <w:rPr>
          <w:rFonts w:ascii="Arial" w:hAnsi="Arial" w:cs="Arial"/>
          <w:b/>
          <w:i/>
          <w:iCs/>
          <w:sz w:val="20"/>
          <w:szCs w:val="20"/>
        </w:rPr>
        <w:t xml:space="preserve"> (Him/His)</w:t>
      </w:r>
      <w:r>
        <w:rPr>
          <w:rFonts w:ascii="Arial" w:hAnsi="Arial" w:cs="Arial"/>
          <w:b/>
          <w:sz w:val="20"/>
          <w:szCs w:val="20"/>
        </w:rPr>
        <w:t xml:space="preserve"> </w:t>
      </w:r>
    </w:p>
    <w:p w14:paraId="35D2D68D" w14:textId="77777777" w:rsidR="006812BF" w:rsidRPr="008F0446" w:rsidRDefault="006812BF" w:rsidP="006812BF">
      <w:pPr>
        <w:spacing w:after="0" w:line="240" w:lineRule="auto"/>
        <w:rPr>
          <w:rFonts w:ascii="Arial" w:hAnsi="Arial" w:cs="Arial"/>
          <w:b/>
          <w:sz w:val="20"/>
          <w:szCs w:val="20"/>
        </w:rPr>
      </w:pPr>
    </w:p>
    <w:p w14:paraId="747DA7C0" w14:textId="77777777" w:rsidR="006812BF" w:rsidRDefault="006812BF" w:rsidP="006812BF">
      <w:pPr>
        <w:spacing w:line="240" w:lineRule="auto"/>
        <w:rPr>
          <w:rFonts w:ascii="Amnesty Trade Gothic Light" w:hAnsi="Amnesty Trade Gothic Light" w:cs="Arial"/>
          <w:sz w:val="20"/>
          <w:szCs w:val="20"/>
        </w:rPr>
      </w:pPr>
    </w:p>
    <w:p w14:paraId="13996A5D" w14:textId="77777777" w:rsidR="006812BF" w:rsidRDefault="006812BF" w:rsidP="006812BF">
      <w:pPr>
        <w:spacing w:line="240" w:lineRule="auto"/>
        <w:rPr>
          <w:rFonts w:ascii="Amnesty Trade Gothic Light" w:hAnsi="Amnesty Trade Gothic Light" w:cs="Arial"/>
          <w:sz w:val="20"/>
          <w:szCs w:val="20"/>
        </w:rPr>
      </w:pPr>
    </w:p>
    <w:p w14:paraId="7F921DC4" w14:textId="77777777" w:rsidR="006812BF" w:rsidRDefault="006812BF" w:rsidP="006812BF">
      <w:pPr>
        <w:spacing w:line="240" w:lineRule="auto"/>
        <w:rPr>
          <w:rFonts w:ascii="Amnesty Trade Gothic Light" w:hAnsi="Amnesty Trade Gothic Light" w:cs="Arial"/>
          <w:sz w:val="20"/>
          <w:szCs w:val="20"/>
        </w:rPr>
      </w:pPr>
    </w:p>
    <w:p w14:paraId="238CD9F2" w14:textId="77777777" w:rsidR="00A85B7F" w:rsidRPr="00D26B22" w:rsidRDefault="00A85B7F" w:rsidP="00D26B22"/>
    <w:sectPr w:rsidR="00A85B7F" w:rsidRPr="00D26B22" w:rsidSect="006812BF">
      <w:headerReference w:type="default" r:id="rId10"/>
      <w:footnotePr>
        <w:pos w:val="beneathText"/>
      </w:footnotePr>
      <w:endnotePr>
        <w:numFmt w:val="decimal"/>
      </w:endnotePr>
      <w:pgSz w:w="11900" w:h="16837" w:code="9"/>
      <w:pgMar w:top="1191" w:right="1247" w:bottom="1191"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C4A1E" w14:textId="77777777" w:rsidR="00981DB5" w:rsidRDefault="00981DB5">
      <w:r>
        <w:separator/>
      </w:r>
    </w:p>
  </w:endnote>
  <w:endnote w:type="continuationSeparator" w:id="0">
    <w:p w14:paraId="30EBB732" w14:textId="77777777" w:rsidR="00981DB5" w:rsidRDefault="0098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Calibri"/>
    <w:charset w:val="00"/>
    <w:family w:val="swiss"/>
    <w:pitch w:val="variable"/>
    <w:sig w:usb0="800000AF" w:usb1="5000204A" w:usb2="00000000" w:usb3="00000000" w:csb0="0000009B"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76BF9" w14:textId="77777777" w:rsidR="00981DB5" w:rsidRDefault="00981DB5">
      <w:r>
        <w:separator/>
      </w:r>
    </w:p>
  </w:footnote>
  <w:footnote w:type="continuationSeparator" w:id="0">
    <w:p w14:paraId="68C5A5D8" w14:textId="77777777" w:rsidR="00981DB5" w:rsidRDefault="00981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73A3" w14:textId="77777777" w:rsidR="006812BF" w:rsidRPr="006812BF" w:rsidRDefault="006812BF" w:rsidP="006812BF">
    <w:pPr>
      <w:tabs>
        <w:tab w:val="left" w:pos="6060"/>
        <w:tab w:val="right" w:pos="10203"/>
      </w:tabs>
      <w:spacing w:after="0"/>
      <w:rPr>
        <w:sz w:val="16"/>
        <w:szCs w:val="16"/>
      </w:rPr>
    </w:pPr>
    <w:r>
      <w:rPr>
        <w:sz w:val="16"/>
        <w:szCs w:val="16"/>
      </w:rPr>
      <w:t xml:space="preserve">First UA: 130/19 Index: </w:t>
    </w:r>
    <w:r w:rsidRPr="009B6E85">
      <w:rPr>
        <w:sz w:val="16"/>
        <w:szCs w:val="16"/>
      </w:rPr>
      <w:t>ASA 21/1134/2019</w:t>
    </w:r>
    <w:r>
      <w:rPr>
        <w:sz w:val="16"/>
        <w:szCs w:val="16"/>
      </w:rPr>
      <w:t xml:space="preserve"> Indonesia</w:t>
    </w:r>
    <w:r>
      <w:rPr>
        <w:sz w:val="16"/>
        <w:szCs w:val="16"/>
      </w:rPr>
      <w:tab/>
    </w:r>
    <w:r>
      <w:rPr>
        <w:sz w:val="16"/>
        <w:szCs w:val="16"/>
      </w:rPr>
      <w:tab/>
      <w:t>Date: 15 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7"/>
  </w:num>
  <w:num w:numId="14">
    <w:abstractNumId w:val="16"/>
  </w:num>
  <w:num w:numId="15">
    <w:abstractNumId w:val="27"/>
  </w:num>
  <w:num w:numId="16">
    <w:abstractNumId w:val="31"/>
  </w:num>
  <w:num w:numId="17">
    <w:abstractNumId w:val="38"/>
  </w:num>
  <w:num w:numId="18">
    <w:abstractNumId w:val="30"/>
  </w:num>
  <w:num w:numId="19">
    <w:abstractNumId w:val="23"/>
  </w:num>
  <w:num w:numId="20">
    <w:abstractNumId w:val="21"/>
  </w:num>
  <w:num w:numId="21">
    <w:abstractNumId w:val="28"/>
  </w:num>
  <w:num w:numId="22">
    <w:abstractNumId w:val="34"/>
  </w:num>
  <w:num w:numId="23">
    <w:abstractNumId w:val="33"/>
  </w:num>
  <w:num w:numId="24">
    <w:abstractNumId w:val="11"/>
  </w:num>
  <w:num w:numId="25">
    <w:abstractNumId w:val="18"/>
  </w:num>
  <w:num w:numId="26">
    <w:abstractNumId w:val="39"/>
  </w:num>
  <w:num w:numId="27">
    <w:abstractNumId w:val="9"/>
  </w:num>
  <w:num w:numId="28">
    <w:abstractNumId w:val="29"/>
  </w:num>
  <w:num w:numId="29">
    <w:abstractNumId w:val="15"/>
  </w:num>
  <w:num w:numId="30">
    <w:abstractNumId w:val="36"/>
  </w:num>
  <w:num w:numId="31">
    <w:abstractNumId w:val="12"/>
  </w:num>
  <w:num w:numId="32">
    <w:abstractNumId w:val="32"/>
  </w:num>
  <w:num w:numId="33">
    <w:abstractNumId w:val="3"/>
  </w:num>
  <w:num w:numId="34">
    <w:abstractNumId w:val="35"/>
  </w:num>
  <w:num w:numId="35">
    <w:abstractNumId w:val="22"/>
  </w:num>
  <w:num w:numId="36">
    <w:abstractNumId w:val="40"/>
  </w:num>
  <w:num w:numId="37">
    <w:abstractNumId w:val="24"/>
  </w:num>
  <w:num w:numId="38">
    <w:abstractNumId w:val="17"/>
  </w:num>
  <w:num w:numId="39">
    <w:abstractNumId w:val="19"/>
  </w:num>
  <w:num w:numId="40">
    <w:abstractNumId w:val="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BF"/>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F65C0"/>
    <w:rsid w:val="00221079"/>
    <w:rsid w:val="00233A86"/>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812BF"/>
    <w:rsid w:val="00691C2A"/>
    <w:rsid w:val="00695D97"/>
    <w:rsid w:val="006B1EBF"/>
    <w:rsid w:val="006B2B70"/>
    <w:rsid w:val="006C16CE"/>
    <w:rsid w:val="00705BF4"/>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1DB5"/>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10A90"/>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1FC9"/>
    <w:rsid w:val="00EB6DC1"/>
    <w:rsid w:val="00ED48B1"/>
    <w:rsid w:val="00ED5C45"/>
    <w:rsid w:val="00EE443B"/>
    <w:rsid w:val="00EE5863"/>
    <w:rsid w:val="00EE66DA"/>
    <w:rsid w:val="00EF0FF2"/>
    <w:rsid w:val="00F0554B"/>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00B32"/>
  <w15:chartTrackingRefBased/>
  <w15:docId w15:val="{2722D614-D52D-417D-838A-ABC17791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12BF"/>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NormalWeb">
    <w:name w:val="Normal (Web)"/>
    <w:basedOn w:val="Normal"/>
    <w:uiPriority w:val="99"/>
    <w:rsid w:val="006812BF"/>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CommentReference">
    <w:name w:val="annotation reference"/>
    <w:rsid w:val="006812BF"/>
    <w:rPr>
      <w:sz w:val="16"/>
      <w:szCs w:val="16"/>
    </w:rPr>
  </w:style>
  <w:style w:type="paragraph" w:styleId="CommentText">
    <w:name w:val="annotation text"/>
    <w:basedOn w:val="Normal"/>
    <w:link w:val="CommentTextChar"/>
    <w:rsid w:val="006812BF"/>
    <w:rPr>
      <w:sz w:val="20"/>
      <w:szCs w:val="20"/>
    </w:rPr>
  </w:style>
  <w:style w:type="character" w:customStyle="1" w:styleId="CommentTextChar">
    <w:name w:val="Comment Text Char"/>
    <w:basedOn w:val="DefaultParagraphFont"/>
    <w:link w:val="CommentText"/>
    <w:rsid w:val="006812BF"/>
    <w:rPr>
      <w:rFonts w:ascii="Amnesty Trade Gothic" w:eastAsia="MS Mincho" w:hAnsi="Amnesty Trade Gothic"/>
      <w:color w:val="000000"/>
      <w:lang w:eastAsia="ar-SA"/>
    </w:rPr>
  </w:style>
  <w:style w:type="paragraph" w:styleId="ListParagraph">
    <w:name w:val="List Paragraph"/>
    <w:basedOn w:val="Normal"/>
    <w:uiPriority w:val="34"/>
    <w:qFormat/>
    <w:rsid w:val="006812BF"/>
    <w:pPr>
      <w:ind w:left="720"/>
      <w:contextualSpacing/>
    </w:pPr>
  </w:style>
  <w:style w:type="paragraph" w:customStyle="1" w:styleId="AIUrgentActionTopHeading">
    <w:name w:val="AI Urgent Action Top Heading"/>
    <w:basedOn w:val="Normal"/>
    <w:rsid w:val="006812B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812BF"/>
    <w:pPr>
      <w:autoSpaceDE w:val="0"/>
      <w:autoSpaceDN w:val="0"/>
      <w:adjustRightInd w:val="0"/>
    </w:pPr>
    <w:rPr>
      <w:rFonts w:ascii="Arial" w:hAnsi="Arial" w:cs="Arial"/>
      <w:color w:val="000000"/>
      <w:sz w:val="24"/>
      <w:szCs w:val="24"/>
    </w:rPr>
  </w:style>
  <w:style w:type="character" w:customStyle="1" w:styleId="mark8qbrp8r9d">
    <w:name w:val="mark8qbrp8r9d"/>
    <w:basedOn w:val="DefaultParagraphFont"/>
    <w:rsid w:val="006812BF"/>
  </w:style>
  <w:style w:type="paragraph" w:styleId="BalloonText">
    <w:name w:val="Balloon Text"/>
    <w:basedOn w:val="Normal"/>
    <w:link w:val="BalloonTextChar"/>
    <w:rsid w:val="006812BF"/>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6812BF"/>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37150-75F8-4B0B-AFFA-982C5DAFF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B888B-9FAA-4B94-8FBE-BD4DA2CE7E3D}">
  <ds:schemaRefs>
    <ds:schemaRef ds:uri="http://schemas.microsoft.com/sharepoint/v3/contenttype/forms"/>
  </ds:schemaRefs>
</ds:datastoreItem>
</file>

<file path=customXml/itemProps3.xml><?xml version="1.0" encoding="utf-8"?>
<ds:datastoreItem xmlns:ds="http://schemas.openxmlformats.org/officeDocument/2006/customXml" ds:itemID="{E8B16B54-6FE6-4434-A173-6C805B285C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Suman Jodha</cp:lastModifiedBy>
  <cp:revision>2</cp:revision>
  <cp:lastPrinted>2008-10-01T16:32:00Z</cp:lastPrinted>
  <dcterms:created xsi:type="dcterms:W3CDTF">2019-10-15T08:30:00Z</dcterms:created>
  <dcterms:modified xsi:type="dcterms:W3CDTF">2019-10-15T08:30:00Z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