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9D42" w14:textId="77777777" w:rsidR="0029151C" w:rsidRPr="00BE7918" w:rsidRDefault="0029151C" w:rsidP="00BE7918">
      <w:pPr>
        <w:spacing w:after="0" w:line="360" w:lineRule="auto"/>
        <w:rPr>
          <w:rFonts w:eastAsia="Verdana" w:cs="Verdana"/>
          <w:sz w:val="20"/>
          <w:szCs w:val="20"/>
          <w:lang w:val="en-US"/>
        </w:rPr>
      </w:pPr>
      <w:r w:rsidRPr="00BE7918">
        <w:rPr>
          <w:rFonts w:eastAsia="Verdana" w:cs="Verdana"/>
          <w:sz w:val="20"/>
          <w:szCs w:val="20"/>
          <w:lang w:val="en-US"/>
        </w:rPr>
        <w:t>Miguel Díaz Canel</w:t>
      </w:r>
    </w:p>
    <w:p w14:paraId="73C6B7E7" w14:textId="77777777" w:rsidR="0029151C" w:rsidRPr="00BE7918" w:rsidRDefault="0029151C" w:rsidP="00BE7918">
      <w:pPr>
        <w:spacing w:after="0" w:line="360" w:lineRule="auto"/>
        <w:rPr>
          <w:rFonts w:eastAsia="Verdana" w:cs="Verdana"/>
          <w:sz w:val="20"/>
          <w:szCs w:val="20"/>
          <w:lang w:val="en-US"/>
        </w:rPr>
      </w:pPr>
      <w:r w:rsidRPr="00BE7918">
        <w:rPr>
          <w:rFonts w:eastAsia="Verdana" w:cs="Verdana"/>
          <w:sz w:val="20"/>
          <w:szCs w:val="20"/>
          <w:lang w:val="en-US"/>
        </w:rPr>
        <w:t>President of the Republic of Cuba</w:t>
      </w:r>
    </w:p>
    <w:p w14:paraId="298A0B56" w14:textId="77777777" w:rsidR="0029151C" w:rsidRPr="00BE7918" w:rsidRDefault="0029151C" w:rsidP="00BE7918">
      <w:pPr>
        <w:spacing w:after="0" w:line="360" w:lineRule="auto"/>
        <w:rPr>
          <w:rFonts w:eastAsia="Verdana" w:cs="Verdana"/>
          <w:sz w:val="20"/>
          <w:szCs w:val="20"/>
          <w:lang w:val="es-ES"/>
        </w:rPr>
      </w:pPr>
      <w:r w:rsidRPr="00BE7918">
        <w:rPr>
          <w:rFonts w:eastAsia="Verdana" w:cs="Verdana"/>
          <w:sz w:val="20"/>
          <w:szCs w:val="20"/>
          <w:lang w:val="es-ES"/>
        </w:rPr>
        <w:t>Hidalgo, Esquina 6. Plaza de la Revolución</w:t>
      </w:r>
    </w:p>
    <w:p w14:paraId="25F76EF6" w14:textId="27430771" w:rsidR="19568A13" w:rsidRPr="00BE7918" w:rsidRDefault="0029151C" w:rsidP="00BE7918">
      <w:pPr>
        <w:spacing w:after="0" w:line="360" w:lineRule="auto"/>
        <w:rPr>
          <w:rFonts w:eastAsia="Verdana" w:cs="Verdana"/>
          <w:sz w:val="20"/>
          <w:szCs w:val="20"/>
          <w:lang w:val="es-ES"/>
        </w:rPr>
      </w:pPr>
      <w:r w:rsidRPr="00BE7918">
        <w:rPr>
          <w:rFonts w:eastAsia="Verdana" w:cs="Verdana"/>
          <w:sz w:val="20"/>
          <w:szCs w:val="20"/>
          <w:lang w:val="es-ES"/>
        </w:rPr>
        <w:t>La Habana, CP 10400</w:t>
      </w:r>
      <w:r w:rsidR="00B47F28" w:rsidRPr="00BE7918">
        <w:rPr>
          <w:rFonts w:eastAsia="Verdana" w:cs="Verdana"/>
          <w:sz w:val="20"/>
          <w:szCs w:val="20"/>
          <w:lang w:val="es-ES"/>
        </w:rPr>
        <w:t xml:space="preserve">, </w:t>
      </w:r>
      <w:r w:rsidRPr="00BE7918">
        <w:rPr>
          <w:rFonts w:eastAsia="Verdana" w:cs="Verdana"/>
          <w:sz w:val="20"/>
          <w:szCs w:val="20"/>
          <w:lang w:val="es-ES"/>
        </w:rPr>
        <w:t>Cuba</w:t>
      </w:r>
    </w:p>
    <w:p w14:paraId="753FCE63" w14:textId="77777777" w:rsidR="0029151C" w:rsidRPr="00BE7918" w:rsidRDefault="0029151C" w:rsidP="00BE7918">
      <w:pPr>
        <w:spacing w:after="0" w:line="360" w:lineRule="auto"/>
        <w:rPr>
          <w:rFonts w:cs="Calibri"/>
          <w:sz w:val="20"/>
          <w:szCs w:val="20"/>
          <w:lang w:val="es-ES"/>
        </w:rPr>
      </w:pPr>
    </w:p>
    <w:p w14:paraId="02D980E6" w14:textId="77777777" w:rsidR="00D04836" w:rsidRPr="00BE7918" w:rsidRDefault="3C230B68" w:rsidP="00BE7918">
      <w:pPr>
        <w:spacing w:after="0" w:line="360" w:lineRule="auto"/>
        <w:rPr>
          <w:rFonts w:cs="Calibri"/>
          <w:b/>
          <w:bCs/>
          <w:sz w:val="20"/>
          <w:szCs w:val="20"/>
          <w:lang w:val="es-ES"/>
        </w:rPr>
      </w:pPr>
      <w:r w:rsidRPr="00BE7918">
        <w:rPr>
          <w:rFonts w:cs="Calibri"/>
          <w:b/>
          <w:bCs/>
          <w:sz w:val="20"/>
          <w:szCs w:val="20"/>
          <w:lang w:val="es-ES"/>
        </w:rPr>
        <w:t>Copy to:</w:t>
      </w:r>
    </w:p>
    <w:p w14:paraId="7FB7E13E" w14:textId="4D4E4D86" w:rsidR="00D04836" w:rsidRPr="00BE7918" w:rsidRDefault="00D04836" w:rsidP="00BE7918">
      <w:pPr>
        <w:spacing w:after="0" w:line="360" w:lineRule="auto"/>
        <w:rPr>
          <w:rFonts w:cs="Calibri"/>
          <w:sz w:val="20"/>
          <w:szCs w:val="20"/>
          <w:lang w:val="es-ES"/>
        </w:rPr>
      </w:pPr>
      <w:r w:rsidRPr="00BE7918">
        <w:rPr>
          <w:sz w:val="20"/>
          <w:szCs w:val="20"/>
          <w:lang w:val="es-ES"/>
        </w:rPr>
        <w:t xml:space="preserve">Ambassade van de </w:t>
      </w:r>
      <w:r w:rsidR="0029151C" w:rsidRPr="00BE7918">
        <w:rPr>
          <w:sz w:val="20"/>
          <w:szCs w:val="20"/>
          <w:lang w:val="es-ES"/>
        </w:rPr>
        <w:t>Republiek Cuba</w:t>
      </w:r>
    </w:p>
    <w:p w14:paraId="5146497B" w14:textId="6B5D4233" w:rsidR="00CB4E6B" w:rsidRPr="00BE7918" w:rsidRDefault="0029151C" w:rsidP="00BE7918">
      <w:pPr>
        <w:spacing w:after="0" w:line="360" w:lineRule="auto"/>
        <w:rPr>
          <w:sz w:val="20"/>
          <w:szCs w:val="20"/>
          <w:lang w:val="es-ES"/>
        </w:rPr>
      </w:pPr>
      <w:r w:rsidRPr="00BE7918">
        <w:rPr>
          <w:sz w:val="20"/>
          <w:szCs w:val="20"/>
          <w:lang w:val="es-ES"/>
        </w:rPr>
        <w:t>H</w:t>
      </w:r>
      <w:r w:rsidR="00B47F28" w:rsidRPr="00BE7918">
        <w:rPr>
          <w:sz w:val="20"/>
          <w:szCs w:val="20"/>
          <w:lang w:val="es-ES"/>
        </w:rPr>
        <w:t xml:space="preserve">. E. mevrouw </w:t>
      </w:r>
      <w:r w:rsidRPr="00BE7918">
        <w:rPr>
          <w:sz w:val="20"/>
          <w:szCs w:val="20"/>
          <w:lang w:val="es-ES"/>
        </w:rPr>
        <w:t>Soraya Elena Alvarez Nuñez</w:t>
      </w:r>
    </w:p>
    <w:p w14:paraId="5F78FA2F" w14:textId="6845BA12" w:rsidR="26B3F288" w:rsidRPr="00BE7918" w:rsidRDefault="0029151C" w:rsidP="00BE7918">
      <w:pPr>
        <w:spacing w:after="0" w:line="360" w:lineRule="auto"/>
        <w:rPr>
          <w:sz w:val="20"/>
          <w:szCs w:val="20"/>
        </w:rPr>
      </w:pPr>
      <w:r w:rsidRPr="00BE7918">
        <w:rPr>
          <w:rFonts w:cs="Calibri"/>
          <w:sz w:val="20"/>
          <w:szCs w:val="20"/>
        </w:rPr>
        <w:t>Scheveningseweg 9</w:t>
      </w:r>
    </w:p>
    <w:p w14:paraId="0534E88E" w14:textId="0E556572" w:rsidR="00367BD2" w:rsidRPr="00BE7918" w:rsidRDefault="26B3F288" w:rsidP="00BE7918">
      <w:pPr>
        <w:spacing w:after="0" w:line="360" w:lineRule="auto"/>
        <w:rPr>
          <w:rFonts w:cs="Calibri"/>
          <w:sz w:val="20"/>
          <w:szCs w:val="20"/>
        </w:rPr>
      </w:pPr>
      <w:r w:rsidRPr="00BE7918">
        <w:rPr>
          <w:rFonts w:cs="Calibri"/>
          <w:sz w:val="20"/>
          <w:szCs w:val="20"/>
        </w:rPr>
        <w:t>25</w:t>
      </w:r>
      <w:r w:rsidR="0029151C" w:rsidRPr="00BE7918">
        <w:rPr>
          <w:rFonts w:cs="Calibri"/>
          <w:sz w:val="20"/>
          <w:szCs w:val="20"/>
        </w:rPr>
        <w:t>17</w:t>
      </w:r>
      <w:r w:rsidRPr="00BE7918">
        <w:rPr>
          <w:rFonts w:cs="Calibri"/>
          <w:sz w:val="20"/>
          <w:szCs w:val="20"/>
        </w:rPr>
        <w:t xml:space="preserve"> </w:t>
      </w:r>
      <w:r w:rsidR="0029151C" w:rsidRPr="00BE7918">
        <w:rPr>
          <w:rFonts w:cs="Calibri"/>
          <w:sz w:val="20"/>
          <w:szCs w:val="20"/>
        </w:rPr>
        <w:t>KS</w:t>
      </w:r>
      <w:r w:rsidRPr="00BE7918">
        <w:rPr>
          <w:rFonts w:cs="Calibri"/>
          <w:sz w:val="20"/>
          <w:szCs w:val="20"/>
        </w:rPr>
        <w:t xml:space="preserve"> Den Haag</w:t>
      </w:r>
    </w:p>
    <w:p w14:paraId="6EBF47CB" w14:textId="3886BEA6" w:rsidR="00367BD2" w:rsidRPr="00BE7918" w:rsidRDefault="26B3F288" w:rsidP="00BE7918">
      <w:pPr>
        <w:spacing w:after="0" w:line="360" w:lineRule="auto"/>
        <w:rPr>
          <w:rFonts w:eastAsia="Verdana" w:cs="Verdana"/>
          <w:sz w:val="20"/>
          <w:szCs w:val="20"/>
        </w:rPr>
      </w:pPr>
      <w:r w:rsidRPr="00BE7918">
        <w:rPr>
          <w:rFonts w:eastAsia="Verdana" w:cs="Verdana"/>
          <w:sz w:val="20"/>
          <w:szCs w:val="20"/>
        </w:rPr>
        <w:t xml:space="preserve">Fax: </w:t>
      </w:r>
      <w:r w:rsidR="0029151C" w:rsidRPr="00BE7918">
        <w:rPr>
          <w:sz w:val="20"/>
          <w:szCs w:val="20"/>
        </w:rPr>
        <w:t>+31 70 364 75 86</w:t>
      </w:r>
    </w:p>
    <w:p w14:paraId="0B360AC8" w14:textId="7AE2250F" w:rsidR="26B3F288" w:rsidRPr="00BE7918" w:rsidRDefault="26B3F288" w:rsidP="00BE7918">
      <w:pPr>
        <w:spacing w:after="0" w:line="360" w:lineRule="auto"/>
        <w:rPr>
          <w:rFonts w:eastAsia="Verdana" w:cs="Verdana"/>
          <w:sz w:val="20"/>
          <w:szCs w:val="20"/>
          <w:lang w:val="de-DE"/>
        </w:rPr>
      </w:pPr>
      <w:r w:rsidRPr="00BE7918">
        <w:rPr>
          <w:rFonts w:eastAsia="Verdana" w:cs="Verdana"/>
          <w:sz w:val="20"/>
          <w:szCs w:val="20"/>
          <w:lang w:val="de-DE"/>
        </w:rPr>
        <w:t xml:space="preserve">E-mail: </w:t>
      </w:r>
      <w:hyperlink r:id="rId11" w:history="1">
        <w:r w:rsidR="0029151C" w:rsidRPr="00BE7918">
          <w:rPr>
            <w:rStyle w:val="Hyperlink"/>
            <w:color w:val="auto"/>
            <w:sz w:val="20"/>
            <w:szCs w:val="20"/>
            <w:u w:val="none"/>
            <w:lang w:val="de-DE"/>
          </w:rPr>
          <w:t>embacuba@xs4all.nl</w:t>
        </w:r>
      </w:hyperlink>
    </w:p>
    <w:p w14:paraId="0A37501D" w14:textId="77777777" w:rsidR="00367BD2" w:rsidRPr="00BE7918" w:rsidRDefault="00367BD2" w:rsidP="00BE7918">
      <w:pPr>
        <w:spacing w:after="0" w:line="360" w:lineRule="auto"/>
        <w:rPr>
          <w:rFonts w:cs="Calibri"/>
          <w:sz w:val="20"/>
          <w:szCs w:val="20"/>
          <w:lang w:val="de-DE"/>
        </w:rPr>
      </w:pPr>
    </w:p>
    <w:p w14:paraId="5DAF38F3" w14:textId="77777777" w:rsidR="005860BC" w:rsidRPr="00BE7918" w:rsidRDefault="00F87C0A" w:rsidP="00BE7918">
      <w:pPr>
        <w:spacing w:after="0" w:line="360" w:lineRule="auto"/>
        <w:rPr>
          <w:rFonts w:cs="Calibri"/>
          <w:sz w:val="20"/>
          <w:szCs w:val="20"/>
          <w:lang w:val="de-DE"/>
        </w:rPr>
      </w:pPr>
      <w:r w:rsidRPr="00BE7918">
        <w:rPr>
          <w:rFonts w:cs="Calibri"/>
          <w:sz w:val="20"/>
          <w:szCs w:val="20"/>
          <w:lang w:val="de-DE"/>
        </w:rPr>
        <w:t>(Plaats, datum)</w:t>
      </w:r>
    </w:p>
    <w:p w14:paraId="5DAB6C7B" w14:textId="77777777" w:rsidR="005860BC" w:rsidRPr="00BE7918" w:rsidRDefault="005860BC" w:rsidP="00BE7918">
      <w:pPr>
        <w:pStyle w:val="AIAddressText"/>
        <w:tabs>
          <w:tab w:val="clear" w:pos="567"/>
        </w:tabs>
        <w:spacing w:line="360" w:lineRule="auto"/>
        <w:rPr>
          <w:rFonts w:ascii="Verdana" w:hAnsi="Verdana" w:cs="Calibri"/>
          <w:sz w:val="20"/>
          <w:szCs w:val="20"/>
          <w:lang w:val="de-DE"/>
        </w:rPr>
      </w:pPr>
    </w:p>
    <w:p w14:paraId="0AFF2B74" w14:textId="1F9A8496" w:rsidR="00367BD2" w:rsidRPr="00BE7918" w:rsidRDefault="26B3F288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  <w:r w:rsidRPr="00BE7918">
        <w:rPr>
          <w:rFonts w:cs="Calibri"/>
          <w:sz w:val="20"/>
          <w:szCs w:val="20"/>
          <w:lang w:val="en-US"/>
        </w:rPr>
        <w:t xml:space="preserve">Dear </w:t>
      </w:r>
      <w:r w:rsidR="0029151C" w:rsidRPr="00BE7918">
        <w:rPr>
          <w:rFonts w:cs="Arial"/>
          <w:sz w:val="20"/>
          <w:szCs w:val="20"/>
          <w:lang w:val="en-US"/>
        </w:rPr>
        <w:t>President Díaz-Canel</w:t>
      </w:r>
      <w:r w:rsidRPr="00BE7918">
        <w:rPr>
          <w:rFonts w:cs="Calibri"/>
          <w:sz w:val="20"/>
          <w:szCs w:val="20"/>
          <w:lang w:val="en-US"/>
        </w:rPr>
        <w:t>,</w:t>
      </w:r>
    </w:p>
    <w:p w14:paraId="06122908" w14:textId="77777777" w:rsidR="0029151C" w:rsidRPr="00BE7918" w:rsidRDefault="0029151C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</w:p>
    <w:p w14:paraId="412DB9E2" w14:textId="6082683C" w:rsidR="0029151C" w:rsidRPr="00BE7918" w:rsidRDefault="00B45EEF" w:rsidP="00BE7918">
      <w:pPr>
        <w:spacing w:after="0" w:line="360" w:lineRule="auto"/>
        <w:rPr>
          <w:rFonts w:cs="Arial"/>
          <w:sz w:val="20"/>
          <w:szCs w:val="20"/>
          <w:lang w:val="en-US"/>
        </w:rPr>
      </w:pPr>
      <w:r w:rsidRPr="00BE7918">
        <w:rPr>
          <w:rFonts w:cs="Calibri"/>
          <w:sz w:val="20"/>
          <w:szCs w:val="20"/>
          <w:lang w:val="en-US"/>
        </w:rPr>
        <w:t xml:space="preserve">Please allow me to draw your attention to </w:t>
      </w:r>
      <w:r w:rsidR="0029151C" w:rsidRPr="00BE7918">
        <w:rPr>
          <w:rFonts w:cs="Arial"/>
          <w:sz w:val="20"/>
          <w:szCs w:val="20"/>
          <w:lang w:val="en-US"/>
        </w:rPr>
        <w:t xml:space="preserve">the imprisonment of </w:t>
      </w:r>
      <w:bookmarkStart w:id="0" w:name="_Hlk19184377"/>
      <w:r w:rsidR="0029151C" w:rsidRPr="00BE7918">
        <w:rPr>
          <w:rFonts w:cs="Arial"/>
          <w:sz w:val="20"/>
          <w:szCs w:val="20"/>
          <w:lang w:val="en-US"/>
        </w:rPr>
        <w:t>Mr Roberto de Jesús Quiñones Haces</w:t>
      </w:r>
      <w:bookmarkEnd w:id="0"/>
      <w:r w:rsidR="0029151C" w:rsidRPr="00BE7918">
        <w:rPr>
          <w:rFonts w:cs="Arial"/>
          <w:sz w:val="20"/>
          <w:szCs w:val="20"/>
          <w:lang w:val="en-US"/>
        </w:rPr>
        <w:t>, a Cuban independent journalist at Cubanet</w:t>
      </w:r>
      <w:r w:rsidR="001821E7" w:rsidRPr="00BE7918">
        <w:rPr>
          <w:rFonts w:cs="Arial"/>
          <w:sz w:val="20"/>
          <w:szCs w:val="20"/>
          <w:lang w:val="en-US"/>
        </w:rPr>
        <w:t>. He was</w:t>
      </w:r>
      <w:r w:rsidR="0029151C" w:rsidRPr="00BE7918">
        <w:rPr>
          <w:rFonts w:cs="Arial"/>
          <w:sz w:val="20"/>
          <w:szCs w:val="20"/>
          <w:lang w:val="en-US"/>
        </w:rPr>
        <w:t xml:space="preserve"> arrested on 11 September</w:t>
      </w:r>
      <w:r w:rsidR="001821E7" w:rsidRPr="00BE7918">
        <w:rPr>
          <w:rFonts w:cs="Arial"/>
          <w:sz w:val="20"/>
          <w:szCs w:val="20"/>
          <w:lang w:val="en-US"/>
        </w:rPr>
        <w:t xml:space="preserve"> 2019</w:t>
      </w:r>
      <w:r w:rsidR="0029151C" w:rsidRPr="00BE7918">
        <w:rPr>
          <w:rFonts w:cs="Arial"/>
          <w:sz w:val="20"/>
          <w:szCs w:val="20"/>
          <w:lang w:val="en-US"/>
        </w:rPr>
        <w:t xml:space="preserve">, after being convicted of resistance and disobedience and sentenced to one-year in prison </w:t>
      </w:r>
      <w:r w:rsidR="001821E7" w:rsidRPr="00BE7918">
        <w:rPr>
          <w:rFonts w:cs="Arial"/>
          <w:sz w:val="20"/>
          <w:szCs w:val="20"/>
          <w:lang w:val="en-US"/>
        </w:rPr>
        <w:t>in</w:t>
      </w:r>
      <w:r w:rsidR="0029151C" w:rsidRPr="00BE7918">
        <w:rPr>
          <w:rFonts w:cs="Arial"/>
          <w:sz w:val="20"/>
          <w:szCs w:val="20"/>
          <w:lang w:val="en-US"/>
        </w:rPr>
        <w:t xml:space="preserve"> August 2019.</w:t>
      </w:r>
      <w:r w:rsidR="000F0A80" w:rsidRPr="00BE7918">
        <w:rPr>
          <w:rFonts w:cs="Arial"/>
          <w:sz w:val="20"/>
          <w:szCs w:val="20"/>
          <w:lang w:val="en-US"/>
        </w:rPr>
        <w:t xml:space="preserve"> I am concerned that</w:t>
      </w:r>
      <w:r w:rsidR="00CD138E" w:rsidRPr="00BE7918">
        <w:rPr>
          <w:rFonts w:cs="Arial"/>
          <w:sz w:val="20"/>
          <w:szCs w:val="20"/>
          <w:lang w:val="en-US"/>
        </w:rPr>
        <w:t xml:space="preserve"> his </w:t>
      </w:r>
      <w:r w:rsidR="00CD138E" w:rsidRPr="00BE7918">
        <w:rPr>
          <w:rFonts w:cs="Arial"/>
          <w:sz w:val="20"/>
          <w:szCs w:val="20"/>
          <w:lang w:val="en-US"/>
        </w:rPr>
        <w:t>imprisonment is yet another example of</w:t>
      </w:r>
      <w:r w:rsidR="0071141E" w:rsidRPr="00BE7918">
        <w:rPr>
          <w:rFonts w:cs="Arial"/>
          <w:sz w:val="20"/>
          <w:szCs w:val="20"/>
          <w:lang w:val="en-US"/>
        </w:rPr>
        <w:t xml:space="preserve"> </w:t>
      </w:r>
      <w:r w:rsidR="000F0A80" w:rsidRPr="00BE7918">
        <w:rPr>
          <w:rFonts w:cs="Arial"/>
          <w:sz w:val="20"/>
          <w:szCs w:val="20"/>
          <w:lang w:val="en-US"/>
        </w:rPr>
        <w:t xml:space="preserve">criminal code provisions such as “resistance” to public officials carrying out their duties and “disobedience” </w:t>
      </w:r>
      <w:r w:rsidR="00794869" w:rsidRPr="00BE7918">
        <w:rPr>
          <w:rFonts w:cs="Arial"/>
          <w:sz w:val="20"/>
          <w:szCs w:val="20"/>
          <w:lang w:val="en-US"/>
        </w:rPr>
        <w:t>being used</w:t>
      </w:r>
      <w:r w:rsidR="00224976" w:rsidRPr="00BE7918">
        <w:rPr>
          <w:rFonts w:cs="Arial"/>
          <w:sz w:val="20"/>
          <w:szCs w:val="20"/>
          <w:lang w:val="en-US"/>
        </w:rPr>
        <w:t xml:space="preserve"> </w:t>
      </w:r>
      <w:r w:rsidR="000F0A80" w:rsidRPr="00BE7918">
        <w:rPr>
          <w:rFonts w:cs="Arial"/>
          <w:sz w:val="20"/>
          <w:szCs w:val="20"/>
          <w:lang w:val="en-US"/>
        </w:rPr>
        <w:t>to stifle the right to freedom of expression in Cuba.</w:t>
      </w:r>
    </w:p>
    <w:p w14:paraId="5F617023" w14:textId="77777777" w:rsidR="0029151C" w:rsidRPr="00BE7918" w:rsidRDefault="0029151C" w:rsidP="00BE7918">
      <w:pPr>
        <w:spacing w:after="0" w:line="360" w:lineRule="auto"/>
        <w:rPr>
          <w:rFonts w:cs="Arial"/>
          <w:sz w:val="20"/>
          <w:szCs w:val="20"/>
          <w:lang w:val="en-US"/>
        </w:rPr>
      </w:pPr>
    </w:p>
    <w:p w14:paraId="44C5BE0F" w14:textId="75094DD0" w:rsidR="0029151C" w:rsidRPr="00BE7918" w:rsidRDefault="0029151C" w:rsidP="00BE7918">
      <w:pPr>
        <w:spacing w:after="0" w:line="360" w:lineRule="auto"/>
        <w:rPr>
          <w:rFonts w:cs="Arial"/>
          <w:sz w:val="20"/>
          <w:szCs w:val="20"/>
          <w:lang w:val="en-US"/>
        </w:rPr>
      </w:pPr>
      <w:r w:rsidRPr="00BE7918">
        <w:rPr>
          <w:rFonts w:cs="Arial"/>
          <w:sz w:val="20"/>
          <w:szCs w:val="20"/>
          <w:lang w:val="en-US"/>
        </w:rPr>
        <w:t xml:space="preserve">I therefore demand the immediate and unconditional release of Mr Roberto de Jesús Quiñones Haces. Pending his release, </w:t>
      </w:r>
      <w:r w:rsidR="009C1A53">
        <w:rPr>
          <w:rFonts w:cs="Arial"/>
          <w:sz w:val="20"/>
          <w:szCs w:val="20"/>
          <w:lang w:val="en-US"/>
        </w:rPr>
        <w:t xml:space="preserve">please ensure that he is </w:t>
      </w:r>
      <w:r w:rsidRPr="00BE7918">
        <w:rPr>
          <w:rFonts w:cs="Arial"/>
          <w:sz w:val="20"/>
          <w:szCs w:val="20"/>
          <w:lang w:val="en-US"/>
        </w:rPr>
        <w:t>allowed access to his family and</w:t>
      </w:r>
      <w:r w:rsidR="00B6450D">
        <w:rPr>
          <w:rFonts w:cs="Arial"/>
          <w:sz w:val="20"/>
          <w:szCs w:val="20"/>
          <w:lang w:val="en-US"/>
        </w:rPr>
        <w:t xml:space="preserve"> is</w:t>
      </w:r>
      <w:r w:rsidRPr="00BE7918">
        <w:rPr>
          <w:rFonts w:cs="Arial"/>
          <w:sz w:val="20"/>
          <w:szCs w:val="20"/>
          <w:lang w:val="en-US"/>
        </w:rPr>
        <w:t xml:space="preserve"> not </w:t>
      </w:r>
      <w:bookmarkStart w:id="1" w:name="_GoBack"/>
      <w:bookmarkEnd w:id="1"/>
      <w:r w:rsidRPr="00BE7918">
        <w:rPr>
          <w:rFonts w:cs="Arial"/>
          <w:sz w:val="20"/>
          <w:szCs w:val="20"/>
          <w:lang w:val="en-US"/>
        </w:rPr>
        <w:t>subjected to torture or other ill-treatment.</w:t>
      </w:r>
    </w:p>
    <w:p w14:paraId="603F0005" w14:textId="7777BCF3" w:rsidR="26B3F288" w:rsidRPr="00BE7918" w:rsidRDefault="26B3F288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</w:p>
    <w:p w14:paraId="683210C3" w14:textId="77777777" w:rsidR="00BE7918" w:rsidRPr="00BE7918" w:rsidRDefault="00F87C0A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  <w:r w:rsidRPr="00BE7918">
        <w:rPr>
          <w:rFonts w:cs="Calibri"/>
          <w:sz w:val="20"/>
          <w:szCs w:val="20"/>
          <w:lang w:val="en-US"/>
        </w:rPr>
        <w:t xml:space="preserve">Thank you for your </w:t>
      </w:r>
      <w:r w:rsidR="002D5AC7" w:rsidRPr="00BE7918">
        <w:rPr>
          <w:rFonts w:cs="Calibri"/>
          <w:sz w:val="20"/>
          <w:szCs w:val="20"/>
          <w:lang w:val="en-US"/>
        </w:rPr>
        <w:t xml:space="preserve">time and consideration. </w:t>
      </w:r>
    </w:p>
    <w:p w14:paraId="6F1CE927" w14:textId="77777777" w:rsidR="00BE7918" w:rsidRPr="00BE7918" w:rsidRDefault="00BE7918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</w:p>
    <w:p w14:paraId="1DC0B66B" w14:textId="63B9EF44" w:rsidR="00F87C0A" w:rsidRPr="00BE7918" w:rsidRDefault="00F87C0A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  <w:r w:rsidRPr="00BE7918">
        <w:rPr>
          <w:rFonts w:cs="Calibri"/>
          <w:sz w:val="20"/>
          <w:szCs w:val="20"/>
          <w:lang w:val="en-US"/>
        </w:rPr>
        <w:t>I am kindly awaiting your reply.</w:t>
      </w:r>
    </w:p>
    <w:p w14:paraId="41C8F396" w14:textId="77777777" w:rsidR="008E3105" w:rsidRPr="00BE7918" w:rsidRDefault="008E3105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</w:p>
    <w:p w14:paraId="0076EEA3" w14:textId="77777777" w:rsidR="00406279" w:rsidRPr="00BE7918" w:rsidRDefault="00F87C0A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  <w:r w:rsidRPr="00BE7918">
        <w:rPr>
          <w:rFonts w:cs="Calibri"/>
          <w:sz w:val="20"/>
          <w:szCs w:val="20"/>
          <w:lang w:val="en-US"/>
        </w:rPr>
        <w:t>Yours sincerely,</w:t>
      </w:r>
    </w:p>
    <w:p w14:paraId="72A3D3EC" w14:textId="77777777" w:rsidR="00537E37" w:rsidRPr="00BE7918" w:rsidRDefault="00537E37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</w:p>
    <w:p w14:paraId="008E87E8" w14:textId="3E191028" w:rsidR="00AC24F0" w:rsidRPr="00BE7918" w:rsidRDefault="19568A13" w:rsidP="00BE7918">
      <w:pPr>
        <w:spacing w:after="0" w:line="360" w:lineRule="auto"/>
        <w:rPr>
          <w:rFonts w:cs="Calibri"/>
          <w:sz w:val="20"/>
          <w:szCs w:val="20"/>
          <w:lang w:val="en-US"/>
        </w:rPr>
      </w:pPr>
      <w:r w:rsidRPr="00BE7918">
        <w:rPr>
          <w:rFonts w:cs="Calibri"/>
          <w:sz w:val="20"/>
          <w:szCs w:val="20"/>
          <w:lang w:val="en-US"/>
        </w:rPr>
        <w:t>(Naam, adres)</w:t>
      </w:r>
    </w:p>
    <w:sectPr w:rsidR="00AC24F0" w:rsidRPr="00BE7918" w:rsidSect="00911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CCCD" w14:textId="77777777" w:rsidR="0004214D" w:rsidRDefault="0004214D">
      <w:pPr>
        <w:spacing w:after="0" w:line="240" w:lineRule="auto"/>
      </w:pPr>
      <w:r>
        <w:separator/>
      </w:r>
    </w:p>
  </w:endnote>
  <w:endnote w:type="continuationSeparator" w:id="0">
    <w:p w14:paraId="7255F50B" w14:textId="77777777" w:rsidR="0004214D" w:rsidRDefault="0004214D">
      <w:pPr>
        <w:spacing w:after="0" w:line="240" w:lineRule="auto"/>
      </w:pPr>
      <w:r>
        <w:continuationSeparator/>
      </w:r>
    </w:p>
  </w:endnote>
  <w:endnote w:type="continuationNotice" w:id="1">
    <w:p w14:paraId="20AE7531" w14:textId="77777777" w:rsidR="0004214D" w:rsidRDefault="00042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36469" w14:textId="77777777" w:rsidR="0004214D" w:rsidRDefault="0004214D">
      <w:pPr>
        <w:spacing w:after="0" w:line="240" w:lineRule="auto"/>
      </w:pPr>
      <w:r>
        <w:separator/>
      </w:r>
    </w:p>
  </w:footnote>
  <w:footnote w:type="continuationSeparator" w:id="0">
    <w:p w14:paraId="55B7A0C2" w14:textId="77777777" w:rsidR="0004214D" w:rsidRDefault="0004214D">
      <w:pPr>
        <w:spacing w:after="0" w:line="240" w:lineRule="auto"/>
      </w:pPr>
      <w:r>
        <w:continuationSeparator/>
      </w:r>
    </w:p>
  </w:footnote>
  <w:footnote w:type="continuationNotice" w:id="1">
    <w:p w14:paraId="70A85118" w14:textId="77777777" w:rsidR="0004214D" w:rsidRDefault="000421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4C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17D55DC"/>
    <w:multiLevelType w:val="hybridMultilevel"/>
    <w:tmpl w:val="5F5EF65A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64752FC3"/>
    <w:multiLevelType w:val="multilevel"/>
    <w:tmpl w:val="1C5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9419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0B1D9E"/>
    <w:multiLevelType w:val="multilevel"/>
    <w:tmpl w:val="0413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"/>
      <w:pStyle w:val="Heading2"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2"/>
    <w:rsid w:val="00000B98"/>
    <w:rsid w:val="00003302"/>
    <w:rsid w:val="00005C26"/>
    <w:rsid w:val="00010097"/>
    <w:rsid w:val="0001608D"/>
    <w:rsid w:val="000202CA"/>
    <w:rsid w:val="00032C44"/>
    <w:rsid w:val="00033048"/>
    <w:rsid w:val="0004214D"/>
    <w:rsid w:val="000622E8"/>
    <w:rsid w:val="000A0DC2"/>
    <w:rsid w:val="000B0A76"/>
    <w:rsid w:val="000E23A4"/>
    <w:rsid w:val="000E7691"/>
    <w:rsid w:val="000F0A80"/>
    <w:rsid w:val="000F5E26"/>
    <w:rsid w:val="001114A4"/>
    <w:rsid w:val="001119CC"/>
    <w:rsid w:val="00116A4B"/>
    <w:rsid w:val="001266F5"/>
    <w:rsid w:val="0013556E"/>
    <w:rsid w:val="00167045"/>
    <w:rsid w:val="001679DC"/>
    <w:rsid w:val="00175451"/>
    <w:rsid w:val="001821E7"/>
    <w:rsid w:val="00182326"/>
    <w:rsid w:val="001868AB"/>
    <w:rsid w:val="001915E9"/>
    <w:rsid w:val="001B0A56"/>
    <w:rsid w:val="001B6A30"/>
    <w:rsid w:val="001B6C25"/>
    <w:rsid w:val="001C3F52"/>
    <w:rsid w:val="001D0A95"/>
    <w:rsid w:val="001D2887"/>
    <w:rsid w:val="001D5106"/>
    <w:rsid w:val="001F1378"/>
    <w:rsid w:val="001F4CBD"/>
    <w:rsid w:val="00213304"/>
    <w:rsid w:val="002134CF"/>
    <w:rsid w:val="002179C5"/>
    <w:rsid w:val="00222E98"/>
    <w:rsid w:val="00224976"/>
    <w:rsid w:val="002349C5"/>
    <w:rsid w:val="0026367E"/>
    <w:rsid w:val="00277239"/>
    <w:rsid w:val="0029151C"/>
    <w:rsid w:val="002920E8"/>
    <w:rsid w:val="002B1A65"/>
    <w:rsid w:val="002B2DD7"/>
    <w:rsid w:val="002B38AA"/>
    <w:rsid w:val="002C4AD2"/>
    <w:rsid w:val="002D19B9"/>
    <w:rsid w:val="002D3879"/>
    <w:rsid w:val="002D5AC7"/>
    <w:rsid w:val="002E2C29"/>
    <w:rsid w:val="002F75AB"/>
    <w:rsid w:val="00305B3B"/>
    <w:rsid w:val="00326DAC"/>
    <w:rsid w:val="0033597F"/>
    <w:rsid w:val="0034499D"/>
    <w:rsid w:val="00351F9E"/>
    <w:rsid w:val="00355B0A"/>
    <w:rsid w:val="00367BD2"/>
    <w:rsid w:val="00371B00"/>
    <w:rsid w:val="0037653A"/>
    <w:rsid w:val="003775AB"/>
    <w:rsid w:val="00386CCE"/>
    <w:rsid w:val="003A2111"/>
    <w:rsid w:val="003B4C8B"/>
    <w:rsid w:val="003B614B"/>
    <w:rsid w:val="003C20EF"/>
    <w:rsid w:val="003C2D0E"/>
    <w:rsid w:val="003C34FA"/>
    <w:rsid w:val="003D2399"/>
    <w:rsid w:val="003E441D"/>
    <w:rsid w:val="003E66F5"/>
    <w:rsid w:val="003F04CF"/>
    <w:rsid w:val="003F63BB"/>
    <w:rsid w:val="00403E6E"/>
    <w:rsid w:val="00406279"/>
    <w:rsid w:val="0042160A"/>
    <w:rsid w:val="004329B2"/>
    <w:rsid w:val="00433ED0"/>
    <w:rsid w:val="0046553D"/>
    <w:rsid w:val="00481ACE"/>
    <w:rsid w:val="00486D89"/>
    <w:rsid w:val="0049051E"/>
    <w:rsid w:val="00493B68"/>
    <w:rsid w:val="004978E9"/>
    <w:rsid w:val="004A66B2"/>
    <w:rsid w:val="004F1016"/>
    <w:rsid w:val="004F2ABF"/>
    <w:rsid w:val="004F45F2"/>
    <w:rsid w:val="004F4617"/>
    <w:rsid w:val="005020E3"/>
    <w:rsid w:val="0050593F"/>
    <w:rsid w:val="00516D02"/>
    <w:rsid w:val="00520F73"/>
    <w:rsid w:val="005318E2"/>
    <w:rsid w:val="00536A54"/>
    <w:rsid w:val="00537A2F"/>
    <w:rsid w:val="00537E37"/>
    <w:rsid w:val="00542713"/>
    <w:rsid w:val="00543304"/>
    <w:rsid w:val="00553997"/>
    <w:rsid w:val="005620AF"/>
    <w:rsid w:val="00585C7D"/>
    <w:rsid w:val="005860BC"/>
    <w:rsid w:val="005B47BD"/>
    <w:rsid w:val="005B56BC"/>
    <w:rsid w:val="005D1415"/>
    <w:rsid w:val="005D7778"/>
    <w:rsid w:val="005F517F"/>
    <w:rsid w:val="006075BD"/>
    <w:rsid w:val="00610375"/>
    <w:rsid w:val="0063659F"/>
    <w:rsid w:val="00636B9F"/>
    <w:rsid w:val="006378C8"/>
    <w:rsid w:val="00656D5A"/>
    <w:rsid w:val="00683817"/>
    <w:rsid w:val="0068446F"/>
    <w:rsid w:val="006B0E53"/>
    <w:rsid w:val="006C6180"/>
    <w:rsid w:val="006D2C12"/>
    <w:rsid w:val="006F6344"/>
    <w:rsid w:val="0070510E"/>
    <w:rsid w:val="007057D5"/>
    <w:rsid w:val="0071141E"/>
    <w:rsid w:val="007223BE"/>
    <w:rsid w:val="00726283"/>
    <w:rsid w:val="00726624"/>
    <w:rsid w:val="00755A84"/>
    <w:rsid w:val="007601B7"/>
    <w:rsid w:val="0076368C"/>
    <w:rsid w:val="00776227"/>
    <w:rsid w:val="007802C1"/>
    <w:rsid w:val="00794869"/>
    <w:rsid w:val="007A3CE7"/>
    <w:rsid w:val="007D13BD"/>
    <w:rsid w:val="007E3D6D"/>
    <w:rsid w:val="007F7051"/>
    <w:rsid w:val="0080270E"/>
    <w:rsid w:val="00811B3B"/>
    <w:rsid w:val="008361F6"/>
    <w:rsid w:val="00836230"/>
    <w:rsid w:val="00840BB6"/>
    <w:rsid w:val="008410BC"/>
    <w:rsid w:val="00846CE3"/>
    <w:rsid w:val="00860032"/>
    <w:rsid w:val="00864A71"/>
    <w:rsid w:val="0087511A"/>
    <w:rsid w:val="008765DF"/>
    <w:rsid w:val="00883CB9"/>
    <w:rsid w:val="00892934"/>
    <w:rsid w:val="008A0A15"/>
    <w:rsid w:val="008A424D"/>
    <w:rsid w:val="008B3FBA"/>
    <w:rsid w:val="008C64B3"/>
    <w:rsid w:val="008C6CBE"/>
    <w:rsid w:val="008D0936"/>
    <w:rsid w:val="008E3105"/>
    <w:rsid w:val="008F584E"/>
    <w:rsid w:val="0090068B"/>
    <w:rsid w:val="009119EA"/>
    <w:rsid w:val="009402BC"/>
    <w:rsid w:val="00941577"/>
    <w:rsid w:val="00941CF6"/>
    <w:rsid w:val="00951616"/>
    <w:rsid w:val="00976DF7"/>
    <w:rsid w:val="00985634"/>
    <w:rsid w:val="009A49A2"/>
    <w:rsid w:val="009B4363"/>
    <w:rsid w:val="009C1A53"/>
    <w:rsid w:val="009E62CD"/>
    <w:rsid w:val="009F4146"/>
    <w:rsid w:val="00A1032A"/>
    <w:rsid w:val="00A10C81"/>
    <w:rsid w:val="00A1176A"/>
    <w:rsid w:val="00A4690C"/>
    <w:rsid w:val="00A54B64"/>
    <w:rsid w:val="00A56662"/>
    <w:rsid w:val="00A74B49"/>
    <w:rsid w:val="00A7697D"/>
    <w:rsid w:val="00A91F29"/>
    <w:rsid w:val="00A97746"/>
    <w:rsid w:val="00AA119F"/>
    <w:rsid w:val="00AA3E17"/>
    <w:rsid w:val="00AB2BAD"/>
    <w:rsid w:val="00AC24F0"/>
    <w:rsid w:val="00AE1C4E"/>
    <w:rsid w:val="00AE267D"/>
    <w:rsid w:val="00AF2B5E"/>
    <w:rsid w:val="00B00B07"/>
    <w:rsid w:val="00B04415"/>
    <w:rsid w:val="00B05BD8"/>
    <w:rsid w:val="00B1116D"/>
    <w:rsid w:val="00B14617"/>
    <w:rsid w:val="00B20D35"/>
    <w:rsid w:val="00B25CDF"/>
    <w:rsid w:val="00B30062"/>
    <w:rsid w:val="00B40249"/>
    <w:rsid w:val="00B43858"/>
    <w:rsid w:val="00B43D0A"/>
    <w:rsid w:val="00B45EEF"/>
    <w:rsid w:val="00B46B1D"/>
    <w:rsid w:val="00B47F28"/>
    <w:rsid w:val="00B54CB0"/>
    <w:rsid w:val="00B6450D"/>
    <w:rsid w:val="00B65016"/>
    <w:rsid w:val="00B66684"/>
    <w:rsid w:val="00B67767"/>
    <w:rsid w:val="00B967CB"/>
    <w:rsid w:val="00BA05D3"/>
    <w:rsid w:val="00BB28A7"/>
    <w:rsid w:val="00BD0126"/>
    <w:rsid w:val="00BE276D"/>
    <w:rsid w:val="00BE51DE"/>
    <w:rsid w:val="00BE7918"/>
    <w:rsid w:val="00BF19AA"/>
    <w:rsid w:val="00BF2FD5"/>
    <w:rsid w:val="00C17CF6"/>
    <w:rsid w:val="00C17FD8"/>
    <w:rsid w:val="00C33920"/>
    <w:rsid w:val="00C4019E"/>
    <w:rsid w:val="00C4654C"/>
    <w:rsid w:val="00C53354"/>
    <w:rsid w:val="00C81A7C"/>
    <w:rsid w:val="00C82D72"/>
    <w:rsid w:val="00CA14D0"/>
    <w:rsid w:val="00CB4E6B"/>
    <w:rsid w:val="00CD138E"/>
    <w:rsid w:val="00CF0440"/>
    <w:rsid w:val="00CF426E"/>
    <w:rsid w:val="00D04836"/>
    <w:rsid w:val="00D21FC8"/>
    <w:rsid w:val="00D2313D"/>
    <w:rsid w:val="00D2714E"/>
    <w:rsid w:val="00D35133"/>
    <w:rsid w:val="00D54AE3"/>
    <w:rsid w:val="00D55E24"/>
    <w:rsid w:val="00D6058D"/>
    <w:rsid w:val="00D61685"/>
    <w:rsid w:val="00D62E0B"/>
    <w:rsid w:val="00D864DF"/>
    <w:rsid w:val="00D87FD2"/>
    <w:rsid w:val="00DA4774"/>
    <w:rsid w:val="00DB0160"/>
    <w:rsid w:val="00DC1C76"/>
    <w:rsid w:val="00DC7B3E"/>
    <w:rsid w:val="00DF4718"/>
    <w:rsid w:val="00E02C0C"/>
    <w:rsid w:val="00E0409E"/>
    <w:rsid w:val="00E12575"/>
    <w:rsid w:val="00E20CA7"/>
    <w:rsid w:val="00E21DF0"/>
    <w:rsid w:val="00E532A9"/>
    <w:rsid w:val="00E7243A"/>
    <w:rsid w:val="00E846CC"/>
    <w:rsid w:val="00E8560E"/>
    <w:rsid w:val="00EA6128"/>
    <w:rsid w:val="00EC1131"/>
    <w:rsid w:val="00EC778F"/>
    <w:rsid w:val="00ED0360"/>
    <w:rsid w:val="00ED2A7A"/>
    <w:rsid w:val="00ED2B3F"/>
    <w:rsid w:val="00ED55AD"/>
    <w:rsid w:val="00ED6A56"/>
    <w:rsid w:val="00ED7CE8"/>
    <w:rsid w:val="00EE38F1"/>
    <w:rsid w:val="00EF1977"/>
    <w:rsid w:val="00F0481C"/>
    <w:rsid w:val="00F31BF8"/>
    <w:rsid w:val="00F328A7"/>
    <w:rsid w:val="00F32D09"/>
    <w:rsid w:val="00F44555"/>
    <w:rsid w:val="00F45C3F"/>
    <w:rsid w:val="00F46396"/>
    <w:rsid w:val="00F6028B"/>
    <w:rsid w:val="00F635E7"/>
    <w:rsid w:val="00F73E4F"/>
    <w:rsid w:val="00F7556C"/>
    <w:rsid w:val="00F765F7"/>
    <w:rsid w:val="00F77AEC"/>
    <w:rsid w:val="00F8292A"/>
    <w:rsid w:val="00F87C0A"/>
    <w:rsid w:val="00F94C98"/>
    <w:rsid w:val="00FA4DC2"/>
    <w:rsid w:val="00FA6C81"/>
    <w:rsid w:val="00FB0C72"/>
    <w:rsid w:val="00FB7726"/>
    <w:rsid w:val="00FD3A70"/>
    <w:rsid w:val="00FD61A9"/>
    <w:rsid w:val="00FD7C17"/>
    <w:rsid w:val="00FE5861"/>
    <w:rsid w:val="00FF1204"/>
    <w:rsid w:val="00FF1D45"/>
    <w:rsid w:val="00FF5BE0"/>
    <w:rsid w:val="11028AE2"/>
    <w:rsid w:val="19568A13"/>
    <w:rsid w:val="1E529AA6"/>
    <w:rsid w:val="26B3F288"/>
    <w:rsid w:val="3C230B68"/>
    <w:rsid w:val="52D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39A91"/>
  <w15:chartTrackingRefBased/>
  <w15:docId w15:val="{583C6B5A-6D7C-4188-BF50-345CBB3D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8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8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B5E"/>
    <w:pPr>
      <w:spacing w:after="200" w:line="276" w:lineRule="auto"/>
    </w:pPr>
    <w:rPr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EnvelopeReturn">
    <w:name w:val="envelope return"/>
    <w:basedOn w:val="Normal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ckText">
    <w:name w:val="Block Text"/>
    <w:basedOn w:val="Normal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2B5E"/>
    <w:rPr>
      <w:sz w:val="24"/>
      <w:szCs w:val="24"/>
    </w:rPr>
  </w:style>
  <w:style w:type="table" w:styleId="LightList-Accent1">
    <w:name w:val="Light List Accent 1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List-Accent2">
    <w:name w:val="Light List Accent 2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List-Accent3">
    <w:name w:val="Light List Accent 3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List-Accent4">
    <w:name w:val="Light List Accent 4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List-Accent5">
    <w:name w:val="Light List Accent 5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Emphasis1">
    <w:name w:val="Intense Emphasis1"/>
    <w:basedOn w:val="TableNorma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Reference1">
    <w:name w:val="Intense Reference1"/>
    <w:basedOn w:val="TableNorma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Heading1"/>
    <w:next w:val="Normal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Normal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Normal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Address">
    <w:name w:val="HTML Address"/>
    <w:basedOn w:val="Normal"/>
    <w:link w:val="HTMLAddressChar"/>
    <w:uiPriority w:val="99"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AddressChar">
    <w:name w:val="HTML Address Char"/>
    <w:link w:val="HTMLAddress"/>
    <w:uiPriority w:val="99"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Normal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  <w:style w:type="character" w:customStyle="1" w:styleId="AIBodytextChar">
    <w:name w:val="AI Body text Char"/>
    <w:link w:val="AIBodytext"/>
    <w:locked/>
    <w:rsid w:val="00B05BD8"/>
    <w:rPr>
      <w:rFonts w:ascii="Arial" w:hAnsi="Arial"/>
      <w:lang w:val="en-GB" w:eastAsia="en-US"/>
    </w:rPr>
  </w:style>
  <w:style w:type="character" w:customStyle="1" w:styleId="AIHeadline">
    <w:name w:val="AI Headline"/>
    <w:rsid w:val="00B05BD8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">
    <w:name w:val="AI Body text"/>
    <w:basedOn w:val="Normal"/>
    <w:link w:val="AIBodytextChar"/>
    <w:rsid w:val="00B05BD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B05B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locked/>
    <w:rsid w:val="00B43858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3858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0"/>
      <w:lang w:eastAsia="nl-NL"/>
    </w:rPr>
  </w:style>
  <w:style w:type="paragraph" w:customStyle="1" w:styleId="Body">
    <w:name w:val="Body"/>
    <w:autoRedefine/>
    <w:rsid w:val="00B43858"/>
    <w:rPr>
      <w:rFonts w:ascii="Calibri" w:eastAsia="ヒラギノ角ゴ Pro W3" w:hAnsi="Calibri" w:cs="Arial"/>
      <w:color w:val="000000"/>
      <w:sz w:val="22"/>
      <w:szCs w:val="22"/>
      <w:lang w:eastAsia="nl-NL"/>
    </w:rPr>
  </w:style>
  <w:style w:type="paragraph" w:customStyle="1" w:styleId="AITextSmallNoLineSpacing">
    <w:name w:val="AI Text Small No Line Spacing"/>
    <w:basedOn w:val="Normal"/>
    <w:link w:val="AITextSmallNoLineSpacingChar"/>
    <w:rsid w:val="00683817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83817"/>
    <w:rPr>
      <w:rFonts w:ascii="Arial" w:eastAsia="SimSun" w:hAnsi="Arial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0481C"/>
    <w:rPr>
      <w:sz w:val="18"/>
      <w:szCs w:val="18"/>
      <w:lang w:eastAsia="en-US"/>
    </w:rPr>
  </w:style>
  <w:style w:type="character" w:customStyle="1" w:styleId="cloak">
    <w:name w:val="cloak"/>
    <w:rsid w:val="005020E3"/>
  </w:style>
  <w:style w:type="paragraph" w:styleId="ListParagraph">
    <w:name w:val="List Paragraph"/>
    <w:basedOn w:val="Normal"/>
    <w:uiPriority w:val="34"/>
    <w:qFormat/>
    <w:rsid w:val="00355B0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GB" w:eastAsia="zh-CN"/>
    </w:rPr>
  </w:style>
  <w:style w:type="character" w:styleId="UnresolvedMention">
    <w:name w:val="Unresolved Mention"/>
    <w:uiPriority w:val="99"/>
    <w:semiHidden/>
    <w:unhideWhenUsed/>
    <w:rsid w:val="00E846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32A9"/>
    <w:rPr>
      <w:sz w:val="18"/>
      <w:szCs w:val="18"/>
      <w:lang w:eastAsia="en-US"/>
    </w:rPr>
  </w:style>
  <w:style w:type="character" w:customStyle="1" w:styleId="deel4">
    <w:name w:val="deel4"/>
    <w:rsid w:val="00F32D09"/>
  </w:style>
  <w:style w:type="paragraph" w:styleId="Header">
    <w:name w:val="header"/>
    <w:basedOn w:val="Normal"/>
    <w:link w:val="Head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02C0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E02C0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bacuba@xs4all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0" ma:contentTypeDescription="Create a new document." ma:contentTypeScope="" ma:versionID="c0e55d8e3da9dd03f9a71ccaffc01bc5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6db19ae0fe9ed2768365114e5937511e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>Bernadette Booij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3992E4-5EF5-4A25-BB8B-A3FEC268E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8A1B2-D27B-4BA2-8623-AC8AC0979F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961AFD-A4D7-4985-90EF-F87A8E216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9F2A7-B0D6-408A-A48D-61C6BF7F460C}">
  <ds:schemaRefs>
    <ds:schemaRef ds:uri="http://schemas.microsoft.com/office/2006/metadata/properties"/>
    <ds:schemaRef ds:uri="http://schemas.microsoft.com/office/infopath/2007/PartnerControls"/>
    <ds:schemaRef ds:uri="bf249ecd-6919-40e3-99b7-13f982a6b9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Ploeg</dc:creator>
  <cp:keywords/>
  <cp:lastModifiedBy>Cyriel de Jonge</cp:lastModifiedBy>
  <cp:revision>16</cp:revision>
  <cp:lastPrinted>2016-12-20T02:59:00Z</cp:lastPrinted>
  <dcterms:created xsi:type="dcterms:W3CDTF">2019-09-18T12:50:00Z</dcterms:created>
  <dcterms:modified xsi:type="dcterms:W3CDTF">2019-09-24T11:34:00Z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c.deJonge@amnesty.nl</vt:lpwstr>
  </property>
  <property fmtid="{D5CDD505-2E9C-101B-9397-08002B2CF9AE}" pid="5" name="MSIP_Label_ab085100-56a4-4662-94ad-723e9994b959_SetDate">
    <vt:lpwstr>2019-01-15T17:19:38.7099152Z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display_urn:schemas-microsoft-com:office:office#Editor">
    <vt:lpwstr>Cyriel de Jonge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Cyriel de Jonge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xd_ProgID">
    <vt:lpwstr/>
  </property>
  <property fmtid="{D5CDD505-2E9C-101B-9397-08002B2CF9AE}" pid="17" name="SharedWithUsers">
    <vt:lpwstr/>
  </property>
  <property fmtid="{D5CDD505-2E9C-101B-9397-08002B2CF9AE}" pid="18" name="ContentTypeId">
    <vt:lpwstr>0x010100B1F06E9711FE5E419F4E1176E551A75A</vt:lpwstr>
  </property>
</Properties>
</file>