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5E98" w14:textId="0F318078" w:rsidR="006E5FE1" w:rsidRPr="00483352" w:rsidRDefault="000A31AB" w:rsidP="00483352">
      <w:pPr>
        <w:spacing w:after="0" w:line="360" w:lineRule="auto"/>
        <w:rPr>
          <w:rFonts w:eastAsia="Verdana" w:cs="Verdana"/>
          <w:sz w:val="20"/>
          <w:szCs w:val="20"/>
          <w:lang w:val="en-US"/>
        </w:rPr>
      </w:pPr>
      <w:r w:rsidRPr="00483352">
        <w:rPr>
          <w:rFonts w:eastAsia="Verdana" w:cs="Verdana"/>
          <w:sz w:val="20"/>
          <w:szCs w:val="20"/>
          <w:lang w:val="en-US"/>
        </w:rPr>
        <w:t>Chairman</w:t>
      </w:r>
      <w:r w:rsidRPr="00483352">
        <w:rPr>
          <w:rFonts w:eastAsia="Verdana" w:cs="Verdana"/>
          <w:sz w:val="20"/>
          <w:szCs w:val="20"/>
          <w:lang w:val="en-US"/>
        </w:rPr>
        <w:t xml:space="preserve"> </w:t>
      </w:r>
      <w:proofErr w:type="spellStart"/>
      <w:r w:rsidR="006E5FE1" w:rsidRPr="00483352">
        <w:rPr>
          <w:rFonts w:eastAsia="Verdana" w:cs="Verdana"/>
          <w:sz w:val="20"/>
          <w:szCs w:val="20"/>
          <w:lang w:val="en-US"/>
        </w:rPr>
        <w:t>Kazi</w:t>
      </w:r>
      <w:proofErr w:type="spellEnd"/>
      <w:r w:rsidR="006E5FE1" w:rsidRPr="00483352">
        <w:rPr>
          <w:rFonts w:eastAsia="Verdana" w:cs="Verdana"/>
          <w:sz w:val="20"/>
          <w:szCs w:val="20"/>
          <w:lang w:val="en-US"/>
        </w:rPr>
        <w:t xml:space="preserve"> Shahidullah</w:t>
      </w:r>
    </w:p>
    <w:p w14:paraId="03B137EA" w14:textId="77777777" w:rsidR="006E5FE1" w:rsidRPr="00483352" w:rsidRDefault="006E5FE1" w:rsidP="00483352">
      <w:pPr>
        <w:spacing w:after="0" w:line="360" w:lineRule="auto"/>
        <w:rPr>
          <w:rFonts w:eastAsia="Verdana" w:cs="Verdana"/>
          <w:sz w:val="20"/>
          <w:szCs w:val="20"/>
          <w:lang w:val="en-US"/>
        </w:rPr>
      </w:pPr>
      <w:r w:rsidRPr="00483352">
        <w:rPr>
          <w:rFonts w:eastAsia="Verdana" w:cs="Verdana"/>
          <w:sz w:val="20"/>
          <w:szCs w:val="20"/>
          <w:lang w:val="en-US"/>
        </w:rPr>
        <w:t>University Grants Commission of Bangladesh</w:t>
      </w:r>
    </w:p>
    <w:p w14:paraId="40BABC0A" w14:textId="77777777" w:rsidR="006E5FE1" w:rsidRPr="00483352" w:rsidRDefault="006E5FE1" w:rsidP="00483352">
      <w:pPr>
        <w:spacing w:after="0" w:line="360" w:lineRule="auto"/>
        <w:rPr>
          <w:rFonts w:eastAsia="Verdana" w:cs="Verdana"/>
          <w:sz w:val="20"/>
          <w:szCs w:val="20"/>
          <w:lang w:val="es-ES"/>
        </w:rPr>
      </w:pPr>
      <w:r w:rsidRPr="00483352">
        <w:rPr>
          <w:rFonts w:eastAsia="Verdana" w:cs="Verdana"/>
          <w:sz w:val="20"/>
          <w:szCs w:val="20"/>
          <w:lang w:val="es-ES"/>
        </w:rPr>
        <w:t xml:space="preserve">UGC </w:t>
      </w:r>
      <w:proofErr w:type="spellStart"/>
      <w:r w:rsidRPr="00483352">
        <w:rPr>
          <w:rFonts w:eastAsia="Verdana" w:cs="Verdana"/>
          <w:sz w:val="20"/>
          <w:szCs w:val="20"/>
          <w:lang w:val="es-ES"/>
        </w:rPr>
        <w:t>Bhaban</w:t>
      </w:r>
      <w:proofErr w:type="spellEnd"/>
      <w:r w:rsidRPr="00483352">
        <w:rPr>
          <w:rFonts w:eastAsia="Verdana" w:cs="Verdana"/>
          <w:sz w:val="20"/>
          <w:szCs w:val="20"/>
          <w:lang w:val="es-ES"/>
        </w:rPr>
        <w:t xml:space="preserve">, </w:t>
      </w:r>
      <w:proofErr w:type="spellStart"/>
      <w:r w:rsidRPr="00483352">
        <w:rPr>
          <w:rFonts w:eastAsia="Verdana" w:cs="Verdana"/>
          <w:sz w:val="20"/>
          <w:szCs w:val="20"/>
          <w:lang w:val="es-ES"/>
        </w:rPr>
        <w:t>Plot</w:t>
      </w:r>
      <w:proofErr w:type="spellEnd"/>
      <w:r w:rsidRPr="00483352">
        <w:rPr>
          <w:rFonts w:eastAsia="Verdana" w:cs="Verdana"/>
          <w:sz w:val="20"/>
          <w:szCs w:val="20"/>
          <w:lang w:val="es-ES"/>
        </w:rPr>
        <w:t xml:space="preserve"> # E-18/A</w:t>
      </w:r>
    </w:p>
    <w:p w14:paraId="56CC8FAB" w14:textId="77777777" w:rsidR="006E5FE1" w:rsidRPr="00483352" w:rsidRDefault="006E5FE1" w:rsidP="00483352">
      <w:pPr>
        <w:spacing w:after="0" w:line="360" w:lineRule="auto"/>
        <w:rPr>
          <w:rFonts w:eastAsia="Verdana" w:cs="Verdana"/>
          <w:sz w:val="20"/>
          <w:szCs w:val="20"/>
          <w:lang w:val="es-ES"/>
        </w:rPr>
      </w:pPr>
      <w:proofErr w:type="spellStart"/>
      <w:r w:rsidRPr="00483352">
        <w:rPr>
          <w:rFonts w:eastAsia="Verdana" w:cs="Verdana"/>
          <w:sz w:val="20"/>
          <w:szCs w:val="20"/>
          <w:lang w:val="es-ES"/>
        </w:rPr>
        <w:t>Agargaon</w:t>
      </w:r>
      <w:proofErr w:type="spellEnd"/>
      <w:r w:rsidRPr="00483352">
        <w:rPr>
          <w:rFonts w:eastAsia="Verdana" w:cs="Verdana"/>
          <w:sz w:val="20"/>
          <w:szCs w:val="20"/>
          <w:lang w:val="es-ES"/>
        </w:rPr>
        <w:t xml:space="preserve">, </w:t>
      </w:r>
      <w:proofErr w:type="spellStart"/>
      <w:r w:rsidRPr="00483352">
        <w:rPr>
          <w:rFonts w:eastAsia="Verdana" w:cs="Verdana"/>
          <w:sz w:val="20"/>
          <w:szCs w:val="20"/>
          <w:lang w:val="es-ES"/>
        </w:rPr>
        <w:t>Sher</w:t>
      </w:r>
      <w:proofErr w:type="spellEnd"/>
      <w:r w:rsidRPr="00483352">
        <w:rPr>
          <w:rFonts w:eastAsia="Verdana" w:cs="Verdana"/>
          <w:sz w:val="20"/>
          <w:szCs w:val="20"/>
          <w:lang w:val="es-ES"/>
        </w:rPr>
        <w:t>-e-</w:t>
      </w:r>
      <w:proofErr w:type="spellStart"/>
      <w:r w:rsidRPr="00483352">
        <w:rPr>
          <w:rFonts w:eastAsia="Verdana" w:cs="Verdana"/>
          <w:sz w:val="20"/>
          <w:szCs w:val="20"/>
          <w:lang w:val="es-ES"/>
        </w:rPr>
        <w:t>Bangla</w:t>
      </w:r>
      <w:proofErr w:type="spellEnd"/>
      <w:r w:rsidRPr="00483352">
        <w:rPr>
          <w:rFonts w:eastAsia="Verdana" w:cs="Verdana"/>
          <w:sz w:val="20"/>
          <w:szCs w:val="20"/>
          <w:lang w:val="es-ES"/>
        </w:rPr>
        <w:t xml:space="preserve"> Nagar</w:t>
      </w:r>
    </w:p>
    <w:p w14:paraId="25F76EF6" w14:textId="07121A96" w:rsidR="19568A13" w:rsidRPr="00483352" w:rsidRDefault="006E5FE1" w:rsidP="00483352">
      <w:pPr>
        <w:spacing w:after="0" w:line="360" w:lineRule="auto"/>
        <w:rPr>
          <w:rFonts w:eastAsia="Verdana" w:cs="Verdana"/>
          <w:sz w:val="20"/>
          <w:szCs w:val="20"/>
          <w:lang w:val="en-US"/>
        </w:rPr>
      </w:pPr>
      <w:r w:rsidRPr="00483352">
        <w:rPr>
          <w:rFonts w:eastAsia="Verdana" w:cs="Verdana"/>
          <w:sz w:val="20"/>
          <w:szCs w:val="20"/>
          <w:lang w:val="en-US"/>
        </w:rPr>
        <w:t>Dhaka-1207</w:t>
      </w:r>
      <w:r w:rsidR="000A31AB" w:rsidRPr="00483352">
        <w:rPr>
          <w:rFonts w:eastAsia="Verdana" w:cs="Verdana"/>
          <w:sz w:val="20"/>
          <w:szCs w:val="20"/>
          <w:lang w:val="en-US"/>
        </w:rPr>
        <w:t xml:space="preserve">, </w:t>
      </w:r>
      <w:r w:rsidRPr="00483352">
        <w:rPr>
          <w:rFonts w:eastAsia="Verdana" w:cs="Verdana"/>
          <w:sz w:val="20"/>
          <w:szCs w:val="20"/>
          <w:lang w:val="en-US"/>
        </w:rPr>
        <w:t>Bangladesh</w:t>
      </w:r>
    </w:p>
    <w:p w14:paraId="0EC6509C" w14:textId="77777777" w:rsidR="006E5FE1" w:rsidRPr="00483352" w:rsidRDefault="006E5FE1" w:rsidP="00483352">
      <w:pPr>
        <w:spacing w:after="0" w:line="360" w:lineRule="auto"/>
        <w:rPr>
          <w:rFonts w:cs="Calibri"/>
          <w:sz w:val="20"/>
          <w:szCs w:val="20"/>
          <w:lang w:val="en-US"/>
        </w:rPr>
      </w:pPr>
    </w:p>
    <w:p w14:paraId="02D980E6" w14:textId="77777777" w:rsidR="00D04836" w:rsidRPr="00483352" w:rsidRDefault="3C230B68" w:rsidP="00483352">
      <w:pPr>
        <w:spacing w:after="0" w:line="360" w:lineRule="auto"/>
        <w:rPr>
          <w:rFonts w:cs="Calibri"/>
          <w:b/>
          <w:bCs/>
          <w:sz w:val="20"/>
          <w:szCs w:val="20"/>
          <w:lang w:val="en-US"/>
        </w:rPr>
      </w:pPr>
      <w:r w:rsidRPr="00483352">
        <w:rPr>
          <w:rFonts w:cs="Calibri"/>
          <w:b/>
          <w:bCs/>
          <w:sz w:val="20"/>
          <w:szCs w:val="20"/>
          <w:lang w:val="en-US"/>
        </w:rPr>
        <w:t>Copy to:</w:t>
      </w:r>
    </w:p>
    <w:p w14:paraId="7FB7E13E" w14:textId="089DFE1A" w:rsidR="00D04836" w:rsidRPr="00483352" w:rsidRDefault="00D04836" w:rsidP="00483352">
      <w:pPr>
        <w:spacing w:after="0" w:line="360" w:lineRule="auto"/>
        <w:rPr>
          <w:rFonts w:cs="Calibri"/>
          <w:b/>
          <w:bCs/>
          <w:sz w:val="20"/>
          <w:szCs w:val="20"/>
          <w:lang w:val="en-US"/>
        </w:rPr>
      </w:pPr>
      <w:proofErr w:type="spellStart"/>
      <w:r w:rsidRPr="00483352">
        <w:rPr>
          <w:sz w:val="20"/>
          <w:szCs w:val="20"/>
          <w:lang w:val="en-US"/>
        </w:rPr>
        <w:t>Ambassade</w:t>
      </w:r>
      <w:proofErr w:type="spellEnd"/>
      <w:r w:rsidRPr="00483352">
        <w:rPr>
          <w:sz w:val="20"/>
          <w:szCs w:val="20"/>
          <w:lang w:val="en-US"/>
        </w:rPr>
        <w:t xml:space="preserve"> van </w:t>
      </w:r>
      <w:r w:rsidR="006E5FE1" w:rsidRPr="00483352">
        <w:rPr>
          <w:sz w:val="20"/>
          <w:szCs w:val="20"/>
          <w:lang w:val="en-US"/>
        </w:rPr>
        <w:t xml:space="preserve">de </w:t>
      </w:r>
      <w:proofErr w:type="spellStart"/>
      <w:r w:rsidR="006E5FE1" w:rsidRPr="00483352">
        <w:rPr>
          <w:sz w:val="20"/>
          <w:szCs w:val="20"/>
          <w:lang w:val="en-US"/>
        </w:rPr>
        <w:t>Volksrepubliek</w:t>
      </w:r>
      <w:proofErr w:type="spellEnd"/>
      <w:r w:rsidR="006E5FE1" w:rsidRPr="00483352">
        <w:rPr>
          <w:sz w:val="20"/>
          <w:szCs w:val="20"/>
          <w:lang w:val="en-US"/>
        </w:rPr>
        <w:t xml:space="preserve"> Bangladesh </w:t>
      </w:r>
    </w:p>
    <w:p w14:paraId="5146497B" w14:textId="4BBD9577" w:rsidR="00CB4E6B" w:rsidRPr="00483352" w:rsidRDefault="006E5FE1" w:rsidP="00483352">
      <w:pPr>
        <w:spacing w:after="0" w:line="360" w:lineRule="auto"/>
        <w:rPr>
          <w:sz w:val="20"/>
          <w:szCs w:val="20"/>
        </w:rPr>
      </w:pPr>
      <w:r w:rsidRPr="00483352">
        <w:rPr>
          <w:sz w:val="20"/>
          <w:szCs w:val="20"/>
        </w:rPr>
        <w:t xml:space="preserve">Z. E. de heer </w:t>
      </w:r>
      <w:proofErr w:type="spellStart"/>
      <w:r w:rsidRPr="00483352">
        <w:rPr>
          <w:sz w:val="20"/>
          <w:szCs w:val="20"/>
        </w:rPr>
        <w:t>Sheikh</w:t>
      </w:r>
      <w:proofErr w:type="spellEnd"/>
      <w:r w:rsidRPr="00483352">
        <w:rPr>
          <w:sz w:val="20"/>
          <w:szCs w:val="20"/>
        </w:rPr>
        <w:t xml:space="preserve"> Mohammed </w:t>
      </w:r>
      <w:proofErr w:type="spellStart"/>
      <w:r w:rsidRPr="00483352">
        <w:rPr>
          <w:sz w:val="20"/>
          <w:szCs w:val="20"/>
        </w:rPr>
        <w:t>Belal</w:t>
      </w:r>
      <w:proofErr w:type="spellEnd"/>
      <w:r w:rsidRPr="00483352">
        <w:rPr>
          <w:sz w:val="20"/>
          <w:szCs w:val="20"/>
        </w:rPr>
        <w:t xml:space="preserve"> </w:t>
      </w:r>
      <w:r w:rsidR="004329B2" w:rsidRPr="00483352">
        <w:rPr>
          <w:sz w:val="20"/>
          <w:szCs w:val="20"/>
        </w:rPr>
        <w:t xml:space="preserve"> </w:t>
      </w:r>
    </w:p>
    <w:p w14:paraId="08EBFBDC" w14:textId="77777777" w:rsidR="006E5FE1" w:rsidRPr="00483352" w:rsidRDefault="006E5FE1" w:rsidP="00483352">
      <w:pPr>
        <w:spacing w:after="0" w:line="360" w:lineRule="auto"/>
        <w:rPr>
          <w:rFonts w:eastAsia="Times New Roman"/>
          <w:sz w:val="20"/>
          <w:szCs w:val="20"/>
          <w:lang w:eastAsia="nl-NL"/>
        </w:rPr>
      </w:pPr>
      <w:r w:rsidRPr="00483352">
        <w:rPr>
          <w:rFonts w:eastAsia="Times New Roman"/>
          <w:sz w:val="20"/>
          <w:szCs w:val="20"/>
          <w:lang w:eastAsia="nl-NL"/>
        </w:rPr>
        <w:t xml:space="preserve">Badhuisweg 77 </w:t>
      </w:r>
    </w:p>
    <w:p w14:paraId="42D9D4DB" w14:textId="60C99CF2" w:rsidR="006E5FE1" w:rsidRPr="00483352" w:rsidRDefault="006E5FE1" w:rsidP="00483352">
      <w:pPr>
        <w:spacing w:after="0" w:line="360" w:lineRule="auto"/>
        <w:rPr>
          <w:rFonts w:eastAsia="Times New Roman"/>
          <w:sz w:val="20"/>
          <w:szCs w:val="20"/>
          <w:lang w:eastAsia="nl-NL"/>
        </w:rPr>
      </w:pPr>
      <w:r w:rsidRPr="00483352">
        <w:rPr>
          <w:rFonts w:eastAsia="Times New Roman"/>
          <w:sz w:val="20"/>
          <w:szCs w:val="20"/>
          <w:lang w:eastAsia="nl-NL"/>
        </w:rPr>
        <w:t xml:space="preserve">2587CD </w:t>
      </w:r>
      <w:r w:rsidR="000A31AB" w:rsidRPr="00483352">
        <w:rPr>
          <w:rFonts w:eastAsia="Times New Roman"/>
          <w:sz w:val="20"/>
          <w:szCs w:val="20"/>
          <w:lang w:eastAsia="nl-NL"/>
        </w:rPr>
        <w:t>Den Haag</w:t>
      </w:r>
    </w:p>
    <w:p w14:paraId="6EBF47CB" w14:textId="5FA22CAF" w:rsidR="00367BD2" w:rsidRPr="00483352" w:rsidRDefault="26B3F288" w:rsidP="00483352">
      <w:pPr>
        <w:spacing w:after="0" w:line="360" w:lineRule="auto"/>
        <w:rPr>
          <w:rFonts w:eastAsia="Times New Roman"/>
          <w:sz w:val="20"/>
          <w:szCs w:val="20"/>
          <w:lang w:eastAsia="nl-NL"/>
        </w:rPr>
      </w:pPr>
      <w:r w:rsidRPr="00483352">
        <w:rPr>
          <w:rFonts w:eastAsia="Verdana" w:cs="Verdana"/>
          <w:sz w:val="20"/>
          <w:szCs w:val="20"/>
        </w:rPr>
        <w:t xml:space="preserve">Fax: </w:t>
      </w:r>
      <w:r w:rsidR="006E5FE1" w:rsidRPr="00483352">
        <w:rPr>
          <w:rFonts w:eastAsia="Times New Roman"/>
          <w:sz w:val="20"/>
          <w:szCs w:val="20"/>
          <w:lang w:eastAsia="nl-NL"/>
        </w:rPr>
        <w:t>+31 70 328 35 24</w:t>
      </w:r>
    </w:p>
    <w:p w14:paraId="0B360AC8" w14:textId="32C47BD1" w:rsidR="26B3F288" w:rsidRPr="00483352" w:rsidRDefault="26B3F288" w:rsidP="00483352">
      <w:pPr>
        <w:spacing w:after="0" w:line="360" w:lineRule="auto"/>
        <w:rPr>
          <w:rFonts w:eastAsia="Verdana" w:cs="Verdana"/>
          <w:sz w:val="20"/>
          <w:szCs w:val="20"/>
          <w:lang w:val="de-DE"/>
        </w:rPr>
      </w:pPr>
      <w:r w:rsidRPr="00483352">
        <w:rPr>
          <w:rFonts w:eastAsia="Verdana" w:cs="Verdana"/>
          <w:sz w:val="20"/>
          <w:szCs w:val="20"/>
          <w:lang w:val="de-DE"/>
        </w:rPr>
        <w:t xml:space="preserve">E-mail: </w:t>
      </w:r>
      <w:r w:rsidR="00457A76" w:rsidRPr="00483352">
        <w:rPr>
          <w:sz w:val="20"/>
          <w:szCs w:val="20"/>
        </w:rPr>
        <w:fldChar w:fldCharType="begin"/>
      </w:r>
      <w:r w:rsidR="00457A76" w:rsidRPr="00483352">
        <w:rPr>
          <w:sz w:val="20"/>
          <w:szCs w:val="20"/>
          <w:lang w:val="de-DE"/>
        </w:rPr>
        <w:instrText xml:space="preserve"> HYPERLINK "mailto:mission.hague@mofa.gov.bd" </w:instrText>
      </w:r>
      <w:r w:rsidR="00457A76" w:rsidRPr="00483352">
        <w:rPr>
          <w:sz w:val="20"/>
          <w:szCs w:val="20"/>
        </w:rPr>
        <w:fldChar w:fldCharType="separate"/>
      </w:r>
      <w:r w:rsidR="006E5FE1" w:rsidRPr="00483352">
        <w:rPr>
          <w:rStyle w:val="Hyperlink"/>
          <w:color w:val="auto"/>
          <w:sz w:val="20"/>
          <w:szCs w:val="20"/>
          <w:u w:val="none"/>
          <w:lang w:val="de-DE"/>
        </w:rPr>
        <w:t>mission.hague@mofa.gov.bd</w:t>
      </w:r>
      <w:r w:rsidR="00457A76" w:rsidRPr="00483352">
        <w:rPr>
          <w:rStyle w:val="Hyperlink"/>
          <w:color w:val="auto"/>
          <w:sz w:val="20"/>
          <w:szCs w:val="20"/>
          <w:u w:val="none"/>
        </w:rPr>
        <w:fldChar w:fldCharType="end"/>
      </w:r>
    </w:p>
    <w:p w14:paraId="0A37501D" w14:textId="77777777" w:rsidR="00367BD2" w:rsidRPr="00483352" w:rsidRDefault="00367BD2" w:rsidP="00483352">
      <w:pPr>
        <w:spacing w:after="0" w:line="360" w:lineRule="auto"/>
        <w:rPr>
          <w:rFonts w:cs="Calibri"/>
          <w:sz w:val="20"/>
          <w:szCs w:val="20"/>
          <w:lang w:val="de-DE"/>
        </w:rPr>
      </w:pPr>
    </w:p>
    <w:p w14:paraId="5DAF38F3" w14:textId="77777777" w:rsidR="005860BC" w:rsidRPr="00483352" w:rsidRDefault="00F87C0A" w:rsidP="00483352">
      <w:pPr>
        <w:spacing w:after="0" w:line="360" w:lineRule="auto"/>
        <w:rPr>
          <w:rFonts w:cs="Calibri"/>
          <w:sz w:val="20"/>
          <w:szCs w:val="20"/>
          <w:lang w:val="de-DE"/>
        </w:rPr>
      </w:pPr>
      <w:r w:rsidRPr="00483352">
        <w:rPr>
          <w:rFonts w:cs="Calibri"/>
          <w:sz w:val="20"/>
          <w:szCs w:val="20"/>
          <w:lang w:val="de-DE"/>
        </w:rPr>
        <w:t>(Plaats, datum)</w:t>
      </w:r>
    </w:p>
    <w:p w14:paraId="5DAB6C7B" w14:textId="77777777" w:rsidR="005860BC" w:rsidRPr="00483352" w:rsidRDefault="005860BC" w:rsidP="00483352">
      <w:pPr>
        <w:pStyle w:val="AIAddressText"/>
        <w:tabs>
          <w:tab w:val="clear" w:pos="567"/>
        </w:tabs>
        <w:spacing w:line="360" w:lineRule="auto"/>
        <w:rPr>
          <w:rFonts w:ascii="Verdana" w:hAnsi="Verdana" w:cs="Calibri"/>
          <w:sz w:val="20"/>
          <w:szCs w:val="20"/>
          <w:lang w:val="de-DE"/>
        </w:rPr>
      </w:pPr>
      <w:bookmarkStart w:id="0" w:name="_GoBack"/>
      <w:bookmarkEnd w:id="0"/>
    </w:p>
    <w:p w14:paraId="0AFF2B74" w14:textId="2E054604" w:rsidR="00367BD2" w:rsidRPr="00483352" w:rsidRDefault="006E5FE1" w:rsidP="00483352">
      <w:pPr>
        <w:spacing w:after="0" w:line="360" w:lineRule="auto"/>
        <w:rPr>
          <w:rFonts w:cs="Calibri"/>
          <w:sz w:val="20"/>
          <w:szCs w:val="20"/>
          <w:lang w:val="en-US"/>
        </w:rPr>
      </w:pPr>
      <w:proofErr w:type="spellStart"/>
      <w:r w:rsidRPr="00483352">
        <w:rPr>
          <w:rFonts w:cs="Calibri"/>
          <w:sz w:val="20"/>
          <w:szCs w:val="20"/>
          <w:lang w:val="en-US"/>
        </w:rPr>
        <w:t>Honourable</w:t>
      </w:r>
      <w:proofErr w:type="spellEnd"/>
      <w:r w:rsidRPr="00483352">
        <w:rPr>
          <w:rFonts w:cs="Calibri"/>
          <w:sz w:val="20"/>
          <w:szCs w:val="20"/>
          <w:lang w:val="en-US"/>
        </w:rPr>
        <w:t xml:space="preserve"> Chairman Shahidullah,</w:t>
      </w:r>
    </w:p>
    <w:p w14:paraId="02EB378F" w14:textId="77777777" w:rsidR="00367BD2" w:rsidRPr="00483352" w:rsidRDefault="00367BD2" w:rsidP="00483352">
      <w:pPr>
        <w:spacing w:after="0" w:line="360" w:lineRule="auto"/>
        <w:rPr>
          <w:rFonts w:cs="Calibri"/>
          <w:sz w:val="20"/>
          <w:szCs w:val="20"/>
          <w:lang w:val="en-US"/>
        </w:rPr>
      </w:pPr>
    </w:p>
    <w:p w14:paraId="0379F29E" w14:textId="58AF6312" w:rsidR="006E5FE1" w:rsidRPr="00483352" w:rsidRDefault="00B45EEF" w:rsidP="00483352">
      <w:pPr>
        <w:spacing w:after="0" w:line="360" w:lineRule="auto"/>
        <w:rPr>
          <w:rFonts w:cs="Calibri"/>
          <w:sz w:val="20"/>
          <w:szCs w:val="20"/>
          <w:lang w:val="en-US"/>
        </w:rPr>
      </w:pPr>
      <w:r w:rsidRPr="00483352">
        <w:rPr>
          <w:rFonts w:cs="Calibri"/>
          <w:sz w:val="20"/>
          <w:szCs w:val="20"/>
          <w:lang w:val="en-US"/>
        </w:rPr>
        <w:t xml:space="preserve">Please allow me to </w:t>
      </w:r>
      <w:r w:rsidR="00BB5BD2" w:rsidRPr="00483352">
        <w:rPr>
          <w:rFonts w:cs="Calibri"/>
          <w:sz w:val="20"/>
          <w:szCs w:val="20"/>
          <w:lang w:val="en-US"/>
        </w:rPr>
        <w:t xml:space="preserve">express my concern about </w:t>
      </w:r>
      <w:r w:rsidR="006E5FE1" w:rsidRPr="00483352">
        <w:rPr>
          <w:rFonts w:cs="Calibri"/>
          <w:sz w:val="20"/>
          <w:szCs w:val="20"/>
          <w:lang w:val="en-US"/>
        </w:rPr>
        <w:t xml:space="preserve">the decision by Cox’s Bazar International University to prevent </w:t>
      </w:r>
      <w:proofErr w:type="spellStart"/>
      <w:r w:rsidR="006E5FE1" w:rsidRPr="00483352">
        <w:rPr>
          <w:rFonts w:cs="Calibri"/>
          <w:sz w:val="20"/>
          <w:szCs w:val="20"/>
          <w:lang w:val="en-US"/>
        </w:rPr>
        <w:t>Rohima</w:t>
      </w:r>
      <w:proofErr w:type="spellEnd"/>
      <w:r w:rsidR="006E5FE1" w:rsidRPr="00483352">
        <w:rPr>
          <w:rFonts w:cs="Calibri"/>
          <w:sz w:val="20"/>
          <w:szCs w:val="20"/>
          <w:lang w:val="en-US"/>
        </w:rPr>
        <w:t xml:space="preserve"> </w:t>
      </w:r>
      <w:proofErr w:type="spellStart"/>
      <w:r w:rsidR="006E5FE1" w:rsidRPr="00483352">
        <w:rPr>
          <w:rFonts w:cs="Calibri"/>
          <w:sz w:val="20"/>
          <w:szCs w:val="20"/>
          <w:lang w:val="en-US"/>
        </w:rPr>
        <w:t>Akter</w:t>
      </w:r>
      <w:proofErr w:type="spellEnd"/>
      <w:r w:rsidR="006E5FE1" w:rsidRPr="00483352">
        <w:rPr>
          <w:rFonts w:cs="Calibri"/>
          <w:sz w:val="20"/>
          <w:szCs w:val="20"/>
          <w:lang w:val="en-US"/>
        </w:rPr>
        <w:t xml:space="preserve"> Khushi from pursuing her education solely because she is a Rohingya refugee. Born and schooled in Bangladesh, </w:t>
      </w:r>
      <w:proofErr w:type="spellStart"/>
      <w:r w:rsidR="006E5FE1" w:rsidRPr="00483352">
        <w:rPr>
          <w:rFonts w:cs="Calibri"/>
          <w:sz w:val="20"/>
          <w:szCs w:val="20"/>
          <w:lang w:val="en-US"/>
        </w:rPr>
        <w:t>Rohima</w:t>
      </w:r>
      <w:proofErr w:type="spellEnd"/>
      <w:r w:rsidR="006E5FE1" w:rsidRPr="00483352">
        <w:rPr>
          <w:rFonts w:cs="Calibri"/>
          <w:sz w:val="20"/>
          <w:szCs w:val="20"/>
          <w:lang w:val="en-US"/>
        </w:rPr>
        <w:t xml:space="preserve"> </w:t>
      </w:r>
      <w:proofErr w:type="spellStart"/>
      <w:r w:rsidR="006E5FE1" w:rsidRPr="00483352">
        <w:rPr>
          <w:rFonts w:cs="Calibri"/>
          <w:sz w:val="20"/>
          <w:szCs w:val="20"/>
          <w:lang w:val="en-US"/>
        </w:rPr>
        <w:t>Akter</w:t>
      </w:r>
      <w:proofErr w:type="spellEnd"/>
      <w:r w:rsidR="006E5FE1" w:rsidRPr="00483352">
        <w:rPr>
          <w:rFonts w:cs="Calibri"/>
          <w:sz w:val="20"/>
          <w:szCs w:val="20"/>
          <w:lang w:val="en-US"/>
        </w:rPr>
        <w:t xml:space="preserve"> Khushi was in her second semester of studying law. Education is a universal right regardless of status. Denying her education based on her identity is an affront to the commitments Bangladesh has made under the International Covenant on Economic, Social and Cultural Rights.</w:t>
      </w:r>
    </w:p>
    <w:p w14:paraId="785D3D9C" w14:textId="77777777" w:rsidR="006E5FE1" w:rsidRPr="00483352" w:rsidRDefault="006E5FE1" w:rsidP="00483352">
      <w:pPr>
        <w:spacing w:after="0" w:line="360" w:lineRule="auto"/>
        <w:rPr>
          <w:rFonts w:cs="Calibri"/>
          <w:sz w:val="20"/>
          <w:szCs w:val="20"/>
          <w:lang w:val="en-US"/>
        </w:rPr>
      </w:pPr>
    </w:p>
    <w:p w14:paraId="078ED426" w14:textId="0743D374" w:rsidR="006E5FE1" w:rsidRPr="00483352" w:rsidRDefault="00290ABE" w:rsidP="00483352">
      <w:pPr>
        <w:spacing w:after="0" w:line="360" w:lineRule="auto"/>
        <w:rPr>
          <w:rFonts w:cs="Calibri"/>
          <w:sz w:val="20"/>
          <w:szCs w:val="20"/>
          <w:lang w:val="en-US"/>
        </w:rPr>
      </w:pPr>
      <w:r w:rsidRPr="00483352">
        <w:rPr>
          <w:rFonts w:cs="Calibri"/>
          <w:sz w:val="20"/>
          <w:szCs w:val="20"/>
          <w:lang w:val="en-US"/>
        </w:rPr>
        <w:t>I</w:t>
      </w:r>
      <w:r w:rsidR="006E5FE1" w:rsidRPr="00483352">
        <w:rPr>
          <w:rFonts w:cs="Calibri"/>
          <w:sz w:val="20"/>
          <w:szCs w:val="20"/>
          <w:lang w:val="en-US"/>
        </w:rPr>
        <w:t xml:space="preserve"> </w:t>
      </w:r>
      <w:r w:rsidR="00AA523F" w:rsidRPr="00483352">
        <w:rPr>
          <w:rFonts w:cs="Calibri"/>
          <w:sz w:val="20"/>
          <w:szCs w:val="20"/>
          <w:lang w:val="en-US"/>
        </w:rPr>
        <w:t xml:space="preserve">therefore </w:t>
      </w:r>
      <w:r w:rsidR="006E5FE1" w:rsidRPr="00483352">
        <w:rPr>
          <w:rFonts w:cs="Calibri"/>
          <w:sz w:val="20"/>
          <w:szCs w:val="20"/>
          <w:lang w:val="en-US"/>
        </w:rPr>
        <w:t xml:space="preserve">kindly urge </w:t>
      </w:r>
      <w:r w:rsidRPr="00483352">
        <w:rPr>
          <w:rFonts w:cs="Calibri"/>
          <w:sz w:val="20"/>
          <w:szCs w:val="20"/>
          <w:lang w:val="en-US"/>
        </w:rPr>
        <w:t xml:space="preserve">you </w:t>
      </w:r>
      <w:r w:rsidR="006E5FE1" w:rsidRPr="00483352">
        <w:rPr>
          <w:rFonts w:cs="Calibri"/>
          <w:sz w:val="20"/>
          <w:szCs w:val="20"/>
          <w:lang w:val="en-US"/>
        </w:rPr>
        <w:t>to</w:t>
      </w:r>
      <w:r w:rsidR="00AA523F" w:rsidRPr="00483352">
        <w:rPr>
          <w:rFonts w:cs="Calibri"/>
          <w:sz w:val="20"/>
          <w:szCs w:val="20"/>
          <w:lang w:val="en-US"/>
        </w:rPr>
        <w:t xml:space="preserve"> i</w:t>
      </w:r>
      <w:r w:rsidR="006E5FE1" w:rsidRPr="00483352">
        <w:rPr>
          <w:rFonts w:cs="Calibri"/>
          <w:sz w:val="20"/>
          <w:szCs w:val="20"/>
          <w:lang w:val="en-US"/>
        </w:rPr>
        <w:t xml:space="preserve">mmediately end </w:t>
      </w:r>
      <w:proofErr w:type="spellStart"/>
      <w:r w:rsidR="00280809" w:rsidRPr="00483352">
        <w:rPr>
          <w:rFonts w:cs="Calibri"/>
          <w:sz w:val="20"/>
          <w:szCs w:val="20"/>
          <w:lang w:val="en-US"/>
        </w:rPr>
        <w:t>Rohima</w:t>
      </w:r>
      <w:proofErr w:type="spellEnd"/>
      <w:r w:rsidR="00280809" w:rsidRPr="00483352">
        <w:rPr>
          <w:rFonts w:cs="Calibri"/>
          <w:sz w:val="20"/>
          <w:szCs w:val="20"/>
          <w:lang w:val="en-US"/>
        </w:rPr>
        <w:t xml:space="preserve"> </w:t>
      </w:r>
      <w:proofErr w:type="spellStart"/>
      <w:r w:rsidR="00280809" w:rsidRPr="00483352">
        <w:rPr>
          <w:rFonts w:cs="Calibri"/>
          <w:sz w:val="20"/>
          <w:szCs w:val="20"/>
          <w:lang w:val="en-US"/>
        </w:rPr>
        <w:t>Akter</w:t>
      </w:r>
      <w:proofErr w:type="spellEnd"/>
      <w:r w:rsidR="00280809" w:rsidRPr="00483352">
        <w:rPr>
          <w:rFonts w:cs="Calibri"/>
          <w:sz w:val="20"/>
          <w:szCs w:val="20"/>
          <w:lang w:val="en-US"/>
        </w:rPr>
        <w:t xml:space="preserve"> Khushi</w:t>
      </w:r>
      <w:r w:rsidR="000D3FB0" w:rsidRPr="00483352">
        <w:rPr>
          <w:rFonts w:cs="Calibri"/>
          <w:sz w:val="20"/>
          <w:szCs w:val="20"/>
          <w:lang w:val="en-US"/>
        </w:rPr>
        <w:t>’</w:t>
      </w:r>
      <w:r w:rsidR="00280809" w:rsidRPr="00483352">
        <w:rPr>
          <w:rFonts w:cs="Calibri"/>
          <w:sz w:val="20"/>
          <w:szCs w:val="20"/>
          <w:lang w:val="en-US"/>
        </w:rPr>
        <w:t xml:space="preserve">s </w:t>
      </w:r>
      <w:r w:rsidR="000A31AB" w:rsidRPr="00483352">
        <w:rPr>
          <w:rFonts w:cs="Calibri"/>
          <w:sz w:val="20"/>
          <w:szCs w:val="20"/>
          <w:lang w:val="en-US"/>
        </w:rPr>
        <w:t>suspension and</w:t>
      </w:r>
      <w:r w:rsidR="006E5FE1" w:rsidRPr="00483352">
        <w:rPr>
          <w:rFonts w:cs="Calibri"/>
          <w:sz w:val="20"/>
          <w:szCs w:val="20"/>
          <w:lang w:val="en-US"/>
        </w:rPr>
        <w:t xml:space="preserve"> allow </w:t>
      </w:r>
      <w:r w:rsidR="000D3FB0" w:rsidRPr="00483352">
        <w:rPr>
          <w:rFonts w:cs="Calibri"/>
          <w:sz w:val="20"/>
          <w:szCs w:val="20"/>
          <w:lang w:val="en-US"/>
        </w:rPr>
        <w:t>her</w:t>
      </w:r>
      <w:r w:rsidR="006E5FE1" w:rsidRPr="00483352">
        <w:rPr>
          <w:rFonts w:cs="Calibri"/>
          <w:sz w:val="20"/>
          <w:szCs w:val="20"/>
          <w:lang w:val="en-US"/>
        </w:rPr>
        <w:t xml:space="preserve"> to complete her higher education.</w:t>
      </w:r>
      <w:r w:rsidRPr="00483352">
        <w:rPr>
          <w:rFonts w:cs="Calibri"/>
          <w:sz w:val="20"/>
          <w:szCs w:val="20"/>
          <w:lang w:val="en-US"/>
        </w:rPr>
        <w:t xml:space="preserve"> </w:t>
      </w:r>
    </w:p>
    <w:p w14:paraId="0D6D5FA8" w14:textId="77777777" w:rsidR="006E5FE1" w:rsidRPr="00483352" w:rsidRDefault="006E5FE1" w:rsidP="00483352">
      <w:pPr>
        <w:spacing w:after="0" w:line="360" w:lineRule="auto"/>
        <w:rPr>
          <w:rFonts w:cs="Calibri"/>
          <w:sz w:val="20"/>
          <w:szCs w:val="20"/>
          <w:lang w:val="en-US"/>
        </w:rPr>
      </w:pPr>
    </w:p>
    <w:p w14:paraId="1DC0B66B" w14:textId="77777777" w:rsidR="00F87C0A" w:rsidRPr="00483352" w:rsidRDefault="00F87C0A" w:rsidP="00483352">
      <w:pPr>
        <w:spacing w:after="0" w:line="360" w:lineRule="auto"/>
        <w:rPr>
          <w:rFonts w:cs="Calibri"/>
          <w:sz w:val="20"/>
          <w:szCs w:val="20"/>
          <w:lang w:val="en-US"/>
        </w:rPr>
      </w:pPr>
      <w:r w:rsidRPr="00483352">
        <w:rPr>
          <w:rFonts w:cs="Calibri"/>
          <w:sz w:val="20"/>
          <w:szCs w:val="20"/>
          <w:lang w:val="en-US"/>
        </w:rPr>
        <w:t xml:space="preserve">Thank you for your </w:t>
      </w:r>
      <w:r w:rsidR="002D5AC7" w:rsidRPr="00483352">
        <w:rPr>
          <w:rFonts w:cs="Calibri"/>
          <w:sz w:val="20"/>
          <w:szCs w:val="20"/>
          <w:lang w:val="en-US"/>
        </w:rPr>
        <w:t xml:space="preserve">time and consideration. </w:t>
      </w:r>
      <w:r w:rsidRPr="00483352">
        <w:rPr>
          <w:rFonts w:cs="Calibri"/>
          <w:sz w:val="20"/>
          <w:szCs w:val="20"/>
          <w:lang w:val="en-US"/>
        </w:rPr>
        <w:t>I am kindly awaiting your reply.</w:t>
      </w:r>
    </w:p>
    <w:p w14:paraId="41C8F396" w14:textId="77777777" w:rsidR="008E3105" w:rsidRPr="00483352" w:rsidRDefault="008E3105" w:rsidP="00483352">
      <w:pPr>
        <w:spacing w:after="0" w:line="360" w:lineRule="auto"/>
        <w:rPr>
          <w:rFonts w:cs="Calibri"/>
          <w:sz w:val="20"/>
          <w:szCs w:val="20"/>
          <w:lang w:val="en-US"/>
        </w:rPr>
      </w:pPr>
    </w:p>
    <w:p w14:paraId="0076EEA3" w14:textId="77777777" w:rsidR="00406279" w:rsidRPr="00483352" w:rsidRDefault="00F87C0A" w:rsidP="00483352">
      <w:pPr>
        <w:spacing w:after="0" w:line="360" w:lineRule="auto"/>
        <w:rPr>
          <w:rFonts w:cs="Calibri"/>
          <w:sz w:val="20"/>
          <w:szCs w:val="20"/>
          <w:lang w:val="en-US"/>
        </w:rPr>
      </w:pPr>
      <w:r w:rsidRPr="00483352">
        <w:rPr>
          <w:rFonts w:cs="Calibri"/>
          <w:sz w:val="20"/>
          <w:szCs w:val="20"/>
          <w:lang w:val="en-US"/>
        </w:rPr>
        <w:t>Yours sincerely,</w:t>
      </w:r>
    </w:p>
    <w:p w14:paraId="72A3D3EC" w14:textId="77777777" w:rsidR="00537E37" w:rsidRPr="00483352" w:rsidRDefault="00537E37" w:rsidP="00483352">
      <w:pPr>
        <w:spacing w:after="0" w:line="360" w:lineRule="auto"/>
        <w:rPr>
          <w:rFonts w:cs="Calibri"/>
          <w:sz w:val="20"/>
          <w:szCs w:val="20"/>
          <w:lang w:val="en-US"/>
        </w:rPr>
      </w:pPr>
    </w:p>
    <w:p w14:paraId="008E87E8" w14:textId="3E191028" w:rsidR="00AC24F0" w:rsidRPr="00483352" w:rsidRDefault="19568A13" w:rsidP="00483352">
      <w:pPr>
        <w:spacing w:after="0" w:line="360" w:lineRule="auto"/>
        <w:rPr>
          <w:rFonts w:cs="Calibri"/>
          <w:sz w:val="20"/>
          <w:szCs w:val="20"/>
          <w:lang w:val="en-US"/>
        </w:rPr>
      </w:pPr>
      <w:r w:rsidRPr="00483352">
        <w:rPr>
          <w:rFonts w:cs="Calibri"/>
          <w:sz w:val="20"/>
          <w:szCs w:val="20"/>
          <w:lang w:val="en-US"/>
        </w:rPr>
        <w:t xml:space="preserve">(Naam, </w:t>
      </w:r>
      <w:proofErr w:type="spellStart"/>
      <w:r w:rsidRPr="00483352">
        <w:rPr>
          <w:rFonts w:cs="Calibri"/>
          <w:sz w:val="20"/>
          <w:szCs w:val="20"/>
          <w:lang w:val="en-US"/>
        </w:rPr>
        <w:t>adres</w:t>
      </w:r>
      <w:proofErr w:type="spellEnd"/>
      <w:r w:rsidRPr="00483352">
        <w:rPr>
          <w:rFonts w:cs="Calibri"/>
          <w:sz w:val="20"/>
          <w:szCs w:val="20"/>
          <w:lang w:val="en-US"/>
        </w:rPr>
        <w:t>)</w:t>
      </w:r>
    </w:p>
    <w:sectPr w:rsidR="00AC24F0" w:rsidRPr="00483352"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2376F" w14:textId="77777777" w:rsidR="00457A76" w:rsidRDefault="00457A76">
      <w:pPr>
        <w:spacing w:after="0" w:line="240" w:lineRule="auto"/>
      </w:pPr>
      <w:r>
        <w:separator/>
      </w:r>
    </w:p>
  </w:endnote>
  <w:endnote w:type="continuationSeparator" w:id="0">
    <w:p w14:paraId="08094BB5" w14:textId="77777777" w:rsidR="00457A76" w:rsidRDefault="00457A76">
      <w:pPr>
        <w:spacing w:after="0" w:line="240" w:lineRule="auto"/>
      </w:pPr>
      <w:r>
        <w:continuationSeparator/>
      </w:r>
    </w:p>
  </w:endnote>
  <w:endnote w:type="continuationNotice" w:id="1">
    <w:p w14:paraId="0156A0F3" w14:textId="77777777" w:rsidR="00457A76" w:rsidRDefault="00457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40DC" w14:textId="77777777" w:rsidR="00457A76" w:rsidRDefault="00457A76">
      <w:pPr>
        <w:spacing w:after="0" w:line="240" w:lineRule="auto"/>
      </w:pPr>
      <w:r>
        <w:separator/>
      </w:r>
    </w:p>
  </w:footnote>
  <w:footnote w:type="continuationSeparator" w:id="0">
    <w:p w14:paraId="2D9AEAD7" w14:textId="77777777" w:rsidR="00457A76" w:rsidRDefault="00457A76">
      <w:pPr>
        <w:spacing w:after="0" w:line="240" w:lineRule="auto"/>
      </w:pPr>
      <w:r>
        <w:continuationSeparator/>
      </w:r>
    </w:p>
  </w:footnote>
  <w:footnote w:type="continuationNotice" w:id="1">
    <w:p w14:paraId="6B60A047" w14:textId="77777777" w:rsidR="00457A76" w:rsidRDefault="00457A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8"/>
  </w:num>
  <w:num w:numId="3">
    <w:abstractNumId w:val="0"/>
  </w:num>
  <w:num w:numId="4">
    <w:abstractNumId w:val="7"/>
  </w:num>
  <w:num w:numId="5">
    <w:abstractNumId w:val="1"/>
  </w:num>
  <w:num w:numId="6">
    <w:abstractNumId w:val="2"/>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2"/>
    <w:rsid w:val="00000B98"/>
    <w:rsid w:val="00003302"/>
    <w:rsid w:val="00005C26"/>
    <w:rsid w:val="00010097"/>
    <w:rsid w:val="0001608D"/>
    <w:rsid w:val="000202CA"/>
    <w:rsid w:val="00032C44"/>
    <w:rsid w:val="00033048"/>
    <w:rsid w:val="000622E8"/>
    <w:rsid w:val="000A0DC2"/>
    <w:rsid w:val="000A31AB"/>
    <w:rsid w:val="000B0A76"/>
    <w:rsid w:val="000D3FB0"/>
    <w:rsid w:val="000E23A4"/>
    <w:rsid w:val="000E7691"/>
    <w:rsid w:val="000F5E26"/>
    <w:rsid w:val="001114A4"/>
    <w:rsid w:val="001119CC"/>
    <w:rsid w:val="00114FF4"/>
    <w:rsid w:val="00116A4B"/>
    <w:rsid w:val="001266F5"/>
    <w:rsid w:val="0013556E"/>
    <w:rsid w:val="00167045"/>
    <w:rsid w:val="001679DC"/>
    <w:rsid w:val="00175451"/>
    <w:rsid w:val="00182326"/>
    <w:rsid w:val="00183581"/>
    <w:rsid w:val="001868AB"/>
    <w:rsid w:val="001915E9"/>
    <w:rsid w:val="001B0A56"/>
    <w:rsid w:val="001B6A30"/>
    <w:rsid w:val="001B6C25"/>
    <w:rsid w:val="001C3F52"/>
    <w:rsid w:val="001D0A95"/>
    <w:rsid w:val="001D2887"/>
    <w:rsid w:val="001D5106"/>
    <w:rsid w:val="001F1378"/>
    <w:rsid w:val="001F4CBD"/>
    <w:rsid w:val="00213304"/>
    <w:rsid w:val="002134CF"/>
    <w:rsid w:val="002179C5"/>
    <w:rsid w:val="00222E98"/>
    <w:rsid w:val="002349C5"/>
    <w:rsid w:val="0026367E"/>
    <w:rsid w:val="00277239"/>
    <w:rsid w:val="00280809"/>
    <w:rsid w:val="00290ABE"/>
    <w:rsid w:val="002920E8"/>
    <w:rsid w:val="002B1A65"/>
    <w:rsid w:val="002B2DD7"/>
    <w:rsid w:val="002B38AA"/>
    <w:rsid w:val="002C4AD2"/>
    <w:rsid w:val="002D19B9"/>
    <w:rsid w:val="002D3879"/>
    <w:rsid w:val="002D5AC7"/>
    <w:rsid w:val="002E2C29"/>
    <w:rsid w:val="002F75AB"/>
    <w:rsid w:val="00305B3B"/>
    <w:rsid w:val="00326DAC"/>
    <w:rsid w:val="0033597F"/>
    <w:rsid w:val="0034499D"/>
    <w:rsid w:val="00351F9E"/>
    <w:rsid w:val="00355B0A"/>
    <w:rsid w:val="00367BD2"/>
    <w:rsid w:val="00371B00"/>
    <w:rsid w:val="0037653A"/>
    <w:rsid w:val="003775AB"/>
    <w:rsid w:val="00386CCE"/>
    <w:rsid w:val="003A2111"/>
    <w:rsid w:val="003B4C8B"/>
    <w:rsid w:val="003B614B"/>
    <w:rsid w:val="003C20EF"/>
    <w:rsid w:val="003C2D0E"/>
    <w:rsid w:val="003C34FA"/>
    <w:rsid w:val="003D2399"/>
    <w:rsid w:val="003E441D"/>
    <w:rsid w:val="003F04CF"/>
    <w:rsid w:val="003F63BB"/>
    <w:rsid w:val="00403E6E"/>
    <w:rsid w:val="00406279"/>
    <w:rsid w:val="0042160A"/>
    <w:rsid w:val="004329B2"/>
    <w:rsid w:val="00433ED0"/>
    <w:rsid w:val="00457A76"/>
    <w:rsid w:val="0046553D"/>
    <w:rsid w:val="00481ACE"/>
    <w:rsid w:val="00483352"/>
    <w:rsid w:val="00486D89"/>
    <w:rsid w:val="0049051E"/>
    <w:rsid w:val="00493B68"/>
    <w:rsid w:val="004978E9"/>
    <w:rsid w:val="004A66B2"/>
    <w:rsid w:val="004F1016"/>
    <w:rsid w:val="004F2ABF"/>
    <w:rsid w:val="004F45F2"/>
    <w:rsid w:val="004F4617"/>
    <w:rsid w:val="005020E3"/>
    <w:rsid w:val="0050593F"/>
    <w:rsid w:val="00516D02"/>
    <w:rsid w:val="00520F73"/>
    <w:rsid w:val="005318E2"/>
    <w:rsid w:val="00536A54"/>
    <w:rsid w:val="00537A2F"/>
    <w:rsid w:val="00537E37"/>
    <w:rsid w:val="00542713"/>
    <w:rsid w:val="00543304"/>
    <w:rsid w:val="00553997"/>
    <w:rsid w:val="005620AF"/>
    <w:rsid w:val="00585C7D"/>
    <w:rsid w:val="005860BC"/>
    <w:rsid w:val="005B47BD"/>
    <w:rsid w:val="005D1415"/>
    <w:rsid w:val="005D7778"/>
    <w:rsid w:val="005F517F"/>
    <w:rsid w:val="006075BD"/>
    <w:rsid w:val="00610375"/>
    <w:rsid w:val="0063659F"/>
    <w:rsid w:val="00636B9F"/>
    <w:rsid w:val="00656D5A"/>
    <w:rsid w:val="00683817"/>
    <w:rsid w:val="0068446F"/>
    <w:rsid w:val="006B0E53"/>
    <w:rsid w:val="006C6180"/>
    <w:rsid w:val="006D2C12"/>
    <w:rsid w:val="006E5FE1"/>
    <w:rsid w:val="006F6344"/>
    <w:rsid w:val="0070510E"/>
    <w:rsid w:val="007057D5"/>
    <w:rsid w:val="007223BE"/>
    <w:rsid w:val="00726283"/>
    <w:rsid w:val="00726624"/>
    <w:rsid w:val="00755A84"/>
    <w:rsid w:val="007601B7"/>
    <w:rsid w:val="0076368C"/>
    <w:rsid w:val="00776227"/>
    <w:rsid w:val="007A3CE7"/>
    <w:rsid w:val="007D13BD"/>
    <w:rsid w:val="007E3D6D"/>
    <w:rsid w:val="007F7051"/>
    <w:rsid w:val="0080270E"/>
    <w:rsid w:val="00811B3B"/>
    <w:rsid w:val="008361F6"/>
    <w:rsid w:val="00836230"/>
    <w:rsid w:val="00840BB6"/>
    <w:rsid w:val="008410BC"/>
    <w:rsid w:val="00846CE3"/>
    <w:rsid w:val="00860032"/>
    <w:rsid w:val="00864A71"/>
    <w:rsid w:val="0087511A"/>
    <w:rsid w:val="008765DF"/>
    <w:rsid w:val="00883CB9"/>
    <w:rsid w:val="00892934"/>
    <w:rsid w:val="008A0A15"/>
    <w:rsid w:val="008A424D"/>
    <w:rsid w:val="008B3FBA"/>
    <w:rsid w:val="008C64B3"/>
    <w:rsid w:val="008C6CBE"/>
    <w:rsid w:val="008D0936"/>
    <w:rsid w:val="008E3105"/>
    <w:rsid w:val="008F584E"/>
    <w:rsid w:val="0090068B"/>
    <w:rsid w:val="009119EA"/>
    <w:rsid w:val="009402BC"/>
    <w:rsid w:val="00941577"/>
    <w:rsid w:val="00941CF6"/>
    <w:rsid w:val="00951616"/>
    <w:rsid w:val="00976DF7"/>
    <w:rsid w:val="00985634"/>
    <w:rsid w:val="009A49A2"/>
    <w:rsid w:val="009B4363"/>
    <w:rsid w:val="009E62CD"/>
    <w:rsid w:val="009F4146"/>
    <w:rsid w:val="00A1032A"/>
    <w:rsid w:val="00A10C81"/>
    <w:rsid w:val="00A1176A"/>
    <w:rsid w:val="00A4690C"/>
    <w:rsid w:val="00A54B64"/>
    <w:rsid w:val="00A56662"/>
    <w:rsid w:val="00A74B49"/>
    <w:rsid w:val="00A7697D"/>
    <w:rsid w:val="00A91F29"/>
    <w:rsid w:val="00A97746"/>
    <w:rsid w:val="00AA119F"/>
    <w:rsid w:val="00AA3E17"/>
    <w:rsid w:val="00AA523F"/>
    <w:rsid w:val="00AB2BAD"/>
    <w:rsid w:val="00AC24F0"/>
    <w:rsid w:val="00AE1C4E"/>
    <w:rsid w:val="00AE267D"/>
    <w:rsid w:val="00AF2B5E"/>
    <w:rsid w:val="00B00B07"/>
    <w:rsid w:val="00B04415"/>
    <w:rsid w:val="00B05BD8"/>
    <w:rsid w:val="00B1116D"/>
    <w:rsid w:val="00B14617"/>
    <w:rsid w:val="00B20D35"/>
    <w:rsid w:val="00B25CDF"/>
    <w:rsid w:val="00B30062"/>
    <w:rsid w:val="00B40249"/>
    <w:rsid w:val="00B43858"/>
    <w:rsid w:val="00B43D0A"/>
    <w:rsid w:val="00B45EEF"/>
    <w:rsid w:val="00B46B1D"/>
    <w:rsid w:val="00B54CB0"/>
    <w:rsid w:val="00B65016"/>
    <w:rsid w:val="00B66684"/>
    <w:rsid w:val="00B67767"/>
    <w:rsid w:val="00B967CB"/>
    <w:rsid w:val="00BA05D3"/>
    <w:rsid w:val="00BB28A7"/>
    <w:rsid w:val="00BB5BD2"/>
    <w:rsid w:val="00BD0126"/>
    <w:rsid w:val="00BE276D"/>
    <w:rsid w:val="00BE51DE"/>
    <w:rsid w:val="00BF19AA"/>
    <w:rsid w:val="00BF2FD5"/>
    <w:rsid w:val="00C17CF6"/>
    <w:rsid w:val="00C17FD8"/>
    <w:rsid w:val="00C33920"/>
    <w:rsid w:val="00C4019E"/>
    <w:rsid w:val="00C4654C"/>
    <w:rsid w:val="00C53354"/>
    <w:rsid w:val="00C81A7C"/>
    <w:rsid w:val="00C82D72"/>
    <w:rsid w:val="00CA14D0"/>
    <w:rsid w:val="00CB4E6B"/>
    <w:rsid w:val="00CE314D"/>
    <w:rsid w:val="00CF0440"/>
    <w:rsid w:val="00CF426E"/>
    <w:rsid w:val="00D04836"/>
    <w:rsid w:val="00D21FC8"/>
    <w:rsid w:val="00D2313D"/>
    <w:rsid w:val="00D2714E"/>
    <w:rsid w:val="00D35133"/>
    <w:rsid w:val="00D54AE3"/>
    <w:rsid w:val="00D55E24"/>
    <w:rsid w:val="00D6058D"/>
    <w:rsid w:val="00D61685"/>
    <w:rsid w:val="00D62E0B"/>
    <w:rsid w:val="00D864DF"/>
    <w:rsid w:val="00D87FD2"/>
    <w:rsid w:val="00DA4774"/>
    <w:rsid w:val="00DB0160"/>
    <w:rsid w:val="00DC1C76"/>
    <w:rsid w:val="00DC7B3E"/>
    <w:rsid w:val="00DF4718"/>
    <w:rsid w:val="00E02C0C"/>
    <w:rsid w:val="00E0409E"/>
    <w:rsid w:val="00E12575"/>
    <w:rsid w:val="00E20CA7"/>
    <w:rsid w:val="00E21DF0"/>
    <w:rsid w:val="00E532A9"/>
    <w:rsid w:val="00E7243A"/>
    <w:rsid w:val="00E846CC"/>
    <w:rsid w:val="00E8560E"/>
    <w:rsid w:val="00EA6128"/>
    <w:rsid w:val="00EC1131"/>
    <w:rsid w:val="00EC778F"/>
    <w:rsid w:val="00ED0360"/>
    <w:rsid w:val="00ED2A7A"/>
    <w:rsid w:val="00ED2B3F"/>
    <w:rsid w:val="00ED55AD"/>
    <w:rsid w:val="00ED6A56"/>
    <w:rsid w:val="00ED7CE8"/>
    <w:rsid w:val="00EE38F1"/>
    <w:rsid w:val="00EF1977"/>
    <w:rsid w:val="00F0481C"/>
    <w:rsid w:val="00F31BF8"/>
    <w:rsid w:val="00F328A7"/>
    <w:rsid w:val="00F32D09"/>
    <w:rsid w:val="00F44555"/>
    <w:rsid w:val="00F45C3F"/>
    <w:rsid w:val="00F46396"/>
    <w:rsid w:val="00F6028B"/>
    <w:rsid w:val="00F635E7"/>
    <w:rsid w:val="00F73E4F"/>
    <w:rsid w:val="00F7556C"/>
    <w:rsid w:val="00F765F7"/>
    <w:rsid w:val="00F77AEC"/>
    <w:rsid w:val="00F8292A"/>
    <w:rsid w:val="00F87C0A"/>
    <w:rsid w:val="00F94C98"/>
    <w:rsid w:val="00FA4DC2"/>
    <w:rsid w:val="00FA6C81"/>
    <w:rsid w:val="00FB0C72"/>
    <w:rsid w:val="00FB7726"/>
    <w:rsid w:val="00FD3A70"/>
    <w:rsid w:val="00FD61A9"/>
    <w:rsid w:val="00FD7C17"/>
    <w:rsid w:val="00FE5861"/>
    <w:rsid w:val="00FF1204"/>
    <w:rsid w:val="00FF1D45"/>
    <w:rsid w:val="00FF5BE0"/>
    <w:rsid w:val="11028AE2"/>
    <w:rsid w:val="19568A13"/>
    <w:rsid w:val="1E529AA6"/>
    <w:rsid w:val="26B3F288"/>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9A91"/>
  <w15:chartTrackingRefBased/>
  <w15:docId w15:val="{583C6B5A-6D7C-4188-BF50-345CBB3D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B5E"/>
    <w:pPr>
      <w:spacing w:after="200" w:line="276" w:lineRule="auto"/>
    </w:pPr>
    <w:rPr>
      <w:sz w:val="18"/>
      <w:szCs w:val="18"/>
      <w:lang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Times New Roman" w:cs="Times New Roman"/>
      <w:b/>
      <w:bCs/>
      <w:color w:val="365F91"/>
      <w:sz w:val="28"/>
      <w:szCs w:val="28"/>
    </w:rPr>
  </w:style>
  <w:style w:type="character" w:customStyle="1" w:styleId="Heading2Char">
    <w:name w:val="Heading 2 Char"/>
    <w:link w:val="Heading2"/>
    <w:uiPriority w:val="9"/>
    <w:semiHidden/>
    <w:rsid w:val="00AF2B5E"/>
    <w:rPr>
      <w:rFonts w:eastAsia="Times New Roman" w:cs="Times New Roma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AF2B5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F2B5E"/>
    <w:rPr>
      <w:rFonts w:eastAsia="Times New Roman" w:cs="Times New Roma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imes New Roma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imes New Roman"/>
      <w:sz w:val="24"/>
      <w:szCs w:val="24"/>
    </w:rPr>
  </w:style>
  <w:style w:type="character" w:customStyle="1" w:styleId="Heading3Char">
    <w:name w:val="Heading 3 Char"/>
    <w:link w:val="Heading3"/>
    <w:uiPriority w:val="9"/>
    <w:semiHidden/>
    <w:rsid w:val="00AF2B5E"/>
    <w:rPr>
      <w:rFonts w:eastAsia="Times New Roman" w:cs="Times New Roman"/>
      <w:b/>
      <w:bCs/>
      <w:color w:val="4F81BD"/>
    </w:rPr>
  </w:style>
  <w:style w:type="character" w:customStyle="1" w:styleId="Heading4Char">
    <w:name w:val="Heading 4 Char"/>
    <w:link w:val="Heading4"/>
    <w:uiPriority w:val="9"/>
    <w:semiHidden/>
    <w:rsid w:val="00AF2B5E"/>
    <w:rPr>
      <w:rFonts w:eastAsia="Times New Roman" w:cs="Times New Roman"/>
      <w:b/>
      <w:bCs/>
      <w:i/>
      <w:iCs/>
      <w:color w:val="4F81BD"/>
    </w:rPr>
  </w:style>
  <w:style w:type="character" w:customStyle="1" w:styleId="Heading5Char">
    <w:name w:val="Heading 5 Char"/>
    <w:link w:val="Heading5"/>
    <w:uiPriority w:val="9"/>
    <w:semiHidden/>
    <w:rsid w:val="00AF2B5E"/>
    <w:rPr>
      <w:rFonts w:eastAsia="Times New Roman" w:cs="Times New Roman"/>
      <w:color w:val="243F60"/>
    </w:rPr>
  </w:style>
  <w:style w:type="character" w:customStyle="1" w:styleId="Heading6Char">
    <w:name w:val="Heading 6 Char"/>
    <w:link w:val="Heading6"/>
    <w:uiPriority w:val="9"/>
    <w:semiHidden/>
    <w:rsid w:val="00AF2B5E"/>
    <w:rPr>
      <w:rFonts w:eastAsia="Times New Roman" w:cs="Times New Roman"/>
      <w:i/>
      <w:iCs/>
      <w:color w:val="243F60"/>
    </w:rPr>
  </w:style>
  <w:style w:type="character" w:customStyle="1" w:styleId="Heading7Char">
    <w:name w:val="Heading 7 Char"/>
    <w:link w:val="Heading7"/>
    <w:uiPriority w:val="9"/>
    <w:semiHidden/>
    <w:rsid w:val="00AF2B5E"/>
    <w:rPr>
      <w:rFonts w:eastAsia="Times New Roman" w:cs="Times New Roman"/>
      <w:i/>
      <w:iCs/>
      <w:color w:val="404040"/>
    </w:rPr>
  </w:style>
  <w:style w:type="character" w:customStyle="1" w:styleId="Heading8Char">
    <w:name w:val="Heading 8 Char"/>
    <w:link w:val="Heading8"/>
    <w:uiPriority w:val="9"/>
    <w:semiHidden/>
    <w:rsid w:val="00AF2B5E"/>
    <w:rPr>
      <w:rFonts w:eastAsia="Times New Roman" w:cs="Times New Roman"/>
      <w:color w:val="404040"/>
      <w:sz w:val="20"/>
      <w:szCs w:val="20"/>
    </w:rPr>
  </w:style>
  <w:style w:type="character" w:customStyle="1" w:styleId="Heading9Char">
    <w:name w:val="Heading 9 Char"/>
    <w:link w:val="Heading9"/>
    <w:uiPriority w:val="9"/>
    <w:semiHidden/>
    <w:rsid w:val="00AF2B5E"/>
    <w:rPr>
      <w:rFonts w:eastAsia="Times New Roman" w:cs="Times New Roma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imes New Roman"/>
      <w:b/>
      <w:bCs/>
    </w:rPr>
  </w:style>
  <w:style w:type="paragraph" w:styleId="TOAHeading">
    <w:name w:val="toa heading"/>
    <w:basedOn w:val="Normal"/>
    <w:next w:val="Normal"/>
    <w:uiPriority w:val="99"/>
    <w:semiHidden/>
    <w:unhideWhenUsed/>
    <w:rsid w:val="00AF2B5E"/>
    <w:pPr>
      <w:spacing w:before="120"/>
    </w:pPr>
    <w:rPr>
      <w:rFonts w:eastAsia="Times New Roma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AF2B5E"/>
    <w:rPr>
      <w:rFonts w:eastAsia="Times New Roman" w:cs="Times New Roma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iPriority w:val="99"/>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Arial" w:eastAsia="SimSun" w:hAnsi="Arial" w:cs="Times New Roma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Arial" w:eastAsia="SimSun" w:hAnsi="Aria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685"/>
    <w:rPr>
      <w:rFonts w:ascii="Tahoma" w:hAnsi="Tahoma" w:cs="Tahoma"/>
      <w:sz w:val="16"/>
      <w:szCs w:val="16"/>
    </w:rPr>
  </w:style>
  <w:style w:type="paragraph" w:customStyle="1" w:styleId="AIAddressText">
    <w:name w:val="AI Address Text"/>
    <w:basedOn w:val="Normal"/>
    <w:rsid w:val="000622E8"/>
    <w:pPr>
      <w:tabs>
        <w:tab w:val="left" w:pos="567"/>
      </w:tabs>
      <w:spacing w:after="0" w:line="240" w:lineRule="exact"/>
    </w:pPr>
    <w:rPr>
      <w:rFonts w:ascii="Arial" w:eastAsia="SimSun" w:hAnsi="Aria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Arial" w:eastAsia="SimSun" w:hAnsi="Arial"/>
      <w:b/>
      <w:bCs/>
      <w:sz w:val="20"/>
      <w:szCs w:val="20"/>
      <w:lang w:val="en-GB" w:eastAsia="zh-CN"/>
    </w:rPr>
  </w:style>
  <w:style w:type="character" w:customStyle="1" w:styleId="AITableHeadingChar">
    <w:name w:val="AI Table Heading Char"/>
    <w:link w:val="AITableHeading"/>
    <w:locked/>
    <w:rsid w:val="000622E8"/>
    <w:rPr>
      <w:rFonts w:ascii="Arial" w:eastAsia="SimSun" w:hAnsi="Aria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Times New Roman" w:eastAsia="Times New Roman" w:hAnsi="Times New Roman"/>
      <w:i/>
      <w:iCs/>
      <w:sz w:val="24"/>
      <w:szCs w:val="24"/>
      <w:lang w:eastAsia="nl-NL"/>
    </w:rPr>
  </w:style>
  <w:style w:type="character" w:customStyle="1" w:styleId="HTMLAddressChar">
    <w:name w:val="HTML Address Char"/>
    <w:link w:val="HTMLAddress"/>
    <w:uiPriority w:val="99"/>
    <w:rsid w:val="000622E8"/>
    <w:rPr>
      <w:rFonts w:ascii="Times New Roman" w:eastAsia="Times New Roman" w:hAnsi="Times New Roman"/>
      <w:i/>
      <w:iCs/>
      <w:sz w:val="24"/>
      <w:szCs w:val="24"/>
    </w:rPr>
  </w:style>
  <w:style w:type="paragraph" w:customStyle="1" w:styleId="AIintropara">
    <w:name w:val="AI intro para"/>
    <w:basedOn w:val="Normal"/>
    <w:rsid w:val="0080270E"/>
    <w:pPr>
      <w:spacing w:after="260" w:line="240" w:lineRule="atLeast"/>
    </w:pPr>
    <w:rPr>
      <w:rFonts w:ascii="Arial" w:eastAsia="SimSun" w:hAnsi="Aria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Arial" w:hAnsi="Arial"/>
      <w:lang w:val="en-GB" w:eastAsia="en-US"/>
    </w:rPr>
  </w:style>
  <w:style w:type="character" w:customStyle="1" w:styleId="AIHeadline">
    <w:name w:val="AI Headline"/>
    <w:rsid w:val="00B05BD8"/>
    <w:rPr>
      <w:rFonts w:ascii="Arial" w:hAnsi="Aria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Arial" w:hAnsi="Arial"/>
      <w:sz w:val="20"/>
      <w:szCs w:val="20"/>
      <w:lang w:val="en-GB"/>
    </w:rPr>
  </w:style>
  <w:style w:type="paragraph" w:customStyle="1" w:styleId="Default">
    <w:name w:val="Default"/>
    <w:rsid w:val="00B05BD8"/>
    <w:pPr>
      <w:autoSpaceDE w:val="0"/>
      <w:autoSpaceDN w:val="0"/>
      <w:adjustRightInd w:val="0"/>
    </w:pPr>
    <w:rPr>
      <w:rFonts w:ascii="Arial" w:eastAsia="SimSun" w:hAnsi="Arial" w:cs="Aria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Calibri" w:eastAsia="ヒラギノ角ゴ Pro W3" w:hAnsi="Calibri" w:cs="Arial"/>
      <w:color w:val="000000"/>
      <w:sz w:val="22"/>
      <w:szCs w:val="22"/>
      <w:lang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83817"/>
    <w:rPr>
      <w:rFonts w:ascii="Arial" w:eastAsia="SimSun" w:hAnsi="Arial"/>
      <w:sz w:val="16"/>
      <w:szCs w:val="16"/>
      <w:lang w:val="en-GB" w:eastAsia="en-US"/>
    </w:rPr>
  </w:style>
  <w:style w:type="paragraph" w:styleId="Revision">
    <w:name w:val="Revision"/>
    <w:hidden/>
    <w:uiPriority w:val="99"/>
    <w:semiHidden/>
    <w:rsid w:val="00F0481C"/>
    <w:rPr>
      <w:sz w:val="18"/>
      <w:szCs w:val="18"/>
      <w:lang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Times New Roman" w:eastAsia="SimSun" w:hAnsi="Times New Roman"/>
      <w:sz w:val="24"/>
      <w:szCs w:val="24"/>
      <w:lang w:val="en-GB" w:eastAsia="zh-CN"/>
    </w:rPr>
  </w:style>
  <w:style w:type="character"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eastAsia="en-US"/>
    </w:rPr>
  </w:style>
  <w:style w:type="character" w:customStyle="1" w:styleId="deel4">
    <w:name w:val="deel4"/>
    <w:rsid w:val="00F32D09"/>
  </w:style>
  <w:style w:type="paragraph" w:styleId="Header">
    <w:name w:val="header"/>
    <w:basedOn w:val="Normal"/>
    <w:link w:val="HeaderChar"/>
    <w:uiPriority w:val="99"/>
    <w:semiHidden/>
    <w:unhideWhenUsed/>
    <w:rsid w:val="00E02C0C"/>
    <w:pPr>
      <w:tabs>
        <w:tab w:val="center" w:pos="4536"/>
        <w:tab w:val="right" w:pos="9072"/>
      </w:tabs>
      <w:spacing w:after="0" w:line="240" w:lineRule="auto"/>
    </w:pPr>
  </w:style>
  <w:style w:type="character" w:customStyle="1" w:styleId="HeaderChar">
    <w:name w:val="Header Char"/>
    <w:link w:val="Header"/>
    <w:uiPriority w:val="99"/>
    <w:semiHidden/>
    <w:rsid w:val="00E02C0C"/>
    <w:rPr>
      <w:sz w:val="18"/>
      <w:szCs w:val="18"/>
      <w:lang w:eastAsia="en-US"/>
    </w:rPr>
  </w:style>
  <w:style w:type="paragraph" w:styleId="Footer">
    <w:name w:val="footer"/>
    <w:basedOn w:val="Normal"/>
    <w:link w:val="FooterChar"/>
    <w:uiPriority w:val="99"/>
    <w:semiHidden/>
    <w:unhideWhenUsed/>
    <w:rsid w:val="00E02C0C"/>
    <w:pPr>
      <w:tabs>
        <w:tab w:val="center" w:pos="4536"/>
        <w:tab w:val="right" w:pos="9072"/>
      </w:tabs>
      <w:spacing w:after="0" w:line="240" w:lineRule="auto"/>
    </w:pPr>
  </w:style>
  <w:style w:type="character" w:customStyle="1" w:styleId="FooterChar">
    <w:name w:val="Footer Char"/>
    <w:link w:val="Footer"/>
    <w:uiPriority w:val="99"/>
    <w:semiHidden/>
    <w:rsid w:val="00E02C0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08582354">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953559072">
      <w:bodyDiv w:val="1"/>
      <w:marLeft w:val="0"/>
      <w:marRight w:val="0"/>
      <w:marTop w:val="0"/>
      <w:marBottom w:val="0"/>
      <w:divBdr>
        <w:top w:val="none" w:sz="0" w:space="0" w:color="auto"/>
        <w:left w:val="none" w:sz="0" w:space="0" w:color="auto"/>
        <w:bottom w:val="none" w:sz="0" w:space="0" w:color="auto"/>
        <w:right w:val="none" w:sz="0" w:space="0" w:color="auto"/>
      </w:divBdr>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131945425">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375887024">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Een nieuw document maken." ma:contentTypeScope="" ma:versionID="5d43ca8d461122c94dc6e209b27440b9">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e7fa7e819e6a5220e02e57548434f55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9F2A7-B0D6-408A-A48D-61C6BF7F460C}">
  <ds:schemaRefs>
    <ds:schemaRef ds:uri="http://schemas.microsoft.com/office/2006/metadata/properties"/>
    <ds:schemaRef ds:uri="http://schemas.microsoft.com/office/infopath/2007/PartnerControls"/>
    <ds:schemaRef ds:uri="bf249ecd-6919-40e3-99b7-13f982a6b9db"/>
  </ds:schemaRefs>
</ds:datastoreItem>
</file>

<file path=customXml/itemProps2.xml><?xml version="1.0" encoding="utf-8"?>
<ds:datastoreItem xmlns:ds="http://schemas.openxmlformats.org/officeDocument/2006/customXml" ds:itemID="{56961AFD-A4D7-4985-90EF-F87A8E216255}">
  <ds:schemaRefs>
    <ds:schemaRef ds:uri="http://schemas.microsoft.com/sharepoint/v3/contenttype/forms"/>
  </ds:schemaRefs>
</ds:datastoreItem>
</file>

<file path=customXml/itemProps3.xml><?xml version="1.0" encoding="utf-8"?>
<ds:datastoreItem xmlns:ds="http://schemas.openxmlformats.org/officeDocument/2006/customXml" ds:itemID="{3838A1B2-D27B-4BA2-8623-AC8AC0979FAF}">
  <ds:schemaRefs>
    <ds:schemaRef ds:uri="http://schemas.microsoft.com/office/2006/metadata/longProperties"/>
  </ds:schemaRefs>
</ds:datastoreItem>
</file>

<file path=customXml/itemProps4.xml><?xml version="1.0" encoding="utf-8"?>
<ds:datastoreItem xmlns:ds="http://schemas.openxmlformats.org/officeDocument/2006/customXml" ds:itemID="{57ACE8E5-634B-43BC-805B-7B7A9F6C6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1005</Characters>
  <Application>Microsoft Office Word</Application>
  <DocSecurity>0</DocSecurity>
  <Lines>8</Lines>
  <Paragraphs>2</Paragraphs>
  <ScaleCrop>false</ScaleCrop>
  <Company>Amnesty International</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Cyriel de Jonge</cp:lastModifiedBy>
  <cp:revision>29</cp:revision>
  <cp:lastPrinted>2016-12-20T02:59:00Z</cp:lastPrinted>
  <dcterms:created xsi:type="dcterms:W3CDTF">2019-08-13T09:16:00Z</dcterms:created>
  <dcterms:modified xsi:type="dcterms:W3CDTF">2019-09-24T11:21:00Z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0x010100B1F06E9711FE5E419F4E1176E551A75A</vt:lpwstr>
  </property>
</Properties>
</file>