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C02B5" w14:textId="77777777" w:rsidR="000E27EE" w:rsidRPr="000E27EE" w:rsidRDefault="000E27EE" w:rsidP="000E27EE">
      <w:pPr>
        <w:spacing w:after="0" w:line="360" w:lineRule="auto"/>
        <w:rPr>
          <w:rFonts w:eastAsia="Verdana" w:cs="Verdana"/>
          <w:sz w:val="20"/>
          <w:szCs w:val="20"/>
          <w:lang w:val="en-US"/>
        </w:rPr>
      </w:pPr>
      <w:bookmarkStart w:id="0" w:name="_GoBack"/>
      <w:bookmarkEnd w:id="0"/>
      <w:proofErr w:type="spellStart"/>
      <w:r w:rsidRPr="000E27EE">
        <w:rPr>
          <w:rFonts w:eastAsia="Verdana" w:cs="Verdana"/>
          <w:sz w:val="20"/>
          <w:szCs w:val="20"/>
          <w:lang w:val="en-US"/>
        </w:rPr>
        <w:t>Mr</w:t>
      </w:r>
      <w:proofErr w:type="spellEnd"/>
      <w:r w:rsidRPr="000E27EE">
        <w:rPr>
          <w:rFonts w:eastAsia="Verdana" w:cs="Verdana"/>
          <w:sz w:val="20"/>
          <w:szCs w:val="20"/>
          <w:lang w:val="en-US"/>
        </w:rPr>
        <w:t xml:space="preserve"> </w:t>
      </w:r>
      <w:proofErr w:type="spellStart"/>
      <w:r w:rsidRPr="000E27EE">
        <w:rPr>
          <w:rFonts w:eastAsia="Verdana" w:cs="Verdana"/>
          <w:sz w:val="20"/>
          <w:szCs w:val="20"/>
          <w:lang w:val="en-US"/>
        </w:rPr>
        <w:t>Abdülhamit</w:t>
      </w:r>
      <w:proofErr w:type="spellEnd"/>
      <w:r w:rsidRPr="000E27EE">
        <w:rPr>
          <w:rFonts w:eastAsia="Verdana" w:cs="Verdana"/>
          <w:sz w:val="20"/>
          <w:szCs w:val="20"/>
          <w:lang w:val="en-US"/>
        </w:rPr>
        <w:t xml:space="preserve"> </w:t>
      </w:r>
      <w:proofErr w:type="spellStart"/>
      <w:r w:rsidRPr="000E27EE">
        <w:rPr>
          <w:rFonts w:eastAsia="Verdana" w:cs="Verdana"/>
          <w:sz w:val="20"/>
          <w:szCs w:val="20"/>
          <w:lang w:val="en-US"/>
        </w:rPr>
        <w:t>Gül</w:t>
      </w:r>
      <w:proofErr w:type="spellEnd"/>
    </w:p>
    <w:p w14:paraId="6200D516" w14:textId="77777777" w:rsidR="000E27EE" w:rsidRPr="000E27EE" w:rsidRDefault="000E27EE" w:rsidP="000E27EE">
      <w:pPr>
        <w:spacing w:after="0" w:line="360" w:lineRule="auto"/>
        <w:rPr>
          <w:rFonts w:eastAsia="Verdana" w:cs="Verdana"/>
          <w:sz w:val="20"/>
          <w:szCs w:val="20"/>
          <w:lang w:val="en-US"/>
        </w:rPr>
      </w:pPr>
      <w:r w:rsidRPr="000E27EE">
        <w:rPr>
          <w:rFonts w:eastAsia="Verdana" w:cs="Verdana"/>
          <w:sz w:val="20"/>
          <w:szCs w:val="20"/>
          <w:lang w:val="en-US"/>
        </w:rPr>
        <w:t>Minister of Justice</w:t>
      </w:r>
    </w:p>
    <w:p w14:paraId="54FB8615" w14:textId="77777777" w:rsidR="000E27EE" w:rsidRPr="000E27EE" w:rsidRDefault="000E27EE" w:rsidP="000E27EE">
      <w:pPr>
        <w:spacing w:after="0" w:line="360" w:lineRule="auto"/>
        <w:rPr>
          <w:rFonts w:eastAsia="Verdana" w:cs="Verdana"/>
          <w:sz w:val="20"/>
          <w:szCs w:val="20"/>
          <w:lang w:val="en-US"/>
        </w:rPr>
      </w:pPr>
      <w:proofErr w:type="spellStart"/>
      <w:r w:rsidRPr="000E27EE">
        <w:rPr>
          <w:rFonts w:eastAsia="Verdana" w:cs="Verdana"/>
          <w:sz w:val="20"/>
          <w:szCs w:val="20"/>
          <w:lang w:val="en-US"/>
        </w:rPr>
        <w:t>Adalet</w:t>
      </w:r>
      <w:proofErr w:type="spellEnd"/>
      <w:r w:rsidRPr="000E27EE">
        <w:rPr>
          <w:rFonts w:eastAsia="Verdana" w:cs="Verdana"/>
          <w:sz w:val="20"/>
          <w:szCs w:val="20"/>
          <w:lang w:val="en-US"/>
        </w:rPr>
        <w:t xml:space="preserve"> </w:t>
      </w:r>
      <w:proofErr w:type="spellStart"/>
      <w:r w:rsidRPr="000E27EE">
        <w:rPr>
          <w:rFonts w:eastAsia="Verdana" w:cs="Verdana"/>
          <w:sz w:val="20"/>
          <w:szCs w:val="20"/>
          <w:lang w:val="en-US"/>
        </w:rPr>
        <w:t>Bakanlığı</w:t>
      </w:r>
      <w:proofErr w:type="spellEnd"/>
    </w:p>
    <w:p w14:paraId="5053AC58" w14:textId="77777777" w:rsidR="000E27EE" w:rsidRPr="000E27EE" w:rsidRDefault="000E27EE" w:rsidP="000E27EE">
      <w:pPr>
        <w:spacing w:after="0" w:line="360" w:lineRule="auto"/>
        <w:rPr>
          <w:rFonts w:eastAsia="Verdana" w:cs="Verdana"/>
          <w:sz w:val="20"/>
          <w:szCs w:val="20"/>
          <w:lang w:val="en-US"/>
        </w:rPr>
      </w:pPr>
      <w:r w:rsidRPr="000E27EE">
        <w:rPr>
          <w:rFonts w:eastAsia="Verdana" w:cs="Verdana"/>
          <w:sz w:val="20"/>
          <w:szCs w:val="20"/>
          <w:lang w:val="en-US"/>
        </w:rPr>
        <w:t>06659 Ankara, Turkey</w:t>
      </w:r>
    </w:p>
    <w:p w14:paraId="7D0123BB" w14:textId="77777777" w:rsidR="000E27EE" w:rsidRPr="000E27EE" w:rsidRDefault="000E27EE" w:rsidP="000E27EE">
      <w:pPr>
        <w:spacing w:after="0" w:line="360" w:lineRule="auto"/>
        <w:rPr>
          <w:rFonts w:eastAsia="Verdana" w:cs="Verdana"/>
          <w:sz w:val="20"/>
          <w:szCs w:val="20"/>
          <w:lang w:val="en-US"/>
        </w:rPr>
      </w:pPr>
      <w:r w:rsidRPr="000E27EE">
        <w:rPr>
          <w:rFonts w:eastAsia="Verdana" w:cs="Verdana"/>
          <w:sz w:val="20"/>
          <w:szCs w:val="20"/>
          <w:lang w:val="en-US"/>
        </w:rPr>
        <w:t>Fax: +90 312 417 71 13</w:t>
      </w:r>
    </w:p>
    <w:p w14:paraId="25F76EF6" w14:textId="09EB8E4B" w:rsidR="19568A13" w:rsidRDefault="000E27EE" w:rsidP="000E27EE">
      <w:pPr>
        <w:spacing w:after="0" w:line="360" w:lineRule="auto"/>
        <w:rPr>
          <w:rFonts w:eastAsia="Verdana" w:cs="Verdana"/>
          <w:sz w:val="20"/>
          <w:szCs w:val="20"/>
          <w:lang w:val="en-US"/>
        </w:rPr>
      </w:pPr>
      <w:r w:rsidRPr="000E27EE">
        <w:rPr>
          <w:rFonts w:eastAsia="Verdana" w:cs="Verdana"/>
          <w:sz w:val="20"/>
          <w:szCs w:val="20"/>
          <w:lang w:val="en-US"/>
        </w:rPr>
        <w:t xml:space="preserve">Email: </w:t>
      </w:r>
      <w:r w:rsidR="00C60AC7">
        <w:fldChar w:fldCharType="begin"/>
      </w:r>
      <w:r w:rsidR="00C60AC7" w:rsidRPr="00C60AC7">
        <w:rPr>
          <w:lang w:val="en-US"/>
        </w:rPr>
        <w:instrText xml:space="preserve"> HYPERLINK "mailto:info@adalet.gov.tr" </w:instrText>
      </w:r>
      <w:r w:rsidR="00C60AC7">
        <w:fldChar w:fldCharType="separate"/>
      </w:r>
      <w:r w:rsidRPr="003777BA">
        <w:rPr>
          <w:rStyle w:val="Hyperlink"/>
          <w:rFonts w:eastAsia="Verdana" w:cs="Verdana"/>
          <w:sz w:val="20"/>
          <w:szCs w:val="20"/>
          <w:lang w:val="en-US"/>
        </w:rPr>
        <w:t>info@adalet.gov.tr</w:t>
      </w:r>
      <w:r w:rsidR="00C60AC7">
        <w:rPr>
          <w:rStyle w:val="Hyperlink"/>
          <w:rFonts w:eastAsia="Verdana" w:cs="Verdana"/>
          <w:sz w:val="20"/>
          <w:szCs w:val="20"/>
          <w:lang w:val="en-US"/>
        </w:rPr>
        <w:fldChar w:fldCharType="end"/>
      </w:r>
    </w:p>
    <w:p w14:paraId="4FCCA15F" w14:textId="77777777" w:rsidR="000E27EE" w:rsidRPr="000E27EE" w:rsidRDefault="000E27EE" w:rsidP="000E27EE">
      <w:pPr>
        <w:spacing w:after="0" w:line="360" w:lineRule="auto"/>
        <w:rPr>
          <w:rFonts w:cs="Calibri"/>
          <w:sz w:val="20"/>
          <w:szCs w:val="20"/>
          <w:lang w:val="en-US"/>
        </w:rPr>
      </w:pPr>
    </w:p>
    <w:p w14:paraId="741F7D9B" w14:textId="77777777" w:rsidR="00F87C0A" w:rsidRPr="00B40A79" w:rsidRDefault="3C230B68" w:rsidP="00367BD2">
      <w:pPr>
        <w:spacing w:after="0" w:line="360" w:lineRule="auto"/>
        <w:rPr>
          <w:rFonts w:cs="Calibri"/>
          <w:b/>
          <w:bCs/>
          <w:sz w:val="20"/>
          <w:szCs w:val="20"/>
          <w:lang w:val="en-US"/>
        </w:rPr>
      </w:pPr>
      <w:r w:rsidRPr="00B40A79">
        <w:rPr>
          <w:rFonts w:cs="Calibri"/>
          <w:b/>
          <w:bCs/>
          <w:sz w:val="20"/>
          <w:szCs w:val="20"/>
          <w:lang w:val="en-US"/>
        </w:rPr>
        <w:t>Copy to:</w:t>
      </w:r>
    </w:p>
    <w:p w14:paraId="3426AD89" w14:textId="4FDE6E88" w:rsidR="00367BD2" w:rsidRPr="00212271" w:rsidRDefault="00367BD2" w:rsidP="00B40A79">
      <w:pPr>
        <w:spacing w:after="0" w:line="360" w:lineRule="auto"/>
        <w:rPr>
          <w:rFonts w:cs="Calibri"/>
          <w:sz w:val="20"/>
          <w:szCs w:val="20"/>
        </w:rPr>
      </w:pPr>
      <w:r w:rsidRPr="00212271">
        <w:rPr>
          <w:rFonts w:cs="Calibri"/>
          <w:sz w:val="20"/>
          <w:szCs w:val="20"/>
        </w:rPr>
        <w:t xml:space="preserve">Ambassade van de </w:t>
      </w:r>
      <w:r w:rsidR="00EE25D7" w:rsidRPr="00212271">
        <w:rPr>
          <w:rFonts w:cs="Calibri"/>
          <w:sz w:val="20"/>
          <w:szCs w:val="20"/>
        </w:rPr>
        <w:t>Republiek</w:t>
      </w:r>
      <w:r w:rsidR="001D69C7" w:rsidRPr="00212271">
        <w:rPr>
          <w:rFonts w:cs="Calibri"/>
          <w:sz w:val="20"/>
          <w:szCs w:val="20"/>
        </w:rPr>
        <w:t xml:space="preserve"> Turkije</w:t>
      </w:r>
    </w:p>
    <w:p w14:paraId="0AE05120" w14:textId="342166D5" w:rsidR="00367BD2" w:rsidRPr="00212271" w:rsidRDefault="00EE25D7" w:rsidP="00B40A79">
      <w:pPr>
        <w:spacing w:after="0" w:line="360" w:lineRule="auto"/>
        <w:rPr>
          <w:rFonts w:cs="Calibri"/>
          <w:sz w:val="20"/>
          <w:szCs w:val="20"/>
        </w:rPr>
      </w:pPr>
      <w:r w:rsidRPr="00212271">
        <w:rPr>
          <w:rFonts w:cs="Calibri"/>
          <w:sz w:val="20"/>
          <w:szCs w:val="20"/>
        </w:rPr>
        <w:t xml:space="preserve">Mr. </w:t>
      </w:r>
      <w:proofErr w:type="spellStart"/>
      <w:r w:rsidRPr="00212271">
        <w:rPr>
          <w:rFonts w:cs="Calibri"/>
          <w:sz w:val="20"/>
          <w:szCs w:val="20"/>
        </w:rPr>
        <w:t>Aslan</w:t>
      </w:r>
      <w:proofErr w:type="spellEnd"/>
      <w:r w:rsidRPr="00212271">
        <w:rPr>
          <w:rFonts w:cs="Calibri"/>
          <w:sz w:val="20"/>
          <w:szCs w:val="20"/>
        </w:rPr>
        <w:t xml:space="preserve"> </w:t>
      </w:r>
      <w:proofErr w:type="spellStart"/>
      <w:r w:rsidRPr="00212271">
        <w:rPr>
          <w:sz w:val="20"/>
          <w:szCs w:val="20"/>
        </w:rPr>
        <w:t>Yüksel</w:t>
      </w:r>
      <w:proofErr w:type="spellEnd"/>
      <w:r w:rsidRPr="00212271">
        <w:rPr>
          <w:sz w:val="20"/>
          <w:szCs w:val="20"/>
        </w:rPr>
        <w:t xml:space="preserve"> </w:t>
      </w:r>
    </w:p>
    <w:p w14:paraId="4A5288EE" w14:textId="2D44C1BA" w:rsidR="00367BD2" w:rsidRPr="00B40A79" w:rsidRDefault="003476FD" w:rsidP="00B40A79">
      <w:pPr>
        <w:spacing w:after="0" w:line="360" w:lineRule="auto"/>
        <w:rPr>
          <w:rFonts w:cs="Calibri"/>
          <w:sz w:val="20"/>
          <w:szCs w:val="20"/>
        </w:rPr>
      </w:pPr>
      <w:r w:rsidRPr="00B40A79">
        <w:rPr>
          <w:rFonts w:cs="Calibri"/>
          <w:sz w:val="20"/>
          <w:szCs w:val="20"/>
        </w:rPr>
        <w:t>Jan Evertstraat 15</w:t>
      </w:r>
    </w:p>
    <w:p w14:paraId="4430D32B" w14:textId="77777777" w:rsidR="003476FD" w:rsidRPr="003476FD" w:rsidRDefault="003476FD" w:rsidP="00B40A79">
      <w:pPr>
        <w:spacing w:after="0" w:line="360" w:lineRule="auto"/>
        <w:rPr>
          <w:rFonts w:eastAsia="Times New Roman"/>
          <w:sz w:val="20"/>
          <w:szCs w:val="20"/>
          <w:lang w:eastAsia="nl-NL"/>
        </w:rPr>
      </w:pPr>
      <w:r w:rsidRPr="003476FD">
        <w:rPr>
          <w:rFonts w:eastAsia="Times New Roman"/>
          <w:sz w:val="20"/>
          <w:szCs w:val="20"/>
          <w:lang w:eastAsia="nl-NL"/>
        </w:rPr>
        <w:t>2514BS 's-Gravenhage</w:t>
      </w:r>
    </w:p>
    <w:p w14:paraId="7F579AE3" w14:textId="6C6685A8" w:rsidR="003476FD" w:rsidRPr="00E54286" w:rsidRDefault="00B40A79" w:rsidP="00B40A79">
      <w:pPr>
        <w:spacing w:after="0" w:line="360" w:lineRule="auto"/>
        <w:rPr>
          <w:rFonts w:eastAsia="Times New Roman"/>
          <w:sz w:val="20"/>
          <w:szCs w:val="20"/>
          <w:lang w:eastAsia="nl-NL"/>
        </w:rPr>
      </w:pPr>
      <w:proofErr w:type="gramStart"/>
      <w:r w:rsidRPr="00E54286">
        <w:rPr>
          <w:rFonts w:eastAsia="Times New Roman"/>
          <w:sz w:val="20"/>
          <w:szCs w:val="20"/>
          <w:lang w:eastAsia="nl-NL"/>
        </w:rPr>
        <w:t>Fax :</w:t>
      </w:r>
      <w:proofErr w:type="gramEnd"/>
      <w:r w:rsidR="00530F5E" w:rsidRPr="00E54286">
        <w:rPr>
          <w:rFonts w:eastAsia="Times New Roman"/>
          <w:sz w:val="20"/>
          <w:szCs w:val="20"/>
          <w:lang w:eastAsia="nl-NL"/>
        </w:rPr>
        <w:t xml:space="preserve">  </w:t>
      </w:r>
      <w:r w:rsidR="003476FD" w:rsidRPr="00E54286">
        <w:rPr>
          <w:rFonts w:eastAsia="Times New Roman"/>
          <w:sz w:val="20"/>
          <w:szCs w:val="20"/>
          <w:lang w:eastAsia="nl-NL"/>
        </w:rPr>
        <w:t>+31 70 361 79 69</w:t>
      </w:r>
    </w:p>
    <w:p w14:paraId="0A37501D" w14:textId="285E6F22" w:rsidR="00367BD2" w:rsidRPr="00C60AC7" w:rsidRDefault="00C60AC7" w:rsidP="00B40A79">
      <w:pPr>
        <w:spacing w:after="0" w:line="360" w:lineRule="auto"/>
        <w:rPr>
          <w:sz w:val="20"/>
          <w:szCs w:val="20"/>
          <w:lang w:val="de-DE"/>
        </w:rPr>
      </w:pPr>
      <w:hyperlink r:id="rId11" w:history="1">
        <w:r w:rsidR="00530F5E" w:rsidRPr="00C60AC7">
          <w:rPr>
            <w:rStyle w:val="Hyperlink"/>
            <w:color w:val="auto"/>
            <w:sz w:val="20"/>
            <w:szCs w:val="20"/>
            <w:lang w:val="de-DE"/>
          </w:rPr>
          <w:t>embassy.thehague@mfa.gov.tr</w:t>
        </w:r>
      </w:hyperlink>
    </w:p>
    <w:p w14:paraId="49DA33CF" w14:textId="77777777" w:rsidR="00B40A79" w:rsidRPr="00C60AC7" w:rsidRDefault="00B40A79" w:rsidP="00367BD2">
      <w:pPr>
        <w:spacing w:after="0" w:line="360" w:lineRule="auto"/>
        <w:rPr>
          <w:rFonts w:cs="Calibri"/>
          <w:sz w:val="20"/>
          <w:szCs w:val="20"/>
          <w:lang w:val="de-DE"/>
        </w:rPr>
      </w:pPr>
    </w:p>
    <w:p w14:paraId="5DAF38F3" w14:textId="77777777" w:rsidR="005860BC" w:rsidRPr="00C60AC7" w:rsidRDefault="00F87C0A" w:rsidP="00367BD2">
      <w:pPr>
        <w:spacing w:after="0" w:line="360" w:lineRule="auto"/>
        <w:rPr>
          <w:rFonts w:cs="Calibri"/>
          <w:sz w:val="20"/>
          <w:szCs w:val="20"/>
          <w:lang w:val="de-DE"/>
        </w:rPr>
      </w:pPr>
      <w:r w:rsidRPr="00C60AC7">
        <w:rPr>
          <w:rFonts w:cs="Calibri"/>
          <w:sz w:val="20"/>
          <w:szCs w:val="20"/>
          <w:lang w:val="de-DE"/>
        </w:rPr>
        <w:t>(Plaats, datum)</w:t>
      </w:r>
    </w:p>
    <w:p w14:paraId="5DAB6C7B" w14:textId="77777777" w:rsidR="005860BC" w:rsidRPr="00C60AC7" w:rsidRDefault="005860BC" w:rsidP="00367BD2">
      <w:pPr>
        <w:pStyle w:val="AIAddressText"/>
        <w:tabs>
          <w:tab w:val="clear" w:pos="567"/>
        </w:tabs>
        <w:spacing w:line="360" w:lineRule="auto"/>
        <w:rPr>
          <w:rFonts w:ascii="Verdana" w:hAnsi="Verdana" w:cs="Calibri"/>
          <w:sz w:val="20"/>
          <w:szCs w:val="20"/>
          <w:lang w:val="de-DE"/>
        </w:rPr>
      </w:pPr>
    </w:p>
    <w:p w14:paraId="74341BF3" w14:textId="7881E619" w:rsidR="00B42DB6" w:rsidRPr="007C575B" w:rsidRDefault="00B42DB6" w:rsidP="008E3013">
      <w:pPr>
        <w:spacing w:after="0"/>
        <w:rPr>
          <w:rFonts w:cs="Arial"/>
          <w:iCs/>
          <w:sz w:val="20"/>
          <w:szCs w:val="20"/>
          <w:lang w:val="en-US"/>
        </w:rPr>
      </w:pPr>
      <w:r w:rsidRPr="007C575B">
        <w:rPr>
          <w:rFonts w:cs="Arial"/>
          <w:iCs/>
          <w:sz w:val="20"/>
          <w:szCs w:val="20"/>
          <w:lang w:val="en-US"/>
        </w:rPr>
        <w:t>Dear Minister,</w:t>
      </w:r>
    </w:p>
    <w:p w14:paraId="2A653589" w14:textId="07C38457" w:rsidR="00146A68" w:rsidRPr="007C575B" w:rsidRDefault="00146A68" w:rsidP="008E3013">
      <w:pPr>
        <w:spacing w:after="0"/>
        <w:rPr>
          <w:rFonts w:cs="Arial"/>
          <w:iCs/>
          <w:sz w:val="20"/>
          <w:szCs w:val="20"/>
          <w:lang w:val="en-US"/>
        </w:rPr>
      </w:pPr>
    </w:p>
    <w:p w14:paraId="57FDFF9B" w14:textId="0160EA19" w:rsidR="00C25519" w:rsidRPr="007C575B" w:rsidRDefault="00E54286" w:rsidP="008E3013">
      <w:pPr>
        <w:spacing w:after="0"/>
        <w:rPr>
          <w:rFonts w:cs="Arial"/>
          <w:iCs/>
          <w:sz w:val="20"/>
          <w:szCs w:val="20"/>
          <w:lang w:val="en-US" w:eastAsia="es-MX"/>
        </w:rPr>
      </w:pPr>
      <w:bookmarkStart w:id="1" w:name="_Hlk16513883"/>
      <w:r>
        <w:rPr>
          <w:rFonts w:cs="Arial"/>
          <w:iCs/>
          <w:sz w:val="20"/>
          <w:szCs w:val="20"/>
          <w:lang w:val="en-US" w:eastAsia="es-MX"/>
        </w:rPr>
        <w:t xml:space="preserve">Please allow me to draw your attention to the case of </w:t>
      </w:r>
      <w:proofErr w:type="spellStart"/>
      <w:r w:rsidR="008566A4" w:rsidRPr="007C575B">
        <w:rPr>
          <w:rFonts w:cs="Arial"/>
          <w:iCs/>
          <w:sz w:val="20"/>
          <w:szCs w:val="20"/>
          <w:lang w:val="en-US" w:eastAsia="es-MX"/>
        </w:rPr>
        <w:t>Gökhan</w:t>
      </w:r>
      <w:proofErr w:type="spellEnd"/>
      <w:r w:rsidR="008566A4" w:rsidRPr="007C575B">
        <w:rPr>
          <w:rFonts w:cs="Arial"/>
          <w:iCs/>
          <w:sz w:val="20"/>
          <w:szCs w:val="20"/>
          <w:lang w:val="en-US" w:eastAsia="es-MX"/>
        </w:rPr>
        <w:t xml:space="preserve"> </w:t>
      </w:r>
      <w:proofErr w:type="spellStart"/>
      <w:r w:rsidR="008566A4" w:rsidRPr="007C575B">
        <w:rPr>
          <w:rFonts w:cs="Arial"/>
          <w:iCs/>
          <w:sz w:val="20"/>
          <w:szCs w:val="20"/>
          <w:lang w:val="en-US" w:eastAsia="es-MX"/>
        </w:rPr>
        <w:t>Türkmen</w:t>
      </w:r>
      <w:proofErr w:type="spellEnd"/>
      <w:r w:rsidR="008566A4" w:rsidRPr="007C575B">
        <w:rPr>
          <w:rFonts w:cs="Arial"/>
          <w:iCs/>
          <w:sz w:val="20"/>
          <w:szCs w:val="20"/>
          <w:lang w:val="en-US" w:eastAsia="es-MX"/>
        </w:rPr>
        <w:t xml:space="preserve"> and Mustafa </w:t>
      </w:r>
      <w:proofErr w:type="spellStart"/>
      <w:r w:rsidR="008566A4" w:rsidRPr="007C575B">
        <w:rPr>
          <w:rFonts w:cs="Arial"/>
          <w:iCs/>
          <w:sz w:val="20"/>
          <w:szCs w:val="20"/>
          <w:lang w:val="en-US" w:eastAsia="es-MX"/>
        </w:rPr>
        <w:t>Yılmaz</w:t>
      </w:r>
      <w:bookmarkEnd w:id="1"/>
      <w:proofErr w:type="spellEnd"/>
      <w:r w:rsidR="008566A4" w:rsidRPr="007C575B">
        <w:rPr>
          <w:rFonts w:cs="Arial"/>
          <w:iCs/>
          <w:sz w:val="20"/>
          <w:szCs w:val="20"/>
          <w:lang w:val="en-US" w:eastAsia="es-MX"/>
        </w:rPr>
        <w:t>. Both men have been missing since 7 and 19 February 2019 and are suspected to have been abducted and forcibly disappeared due to their</w:t>
      </w:r>
      <w:r w:rsidR="00685B10" w:rsidRPr="007C575B">
        <w:rPr>
          <w:rFonts w:cs="Arial"/>
          <w:iCs/>
          <w:sz w:val="20"/>
          <w:szCs w:val="20"/>
          <w:lang w:val="en-US" w:eastAsia="es-MX"/>
        </w:rPr>
        <w:t xml:space="preserve"> involvement in the 2016 attempted coup</w:t>
      </w:r>
      <w:r w:rsidR="008566A4" w:rsidRPr="007C575B">
        <w:rPr>
          <w:rFonts w:cs="Arial"/>
          <w:iCs/>
          <w:sz w:val="20"/>
          <w:szCs w:val="20"/>
          <w:lang w:val="en-US" w:eastAsia="es-MX"/>
        </w:rPr>
        <w:t xml:space="preserve">. The authorities have so far been denying that they are being held in official custody. On 29 July four men who had been missing since around the same time have resurfaced in detention at the Anti-Terrorism Branch of the Ankara Police Headquarters. </w:t>
      </w:r>
      <w:r w:rsidR="00C25519" w:rsidRPr="007C575B">
        <w:rPr>
          <w:rFonts w:cs="Arial"/>
          <w:iCs/>
          <w:sz w:val="20"/>
          <w:szCs w:val="20"/>
          <w:lang w:val="en-US" w:eastAsia="es-MX"/>
        </w:rPr>
        <w:t xml:space="preserve">Due to this news there is a great concern about the wellbeing of </w:t>
      </w:r>
      <w:proofErr w:type="spellStart"/>
      <w:r w:rsidR="00C25519" w:rsidRPr="007C575B">
        <w:rPr>
          <w:rFonts w:cs="Arial"/>
          <w:iCs/>
          <w:sz w:val="20"/>
          <w:szCs w:val="20"/>
          <w:lang w:val="en-US" w:eastAsia="es-MX"/>
        </w:rPr>
        <w:t>Gökhan</w:t>
      </w:r>
      <w:proofErr w:type="spellEnd"/>
      <w:r w:rsidR="00C25519" w:rsidRPr="007C575B">
        <w:rPr>
          <w:rFonts w:cs="Arial"/>
          <w:iCs/>
          <w:sz w:val="20"/>
          <w:szCs w:val="20"/>
          <w:lang w:val="en-US" w:eastAsia="es-MX"/>
        </w:rPr>
        <w:t xml:space="preserve"> </w:t>
      </w:r>
      <w:proofErr w:type="spellStart"/>
      <w:r w:rsidR="00C25519" w:rsidRPr="007C575B">
        <w:rPr>
          <w:rFonts w:cs="Arial"/>
          <w:iCs/>
          <w:sz w:val="20"/>
          <w:szCs w:val="20"/>
          <w:lang w:val="en-US" w:eastAsia="es-MX"/>
        </w:rPr>
        <w:t>Türkmen</w:t>
      </w:r>
      <w:proofErr w:type="spellEnd"/>
      <w:r w:rsidR="00C25519" w:rsidRPr="007C575B">
        <w:rPr>
          <w:rFonts w:cs="Arial"/>
          <w:iCs/>
          <w:sz w:val="20"/>
          <w:szCs w:val="20"/>
          <w:lang w:val="en-US" w:eastAsia="es-MX"/>
        </w:rPr>
        <w:t xml:space="preserve"> and Mustafa </w:t>
      </w:r>
      <w:proofErr w:type="spellStart"/>
      <w:r w:rsidR="00C25519" w:rsidRPr="007C575B">
        <w:rPr>
          <w:rFonts w:cs="Arial"/>
          <w:iCs/>
          <w:sz w:val="20"/>
          <w:szCs w:val="20"/>
          <w:lang w:val="en-US" w:eastAsia="es-MX"/>
        </w:rPr>
        <w:t>Yılmaz</w:t>
      </w:r>
      <w:proofErr w:type="spellEnd"/>
      <w:r w:rsidR="00C25519" w:rsidRPr="007C575B">
        <w:rPr>
          <w:rFonts w:cs="Arial"/>
          <w:iCs/>
          <w:sz w:val="20"/>
          <w:szCs w:val="20"/>
          <w:lang w:val="en-US" w:eastAsia="es-MX"/>
        </w:rPr>
        <w:t>.</w:t>
      </w:r>
    </w:p>
    <w:p w14:paraId="1D7226DE" w14:textId="3F49DD6D" w:rsidR="007C575B" w:rsidRPr="007C575B" w:rsidRDefault="007C575B" w:rsidP="008E3013">
      <w:pPr>
        <w:spacing w:after="0"/>
        <w:rPr>
          <w:rFonts w:cs="Arial"/>
          <w:iCs/>
          <w:sz w:val="20"/>
          <w:szCs w:val="20"/>
          <w:lang w:val="en-US" w:eastAsia="es-MX"/>
        </w:rPr>
      </w:pPr>
    </w:p>
    <w:p w14:paraId="18116FFB" w14:textId="3AA715DF" w:rsidR="00774A89" w:rsidRPr="008E3013" w:rsidRDefault="007C575B" w:rsidP="008E3013">
      <w:pPr>
        <w:spacing w:after="0"/>
        <w:jc w:val="both"/>
        <w:rPr>
          <w:rFonts w:cs="Arial"/>
          <w:iCs/>
          <w:sz w:val="20"/>
          <w:szCs w:val="20"/>
          <w:lang w:val="en-US"/>
        </w:rPr>
      </w:pPr>
      <w:r w:rsidRPr="007C575B">
        <w:rPr>
          <w:rFonts w:cs="Arial"/>
          <w:iCs/>
          <w:sz w:val="20"/>
          <w:szCs w:val="20"/>
          <w:lang w:val="en-US" w:eastAsia="es-MX"/>
        </w:rPr>
        <w:t xml:space="preserve">For this reason I </w:t>
      </w:r>
      <w:r w:rsidR="0046399C">
        <w:rPr>
          <w:rFonts w:cs="Arial"/>
          <w:iCs/>
          <w:sz w:val="20"/>
          <w:szCs w:val="20"/>
          <w:lang w:val="en-US" w:eastAsia="es-MX"/>
        </w:rPr>
        <w:t xml:space="preserve">kindly </w:t>
      </w:r>
      <w:r w:rsidRPr="007C575B">
        <w:rPr>
          <w:rFonts w:cs="Arial"/>
          <w:iCs/>
          <w:sz w:val="20"/>
          <w:szCs w:val="20"/>
          <w:lang w:val="en-US" w:eastAsia="es-MX"/>
        </w:rPr>
        <w:t xml:space="preserve">call on you to </w:t>
      </w:r>
      <w:r w:rsidRPr="007C575B">
        <w:rPr>
          <w:rFonts w:cs="Arial"/>
          <w:iCs/>
          <w:sz w:val="20"/>
          <w:szCs w:val="20"/>
          <w:lang w:val="en-US"/>
        </w:rPr>
        <w:t xml:space="preserve">ensure that a prompt, independent and impartial investigation is carried out to determine Mustafa </w:t>
      </w:r>
      <w:proofErr w:type="spellStart"/>
      <w:r w:rsidRPr="007C575B">
        <w:rPr>
          <w:rFonts w:cs="Arial"/>
          <w:iCs/>
          <w:sz w:val="20"/>
          <w:szCs w:val="20"/>
          <w:lang w:val="en-US"/>
        </w:rPr>
        <w:t>Yılmaz</w:t>
      </w:r>
      <w:proofErr w:type="spellEnd"/>
      <w:r w:rsidRPr="007C575B">
        <w:rPr>
          <w:rFonts w:cs="Arial"/>
          <w:iCs/>
          <w:sz w:val="20"/>
          <w:szCs w:val="20"/>
          <w:lang w:val="en-US"/>
        </w:rPr>
        <w:t xml:space="preserve"> and </w:t>
      </w:r>
      <w:proofErr w:type="spellStart"/>
      <w:r w:rsidRPr="007C575B">
        <w:rPr>
          <w:rFonts w:cs="Arial"/>
          <w:iCs/>
          <w:sz w:val="20"/>
          <w:szCs w:val="20"/>
          <w:lang w:val="en-US"/>
        </w:rPr>
        <w:t>Gökhan</w:t>
      </w:r>
      <w:proofErr w:type="spellEnd"/>
      <w:r w:rsidRPr="007C575B">
        <w:rPr>
          <w:rFonts w:cs="Arial"/>
          <w:iCs/>
          <w:sz w:val="20"/>
          <w:szCs w:val="20"/>
          <w:lang w:val="en-US"/>
        </w:rPr>
        <w:t xml:space="preserve"> </w:t>
      </w:r>
      <w:proofErr w:type="spellStart"/>
      <w:r w:rsidRPr="007C575B">
        <w:rPr>
          <w:rFonts w:cs="Arial"/>
          <w:iCs/>
          <w:sz w:val="20"/>
          <w:szCs w:val="20"/>
          <w:lang w:val="en-US"/>
        </w:rPr>
        <w:t>Türkmen’s</w:t>
      </w:r>
      <w:proofErr w:type="spellEnd"/>
      <w:r w:rsidRPr="007C575B">
        <w:rPr>
          <w:rFonts w:cs="Arial"/>
          <w:iCs/>
          <w:sz w:val="20"/>
          <w:szCs w:val="20"/>
          <w:lang w:val="en-US"/>
        </w:rPr>
        <w:t xml:space="preserve"> whereabouts and their wellbeing, as well as the circumstances of their disappearance in order to bring to justice any actors found to have been responsible. </w:t>
      </w:r>
    </w:p>
    <w:p w14:paraId="7343EFD2" w14:textId="77777777" w:rsidR="00774A89" w:rsidRDefault="00774A89" w:rsidP="008E3013">
      <w:pPr>
        <w:spacing w:after="0"/>
        <w:rPr>
          <w:rFonts w:eastAsia="SimSun" w:cs="Calibri"/>
          <w:sz w:val="20"/>
          <w:szCs w:val="20"/>
          <w:lang w:val="en-US"/>
        </w:rPr>
      </w:pPr>
      <w:r w:rsidRPr="00CD6A96">
        <w:rPr>
          <w:rFonts w:eastAsia="SimSun" w:cs="Calibri"/>
          <w:sz w:val="20"/>
          <w:szCs w:val="20"/>
          <w:lang w:val="en-US"/>
        </w:rPr>
        <w:t xml:space="preserve">Thank you for your attention and time. </w:t>
      </w:r>
    </w:p>
    <w:p w14:paraId="105436AA" w14:textId="77777777" w:rsidR="00774A89" w:rsidRDefault="00774A89" w:rsidP="008E3013">
      <w:pPr>
        <w:spacing w:after="0"/>
        <w:rPr>
          <w:rFonts w:eastAsia="SimSun" w:cs="Calibri"/>
          <w:sz w:val="20"/>
          <w:szCs w:val="20"/>
          <w:lang w:val="en-US"/>
        </w:rPr>
      </w:pPr>
    </w:p>
    <w:p w14:paraId="09C1D67A" w14:textId="43154424" w:rsidR="00774A89" w:rsidRDefault="00774A89" w:rsidP="008E3013">
      <w:pPr>
        <w:spacing w:after="0"/>
        <w:rPr>
          <w:rFonts w:eastAsia="SimSun" w:cs="Calibri"/>
          <w:sz w:val="20"/>
          <w:szCs w:val="20"/>
          <w:lang w:val="en-US"/>
        </w:rPr>
      </w:pPr>
      <w:r w:rsidRPr="00CD6A96">
        <w:rPr>
          <w:rFonts w:eastAsia="SimSun" w:cs="Calibri"/>
          <w:sz w:val="20"/>
          <w:szCs w:val="20"/>
          <w:lang w:val="en-US"/>
        </w:rPr>
        <w:t>I am kindly awaiting your reply.</w:t>
      </w:r>
    </w:p>
    <w:p w14:paraId="21E3EA14" w14:textId="77777777" w:rsidR="008E3013" w:rsidRDefault="008E3013" w:rsidP="008E3013">
      <w:pPr>
        <w:spacing w:after="0"/>
        <w:rPr>
          <w:rFonts w:eastAsia="SimSun" w:cs="Calibri"/>
          <w:sz w:val="20"/>
          <w:szCs w:val="20"/>
          <w:lang w:val="en-US"/>
        </w:rPr>
      </w:pPr>
    </w:p>
    <w:p w14:paraId="1B4E9727" w14:textId="77777777" w:rsidR="008E3013" w:rsidRDefault="008E3013" w:rsidP="008E3013">
      <w:pPr>
        <w:spacing w:after="0"/>
        <w:rPr>
          <w:rFonts w:cs="Calibri"/>
          <w:sz w:val="20"/>
          <w:szCs w:val="20"/>
          <w:lang w:val="en-US"/>
        </w:rPr>
      </w:pPr>
      <w:r w:rsidRPr="00367BD2">
        <w:rPr>
          <w:rFonts w:cs="Calibri"/>
          <w:sz w:val="20"/>
          <w:szCs w:val="20"/>
          <w:lang w:val="en-US"/>
        </w:rPr>
        <w:t>Yours sincerely,</w:t>
      </w:r>
    </w:p>
    <w:p w14:paraId="0C8311CD" w14:textId="77777777" w:rsidR="008E3013" w:rsidRPr="00CD6A96" w:rsidRDefault="008E3013" w:rsidP="008E3013">
      <w:pPr>
        <w:spacing w:after="0"/>
        <w:rPr>
          <w:rFonts w:eastAsia="SimSun" w:cs="Calibri"/>
          <w:sz w:val="20"/>
          <w:szCs w:val="20"/>
          <w:lang w:val="en-US"/>
        </w:rPr>
      </w:pPr>
    </w:p>
    <w:p w14:paraId="72A3D3EC" w14:textId="77777777" w:rsidR="00537E37" w:rsidRPr="00367BD2" w:rsidRDefault="00537E37" w:rsidP="008E3013">
      <w:pPr>
        <w:spacing w:after="0"/>
        <w:rPr>
          <w:rFonts w:cs="Calibri"/>
          <w:sz w:val="20"/>
          <w:szCs w:val="20"/>
          <w:lang w:val="en-US"/>
        </w:rPr>
      </w:pPr>
    </w:p>
    <w:p w14:paraId="008E87E8" w14:textId="3E191028" w:rsidR="00AC24F0" w:rsidRPr="00367BD2" w:rsidRDefault="19568A13" w:rsidP="008E3013">
      <w:pPr>
        <w:spacing w:after="0"/>
        <w:rPr>
          <w:rFonts w:cs="Calibri"/>
          <w:sz w:val="20"/>
          <w:szCs w:val="20"/>
          <w:lang w:val="en-US"/>
        </w:rPr>
      </w:pPr>
      <w:r w:rsidRPr="19568A13">
        <w:rPr>
          <w:rFonts w:cs="Calibri"/>
          <w:sz w:val="20"/>
          <w:szCs w:val="20"/>
          <w:lang w:val="en-US"/>
        </w:rPr>
        <w:t xml:space="preserve">(Naam, </w:t>
      </w:r>
      <w:proofErr w:type="spellStart"/>
      <w:r w:rsidRPr="19568A13">
        <w:rPr>
          <w:rFonts w:cs="Calibri"/>
          <w:sz w:val="20"/>
          <w:szCs w:val="20"/>
          <w:lang w:val="en-US"/>
        </w:rPr>
        <w:t>adres</w:t>
      </w:r>
      <w:proofErr w:type="spellEnd"/>
      <w:r w:rsidRPr="19568A13">
        <w:rPr>
          <w:rFonts w:cs="Calibri"/>
          <w:sz w:val="20"/>
          <w:szCs w:val="20"/>
          <w:lang w:val="en-US"/>
        </w:rPr>
        <w:t>)</w:t>
      </w:r>
    </w:p>
    <w:sectPr w:rsidR="00AC24F0" w:rsidRPr="00367BD2" w:rsidSect="009119E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A1C21" w14:textId="77777777" w:rsidR="007F45CF" w:rsidRDefault="007F45CF">
      <w:pPr>
        <w:spacing w:after="0" w:line="240" w:lineRule="auto"/>
      </w:pPr>
      <w:r>
        <w:separator/>
      </w:r>
    </w:p>
  </w:endnote>
  <w:endnote w:type="continuationSeparator" w:id="0">
    <w:p w14:paraId="0A470D2E" w14:textId="77777777" w:rsidR="007F45CF" w:rsidRDefault="007F45CF">
      <w:pPr>
        <w:spacing w:after="0" w:line="240" w:lineRule="auto"/>
      </w:pPr>
      <w:r>
        <w:continuationSeparator/>
      </w:r>
    </w:p>
  </w:endnote>
  <w:endnote w:type="continuationNotice" w:id="1">
    <w:p w14:paraId="157A5536" w14:textId="77777777" w:rsidR="007F45CF" w:rsidRDefault="007F45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0000001" w:usb1="00000000" w:usb2="01000407"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FE2B5" w14:textId="77777777" w:rsidR="007F45CF" w:rsidRDefault="007F45CF">
      <w:pPr>
        <w:spacing w:after="0" w:line="240" w:lineRule="auto"/>
      </w:pPr>
      <w:r>
        <w:separator/>
      </w:r>
    </w:p>
  </w:footnote>
  <w:footnote w:type="continuationSeparator" w:id="0">
    <w:p w14:paraId="3A9AD7F2" w14:textId="77777777" w:rsidR="007F45CF" w:rsidRDefault="007F45CF">
      <w:pPr>
        <w:spacing w:after="0" w:line="240" w:lineRule="auto"/>
      </w:pPr>
      <w:r>
        <w:continuationSeparator/>
      </w:r>
    </w:p>
  </w:footnote>
  <w:footnote w:type="continuationNotice" w:id="1">
    <w:p w14:paraId="036F17DC" w14:textId="77777777" w:rsidR="007F45CF" w:rsidRDefault="007F45C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14C06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17D55DC"/>
    <w:multiLevelType w:val="hybridMultilevel"/>
    <w:tmpl w:val="5F5EF65A"/>
    <w:lvl w:ilvl="0" w:tplc="08090005">
      <w:start w:val="1"/>
      <w:numFmt w:val="bullet"/>
      <w:lvlText w:val=""/>
      <w:lvlJc w:val="left"/>
      <w:pPr>
        <w:ind w:left="6" w:hanging="360"/>
      </w:pPr>
      <w:rPr>
        <w:rFonts w:ascii="Wingdings" w:hAnsi="Wingdings" w:hint="default"/>
      </w:rPr>
    </w:lvl>
    <w:lvl w:ilvl="1" w:tplc="08090003" w:tentative="1">
      <w:start w:val="1"/>
      <w:numFmt w:val="bullet"/>
      <w:lvlText w:val="o"/>
      <w:lvlJc w:val="left"/>
      <w:pPr>
        <w:ind w:left="726" w:hanging="360"/>
      </w:pPr>
      <w:rPr>
        <w:rFonts w:ascii="Courier New" w:hAnsi="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4" w15:restartNumberingAfterBreak="0">
    <w:nsid w:val="3EE9371D"/>
    <w:multiLevelType w:val="multilevel"/>
    <w:tmpl w:val="A53A2BD4"/>
    <w:numStyleLink w:val="AIActionPoints"/>
  </w:abstractNum>
  <w:abstractNum w:abstractNumId="5" w15:restartNumberingAfterBreak="0">
    <w:nsid w:val="64752FC3"/>
    <w:multiLevelType w:val="multilevel"/>
    <w:tmpl w:val="1C5C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C94197"/>
    <w:multiLevelType w:val="singleLevel"/>
    <w:tmpl w:val="08090005"/>
    <w:lvl w:ilvl="0">
      <w:start w:val="1"/>
      <w:numFmt w:val="bullet"/>
      <w:lvlText w:val=""/>
      <w:lvlJc w:val="left"/>
      <w:pPr>
        <w:ind w:left="720" w:hanging="360"/>
      </w:pPr>
      <w:rPr>
        <w:rFonts w:ascii="Wingdings" w:hAnsi="Wingdings" w:hint="default"/>
        <w:color w:val="999999"/>
        <w:sz w:val="16"/>
      </w:rPr>
    </w:lvl>
  </w:abstractNum>
  <w:abstractNum w:abstractNumId="7"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80B1D9E"/>
    <w:multiLevelType w:val="multilevel"/>
    <w:tmpl w:val="04130023"/>
    <w:lvl w:ilvl="0">
      <w:start w:val="1"/>
      <w:numFmt w:val="upperRoman"/>
      <w:pStyle w:val="Heading1"/>
      <w:lvlText w:val="Artikel %1."/>
      <w:lvlJc w:val="left"/>
      <w:pPr>
        <w:ind w:left="0" w:firstLine="0"/>
      </w:pPr>
    </w:lvl>
    <w:lvl w:ilvl="1">
      <w:start w:val="1"/>
      <w:numFmt w:val="decimal"/>
      <w:pStyle w:val="Heading2"/>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8"/>
  </w:num>
  <w:num w:numId="2">
    <w:abstractNumId w:val="8"/>
  </w:num>
  <w:num w:numId="3">
    <w:abstractNumId w:val="0"/>
  </w:num>
  <w:num w:numId="4">
    <w:abstractNumId w:val="7"/>
  </w:num>
  <w:num w:numId="5">
    <w:abstractNumId w:val="1"/>
  </w:num>
  <w:num w:numId="6">
    <w:abstractNumId w:val="2"/>
  </w:num>
  <w:num w:numId="7">
    <w:abstractNumId w:val="4"/>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A2"/>
    <w:rsid w:val="00000B98"/>
    <w:rsid w:val="00003302"/>
    <w:rsid w:val="00005C26"/>
    <w:rsid w:val="00010097"/>
    <w:rsid w:val="0001608D"/>
    <w:rsid w:val="000202CA"/>
    <w:rsid w:val="00032C44"/>
    <w:rsid w:val="00033048"/>
    <w:rsid w:val="000622E8"/>
    <w:rsid w:val="000A0DC2"/>
    <w:rsid w:val="000B0A76"/>
    <w:rsid w:val="000E23A4"/>
    <w:rsid w:val="000E27EE"/>
    <w:rsid w:val="000E7691"/>
    <w:rsid w:val="000F5E26"/>
    <w:rsid w:val="001114A4"/>
    <w:rsid w:val="001119CC"/>
    <w:rsid w:val="00116A4B"/>
    <w:rsid w:val="001266F5"/>
    <w:rsid w:val="0013556E"/>
    <w:rsid w:val="00146A68"/>
    <w:rsid w:val="00167045"/>
    <w:rsid w:val="001679DC"/>
    <w:rsid w:val="00175451"/>
    <w:rsid w:val="00182326"/>
    <w:rsid w:val="00185BD6"/>
    <w:rsid w:val="001868AB"/>
    <w:rsid w:val="001915E9"/>
    <w:rsid w:val="001B0A56"/>
    <w:rsid w:val="001B6A30"/>
    <w:rsid w:val="001B6C25"/>
    <w:rsid w:val="001C3F52"/>
    <w:rsid w:val="001D0A95"/>
    <w:rsid w:val="001D2887"/>
    <w:rsid w:val="001D5106"/>
    <w:rsid w:val="001D69C7"/>
    <w:rsid w:val="001F1378"/>
    <w:rsid w:val="001F4CBD"/>
    <w:rsid w:val="00212271"/>
    <w:rsid w:val="00213304"/>
    <w:rsid w:val="002134CF"/>
    <w:rsid w:val="002179C5"/>
    <w:rsid w:val="00222E98"/>
    <w:rsid w:val="002349C5"/>
    <w:rsid w:val="0026367E"/>
    <w:rsid w:val="00277239"/>
    <w:rsid w:val="002920E8"/>
    <w:rsid w:val="00296F70"/>
    <w:rsid w:val="002B1A65"/>
    <w:rsid w:val="002B2DD7"/>
    <w:rsid w:val="002B38AA"/>
    <w:rsid w:val="002C4AD2"/>
    <w:rsid w:val="002D19B9"/>
    <w:rsid w:val="002D3879"/>
    <w:rsid w:val="002D5AC7"/>
    <w:rsid w:val="002E2C29"/>
    <w:rsid w:val="002F75AB"/>
    <w:rsid w:val="00305B3B"/>
    <w:rsid w:val="00326DAC"/>
    <w:rsid w:val="0033597F"/>
    <w:rsid w:val="0034499D"/>
    <w:rsid w:val="003476FD"/>
    <w:rsid w:val="00351F9E"/>
    <w:rsid w:val="00355B0A"/>
    <w:rsid w:val="00367BD2"/>
    <w:rsid w:val="00371B00"/>
    <w:rsid w:val="0037653A"/>
    <w:rsid w:val="003775AB"/>
    <w:rsid w:val="00386CCE"/>
    <w:rsid w:val="00386E00"/>
    <w:rsid w:val="003A2111"/>
    <w:rsid w:val="003B4C8B"/>
    <w:rsid w:val="003B614B"/>
    <w:rsid w:val="003C20EF"/>
    <w:rsid w:val="003C2D0E"/>
    <w:rsid w:val="003C34FA"/>
    <w:rsid w:val="003D2399"/>
    <w:rsid w:val="003E441D"/>
    <w:rsid w:val="003F04CF"/>
    <w:rsid w:val="003F63BB"/>
    <w:rsid w:val="00403E6E"/>
    <w:rsid w:val="00406279"/>
    <w:rsid w:val="0042160A"/>
    <w:rsid w:val="00433ED0"/>
    <w:rsid w:val="0046399C"/>
    <w:rsid w:val="0046553D"/>
    <w:rsid w:val="00481ACE"/>
    <w:rsid w:val="00486D89"/>
    <w:rsid w:val="0049051E"/>
    <w:rsid w:val="00493B68"/>
    <w:rsid w:val="004978E9"/>
    <w:rsid w:val="004A66B2"/>
    <w:rsid w:val="004B6D4B"/>
    <w:rsid w:val="004F1016"/>
    <w:rsid w:val="004F2ABF"/>
    <w:rsid w:val="004F45F2"/>
    <w:rsid w:val="004F4617"/>
    <w:rsid w:val="005020E3"/>
    <w:rsid w:val="0050593F"/>
    <w:rsid w:val="00516D02"/>
    <w:rsid w:val="00520F73"/>
    <w:rsid w:val="00530F5E"/>
    <w:rsid w:val="005318E2"/>
    <w:rsid w:val="00536A54"/>
    <w:rsid w:val="00537A2F"/>
    <w:rsid w:val="00537E37"/>
    <w:rsid w:val="00541055"/>
    <w:rsid w:val="00542713"/>
    <w:rsid w:val="00543304"/>
    <w:rsid w:val="00553997"/>
    <w:rsid w:val="005620AF"/>
    <w:rsid w:val="00585C7D"/>
    <w:rsid w:val="005860BC"/>
    <w:rsid w:val="005B47BD"/>
    <w:rsid w:val="005D1415"/>
    <w:rsid w:val="005D7778"/>
    <w:rsid w:val="005F517F"/>
    <w:rsid w:val="006075BD"/>
    <w:rsid w:val="00610375"/>
    <w:rsid w:val="0063659F"/>
    <w:rsid w:val="00656D5A"/>
    <w:rsid w:val="00683817"/>
    <w:rsid w:val="0068446F"/>
    <w:rsid w:val="00685B10"/>
    <w:rsid w:val="006B0E53"/>
    <w:rsid w:val="006C6180"/>
    <w:rsid w:val="006D2C12"/>
    <w:rsid w:val="006F6344"/>
    <w:rsid w:val="0070510E"/>
    <w:rsid w:val="007057D5"/>
    <w:rsid w:val="007223BE"/>
    <w:rsid w:val="00726283"/>
    <w:rsid w:val="00726624"/>
    <w:rsid w:val="00755A84"/>
    <w:rsid w:val="007601B7"/>
    <w:rsid w:val="0076368C"/>
    <w:rsid w:val="00774A89"/>
    <w:rsid w:val="00776227"/>
    <w:rsid w:val="007A3CE7"/>
    <w:rsid w:val="007C575B"/>
    <w:rsid w:val="007D13BD"/>
    <w:rsid w:val="007E3D6D"/>
    <w:rsid w:val="007F45CF"/>
    <w:rsid w:val="007F7051"/>
    <w:rsid w:val="0080270E"/>
    <w:rsid w:val="00806F50"/>
    <w:rsid w:val="00811B3B"/>
    <w:rsid w:val="008361F6"/>
    <w:rsid w:val="00836230"/>
    <w:rsid w:val="00840BB6"/>
    <w:rsid w:val="008410BC"/>
    <w:rsid w:val="00846CE3"/>
    <w:rsid w:val="008566A4"/>
    <w:rsid w:val="00860032"/>
    <w:rsid w:val="00864A71"/>
    <w:rsid w:val="0087511A"/>
    <w:rsid w:val="008765DF"/>
    <w:rsid w:val="00883CB9"/>
    <w:rsid w:val="00892934"/>
    <w:rsid w:val="008A0A15"/>
    <w:rsid w:val="008A424D"/>
    <w:rsid w:val="008B3FBA"/>
    <w:rsid w:val="008C64B3"/>
    <w:rsid w:val="008C6CBE"/>
    <w:rsid w:val="008D0936"/>
    <w:rsid w:val="008E3013"/>
    <w:rsid w:val="008E3105"/>
    <w:rsid w:val="008F584E"/>
    <w:rsid w:val="0090068B"/>
    <w:rsid w:val="009119EA"/>
    <w:rsid w:val="009402BC"/>
    <w:rsid w:val="00941577"/>
    <w:rsid w:val="00941CF6"/>
    <w:rsid w:val="00951616"/>
    <w:rsid w:val="00976DF7"/>
    <w:rsid w:val="00985634"/>
    <w:rsid w:val="009A49A2"/>
    <w:rsid w:val="009B4363"/>
    <w:rsid w:val="009E62CD"/>
    <w:rsid w:val="009F4146"/>
    <w:rsid w:val="00A10C81"/>
    <w:rsid w:val="00A4690C"/>
    <w:rsid w:val="00A54B64"/>
    <w:rsid w:val="00A56662"/>
    <w:rsid w:val="00A74B49"/>
    <w:rsid w:val="00A7697D"/>
    <w:rsid w:val="00A91F29"/>
    <w:rsid w:val="00A97746"/>
    <w:rsid w:val="00AA119F"/>
    <w:rsid w:val="00AA3E17"/>
    <w:rsid w:val="00AB2BAD"/>
    <w:rsid w:val="00AC24F0"/>
    <w:rsid w:val="00AE1C4E"/>
    <w:rsid w:val="00AE267D"/>
    <w:rsid w:val="00AF2B5E"/>
    <w:rsid w:val="00B00B07"/>
    <w:rsid w:val="00B04415"/>
    <w:rsid w:val="00B05BD8"/>
    <w:rsid w:val="00B1116D"/>
    <w:rsid w:val="00B14617"/>
    <w:rsid w:val="00B20D35"/>
    <w:rsid w:val="00B25CDF"/>
    <w:rsid w:val="00B30062"/>
    <w:rsid w:val="00B40249"/>
    <w:rsid w:val="00B40A79"/>
    <w:rsid w:val="00B42DB6"/>
    <w:rsid w:val="00B43858"/>
    <w:rsid w:val="00B46B1D"/>
    <w:rsid w:val="00B54CB0"/>
    <w:rsid w:val="00B65016"/>
    <w:rsid w:val="00B66684"/>
    <w:rsid w:val="00B67767"/>
    <w:rsid w:val="00B967CB"/>
    <w:rsid w:val="00BA05D3"/>
    <w:rsid w:val="00BB28A7"/>
    <w:rsid w:val="00BD0126"/>
    <w:rsid w:val="00BE276D"/>
    <w:rsid w:val="00BE51DE"/>
    <w:rsid w:val="00BF19AA"/>
    <w:rsid w:val="00BF2FD5"/>
    <w:rsid w:val="00C17CF6"/>
    <w:rsid w:val="00C17FD8"/>
    <w:rsid w:val="00C25519"/>
    <w:rsid w:val="00C33920"/>
    <w:rsid w:val="00C4019E"/>
    <w:rsid w:val="00C4654C"/>
    <w:rsid w:val="00C53354"/>
    <w:rsid w:val="00C60AC7"/>
    <w:rsid w:val="00C81A7C"/>
    <w:rsid w:val="00C82D72"/>
    <w:rsid w:val="00CA14D0"/>
    <w:rsid w:val="00CF0440"/>
    <w:rsid w:val="00CF426E"/>
    <w:rsid w:val="00D21FC8"/>
    <w:rsid w:val="00D2313D"/>
    <w:rsid w:val="00D2714E"/>
    <w:rsid w:val="00D35133"/>
    <w:rsid w:val="00D54AE3"/>
    <w:rsid w:val="00D55E24"/>
    <w:rsid w:val="00D6058D"/>
    <w:rsid w:val="00D61110"/>
    <w:rsid w:val="00D61685"/>
    <w:rsid w:val="00D62E0B"/>
    <w:rsid w:val="00D641FE"/>
    <w:rsid w:val="00D864DF"/>
    <w:rsid w:val="00D87FD2"/>
    <w:rsid w:val="00DA4774"/>
    <w:rsid w:val="00DB0160"/>
    <w:rsid w:val="00DC1C76"/>
    <w:rsid w:val="00DC7B3E"/>
    <w:rsid w:val="00DF4718"/>
    <w:rsid w:val="00E02C0C"/>
    <w:rsid w:val="00E0409E"/>
    <w:rsid w:val="00E12575"/>
    <w:rsid w:val="00E20CA7"/>
    <w:rsid w:val="00E21DF0"/>
    <w:rsid w:val="00E532A9"/>
    <w:rsid w:val="00E54286"/>
    <w:rsid w:val="00E7243A"/>
    <w:rsid w:val="00E846CC"/>
    <w:rsid w:val="00E8560E"/>
    <w:rsid w:val="00EA6128"/>
    <w:rsid w:val="00EC1131"/>
    <w:rsid w:val="00EC778F"/>
    <w:rsid w:val="00ED0360"/>
    <w:rsid w:val="00ED2A7A"/>
    <w:rsid w:val="00ED2B3F"/>
    <w:rsid w:val="00ED55AD"/>
    <w:rsid w:val="00ED6A56"/>
    <w:rsid w:val="00ED7CE8"/>
    <w:rsid w:val="00EE25D7"/>
    <w:rsid w:val="00EE38F1"/>
    <w:rsid w:val="00EF1977"/>
    <w:rsid w:val="00F0481C"/>
    <w:rsid w:val="00F31BF8"/>
    <w:rsid w:val="00F328A7"/>
    <w:rsid w:val="00F32D09"/>
    <w:rsid w:val="00F44555"/>
    <w:rsid w:val="00F45C3F"/>
    <w:rsid w:val="00F46396"/>
    <w:rsid w:val="00F6028B"/>
    <w:rsid w:val="00F635E7"/>
    <w:rsid w:val="00F73E4F"/>
    <w:rsid w:val="00F7556C"/>
    <w:rsid w:val="00F765F7"/>
    <w:rsid w:val="00F77AEC"/>
    <w:rsid w:val="00F8292A"/>
    <w:rsid w:val="00F87C0A"/>
    <w:rsid w:val="00F94C98"/>
    <w:rsid w:val="00FA4DC2"/>
    <w:rsid w:val="00FA6C81"/>
    <w:rsid w:val="00FB0C72"/>
    <w:rsid w:val="00FB7726"/>
    <w:rsid w:val="00FD3A70"/>
    <w:rsid w:val="00FD61A9"/>
    <w:rsid w:val="00FD7C17"/>
    <w:rsid w:val="00FE5861"/>
    <w:rsid w:val="00FF1204"/>
    <w:rsid w:val="00FF1D45"/>
    <w:rsid w:val="00FF5BE0"/>
    <w:rsid w:val="11028AE2"/>
    <w:rsid w:val="19568A13"/>
    <w:rsid w:val="1E529AA6"/>
    <w:rsid w:val="3C230B68"/>
    <w:rsid w:val="52DC380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039A91"/>
  <w15:chartTrackingRefBased/>
  <w15:docId w15:val="{583C6B5A-6D7C-4188-BF50-345CBB3D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6"/>
    <w:lsdException w:name="Light Grid Accent 1" w:uiPriority="62"/>
    <w:lsdException w:name="Medium Shading 1 Accent 1" w:uiPriority="68"/>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6"/>
    <w:lsdException w:name="Light Grid Accent 2" w:uiPriority="62"/>
    <w:lsdException w:name="Medium Shading 1 Accent 2" w:uiPriority="68"/>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6"/>
    <w:lsdException w:name="Light Grid Accent 3" w:uiPriority="62"/>
    <w:lsdException w:name="Medium Shading 1 Accent 3" w:uiPriority="68"/>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6"/>
    <w:lsdException w:name="Light Grid Accent 4" w:uiPriority="62"/>
    <w:lsdException w:name="Medium Shading 1 Accent 4" w:uiPriority="68"/>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6"/>
    <w:lsdException w:name="Light Grid Accent 5" w:uiPriority="62"/>
    <w:lsdException w:name="Medium Shading 1 Accent 5" w:uiPriority="68"/>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6"/>
    <w:lsdException w:name="Light Grid Accent 6" w:uiPriority="62"/>
    <w:lsdException w:name="Medium Shading 1 Accent 6" w:uiPriority="68"/>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B5E"/>
    <w:pPr>
      <w:spacing w:after="200" w:line="276" w:lineRule="auto"/>
    </w:pPr>
    <w:rPr>
      <w:sz w:val="18"/>
      <w:szCs w:val="18"/>
      <w:lang w:eastAsia="en-US"/>
    </w:rPr>
  </w:style>
  <w:style w:type="paragraph" w:styleId="Heading1">
    <w:name w:val="heading 1"/>
    <w:basedOn w:val="Normal"/>
    <w:next w:val="Normal"/>
    <w:link w:val="Heading1Char"/>
    <w:uiPriority w:val="9"/>
    <w:qFormat/>
    <w:rsid w:val="00AF2B5E"/>
    <w:pPr>
      <w:keepNext/>
      <w:keepLines/>
      <w:numPr>
        <w:numId w:val="2"/>
      </w:numPr>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qFormat/>
    <w:rsid w:val="00AF2B5E"/>
    <w:pPr>
      <w:keepNext/>
      <w:keepLines/>
      <w:numPr>
        <w:ilvl w:val="1"/>
        <w:numId w:val="2"/>
      </w:numPr>
      <w:spacing w:before="200" w:after="0"/>
      <w:outlineLvl w:val="1"/>
    </w:pPr>
    <w:rPr>
      <w:rFonts w:eastAsia="Times New Roman"/>
      <w:b/>
      <w:bCs/>
      <w:color w:val="4F81BD"/>
      <w:sz w:val="26"/>
      <w:szCs w:val="26"/>
    </w:rPr>
  </w:style>
  <w:style w:type="paragraph" w:styleId="Heading3">
    <w:name w:val="heading 3"/>
    <w:basedOn w:val="Normal"/>
    <w:next w:val="Normal"/>
    <w:link w:val="Heading3Char"/>
    <w:uiPriority w:val="9"/>
    <w:qFormat/>
    <w:rsid w:val="00AF2B5E"/>
    <w:pPr>
      <w:keepNext/>
      <w:keepLines/>
      <w:spacing w:before="200" w:after="0"/>
      <w:outlineLvl w:val="2"/>
    </w:pPr>
    <w:rPr>
      <w:rFonts w:eastAsia="Times New Roman"/>
      <w:b/>
      <w:bCs/>
      <w:color w:val="4F81BD"/>
    </w:rPr>
  </w:style>
  <w:style w:type="paragraph" w:styleId="Heading4">
    <w:name w:val="heading 4"/>
    <w:basedOn w:val="Normal"/>
    <w:next w:val="Normal"/>
    <w:link w:val="Heading4Char"/>
    <w:uiPriority w:val="9"/>
    <w:qFormat/>
    <w:rsid w:val="00AF2B5E"/>
    <w:pPr>
      <w:keepNext/>
      <w:keepLines/>
      <w:spacing w:before="200" w:after="0"/>
      <w:outlineLvl w:val="3"/>
    </w:pPr>
    <w:rPr>
      <w:rFonts w:eastAsia="Times New Roman"/>
      <w:b/>
      <w:bCs/>
      <w:i/>
      <w:iCs/>
      <w:color w:val="4F81BD"/>
    </w:rPr>
  </w:style>
  <w:style w:type="paragraph" w:styleId="Heading5">
    <w:name w:val="heading 5"/>
    <w:basedOn w:val="Normal"/>
    <w:next w:val="Normal"/>
    <w:link w:val="Heading5Char"/>
    <w:uiPriority w:val="9"/>
    <w:qFormat/>
    <w:rsid w:val="00AF2B5E"/>
    <w:pPr>
      <w:keepNext/>
      <w:keepLines/>
      <w:spacing w:before="200" w:after="0"/>
      <w:outlineLvl w:val="4"/>
    </w:pPr>
    <w:rPr>
      <w:rFonts w:eastAsia="Times New Roman"/>
      <w:color w:val="243F60"/>
    </w:rPr>
  </w:style>
  <w:style w:type="paragraph" w:styleId="Heading6">
    <w:name w:val="heading 6"/>
    <w:basedOn w:val="Normal"/>
    <w:next w:val="Normal"/>
    <w:link w:val="Heading6Char"/>
    <w:uiPriority w:val="9"/>
    <w:qFormat/>
    <w:rsid w:val="00AF2B5E"/>
    <w:pPr>
      <w:keepNext/>
      <w:keepLines/>
      <w:spacing w:before="200" w:after="0"/>
      <w:outlineLvl w:val="5"/>
    </w:pPr>
    <w:rPr>
      <w:rFonts w:eastAsia="Times New Roman"/>
      <w:i/>
      <w:iCs/>
      <w:color w:val="243F60"/>
    </w:rPr>
  </w:style>
  <w:style w:type="paragraph" w:styleId="Heading7">
    <w:name w:val="heading 7"/>
    <w:basedOn w:val="Normal"/>
    <w:next w:val="Normal"/>
    <w:link w:val="Heading7Char"/>
    <w:uiPriority w:val="9"/>
    <w:qFormat/>
    <w:rsid w:val="00AF2B5E"/>
    <w:pPr>
      <w:keepNext/>
      <w:keepLines/>
      <w:spacing w:before="200" w:after="0"/>
      <w:outlineLvl w:val="6"/>
    </w:pPr>
    <w:rPr>
      <w:rFonts w:eastAsia="Times New Roman"/>
      <w:i/>
      <w:iCs/>
      <w:color w:val="404040"/>
    </w:rPr>
  </w:style>
  <w:style w:type="paragraph" w:styleId="Heading8">
    <w:name w:val="heading 8"/>
    <w:basedOn w:val="Normal"/>
    <w:next w:val="Normal"/>
    <w:link w:val="Heading8Char"/>
    <w:uiPriority w:val="9"/>
    <w:qFormat/>
    <w:rsid w:val="00AF2B5E"/>
    <w:pPr>
      <w:keepNext/>
      <w:keepLines/>
      <w:spacing w:before="200" w:after="0"/>
      <w:outlineLvl w:val="7"/>
    </w:pPr>
    <w:rPr>
      <w:rFonts w:eastAsia="Times New Roman"/>
      <w:color w:val="404040"/>
      <w:sz w:val="20"/>
      <w:szCs w:val="20"/>
    </w:rPr>
  </w:style>
  <w:style w:type="paragraph" w:styleId="Heading9">
    <w:name w:val="heading 9"/>
    <w:basedOn w:val="Normal"/>
    <w:next w:val="Normal"/>
    <w:link w:val="Heading9Char"/>
    <w:uiPriority w:val="9"/>
    <w:qFormat/>
    <w:rsid w:val="00AF2B5E"/>
    <w:pPr>
      <w:keepNext/>
      <w:keepLines/>
      <w:spacing w:before="200" w:after="0"/>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F2B5E"/>
    <w:rPr>
      <w:rFonts w:eastAsia="Times New Roman" w:cs="Times New Roman"/>
      <w:b/>
      <w:bCs/>
      <w:color w:val="365F91"/>
      <w:sz w:val="28"/>
      <w:szCs w:val="28"/>
    </w:rPr>
  </w:style>
  <w:style w:type="character" w:customStyle="1" w:styleId="Heading2Char">
    <w:name w:val="Heading 2 Char"/>
    <w:link w:val="Heading2"/>
    <w:uiPriority w:val="9"/>
    <w:semiHidden/>
    <w:rsid w:val="00AF2B5E"/>
    <w:rPr>
      <w:rFonts w:eastAsia="Times New Roman" w:cs="Times New Roman"/>
      <w:b/>
      <w:bCs/>
      <w:color w:val="4F81BD"/>
      <w:sz w:val="26"/>
      <w:szCs w:val="26"/>
    </w:rPr>
  </w:style>
  <w:style w:type="paragraph" w:styleId="Title">
    <w:name w:val="Title"/>
    <w:basedOn w:val="Normal"/>
    <w:next w:val="Normal"/>
    <w:link w:val="TitleChar"/>
    <w:uiPriority w:val="10"/>
    <w:qFormat/>
    <w:rsid w:val="00AF2B5E"/>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eChar">
    <w:name w:val="Title Char"/>
    <w:link w:val="Title"/>
    <w:uiPriority w:val="10"/>
    <w:rsid w:val="00AF2B5E"/>
    <w:rPr>
      <w:rFonts w:eastAsia="Times New Roman" w:cs="Times New Roman"/>
      <w:color w:val="17365D"/>
      <w:spacing w:val="5"/>
      <w:kern w:val="28"/>
      <w:sz w:val="52"/>
      <w:szCs w:val="52"/>
    </w:rPr>
  </w:style>
  <w:style w:type="paragraph" w:styleId="Subtitle">
    <w:name w:val="Subtitle"/>
    <w:basedOn w:val="Normal"/>
    <w:next w:val="Normal"/>
    <w:link w:val="SubtitleChar"/>
    <w:uiPriority w:val="11"/>
    <w:qFormat/>
    <w:rsid w:val="00AF2B5E"/>
    <w:pPr>
      <w:numPr>
        <w:ilvl w:val="1"/>
      </w:numPr>
    </w:pPr>
    <w:rPr>
      <w:rFonts w:eastAsia="Times New Roman"/>
      <w:i/>
      <w:iCs/>
      <w:color w:val="4F81BD"/>
      <w:spacing w:val="15"/>
      <w:sz w:val="24"/>
      <w:szCs w:val="24"/>
    </w:rPr>
  </w:style>
  <w:style w:type="character" w:customStyle="1" w:styleId="SubtitleChar">
    <w:name w:val="Subtitle Char"/>
    <w:link w:val="Subtitle"/>
    <w:uiPriority w:val="11"/>
    <w:rsid w:val="00AF2B5E"/>
    <w:rPr>
      <w:rFonts w:eastAsia="Times New Roman" w:cs="Times New Roman"/>
      <w:i/>
      <w:iCs/>
      <w:color w:val="4F81BD"/>
      <w:spacing w:val="15"/>
      <w:sz w:val="24"/>
      <w:szCs w:val="24"/>
    </w:rPr>
  </w:style>
  <w:style w:type="paragraph" w:styleId="EnvelopeReturn">
    <w:name w:val="envelope return"/>
    <w:basedOn w:val="Normal"/>
    <w:autoRedefine/>
    <w:uiPriority w:val="99"/>
    <w:semiHidden/>
    <w:unhideWhenUsed/>
    <w:rsid w:val="00AF2B5E"/>
    <w:pPr>
      <w:spacing w:after="0" w:line="240" w:lineRule="auto"/>
    </w:pPr>
    <w:rPr>
      <w:rFonts w:eastAsia="Times New Roman"/>
      <w:sz w:val="20"/>
      <w:szCs w:val="20"/>
    </w:rPr>
  </w:style>
  <w:style w:type="paragraph" w:styleId="EnvelopeAddress">
    <w:name w:val="envelope address"/>
    <w:basedOn w:val="Normal"/>
    <w:uiPriority w:val="99"/>
    <w:semiHidden/>
    <w:unhideWhenUsed/>
    <w:rsid w:val="00AF2B5E"/>
    <w:pPr>
      <w:framePr w:w="7920" w:h="1980" w:hRule="exact" w:hSpace="141" w:wrap="auto" w:hAnchor="page" w:xAlign="center" w:yAlign="bottom"/>
      <w:spacing w:after="0" w:line="240" w:lineRule="auto"/>
      <w:ind w:left="2880"/>
    </w:pPr>
    <w:rPr>
      <w:rFonts w:eastAsia="Times New Roman"/>
      <w:sz w:val="24"/>
      <w:szCs w:val="24"/>
    </w:rPr>
  </w:style>
  <w:style w:type="character" w:customStyle="1" w:styleId="Heading3Char">
    <w:name w:val="Heading 3 Char"/>
    <w:link w:val="Heading3"/>
    <w:uiPriority w:val="9"/>
    <w:semiHidden/>
    <w:rsid w:val="00AF2B5E"/>
    <w:rPr>
      <w:rFonts w:eastAsia="Times New Roman" w:cs="Times New Roman"/>
      <w:b/>
      <w:bCs/>
      <w:color w:val="4F81BD"/>
    </w:rPr>
  </w:style>
  <w:style w:type="character" w:customStyle="1" w:styleId="Heading4Char">
    <w:name w:val="Heading 4 Char"/>
    <w:link w:val="Heading4"/>
    <w:uiPriority w:val="9"/>
    <w:semiHidden/>
    <w:rsid w:val="00AF2B5E"/>
    <w:rPr>
      <w:rFonts w:eastAsia="Times New Roman" w:cs="Times New Roman"/>
      <w:b/>
      <w:bCs/>
      <w:i/>
      <w:iCs/>
      <w:color w:val="4F81BD"/>
    </w:rPr>
  </w:style>
  <w:style w:type="character" w:customStyle="1" w:styleId="Heading5Char">
    <w:name w:val="Heading 5 Char"/>
    <w:link w:val="Heading5"/>
    <w:uiPriority w:val="9"/>
    <w:semiHidden/>
    <w:rsid w:val="00AF2B5E"/>
    <w:rPr>
      <w:rFonts w:eastAsia="Times New Roman" w:cs="Times New Roman"/>
      <w:color w:val="243F60"/>
    </w:rPr>
  </w:style>
  <w:style w:type="character" w:customStyle="1" w:styleId="Heading6Char">
    <w:name w:val="Heading 6 Char"/>
    <w:link w:val="Heading6"/>
    <w:uiPriority w:val="9"/>
    <w:semiHidden/>
    <w:rsid w:val="00AF2B5E"/>
    <w:rPr>
      <w:rFonts w:eastAsia="Times New Roman" w:cs="Times New Roman"/>
      <w:i/>
      <w:iCs/>
      <w:color w:val="243F60"/>
    </w:rPr>
  </w:style>
  <w:style w:type="character" w:customStyle="1" w:styleId="Heading7Char">
    <w:name w:val="Heading 7 Char"/>
    <w:link w:val="Heading7"/>
    <w:uiPriority w:val="9"/>
    <w:semiHidden/>
    <w:rsid w:val="00AF2B5E"/>
    <w:rPr>
      <w:rFonts w:eastAsia="Times New Roman" w:cs="Times New Roman"/>
      <w:i/>
      <w:iCs/>
      <w:color w:val="404040"/>
    </w:rPr>
  </w:style>
  <w:style w:type="character" w:customStyle="1" w:styleId="Heading8Char">
    <w:name w:val="Heading 8 Char"/>
    <w:link w:val="Heading8"/>
    <w:uiPriority w:val="9"/>
    <w:semiHidden/>
    <w:rsid w:val="00AF2B5E"/>
    <w:rPr>
      <w:rFonts w:eastAsia="Times New Roman" w:cs="Times New Roman"/>
      <w:color w:val="404040"/>
      <w:sz w:val="20"/>
      <w:szCs w:val="20"/>
    </w:rPr>
  </w:style>
  <w:style w:type="character" w:customStyle="1" w:styleId="Heading9Char">
    <w:name w:val="Heading 9 Char"/>
    <w:link w:val="Heading9"/>
    <w:uiPriority w:val="9"/>
    <w:semiHidden/>
    <w:rsid w:val="00AF2B5E"/>
    <w:rPr>
      <w:rFonts w:eastAsia="Times New Roman" w:cs="Times New Roman"/>
      <w:i/>
      <w:iCs/>
      <w:color w:val="404040"/>
      <w:sz w:val="20"/>
      <w:szCs w:val="20"/>
    </w:rPr>
  </w:style>
  <w:style w:type="paragraph" w:styleId="Index1">
    <w:name w:val="index 1"/>
    <w:basedOn w:val="Normal"/>
    <w:next w:val="Normal"/>
    <w:autoRedefine/>
    <w:uiPriority w:val="99"/>
    <w:semiHidden/>
    <w:unhideWhenUsed/>
    <w:rsid w:val="00AF2B5E"/>
    <w:pPr>
      <w:spacing w:after="0" w:line="240" w:lineRule="auto"/>
      <w:ind w:left="180" w:hanging="180"/>
    </w:pPr>
  </w:style>
  <w:style w:type="paragraph" w:styleId="IndexHeading">
    <w:name w:val="index heading"/>
    <w:basedOn w:val="Normal"/>
    <w:next w:val="Index1"/>
    <w:uiPriority w:val="99"/>
    <w:semiHidden/>
    <w:unhideWhenUsed/>
    <w:rsid w:val="00AF2B5E"/>
    <w:rPr>
      <w:rFonts w:eastAsia="Times New Roman"/>
      <w:b/>
      <w:bCs/>
    </w:rPr>
  </w:style>
  <w:style w:type="paragraph" w:styleId="TOAHeading">
    <w:name w:val="toa heading"/>
    <w:basedOn w:val="Normal"/>
    <w:next w:val="Normal"/>
    <w:uiPriority w:val="99"/>
    <w:semiHidden/>
    <w:unhideWhenUsed/>
    <w:rsid w:val="00AF2B5E"/>
    <w:pPr>
      <w:spacing w:before="120"/>
    </w:pPr>
    <w:rPr>
      <w:rFonts w:eastAsia="Times New Roman"/>
      <w:b/>
      <w:bCs/>
      <w:sz w:val="24"/>
      <w:szCs w:val="24"/>
    </w:rPr>
  </w:style>
  <w:style w:type="paragraph" w:styleId="MessageHeader">
    <w:name w:val="Message Header"/>
    <w:basedOn w:val="Normal"/>
    <w:link w:val="MessageHeaderChar"/>
    <w:uiPriority w:val="99"/>
    <w:semiHidden/>
    <w:unhideWhenUsed/>
    <w:rsid w:val="00AF2B5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MessageHeaderChar">
    <w:name w:val="Message Header Char"/>
    <w:link w:val="MessageHeader"/>
    <w:uiPriority w:val="99"/>
    <w:semiHidden/>
    <w:rsid w:val="00AF2B5E"/>
    <w:rPr>
      <w:rFonts w:eastAsia="Times New Roman" w:cs="Times New Roman"/>
      <w:sz w:val="24"/>
      <w:szCs w:val="24"/>
      <w:shd w:val="pct20" w:color="auto" w:fill="auto"/>
    </w:rPr>
  </w:style>
  <w:style w:type="paragraph" w:styleId="BlockText">
    <w:name w:val="Block Text"/>
    <w:basedOn w:val="Normal"/>
    <w:uiPriority w:val="99"/>
    <w:semiHidden/>
    <w:unhideWhenUsed/>
    <w:rsid w:val="00AF2B5E"/>
    <w:pPr>
      <w:pBdr>
        <w:top w:val="single" w:sz="2" w:space="10" w:color="4F81BD"/>
        <w:left w:val="single" w:sz="2" w:space="10" w:color="4F81BD"/>
        <w:bottom w:val="single" w:sz="2" w:space="10" w:color="4F81BD"/>
        <w:right w:val="single" w:sz="2" w:space="10" w:color="4F81BD"/>
      </w:pBdr>
      <w:ind w:left="1152" w:right="1152"/>
    </w:pPr>
    <w:rPr>
      <w:rFonts w:eastAsia="Times New Roman"/>
      <w:i/>
      <w:iCs/>
      <w:color w:val="4F81BD"/>
    </w:rPr>
  </w:style>
  <w:style w:type="paragraph" w:styleId="NormalWeb">
    <w:name w:val="Normal (Web)"/>
    <w:basedOn w:val="Normal"/>
    <w:uiPriority w:val="99"/>
    <w:semiHidden/>
    <w:unhideWhenUsed/>
    <w:rsid w:val="00AF2B5E"/>
    <w:rPr>
      <w:sz w:val="24"/>
      <w:szCs w:val="24"/>
    </w:rPr>
  </w:style>
  <w:style w:type="table" w:styleId="LightList-Accent1">
    <w:name w:val="Light List Accent 1"/>
    <w:basedOn w:val="TableNormal"/>
    <w:uiPriority w:val="66"/>
    <w:rsid w:val="00AF2B5E"/>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Accent1">
    <w:name w:val="Medium Shading 1 Accent 1"/>
    <w:basedOn w:val="TableNormal"/>
    <w:uiPriority w:val="68"/>
    <w:rsid w:val="00AF2B5E"/>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LightList-Accent2">
    <w:name w:val="Light List Accent 2"/>
    <w:basedOn w:val="TableNormal"/>
    <w:uiPriority w:val="66"/>
    <w:rsid w:val="00AF2B5E"/>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Shading1-Accent2">
    <w:name w:val="Medium Shading 1 Accent 2"/>
    <w:basedOn w:val="TableNormal"/>
    <w:uiPriority w:val="68"/>
    <w:rsid w:val="00AF2B5E"/>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LightList-Accent3">
    <w:name w:val="Light List Accent 3"/>
    <w:basedOn w:val="TableNormal"/>
    <w:uiPriority w:val="66"/>
    <w:rsid w:val="00AF2B5E"/>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Shading1-Accent3">
    <w:name w:val="Medium Shading 1 Accent 3"/>
    <w:basedOn w:val="TableNormal"/>
    <w:uiPriority w:val="68"/>
    <w:rsid w:val="00AF2B5E"/>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LightList-Accent4">
    <w:name w:val="Light List Accent 4"/>
    <w:basedOn w:val="TableNormal"/>
    <w:uiPriority w:val="66"/>
    <w:rsid w:val="00AF2B5E"/>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Shading1-Accent4">
    <w:name w:val="Medium Shading 1 Accent 4"/>
    <w:basedOn w:val="TableNormal"/>
    <w:uiPriority w:val="68"/>
    <w:rsid w:val="00AF2B5E"/>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LightList-Accent5">
    <w:name w:val="Light List Accent 5"/>
    <w:basedOn w:val="TableNormal"/>
    <w:uiPriority w:val="66"/>
    <w:rsid w:val="00AF2B5E"/>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Shading1-Accent5">
    <w:name w:val="Medium Shading 1 Accent 5"/>
    <w:basedOn w:val="TableNormal"/>
    <w:uiPriority w:val="68"/>
    <w:rsid w:val="00AF2B5E"/>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LightList-Accent6">
    <w:name w:val="Light List Accent 6"/>
    <w:basedOn w:val="TableNormal"/>
    <w:uiPriority w:val="66"/>
    <w:rsid w:val="00AF2B5E"/>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Shading1-Accent6">
    <w:name w:val="Medium Shading 1 Accent 6"/>
    <w:basedOn w:val="TableNormal"/>
    <w:uiPriority w:val="68"/>
    <w:rsid w:val="00AF2B5E"/>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IntenseEmphasis1">
    <w:name w:val="Intense Emphasis1"/>
    <w:basedOn w:val="TableNormal"/>
    <w:uiPriority w:val="66"/>
    <w:qFormat/>
    <w:rsid w:val="00AF2B5E"/>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IntenseReference1">
    <w:name w:val="Intense Reference1"/>
    <w:basedOn w:val="TableNormal"/>
    <w:uiPriority w:val="68"/>
    <w:qFormat/>
    <w:rsid w:val="00AF2B5E"/>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paragraph" w:customStyle="1" w:styleId="Kopvaninhoudsopgave1">
    <w:name w:val="Kop van inhoudsopgave1"/>
    <w:basedOn w:val="Heading1"/>
    <w:next w:val="Normal"/>
    <w:uiPriority w:val="39"/>
    <w:semiHidden/>
    <w:unhideWhenUsed/>
    <w:qFormat/>
    <w:rsid w:val="00AF2B5E"/>
    <w:pPr>
      <w:numPr>
        <w:numId w:val="0"/>
      </w:numPr>
      <w:outlineLvl w:val="9"/>
    </w:pPr>
  </w:style>
  <w:style w:type="character" w:styleId="Hyperlink">
    <w:name w:val="Hyperlink"/>
    <w:uiPriority w:val="99"/>
    <w:unhideWhenUsed/>
    <w:rsid w:val="009A49A2"/>
    <w:rPr>
      <w:color w:val="0000FF"/>
      <w:u w:val="single"/>
    </w:rPr>
  </w:style>
  <w:style w:type="character" w:customStyle="1" w:styleId="StyleAIBodytextAsianSimSunChar">
    <w:name w:val="Style AI Body text + (Asian) SimSun Char"/>
    <w:link w:val="StyleAIBodytextAsianSimSun"/>
    <w:locked/>
    <w:rsid w:val="00951616"/>
    <w:rPr>
      <w:rFonts w:ascii="Arial" w:eastAsia="SimSun" w:hAnsi="Arial" w:cs="Times New Roman"/>
      <w:sz w:val="20"/>
      <w:szCs w:val="20"/>
      <w:lang w:val="en-GB"/>
    </w:rPr>
  </w:style>
  <w:style w:type="paragraph" w:customStyle="1" w:styleId="StyleAIBodytextAsianSimSun">
    <w:name w:val="Style AI Body text + (Asian) SimSun"/>
    <w:basedOn w:val="Normal"/>
    <w:link w:val="StyleAIBodytextAsianSimSunChar"/>
    <w:rsid w:val="00951616"/>
    <w:pPr>
      <w:tabs>
        <w:tab w:val="left" w:pos="567"/>
      </w:tabs>
      <w:adjustRightInd w:val="0"/>
      <w:snapToGrid w:val="0"/>
      <w:spacing w:after="0" w:line="240" w:lineRule="auto"/>
    </w:pPr>
    <w:rPr>
      <w:rFonts w:ascii="Arial" w:eastAsia="SimSun" w:hAnsi="Arial"/>
      <w:sz w:val="20"/>
      <w:szCs w:val="20"/>
      <w:lang w:val="en-GB"/>
    </w:rPr>
  </w:style>
  <w:style w:type="character" w:styleId="CommentReference">
    <w:name w:val="annotation reference"/>
    <w:uiPriority w:val="99"/>
    <w:semiHidden/>
    <w:unhideWhenUsed/>
    <w:rsid w:val="00D61685"/>
    <w:rPr>
      <w:sz w:val="16"/>
      <w:szCs w:val="16"/>
    </w:rPr>
  </w:style>
  <w:style w:type="paragraph" w:styleId="CommentText">
    <w:name w:val="annotation text"/>
    <w:basedOn w:val="Normal"/>
    <w:link w:val="CommentTextChar"/>
    <w:uiPriority w:val="99"/>
    <w:unhideWhenUsed/>
    <w:rsid w:val="00D61685"/>
    <w:pPr>
      <w:spacing w:line="240" w:lineRule="auto"/>
    </w:pPr>
    <w:rPr>
      <w:sz w:val="20"/>
      <w:szCs w:val="20"/>
    </w:rPr>
  </w:style>
  <w:style w:type="character" w:customStyle="1" w:styleId="CommentTextChar">
    <w:name w:val="Comment Text Char"/>
    <w:link w:val="CommentText"/>
    <w:uiPriority w:val="99"/>
    <w:rsid w:val="00D61685"/>
    <w:rPr>
      <w:sz w:val="20"/>
      <w:szCs w:val="20"/>
    </w:rPr>
  </w:style>
  <w:style w:type="paragraph" w:styleId="CommentSubject">
    <w:name w:val="annotation subject"/>
    <w:basedOn w:val="CommentText"/>
    <w:next w:val="CommentText"/>
    <w:link w:val="CommentSubjectChar"/>
    <w:uiPriority w:val="99"/>
    <w:semiHidden/>
    <w:unhideWhenUsed/>
    <w:rsid w:val="00D61685"/>
    <w:rPr>
      <w:b/>
      <w:bCs/>
    </w:rPr>
  </w:style>
  <w:style w:type="character" w:customStyle="1" w:styleId="CommentSubjectChar">
    <w:name w:val="Comment Subject Char"/>
    <w:link w:val="CommentSubject"/>
    <w:uiPriority w:val="99"/>
    <w:semiHidden/>
    <w:rsid w:val="00D61685"/>
    <w:rPr>
      <w:b/>
      <w:bCs/>
      <w:sz w:val="20"/>
      <w:szCs w:val="20"/>
    </w:rPr>
  </w:style>
  <w:style w:type="paragraph" w:styleId="BalloonText">
    <w:name w:val="Balloon Text"/>
    <w:basedOn w:val="Normal"/>
    <w:link w:val="BalloonTextChar"/>
    <w:uiPriority w:val="99"/>
    <w:semiHidden/>
    <w:unhideWhenUsed/>
    <w:rsid w:val="00D616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1685"/>
    <w:rPr>
      <w:rFonts w:ascii="Tahoma" w:hAnsi="Tahoma" w:cs="Tahoma"/>
      <w:sz w:val="16"/>
      <w:szCs w:val="16"/>
    </w:rPr>
  </w:style>
  <w:style w:type="paragraph" w:customStyle="1" w:styleId="AIAddressText">
    <w:name w:val="AI Address Text"/>
    <w:basedOn w:val="Normal"/>
    <w:rsid w:val="000622E8"/>
    <w:pPr>
      <w:tabs>
        <w:tab w:val="left" w:pos="567"/>
      </w:tabs>
      <w:spacing w:after="0" w:line="240" w:lineRule="exact"/>
    </w:pPr>
    <w:rPr>
      <w:rFonts w:ascii="Arial" w:eastAsia="SimSun" w:hAnsi="Arial"/>
      <w:szCs w:val="24"/>
      <w:lang w:val="en-GB"/>
    </w:rPr>
  </w:style>
  <w:style w:type="paragraph" w:customStyle="1" w:styleId="AITableHeading">
    <w:name w:val="AI Table Heading"/>
    <w:basedOn w:val="Normal"/>
    <w:link w:val="AITableHeadingChar"/>
    <w:rsid w:val="000622E8"/>
    <w:pPr>
      <w:tabs>
        <w:tab w:val="left" w:pos="567"/>
      </w:tabs>
      <w:adjustRightInd w:val="0"/>
      <w:snapToGrid w:val="0"/>
      <w:spacing w:after="0" w:line="240" w:lineRule="auto"/>
    </w:pPr>
    <w:rPr>
      <w:rFonts w:ascii="Arial" w:eastAsia="SimSun" w:hAnsi="Arial"/>
      <w:b/>
      <w:bCs/>
      <w:sz w:val="20"/>
      <w:szCs w:val="20"/>
      <w:lang w:val="en-GB" w:eastAsia="zh-CN"/>
    </w:rPr>
  </w:style>
  <w:style w:type="character" w:customStyle="1" w:styleId="AITableHeadingChar">
    <w:name w:val="AI Table Heading Char"/>
    <w:link w:val="AITableHeading"/>
    <w:locked/>
    <w:rsid w:val="000622E8"/>
    <w:rPr>
      <w:rFonts w:ascii="Arial" w:eastAsia="SimSun" w:hAnsi="Arial"/>
      <w:b/>
      <w:bCs/>
      <w:lang w:val="en-GB" w:eastAsia="zh-CN"/>
    </w:rPr>
  </w:style>
  <w:style w:type="paragraph" w:styleId="HTMLAddress">
    <w:name w:val="HTML Address"/>
    <w:basedOn w:val="Normal"/>
    <w:link w:val="HTMLAddressChar"/>
    <w:uiPriority w:val="99"/>
    <w:unhideWhenUsed/>
    <w:rsid w:val="000622E8"/>
    <w:pPr>
      <w:spacing w:after="0" w:line="240" w:lineRule="auto"/>
    </w:pPr>
    <w:rPr>
      <w:rFonts w:ascii="Times New Roman" w:eastAsia="Times New Roman" w:hAnsi="Times New Roman"/>
      <w:i/>
      <w:iCs/>
      <w:sz w:val="24"/>
      <w:szCs w:val="24"/>
      <w:lang w:eastAsia="nl-NL"/>
    </w:rPr>
  </w:style>
  <w:style w:type="character" w:customStyle="1" w:styleId="HTMLAddressChar">
    <w:name w:val="HTML Address Char"/>
    <w:link w:val="HTMLAddress"/>
    <w:uiPriority w:val="99"/>
    <w:rsid w:val="000622E8"/>
    <w:rPr>
      <w:rFonts w:ascii="Times New Roman" w:eastAsia="Times New Roman" w:hAnsi="Times New Roman"/>
      <w:i/>
      <w:iCs/>
      <w:sz w:val="24"/>
      <w:szCs w:val="24"/>
    </w:rPr>
  </w:style>
  <w:style w:type="paragraph" w:customStyle="1" w:styleId="AIintropara">
    <w:name w:val="AI intro para"/>
    <w:basedOn w:val="Normal"/>
    <w:rsid w:val="0080270E"/>
    <w:pPr>
      <w:spacing w:after="260" w:line="240" w:lineRule="atLeast"/>
    </w:pPr>
    <w:rPr>
      <w:rFonts w:ascii="Arial" w:eastAsia="SimSun" w:hAnsi="Arial"/>
      <w:b/>
      <w:sz w:val="24"/>
      <w:szCs w:val="24"/>
      <w:lang w:val="en-GB"/>
    </w:rPr>
  </w:style>
  <w:style w:type="numbering" w:customStyle="1" w:styleId="AIActionPoints">
    <w:name w:val="AI Action Points"/>
    <w:rsid w:val="0080270E"/>
    <w:pPr>
      <w:numPr>
        <w:numId w:val="4"/>
      </w:numPr>
    </w:pPr>
  </w:style>
  <w:style w:type="character" w:customStyle="1" w:styleId="AIBodytextChar">
    <w:name w:val="AI Body text Char"/>
    <w:link w:val="AIBodytext"/>
    <w:locked/>
    <w:rsid w:val="00B05BD8"/>
    <w:rPr>
      <w:rFonts w:ascii="Arial" w:hAnsi="Arial"/>
      <w:lang w:val="en-GB" w:eastAsia="en-US"/>
    </w:rPr>
  </w:style>
  <w:style w:type="character" w:customStyle="1" w:styleId="AIHeadline">
    <w:name w:val="AI Headline"/>
    <w:rsid w:val="00B05BD8"/>
    <w:rPr>
      <w:rFonts w:ascii="Arial" w:hAnsi="Arial"/>
      <w:caps/>
      <w:spacing w:val="-2"/>
      <w:w w:val="100"/>
      <w:kern w:val="40"/>
      <w:sz w:val="48"/>
      <w:vertAlign w:val="baseline"/>
    </w:rPr>
  </w:style>
  <w:style w:type="paragraph" w:customStyle="1" w:styleId="AIBodytext">
    <w:name w:val="AI Body text"/>
    <w:basedOn w:val="Normal"/>
    <w:link w:val="AIBodytextChar"/>
    <w:rsid w:val="00B05BD8"/>
    <w:pPr>
      <w:tabs>
        <w:tab w:val="left" w:pos="567"/>
      </w:tabs>
      <w:adjustRightInd w:val="0"/>
      <w:snapToGrid w:val="0"/>
      <w:spacing w:after="240" w:line="240" w:lineRule="atLeast"/>
    </w:pPr>
    <w:rPr>
      <w:rFonts w:ascii="Arial" w:hAnsi="Arial"/>
      <w:sz w:val="20"/>
      <w:szCs w:val="20"/>
      <w:lang w:val="en-GB"/>
    </w:rPr>
  </w:style>
  <w:style w:type="paragraph" w:customStyle="1" w:styleId="Default">
    <w:name w:val="Default"/>
    <w:rsid w:val="00B05BD8"/>
    <w:pPr>
      <w:autoSpaceDE w:val="0"/>
      <w:autoSpaceDN w:val="0"/>
      <w:adjustRightInd w:val="0"/>
    </w:pPr>
    <w:rPr>
      <w:rFonts w:ascii="Arial" w:eastAsia="SimSun" w:hAnsi="Arial" w:cs="Arial"/>
      <w:color w:val="000000"/>
      <w:sz w:val="24"/>
      <w:szCs w:val="24"/>
      <w:lang w:val="en-GB" w:eastAsia="en-GB"/>
    </w:rPr>
  </w:style>
  <w:style w:type="character" w:customStyle="1" w:styleId="2">
    <w:name w:val="Основной текст (2)_"/>
    <w:link w:val="20"/>
    <w:locked/>
    <w:rsid w:val="00B43858"/>
    <w:rPr>
      <w:sz w:val="26"/>
      <w:shd w:val="clear" w:color="auto" w:fill="FFFFFF"/>
    </w:rPr>
  </w:style>
  <w:style w:type="paragraph" w:customStyle="1" w:styleId="20">
    <w:name w:val="Основной текст (2)"/>
    <w:basedOn w:val="Normal"/>
    <w:link w:val="2"/>
    <w:rsid w:val="00B43858"/>
    <w:pPr>
      <w:widowControl w:val="0"/>
      <w:shd w:val="clear" w:color="auto" w:fill="FFFFFF"/>
      <w:spacing w:before="300" w:after="300" w:line="240" w:lineRule="atLeast"/>
      <w:jc w:val="both"/>
    </w:pPr>
    <w:rPr>
      <w:sz w:val="26"/>
      <w:szCs w:val="20"/>
      <w:lang w:eastAsia="nl-NL"/>
    </w:rPr>
  </w:style>
  <w:style w:type="paragraph" w:customStyle="1" w:styleId="Body">
    <w:name w:val="Body"/>
    <w:autoRedefine/>
    <w:rsid w:val="00B43858"/>
    <w:rPr>
      <w:rFonts w:ascii="Calibri" w:eastAsia="ヒラギノ角ゴ Pro W3" w:hAnsi="Calibri" w:cs="Arial"/>
      <w:color w:val="000000"/>
      <w:sz w:val="22"/>
      <w:szCs w:val="22"/>
      <w:lang w:eastAsia="nl-NL"/>
    </w:rPr>
  </w:style>
  <w:style w:type="paragraph" w:customStyle="1" w:styleId="AITextSmallNoLineSpacing">
    <w:name w:val="AI Text Small No Line Spacing"/>
    <w:basedOn w:val="Normal"/>
    <w:link w:val="AITextSmallNoLineSpacingChar"/>
    <w:rsid w:val="00683817"/>
    <w:pPr>
      <w:spacing w:after="0" w:line="240" w:lineRule="exact"/>
    </w:pPr>
    <w:rPr>
      <w:rFonts w:ascii="Arial" w:eastAsia="SimSun" w:hAnsi="Arial"/>
      <w:sz w:val="16"/>
      <w:szCs w:val="16"/>
      <w:lang w:val="en-GB"/>
    </w:rPr>
  </w:style>
  <w:style w:type="character" w:customStyle="1" w:styleId="AITextSmallNoLineSpacingChar">
    <w:name w:val="AI Text Small No Line Spacing Char"/>
    <w:link w:val="AITextSmallNoLineSpacing"/>
    <w:locked/>
    <w:rsid w:val="00683817"/>
    <w:rPr>
      <w:rFonts w:ascii="Arial" w:eastAsia="SimSun" w:hAnsi="Arial"/>
      <w:sz w:val="16"/>
      <w:szCs w:val="16"/>
      <w:lang w:val="en-GB" w:eastAsia="en-US"/>
    </w:rPr>
  </w:style>
  <w:style w:type="paragraph" w:styleId="Revision">
    <w:name w:val="Revision"/>
    <w:hidden/>
    <w:uiPriority w:val="99"/>
    <w:semiHidden/>
    <w:rsid w:val="00F0481C"/>
    <w:rPr>
      <w:sz w:val="18"/>
      <w:szCs w:val="18"/>
      <w:lang w:eastAsia="en-US"/>
    </w:rPr>
  </w:style>
  <w:style w:type="character" w:customStyle="1" w:styleId="cloak">
    <w:name w:val="cloak"/>
    <w:rsid w:val="005020E3"/>
  </w:style>
  <w:style w:type="paragraph" w:styleId="ListParagraph">
    <w:name w:val="List Paragraph"/>
    <w:basedOn w:val="Normal"/>
    <w:uiPriority w:val="34"/>
    <w:qFormat/>
    <w:rsid w:val="00355B0A"/>
    <w:pPr>
      <w:spacing w:after="0" w:line="240" w:lineRule="auto"/>
      <w:ind w:left="720"/>
      <w:contextualSpacing/>
    </w:pPr>
    <w:rPr>
      <w:rFonts w:ascii="Times New Roman" w:eastAsia="SimSun" w:hAnsi="Times New Roman"/>
      <w:sz w:val="24"/>
      <w:szCs w:val="24"/>
      <w:lang w:val="en-GB" w:eastAsia="zh-CN"/>
    </w:rPr>
  </w:style>
  <w:style w:type="character" w:styleId="UnresolvedMention">
    <w:name w:val="Unresolved Mention"/>
    <w:uiPriority w:val="99"/>
    <w:semiHidden/>
    <w:unhideWhenUsed/>
    <w:rsid w:val="00E846CC"/>
    <w:rPr>
      <w:color w:val="605E5C"/>
      <w:shd w:val="clear" w:color="auto" w:fill="E1DFDD"/>
    </w:rPr>
  </w:style>
  <w:style w:type="paragraph" w:styleId="NoSpacing">
    <w:name w:val="No Spacing"/>
    <w:uiPriority w:val="1"/>
    <w:qFormat/>
    <w:rsid w:val="00E532A9"/>
    <w:rPr>
      <w:sz w:val="18"/>
      <w:szCs w:val="18"/>
      <w:lang w:eastAsia="en-US"/>
    </w:rPr>
  </w:style>
  <w:style w:type="character" w:customStyle="1" w:styleId="deel4">
    <w:name w:val="deel4"/>
    <w:rsid w:val="00F32D09"/>
  </w:style>
  <w:style w:type="paragraph" w:styleId="Header">
    <w:name w:val="header"/>
    <w:basedOn w:val="Normal"/>
    <w:link w:val="HeaderChar"/>
    <w:uiPriority w:val="99"/>
    <w:semiHidden/>
    <w:unhideWhenUsed/>
    <w:rsid w:val="00E02C0C"/>
    <w:pPr>
      <w:tabs>
        <w:tab w:val="center" w:pos="4536"/>
        <w:tab w:val="right" w:pos="9072"/>
      </w:tabs>
      <w:spacing w:after="0" w:line="240" w:lineRule="auto"/>
    </w:pPr>
  </w:style>
  <w:style w:type="character" w:customStyle="1" w:styleId="HeaderChar">
    <w:name w:val="Header Char"/>
    <w:link w:val="Header"/>
    <w:uiPriority w:val="99"/>
    <w:semiHidden/>
    <w:rsid w:val="00E02C0C"/>
    <w:rPr>
      <w:sz w:val="18"/>
      <w:szCs w:val="18"/>
      <w:lang w:eastAsia="en-US"/>
    </w:rPr>
  </w:style>
  <w:style w:type="paragraph" w:styleId="Footer">
    <w:name w:val="footer"/>
    <w:basedOn w:val="Normal"/>
    <w:link w:val="FooterChar"/>
    <w:uiPriority w:val="99"/>
    <w:semiHidden/>
    <w:unhideWhenUsed/>
    <w:rsid w:val="00E02C0C"/>
    <w:pPr>
      <w:tabs>
        <w:tab w:val="center" w:pos="4536"/>
        <w:tab w:val="right" w:pos="9072"/>
      </w:tabs>
      <w:spacing w:after="0" w:line="240" w:lineRule="auto"/>
    </w:pPr>
  </w:style>
  <w:style w:type="character" w:customStyle="1" w:styleId="FooterChar">
    <w:name w:val="Footer Char"/>
    <w:link w:val="Footer"/>
    <w:uiPriority w:val="99"/>
    <w:semiHidden/>
    <w:rsid w:val="00E02C0C"/>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3055">
      <w:bodyDiv w:val="1"/>
      <w:marLeft w:val="0"/>
      <w:marRight w:val="0"/>
      <w:marTop w:val="0"/>
      <w:marBottom w:val="0"/>
      <w:divBdr>
        <w:top w:val="none" w:sz="0" w:space="0" w:color="auto"/>
        <w:left w:val="none" w:sz="0" w:space="0" w:color="auto"/>
        <w:bottom w:val="none" w:sz="0" w:space="0" w:color="auto"/>
        <w:right w:val="none" w:sz="0" w:space="0" w:color="auto"/>
      </w:divBdr>
    </w:div>
    <w:div w:id="62725411">
      <w:bodyDiv w:val="1"/>
      <w:marLeft w:val="0"/>
      <w:marRight w:val="0"/>
      <w:marTop w:val="0"/>
      <w:marBottom w:val="0"/>
      <w:divBdr>
        <w:top w:val="none" w:sz="0" w:space="0" w:color="auto"/>
        <w:left w:val="none" w:sz="0" w:space="0" w:color="auto"/>
        <w:bottom w:val="none" w:sz="0" w:space="0" w:color="auto"/>
        <w:right w:val="none" w:sz="0" w:space="0" w:color="auto"/>
      </w:divBdr>
    </w:div>
    <w:div w:id="188690559">
      <w:bodyDiv w:val="1"/>
      <w:marLeft w:val="0"/>
      <w:marRight w:val="0"/>
      <w:marTop w:val="0"/>
      <w:marBottom w:val="0"/>
      <w:divBdr>
        <w:top w:val="none" w:sz="0" w:space="0" w:color="auto"/>
        <w:left w:val="none" w:sz="0" w:space="0" w:color="auto"/>
        <w:bottom w:val="none" w:sz="0" w:space="0" w:color="auto"/>
        <w:right w:val="none" w:sz="0" w:space="0" w:color="auto"/>
      </w:divBdr>
    </w:div>
    <w:div w:id="224991253">
      <w:bodyDiv w:val="1"/>
      <w:marLeft w:val="0"/>
      <w:marRight w:val="0"/>
      <w:marTop w:val="0"/>
      <w:marBottom w:val="0"/>
      <w:divBdr>
        <w:top w:val="none" w:sz="0" w:space="0" w:color="auto"/>
        <w:left w:val="none" w:sz="0" w:space="0" w:color="auto"/>
        <w:bottom w:val="none" w:sz="0" w:space="0" w:color="auto"/>
        <w:right w:val="none" w:sz="0" w:space="0" w:color="auto"/>
      </w:divBdr>
    </w:div>
    <w:div w:id="406805243">
      <w:bodyDiv w:val="1"/>
      <w:marLeft w:val="0"/>
      <w:marRight w:val="0"/>
      <w:marTop w:val="0"/>
      <w:marBottom w:val="0"/>
      <w:divBdr>
        <w:top w:val="none" w:sz="0" w:space="0" w:color="auto"/>
        <w:left w:val="none" w:sz="0" w:space="0" w:color="auto"/>
        <w:bottom w:val="none" w:sz="0" w:space="0" w:color="auto"/>
        <w:right w:val="none" w:sz="0" w:space="0" w:color="auto"/>
      </w:divBdr>
    </w:div>
    <w:div w:id="453057182">
      <w:bodyDiv w:val="1"/>
      <w:marLeft w:val="0"/>
      <w:marRight w:val="0"/>
      <w:marTop w:val="0"/>
      <w:marBottom w:val="0"/>
      <w:divBdr>
        <w:top w:val="none" w:sz="0" w:space="0" w:color="auto"/>
        <w:left w:val="none" w:sz="0" w:space="0" w:color="auto"/>
        <w:bottom w:val="none" w:sz="0" w:space="0" w:color="auto"/>
        <w:right w:val="none" w:sz="0" w:space="0" w:color="auto"/>
      </w:divBdr>
    </w:div>
    <w:div w:id="457526957">
      <w:bodyDiv w:val="1"/>
      <w:marLeft w:val="0"/>
      <w:marRight w:val="0"/>
      <w:marTop w:val="0"/>
      <w:marBottom w:val="0"/>
      <w:divBdr>
        <w:top w:val="none" w:sz="0" w:space="0" w:color="auto"/>
        <w:left w:val="none" w:sz="0" w:space="0" w:color="auto"/>
        <w:bottom w:val="none" w:sz="0" w:space="0" w:color="auto"/>
        <w:right w:val="none" w:sz="0" w:space="0" w:color="auto"/>
      </w:divBdr>
    </w:div>
    <w:div w:id="532231970">
      <w:bodyDiv w:val="1"/>
      <w:marLeft w:val="0"/>
      <w:marRight w:val="0"/>
      <w:marTop w:val="0"/>
      <w:marBottom w:val="0"/>
      <w:divBdr>
        <w:top w:val="none" w:sz="0" w:space="0" w:color="auto"/>
        <w:left w:val="none" w:sz="0" w:space="0" w:color="auto"/>
        <w:bottom w:val="none" w:sz="0" w:space="0" w:color="auto"/>
        <w:right w:val="none" w:sz="0" w:space="0" w:color="auto"/>
      </w:divBdr>
      <w:divsChild>
        <w:div w:id="588930189">
          <w:marLeft w:val="0"/>
          <w:marRight w:val="0"/>
          <w:marTop w:val="0"/>
          <w:marBottom w:val="0"/>
          <w:divBdr>
            <w:top w:val="none" w:sz="0" w:space="0" w:color="auto"/>
            <w:left w:val="none" w:sz="0" w:space="0" w:color="auto"/>
            <w:bottom w:val="none" w:sz="0" w:space="0" w:color="auto"/>
            <w:right w:val="none" w:sz="0" w:space="0" w:color="auto"/>
          </w:divBdr>
        </w:div>
        <w:div w:id="2020814754">
          <w:marLeft w:val="0"/>
          <w:marRight w:val="0"/>
          <w:marTop w:val="0"/>
          <w:marBottom w:val="0"/>
          <w:divBdr>
            <w:top w:val="none" w:sz="0" w:space="0" w:color="auto"/>
            <w:left w:val="none" w:sz="0" w:space="0" w:color="auto"/>
            <w:bottom w:val="none" w:sz="0" w:space="0" w:color="auto"/>
            <w:right w:val="none" w:sz="0" w:space="0" w:color="auto"/>
          </w:divBdr>
        </w:div>
      </w:divsChild>
    </w:div>
    <w:div w:id="538980407">
      <w:bodyDiv w:val="1"/>
      <w:marLeft w:val="0"/>
      <w:marRight w:val="0"/>
      <w:marTop w:val="0"/>
      <w:marBottom w:val="0"/>
      <w:divBdr>
        <w:top w:val="none" w:sz="0" w:space="0" w:color="auto"/>
        <w:left w:val="none" w:sz="0" w:space="0" w:color="auto"/>
        <w:bottom w:val="none" w:sz="0" w:space="0" w:color="auto"/>
        <w:right w:val="none" w:sz="0" w:space="0" w:color="auto"/>
      </w:divBdr>
      <w:divsChild>
        <w:div w:id="30615015">
          <w:marLeft w:val="0"/>
          <w:marRight w:val="0"/>
          <w:marTop w:val="0"/>
          <w:marBottom w:val="0"/>
          <w:divBdr>
            <w:top w:val="none" w:sz="0" w:space="0" w:color="auto"/>
            <w:left w:val="none" w:sz="0" w:space="0" w:color="auto"/>
            <w:bottom w:val="none" w:sz="0" w:space="0" w:color="auto"/>
            <w:right w:val="none" w:sz="0" w:space="0" w:color="auto"/>
          </w:divBdr>
        </w:div>
      </w:divsChild>
    </w:div>
    <w:div w:id="547029749">
      <w:bodyDiv w:val="1"/>
      <w:marLeft w:val="0"/>
      <w:marRight w:val="0"/>
      <w:marTop w:val="0"/>
      <w:marBottom w:val="0"/>
      <w:divBdr>
        <w:top w:val="none" w:sz="0" w:space="0" w:color="auto"/>
        <w:left w:val="none" w:sz="0" w:space="0" w:color="auto"/>
        <w:bottom w:val="none" w:sz="0" w:space="0" w:color="auto"/>
        <w:right w:val="none" w:sz="0" w:space="0" w:color="auto"/>
      </w:divBdr>
    </w:div>
    <w:div w:id="782844386">
      <w:bodyDiv w:val="1"/>
      <w:marLeft w:val="0"/>
      <w:marRight w:val="0"/>
      <w:marTop w:val="0"/>
      <w:marBottom w:val="0"/>
      <w:divBdr>
        <w:top w:val="none" w:sz="0" w:space="0" w:color="auto"/>
        <w:left w:val="none" w:sz="0" w:space="0" w:color="auto"/>
        <w:bottom w:val="none" w:sz="0" w:space="0" w:color="auto"/>
        <w:right w:val="none" w:sz="0" w:space="0" w:color="auto"/>
      </w:divBdr>
      <w:divsChild>
        <w:div w:id="1125848000">
          <w:marLeft w:val="0"/>
          <w:marRight w:val="0"/>
          <w:marTop w:val="0"/>
          <w:marBottom w:val="0"/>
          <w:divBdr>
            <w:top w:val="none" w:sz="0" w:space="0" w:color="auto"/>
            <w:left w:val="none" w:sz="0" w:space="0" w:color="auto"/>
            <w:bottom w:val="none" w:sz="0" w:space="0" w:color="auto"/>
            <w:right w:val="none" w:sz="0" w:space="0" w:color="auto"/>
          </w:divBdr>
        </w:div>
        <w:div w:id="1477256933">
          <w:marLeft w:val="0"/>
          <w:marRight w:val="0"/>
          <w:marTop w:val="0"/>
          <w:marBottom w:val="0"/>
          <w:divBdr>
            <w:top w:val="none" w:sz="0" w:space="0" w:color="auto"/>
            <w:left w:val="none" w:sz="0" w:space="0" w:color="auto"/>
            <w:bottom w:val="none" w:sz="0" w:space="0" w:color="auto"/>
            <w:right w:val="none" w:sz="0" w:space="0" w:color="auto"/>
          </w:divBdr>
        </w:div>
      </w:divsChild>
    </w:div>
    <w:div w:id="1087531872">
      <w:bodyDiv w:val="1"/>
      <w:marLeft w:val="0"/>
      <w:marRight w:val="0"/>
      <w:marTop w:val="0"/>
      <w:marBottom w:val="0"/>
      <w:divBdr>
        <w:top w:val="none" w:sz="0" w:space="0" w:color="auto"/>
        <w:left w:val="none" w:sz="0" w:space="0" w:color="auto"/>
        <w:bottom w:val="none" w:sz="0" w:space="0" w:color="auto"/>
        <w:right w:val="none" w:sz="0" w:space="0" w:color="auto"/>
      </w:divBdr>
    </w:div>
    <w:div w:id="1174145928">
      <w:bodyDiv w:val="1"/>
      <w:marLeft w:val="0"/>
      <w:marRight w:val="0"/>
      <w:marTop w:val="0"/>
      <w:marBottom w:val="0"/>
      <w:divBdr>
        <w:top w:val="none" w:sz="0" w:space="0" w:color="auto"/>
        <w:left w:val="none" w:sz="0" w:space="0" w:color="auto"/>
        <w:bottom w:val="none" w:sz="0" w:space="0" w:color="auto"/>
        <w:right w:val="none" w:sz="0" w:space="0" w:color="auto"/>
      </w:divBdr>
    </w:div>
    <w:div w:id="1347748535">
      <w:bodyDiv w:val="1"/>
      <w:marLeft w:val="0"/>
      <w:marRight w:val="0"/>
      <w:marTop w:val="0"/>
      <w:marBottom w:val="0"/>
      <w:divBdr>
        <w:top w:val="none" w:sz="0" w:space="0" w:color="auto"/>
        <w:left w:val="none" w:sz="0" w:space="0" w:color="auto"/>
        <w:bottom w:val="none" w:sz="0" w:space="0" w:color="auto"/>
        <w:right w:val="none" w:sz="0" w:space="0" w:color="auto"/>
      </w:divBdr>
    </w:div>
    <w:div w:id="1554074360">
      <w:bodyDiv w:val="1"/>
      <w:marLeft w:val="0"/>
      <w:marRight w:val="0"/>
      <w:marTop w:val="0"/>
      <w:marBottom w:val="0"/>
      <w:divBdr>
        <w:top w:val="none" w:sz="0" w:space="0" w:color="auto"/>
        <w:left w:val="none" w:sz="0" w:space="0" w:color="auto"/>
        <w:bottom w:val="none" w:sz="0" w:space="0" w:color="auto"/>
        <w:right w:val="none" w:sz="0" w:space="0" w:color="auto"/>
      </w:divBdr>
    </w:div>
    <w:div w:id="1733040384">
      <w:bodyDiv w:val="1"/>
      <w:marLeft w:val="0"/>
      <w:marRight w:val="0"/>
      <w:marTop w:val="0"/>
      <w:marBottom w:val="0"/>
      <w:divBdr>
        <w:top w:val="none" w:sz="0" w:space="0" w:color="auto"/>
        <w:left w:val="none" w:sz="0" w:space="0" w:color="auto"/>
        <w:bottom w:val="none" w:sz="0" w:space="0" w:color="auto"/>
        <w:right w:val="none" w:sz="0" w:space="0" w:color="auto"/>
      </w:divBdr>
    </w:div>
    <w:div w:id="1758404529">
      <w:bodyDiv w:val="1"/>
      <w:marLeft w:val="0"/>
      <w:marRight w:val="0"/>
      <w:marTop w:val="0"/>
      <w:marBottom w:val="0"/>
      <w:divBdr>
        <w:top w:val="none" w:sz="0" w:space="0" w:color="auto"/>
        <w:left w:val="none" w:sz="0" w:space="0" w:color="auto"/>
        <w:bottom w:val="none" w:sz="0" w:space="0" w:color="auto"/>
        <w:right w:val="none" w:sz="0" w:space="0" w:color="auto"/>
      </w:divBdr>
    </w:div>
    <w:div w:id="1884294817">
      <w:bodyDiv w:val="1"/>
      <w:marLeft w:val="0"/>
      <w:marRight w:val="0"/>
      <w:marTop w:val="0"/>
      <w:marBottom w:val="0"/>
      <w:divBdr>
        <w:top w:val="none" w:sz="0" w:space="0" w:color="auto"/>
        <w:left w:val="none" w:sz="0" w:space="0" w:color="auto"/>
        <w:bottom w:val="none" w:sz="0" w:space="0" w:color="auto"/>
        <w:right w:val="none" w:sz="0" w:space="0" w:color="auto"/>
      </w:divBdr>
    </w:div>
    <w:div w:id="209574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bassy.thehague@mfa.gov.t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0" ma:contentTypeDescription="Create a new document." ma:contentTypeScope="" ma:versionID="c0e55d8e3da9dd03f9a71ccaffc01bc5">
  <xsd:schema xmlns:xsd="http://www.w3.org/2001/XMLSchema" xmlns:xs="http://www.w3.org/2001/XMLSchema" xmlns:p="http://schemas.microsoft.com/office/2006/metadata/properties" xmlns:ns2="e3ef6810-5edc-4010-8ac5-5662b8b9199d" xmlns:ns3="bf249ecd-6919-40e3-99b7-13f982a6b9db" targetNamespace="http://schemas.microsoft.com/office/2006/metadata/properties" ma:root="true" ma:fieldsID="6db19ae0fe9ed2768365114e5937511e" ns2:_="" ns3:_="">
    <xsd:import namespace="e3ef6810-5edc-4010-8ac5-5662b8b9199d"/>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f249ecd-6919-40e3-99b7-13f982a6b9db">
      <UserInfo>
        <DisplayName>Bernadette Booij</DisplayName>
        <AccountId>30</AccountId>
        <AccountType/>
      </UserInfo>
    </SharedWithUsers>
  </documentManagement>
</p:properties>
</file>

<file path=customXml/itemProps1.xml><?xml version="1.0" encoding="utf-8"?>
<ds:datastoreItem xmlns:ds="http://schemas.openxmlformats.org/officeDocument/2006/customXml" ds:itemID="{56961AFD-A4D7-4985-90EF-F87A8E216255}">
  <ds:schemaRefs>
    <ds:schemaRef ds:uri="http://schemas.microsoft.com/sharepoint/v3/contenttype/forms"/>
  </ds:schemaRefs>
</ds:datastoreItem>
</file>

<file path=customXml/itemProps2.xml><?xml version="1.0" encoding="utf-8"?>
<ds:datastoreItem xmlns:ds="http://schemas.openxmlformats.org/officeDocument/2006/customXml" ds:itemID="{3838A1B2-D27B-4BA2-8623-AC8AC0979FAF}">
  <ds:schemaRefs>
    <ds:schemaRef ds:uri="http://schemas.microsoft.com/office/2006/metadata/longProperties"/>
  </ds:schemaRefs>
</ds:datastoreItem>
</file>

<file path=customXml/itemProps3.xml><?xml version="1.0" encoding="utf-8"?>
<ds:datastoreItem xmlns:ds="http://schemas.openxmlformats.org/officeDocument/2006/customXml" ds:itemID="{504D38B0-B011-4923-9541-EEAB40885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f6810-5edc-4010-8ac5-5662b8b9199d"/>
    <ds:schemaRef ds:uri="bf249ecd-6919-40e3-99b7-13f982a6b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59F2A7-B0D6-408A-A48D-61C6BF7F460C}">
  <ds:schemaRefs>
    <ds:schemaRef ds:uri="http://purl.org/dc/elements/1.1/"/>
    <ds:schemaRef ds:uri="http://schemas.microsoft.com/office/2006/metadata/properties"/>
    <ds:schemaRef ds:uri="http://purl.org/dc/dcmitype/"/>
    <ds:schemaRef ds:uri="bf249ecd-6919-40e3-99b7-13f982a6b9db"/>
    <ds:schemaRef ds:uri="http://schemas.microsoft.com/office/2006/documentManagement/types"/>
    <ds:schemaRef ds:uri="e3ef6810-5edc-4010-8ac5-5662b8b9199d"/>
    <ds:schemaRef ds:uri="http://www.w3.org/XML/1998/namespac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van der Ploeg</dc:creator>
  <cp:keywords/>
  <cp:lastModifiedBy>Suman Jodha</cp:lastModifiedBy>
  <cp:revision>2</cp:revision>
  <cp:lastPrinted>2016-12-20T02:59:00Z</cp:lastPrinted>
  <dcterms:created xsi:type="dcterms:W3CDTF">2019-08-28T12:25:00Z</dcterms:created>
  <dcterms:modified xsi:type="dcterms:W3CDTF">2019-08-28T12:25:00Z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085100-56a4-4662-94ad-723e9994b959_Enabled">
    <vt:lpwstr>True</vt:lpwstr>
  </property>
  <property fmtid="{D5CDD505-2E9C-101B-9397-08002B2CF9AE}" pid="3" name="MSIP_Label_ab085100-56a4-4662-94ad-723e9994b959_SiteId">
    <vt:lpwstr>c2dbf829-378d-44c1-b47a-1c043924ddf3</vt:lpwstr>
  </property>
  <property fmtid="{D5CDD505-2E9C-101B-9397-08002B2CF9AE}" pid="4" name="MSIP_Label_ab085100-56a4-4662-94ad-723e9994b959_Owner">
    <vt:lpwstr>c.deJonge@amnesty.nl</vt:lpwstr>
  </property>
  <property fmtid="{D5CDD505-2E9C-101B-9397-08002B2CF9AE}" pid="5" name="MSIP_Label_ab085100-56a4-4662-94ad-723e9994b959_SetDate">
    <vt:lpwstr>2019-01-15T17:19:38.7099152Z</vt:lpwstr>
  </property>
  <property fmtid="{D5CDD505-2E9C-101B-9397-08002B2CF9AE}" pid="6" name="MSIP_Label_ab085100-56a4-4662-94ad-723e9994b959_Name">
    <vt:lpwstr>Internal</vt:lpwstr>
  </property>
  <property fmtid="{D5CDD505-2E9C-101B-9397-08002B2CF9AE}" pid="7" name="MSIP_Label_ab085100-56a4-4662-94ad-723e9994b959_Application">
    <vt:lpwstr>Microsoft Azure Information Protection</vt:lpwstr>
  </property>
  <property fmtid="{D5CDD505-2E9C-101B-9397-08002B2CF9AE}" pid="8" name="MSIP_Label_ab085100-56a4-4662-94ad-723e9994b959_Extended_MSFT_Method">
    <vt:lpwstr>Automatic</vt:lpwstr>
  </property>
  <property fmtid="{D5CDD505-2E9C-101B-9397-08002B2CF9AE}" pid="9" name="Sensitivity">
    <vt:lpwstr>Internal</vt:lpwstr>
  </property>
  <property fmtid="{D5CDD505-2E9C-101B-9397-08002B2CF9AE}" pid="10" name="display_urn:schemas-microsoft-com:office:office#Editor">
    <vt:lpwstr>Cyriel de Jonge</vt:lpwstr>
  </property>
  <property fmtid="{D5CDD505-2E9C-101B-9397-08002B2CF9AE}" pid="11" name="Order">
    <vt:lpwstr>100.000000000000</vt:lpwstr>
  </property>
  <property fmtid="{D5CDD505-2E9C-101B-9397-08002B2CF9AE}" pid="12" name="display_urn:schemas-microsoft-com:office:office#Author">
    <vt:lpwstr>Cyriel de Jonge</vt:lpwstr>
  </property>
  <property fmtid="{D5CDD505-2E9C-101B-9397-08002B2CF9AE}" pid="13" name="xd_Signature">
    <vt:lpwstr/>
  </property>
  <property fmtid="{D5CDD505-2E9C-101B-9397-08002B2CF9AE}" pid="14" name="TemplateUrl">
    <vt:lpwstr/>
  </property>
  <property fmtid="{D5CDD505-2E9C-101B-9397-08002B2CF9AE}" pid="15" name="ComplianceAssetId">
    <vt:lpwstr/>
  </property>
  <property fmtid="{D5CDD505-2E9C-101B-9397-08002B2CF9AE}" pid="16" name="xd_ProgID">
    <vt:lpwstr/>
  </property>
  <property fmtid="{D5CDD505-2E9C-101B-9397-08002B2CF9AE}" pid="17" name="SharedWithUsers">
    <vt:lpwstr/>
  </property>
  <property fmtid="{D5CDD505-2E9C-101B-9397-08002B2CF9AE}" pid="18" name="ContentTypeId">
    <vt:lpwstr>0x010100B1F06E9711FE5E419F4E1176E551A75A</vt:lpwstr>
  </property>
</Properties>
</file>