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053E" w14:textId="77777777" w:rsidR="008A1ABC" w:rsidRPr="008A1ABC" w:rsidRDefault="008A1ABC" w:rsidP="008A1ABC">
      <w:pPr>
        <w:spacing w:after="0" w:line="360" w:lineRule="auto"/>
        <w:rPr>
          <w:sz w:val="20"/>
          <w:szCs w:val="20"/>
          <w:lang w:val="en-US"/>
        </w:rPr>
      </w:pPr>
      <w:bookmarkStart w:id="0" w:name="_GoBack"/>
      <w:bookmarkEnd w:id="0"/>
      <w:r w:rsidRPr="008A1ABC">
        <w:rPr>
          <w:sz w:val="20"/>
          <w:szCs w:val="20"/>
          <w:lang w:val="en-US"/>
        </w:rPr>
        <w:t xml:space="preserve">Minister of Justice, Religious Affairs &amp; </w:t>
      </w:r>
      <w:proofErr w:type="spellStart"/>
      <w:r w:rsidRPr="008A1ABC">
        <w:rPr>
          <w:sz w:val="20"/>
          <w:szCs w:val="20"/>
          <w:lang w:val="en-US"/>
        </w:rPr>
        <w:t>Penitentiry</w:t>
      </w:r>
      <w:proofErr w:type="spellEnd"/>
      <w:r w:rsidRPr="008A1ABC">
        <w:rPr>
          <w:sz w:val="20"/>
          <w:szCs w:val="20"/>
          <w:lang w:val="en-US"/>
        </w:rPr>
        <w:t xml:space="preserve"> Institutions</w:t>
      </w:r>
    </w:p>
    <w:p w14:paraId="01A7FCB6" w14:textId="77777777" w:rsidR="008A1ABC" w:rsidRPr="008A1ABC" w:rsidRDefault="008A1ABC" w:rsidP="008A1ABC">
      <w:pPr>
        <w:spacing w:after="0" w:line="360" w:lineRule="auto"/>
        <w:rPr>
          <w:sz w:val="20"/>
          <w:szCs w:val="20"/>
          <w:lang w:val="en-US"/>
        </w:rPr>
      </w:pPr>
      <w:proofErr w:type="spellStart"/>
      <w:r w:rsidRPr="008A1ABC">
        <w:rPr>
          <w:sz w:val="20"/>
          <w:szCs w:val="20"/>
          <w:lang w:val="en-US"/>
        </w:rPr>
        <w:t>Mr</w:t>
      </w:r>
      <w:proofErr w:type="spellEnd"/>
      <w:r w:rsidRPr="008A1ABC">
        <w:rPr>
          <w:sz w:val="20"/>
          <w:szCs w:val="20"/>
          <w:lang w:val="en-US"/>
        </w:rPr>
        <w:t xml:space="preserve"> Salvador Ondo </w:t>
      </w:r>
      <w:proofErr w:type="spellStart"/>
      <w:r w:rsidRPr="008A1ABC">
        <w:rPr>
          <w:sz w:val="20"/>
          <w:szCs w:val="20"/>
          <w:lang w:val="en-US"/>
        </w:rPr>
        <w:t>Ncumu</w:t>
      </w:r>
      <w:proofErr w:type="spellEnd"/>
    </w:p>
    <w:p w14:paraId="249675C9" w14:textId="77777777" w:rsidR="008A1ABC" w:rsidRPr="008A1ABC" w:rsidRDefault="008A1ABC" w:rsidP="008A1ABC">
      <w:pPr>
        <w:spacing w:after="0" w:line="360" w:lineRule="auto"/>
        <w:rPr>
          <w:sz w:val="20"/>
          <w:szCs w:val="20"/>
          <w:lang w:val="en-US"/>
        </w:rPr>
      </w:pPr>
      <w:r w:rsidRPr="008A1ABC">
        <w:rPr>
          <w:sz w:val="20"/>
          <w:szCs w:val="20"/>
          <w:lang w:val="en-US"/>
        </w:rPr>
        <w:t>Ministry of Justice, Religious Affairs &amp; Penitentiary Institutions</w:t>
      </w:r>
    </w:p>
    <w:p w14:paraId="3B31652E" w14:textId="77777777" w:rsidR="008A1ABC" w:rsidRPr="008A1ABC" w:rsidRDefault="008A1ABC" w:rsidP="008A1ABC">
      <w:pPr>
        <w:spacing w:after="0" w:line="360" w:lineRule="auto"/>
        <w:rPr>
          <w:sz w:val="20"/>
          <w:szCs w:val="20"/>
          <w:lang w:val="es-ES"/>
        </w:rPr>
      </w:pPr>
      <w:r w:rsidRPr="008A1ABC">
        <w:rPr>
          <w:sz w:val="20"/>
          <w:szCs w:val="20"/>
          <w:lang w:val="es-ES"/>
        </w:rPr>
        <w:t>Malabo II, Frente al Ministerio de Comercio</w:t>
      </w:r>
    </w:p>
    <w:p w14:paraId="71E55077" w14:textId="02F6FFA6" w:rsidR="0091609A" w:rsidRDefault="008A1ABC" w:rsidP="008A1ABC">
      <w:pPr>
        <w:spacing w:after="0" w:line="360" w:lineRule="auto"/>
        <w:rPr>
          <w:sz w:val="20"/>
          <w:szCs w:val="20"/>
          <w:lang w:val="en-US"/>
        </w:rPr>
      </w:pPr>
      <w:r w:rsidRPr="008A1ABC">
        <w:rPr>
          <w:sz w:val="20"/>
          <w:szCs w:val="20"/>
          <w:lang w:val="en-US"/>
        </w:rPr>
        <w:t>Equatorial Guinea</w:t>
      </w:r>
    </w:p>
    <w:p w14:paraId="58BA2EB0" w14:textId="77777777" w:rsidR="008A1ABC" w:rsidRPr="008A1ABC" w:rsidRDefault="008A1ABC" w:rsidP="008A1ABC">
      <w:pPr>
        <w:spacing w:after="0" w:line="360" w:lineRule="auto"/>
        <w:rPr>
          <w:rFonts w:cs="Calibri"/>
          <w:sz w:val="20"/>
          <w:szCs w:val="20"/>
          <w:lang w:val="en-US"/>
        </w:rPr>
      </w:pPr>
    </w:p>
    <w:p w14:paraId="741F7D9B" w14:textId="77777777" w:rsidR="00F87C0A" w:rsidRPr="00F07EE9" w:rsidRDefault="3C230B68" w:rsidP="00367BD2">
      <w:pPr>
        <w:spacing w:after="0" w:line="360" w:lineRule="auto"/>
        <w:rPr>
          <w:rFonts w:cs="Calibri"/>
          <w:b/>
          <w:bCs/>
          <w:sz w:val="20"/>
          <w:szCs w:val="20"/>
          <w:lang w:val="en-US"/>
        </w:rPr>
      </w:pPr>
      <w:r w:rsidRPr="00F07EE9">
        <w:rPr>
          <w:rFonts w:cs="Calibri"/>
          <w:b/>
          <w:bCs/>
          <w:sz w:val="20"/>
          <w:szCs w:val="20"/>
          <w:lang w:val="en-US"/>
        </w:rPr>
        <w:t>Copy to:</w:t>
      </w:r>
    </w:p>
    <w:p w14:paraId="14685D24" w14:textId="77777777" w:rsidR="003C46DF" w:rsidRPr="008A1ABC" w:rsidRDefault="00367BD2" w:rsidP="00482D3C">
      <w:pPr>
        <w:rPr>
          <w:sz w:val="20"/>
          <w:szCs w:val="20"/>
          <w:lang w:val="en-US"/>
        </w:rPr>
      </w:pPr>
      <w:proofErr w:type="spellStart"/>
      <w:r w:rsidRPr="008A1ABC">
        <w:rPr>
          <w:sz w:val="20"/>
          <w:szCs w:val="20"/>
          <w:lang w:val="en-US"/>
        </w:rPr>
        <w:t>Ambassade</w:t>
      </w:r>
      <w:proofErr w:type="spellEnd"/>
      <w:r w:rsidRPr="008A1ABC">
        <w:rPr>
          <w:sz w:val="20"/>
          <w:szCs w:val="20"/>
          <w:lang w:val="en-US"/>
        </w:rPr>
        <w:t xml:space="preserve"> van de </w:t>
      </w:r>
      <w:proofErr w:type="spellStart"/>
      <w:r w:rsidR="003243F6" w:rsidRPr="008A1ABC">
        <w:rPr>
          <w:sz w:val="20"/>
          <w:szCs w:val="20"/>
          <w:lang w:val="en-US"/>
        </w:rPr>
        <w:t>Republiek</w:t>
      </w:r>
      <w:proofErr w:type="spellEnd"/>
      <w:r w:rsidR="003243F6" w:rsidRPr="008A1ABC">
        <w:rPr>
          <w:sz w:val="20"/>
          <w:szCs w:val="20"/>
          <w:lang w:val="en-US"/>
        </w:rPr>
        <w:t xml:space="preserve"> </w:t>
      </w:r>
      <w:proofErr w:type="spellStart"/>
      <w:r w:rsidR="003243F6" w:rsidRPr="008A1ABC">
        <w:rPr>
          <w:sz w:val="20"/>
          <w:szCs w:val="20"/>
          <w:lang w:val="en-US"/>
        </w:rPr>
        <w:t>Equatoriaal</w:t>
      </w:r>
      <w:proofErr w:type="spellEnd"/>
      <w:r w:rsidR="003243F6" w:rsidRPr="008A1ABC">
        <w:rPr>
          <w:sz w:val="20"/>
          <w:szCs w:val="20"/>
          <w:lang w:val="en-US"/>
        </w:rPr>
        <w:t>-Guinee (Brussel)</w:t>
      </w:r>
      <w:r w:rsidRPr="008A1ABC">
        <w:rPr>
          <w:sz w:val="20"/>
          <w:szCs w:val="20"/>
          <w:lang w:val="en-US"/>
        </w:rPr>
        <w:t xml:space="preserve"> </w:t>
      </w:r>
    </w:p>
    <w:p w14:paraId="471B2FF3" w14:textId="09BF8BF1" w:rsidR="003C46DF" w:rsidRPr="003B32C7" w:rsidRDefault="003C46DF" w:rsidP="00482D3C">
      <w:pPr>
        <w:rPr>
          <w:sz w:val="20"/>
          <w:szCs w:val="20"/>
          <w:lang w:val="fr-FR"/>
        </w:rPr>
      </w:pPr>
      <w:r w:rsidRPr="003B32C7">
        <w:rPr>
          <w:rFonts w:eastAsia="Times New Roman"/>
          <w:sz w:val="20"/>
          <w:szCs w:val="20"/>
          <w:lang w:val="fr-FR" w:eastAsia="nl-NL"/>
        </w:rPr>
        <w:t xml:space="preserve">Place Guy d'Arezzo 6 </w:t>
      </w:r>
    </w:p>
    <w:p w14:paraId="5053D7BA" w14:textId="77777777" w:rsidR="00482D3C" w:rsidRPr="003B32C7" w:rsidRDefault="003C46DF" w:rsidP="00482D3C">
      <w:pPr>
        <w:rPr>
          <w:rFonts w:eastAsia="Times New Roman"/>
          <w:sz w:val="20"/>
          <w:szCs w:val="20"/>
          <w:lang w:val="fr-FR" w:eastAsia="nl-NL"/>
        </w:rPr>
      </w:pPr>
      <w:r w:rsidRPr="003B32C7">
        <w:rPr>
          <w:rFonts w:eastAsia="Times New Roman"/>
          <w:sz w:val="20"/>
          <w:szCs w:val="20"/>
          <w:lang w:val="fr-FR" w:eastAsia="nl-NL"/>
        </w:rPr>
        <w:t>1180 Brussel</w:t>
      </w:r>
    </w:p>
    <w:p w14:paraId="2D3C141F" w14:textId="005ECFBB" w:rsidR="00A03369" w:rsidRPr="003B32C7" w:rsidRDefault="00E93069" w:rsidP="00482D3C">
      <w:pPr>
        <w:rPr>
          <w:rFonts w:eastAsia="Times New Roman"/>
          <w:sz w:val="20"/>
          <w:szCs w:val="20"/>
          <w:lang w:val="fr-FR" w:eastAsia="nl-NL"/>
        </w:rPr>
      </w:pPr>
      <w:r w:rsidRPr="003B32C7">
        <w:rPr>
          <w:sz w:val="20"/>
          <w:szCs w:val="20"/>
          <w:lang w:val="fr-FR"/>
        </w:rPr>
        <w:t>Fax :</w:t>
      </w:r>
      <w:r w:rsidR="00367BD2" w:rsidRPr="003B32C7">
        <w:rPr>
          <w:sz w:val="20"/>
          <w:szCs w:val="20"/>
          <w:lang w:val="fr-FR"/>
        </w:rPr>
        <w:t xml:space="preserve"> </w:t>
      </w:r>
      <w:r w:rsidR="00A03369" w:rsidRPr="003B32C7">
        <w:rPr>
          <w:rFonts w:eastAsia="Times New Roman"/>
          <w:sz w:val="20"/>
          <w:szCs w:val="20"/>
          <w:lang w:val="fr-FR" w:eastAsia="nl-NL"/>
        </w:rPr>
        <w:t>+32 2 346 33 09</w:t>
      </w:r>
    </w:p>
    <w:p w14:paraId="4585AB7A" w14:textId="52399188" w:rsidR="00A03369" w:rsidRPr="008A1ABC" w:rsidRDefault="003B32C7" w:rsidP="00482D3C">
      <w:pPr>
        <w:rPr>
          <w:sz w:val="20"/>
          <w:szCs w:val="20"/>
          <w:lang w:val="de-DE" w:eastAsia="nl-NL"/>
        </w:rPr>
      </w:pPr>
      <w:proofErr w:type="spellStart"/>
      <w:r w:rsidRPr="008A1ABC">
        <w:rPr>
          <w:rFonts w:cs="Calibri"/>
          <w:sz w:val="20"/>
          <w:szCs w:val="20"/>
          <w:lang w:val="de-DE"/>
        </w:rPr>
        <w:t>E-mail</w:t>
      </w:r>
      <w:proofErr w:type="spellEnd"/>
      <w:r w:rsidRPr="008A1ABC">
        <w:rPr>
          <w:rFonts w:cs="Calibri"/>
          <w:sz w:val="20"/>
          <w:szCs w:val="20"/>
          <w:lang w:val="de-DE"/>
        </w:rPr>
        <w:t>:</w:t>
      </w:r>
      <w:r w:rsidR="00367BD2" w:rsidRPr="008A1ABC">
        <w:rPr>
          <w:rFonts w:cs="Calibri"/>
          <w:sz w:val="20"/>
          <w:szCs w:val="20"/>
          <w:lang w:val="de-DE"/>
        </w:rPr>
        <w:t xml:space="preserve"> </w:t>
      </w:r>
      <w:r w:rsidR="000E1EB8">
        <w:fldChar w:fldCharType="begin"/>
      </w:r>
      <w:r w:rsidR="000E1EB8" w:rsidRPr="000E1EB8">
        <w:rPr>
          <w:lang w:val="de-DE"/>
        </w:rPr>
        <w:instrText xml:space="preserve"> HYPERLINK "mailto:guineaecuatorial.brux@skynet.be" </w:instrText>
      </w:r>
      <w:r w:rsidR="000E1EB8">
        <w:fldChar w:fldCharType="separate"/>
      </w:r>
      <w:r w:rsidR="00A03369" w:rsidRPr="008A1ABC">
        <w:rPr>
          <w:rStyle w:val="Hyperlink"/>
          <w:color w:val="000000" w:themeColor="text1"/>
          <w:sz w:val="20"/>
          <w:szCs w:val="20"/>
          <w:u w:val="none"/>
          <w:lang w:val="de-DE"/>
        </w:rPr>
        <w:t>guineaecuatorial.brux@skynet.be</w:t>
      </w:r>
      <w:r w:rsidR="000E1EB8">
        <w:rPr>
          <w:rStyle w:val="Hyperlink"/>
          <w:color w:val="000000" w:themeColor="text1"/>
          <w:sz w:val="20"/>
          <w:szCs w:val="20"/>
          <w:u w:val="none"/>
          <w:lang w:val="de-DE"/>
        </w:rPr>
        <w:fldChar w:fldCharType="end"/>
      </w:r>
      <w:r w:rsidR="00A03369" w:rsidRPr="008A1ABC">
        <w:rPr>
          <w:color w:val="000000" w:themeColor="text1"/>
          <w:sz w:val="20"/>
          <w:szCs w:val="20"/>
          <w:lang w:val="de-DE"/>
        </w:rPr>
        <w:t xml:space="preserve"> </w:t>
      </w:r>
    </w:p>
    <w:p w14:paraId="17315528" w14:textId="590F92F5" w:rsidR="00941577" w:rsidRPr="008A1ABC" w:rsidRDefault="00941577" w:rsidP="00367BD2">
      <w:pPr>
        <w:spacing w:after="0" w:line="360" w:lineRule="auto"/>
        <w:rPr>
          <w:rFonts w:cs="Calibri"/>
          <w:sz w:val="20"/>
          <w:szCs w:val="20"/>
          <w:lang w:val="de-DE"/>
        </w:rPr>
      </w:pPr>
    </w:p>
    <w:p w14:paraId="0A37501D" w14:textId="77777777" w:rsidR="00367BD2" w:rsidRPr="008A1ABC" w:rsidRDefault="00367BD2" w:rsidP="00367BD2">
      <w:pPr>
        <w:spacing w:after="0" w:line="360" w:lineRule="auto"/>
        <w:rPr>
          <w:rFonts w:cs="Calibri"/>
          <w:sz w:val="20"/>
          <w:szCs w:val="20"/>
          <w:lang w:val="de-DE"/>
        </w:rPr>
      </w:pPr>
    </w:p>
    <w:p w14:paraId="5DAF38F3" w14:textId="77777777" w:rsidR="005860BC" w:rsidRPr="008A1ABC" w:rsidRDefault="00F87C0A" w:rsidP="00367BD2">
      <w:pPr>
        <w:spacing w:after="0" w:line="360" w:lineRule="auto"/>
        <w:rPr>
          <w:rFonts w:cs="Calibri"/>
          <w:sz w:val="20"/>
          <w:szCs w:val="20"/>
          <w:lang w:val="de-DE"/>
        </w:rPr>
      </w:pPr>
      <w:r w:rsidRPr="008A1ABC">
        <w:rPr>
          <w:rFonts w:cs="Calibri"/>
          <w:sz w:val="20"/>
          <w:szCs w:val="20"/>
          <w:lang w:val="de-DE"/>
        </w:rPr>
        <w:t>(</w:t>
      </w:r>
      <w:proofErr w:type="spellStart"/>
      <w:r w:rsidRPr="008A1ABC">
        <w:rPr>
          <w:rFonts w:cs="Calibri"/>
          <w:sz w:val="20"/>
          <w:szCs w:val="20"/>
          <w:lang w:val="de-DE"/>
        </w:rPr>
        <w:t>Plaats</w:t>
      </w:r>
      <w:proofErr w:type="spellEnd"/>
      <w:r w:rsidRPr="008A1ABC">
        <w:rPr>
          <w:rFonts w:cs="Calibri"/>
          <w:sz w:val="20"/>
          <w:szCs w:val="20"/>
          <w:lang w:val="de-DE"/>
        </w:rPr>
        <w:t xml:space="preserve">, </w:t>
      </w:r>
      <w:proofErr w:type="spellStart"/>
      <w:r w:rsidRPr="008A1ABC">
        <w:rPr>
          <w:rFonts w:cs="Calibri"/>
          <w:sz w:val="20"/>
          <w:szCs w:val="20"/>
          <w:lang w:val="de-DE"/>
        </w:rPr>
        <w:t>datum</w:t>
      </w:r>
      <w:proofErr w:type="spellEnd"/>
      <w:r w:rsidRPr="008A1ABC">
        <w:rPr>
          <w:rFonts w:cs="Calibri"/>
          <w:sz w:val="20"/>
          <w:szCs w:val="20"/>
          <w:lang w:val="de-DE"/>
        </w:rPr>
        <w:t>)</w:t>
      </w:r>
    </w:p>
    <w:p w14:paraId="5DAB6C7B" w14:textId="77777777" w:rsidR="005860BC" w:rsidRPr="008A1ABC" w:rsidRDefault="005860BC" w:rsidP="00367BD2">
      <w:pPr>
        <w:pStyle w:val="AIAddressText"/>
        <w:tabs>
          <w:tab w:val="clear" w:pos="567"/>
        </w:tabs>
        <w:spacing w:line="360" w:lineRule="auto"/>
        <w:rPr>
          <w:rFonts w:ascii="Verdana" w:hAnsi="Verdana" w:cs="Calibri"/>
          <w:sz w:val="20"/>
          <w:szCs w:val="20"/>
          <w:lang w:val="de-DE"/>
        </w:rPr>
      </w:pPr>
    </w:p>
    <w:p w14:paraId="5C5B9A05" w14:textId="77777777" w:rsidR="00F07EE9" w:rsidRPr="008A1ABC" w:rsidRDefault="00F07EE9" w:rsidP="00F07EE9">
      <w:pPr>
        <w:spacing w:before="100" w:beforeAutospacing="1" w:after="100" w:afterAutospacing="1" w:line="240" w:lineRule="auto"/>
        <w:rPr>
          <w:rFonts w:eastAsia="Times New Roman"/>
          <w:sz w:val="20"/>
          <w:szCs w:val="20"/>
          <w:lang w:val="de-DE" w:eastAsia="nl-NL"/>
        </w:rPr>
      </w:pPr>
      <w:r w:rsidRPr="008A1ABC">
        <w:rPr>
          <w:rFonts w:eastAsia="Times New Roman"/>
          <w:sz w:val="20"/>
          <w:szCs w:val="20"/>
          <w:lang w:val="de-DE" w:eastAsia="nl-NL"/>
        </w:rPr>
        <w:t>Dear Minister,</w:t>
      </w:r>
    </w:p>
    <w:p w14:paraId="6E27DD07" w14:textId="33E8D360" w:rsidR="00D677FE" w:rsidRPr="00B237AA" w:rsidRDefault="00672D3E" w:rsidP="00D677FE">
      <w:pPr>
        <w:rPr>
          <w:rFonts w:cs="Arial"/>
          <w:sz w:val="20"/>
          <w:szCs w:val="20"/>
          <w:lang w:val="en-US" w:eastAsia="es-MX"/>
        </w:rPr>
      </w:pPr>
      <w:r>
        <w:rPr>
          <w:rFonts w:eastAsia="Times New Roman"/>
          <w:sz w:val="20"/>
          <w:szCs w:val="20"/>
          <w:lang w:val="en-US" w:eastAsia="nl-NL"/>
        </w:rPr>
        <w:t xml:space="preserve">Please allow me to draw your attention to the following. </w:t>
      </w:r>
      <w:r w:rsidR="001C65E9" w:rsidRPr="00B237AA">
        <w:rPr>
          <w:rFonts w:eastAsia="Times New Roman"/>
          <w:sz w:val="20"/>
          <w:szCs w:val="20"/>
          <w:lang w:val="en-US" w:eastAsia="nl-NL"/>
        </w:rPr>
        <w:t xml:space="preserve">I </w:t>
      </w:r>
      <w:r w:rsidR="00E96090" w:rsidRPr="00B237AA">
        <w:rPr>
          <w:rFonts w:eastAsia="Times New Roman"/>
          <w:sz w:val="20"/>
          <w:szCs w:val="20"/>
          <w:lang w:val="en-US" w:eastAsia="nl-NL"/>
        </w:rPr>
        <w:t xml:space="preserve">am </w:t>
      </w:r>
      <w:r w:rsidR="00917380" w:rsidRPr="00B237AA">
        <w:rPr>
          <w:rFonts w:eastAsia="Times New Roman"/>
          <w:sz w:val="20"/>
          <w:szCs w:val="20"/>
          <w:lang w:val="en-US" w:eastAsia="nl-NL"/>
        </w:rPr>
        <w:t xml:space="preserve">extremely </w:t>
      </w:r>
      <w:r w:rsidR="00E96090" w:rsidRPr="00B237AA">
        <w:rPr>
          <w:rFonts w:eastAsia="Times New Roman"/>
          <w:sz w:val="20"/>
          <w:szCs w:val="20"/>
          <w:lang w:val="en-US" w:eastAsia="nl-NL"/>
        </w:rPr>
        <w:t xml:space="preserve">concerned </w:t>
      </w:r>
      <w:r w:rsidR="00917380" w:rsidRPr="00B237AA">
        <w:rPr>
          <w:rFonts w:eastAsia="Times New Roman"/>
          <w:sz w:val="20"/>
          <w:szCs w:val="20"/>
          <w:lang w:val="en-US" w:eastAsia="nl-NL"/>
        </w:rPr>
        <w:t>for the life and health of</w:t>
      </w:r>
      <w:r w:rsidR="00E96090" w:rsidRPr="00B237AA">
        <w:rPr>
          <w:rFonts w:eastAsia="Times New Roman"/>
          <w:sz w:val="20"/>
          <w:szCs w:val="20"/>
          <w:lang w:val="en-US" w:eastAsia="nl-NL"/>
        </w:rPr>
        <w:t xml:space="preserve"> </w:t>
      </w:r>
      <w:r w:rsidR="00F07EE9" w:rsidRPr="00B237AA">
        <w:rPr>
          <w:rFonts w:eastAsia="Times New Roman"/>
          <w:sz w:val="20"/>
          <w:szCs w:val="20"/>
          <w:lang w:val="en-US" w:eastAsia="nl-NL"/>
        </w:rPr>
        <w:t xml:space="preserve">human rights defender Joaquín Elo </w:t>
      </w:r>
      <w:proofErr w:type="spellStart"/>
      <w:r w:rsidR="00F07EE9" w:rsidRPr="00B237AA">
        <w:rPr>
          <w:rFonts w:eastAsia="Times New Roman"/>
          <w:sz w:val="20"/>
          <w:szCs w:val="20"/>
          <w:lang w:val="en-US" w:eastAsia="nl-NL"/>
        </w:rPr>
        <w:t>Ayeto</w:t>
      </w:r>
      <w:proofErr w:type="spellEnd"/>
      <w:r w:rsidR="00D677FE" w:rsidRPr="00B237AA">
        <w:rPr>
          <w:rFonts w:eastAsia="Times New Roman"/>
          <w:sz w:val="20"/>
          <w:szCs w:val="20"/>
          <w:lang w:val="en-US" w:eastAsia="nl-NL"/>
        </w:rPr>
        <w:t>. He is</w:t>
      </w:r>
      <w:r w:rsidR="00D677FE" w:rsidRPr="00B237AA">
        <w:rPr>
          <w:rFonts w:cs="Arial"/>
          <w:sz w:val="20"/>
          <w:szCs w:val="20"/>
          <w:lang w:val="en-US" w:eastAsia="es-MX"/>
        </w:rPr>
        <w:t xml:space="preserve"> in urgent need of medical assistance while </w:t>
      </w:r>
      <w:r w:rsidR="00C22131">
        <w:rPr>
          <w:rFonts w:cs="Arial"/>
          <w:sz w:val="20"/>
          <w:szCs w:val="20"/>
          <w:lang w:val="en-US" w:eastAsia="es-MX"/>
        </w:rPr>
        <w:t xml:space="preserve">he is </w:t>
      </w:r>
      <w:r w:rsidR="00D677FE" w:rsidRPr="00B237AA">
        <w:rPr>
          <w:rFonts w:cs="Arial"/>
          <w:sz w:val="20"/>
          <w:szCs w:val="20"/>
          <w:lang w:val="en-US" w:eastAsia="es-MX"/>
        </w:rPr>
        <w:t xml:space="preserve">in detention at Black Beach Prison. </w:t>
      </w:r>
      <w:r w:rsidR="00912B38">
        <w:rPr>
          <w:rFonts w:cs="Arial"/>
          <w:sz w:val="20"/>
          <w:szCs w:val="20"/>
          <w:lang w:val="en-US" w:eastAsia="es-MX"/>
        </w:rPr>
        <w:t>For</w:t>
      </w:r>
      <w:r w:rsidR="00D677FE" w:rsidRPr="00B237AA">
        <w:rPr>
          <w:rFonts w:cs="Arial"/>
          <w:sz w:val="20"/>
          <w:szCs w:val="20"/>
          <w:lang w:val="en-US" w:eastAsia="es-MX"/>
        </w:rPr>
        <w:t xml:space="preserve"> the last couple of </w:t>
      </w:r>
      <w:proofErr w:type="gramStart"/>
      <w:r w:rsidR="00D677FE" w:rsidRPr="00B237AA">
        <w:rPr>
          <w:rFonts w:cs="Arial"/>
          <w:sz w:val="20"/>
          <w:szCs w:val="20"/>
          <w:lang w:val="en-US" w:eastAsia="es-MX"/>
        </w:rPr>
        <w:t>weeks</w:t>
      </w:r>
      <w:proofErr w:type="gramEnd"/>
      <w:r w:rsidR="00D677FE" w:rsidRPr="00B237AA">
        <w:rPr>
          <w:rFonts w:cs="Arial"/>
          <w:sz w:val="20"/>
          <w:szCs w:val="20"/>
          <w:lang w:val="en-US" w:eastAsia="es-MX"/>
        </w:rPr>
        <w:t xml:space="preserve"> he has been experiencing severe diarrhea and high fever. On 5 August, Joaquín’s lawyer wrote to the judge asking for his client’s immediate transfer to a hospital. There has been no response. He has been detained since 25 February and has had no access to his family or lawyers for several weeks.</w:t>
      </w:r>
    </w:p>
    <w:p w14:paraId="106956FE" w14:textId="050A48C6" w:rsidR="00E05608" w:rsidRPr="00B237AA" w:rsidRDefault="00F07EE9" w:rsidP="00F07EE9">
      <w:pPr>
        <w:spacing w:before="100" w:beforeAutospacing="1" w:after="100" w:afterAutospacing="1" w:line="240" w:lineRule="auto"/>
        <w:rPr>
          <w:rFonts w:eastAsia="Times New Roman"/>
          <w:sz w:val="20"/>
          <w:szCs w:val="20"/>
          <w:lang w:val="en-US" w:eastAsia="nl-NL"/>
        </w:rPr>
      </w:pPr>
      <w:r w:rsidRPr="00B237AA">
        <w:rPr>
          <w:rFonts w:eastAsia="Times New Roman"/>
          <w:sz w:val="20"/>
          <w:szCs w:val="20"/>
          <w:lang w:val="en-US" w:eastAsia="nl-NL"/>
        </w:rPr>
        <w:t xml:space="preserve">I </w:t>
      </w:r>
      <w:r w:rsidR="00672D3E">
        <w:rPr>
          <w:rFonts w:eastAsia="Times New Roman"/>
          <w:sz w:val="20"/>
          <w:szCs w:val="20"/>
          <w:lang w:val="en-US" w:eastAsia="nl-NL"/>
        </w:rPr>
        <w:t xml:space="preserve">kindly </w:t>
      </w:r>
      <w:r w:rsidRPr="00B237AA">
        <w:rPr>
          <w:rFonts w:eastAsia="Times New Roman"/>
          <w:sz w:val="20"/>
          <w:szCs w:val="20"/>
          <w:lang w:val="en-US" w:eastAsia="nl-NL"/>
        </w:rPr>
        <w:t xml:space="preserve">urge you, as Minister of Justice, to ensure that Joaquín has immediate access to the health care he needs, including transfer to a hospital if needed.  </w:t>
      </w:r>
    </w:p>
    <w:p w14:paraId="00E5AD7C" w14:textId="1FBC1D1B" w:rsidR="00B237AA" w:rsidRPr="00B237AA" w:rsidRDefault="00F07EE9" w:rsidP="00F07EE9">
      <w:pPr>
        <w:spacing w:before="100" w:beforeAutospacing="1" w:after="100" w:afterAutospacing="1" w:line="240" w:lineRule="auto"/>
        <w:rPr>
          <w:rFonts w:eastAsia="Times New Roman"/>
          <w:sz w:val="20"/>
          <w:szCs w:val="20"/>
          <w:lang w:val="en-US" w:eastAsia="nl-NL"/>
        </w:rPr>
      </w:pPr>
      <w:r w:rsidRPr="00B237AA">
        <w:rPr>
          <w:rFonts w:eastAsia="Times New Roman"/>
          <w:sz w:val="20"/>
          <w:szCs w:val="20"/>
          <w:lang w:val="en-US" w:eastAsia="nl-NL"/>
        </w:rPr>
        <w:t xml:space="preserve">In addition, </w:t>
      </w:r>
      <w:r w:rsidR="00C14595">
        <w:rPr>
          <w:rFonts w:eastAsia="Times New Roman"/>
          <w:sz w:val="20"/>
          <w:szCs w:val="20"/>
          <w:lang w:val="en-US" w:eastAsia="nl-NL"/>
        </w:rPr>
        <w:t xml:space="preserve">we believe that </w:t>
      </w:r>
      <w:r w:rsidRPr="00B237AA">
        <w:rPr>
          <w:rFonts w:eastAsia="Times New Roman"/>
          <w:sz w:val="20"/>
          <w:szCs w:val="20"/>
          <w:lang w:val="en-US" w:eastAsia="nl-NL"/>
        </w:rPr>
        <w:t>Joaquín should be immediately and unconditionally released because he has been arbitrarily detained. The circumstances of his arrest and the fact that the charges against him are constantly changing seems to indicate that he is detained solely for the peaceful exercise of his human rights.</w:t>
      </w:r>
    </w:p>
    <w:p w14:paraId="2791B649" w14:textId="6C79DA32" w:rsidR="00F07EE9" w:rsidRPr="00B237AA" w:rsidRDefault="00B237AA" w:rsidP="00F07EE9">
      <w:pPr>
        <w:spacing w:before="100" w:beforeAutospacing="1" w:after="100" w:afterAutospacing="1" w:line="240" w:lineRule="auto"/>
        <w:rPr>
          <w:rFonts w:eastAsia="Times New Roman"/>
          <w:sz w:val="20"/>
          <w:szCs w:val="20"/>
          <w:lang w:val="en-US" w:eastAsia="nl-NL"/>
        </w:rPr>
      </w:pPr>
      <w:r w:rsidRPr="00B237AA">
        <w:rPr>
          <w:rFonts w:eastAsia="Times New Roman"/>
          <w:sz w:val="20"/>
          <w:szCs w:val="20"/>
          <w:lang w:val="en-US" w:eastAsia="nl-NL"/>
        </w:rPr>
        <w:t>Lastly, p</w:t>
      </w:r>
      <w:r w:rsidR="00F07EE9" w:rsidRPr="00B237AA">
        <w:rPr>
          <w:rFonts w:eastAsia="Times New Roman"/>
          <w:sz w:val="20"/>
          <w:szCs w:val="20"/>
          <w:lang w:val="en-US" w:eastAsia="nl-NL"/>
        </w:rPr>
        <w:t xml:space="preserve">ending Joaquín Elo </w:t>
      </w:r>
      <w:proofErr w:type="spellStart"/>
      <w:r w:rsidR="00F07EE9" w:rsidRPr="00B237AA">
        <w:rPr>
          <w:rFonts w:eastAsia="Times New Roman"/>
          <w:sz w:val="20"/>
          <w:szCs w:val="20"/>
          <w:lang w:val="en-US" w:eastAsia="nl-NL"/>
        </w:rPr>
        <w:t>Ayeto’s</w:t>
      </w:r>
      <w:proofErr w:type="spellEnd"/>
      <w:r w:rsidR="00F07EE9" w:rsidRPr="00B237AA">
        <w:rPr>
          <w:rFonts w:eastAsia="Times New Roman"/>
          <w:sz w:val="20"/>
          <w:szCs w:val="20"/>
          <w:lang w:val="en-US" w:eastAsia="nl-NL"/>
        </w:rPr>
        <w:t xml:space="preserve"> transfer and release, I urge you to make sure that all measures are taken to guarantee that he is not subjected again to any ill-treatment and that he is granted access to his family and lawyers.</w:t>
      </w:r>
    </w:p>
    <w:p w14:paraId="1C0AD824" w14:textId="77777777" w:rsidR="00F07EE9" w:rsidRPr="00B237AA" w:rsidRDefault="00F07EE9" w:rsidP="00F07EE9">
      <w:pPr>
        <w:spacing w:before="100" w:beforeAutospacing="1" w:after="100" w:afterAutospacing="1" w:line="240" w:lineRule="auto"/>
        <w:rPr>
          <w:rFonts w:eastAsia="Times New Roman"/>
          <w:sz w:val="20"/>
          <w:szCs w:val="20"/>
          <w:lang w:eastAsia="nl-NL"/>
        </w:rPr>
      </w:pPr>
      <w:proofErr w:type="spellStart"/>
      <w:r w:rsidRPr="00B237AA">
        <w:rPr>
          <w:rFonts w:eastAsia="Times New Roman"/>
          <w:sz w:val="20"/>
          <w:szCs w:val="20"/>
          <w:lang w:eastAsia="nl-NL"/>
        </w:rPr>
        <w:t>Yours</w:t>
      </w:r>
      <w:proofErr w:type="spellEnd"/>
      <w:r w:rsidRPr="00B237AA">
        <w:rPr>
          <w:rFonts w:eastAsia="Times New Roman"/>
          <w:sz w:val="20"/>
          <w:szCs w:val="20"/>
          <w:lang w:eastAsia="nl-NL"/>
        </w:rPr>
        <w:t xml:space="preserve"> </w:t>
      </w:r>
      <w:proofErr w:type="spellStart"/>
      <w:r w:rsidRPr="00B237AA">
        <w:rPr>
          <w:rFonts w:eastAsia="Times New Roman"/>
          <w:sz w:val="20"/>
          <w:szCs w:val="20"/>
          <w:lang w:eastAsia="nl-NL"/>
        </w:rPr>
        <w:t>sincerely</w:t>
      </w:r>
      <w:proofErr w:type="spellEnd"/>
      <w:r w:rsidRPr="00B237AA">
        <w:rPr>
          <w:rFonts w:eastAsia="Times New Roman"/>
          <w:sz w:val="20"/>
          <w:szCs w:val="20"/>
          <w:lang w:eastAsia="nl-NL"/>
        </w:rPr>
        <w:t>,</w:t>
      </w:r>
    </w:p>
    <w:p w14:paraId="72A3D3EC" w14:textId="77777777" w:rsidR="00537E37" w:rsidRPr="00367BD2" w:rsidRDefault="00537E37" w:rsidP="00367BD2">
      <w:pPr>
        <w:spacing w:after="0" w:line="360" w:lineRule="auto"/>
        <w:rPr>
          <w:rFonts w:cs="Calibri"/>
          <w:sz w:val="20"/>
          <w:szCs w:val="20"/>
          <w:lang w:val="en-US"/>
        </w:rPr>
      </w:pPr>
    </w:p>
    <w:p w14:paraId="008E87E8" w14:textId="3E191028" w:rsidR="00AC24F0" w:rsidRPr="00367BD2" w:rsidRDefault="19568A13" w:rsidP="19568A13">
      <w:pPr>
        <w:spacing w:after="0" w:line="360" w:lineRule="auto"/>
        <w:rPr>
          <w:rFonts w:cs="Calibri"/>
          <w:sz w:val="20"/>
          <w:szCs w:val="20"/>
          <w:lang w:val="en-US"/>
        </w:rPr>
      </w:pPr>
      <w:r w:rsidRPr="19568A13">
        <w:rPr>
          <w:rFonts w:cs="Calibri"/>
          <w:sz w:val="20"/>
          <w:szCs w:val="20"/>
          <w:lang w:val="en-US"/>
        </w:rPr>
        <w:t xml:space="preserve">(Naam, </w:t>
      </w:r>
      <w:proofErr w:type="spellStart"/>
      <w:r w:rsidRPr="19568A13">
        <w:rPr>
          <w:rFonts w:cs="Calibri"/>
          <w:sz w:val="20"/>
          <w:szCs w:val="20"/>
          <w:lang w:val="en-US"/>
        </w:rPr>
        <w:t>adres</w:t>
      </w:r>
      <w:proofErr w:type="spellEnd"/>
      <w:r w:rsidRPr="19568A13">
        <w:rPr>
          <w:rFonts w:cs="Calibri"/>
          <w:sz w:val="20"/>
          <w:szCs w:val="20"/>
          <w:lang w:val="en-US"/>
        </w:rPr>
        <w:t>)</w:t>
      </w:r>
    </w:p>
    <w:sectPr w:rsidR="00AC24F0" w:rsidRPr="00367BD2" w:rsidSect="009119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8B06" w14:textId="77777777" w:rsidR="00E521CF" w:rsidRDefault="00E521CF">
      <w:pPr>
        <w:spacing w:after="0" w:line="240" w:lineRule="auto"/>
      </w:pPr>
      <w:r>
        <w:separator/>
      </w:r>
    </w:p>
  </w:endnote>
  <w:endnote w:type="continuationSeparator" w:id="0">
    <w:p w14:paraId="5458DE3E" w14:textId="77777777" w:rsidR="00E521CF" w:rsidRDefault="00E521CF">
      <w:pPr>
        <w:spacing w:after="0" w:line="240" w:lineRule="auto"/>
      </w:pPr>
      <w:r>
        <w:continuationSeparator/>
      </w:r>
    </w:p>
  </w:endnote>
  <w:endnote w:type="continuationNotice" w:id="1">
    <w:p w14:paraId="361B4193" w14:textId="77777777" w:rsidR="00E521CF" w:rsidRDefault="00E52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E378" w14:textId="77777777" w:rsidR="00E521CF" w:rsidRDefault="00E521CF">
      <w:pPr>
        <w:spacing w:after="0" w:line="240" w:lineRule="auto"/>
      </w:pPr>
      <w:r>
        <w:separator/>
      </w:r>
    </w:p>
  </w:footnote>
  <w:footnote w:type="continuationSeparator" w:id="0">
    <w:p w14:paraId="3BDD9F00" w14:textId="77777777" w:rsidR="00E521CF" w:rsidRDefault="00E521CF">
      <w:pPr>
        <w:spacing w:after="0" w:line="240" w:lineRule="auto"/>
      </w:pPr>
      <w:r>
        <w:continuationSeparator/>
      </w:r>
    </w:p>
  </w:footnote>
  <w:footnote w:type="continuationNotice" w:id="1">
    <w:p w14:paraId="144DD9FE" w14:textId="77777777" w:rsidR="00E521CF" w:rsidRDefault="00E521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4C0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17D55DC"/>
    <w:multiLevelType w:val="hybridMultilevel"/>
    <w:tmpl w:val="5F5EF65A"/>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64752FC3"/>
    <w:multiLevelType w:val="multilevel"/>
    <w:tmpl w:val="1C5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94197"/>
    <w:multiLevelType w:val="singleLevel"/>
    <w:tmpl w:val="08090005"/>
    <w:lvl w:ilvl="0">
      <w:start w:val="1"/>
      <w:numFmt w:val="bullet"/>
      <w:lvlText w:val=""/>
      <w:lvlJc w:val="left"/>
      <w:pPr>
        <w:ind w:left="720" w:hanging="360"/>
      </w:pPr>
      <w:rPr>
        <w:rFonts w:ascii="Wingdings" w:hAnsi="Wingdings" w:hint="default"/>
        <w:color w:val="999999"/>
        <w:sz w:val="16"/>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9C7C74"/>
    <w:multiLevelType w:val="multilevel"/>
    <w:tmpl w:val="A96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
      <w:pStyle w:val="Heading2"/>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0"/>
  </w:num>
  <w:num w:numId="4">
    <w:abstractNumId w:val="7"/>
  </w:num>
  <w:num w:numId="5">
    <w:abstractNumId w:val="1"/>
  </w:num>
  <w:num w:numId="6">
    <w:abstractNumId w:val="2"/>
  </w:num>
  <w:num w:numId="7">
    <w:abstractNumId w:val="4"/>
  </w:num>
  <w:num w:numId="8">
    <w:abstractNumId w:val="3"/>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A2"/>
    <w:rsid w:val="00000B98"/>
    <w:rsid w:val="00003302"/>
    <w:rsid w:val="00005C26"/>
    <w:rsid w:val="00010097"/>
    <w:rsid w:val="0001608D"/>
    <w:rsid w:val="000202CA"/>
    <w:rsid w:val="00032C44"/>
    <w:rsid w:val="00033048"/>
    <w:rsid w:val="000622E8"/>
    <w:rsid w:val="000A0DC2"/>
    <w:rsid w:val="000B0A76"/>
    <w:rsid w:val="000E1EB8"/>
    <w:rsid w:val="000E23A4"/>
    <w:rsid w:val="000E7691"/>
    <w:rsid w:val="000F5E26"/>
    <w:rsid w:val="001114A4"/>
    <w:rsid w:val="001119CC"/>
    <w:rsid w:val="00116A4B"/>
    <w:rsid w:val="001266F5"/>
    <w:rsid w:val="0013556E"/>
    <w:rsid w:val="00167045"/>
    <w:rsid w:val="001679DC"/>
    <w:rsid w:val="00175451"/>
    <w:rsid w:val="00182326"/>
    <w:rsid w:val="001868AB"/>
    <w:rsid w:val="001915E9"/>
    <w:rsid w:val="001B0A56"/>
    <w:rsid w:val="001B6A30"/>
    <w:rsid w:val="001B6C25"/>
    <w:rsid w:val="001C3F52"/>
    <w:rsid w:val="001C65E9"/>
    <w:rsid w:val="001D0A95"/>
    <w:rsid w:val="001D2887"/>
    <w:rsid w:val="001D5106"/>
    <w:rsid w:val="001F1378"/>
    <w:rsid w:val="001F4CBD"/>
    <w:rsid w:val="00213304"/>
    <w:rsid w:val="002134CF"/>
    <w:rsid w:val="002179C5"/>
    <w:rsid w:val="00222E98"/>
    <w:rsid w:val="002349C5"/>
    <w:rsid w:val="0026367E"/>
    <w:rsid w:val="00277239"/>
    <w:rsid w:val="002920E8"/>
    <w:rsid w:val="002B1A65"/>
    <w:rsid w:val="002B2DD7"/>
    <w:rsid w:val="002B38AA"/>
    <w:rsid w:val="002C4AD2"/>
    <w:rsid w:val="002D19B9"/>
    <w:rsid w:val="002D3879"/>
    <w:rsid w:val="002D5AC7"/>
    <w:rsid w:val="002E2C29"/>
    <w:rsid w:val="002F75AB"/>
    <w:rsid w:val="00305B3B"/>
    <w:rsid w:val="003243F6"/>
    <w:rsid w:val="00326DAC"/>
    <w:rsid w:val="0033597F"/>
    <w:rsid w:val="0034499D"/>
    <w:rsid w:val="00351F9E"/>
    <w:rsid w:val="00355B0A"/>
    <w:rsid w:val="00367BD2"/>
    <w:rsid w:val="00371B00"/>
    <w:rsid w:val="0037653A"/>
    <w:rsid w:val="003775AB"/>
    <w:rsid w:val="00386CCE"/>
    <w:rsid w:val="003A2111"/>
    <w:rsid w:val="003B32C7"/>
    <w:rsid w:val="003B4C8B"/>
    <w:rsid w:val="003B614B"/>
    <w:rsid w:val="003C20EF"/>
    <w:rsid w:val="003C2D0E"/>
    <w:rsid w:val="003C34FA"/>
    <w:rsid w:val="003C401F"/>
    <w:rsid w:val="003C46DF"/>
    <w:rsid w:val="003D2399"/>
    <w:rsid w:val="003E441D"/>
    <w:rsid w:val="003F04CF"/>
    <w:rsid w:val="003F63BB"/>
    <w:rsid w:val="00403E6E"/>
    <w:rsid w:val="00406279"/>
    <w:rsid w:val="0042160A"/>
    <w:rsid w:val="00433ED0"/>
    <w:rsid w:val="0046553D"/>
    <w:rsid w:val="00481ACE"/>
    <w:rsid w:val="00482D3C"/>
    <w:rsid w:val="00486D89"/>
    <w:rsid w:val="0049051E"/>
    <w:rsid w:val="00493B68"/>
    <w:rsid w:val="004978E9"/>
    <w:rsid w:val="004A66B2"/>
    <w:rsid w:val="004F1016"/>
    <w:rsid w:val="004F2ABF"/>
    <w:rsid w:val="004F45F2"/>
    <w:rsid w:val="004F4617"/>
    <w:rsid w:val="005020E3"/>
    <w:rsid w:val="0050593F"/>
    <w:rsid w:val="00506CAF"/>
    <w:rsid w:val="00516D02"/>
    <w:rsid w:val="00520F73"/>
    <w:rsid w:val="005318E2"/>
    <w:rsid w:val="00536A54"/>
    <w:rsid w:val="00537A2F"/>
    <w:rsid w:val="00537E37"/>
    <w:rsid w:val="00542713"/>
    <w:rsid w:val="00543304"/>
    <w:rsid w:val="00553997"/>
    <w:rsid w:val="005620AF"/>
    <w:rsid w:val="00585C7D"/>
    <w:rsid w:val="005860BC"/>
    <w:rsid w:val="005B47BD"/>
    <w:rsid w:val="005D1415"/>
    <w:rsid w:val="005D7778"/>
    <w:rsid w:val="005F517F"/>
    <w:rsid w:val="006075BD"/>
    <w:rsid w:val="00610375"/>
    <w:rsid w:val="0063659F"/>
    <w:rsid w:val="00656D5A"/>
    <w:rsid w:val="00672D3E"/>
    <w:rsid w:val="00683817"/>
    <w:rsid w:val="0068446F"/>
    <w:rsid w:val="006B0E53"/>
    <w:rsid w:val="006C6180"/>
    <w:rsid w:val="006D2C12"/>
    <w:rsid w:val="006F6344"/>
    <w:rsid w:val="0070510E"/>
    <w:rsid w:val="007057D5"/>
    <w:rsid w:val="007223BE"/>
    <w:rsid w:val="0072555D"/>
    <w:rsid w:val="00726283"/>
    <w:rsid w:val="00726624"/>
    <w:rsid w:val="007354F6"/>
    <w:rsid w:val="00755A84"/>
    <w:rsid w:val="007601B7"/>
    <w:rsid w:val="0076368C"/>
    <w:rsid w:val="00776227"/>
    <w:rsid w:val="007A152B"/>
    <w:rsid w:val="007A3CE7"/>
    <w:rsid w:val="007D13BD"/>
    <w:rsid w:val="007E3D6D"/>
    <w:rsid w:val="007F7051"/>
    <w:rsid w:val="0080270E"/>
    <w:rsid w:val="00811B3B"/>
    <w:rsid w:val="008361F6"/>
    <w:rsid w:val="00836230"/>
    <w:rsid w:val="008366DD"/>
    <w:rsid w:val="00840BB6"/>
    <w:rsid w:val="008410BC"/>
    <w:rsid w:val="00846CE3"/>
    <w:rsid w:val="00860032"/>
    <w:rsid w:val="00864A71"/>
    <w:rsid w:val="0087511A"/>
    <w:rsid w:val="008765DF"/>
    <w:rsid w:val="00883CB9"/>
    <w:rsid w:val="00892934"/>
    <w:rsid w:val="00894A83"/>
    <w:rsid w:val="008A0A15"/>
    <w:rsid w:val="008A1ABC"/>
    <w:rsid w:val="008A424D"/>
    <w:rsid w:val="008B2908"/>
    <w:rsid w:val="008B3FBA"/>
    <w:rsid w:val="008C64B3"/>
    <w:rsid w:val="008C6CBE"/>
    <w:rsid w:val="008D0936"/>
    <w:rsid w:val="008E3105"/>
    <w:rsid w:val="008F584E"/>
    <w:rsid w:val="0090068B"/>
    <w:rsid w:val="009119EA"/>
    <w:rsid w:val="00912B38"/>
    <w:rsid w:val="0091609A"/>
    <w:rsid w:val="00917380"/>
    <w:rsid w:val="009402BC"/>
    <w:rsid w:val="00941577"/>
    <w:rsid w:val="00941CF6"/>
    <w:rsid w:val="00951616"/>
    <w:rsid w:val="00976DF7"/>
    <w:rsid w:val="00985634"/>
    <w:rsid w:val="009A49A2"/>
    <w:rsid w:val="009B4363"/>
    <w:rsid w:val="009E62CD"/>
    <w:rsid w:val="009F4146"/>
    <w:rsid w:val="00A03369"/>
    <w:rsid w:val="00A03D27"/>
    <w:rsid w:val="00A10C81"/>
    <w:rsid w:val="00A4690C"/>
    <w:rsid w:val="00A46DCC"/>
    <w:rsid w:val="00A54B64"/>
    <w:rsid w:val="00A56662"/>
    <w:rsid w:val="00A74B49"/>
    <w:rsid w:val="00A7697D"/>
    <w:rsid w:val="00A91F29"/>
    <w:rsid w:val="00A97746"/>
    <w:rsid w:val="00AA119F"/>
    <w:rsid w:val="00AA3E17"/>
    <w:rsid w:val="00AB2BAD"/>
    <w:rsid w:val="00AB58BA"/>
    <w:rsid w:val="00AC24F0"/>
    <w:rsid w:val="00AE1C4E"/>
    <w:rsid w:val="00AE267D"/>
    <w:rsid w:val="00AF2B5E"/>
    <w:rsid w:val="00B00B07"/>
    <w:rsid w:val="00B04415"/>
    <w:rsid w:val="00B05BD8"/>
    <w:rsid w:val="00B1116D"/>
    <w:rsid w:val="00B14617"/>
    <w:rsid w:val="00B20D35"/>
    <w:rsid w:val="00B237AA"/>
    <w:rsid w:val="00B25CDF"/>
    <w:rsid w:val="00B30062"/>
    <w:rsid w:val="00B40249"/>
    <w:rsid w:val="00B43858"/>
    <w:rsid w:val="00B46B1D"/>
    <w:rsid w:val="00B54264"/>
    <w:rsid w:val="00B54CB0"/>
    <w:rsid w:val="00B65016"/>
    <w:rsid w:val="00B66684"/>
    <w:rsid w:val="00B67767"/>
    <w:rsid w:val="00B967CB"/>
    <w:rsid w:val="00BA05D3"/>
    <w:rsid w:val="00BB28A7"/>
    <w:rsid w:val="00BD0126"/>
    <w:rsid w:val="00BE276D"/>
    <w:rsid w:val="00BE51DE"/>
    <w:rsid w:val="00BF19AA"/>
    <w:rsid w:val="00BF2FD5"/>
    <w:rsid w:val="00C14595"/>
    <w:rsid w:val="00C17CF6"/>
    <w:rsid w:val="00C17FD8"/>
    <w:rsid w:val="00C22131"/>
    <w:rsid w:val="00C33920"/>
    <w:rsid w:val="00C4019E"/>
    <w:rsid w:val="00C4654C"/>
    <w:rsid w:val="00C53354"/>
    <w:rsid w:val="00C81A7C"/>
    <w:rsid w:val="00C82D72"/>
    <w:rsid w:val="00CA14D0"/>
    <w:rsid w:val="00CF0440"/>
    <w:rsid w:val="00CF426E"/>
    <w:rsid w:val="00D21FC8"/>
    <w:rsid w:val="00D22317"/>
    <w:rsid w:val="00D2313D"/>
    <w:rsid w:val="00D2714E"/>
    <w:rsid w:val="00D31ED8"/>
    <w:rsid w:val="00D35133"/>
    <w:rsid w:val="00D54AE3"/>
    <w:rsid w:val="00D55E24"/>
    <w:rsid w:val="00D6058D"/>
    <w:rsid w:val="00D61685"/>
    <w:rsid w:val="00D62E0B"/>
    <w:rsid w:val="00D677FE"/>
    <w:rsid w:val="00D864DF"/>
    <w:rsid w:val="00D87FD2"/>
    <w:rsid w:val="00DA14F0"/>
    <w:rsid w:val="00DA4774"/>
    <w:rsid w:val="00DB0160"/>
    <w:rsid w:val="00DC1C76"/>
    <w:rsid w:val="00DC7B3E"/>
    <w:rsid w:val="00DF4718"/>
    <w:rsid w:val="00E02C0C"/>
    <w:rsid w:val="00E0409E"/>
    <w:rsid w:val="00E05608"/>
    <w:rsid w:val="00E12575"/>
    <w:rsid w:val="00E20CA7"/>
    <w:rsid w:val="00E21DF0"/>
    <w:rsid w:val="00E521CF"/>
    <w:rsid w:val="00E532A9"/>
    <w:rsid w:val="00E7243A"/>
    <w:rsid w:val="00E846CC"/>
    <w:rsid w:val="00E8560E"/>
    <w:rsid w:val="00E93069"/>
    <w:rsid w:val="00E96090"/>
    <w:rsid w:val="00EA6128"/>
    <w:rsid w:val="00EC1131"/>
    <w:rsid w:val="00EC778F"/>
    <w:rsid w:val="00ED0360"/>
    <w:rsid w:val="00ED2A7A"/>
    <w:rsid w:val="00ED2B3F"/>
    <w:rsid w:val="00ED55AD"/>
    <w:rsid w:val="00ED6A56"/>
    <w:rsid w:val="00ED7CE8"/>
    <w:rsid w:val="00EE38F1"/>
    <w:rsid w:val="00EF1977"/>
    <w:rsid w:val="00F0481C"/>
    <w:rsid w:val="00F07EE9"/>
    <w:rsid w:val="00F31BF8"/>
    <w:rsid w:val="00F328A7"/>
    <w:rsid w:val="00F32D09"/>
    <w:rsid w:val="00F345BF"/>
    <w:rsid w:val="00F44555"/>
    <w:rsid w:val="00F45C3F"/>
    <w:rsid w:val="00F46396"/>
    <w:rsid w:val="00F6028B"/>
    <w:rsid w:val="00F635E7"/>
    <w:rsid w:val="00F73E4F"/>
    <w:rsid w:val="00F7556C"/>
    <w:rsid w:val="00F765F7"/>
    <w:rsid w:val="00F77AEC"/>
    <w:rsid w:val="00F8292A"/>
    <w:rsid w:val="00F87C0A"/>
    <w:rsid w:val="00F94C98"/>
    <w:rsid w:val="00FA4DC2"/>
    <w:rsid w:val="00FA6C81"/>
    <w:rsid w:val="00FB0C72"/>
    <w:rsid w:val="00FB7726"/>
    <w:rsid w:val="00FD3A70"/>
    <w:rsid w:val="00FD61A9"/>
    <w:rsid w:val="00FD7C17"/>
    <w:rsid w:val="00FE5861"/>
    <w:rsid w:val="00FF1204"/>
    <w:rsid w:val="00FF1D45"/>
    <w:rsid w:val="00FF5BE0"/>
    <w:rsid w:val="11028AE2"/>
    <w:rsid w:val="19568A13"/>
    <w:rsid w:val="1E529AA6"/>
    <w:rsid w:val="3C230B68"/>
    <w:rsid w:val="52DC380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039A91"/>
  <w15:chartTrackingRefBased/>
  <w15:docId w15:val="{583C6B5A-6D7C-4188-BF50-345CBB3D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8"/>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6"/>
    <w:lsdException w:name="Light Grid Accent 4" w:uiPriority="62"/>
    <w:lsdException w:name="Medium Shading 1 Accent 4" w:uiPriority="68"/>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8"/>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5E"/>
    <w:pPr>
      <w:spacing w:after="200" w:line="276" w:lineRule="auto"/>
    </w:pPr>
    <w:rPr>
      <w:sz w:val="18"/>
      <w:szCs w:val="18"/>
      <w:lang w:eastAsia="en-US"/>
    </w:rPr>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AF2B5E"/>
    <w:pPr>
      <w:keepNext/>
      <w:keepLines/>
      <w:numPr>
        <w:ilvl w:val="1"/>
        <w:numId w:val="2"/>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qFormat/>
    <w:rsid w:val="00AF2B5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qFormat/>
    <w:rsid w:val="00AF2B5E"/>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qFormat/>
    <w:rsid w:val="00AF2B5E"/>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qFormat/>
    <w:rsid w:val="00AF2B5E"/>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qFormat/>
    <w:rsid w:val="00AF2B5E"/>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qFormat/>
    <w:rsid w:val="00AF2B5E"/>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qFormat/>
    <w:rsid w:val="00AF2B5E"/>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B5E"/>
    <w:rPr>
      <w:rFonts w:eastAsia="Times New Roman" w:cs="Times New Roman"/>
      <w:b/>
      <w:bCs/>
      <w:color w:val="365F91"/>
      <w:sz w:val="28"/>
      <w:szCs w:val="28"/>
    </w:rPr>
  </w:style>
  <w:style w:type="character" w:customStyle="1" w:styleId="Heading2Char">
    <w:name w:val="Heading 2 Char"/>
    <w:link w:val="Heading2"/>
    <w:uiPriority w:val="9"/>
    <w:semiHidden/>
    <w:rsid w:val="00AF2B5E"/>
    <w:rPr>
      <w:rFonts w:eastAsia="Times New Roman" w:cs="Times New Roman"/>
      <w:b/>
      <w:bCs/>
      <w:color w:val="4F81BD"/>
      <w:sz w:val="26"/>
      <w:szCs w:val="26"/>
    </w:rPr>
  </w:style>
  <w:style w:type="paragraph" w:styleId="Title">
    <w:name w:val="Title"/>
    <w:basedOn w:val="Normal"/>
    <w:next w:val="Normal"/>
    <w:link w:val="TitleChar"/>
    <w:uiPriority w:val="10"/>
    <w:qFormat/>
    <w:rsid w:val="00AF2B5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AF2B5E"/>
    <w:rPr>
      <w:rFonts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F2B5E"/>
    <w:rPr>
      <w:rFonts w:eastAsia="Times New Roman" w:cs="Times New Roman"/>
      <w:i/>
      <w:iCs/>
      <w:color w:val="4F81BD"/>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imes New Roman"/>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imes New Roman"/>
      <w:sz w:val="24"/>
      <w:szCs w:val="24"/>
    </w:rPr>
  </w:style>
  <w:style w:type="character" w:customStyle="1" w:styleId="Heading3Char">
    <w:name w:val="Heading 3 Char"/>
    <w:link w:val="Heading3"/>
    <w:uiPriority w:val="9"/>
    <w:semiHidden/>
    <w:rsid w:val="00AF2B5E"/>
    <w:rPr>
      <w:rFonts w:eastAsia="Times New Roman" w:cs="Times New Roman"/>
      <w:b/>
      <w:bCs/>
      <w:color w:val="4F81BD"/>
    </w:rPr>
  </w:style>
  <w:style w:type="character" w:customStyle="1" w:styleId="Heading4Char">
    <w:name w:val="Heading 4 Char"/>
    <w:link w:val="Heading4"/>
    <w:uiPriority w:val="9"/>
    <w:semiHidden/>
    <w:rsid w:val="00AF2B5E"/>
    <w:rPr>
      <w:rFonts w:eastAsia="Times New Roman" w:cs="Times New Roman"/>
      <w:b/>
      <w:bCs/>
      <w:i/>
      <w:iCs/>
      <w:color w:val="4F81BD"/>
    </w:rPr>
  </w:style>
  <w:style w:type="character" w:customStyle="1" w:styleId="Heading5Char">
    <w:name w:val="Heading 5 Char"/>
    <w:link w:val="Heading5"/>
    <w:uiPriority w:val="9"/>
    <w:semiHidden/>
    <w:rsid w:val="00AF2B5E"/>
    <w:rPr>
      <w:rFonts w:eastAsia="Times New Roman" w:cs="Times New Roman"/>
      <w:color w:val="243F60"/>
    </w:rPr>
  </w:style>
  <w:style w:type="character" w:customStyle="1" w:styleId="Heading6Char">
    <w:name w:val="Heading 6 Char"/>
    <w:link w:val="Heading6"/>
    <w:uiPriority w:val="9"/>
    <w:semiHidden/>
    <w:rsid w:val="00AF2B5E"/>
    <w:rPr>
      <w:rFonts w:eastAsia="Times New Roman" w:cs="Times New Roman"/>
      <w:i/>
      <w:iCs/>
      <w:color w:val="243F60"/>
    </w:rPr>
  </w:style>
  <w:style w:type="character" w:customStyle="1" w:styleId="Heading7Char">
    <w:name w:val="Heading 7 Char"/>
    <w:link w:val="Heading7"/>
    <w:uiPriority w:val="9"/>
    <w:semiHidden/>
    <w:rsid w:val="00AF2B5E"/>
    <w:rPr>
      <w:rFonts w:eastAsia="Times New Roman" w:cs="Times New Roman"/>
      <w:i/>
      <w:iCs/>
      <w:color w:val="404040"/>
    </w:rPr>
  </w:style>
  <w:style w:type="character" w:customStyle="1" w:styleId="Heading8Char">
    <w:name w:val="Heading 8 Char"/>
    <w:link w:val="Heading8"/>
    <w:uiPriority w:val="9"/>
    <w:semiHidden/>
    <w:rsid w:val="00AF2B5E"/>
    <w:rPr>
      <w:rFonts w:eastAsia="Times New Roman" w:cs="Times New Roman"/>
      <w:color w:val="404040"/>
      <w:sz w:val="20"/>
      <w:szCs w:val="20"/>
    </w:rPr>
  </w:style>
  <w:style w:type="character" w:customStyle="1" w:styleId="Heading9Char">
    <w:name w:val="Heading 9 Char"/>
    <w:link w:val="Heading9"/>
    <w:uiPriority w:val="9"/>
    <w:semiHidden/>
    <w:rsid w:val="00AF2B5E"/>
    <w:rPr>
      <w:rFonts w:eastAsia="Times New Roman" w:cs="Times New Roman"/>
      <w:i/>
      <w:iCs/>
      <w:color w:val="404040"/>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imes New Roman"/>
      <w:b/>
      <w:bCs/>
    </w:rPr>
  </w:style>
  <w:style w:type="paragraph" w:styleId="TOAHeading">
    <w:name w:val="toa heading"/>
    <w:basedOn w:val="Normal"/>
    <w:next w:val="Normal"/>
    <w:uiPriority w:val="99"/>
    <w:semiHidden/>
    <w:unhideWhenUsed/>
    <w:rsid w:val="00AF2B5E"/>
    <w:pPr>
      <w:spacing w:before="120"/>
    </w:pPr>
    <w:rPr>
      <w:rFonts w:eastAsia="Times New Roman"/>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link w:val="MessageHeader"/>
    <w:uiPriority w:val="99"/>
    <w:semiHidden/>
    <w:rsid w:val="00AF2B5E"/>
    <w:rPr>
      <w:rFonts w:eastAsia="Times New Roman" w:cs="Times New Roman"/>
      <w:sz w:val="24"/>
      <w:szCs w:val="24"/>
      <w:shd w:val="pct20" w:color="auto" w:fill="auto"/>
    </w:rPr>
  </w:style>
  <w:style w:type="paragraph" w:styleId="BlockText">
    <w:name w:val="Block Text"/>
    <w:basedOn w:val="Normal"/>
    <w:uiPriority w:val="99"/>
    <w:semiHidden/>
    <w:unhideWhenUsed/>
    <w:rsid w:val="00AF2B5E"/>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NormalWeb">
    <w:name w:val="Normal (Web)"/>
    <w:basedOn w:val="Normal"/>
    <w:uiPriority w:val="99"/>
    <w:semiHidden/>
    <w:unhideWhenUsed/>
    <w:rsid w:val="00AF2B5E"/>
    <w:rPr>
      <w:sz w:val="24"/>
      <w:szCs w:val="24"/>
    </w:rPr>
  </w:style>
  <w:style w:type="table" w:styleId="LightList-Accent1">
    <w:name w:val="Light List Accent 1"/>
    <w:basedOn w:val="TableNormal"/>
    <w:uiPriority w:val="66"/>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8"/>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List-Accent2">
    <w:name w:val="Light List Accent 2"/>
    <w:basedOn w:val="TableNormal"/>
    <w:uiPriority w:val="66"/>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8"/>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3">
    <w:name w:val="Light List Accent 3"/>
    <w:basedOn w:val="TableNormal"/>
    <w:uiPriority w:val="66"/>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8"/>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List-Accent4">
    <w:name w:val="Light List Accent 4"/>
    <w:basedOn w:val="TableNormal"/>
    <w:uiPriority w:val="66"/>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8"/>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LightList-Accent5">
    <w:name w:val="Light List Accent 5"/>
    <w:basedOn w:val="TableNormal"/>
    <w:uiPriority w:val="66"/>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8"/>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6">
    <w:name w:val="Light List Accent 6"/>
    <w:basedOn w:val="TableNormal"/>
    <w:uiPriority w:val="66"/>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6">
    <w:name w:val="Medium Shading 1 Accent 6"/>
    <w:basedOn w:val="TableNormal"/>
    <w:uiPriority w:val="68"/>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Emphasis1">
    <w:name w:val="Intense Emphasis1"/>
    <w:basedOn w:val="TableNormal"/>
    <w:uiPriority w:val="66"/>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IntenseReference1">
    <w:name w:val="Intense Reference1"/>
    <w:basedOn w:val="TableNormal"/>
    <w:uiPriority w:val="68"/>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Kopvaninhoudsopgave1">
    <w:name w:val="Kop van inhoudsopgave1"/>
    <w:basedOn w:val="Heading1"/>
    <w:next w:val="Normal"/>
    <w:uiPriority w:val="39"/>
    <w:semiHidden/>
    <w:unhideWhenUsed/>
    <w:qFormat/>
    <w:rsid w:val="00AF2B5E"/>
    <w:pPr>
      <w:numPr>
        <w:numId w:val="0"/>
      </w:numPr>
      <w:outlineLvl w:val="9"/>
    </w:pPr>
  </w:style>
  <w:style w:type="character" w:styleId="Hyperlink">
    <w:name w:val="Hyperlink"/>
    <w:uiPriority w:val="99"/>
    <w:unhideWhenUsed/>
    <w:rsid w:val="009A49A2"/>
    <w:rPr>
      <w:color w:val="0000FF"/>
      <w:u w:val="single"/>
    </w:rPr>
  </w:style>
  <w:style w:type="character" w:customStyle="1" w:styleId="StyleAIBodytextAsianSimSunChar">
    <w:name w:val="Style AI Body text + (Asian) SimSun Char"/>
    <w:link w:val="StyleAIBodytextAsianSimSun"/>
    <w:locked/>
    <w:rsid w:val="00951616"/>
    <w:rPr>
      <w:rFonts w:ascii="Arial" w:eastAsia="SimSun" w:hAnsi="Arial" w:cs="Times New Roman"/>
      <w:sz w:val="20"/>
      <w:szCs w:val="20"/>
      <w:lang w:val="en-GB"/>
    </w:rPr>
  </w:style>
  <w:style w:type="paragraph" w:customStyle="1" w:styleId="StyleAIBodytextAsianSimSun">
    <w:name w:val="Style AI Body text + (Asian) SimSun"/>
    <w:basedOn w:val="Normal"/>
    <w:link w:val="StyleAIBodytextAsianSimSunChar"/>
    <w:rsid w:val="00951616"/>
    <w:pPr>
      <w:tabs>
        <w:tab w:val="left" w:pos="567"/>
      </w:tabs>
      <w:adjustRightInd w:val="0"/>
      <w:snapToGrid w:val="0"/>
      <w:spacing w:after="0" w:line="240" w:lineRule="auto"/>
    </w:pPr>
    <w:rPr>
      <w:rFonts w:ascii="Arial" w:eastAsia="SimSun" w:hAnsi="Arial"/>
      <w:sz w:val="20"/>
      <w:szCs w:val="20"/>
      <w:lang w:val="en-GB"/>
    </w:rPr>
  </w:style>
  <w:style w:type="character" w:styleId="CommentReference">
    <w:name w:val="annotation reference"/>
    <w:uiPriority w:val="99"/>
    <w:semiHidden/>
    <w:unhideWhenUsed/>
    <w:rsid w:val="00D61685"/>
    <w:rPr>
      <w:sz w:val="16"/>
      <w:szCs w:val="16"/>
    </w:rPr>
  </w:style>
  <w:style w:type="paragraph" w:styleId="CommentText">
    <w:name w:val="annotation text"/>
    <w:basedOn w:val="Normal"/>
    <w:link w:val="CommentTextChar"/>
    <w:uiPriority w:val="99"/>
    <w:unhideWhenUsed/>
    <w:rsid w:val="00D61685"/>
    <w:pPr>
      <w:spacing w:line="240" w:lineRule="auto"/>
    </w:pPr>
    <w:rPr>
      <w:sz w:val="20"/>
      <w:szCs w:val="20"/>
    </w:rPr>
  </w:style>
  <w:style w:type="character" w:customStyle="1" w:styleId="CommentTextChar">
    <w:name w:val="Comment Text Char"/>
    <w:link w:val="CommentText"/>
    <w:uiPriority w:val="99"/>
    <w:rsid w:val="00D61685"/>
    <w:rPr>
      <w:sz w:val="20"/>
      <w:szCs w:val="20"/>
    </w:rPr>
  </w:style>
  <w:style w:type="paragraph" w:styleId="CommentSubject">
    <w:name w:val="annotation subject"/>
    <w:basedOn w:val="CommentText"/>
    <w:next w:val="CommentText"/>
    <w:link w:val="CommentSubjectChar"/>
    <w:uiPriority w:val="99"/>
    <w:semiHidden/>
    <w:unhideWhenUsed/>
    <w:rsid w:val="00D61685"/>
    <w:rPr>
      <w:b/>
      <w:bCs/>
    </w:rPr>
  </w:style>
  <w:style w:type="character" w:customStyle="1" w:styleId="CommentSubjectChar">
    <w:name w:val="Comment Subject Char"/>
    <w:link w:val="CommentSubject"/>
    <w:uiPriority w:val="99"/>
    <w:semiHidden/>
    <w:rsid w:val="00D61685"/>
    <w:rPr>
      <w:b/>
      <w:bCs/>
      <w:sz w:val="20"/>
      <w:szCs w:val="20"/>
    </w:rPr>
  </w:style>
  <w:style w:type="paragraph" w:styleId="BalloonText">
    <w:name w:val="Balloon Text"/>
    <w:basedOn w:val="Normal"/>
    <w:link w:val="BalloonTextChar"/>
    <w:uiPriority w:val="99"/>
    <w:semiHidden/>
    <w:unhideWhenUsed/>
    <w:rsid w:val="00D616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1685"/>
    <w:rPr>
      <w:rFonts w:ascii="Tahoma" w:hAnsi="Tahoma" w:cs="Tahoma"/>
      <w:sz w:val="16"/>
      <w:szCs w:val="16"/>
    </w:rPr>
  </w:style>
  <w:style w:type="paragraph" w:customStyle="1" w:styleId="AIAddressText">
    <w:name w:val="AI Address Text"/>
    <w:basedOn w:val="Normal"/>
    <w:rsid w:val="000622E8"/>
    <w:pPr>
      <w:tabs>
        <w:tab w:val="left" w:pos="567"/>
      </w:tabs>
      <w:spacing w:after="0" w:line="240" w:lineRule="exact"/>
    </w:pPr>
    <w:rPr>
      <w:rFonts w:ascii="Arial" w:eastAsia="SimSun" w:hAnsi="Arial"/>
      <w:szCs w:val="24"/>
      <w:lang w:val="en-GB"/>
    </w:rPr>
  </w:style>
  <w:style w:type="paragraph" w:customStyle="1" w:styleId="AITableHeading">
    <w:name w:val="AI Table Heading"/>
    <w:basedOn w:val="Normal"/>
    <w:link w:val="AITableHeadingChar"/>
    <w:rsid w:val="000622E8"/>
    <w:pPr>
      <w:tabs>
        <w:tab w:val="left" w:pos="567"/>
      </w:tabs>
      <w:adjustRightInd w:val="0"/>
      <w:snapToGrid w:val="0"/>
      <w:spacing w:after="0" w:line="240" w:lineRule="auto"/>
    </w:pPr>
    <w:rPr>
      <w:rFonts w:ascii="Arial" w:eastAsia="SimSun" w:hAnsi="Arial"/>
      <w:b/>
      <w:bCs/>
      <w:sz w:val="20"/>
      <w:szCs w:val="20"/>
      <w:lang w:val="en-GB" w:eastAsia="zh-CN"/>
    </w:rPr>
  </w:style>
  <w:style w:type="character" w:customStyle="1" w:styleId="AITableHeadingChar">
    <w:name w:val="AI Table Heading Char"/>
    <w:link w:val="AITableHeading"/>
    <w:locked/>
    <w:rsid w:val="000622E8"/>
    <w:rPr>
      <w:rFonts w:ascii="Arial" w:eastAsia="SimSun" w:hAnsi="Arial"/>
      <w:b/>
      <w:bCs/>
      <w:lang w:val="en-GB" w:eastAsia="zh-CN"/>
    </w:rPr>
  </w:style>
  <w:style w:type="paragraph" w:styleId="HTMLAddress">
    <w:name w:val="HTML Address"/>
    <w:basedOn w:val="Normal"/>
    <w:link w:val="HTMLAddressChar"/>
    <w:uiPriority w:val="99"/>
    <w:unhideWhenUsed/>
    <w:rsid w:val="000622E8"/>
    <w:pPr>
      <w:spacing w:after="0" w:line="240" w:lineRule="auto"/>
    </w:pPr>
    <w:rPr>
      <w:rFonts w:ascii="Times New Roman" w:eastAsia="Times New Roman" w:hAnsi="Times New Roman"/>
      <w:i/>
      <w:iCs/>
      <w:sz w:val="24"/>
      <w:szCs w:val="24"/>
      <w:lang w:eastAsia="nl-NL"/>
    </w:rPr>
  </w:style>
  <w:style w:type="character" w:customStyle="1" w:styleId="HTMLAddressChar">
    <w:name w:val="HTML Address Char"/>
    <w:link w:val="HTMLAddress"/>
    <w:uiPriority w:val="99"/>
    <w:rsid w:val="000622E8"/>
    <w:rPr>
      <w:rFonts w:ascii="Times New Roman" w:eastAsia="Times New Roman" w:hAnsi="Times New Roman"/>
      <w:i/>
      <w:iCs/>
      <w:sz w:val="24"/>
      <w:szCs w:val="24"/>
    </w:rPr>
  </w:style>
  <w:style w:type="paragraph" w:customStyle="1" w:styleId="AIintropara">
    <w:name w:val="AI intro para"/>
    <w:basedOn w:val="Normal"/>
    <w:rsid w:val="0080270E"/>
    <w:pPr>
      <w:spacing w:after="260" w:line="240" w:lineRule="atLeast"/>
    </w:pPr>
    <w:rPr>
      <w:rFonts w:ascii="Arial" w:eastAsia="SimSun" w:hAnsi="Arial"/>
      <w:b/>
      <w:sz w:val="24"/>
      <w:szCs w:val="24"/>
      <w:lang w:val="en-GB"/>
    </w:rPr>
  </w:style>
  <w:style w:type="numbering" w:customStyle="1" w:styleId="AIActionPoints">
    <w:name w:val="AI Action Points"/>
    <w:rsid w:val="0080270E"/>
    <w:pPr>
      <w:numPr>
        <w:numId w:val="4"/>
      </w:numPr>
    </w:pPr>
  </w:style>
  <w:style w:type="character" w:customStyle="1" w:styleId="AIBodytextChar">
    <w:name w:val="AI Body text Char"/>
    <w:link w:val="AIBodytext"/>
    <w:locked/>
    <w:rsid w:val="00B05BD8"/>
    <w:rPr>
      <w:rFonts w:ascii="Arial" w:hAnsi="Arial"/>
      <w:lang w:val="en-GB" w:eastAsia="en-US"/>
    </w:rPr>
  </w:style>
  <w:style w:type="character" w:customStyle="1" w:styleId="AIHeadline">
    <w:name w:val="AI Headline"/>
    <w:rsid w:val="00B05BD8"/>
    <w:rPr>
      <w:rFonts w:ascii="Arial" w:hAnsi="Arial"/>
      <w:caps/>
      <w:spacing w:val="-2"/>
      <w:w w:val="100"/>
      <w:kern w:val="40"/>
      <w:sz w:val="48"/>
      <w:vertAlign w:val="baseline"/>
    </w:rPr>
  </w:style>
  <w:style w:type="paragraph" w:customStyle="1" w:styleId="AIBodytext">
    <w:name w:val="AI Body text"/>
    <w:basedOn w:val="Normal"/>
    <w:link w:val="AIBodytextChar"/>
    <w:rsid w:val="00B05BD8"/>
    <w:pPr>
      <w:tabs>
        <w:tab w:val="left" w:pos="567"/>
      </w:tabs>
      <w:adjustRightInd w:val="0"/>
      <w:snapToGrid w:val="0"/>
      <w:spacing w:after="240" w:line="240" w:lineRule="atLeast"/>
    </w:pPr>
    <w:rPr>
      <w:rFonts w:ascii="Arial" w:hAnsi="Arial"/>
      <w:sz w:val="20"/>
      <w:szCs w:val="20"/>
      <w:lang w:val="en-GB"/>
    </w:rPr>
  </w:style>
  <w:style w:type="paragraph" w:customStyle="1" w:styleId="Default">
    <w:name w:val="Default"/>
    <w:rsid w:val="00B05BD8"/>
    <w:pPr>
      <w:autoSpaceDE w:val="0"/>
      <w:autoSpaceDN w:val="0"/>
      <w:adjustRightInd w:val="0"/>
    </w:pPr>
    <w:rPr>
      <w:rFonts w:ascii="Arial" w:eastAsia="SimSun" w:hAnsi="Arial" w:cs="Arial"/>
      <w:color w:val="000000"/>
      <w:sz w:val="24"/>
      <w:szCs w:val="24"/>
      <w:lang w:val="en-GB" w:eastAsia="en-GB"/>
    </w:rPr>
  </w:style>
  <w:style w:type="character" w:customStyle="1" w:styleId="2">
    <w:name w:val="Основной текст (2)_"/>
    <w:link w:val="20"/>
    <w:locked/>
    <w:rsid w:val="00B43858"/>
    <w:rPr>
      <w:sz w:val="26"/>
      <w:shd w:val="clear" w:color="auto" w:fill="FFFFFF"/>
    </w:rPr>
  </w:style>
  <w:style w:type="paragraph" w:customStyle="1" w:styleId="20">
    <w:name w:val="Основной текст (2)"/>
    <w:basedOn w:val="Normal"/>
    <w:link w:val="2"/>
    <w:rsid w:val="00B43858"/>
    <w:pPr>
      <w:widowControl w:val="0"/>
      <w:shd w:val="clear" w:color="auto" w:fill="FFFFFF"/>
      <w:spacing w:before="300" w:after="300" w:line="240" w:lineRule="atLeast"/>
      <w:jc w:val="both"/>
    </w:pPr>
    <w:rPr>
      <w:sz w:val="26"/>
      <w:szCs w:val="20"/>
      <w:lang w:eastAsia="nl-NL"/>
    </w:rPr>
  </w:style>
  <w:style w:type="paragraph" w:customStyle="1" w:styleId="Body">
    <w:name w:val="Body"/>
    <w:autoRedefine/>
    <w:rsid w:val="00B43858"/>
    <w:rPr>
      <w:rFonts w:ascii="Calibri" w:eastAsia="ヒラギノ角ゴ Pro W3" w:hAnsi="Calibri" w:cs="Arial"/>
      <w:color w:val="000000"/>
      <w:sz w:val="22"/>
      <w:szCs w:val="22"/>
      <w:lang w:eastAsia="nl-NL"/>
    </w:rPr>
  </w:style>
  <w:style w:type="paragraph" w:customStyle="1" w:styleId="AITextSmallNoLineSpacing">
    <w:name w:val="AI Text Small No Line Spacing"/>
    <w:basedOn w:val="Normal"/>
    <w:link w:val="AITextSmallNoLineSpacingChar"/>
    <w:rsid w:val="00683817"/>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locked/>
    <w:rsid w:val="00683817"/>
    <w:rPr>
      <w:rFonts w:ascii="Arial" w:eastAsia="SimSun" w:hAnsi="Arial"/>
      <w:sz w:val="16"/>
      <w:szCs w:val="16"/>
      <w:lang w:val="en-GB" w:eastAsia="en-US"/>
    </w:rPr>
  </w:style>
  <w:style w:type="paragraph" w:styleId="Revision">
    <w:name w:val="Revision"/>
    <w:hidden/>
    <w:uiPriority w:val="99"/>
    <w:semiHidden/>
    <w:rsid w:val="00F0481C"/>
    <w:rPr>
      <w:sz w:val="18"/>
      <w:szCs w:val="18"/>
      <w:lang w:eastAsia="en-US"/>
    </w:rPr>
  </w:style>
  <w:style w:type="character" w:customStyle="1" w:styleId="cloak">
    <w:name w:val="cloak"/>
    <w:rsid w:val="005020E3"/>
  </w:style>
  <w:style w:type="paragraph" w:styleId="ListParagraph">
    <w:name w:val="List Paragraph"/>
    <w:basedOn w:val="Normal"/>
    <w:uiPriority w:val="34"/>
    <w:qFormat/>
    <w:rsid w:val="00355B0A"/>
    <w:pPr>
      <w:spacing w:after="0" w:line="240" w:lineRule="auto"/>
      <w:ind w:left="720"/>
      <w:contextualSpacing/>
    </w:pPr>
    <w:rPr>
      <w:rFonts w:ascii="Times New Roman" w:eastAsia="SimSun" w:hAnsi="Times New Roman"/>
      <w:sz w:val="24"/>
      <w:szCs w:val="24"/>
      <w:lang w:val="en-GB" w:eastAsia="zh-CN"/>
    </w:rPr>
  </w:style>
  <w:style w:type="character" w:styleId="UnresolvedMention">
    <w:name w:val="Unresolved Mention"/>
    <w:uiPriority w:val="99"/>
    <w:semiHidden/>
    <w:unhideWhenUsed/>
    <w:rsid w:val="00E846CC"/>
    <w:rPr>
      <w:color w:val="605E5C"/>
      <w:shd w:val="clear" w:color="auto" w:fill="E1DFDD"/>
    </w:rPr>
  </w:style>
  <w:style w:type="paragraph" w:styleId="NoSpacing">
    <w:name w:val="No Spacing"/>
    <w:uiPriority w:val="1"/>
    <w:qFormat/>
    <w:rsid w:val="00E532A9"/>
    <w:rPr>
      <w:sz w:val="18"/>
      <w:szCs w:val="18"/>
      <w:lang w:eastAsia="en-US"/>
    </w:rPr>
  </w:style>
  <w:style w:type="character" w:customStyle="1" w:styleId="deel4">
    <w:name w:val="deel4"/>
    <w:rsid w:val="00F32D09"/>
  </w:style>
  <w:style w:type="paragraph" w:styleId="Header">
    <w:name w:val="header"/>
    <w:basedOn w:val="Normal"/>
    <w:link w:val="HeaderChar"/>
    <w:uiPriority w:val="99"/>
    <w:semiHidden/>
    <w:unhideWhenUsed/>
    <w:rsid w:val="00E02C0C"/>
    <w:pPr>
      <w:tabs>
        <w:tab w:val="center" w:pos="4536"/>
        <w:tab w:val="right" w:pos="9072"/>
      </w:tabs>
      <w:spacing w:after="0" w:line="240" w:lineRule="auto"/>
    </w:pPr>
  </w:style>
  <w:style w:type="character" w:customStyle="1" w:styleId="HeaderChar">
    <w:name w:val="Header Char"/>
    <w:link w:val="Header"/>
    <w:uiPriority w:val="99"/>
    <w:semiHidden/>
    <w:rsid w:val="00E02C0C"/>
    <w:rPr>
      <w:sz w:val="18"/>
      <w:szCs w:val="18"/>
      <w:lang w:eastAsia="en-US"/>
    </w:rPr>
  </w:style>
  <w:style w:type="paragraph" w:styleId="Footer">
    <w:name w:val="footer"/>
    <w:basedOn w:val="Normal"/>
    <w:link w:val="FooterChar"/>
    <w:uiPriority w:val="99"/>
    <w:semiHidden/>
    <w:unhideWhenUsed/>
    <w:rsid w:val="00E02C0C"/>
    <w:pPr>
      <w:tabs>
        <w:tab w:val="center" w:pos="4536"/>
        <w:tab w:val="right" w:pos="9072"/>
      </w:tabs>
      <w:spacing w:after="0" w:line="240" w:lineRule="auto"/>
    </w:pPr>
  </w:style>
  <w:style w:type="character" w:customStyle="1" w:styleId="FooterChar">
    <w:name w:val="Footer Char"/>
    <w:link w:val="Footer"/>
    <w:uiPriority w:val="99"/>
    <w:semiHidden/>
    <w:rsid w:val="00E02C0C"/>
    <w:rPr>
      <w:sz w:val="18"/>
      <w:szCs w:val="18"/>
      <w:lang w:eastAsia="en-US"/>
    </w:rPr>
  </w:style>
  <w:style w:type="character" w:styleId="Strong">
    <w:name w:val="Strong"/>
    <w:basedOn w:val="DefaultParagraphFont"/>
    <w:uiPriority w:val="22"/>
    <w:qFormat/>
    <w:rsid w:val="00916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055">
      <w:bodyDiv w:val="1"/>
      <w:marLeft w:val="0"/>
      <w:marRight w:val="0"/>
      <w:marTop w:val="0"/>
      <w:marBottom w:val="0"/>
      <w:divBdr>
        <w:top w:val="none" w:sz="0" w:space="0" w:color="auto"/>
        <w:left w:val="none" w:sz="0" w:space="0" w:color="auto"/>
        <w:bottom w:val="none" w:sz="0" w:space="0" w:color="auto"/>
        <w:right w:val="none" w:sz="0" w:space="0" w:color="auto"/>
      </w:divBdr>
    </w:div>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224991253">
      <w:bodyDiv w:val="1"/>
      <w:marLeft w:val="0"/>
      <w:marRight w:val="0"/>
      <w:marTop w:val="0"/>
      <w:marBottom w:val="0"/>
      <w:divBdr>
        <w:top w:val="none" w:sz="0" w:space="0" w:color="auto"/>
        <w:left w:val="none" w:sz="0" w:space="0" w:color="auto"/>
        <w:bottom w:val="none" w:sz="0" w:space="0" w:color="auto"/>
        <w:right w:val="none" w:sz="0" w:space="0" w:color="auto"/>
      </w:divBdr>
    </w:div>
    <w:div w:id="349188822">
      <w:bodyDiv w:val="1"/>
      <w:marLeft w:val="0"/>
      <w:marRight w:val="0"/>
      <w:marTop w:val="0"/>
      <w:marBottom w:val="0"/>
      <w:divBdr>
        <w:top w:val="none" w:sz="0" w:space="0" w:color="auto"/>
        <w:left w:val="none" w:sz="0" w:space="0" w:color="auto"/>
        <w:bottom w:val="none" w:sz="0" w:space="0" w:color="auto"/>
        <w:right w:val="none" w:sz="0" w:space="0" w:color="auto"/>
      </w:divBdr>
    </w:div>
    <w:div w:id="406805243">
      <w:bodyDiv w:val="1"/>
      <w:marLeft w:val="0"/>
      <w:marRight w:val="0"/>
      <w:marTop w:val="0"/>
      <w:marBottom w:val="0"/>
      <w:divBdr>
        <w:top w:val="none" w:sz="0" w:space="0" w:color="auto"/>
        <w:left w:val="none" w:sz="0" w:space="0" w:color="auto"/>
        <w:bottom w:val="none" w:sz="0" w:space="0" w:color="auto"/>
        <w:right w:val="none" w:sz="0" w:space="0" w:color="auto"/>
      </w:divBdr>
    </w:div>
    <w:div w:id="453057182">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532231970">
      <w:bodyDiv w:val="1"/>
      <w:marLeft w:val="0"/>
      <w:marRight w:val="0"/>
      <w:marTop w:val="0"/>
      <w:marBottom w:val="0"/>
      <w:divBdr>
        <w:top w:val="none" w:sz="0" w:space="0" w:color="auto"/>
        <w:left w:val="none" w:sz="0" w:space="0" w:color="auto"/>
        <w:bottom w:val="none" w:sz="0" w:space="0" w:color="auto"/>
        <w:right w:val="none" w:sz="0" w:space="0" w:color="auto"/>
      </w:divBdr>
      <w:divsChild>
        <w:div w:id="588930189">
          <w:marLeft w:val="0"/>
          <w:marRight w:val="0"/>
          <w:marTop w:val="0"/>
          <w:marBottom w:val="0"/>
          <w:divBdr>
            <w:top w:val="none" w:sz="0" w:space="0" w:color="auto"/>
            <w:left w:val="none" w:sz="0" w:space="0" w:color="auto"/>
            <w:bottom w:val="none" w:sz="0" w:space="0" w:color="auto"/>
            <w:right w:val="none" w:sz="0" w:space="0" w:color="auto"/>
          </w:divBdr>
        </w:div>
        <w:div w:id="2020814754">
          <w:marLeft w:val="0"/>
          <w:marRight w:val="0"/>
          <w:marTop w:val="0"/>
          <w:marBottom w:val="0"/>
          <w:divBdr>
            <w:top w:val="none" w:sz="0" w:space="0" w:color="auto"/>
            <w:left w:val="none" w:sz="0" w:space="0" w:color="auto"/>
            <w:bottom w:val="none" w:sz="0" w:space="0" w:color="auto"/>
            <w:right w:val="none" w:sz="0" w:space="0" w:color="auto"/>
          </w:divBdr>
        </w:div>
      </w:divsChild>
    </w:div>
    <w:div w:id="538980407">
      <w:bodyDiv w:val="1"/>
      <w:marLeft w:val="0"/>
      <w:marRight w:val="0"/>
      <w:marTop w:val="0"/>
      <w:marBottom w:val="0"/>
      <w:divBdr>
        <w:top w:val="none" w:sz="0" w:space="0" w:color="auto"/>
        <w:left w:val="none" w:sz="0" w:space="0" w:color="auto"/>
        <w:bottom w:val="none" w:sz="0" w:space="0" w:color="auto"/>
        <w:right w:val="none" w:sz="0" w:space="0" w:color="auto"/>
      </w:divBdr>
      <w:divsChild>
        <w:div w:id="30615015">
          <w:marLeft w:val="0"/>
          <w:marRight w:val="0"/>
          <w:marTop w:val="0"/>
          <w:marBottom w:val="0"/>
          <w:divBdr>
            <w:top w:val="none" w:sz="0" w:space="0" w:color="auto"/>
            <w:left w:val="none" w:sz="0" w:space="0" w:color="auto"/>
            <w:bottom w:val="none" w:sz="0" w:space="0" w:color="auto"/>
            <w:right w:val="none" w:sz="0" w:space="0" w:color="auto"/>
          </w:divBdr>
        </w:div>
      </w:divsChild>
    </w:div>
    <w:div w:id="766391259">
      <w:bodyDiv w:val="1"/>
      <w:marLeft w:val="0"/>
      <w:marRight w:val="0"/>
      <w:marTop w:val="0"/>
      <w:marBottom w:val="0"/>
      <w:divBdr>
        <w:top w:val="none" w:sz="0" w:space="0" w:color="auto"/>
        <w:left w:val="none" w:sz="0" w:space="0" w:color="auto"/>
        <w:bottom w:val="none" w:sz="0" w:space="0" w:color="auto"/>
        <w:right w:val="none" w:sz="0" w:space="0" w:color="auto"/>
      </w:divBdr>
      <w:divsChild>
        <w:div w:id="1446657797">
          <w:marLeft w:val="0"/>
          <w:marRight w:val="0"/>
          <w:marTop w:val="0"/>
          <w:marBottom w:val="0"/>
          <w:divBdr>
            <w:top w:val="none" w:sz="0" w:space="0" w:color="auto"/>
            <w:left w:val="none" w:sz="0" w:space="0" w:color="auto"/>
            <w:bottom w:val="none" w:sz="0" w:space="0" w:color="auto"/>
            <w:right w:val="none" w:sz="0" w:space="0" w:color="auto"/>
          </w:divBdr>
        </w:div>
      </w:divsChild>
    </w:div>
    <w:div w:id="782844386">
      <w:bodyDiv w:val="1"/>
      <w:marLeft w:val="0"/>
      <w:marRight w:val="0"/>
      <w:marTop w:val="0"/>
      <w:marBottom w:val="0"/>
      <w:divBdr>
        <w:top w:val="none" w:sz="0" w:space="0" w:color="auto"/>
        <w:left w:val="none" w:sz="0" w:space="0" w:color="auto"/>
        <w:bottom w:val="none" w:sz="0" w:space="0" w:color="auto"/>
        <w:right w:val="none" w:sz="0" w:space="0" w:color="auto"/>
      </w:divBdr>
      <w:divsChild>
        <w:div w:id="1125848000">
          <w:marLeft w:val="0"/>
          <w:marRight w:val="0"/>
          <w:marTop w:val="0"/>
          <w:marBottom w:val="0"/>
          <w:divBdr>
            <w:top w:val="none" w:sz="0" w:space="0" w:color="auto"/>
            <w:left w:val="none" w:sz="0" w:space="0" w:color="auto"/>
            <w:bottom w:val="none" w:sz="0" w:space="0" w:color="auto"/>
            <w:right w:val="none" w:sz="0" w:space="0" w:color="auto"/>
          </w:divBdr>
        </w:div>
        <w:div w:id="1477256933">
          <w:marLeft w:val="0"/>
          <w:marRight w:val="0"/>
          <w:marTop w:val="0"/>
          <w:marBottom w:val="0"/>
          <w:divBdr>
            <w:top w:val="none" w:sz="0" w:space="0" w:color="auto"/>
            <w:left w:val="none" w:sz="0" w:space="0" w:color="auto"/>
            <w:bottom w:val="none" w:sz="0" w:space="0" w:color="auto"/>
            <w:right w:val="none" w:sz="0" w:space="0" w:color="auto"/>
          </w:divBdr>
        </w:div>
      </w:divsChild>
    </w:div>
    <w:div w:id="1087531872">
      <w:bodyDiv w:val="1"/>
      <w:marLeft w:val="0"/>
      <w:marRight w:val="0"/>
      <w:marTop w:val="0"/>
      <w:marBottom w:val="0"/>
      <w:divBdr>
        <w:top w:val="none" w:sz="0" w:space="0" w:color="auto"/>
        <w:left w:val="none" w:sz="0" w:space="0" w:color="auto"/>
        <w:bottom w:val="none" w:sz="0" w:space="0" w:color="auto"/>
        <w:right w:val="none" w:sz="0" w:space="0" w:color="auto"/>
      </w:divBdr>
    </w:div>
    <w:div w:id="1174145928">
      <w:bodyDiv w:val="1"/>
      <w:marLeft w:val="0"/>
      <w:marRight w:val="0"/>
      <w:marTop w:val="0"/>
      <w:marBottom w:val="0"/>
      <w:divBdr>
        <w:top w:val="none" w:sz="0" w:space="0" w:color="auto"/>
        <w:left w:val="none" w:sz="0" w:space="0" w:color="auto"/>
        <w:bottom w:val="none" w:sz="0" w:space="0" w:color="auto"/>
        <w:right w:val="none" w:sz="0" w:space="0" w:color="auto"/>
      </w:divBdr>
    </w:div>
    <w:div w:id="1347748535">
      <w:bodyDiv w:val="1"/>
      <w:marLeft w:val="0"/>
      <w:marRight w:val="0"/>
      <w:marTop w:val="0"/>
      <w:marBottom w:val="0"/>
      <w:divBdr>
        <w:top w:val="none" w:sz="0" w:space="0" w:color="auto"/>
        <w:left w:val="none" w:sz="0" w:space="0" w:color="auto"/>
        <w:bottom w:val="none" w:sz="0" w:space="0" w:color="auto"/>
        <w:right w:val="none" w:sz="0" w:space="0" w:color="auto"/>
      </w:divBdr>
    </w:div>
    <w:div w:id="1363358409">
      <w:bodyDiv w:val="1"/>
      <w:marLeft w:val="0"/>
      <w:marRight w:val="0"/>
      <w:marTop w:val="0"/>
      <w:marBottom w:val="0"/>
      <w:divBdr>
        <w:top w:val="none" w:sz="0" w:space="0" w:color="auto"/>
        <w:left w:val="none" w:sz="0" w:space="0" w:color="auto"/>
        <w:bottom w:val="none" w:sz="0" w:space="0" w:color="auto"/>
        <w:right w:val="none" w:sz="0" w:space="0" w:color="auto"/>
      </w:divBdr>
    </w:div>
    <w:div w:id="1554074360">
      <w:bodyDiv w:val="1"/>
      <w:marLeft w:val="0"/>
      <w:marRight w:val="0"/>
      <w:marTop w:val="0"/>
      <w:marBottom w:val="0"/>
      <w:divBdr>
        <w:top w:val="none" w:sz="0" w:space="0" w:color="auto"/>
        <w:left w:val="none" w:sz="0" w:space="0" w:color="auto"/>
        <w:bottom w:val="none" w:sz="0" w:space="0" w:color="auto"/>
        <w:right w:val="none" w:sz="0" w:space="0" w:color="auto"/>
      </w:divBdr>
    </w:div>
    <w:div w:id="1689671158">
      <w:bodyDiv w:val="1"/>
      <w:marLeft w:val="0"/>
      <w:marRight w:val="0"/>
      <w:marTop w:val="0"/>
      <w:marBottom w:val="0"/>
      <w:divBdr>
        <w:top w:val="none" w:sz="0" w:space="0" w:color="auto"/>
        <w:left w:val="none" w:sz="0" w:space="0" w:color="auto"/>
        <w:bottom w:val="none" w:sz="0" w:space="0" w:color="auto"/>
        <w:right w:val="none" w:sz="0" w:space="0" w:color="auto"/>
      </w:divBdr>
    </w:div>
    <w:div w:id="1733040384">
      <w:bodyDiv w:val="1"/>
      <w:marLeft w:val="0"/>
      <w:marRight w:val="0"/>
      <w:marTop w:val="0"/>
      <w:marBottom w:val="0"/>
      <w:divBdr>
        <w:top w:val="none" w:sz="0" w:space="0" w:color="auto"/>
        <w:left w:val="none" w:sz="0" w:space="0" w:color="auto"/>
        <w:bottom w:val="none" w:sz="0" w:space="0" w:color="auto"/>
        <w:right w:val="none" w:sz="0" w:space="0" w:color="auto"/>
      </w:divBdr>
    </w:div>
    <w:div w:id="1758404529">
      <w:bodyDiv w:val="1"/>
      <w:marLeft w:val="0"/>
      <w:marRight w:val="0"/>
      <w:marTop w:val="0"/>
      <w:marBottom w:val="0"/>
      <w:divBdr>
        <w:top w:val="none" w:sz="0" w:space="0" w:color="auto"/>
        <w:left w:val="none" w:sz="0" w:space="0" w:color="auto"/>
        <w:bottom w:val="none" w:sz="0" w:space="0" w:color="auto"/>
        <w:right w:val="none" w:sz="0" w:space="0" w:color="auto"/>
      </w:divBdr>
    </w:div>
    <w:div w:id="1884294817">
      <w:bodyDiv w:val="1"/>
      <w:marLeft w:val="0"/>
      <w:marRight w:val="0"/>
      <w:marTop w:val="0"/>
      <w:marBottom w:val="0"/>
      <w:divBdr>
        <w:top w:val="none" w:sz="0" w:space="0" w:color="auto"/>
        <w:left w:val="none" w:sz="0" w:space="0" w:color="auto"/>
        <w:bottom w:val="none" w:sz="0" w:space="0" w:color="auto"/>
        <w:right w:val="none" w:sz="0" w:space="0" w:color="auto"/>
      </w:divBdr>
    </w:div>
    <w:div w:id="20957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Bernadette Booij</DisplayName>
        <AccountId>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Create a new document." ma:contentTypeScope="" ma:versionID="c0e55d8e3da9dd03f9a71ccaffc01bc5">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6db19ae0fe9ed2768365114e5937511e"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8A1B2-D27B-4BA2-8623-AC8AC0979FAF}">
  <ds:schemaRefs>
    <ds:schemaRef ds:uri="http://schemas.microsoft.com/office/2006/metadata/longProperties"/>
  </ds:schemaRefs>
</ds:datastoreItem>
</file>

<file path=customXml/itemProps2.xml><?xml version="1.0" encoding="utf-8"?>
<ds:datastoreItem xmlns:ds="http://schemas.openxmlformats.org/officeDocument/2006/customXml" ds:itemID="{56961AFD-A4D7-4985-90EF-F87A8E216255}">
  <ds:schemaRefs>
    <ds:schemaRef ds:uri="http://schemas.microsoft.com/sharepoint/v3/contenttype/forms"/>
  </ds:schemaRefs>
</ds:datastoreItem>
</file>

<file path=customXml/itemProps3.xml><?xml version="1.0" encoding="utf-8"?>
<ds:datastoreItem xmlns:ds="http://schemas.openxmlformats.org/officeDocument/2006/customXml" ds:itemID="{F959F2A7-B0D6-408A-A48D-61C6BF7F460C}">
  <ds:schemaRefs>
    <ds:schemaRef ds:uri="http://purl.org/dc/elements/1.1/"/>
    <ds:schemaRef ds:uri="e3ef6810-5edc-4010-8ac5-5662b8b9199d"/>
    <ds:schemaRef ds:uri="http://www.w3.org/XML/1998/namespace"/>
    <ds:schemaRef ds:uri="bf249ecd-6919-40e3-99b7-13f982a6b9db"/>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D974402-DDFC-4DBC-A0C2-380A0F55E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der Ploeg</dc:creator>
  <cp:keywords/>
  <cp:lastModifiedBy>Suman Jodha</cp:lastModifiedBy>
  <cp:revision>2</cp:revision>
  <cp:lastPrinted>2016-12-20T02:59:00Z</cp:lastPrinted>
  <dcterms:created xsi:type="dcterms:W3CDTF">2019-08-28T12:25:00Z</dcterms:created>
  <dcterms:modified xsi:type="dcterms:W3CDTF">2019-08-28T12:25:00Z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2019-01-15T17:19:38.7099152Z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display_urn:schemas-microsoft-com:office:office#Editor">
    <vt:lpwstr>Cyriel de Jonge</vt:lpwstr>
  </property>
  <property fmtid="{D5CDD505-2E9C-101B-9397-08002B2CF9AE}" pid="11" name="Order">
    <vt:lpwstr>100.000000000000</vt:lpwstr>
  </property>
  <property fmtid="{D5CDD505-2E9C-101B-9397-08002B2CF9AE}" pid="12" name="display_urn:schemas-microsoft-com:office:office#Author">
    <vt:lpwstr>Cyriel de Jonge</vt:lpwstr>
  </property>
  <property fmtid="{D5CDD505-2E9C-101B-9397-08002B2CF9AE}" pid="13" name="xd_Signature">
    <vt:lpwstr/>
  </property>
  <property fmtid="{D5CDD505-2E9C-101B-9397-08002B2CF9AE}" pid="14" name="TemplateUrl">
    <vt:lpwstr/>
  </property>
  <property fmtid="{D5CDD505-2E9C-101B-9397-08002B2CF9AE}" pid="15" name="ComplianceAssetId">
    <vt:lpwstr/>
  </property>
  <property fmtid="{D5CDD505-2E9C-101B-9397-08002B2CF9AE}" pid="16" name="xd_ProgID">
    <vt:lpwstr/>
  </property>
  <property fmtid="{D5CDD505-2E9C-101B-9397-08002B2CF9AE}" pid="17" name="SharedWithUsers">
    <vt:lpwstr/>
  </property>
  <property fmtid="{D5CDD505-2E9C-101B-9397-08002B2CF9AE}" pid="18" name="ContentTypeId">
    <vt:lpwstr>0x010100B1F06E9711FE5E419F4E1176E551A75A</vt:lpwstr>
  </property>
</Properties>
</file>