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552" w:rsidRPr="00203A02" w:rsidRDefault="00BA0552" w:rsidP="00BA0552">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BA0552" w:rsidRDefault="00BA0552" w:rsidP="00BA0552">
      <w:pPr>
        <w:pStyle w:val="Default"/>
        <w:ind w:left="-283"/>
        <w:rPr>
          <w:b/>
          <w:sz w:val="28"/>
          <w:szCs w:val="28"/>
        </w:rPr>
      </w:pPr>
    </w:p>
    <w:p w:rsidR="00BA0552" w:rsidRPr="00791C10" w:rsidRDefault="00BA0552" w:rsidP="00BA0552">
      <w:pPr>
        <w:spacing w:after="0"/>
        <w:ind w:left="-283"/>
        <w:rPr>
          <w:rFonts w:ascii="Arial" w:hAnsi="Arial" w:cs="Arial"/>
          <w:b/>
          <w:sz w:val="36"/>
          <w:lang w:eastAsia="es-MX"/>
        </w:rPr>
      </w:pPr>
      <w:r>
        <w:rPr>
          <w:rFonts w:ascii="Arial" w:hAnsi="Arial" w:cs="Arial"/>
          <w:b/>
          <w:sz w:val="36"/>
          <w:lang w:eastAsia="es-MX"/>
        </w:rPr>
        <w:t>RAKHINE JOURNALIST</w:t>
      </w:r>
      <w:r w:rsidRPr="00791C10">
        <w:rPr>
          <w:rFonts w:ascii="Arial" w:hAnsi="Arial" w:cs="Arial"/>
          <w:b/>
          <w:sz w:val="36"/>
          <w:lang w:eastAsia="es-MX"/>
        </w:rPr>
        <w:t xml:space="preserve"> IN HIDING, FACING CHARGES</w:t>
      </w:r>
    </w:p>
    <w:p w:rsidR="00BA0552" w:rsidRPr="00791C10" w:rsidRDefault="00BA0552" w:rsidP="00BA0552">
      <w:pPr>
        <w:spacing w:after="0"/>
        <w:ind w:left="-283"/>
        <w:rPr>
          <w:rFonts w:ascii="Arial" w:hAnsi="Arial" w:cs="Arial"/>
          <w:b/>
          <w:lang w:eastAsia="es-MX"/>
        </w:rPr>
      </w:pPr>
      <w:r w:rsidRPr="00791C10">
        <w:rPr>
          <w:rFonts w:ascii="Arial" w:hAnsi="Arial" w:cs="Arial"/>
          <w:b/>
          <w:lang w:eastAsia="es-MX"/>
        </w:rPr>
        <w:t xml:space="preserve">News editor Aung </w:t>
      </w:r>
      <w:proofErr w:type="spellStart"/>
      <w:r w:rsidRPr="00791C10">
        <w:rPr>
          <w:rFonts w:ascii="Arial" w:hAnsi="Arial" w:cs="Arial"/>
          <w:b/>
          <w:lang w:eastAsia="es-MX"/>
        </w:rPr>
        <w:t>Marm</w:t>
      </w:r>
      <w:proofErr w:type="spellEnd"/>
      <w:r w:rsidRPr="00791C10">
        <w:rPr>
          <w:rFonts w:ascii="Arial" w:hAnsi="Arial" w:cs="Arial"/>
          <w:b/>
          <w:lang w:eastAsia="es-MX"/>
        </w:rPr>
        <w:t xml:space="preserve"> </w:t>
      </w:r>
      <w:proofErr w:type="spellStart"/>
      <w:r w:rsidRPr="00791C10">
        <w:rPr>
          <w:rFonts w:ascii="Arial" w:hAnsi="Arial" w:cs="Arial"/>
          <w:b/>
          <w:lang w:eastAsia="es-MX"/>
        </w:rPr>
        <w:t>Oo</w:t>
      </w:r>
      <w:proofErr w:type="spellEnd"/>
      <w:r w:rsidRPr="00791C10">
        <w:rPr>
          <w:rFonts w:ascii="Arial" w:hAnsi="Arial" w:cs="Arial"/>
          <w:b/>
          <w:lang w:eastAsia="es-MX"/>
        </w:rPr>
        <w:t xml:space="preserve"> is in hiding after being accused of violating Myanmar’s Unlawful Associations Act, a </w:t>
      </w:r>
      <w:r>
        <w:rPr>
          <w:rFonts w:ascii="Arial" w:hAnsi="Arial" w:cs="Arial"/>
          <w:b/>
          <w:lang w:eastAsia="es-MX"/>
        </w:rPr>
        <w:t>notorious</w:t>
      </w:r>
      <w:r w:rsidRPr="00791C10">
        <w:rPr>
          <w:rFonts w:ascii="Arial" w:hAnsi="Arial" w:cs="Arial"/>
          <w:b/>
          <w:lang w:eastAsia="es-MX"/>
        </w:rPr>
        <w:t xml:space="preserve"> repressive law which has often been used to target ethnic minorities in Myanmar. He is the Editor-in-Chief of Development Media Group (DMG), a Rakhine State-based news agency which has been reporting on violations during the conflict b</w:t>
      </w:r>
      <w:bookmarkStart w:id="0" w:name="_GoBack"/>
      <w:bookmarkEnd w:id="0"/>
      <w:r w:rsidRPr="00791C10">
        <w:rPr>
          <w:rFonts w:ascii="Arial" w:hAnsi="Arial" w:cs="Arial"/>
          <w:b/>
          <w:lang w:eastAsia="es-MX"/>
        </w:rPr>
        <w:t xml:space="preserve">etween the Myanmar military and the </w:t>
      </w:r>
      <w:proofErr w:type="spellStart"/>
      <w:r w:rsidRPr="00791C10">
        <w:rPr>
          <w:rFonts w:ascii="Arial" w:hAnsi="Arial" w:cs="Arial"/>
          <w:b/>
          <w:lang w:eastAsia="es-MX"/>
        </w:rPr>
        <w:t>Arakan</w:t>
      </w:r>
      <w:proofErr w:type="spellEnd"/>
      <w:r w:rsidRPr="00791C10">
        <w:rPr>
          <w:rFonts w:ascii="Arial" w:hAnsi="Arial" w:cs="Arial"/>
          <w:b/>
          <w:lang w:eastAsia="es-MX"/>
        </w:rPr>
        <w:t xml:space="preserve"> Army. The charge carries a maximum five-year prison sentence.</w:t>
      </w:r>
    </w:p>
    <w:p w:rsidR="00BA0552" w:rsidRPr="00791C10" w:rsidRDefault="00BA0552" w:rsidP="00BA0552">
      <w:pPr>
        <w:spacing w:after="0" w:line="240" w:lineRule="auto"/>
        <w:ind w:left="-283"/>
        <w:rPr>
          <w:rFonts w:ascii="Arial" w:hAnsi="Arial" w:cs="Arial"/>
          <w:b/>
          <w:lang w:eastAsia="es-MX"/>
        </w:rPr>
      </w:pPr>
    </w:p>
    <w:p w:rsidR="00BA0552" w:rsidRPr="00791C10" w:rsidRDefault="00BA0552" w:rsidP="00BA0552">
      <w:pPr>
        <w:spacing w:after="0" w:line="240" w:lineRule="auto"/>
        <w:ind w:left="-283"/>
        <w:rPr>
          <w:rFonts w:ascii="Arial" w:hAnsi="Arial" w:cs="Arial"/>
          <w:b/>
          <w:color w:val="FF0000"/>
          <w:sz w:val="22"/>
          <w:lang w:eastAsia="es-MX"/>
        </w:rPr>
      </w:pPr>
      <w:r w:rsidRPr="00791C10">
        <w:rPr>
          <w:rFonts w:ascii="Arial" w:hAnsi="Arial" w:cs="Arial"/>
          <w:b/>
          <w:color w:val="FF0000"/>
          <w:sz w:val="22"/>
          <w:lang w:eastAsia="es-MX"/>
        </w:rPr>
        <w:t>TAKE ACTION: WRITE AN APPEAL IN YOUR OWN WORDS OR USE THIS MODEL LETTER</w:t>
      </w:r>
    </w:p>
    <w:p w:rsidR="00BA0552" w:rsidRPr="00791C10" w:rsidRDefault="00BA0552" w:rsidP="00BA0552">
      <w:pPr>
        <w:spacing w:line="240" w:lineRule="auto"/>
        <w:rPr>
          <w:rFonts w:ascii="Arial" w:hAnsi="Arial" w:cs="Arial"/>
          <w:b/>
          <w:sz w:val="20"/>
          <w:szCs w:val="20"/>
        </w:rPr>
      </w:pPr>
      <w:r w:rsidRPr="00791C10">
        <w:rPr>
          <w:rFonts w:ascii="Arial" w:hAnsi="Arial" w:cs="Arial"/>
          <w:b/>
          <w:noProof/>
          <w:sz w:val="20"/>
          <w:szCs w:val="20"/>
        </w:rPr>
        <mc:AlternateContent>
          <mc:Choice Requires="wps">
            <w:drawing>
              <wp:anchor distT="0" distB="0" distL="114300" distR="114300" simplePos="0" relativeHeight="251659264" behindDoc="0" locked="0" layoutInCell="1" allowOverlap="1" wp14:anchorId="3E104A0D" wp14:editId="11F5AC9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69C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BA0552" w:rsidRPr="00791C10" w:rsidRDefault="00BA0552" w:rsidP="00BA0552">
      <w:pPr>
        <w:spacing w:after="0" w:line="240" w:lineRule="auto"/>
        <w:ind w:left="6069"/>
        <w:rPr>
          <w:rFonts w:cs="Arial"/>
          <w:b/>
          <w:i/>
          <w:iCs/>
          <w:szCs w:val="18"/>
        </w:rPr>
      </w:pPr>
      <w:r w:rsidRPr="00791C10">
        <w:rPr>
          <w:rFonts w:cs="Arial"/>
          <w:b/>
          <w:i/>
          <w:iCs/>
          <w:szCs w:val="18"/>
        </w:rPr>
        <w:t xml:space="preserve">Union Attorney General, U Tun </w:t>
      </w:r>
      <w:proofErr w:type="spellStart"/>
      <w:r w:rsidRPr="00791C10">
        <w:rPr>
          <w:rFonts w:cs="Arial"/>
          <w:b/>
          <w:i/>
          <w:iCs/>
          <w:szCs w:val="18"/>
        </w:rPr>
        <w:t>Tun</w:t>
      </w:r>
      <w:proofErr w:type="spellEnd"/>
      <w:r w:rsidRPr="00791C10">
        <w:rPr>
          <w:rFonts w:cs="Arial"/>
          <w:b/>
          <w:i/>
          <w:iCs/>
          <w:szCs w:val="18"/>
        </w:rPr>
        <w:t xml:space="preserve"> </w:t>
      </w:r>
      <w:proofErr w:type="spellStart"/>
      <w:r w:rsidRPr="00791C10">
        <w:rPr>
          <w:rFonts w:cs="Arial"/>
          <w:b/>
          <w:i/>
          <w:iCs/>
          <w:szCs w:val="18"/>
        </w:rPr>
        <w:t>Oo</w:t>
      </w:r>
      <w:proofErr w:type="spellEnd"/>
    </w:p>
    <w:p w:rsidR="00BA0552" w:rsidRPr="00791C10" w:rsidRDefault="00BA0552" w:rsidP="00BA0552">
      <w:pPr>
        <w:spacing w:after="0" w:line="240" w:lineRule="auto"/>
        <w:ind w:left="6069"/>
        <w:rPr>
          <w:rFonts w:cs="Arial"/>
          <w:i/>
          <w:szCs w:val="18"/>
        </w:rPr>
      </w:pPr>
      <w:r w:rsidRPr="00791C10">
        <w:rPr>
          <w:rFonts w:cs="Arial"/>
          <w:i/>
          <w:szCs w:val="18"/>
        </w:rPr>
        <w:t xml:space="preserve">Union Attorney General Office No. 25 </w:t>
      </w:r>
    </w:p>
    <w:p w:rsidR="00BA0552" w:rsidRPr="00791C10" w:rsidRDefault="00BA0552" w:rsidP="00BA0552">
      <w:pPr>
        <w:spacing w:after="0" w:line="240" w:lineRule="auto"/>
        <w:ind w:left="6069"/>
        <w:rPr>
          <w:rFonts w:cs="Arial"/>
          <w:i/>
          <w:szCs w:val="18"/>
        </w:rPr>
      </w:pPr>
      <w:r w:rsidRPr="00791C10">
        <w:rPr>
          <w:rFonts w:cs="Arial"/>
          <w:i/>
          <w:szCs w:val="18"/>
        </w:rPr>
        <w:t xml:space="preserve">Nay </w:t>
      </w:r>
      <w:proofErr w:type="spellStart"/>
      <w:r w:rsidRPr="00791C10">
        <w:rPr>
          <w:rFonts w:cs="Arial"/>
          <w:i/>
          <w:szCs w:val="18"/>
        </w:rPr>
        <w:t>Pyi</w:t>
      </w:r>
      <w:proofErr w:type="spellEnd"/>
      <w:r w:rsidRPr="00791C10">
        <w:rPr>
          <w:rFonts w:cs="Arial"/>
          <w:i/>
          <w:szCs w:val="18"/>
        </w:rPr>
        <w:t xml:space="preserve"> Taw </w:t>
      </w:r>
    </w:p>
    <w:p w:rsidR="00BA0552" w:rsidRPr="00791C10" w:rsidRDefault="00BA0552" w:rsidP="00BA0552">
      <w:pPr>
        <w:spacing w:after="0" w:line="240" w:lineRule="auto"/>
        <w:ind w:left="6069"/>
        <w:rPr>
          <w:rFonts w:cs="Arial"/>
          <w:i/>
          <w:szCs w:val="18"/>
        </w:rPr>
      </w:pPr>
      <w:r w:rsidRPr="00791C10">
        <w:rPr>
          <w:rFonts w:cs="Arial"/>
          <w:i/>
          <w:szCs w:val="18"/>
        </w:rPr>
        <w:t xml:space="preserve">Republic of the Union of Myanmar </w:t>
      </w:r>
    </w:p>
    <w:p w:rsidR="00BA0552" w:rsidRPr="00791C10" w:rsidRDefault="00BA0552" w:rsidP="00BA0552">
      <w:pPr>
        <w:spacing w:after="0" w:line="240" w:lineRule="auto"/>
        <w:ind w:left="6069"/>
        <w:rPr>
          <w:rFonts w:cs="Arial"/>
          <w:i/>
          <w:iCs/>
          <w:szCs w:val="18"/>
          <w:lang w:val="fr-FR"/>
        </w:rPr>
      </w:pPr>
      <w:proofErr w:type="gramStart"/>
      <w:r w:rsidRPr="00791C10">
        <w:rPr>
          <w:rFonts w:cs="Arial"/>
          <w:i/>
          <w:iCs/>
          <w:szCs w:val="18"/>
          <w:lang w:val="fr-FR"/>
        </w:rPr>
        <w:t>Fax:</w:t>
      </w:r>
      <w:proofErr w:type="gramEnd"/>
      <w:r w:rsidRPr="00791C10">
        <w:rPr>
          <w:rFonts w:cs="Arial"/>
          <w:i/>
          <w:iCs/>
          <w:szCs w:val="18"/>
          <w:lang w:val="fr-FR"/>
        </w:rPr>
        <w:t xml:space="preserve"> </w:t>
      </w:r>
      <w:r w:rsidRPr="00791C10">
        <w:rPr>
          <w:rFonts w:cs="Arial"/>
          <w:i/>
          <w:szCs w:val="18"/>
          <w:lang w:val="fr-FR"/>
        </w:rPr>
        <w:t>+ 95 67 404106</w:t>
      </w:r>
    </w:p>
    <w:p w:rsidR="00BA0552" w:rsidRPr="00791C10" w:rsidRDefault="00BA0552" w:rsidP="00BA0552">
      <w:pPr>
        <w:spacing w:after="0" w:line="240" w:lineRule="auto"/>
        <w:ind w:left="6069"/>
        <w:rPr>
          <w:rFonts w:cs="Arial"/>
          <w:i/>
          <w:szCs w:val="18"/>
          <w:lang w:val="fr-FR"/>
        </w:rPr>
      </w:pPr>
      <w:proofErr w:type="gramStart"/>
      <w:r w:rsidRPr="00791C10">
        <w:rPr>
          <w:rFonts w:cs="Arial"/>
          <w:i/>
          <w:iCs/>
          <w:szCs w:val="18"/>
          <w:lang w:val="fr-FR"/>
        </w:rPr>
        <w:t>Email:</w:t>
      </w:r>
      <w:proofErr w:type="gramEnd"/>
      <w:r w:rsidRPr="00791C10">
        <w:rPr>
          <w:rFonts w:cs="Arial"/>
          <w:i/>
          <w:iCs/>
          <w:szCs w:val="18"/>
          <w:lang w:val="fr-FR"/>
        </w:rPr>
        <w:t xml:space="preserve"> </w:t>
      </w:r>
      <w:r w:rsidR="00FF59D7">
        <w:fldChar w:fldCharType="begin"/>
      </w:r>
      <w:r w:rsidR="00FF59D7" w:rsidRPr="006C108A">
        <w:rPr>
          <w:lang w:val="fr-FR"/>
        </w:rPr>
        <w:instrText xml:space="preserve"> HYPERLINK "mailto:ago.h.o@mptmail.net.mm" </w:instrText>
      </w:r>
      <w:r w:rsidR="00FF59D7">
        <w:fldChar w:fldCharType="separate"/>
      </w:r>
      <w:r w:rsidRPr="00791C10">
        <w:rPr>
          <w:rStyle w:val="Hyperlink"/>
          <w:rFonts w:cs="Arial"/>
          <w:i/>
          <w:szCs w:val="18"/>
          <w:lang w:val="fr-FR"/>
        </w:rPr>
        <w:t>ago.h.o@mptmail.net.mm</w:t>
      </w:r>
      <w:r w:rsidR="00FF59D7">
        <w:rPr>
          <w:rStyle w:val="Hyperlink"/>
          <w:rFonts w:cs="Arial"/>
          <w:i/>
          <w:szCs w:val="18"/>
          <w:lang w:val="fr-FR"/>
        </w:rPr>
        <w:fldChar w:fldCharType="end"/>
      </w:r>
    </w:p>
    <w:p w:rsidR="00BA0552" w:rsidRPr="00791C10" w:rsidRDefault="00BA0552" w:rsidP="00BA0552">
      <w:pPr>
        <w:spacing w:after="0" w:line="240" w:lineRule="auto"/>
        <w:ind w:left="-283"/>
        <w:rPr>
          <w:rFonts w:cs="Arial"/>
          <w:i/>
          <w:sz w:val="20"/>
          <w:szCs w:val="20"/>
        </w:rPr>
      </w:pPr>
      <w:r w:rsidRPr="00791C10">
        <w:rPr>
          <w:rFonts w:cs="Arial"/>
          <w:i/>
          <w:sz w:val="20"/>
          <w:szCs w:val="20"/>
        </w:rPr>
        <w:t xml:space="preserve">Dear </w:t>
      </w:r>
      <w:proofErr w:type="gramStart"/>
      <w:r w:rsidRPr="00791C10">
        <w:rPr>
          <w:rFonts w:cs="Arial"/>
          <w:bCs/>
          <w:i/>
          <w:sz w:val="20"/>
          <w:szCs w:val="20"/>
        </w:rPr>
        <w:t>Attorney</w:t>
      </w:r>
      <w:proofErr w:type="gramEnd"/>
      <w:r w:rsidRPr="00791C10">
        <w:rPr>
          <w:rFonts w:cs="Arial"/>
          <w:bCs/>
          <w:i/>
          <w:sz w:val="20"/>
          <w:szCs w:val="20"/>
        </w:rPr>
        <w:t xml:space="preserve"> General U Tun </w:t>
      </w:r>
      <w:proofErr w:type="spellStart"/>
      <w:r w:rsidRPr="00791C10">
        <w:rPr>
          <w:rFonts w:cs="Arial"/>
          <w:bCs/>
          <w:i/>
          <w:sz w:val="20"/>
          <w:szCs w:val="20"/>
        </w:rPr>
        <w:t>Tun</w:t>
      </w:r>
      <w:proofErr w:type="spellEnd"/>
      <w:r w:rsidRPr="00791C10">
        <w:rPr>
          <w:rFonts w:cs="Arial"/>
          <w:bCs/>
          <w:i/>
          <w:sz w:val="20"/>
          <w:szCs w:val="20"/>
        </w:rPr>
        <w:t xml:space="preserve"> </w:t>
      </w:r>
      <w:proofErr w:type="spellStart"/>
      <w:r w:rsidRPr="00791C10">
        <w:rPr>
          <w:rFonts w:cs="Arial"/>
          <w:bCs/>
          <w:i/>
          <w:sz w:val="20"/>
          <w:szCs w:val="20"/>
        </w:rPr>
        <w:t>Oo</w:t>
      </w:r>
      <w:proofErr w:type="spellEnd"/>
      <w:r w:rsidRPr="00791C10">
        <w:rPr>
          <w:rFonts w:cs="Arial"/>
          <w:bCs/>
          <w:i/>
          <w:sz w:val="20"/>
          <w:szCs w:val="20"/>
        </w:rPr>
        <w:t>,</w:t>
      </w:r>
    </w:p>
    <w:p w:rsidR="00BA0552" w:rsidRPr="00791C10" w:rsidRDefault="00BA0552" w:rsidP="00BA0552">
      <w:pPr>
        <w:spacing w:after="0" w:line="240" w:lineRule="auto"/>
        <w:ind w:left="-283"/>
        <w:rPr>
          <w:rFonts w:cs="Arial"/>
          <w:i/>
          <w:sz w:val="20"/>
          <w:szCs w:val="20"/>
        </w:rPr>
      </w:pPr>
    </w:p>
    <w:p w:rsidR="00BA0552" w:rsidRPr="00791C10" w:rsidRDefault="00BA0552" w:rsidP="00BA0552">
      <w:pPr>
        <w:spacing w:after="0" w:line="240" w:lineRule="auto"/>
        <w:ind w:left="-283"/>
        <w:rPr>
          <w:rFonts w:cs="Arial"/>
          <w:bCs/>
          <w:i/>
          <w:sz w:val="20"/>
          <w:szCs w:val="20"/>
        </w:rPr>
      </w:pPr>
      <w:r w:rsidRPr="00791C10">
        <w:rPr>
          <w:rFonts w:cs="Arial"/>
          <w:bCs/>
          <w:i/>
          <w:sz w:val="20"/>
          <w:szCs w:val="20"/>
        </w:rPr>
        <w:t xml:space="preserve">I am writing to express my concern about charges filed against </w:t>
      </w:r>
      <w:r w:rsidRPr="00E903E1">
        <w:rPr>
          <w:rFonts w:cs="Arial"/>
          <w:b/>
          <w:bCs/>
          <w:i/>
          <w:sz w:val="20"/>
          <w:szCs w:val="20"/>
        </w:rPr>
        <w:t xml:space="preserve">Aung </w:t>
      </w:r>
      <w:proofErr w:type="spellStart"/>
      <w:r w:rsidRPr="00E903E1">
        <w:rPr>
          <w:rFonts w:cs="Arial"/>
          <w:b/>
          <w:bCs/>
          <w:i/>
          <w:sz w:val="20"/>
          <w:szCs w:val="20"/>
        </w:rPr>
        <w:t>Marm</w:t>
      </w:r>
      <w:proofErr w:type="spellEnd"/>
      <w:r w:rsidRPr="00E903E1">
        <w:rPr>
          <w:rFonts w:cs="Arial"/>
          <w:b/>
          <w:bCs/>
          <w:i/>
          <w:sz w:val="20"/>
          <w:szCs w:val="20"/>
        </w:rPr>
        <w:t xml:space="preserve"> </w:t>
      </w:r>
      <w:proofErr w:type="spellStart"/>
      <w:r w:rsidRPr="00E903E1">
        <w:rPr>
          <w:rFonts w:cs="Arial"/>
          <w:b/>
          <w:bCs/>
          <w:i/>
          <w:sz w:val="20"/>
          <w:szCs w:val="20"/>
        </w:rPr>
        <w:t>Oo</w:t>
      </w:r>
      <w:proofErr w:type="spellEnd"/>
      <w:r w:rsidRPr="00791C10">
        <w:rPr>
          <w:rFonts w:cs="Arial"/>
          <w:bCs/>
          <w:i/>
          <w:sz w:val="20"/>
          <w:szCs w:val="20"/>
        </w:rPr>
        <w:t>, the Editor-in Chief of the Rakhine State-based Development Media Group (DMG) news agency. We believe the case against him is politically-motivated</w:t>
      </w:r>
      <w:r>
        <w:rPr>
          <w:rFonts w:cs="Arial"/>
          <w:bCs/>
          <w:i/>
          <w:sz w:val="20"/>
          <w:szCs w:val="20"/>
        </w:rPr>
        <w:t xml:space="preserve"> and unfounded</w:t>
      </w:r>
      <w:r w:rsidRPr="00791C10">
        <w:rPr>
          <w:rFonts w:cs="Arial"/>
          <w:bCs/>
          <w:i/>
          <w:sz w:val="20"/>
          <w:szCs w:val="20"/>
        </w:rPr>
        <w:t xml:space="preserve">, and stems from his organization’s role in reporting on military abuses against civilians during conflict with the </w:t>
      </w:r>
      <w:proofErr w:type="spellStart"/>
      <w:r w:rsidRPr="00791C10">
        <w:rPr>
          <w:rFonts w:cs="Arial"/>
          <w:bCs/>
          <w:i/>
          <w:sz w:val="20"/>
          <w:szCs w:val="20"/>
        </w:rPr>
        <w:t>Arakan</w:t>
      </w:r>
      <w:proofErr w:type="spellEnd"/>
      <w:r w:rsidRPr="00791C10">
        <w:rPr>
          <w:rFonts w:cs="Arial"/>
          <w:bCs/>
          <w:i/>
          <w:sz w:val="20"/>
          <w:szCs w:val="20"/>
        </w:rPr>
        <w:t xml:space="preserve"> Army in Rakhine State. The charges should be dropped, and Aung </w:t>
      </w:r>
      <w:proofErr w:type="spellStart"/>
      <w:r w:rsidRPr="00791C10">
        <w:rPr>
          <w:rFonts w:cs="Arial"/>
          <w:bCs/>
          <w:i/>
          <w:sz w:val="20"/>
          <w:szCs w:val="20"/>
        </w:rPr>
        <w:t>Marm</w:t>
      </w:r>
      <w:proofErr w:type="spellEnd"/>
      <w:r w:rsidRPr="00791C10">
        <w:rPr>
          <w:rFonts w:cs="Arial"/>
          <w:bCs/>
          <w:i/>
          <w:sz w:val="20"/>
          <w:szCs w:val="20"/>
        </w:rPr>
        <w:t xml:space="preserve"> </w:t>
      </w:r>
      <w:proofErr w:type="spellStart"/>
      <w:r w:rsidRPr="00791C10">
        <w:rPr>
          <w:rFonts w:cs="Arial"/>
          <w:bCs/>
          <w:i/>
          <w:sz w:val="20"/>
          <w:szCs w:val="20"/>
        </w:rPr>
        <w:t>Oo</w:t>
      </w:r>
      <w:proofErr w:type="spellEnd"/>
      <w:r w:rsidRPr="00791C10">
        <w:rPr>
          <w:rFonts w:cs="Arial"/>
          <w:bCs/>
          <w:i/>
          <w:sz w:val="20"/>
          <w:szCs w:val="20"/>
        </w:rPr>
        <w:t xml:space="preserve"> allowed to continue his peaceful journalistic work without the threat of </w:t>
      </w:r>
      <w:r>
        <w:rPr>
          <w:rFonts w:cs="Arial"/>
          <w:bCs/>
          <w:i/>
          <w:sz w:val="20"/>
          <w:szCs w:val="20"/>
        </w:rPr>
        <w:t>arrest, prosecution or intimidation</w:t>
      </w:r>
      <w:r w:rsidRPr="00791C10">
        <w:rPr>
          <w:rFonts w:cs="Arial"/>
          <w:bCs/>
          <w:i/>
          <w:sz w:val="20"/>
          <w:szCs w:val="20"/>
        </w:rPr>
        <w:t>.</w:t>
      </w:r>
    </w:p>
    <w:p w:rsidR="00BA0552" w:rsidRPr="00791C10" w:rsidRDefault="00BA0552" w:rsidP="00BA0552">
      <w:pPr>
        <w:spacing w:after="0" w:line="240" w:lineRule="auto"/>
        <w:ind w:left="-283"/>
        <w:rPr>
          <w:rFonts w:cs="Arial"/>
          <w:bCs/>
          <w:i/>
          <w:sz w:val="20"/>
          <w:szCs w:val="20"/>
        </w:rPr>
      </w:pPr>
    </w:p>
    <w:p w:rsidR="00BA0552" w:rsidRPr="00791C10" w:rsidRDefault="00BA0552" w:rsidP="00BA0552">
      <w:pPr>
        <w:spacing w:after="0" w:line="240" w:lineRule="auto"/>
        <w:ind w:left="-283"/>
        <w:rPr>
          <w:rFonts w:cs="Arial"/>
          <w:bCs/>
          <w:i/>
          <w:sz w:val="20"/>
          <w:szCs w:val="20"/>
        </w:rPr>
      </w:pPr>
      <w:bookmarkStart w:id="1" w:name="_Hlk12285229"/>
      <w:r w:rsidRPr="00791C10">
        <w:rPr>
          <w:rFonts w:cs="Arial"/>
          <w:bCs/>
          <w:i/>
          <w:sz w:val="20"/>
          <w:szCs w:val="20"/>
        </w:rPr>
        <w:t xml:space="preserve">Aung </w:t>
      </w:r>
      <w:proofErr w:type="spellStart"/>
      <w:r w:rsidRPr="00791C10">
        <w:rPr>
          <w:rFonts w:cs="Arial"/>
          <w:bCs/>
          <w:i/>
          <w:sz w:val="20"/>
          <w:szCs w:val="20"/>
        </w:rPr>
        <w:t>Marm</w:t>
      </w:r>
      <w:proofErr w:type="spellEnd"/>
      <w:r w:rsidRPr="00791C10">
        <w:rPr>
          <w:rFonts w:cs="Arial"/>
          <w:bCs/>
          <w:i/>
          <w:sz w:val="20"/>
          <w:szCs w:val="20"/>
        </w:rPr>
        <w:t xml:space="preserve"> </w:t>
      </w:r>
      <w:proofErr w:type="spellStart"/>
      <w:r w:rsidRPr="00791C10">
        <w:rPr>
          <w:rFonts w:cs="Arial"/>
          <w:bCs/>
          <w:i/>
          <w:sz w:val="20"/>
          <w:szCs w:val="20"/>
        </w:rPr>
        <w:t>Oo</w:t>
      </w:r>
      <w:proofErr w:type="spellEnd"/>
      <w:r w:rsidRPr="00791C10">
        <w:rPr>
          <w:rFonts w:cs="Arial"/>
          <w:bCs/>
          <w:i/>
          <w:sz w:val="20"/>
          <w:szCs w:val="20"/>
        </w:rPr>
        <w:t xml:space="preserve"> is currently in hiding</w:t>
      </w:r>
      <w:r>
        <w:rPr>
          <w:rFonts w:cs="Arial"/>
          <w:bCs/>
          <w:i/>
          <w:sz w:val="20"/>
          <w:szCs w:val="20"/>
        </w:rPr>
        <w:t xml:space="preserve"> </w:t>
      </w:r>
      <w:r w:rsidRPr="00401AC2">
        <w:rPr>
          <w:rFonts w:cs="Arial"/>
          <w:bCs/>
          <w:i/>
          <w:sz w:val="20"/>
          <w:szCs w:val="20"/>
        </w:rPr>
        <w:t xml:space="preserve">fearing </w:t>
      </w:r>
      <w:r>
        <w:rPr>
          <w:rFonts w:cs="Arial"/>
          <w:bCs/>
          <w:i/>
          <w:sz w:val="20"/>
          <w:szCs w:val="20"/>
        </w:rPr>
        <w:t xml:space="preserve">politically-motivated </w:t>
      </w:r>
      <w:r w:rsidRPr="00401AC2">
        <w:rPr>
          <w:rFonts w:cs="Arial"/>
          <w:bCs/>
          <w:i/>
          <w:sz w:val="20"/>
          <w:szCs w:val="20"/>
        </w:rPr>
        <w:t>arrest and detention</w:t>
      </w:r>
      <w:r w:rsidRPr="00791C10">
        <w:rPr>
          <w:rFonts w:cs="Arial"/>
          <w:bCs/>
          <w:i/>
          <w:sz w:val="20"/>
          <w:szCs w:val="20"/>
        </w:rPr>
        <w:t xml:space="preserve"> after learning from media reports that police have opened a case against him under Section 17(2) of the Unlawful Associations Act. </w:t>
      </w:r>
      <w:bookmarkEnd w:id="1"/>
      <w:r w:rsidRPr="00791C10">
        <w:rPr>
          <w:rFonts w:cs="Arial"/>
          <w:bCs/>
          <w:i/>
          <w:sz w:val="20"/>
          <w:szCs w:val="20"/>
        </w:rPr>
        <w:t>The provision provides up to five years in prison for any person who manages, promotes</w:t>
      </w:r>
      <w:r>
        <w:rPr>
          <w:rFonts w:cs="Arial"/>
          <w:bCs/>
          <w:i/>
          <w:sz w:val="20"/>
          <w:szCs w:val="20"/>
        </w:rPr>
        <w:t>,</w:t>
      </w:r>
      <w:r w:rsidRPr="00791C10">
        <w:rPr>
          <w:rFonts w:cs="Arial"/>
          <w:bCs/>
          <w:i/>
          <w:sz w:val="20"/>
          <w:szCs w:val="20"/>
        </w:rPr>
        <w:t xml:space="preserve"> or assists an unlawful association. Amnesty International and others have long expressed concerns about the Unlawful Associations Act, which has often been used against civilians from ethnic minorities in conflict areas. Other journalists and media workers reporting on the conflict in Rakhine State</w:t>
      </w:r>
      <w:r>
        <w:rPr>
          <w:rFonts w:cs="Arial"/>
          <w:bCs/>
          <w:i/>
          <w:sz w:val="20"/>
          <w:szCs w:val="20"/>
        </w:rPr>
        <w:t xml:space="preserve"> have also</w:t>
      </w:r>
      <w:r w:rsidRPr="00791C10">
        <w:rPr>
          <w:rFonts w:cs="Arial"/>
          <w:bCs/>
          <w:i/>
          <w:sz w:val="20"/>
          <w:szCs w:val="20"/>
        </w:rPr>
        <w:t xml:space="preserve"> </w:t>
      </w:r>
      <w:r w:rsidRPr="002B225C">
        <w:rPr>
          <w:rFonts w:cs="Arial"/>
          <w:bCs/>
          <w:i/>
          <w:sz w:val="20"/>
          <w:szCs w:val="20"/>
        </w:rPr>
        <w:t>faced</w:t>
      </w:r>
      <w:r>
        <w:rPr>
          <w:rFonts w:cs="Arial"/>
          <w:bCs/>
          <w:i/>
          <w:sz w:val="20"/>
          <w:szCs w:val="20"/>
        </w:rPr>
        <w:t xml:space="preserve"> criminal charges,</w:t>
      </w:r>
      <w:r w:rsidRPr="00791C10">
        <w:rPr>
          <w:rFonts w:cs="Arial"/>
          <w:bCs/>
          <w:i/>
          <w:sz w:val="20"/>
          <w:szCs w:val="20"/>
        </w:rPr>
        <w:t xml:space="preserve"> threats</w:t>
      </w:r>
      <w:r>
        <w:rPr>
          <w:rFonts w:cs="Arial"/>
          <w:bCs/>
          <w:i/>
          <w:sz w:val="20"/>
          <w:szCs w:val="20"/>
        </w:rPr>
        <w:t>,</w:t>
      </w:r>
      <w:r w:rsidRPr="00791C10">
        <w:rPr>
          <w:rFonts w:cs="Arial"/>
          <w:bCs/>
          <w:i/>
          <w:sz w:val="20"/>
          <w:szCs w:val="20"/>
        </w:rPr>
        <w:t xml:space="preserve"> and intimidation in connection with their work.  </w:t>
      </w:r>
    </w:p>
    <w:p w:rsidR="00BA0552" w:rsidRPr="00791C10" w:rsidRDefault="00BA0552" w:rsidP="00BA0552">
      <w:pPr>
        <w:spacing w:after="0" w:line="240" w:lineRule="auto"/>
        <w:ind w:left="-283"/>
        <w:rPr>
          <w:rFonts w:cs="Arial"/>
          <w:bCs/>
          <w:i/>
          <w:sz w:val="20"/>
          <w:szCs w:val="20"/>
        </w:rPr>
      </w:pPr>
    </w:p>
    <w:p w:rsidR="00BA0552" w:rsidRPr="00791C10" w:rsidRDefault="00BA0552" w:rsidP="00BA0552">
      <w:pPr>
        <w:spacing w:after="0" w:line="240" w:lineRule="auto"/>
        <w:ind w:left="-283"/>
        <w:rPr>
          <w:rFonts w:cs="Arial"/>
          <w:bCs/>
          <w:i/>
          <w:sz w:val="20"/>
          <w:szCs w:val="20"/>
        </w:rPr>
      </w:pPr>
      <w:r w:rsidRPr="00791C10">
        <w:rPr>
          <w:rFonts w:cs="Arial"/>
          <w:bCs/>
          <w:i/>
          <w:sz w:val="20"/>
          <w:szCs w:val="20"/>
        </w:rPr>
        <w:t>More generally, I am worried about ongoing politically</w:t>
      </w:r>
      <w:r>
        <w:rPr>
          <w:rFonts w:cs="Arial"/>
          <w:bCs/>
          <w:i/>
          <w:sz w:val="20"/>
          <w:szCs w:val="20"/>
        </w:rPr>
        <w:t>-</w:t>
      </w:r>
      <w:r w:rsidRPr="00791C10">
        <w:rPr>
          <w:rFonts w:cs="Arial"/>
          <w:bCs/>
          <w:i/>
          <w:sz w:val="20"/>
          <w:szCs w:val="20"/>
        </w:rPr>
        <w:t xml:space="preserve">motivated arrests and detentions in Myanmar. These arrests are made possible by a range of laws which allow authorities </w:t>
      </w:r>
      <w:r>
        <w:rPr>
          <w:rFonts w:cs="Arial"/>
          <w:bCs/>
          <w:i/>
          <w:sz w:val="20"/>
          <w:szCs w:val="20"/>
        </w:rPr>
        <w:t xml:space="preserve">to </w:t>
      </w:r>
      <w:r w:rsidRPr="00791C10">
        <w:rPr>
          <w:rFonts w:cs="Arial"/>
          <w:bCs/>
          <w:i/>
          <w:sz w:val="20"/>
          <w:szCs w:val="20"/>
        </w:rPr>
        <w:t>arrest, detain, and prosecute journalists, human rights defenders, and peaceful activists. These laws are contrary to international human rights law and standards and have no place in any country committed to freedom of expression.</w:t>
      </w:r>
    </w:p>
    <w:p w:rsidR="00BA0552" w:rsidRPr="00791C10" w:rsidRDefault="00BA0552" w:rsidP="00BA0552">
      <w:pPr>
        <w:spacing w:after="0" w:line="240" w:lineRule="auto"/>
        <w:ind w:left="-283"/>
        <w:rPr>
          <w:rFonts w:cs="Arial"/>
          <w:i/>
          <w:sz w:val="20"/>
          <w:szCs w:val="20"/>
        </w:rPr>
      </w:pPr>
    </w:p>
    <w:p w:rsidR="00BA0552" w:rsidRDefault="00BA0552" w:rsidP="00BA0552">
      <w:pPr>
        <w:spacing w:after="0" w:line="240" w:lineRule="auto"/>
        <w:ind w:left="-283"/>
        <w:rPr>
          <w:rFonts w:cs="Arial"/>
          <w:b/>
          <w:bCs/>
          <w:i/>
          <w:sz w:val="20"/>
          <w:szCs w:val="20"/>
        </w:rPr>
      </w:pPr>
      <w:r w:rsidRPr="00791C10">
        <w:rPr>
          <w:rFonts w:cs="Arial"/>
          <w:b/>
          <w:bCs/>
          <w:i/>
          <w:sz w:val="20"/>
          <w:szCs w:val="20"/>
        </w:rPr>
        <w:t>I am therefore writing to urge you, a matter of urgency, to:</w:t>
      </w:r>
    </w:p>
    <w:p w:rsidR="00BA0552" w:rsidRDefault="00BA0552" w:rsidP="00BA0552">
      <w:pPr>
        <w:spacing w:after="0" w:line="240" w:lineRule="auto"/>
        <w:ind w:left="-283"/>
        <w:rPr>
          <w:rFonts w:cs="Arial"/>
          <w:b/>
          <w:bCs/>
          <w:i/>
          <w:sz w:val="20"/>
          <w:szCs w:val="20"/>
        </w:rPr>
      </w:pPr>
    </w:p>
    <w:p w:rsidR="00BA0552" w:rsidRDefault="00BA0552" w:rsidP="00BA0552">
      <w:pPr>
        <w:pStyle w:val="ListParagraph"/>
        <w:numPr>
          <w:ilvl w:val="0"/>
          <w:numId w:val="41"/>
        </w:numPr>
        <w:spacing w:after="0" w:line="240" w:lineRule="auto"/>
        <w:rPr>
          <w:rFonts w:cs="Arial"/>
          <w:b/>
          <w:bCs/>
          <w:i/>
          <w:sz w:val="20"/>
          <w:szCs w:val="20"/>
        </w:rPr>
      </w:pPr>
      <w:r w:rsidRPr="00791C10">
        <w:rPr>
          <w:rFonts w:cs="Arial"/>
          <w:b/>
          <w:bCs/>
          <w:i/>
          <w:sz w:val="20"/>
          <w:szCs w:val="20"/>
        </w:rPr>
        <w:t xml:space="preserve">Drop all charges against Aung </w:t>
      </w:r>
      <w:proofErr w:type="spellStart"/>
      <w:r w:rsidRPr="00791C10">
        <w:rPr>
          <w:rFonts w:cs="Arial"/>
          <w:b/>
          <w:bCs/>
          <w:i/>
          <w:sz w:val="20"/>
          <w:szCs w:val="20"/>
        </w:rPr>
        <w:t>Marm</w:t>
      </w:r>
      <w:proofErr w:type="spellEnd"/>
      <w:r w:rsidRPr="00791C10">
        <w:rPr>
          <w:rFonts w:cs="Arial"/>
          <w:b/>
          <w:bCs/>
          <w:i/>
          <w:sz w:val="20"/>
          <w:szCs w:val="20"/>
        </w:rPr>
        <w:t xml:space="preserve"> </w:t>
      </w:r>
      <w:proofErr w:type="spellStart"/>
      <w:r w:rsidRPr="00791C10">
        <w:rPr>
          <w:rFonts w:cs="Arial"/>
          <w:b/>
          <w:bCs/>
          <w:i/>
          <w:sz w:val="20"/>
          <w:szCs w:val="20"/>
        </w:rPr>
        <w:t>Oo</w:t>
      </w:r>
      <w:proofErr w:type="spellEnd"/>
      <w:r w:rsidRPr="00791C10">
        <w:rPr>
          <w:rFonts w:cs="Arial"/>
          <w:b/>
          <w:bCs/>
          <w:i/>
          <w:sz w:val="20"/>
          <w:szCs w:val="20"/>
        </w:rPr>
        <w:t xml:space="preserve"> and ensure he and other media workers in Myanmar </w:t>
      </w:r>
      <w:proofErr w:type="gramStart"/>
      <w:r w:rsidRPr="00791C10">
        <w:rPr>
          <w:rFonts w:cs="Arial"/>
          <w:b/>
          <w:bCs/>
          <w:i/>
          <w:sz w:val="20"/>
          <w:szCs w:val="20"/>
        </w:rPr>
        <w:t>are able to</w:t>
      </w:r>
      <w:proofErr w:type="gramEnd"/>
      <w:r w:rsidRPr="00791C10">
        <w:rPr>
          <w:rFonts w:cs="Arial"/>
          <w:b/>
          <w:bCs/>
          <w:i/>
          <w:sz w:val="20"/>
          <w:szCs w:val="20"/>
        </w:rPr>
        <w:t xml:space="preserve"> carry out their work without intimidation, harassment, or the threat of </w:t>
      </w:r>
      <w:r>
        <w:rPr>
          <w:rFonts w:cs="Arial"/>
          <w:b/>
          <w:bCs/>
          <w:i/>
          <w:sz w:val="20"/>
          <w:szCs w:val="20"/>
        </w:rPr>
        <w:t>arrest and prosecution;</w:t>
      </w:r>
    </w:p>
    <w:p w:rsidR="00BA0552" w:rsidRPr="00B946CF" w:rsidRDefault="00BA0552" w:rsidP="00BA0552">
      <w:pPr>
        <w:numPr>
          <w:ilvl w:val="0"/>
          <w:numId w:val="41"/>
        </w:numPr>
        <w:spacing w:after="0" w:line="240" w:lineRule="auto"/>
        <w:rPr>
          <w:rFonts w:cs="Arial"/>
          <w:b/>
          <w:bCs/>
          <w:i/>
          <w:sz w:val="20"/>
          <w:szCs w:val="20"/>
        </w:rPr>
      </w:pPr>
      <w:r w:rsidRPr="00791C10">
        <w:rPr>
          <w:rFonts w:cs="Arial"/>
          <w:b/>
          <w:bCs/>
          <w:i/>
          <w:sz w:val="20"/>
          <w:szCs w:val="20"/>
        </w:rPr>
        <w:t xml:space="preserve">Review and repeal or amend laws that restrict the right to freedom of expression, including the Unlawful Associations Act, to bring them in line with international human rights law and standards. </w:t>
      </w:r>
    </w:p>
    <w:p w:rsidR="00BA0552" w:rsidRPr="00791C10" w:rsidRDefault="00BA0552" w:rsidP="00BA0552">
      <w:pPr>
        <w:spacing w:after="0" w:line="240" w:lineRule="auto"/>
        <w:rPr>
          <w:rFonts w:cs="Arial"/>
          <w:b/>
          <w:bCs/>
          <w:i/>
          <w:sz w:val="20"/>
          <w:szCs w:val="20"/>
        </w:rPr>
      </w:pPr>
      <w:bookmarkStart w:id="2" w:name="_Hlk8990593"/>
    </w:p>
    <w:bookmarkEnd w:id="2"/>
    <w:p w:rsidR="00BA0552" w:rsidRPr="00791C10" w:rsidRDefault="00BA0552" w:rsidP="00BA0552">
      <w:pPr>
        <w:spacing w:after="0" w:line="240" w:lineRule="auto"/>
        <w:ind w:left="-283"/>
        <w:rPr>
          <w:rFonts w:cs="Arial"/>
          <w:bCs/>
          <w:i/>
          <w:sz w:val="20"/>
          <w:szCs w:val="20"/>
        </w:rPr>
      </w:pPr>
      <w:r w:rsidRPr="00791C10">
        <w:rPr>
          <w:rFonts w:cs="Arial"/>
          <w:bCs/>
          <w:i/>
          <w:sz w:val="20"/>
          <w:szCs w:val="20"/>
        </w:rPr>
        <w:t>Your sincerely,</w:t>
      </w:r>
    </w:p>
    <w:p w:rsidR="00BA0552" w:rsidRDefault="00BA0552" w:rsidP="00BA0552">
      <w:pPr>
        <w:spacing w:after="0" w:line="240" w:lineRule="auto"/>
        <w:ind w:left="-283"/>
        <w:rPr>
          <w:rFonts w:cs="Arial"/>
          <w:b/>
          <w:i/>
          <w:sz w:val="20"/>
          <w:szCs w:val="20"/>
        </w:rPr>
      </w:pPr>
    </w:p>
    <w:p w:rsidR="00BA0552" w:rsidRDefault="00BA0552" w:rsidP="00BA0552">
      <w:pPr>
        <w:spacing w:after="0" w:line="240" w:lineRule="auto"/>
        <w:ind w:left="-283"/>
        <w:rPr>
          <w:rFonts w:cs="Arial"/>
          <w:b/>
          <w:i/>
          <w:sz w:val="20"/>
          <w:szCs w:val="20"/>
        </w:rPr>
      </w:pPr>
    </w:p>
    <w:p w:rsidR="00BA0552" w:rsidRDefault="00BA0552" w:rsidP="00BA0552">
      <w:pPr>
        <w:spacing w:after="0" w:line="240" w:lineRule="auto"/>
        <w:ind w:left="-283"/>
        <w:rPr>
          <w:rFonts w:cs="Arial"/>
          <w:b/>
          <w:i/>
          <w:sz w:val="20"/>
          <w:szCs w:val="20"/>
        </w:rPr>
      </w:pPr>
    </w:p>
    <w:p w:rsidR="00BA0552" w:rsidRDefault="00BA0552" w:rsidP="00BA0552">
      <w:pPr>
        <w:spacing w:after="0" w:line="240" w:lineRule="auto"/>
        <w:ind w:left="-283"/>
        <w:rPr>
          <w:rFonts w:cs="Arial"/>
          <w:b/>
          <w:i/>
          <w:sz w:val="20"/>
          <w:szCs w:val="20"/>
        </w:rPr>
      </w:pPr>
    </w:p>
    <w:p w:rsidR="00BA0552" w:rsidRPr="00791C10" w:rsidRDefault="00BA0552" w:rsidP="00BA0552">
      <w:pPr>
        <w:pStyle w:val="AIBoxHeading"/>
        <w:shd w:val="clear" w:color="auto" w:fill="D9D9D9" w:themeFill="background1" w:themeFillShade="D9"/>
        <w:rPr>
          <w:rFonts w:ascii="Arial" w:hAnsi="Arial" w:cs="Arial"/>
          <w:b w:val="0"/>
          <w:szCs w:val="32"/>
        </w:rPr>
      </w:pPr>
      <w:r w:rsidRPr="00791C10">
        <w:rPr>
          <w:rFonts w:ascii="Arial" w:hAnsi="Arial" w:cs="Arial"/>
          <w:szCs w:val="32"/>
        </w:rPr>
        <w:lastRenderedPageBreak/>
        <w:t>Additional information</w:t>
      </w:r>
    </w:p>
    <w:p w:rsidR="00BA0552" w:rsidRPr="00791C10" w:rsidRDefault="00BA0552" w:rsidP="00BA0552">
      <w:pPr>
        <w:spacing w:line="240" w:lineRule="auto"/>
        <w:jc w:val="both"/>
        <w:rPr>
          <w:rFonts w:ascii="Arial" w:hAnsi="Arial" w:cs="Arial"/>
        </w:rPr>
      </w:pPr>
      <w:r w:rsidRPr="00791C10">
        <w:rPr>
          <w:rFonts w:ascii="Arial" w:hAnsi="Arial" w:cs="Arial"/>
        </w:rPr>
        <w:t xml:space="preserve">Aung </w:t>
      </w:r>
      <w:proofErr w:type="spellStart"/>
      <w:r w:rsidRPr="00791C10">
        <w:rPr>
          <w:rFonts w:ascii="Arial" w:hAnsi="Arial" w:cs="Arial"/>
        </w:rPr>
        <w:t>Marm</w:t>
      </w:r>
      <w:proofErr w:type="spellEnd"/>
      <w:r w:rsidRPr="00791C10">
        <w:rPr>
          <w:rFonts w:ascii="Arial" w:hAnsi="Arial" w:cs="Arial"/>
        </w:rPr>
        <w:t xml:space="preserve"> </w:t>
      </w:r>
      <w:proofErr w:type="spellStart"/>
      <w:r w:rsidRPr="00791C10">
        <w:rPr>
          <w:rFonts w:ascii="Arial" w:hAnsi="Arial" w:cs="Arial"/>
        </w:rPr>
        <w:t>Oo</w:t>
      </w:r>
      <w:proofErr w:type="spellEnd"/>
      <w:r>
        <w:rPr>
          <w:rFonts w:ascii="Arial" w:hAnsi="Arial" w:cs="Arial"/>
        </w:rPr>
        <w:t xml:space="preserve"> </w:t>
      </w:r>
      <w:r>
        <w:t xml:space="preserve">(aka Aung Min </w:t>
      </w:r>
      <w:proofErr w:type="spellStart"/>
      <w:r>
        <w:t>Oo</w:t>
      </w:r>
      <w:proofErr w:type="spellEnd"/>
      <w:r>
        <w:t xml:space="preserve"> aka </w:t>
      </w:r>
      <w:proofErr w:type="spellStart"/>
      <w:r>
        <w:t>Oo</w:t>
      </w:r>
      <w:proofErr w:type="spellEnd"/>
      <w:r>
        <w:t xml:space="preserve"> Ba </w:t>
      </w:r>
      <w:proofErr w:type="spellStart"/>
      <w:r>
        <w:t>Khin</w:t>
      </w:r>
      <w:proofErr w:type="spellEnd"/>
      <w:r>
        <w:t>)</w:t>
      </w:r>
      <w:r w:rsidRPr="00791C10">
        <w:rPr>
          <w:rFonts w:ascii="Arial" w:hAnsi="Arial" w:cs="Arial"/>
        </w:rPr>
        <w:t xml:space="preserve"> is the founder and Editor-in-Chief of Development Media Group (DMG)</w:t>
      </w:r>
      <w:r>
        <w:rPr>
          <w:rFonts w:ascii="Arial" w:hAnsi="Arial" w:cs="Arial"/>
        </w:rPr>
        <w:t>,</w:t>
      </w:r>
      <w:r w:rsidRPr="00791C10">
        <w:rPr>
          <w:rFonts w:ascii="Arial" w:hAnsi="Arial" w:cs="Arial"/>
        </w:rPr>
        <w:t xml:space="preserve"> a media agency </w:t>
      </w:r>
      <w:r>
        <w:rPr>
          <w:rFonts w:ascii="Arial" w:hAnsi="Arial" w:cs="Arial"/>
        </w:rPr>
        <w:t>founded</w:t>
      </w:r>
      <w:r w:rsidRPr="00791C10">
        <w:rPr>
          <w:rFonts w:ascii="Arial" w:hAnsi="Arial" w:cs="Arial"/>
        </w:rPr>
        <w:t xml:space="preserve"> in</w:t>
      </w:r>
      <w:r>
        <w:rPr>
          <w:rFonts w:ascii="Arial" w:hAnsi="Arial" w:cs="Arial"/>
        </w:rPr>
        <w:t xml:space="preserve"> 2012</w:t>
      </w:r>
      <w:r w:rsidRPr="00791C10">
        <w:rPr>
          <w:rFonts w:ascii="Arial" w:hAnsi="Arial" w:cs="Arial"/>
        </w:rPr>
        <w:t xml:space="preserve"> which reports on news and current affairs</w:t>
      </w:r>
      <w:r>
        <w:rPr>
          <w:rFonts w:ascii="Arial" w:hAnsi="Arial" w:cs="Arial"/>
        </w:rPr>
        <w:t>,</w:t>
      </w:r>
      <w:r w:rsidRPr="00791C10">
        <w:rPr>
          <w:rFonts w:ascii="Arial" w:hAnsi="Arial" w:cs="Arial"/>
        </w:rPr>
        <w:t xml:space="preserve"> </w:t>
      </w:r>
      <w:proofErr w:type="gramStart"/>
      <w:r w:rsidRPr="00791C10">
        <w:rPr>
          <w:rFonts w:ascii="Arial" w:hAnsi="Arial" w:cs="Arial"/>
        </w:rPr>
        <w:t>in</w:t>
      </w:r>
      <w:r>
        <w:rPr>
          <w:rFonts w:ascii="Arial" w:hAnsi="Arial" w:cs="Arial"/>
        </w:rPr>
        <w:t xml:space="preserve"> particular in</w:t>
      </w:r>
      <w:proofErr w:type="gramEnd"/>
      <w:r w:rsidRPr="00791C10">
        <w:rPr>
          <w:rFonts w:ascii="Arial" w:hAnsi="Arial" w:cs="Arial"/>
        </w:rPr>
        <w:t xml:space="preserve"> Rakhine State, in western Myanmar. Since the start of 2019, when fighting escalated between the Myanmar military and the </w:t>
      </w:r>
      <w:proofErr w:type="spellStart"/>
      <w:r w:rsidRPr="00791C10">
        <w:rPr>
          <w:rFonts w:ascii="Arial" w:hAnsi="Arial" w:cs="Arial"/>
        </w:rPr>
        <w:t>Arakan</w:t>
      </w:r>
      <w:proofErr w:type="spellEnd"/>
      <w:r w:rsidRPr="00791C10">
        <w:rPr>
          <w:rFonts w:ascii="Arial" w:hAnsi="Arial" w:cs="Arial"/>
        </w:rPr>
        <w:t xml:space="preserve"> Army</w:t>
      </w:r>
      <w:r>
        <w:rPr>
          <w:rFonts w:ascii="Arial" w:hAnsi="Arial" w:cs="Arial"/>
        </w:rPr>
        <w:t xml:space="preserve"> (AA)</w:t>
      </w:r>
      <w:r w:rsidRPr="00791C10">
        <w:rPr>
          <w:rFonts w:ascii="Arial" w:hAnsi="Arial" w:cs="Arial"/>
        </w:rPr>
        <w:t xml:space="preserve">, an ethnic Rakhine armed group, DMG has regularly reported on human rights violations and abuses, </w:t>
      </w:r>
      <w:proofErr w:type="gramStart"/>
      <w:r w:rsidRPr="00791C10">
        <w:rPr>
          <w:rFonts w:ascii="Arial" w:hAnsi="Arial" w:cs="Arial"/>
        </w:rPr>
        <w:t>in particular by</w:t>
      </w:r>
      <w:proofErr w:type="gramEnd"/>
      <w:r w:rsidRPr="00791C10">
        <w:rPr>
          <w:rFonts w:ascii="Arial" w:hAnsi="Arial" w:cs="Arial"/>
        </w:rPr>
        <w:t xml:space="preserve"> the Myanmar military.</w:t>
      </w:r>
    </w:p>
    <w:p w:rsidR="00BA0552" w:rsidRPr="00791C10" w:rsidRDefault="00BA0552" w:rsidP="00BA0552">
      <w:pPr>
        <w:spacing w:line="240" w:lineRule="auto"/>
        <w:jc w:val="both"/>
        <w:rPr>
          <w:rFonts w:ascii="Arial" w:hAnsi="Arial" w:cs="Arial"/>
        </w:rPr>
      </w:pPr>
      <w:r w:rsidRPr="00791C10">
        <w:rPr>
          <w:rFonts w:ascii="Arial" w:hAnsi="Arial" w:cs="Arial"/>
        </w:rPr>
        <w:t xml:space="preserve">In early May, Aung </w:t>
      </w:r>
      <w:proofErr w:type="spellStart"/>
      <w:r w:rsidRPr="00791C10">
        <w:rPr>
          <w:rFonts w:ascii="Arial" w:hAnsi="Arial" w:cs="Arial"/>
        </w:rPr>
        <w:t>Marm</w:t>
      </w:r>
      <w:proofErr w:type="spellEnd"/>
      <w:r w:rsidRPr="00791C10">
        <w:rPr>
          <w:rFonts w:ascii="Arial" w:hAnsi="Arial" w:cs="Arial"/>
        </w:rPr>
        <w:t xml:space="preserve"> </w:t>
      </w:r>
      <w:proofErr w:type="spellStart"/>
      <w:r w:rsidRPr="00791C10">
        <w:rPr>
          <w:rFonts w:ascii="Arial" w:hAnsi="Arial" w:cs="Arial"/>
        </w:rPr>
        <w:t>Oo</w:t>
      </w:r>
      <w:proofErr w:type="spellEnd"/>
      <w:r w:rsidRPr="00791C10">
        <w:rPr>
          <w:rFonts w:ascii="Arial" w:hAnsi="Arial" w:cs="Arial"/>
        </w:rPr>
        <w:t xml:space="preserve"> learned that he is facing criminal charges under Section 17(2) of Myanmar’s Unlawful Associations Act, which provides up to five years’ imprisonment for any person who manages, assists or promotes an unlawful association. The Unlawful Associations Act is a vaguely-worded law which has long been used by the Myanmar authorities to arrest and detain ethnic minority civilians in conflict</w:t>
      </w:r>
      <w:r>
        <w:rPr>
          <w:rFonts w:ascii="Arial" w:hAnsi="Arial" w:cs="Arial"/>
        </w:rPr>
        <w:t>-</w:t>
      </w:r>
      <w:r w:rsidRPr="00791C10">
        <w:rPr>
          <w:rFonts w:ascii="Arial" w:hAnsi="Arial" w:cs="Arial"/>
        </w:rPr>
        <w:t xml:space="preserve">affected areas. </w:t>
      </w:r>
      <w:r>
        <w:rPr>
          <w:rFonts w:ascii="Arial" w:hAnsi="Arial" w:cs="Arial"/>
        </w:rPr>
        <w:t xml:space="preserve">The complaint against him was filed on 1 May 2019, however </w:t>
      </w:r>
      <w:r w:rsidRPr="00791C10">
        <w:rPr>
          <w:rFonts w:ascii="Arial" w:hAnsi="Arial" w:cs="Arial"/>
        </w:rPr>
        <w:t xml:space="preserve">Aung </w:t>
      </w:r>
      <w:proofErr w:type="spellStart"/>
      <w:r w:rsidRPr="00791C10">
        <w:rPr>
          <w:rFonts w:ascii="Arial" w:hAnsi="Arial" w:cs="Arial"/>
        </w:rPr>
        <w:t>Marm</w:t>
      </w:r>
      <w:proofErr w:type="spellEnd"/>
      <w:r w:rsidRPr="00791C10">
        <w:rPr>
          <w:rFonts w:ascii="Arial" w:hAnsi="Arial" w:cs="Arial"/>
        </w:rPr>
        <w:t xml:space="preserve"> </w:t>
      </w:r>
      <w:proofErr w:type="spellStart"/>
      <w:r w:rsidRPr="00791C10">
        <w:rPr>
          <w:rFonts w:ascii="Arial" w:hAnsi="Arial" w:cs="Arial"/>
        </w:rPr>
        <w:t>Oo</w:t>
      </w:r>
      <w:proofErr w:type="spellEnd"/>
      <w:r w:rsidRPr="00791C10">
        <w:rPr>
          <w:rFonts w:ascii="Arial" w:hAnsi="Arial" w:cs="Arial"/>
        </w:rPr>
        <w:t xml:space="preserve"> was only made aware of the charge after </w:t>
      </w:r>
      <w:r>
        <w:rPr>
          <w:rFonts w:ascii="Arial" w:hAnsi="Arial" w:cs="Arial"/>
        </w:rPr>
        <w:t xml:space="preserve">it was </w:t>
      </w:r>
      <w:r w:rsidRPr="00791C10">
        <w:rPr>
          <w:rFonts w:ascii="Arial" w:hAnsi="Arial" w:cs="Arial"/>
        </w:rPr>
        <w:t>reported by another media outlet; to date he is unclear what specifically the charges relate to, however believes they are linked to DMG’s reporting.</w:t>
      </w:r>
    </w:p>
    <w:p w:rsidR="00BA0552" w:rsidRDefault="00BA0552" w:rsidP="00BA0552">
      <w:pPr>
        <w:spacing w:line="240" w:lineRule="auto"/>
        <w:jc w:val="both"/>
        <w:rPr>
          <w:rFonts w:ascii="Arial" w:hAnsi="Arial" w:cs="Arial"/>
        </w:rPr>
      </w:pPr>
      <w:r w:rsidRPr="00791C10">
        <w:rPr>
          <w:rFonts w:ascii="Arial" w:hAnsi="Arial" w:cs="Arial"/>
        </w:rPr>
        <w:t xml:space="preserve">On 5 and 6 May 2019, police officers in </w:t>
      </w:r>
      <w:proofErr w:type="spellStart"/>
      <w:r w:rsidRPr="00791C10">
        <w:rPr>
          <w:rFonts w:ascii="Arial" w:hAnsi="Arial" w:cs="Arial"/>
        </w:rPr>
        <w:t>Sittwe</w:t>
      </w:r>
      <w:proofErr w:type="spellEnd"/>
      <w:r w:rsidRPr="00791C10">
        <w:rPr>
          <w:rFonts w:ascii="Arial" w:hAnsi="Arial" w:cs="Arial"/>
        </w:rPr>
        <w:t xml:space="preserve">, the capital of Rakhine State, interrogated two journalists from DMG, asking questions about Aung </w:t>
      </w:r>
      <w:proofErr w:type="spellStart"/>
      <w:r w:rsidRPr="00791C10">
        <w:rPr>
          <w:rFonts w:ascii="Arial" w:hAnsi="Arial" w:cs="Arial"/>
        </w:rPr>
        <w:t>Marm</w:t>
      </w:r>
      <w:proofErr w:type="spellEnd"/>
      <w:r w:rsidRPr="00791C10">
        <w:rPr>
          <w:rFonts w:ascii="Arial" w:hAnsi="Arial" w:cs="Arial"/>
        </w:rPr>
        <w:t xml:space="preserve"> </w:t>
      </w:r>
      <w:proofErr w:type="spellStart"/>
      <w:r w:rsidRPr="00791C10">
        <w:rPr>
          <w:rFonts w:ascii="Arial" w:hAnsi="Arial" w:cs="Arial"/>
        </w:rPr>
        <w:t>Oo</w:t>
      </w:r>
      <w:proofErr w:type="spellEnd"/>
      <w:r w:rsidRPr="00791C10">
        <w:rPr>
          <w:rFonts w:ascii="Arial" w:hAnsi="Arial" w:cs="Arial"/>
        </w:rPr>
        <w:t>, his whereabouts, and DMG’s reporting on the situation in Rakhine State. Officers from Myanmar’s Special Branch have also searched his home and questioned members of his family. He has been in hiding since early May, fearing arrest and detention. On 8 May 2019, he wrote to the Myanmar Press Council to request their assistance in resolving the situation, however has yet to receive a reply.</w:t>
      </w:r>
    </w:p>
    <w:p w:rsidR="00BA0552" w:rsidRPr="0059687C" w:rsidRDefault="00BA0552" w:rsidP="00BA0552">
      <w:pPr>
        <w:spacing w:line="240" w:lineRule="auto"/>
        <w:jc w:val="both"/>
        <w:rPr>
          <w:rFonts w:ascii="Arial" w:hAnsi="Arial" w:cs="Arial"/>
        </w:rPr>
      </w:pPr>
      <w:r w:rsidRPr="0059687C">
        <w:rPr>
          <w:rFonts w:ascii="Arial" w:hAnsi="Arial" w:cs="Arial"/>
        </w:rPr>
        <w:t xml:space="preserve">Under international human rights law, all people charged with criminal offences have the right to be promptly informed in detail of the nature and cause of the charges against them. Information about charges should be provided in writing, and if provided orally, should be confirmed in writing. By not informing Aung </w:t>
      </w:r>
      <w:proofErr w:type="spellStart"/>
      <w:r w:rsidRPr="0059687C">
        <w:rPr>
          <w:rFonts w:ascii="Arial" w:hAnsi="Arial" w:cs="Arial"/>
        </w:rPr>
        <w:t>Marm</w:t>
      </w:r>
      <w:proofErr w:type="spellEnd"/>
      <w:r w:rsidRPr="0059687C">
        <w:rPr>
          <w:rFonts w:ascii="Arial" w:hAnsi="Arial" w:cs="Arial"/>
        </w:rPr>
        <w:t xml:space="preserve"> </w:t>
      </w:r>
      <w:proofErr w:type="spellStart"/>
      <w:r w:rsidRPr="0059687C">
        <w:rPr>
          <w:rFonts w:ascii="Arial" w:hAnsi="Arial" w:cs="Arial"/>
        </w:rPr>
        <w:t>Oo</w:t>
      </w:r>
      <w:proofErr w:type="spellEnd"/>
      <w:r w:rsidRPr="0059687C">
        <w:rPr>
          <w:rFonts w:ascii="Arial" w:hAnsi="Arial" w:cs="Arial"/>
        </w:rPr>
        <w:t xml:space="preserve"> of the criminal charges against him, the Myanmar authorities are not only denying him this right, they are also jeopardizing his right to adequate time and facilities to prepare a defence, which is also protected under international law and is a crucial safeguard against unfair trials.</w:t>
      </w:r>
      <w:r>
        <w:rPr>
          <w:rFonts w:ascii="Arial" w:hAnsi="Arial" w:cs="Arial"/>
        </w:rPr>
        <w:t xml:space="preserve"> The right to freedom of expression includes the right to seek, receive and impart information and ideas through any media and regardless of frontiers. Critical reporting on human rights violations by the military must not be restricted and under no circumstances criminalized.</w:t>
      </w:r>
    </w:p>
    <w:p w:rsidR="00BA0552" w:rsidRPr="0059687C" w:rsidRDefault="00BA0552" w:rsidP="00BA0552">
      <w:pPr>
        <w:spacing w:line="240" w:lineRule="auto"/>
        <w:jc w:val="both"/>
        <w:rPr>
          <w:rFonts w:ascii="Arial" w:hAnsi="Arial" w:cs="Arial"/>
        </w:rPr>
      </w:pPr>
      <w:r w:rsidRPr="0059687C">
        <w:rPr>
          <w:rFonts w:ascii="Arial" w:hAnsi="Arial" w:cs="Arial"/>
        </w:rPr>
        <w:t xml:space="preserve">There has been a significant escalation in fighting between the Myanmar military and the </w:t>
      </w:r>
      <w:r>
        <w:rPr>
          <w:rFonts w:ascii="Arial" w:hAnsi="Arial" w:cs="Arial"/>
        </w:rPr>
        <w:t>AA</w:t>
      </w:r>
      <w:r w:rsidRPr="0059687C">
        <w:rPr>
          <w:rFonts w:ascii="Arial" w:hAnsi="Arial" w:cs="Arial"/>
        </w:rPr>
        <w:t xml:space="preserve"> </w:t>
      </w:r>
      <w:r>
        <w:rPr>
          <w:rFonts w:ascii="Arial" w:hAnsi="Arial" w:cs="Arial"/>
        </w:rPr>
        <w:t>s</w:t>
      </w:r>
      <w:r w:rsidRPr="0059687C">
        <w:rPr>
          <w:rFonts w:ascii="Arial" w:hAnsi="Arial" w:cs="Arial"/>
        </w:rPr>
        <w:t>ince January 2019</w:t>
      </w:r>
      <w:r>
        <w:rPr>
          <w:rFonts w:ascii="Arial" w:hAnsi="Arial" w:cs="Arial"/>
        </w:rPr>
        <w:t>.</w:t>
      </w:r>
      <w:r w:rsidRPr="0059687C">
        <w:rPr>
          <w:rFonts w:ascii="Arial" w:hAnsi="Arial" w:cs="Arial"/>
        </w:rPr>
        <w:t xml:space="preserve"> Amnesty International has documented serious violations of international humanitarian and human rights law by the Myanmar military, including unlawful attacks which have killed and injured civilians, arbitrary arrests, torture and other ill-treatment, extrajudicial executions, enforced disappearances, and forced labour. Some of these violations amount to war crimes. Amnesty International has also documented abuses by the </w:t>
      </w:r>
      <w:r>
        <w:rPr>
          <w:rFonts w:ascii="Arial" w:hAnsi="Arial" w:cs="Arial"/>
        </w:rPr>
        <w:t>AA</w:t>
      </w:r>
      <w:r w:rsidRPr="0059687C">
        <w:rPr>
          <w:rFonts w:ascii="Arial" w:hAnsi="Arial" w:cs="Arial"/>
        </w:rPr>
        <w:t>, including abductions and arbitrary deprivation of liberty. See the report “</w:t>
      </w:r>
      <w:r w:rsidRPr="0059687C">
        <w:rPr>
          <w:rFonts w:ascii="Arial" w:hAnsi="Arial" w:cs="Arial"/>
          <w:i/>
        </w:rPr>
        <w:t>No one can protect us”: War crimes and abuses in Myanmar’s Rakhine State</w:t>
      </w:r>
      <w:r w:rsidRPr="0059687C">
        <w:rPr>
          <w:rFonts w:ascii="Arial" w:hAnsi="Arial" w:cs="Arial"/>
        </w:rPr>
        <w:t>: https://www.amnesty.org/en/documents/asa16/0417/2019/en/</w:t>
      </w:r>
    </w:p>
    <w:p w:rsidR="00BA0552" w:rsidRPr="00791C10" w:rsidRDefault="00BA0552" w:rsidP="00BA0552">
      <w:pPr>
        <w:spacing w:line="240" w:lineRule="auto"/>
        <w:jc w:val="both"/>
        <w:rPr>
          <w:rFonts w:ascii="Arial" w:hAnsi="Arial" w:cs="Arial"/>
        </w:rPr>
      </w:pPr>
      <w:r w:rsidRPr="0059687C">
        <w:rPr>
          <w:rFonts w:ascii="Arial" w:hAnsi="Arial" w:cs="Arial"/>
        </w:rPr>
        <w:t>The Myanmar authorities have effectively barred international journalists and investigators from conflict areas of Rakhine State, and as the conflict has intensified, have also become increasingly intolerant of reporting on military violations. The Myanmar security forces have fallen back on tried and tested tactics designed to stifle press freedom, filing at least three criminal complaints in recent months against individuals working for media organizations covering the conflict. In early April, DMG was among several Myanmar news outlets to receive</w:t>
      </w:r>
      <w:r>
        <w:rPr>
          <w:rFonts w:ascii="Arial" w:hAnsi="Arial" w:cs="Arial"/>
        </w:rPr>
        <w:t xml:space="preserve"> anonymous</w:t>
      </w:r>
      <w:r w:rsidRPr="0059687C">
        <w:rPr>
          <w:rFonts w:ascii="Arial" w:hAnsi="Arial" w:cs="Arial"/>
        </w:rPr>
        <w:t xml:space="preserve"> threatening letters, including death threats, warning them about reporting on the situation in Rakhine State. Amnesty International is not aware of anyone being held to account for the threats. Amnesty International is also concerned by reports that DMG is experiencing delays in renewing </w:t>
      </w:r>
      <w:r>
        <w:rPr>
          <w:rFonts w:ascii="Arial" w:hAnsi="Arial" w:cs="Arial"/>
        </w:rPr>
        <w:t xml:space="preserve">its media license, as well as the </w:t>
      </w:r>
      <w:r w:rsidRPr="0059687C">
        <w:rPr>
          <w:rFonts w:ascii="Arial" w:hAnsi="Arial" w:cs="Arial"/>
        </w:rPr>
        <w:t xml:space="preserve">publishing license for the bi-weekly Development News Journal. </w:t>
      </w:r>
      <w:r>
        <w:rPr>
          <w:rFonts w:ascii="Arial" w:hAnsi="Arial" w:cs="Arial"/>
        </w:rPr>
        <w:t xml:space="preserve">Without these licences </w:t>
      </w:r>
      <w:r w:rsidRPr="0059687C">
        <w:rPr>
          <w:rFonts w:ascii="Arial" w:hAnsi="Arial" w:cs="Arial"/>
        </w:rPr>
        <w:t xml:space="preserve">the </w:t>
      </w:r>
      <w:r>
        <w:rPr>
          <w:rFonts w:ascii="Arial" w:hAnsi="Arial" w:cs="Arial"/>
        </w:rPr>
        <w:t xml:space="preserve">organization </w:t>
      </w:r>
      <w:r w:rsidRPr="0059687C">
        <w:rPr>
          <w:rFonts w:ascii="Arial" w:hAnsi="Arial" w:cs="Arial"/>
        </w:rPr>
        <w:t xml:space="preserve">will no longer be able to operate legally and may be forced to </w:t>
      </w:r>
      <w:proofErr w:type="gramStart"/>
      <w:r w:rsidRPr="0059687C">
        <w:rPr>
          <w:rFonts w:ascii="Arial" w:hAnsi="Arial" w:cs="Arial"/>
        </w:rPr>
        <w:t>close down</w:t>
      </w:r>
      <w:proofErr w:type="gramEnd"/>
      <w:r w:rsidRPr="0059687C">
        <w:rPr>
          <w:rFonts w:ascii="Arial" w:hAnsi="Arial" w:cs="Arial"/>
        </w:rPr>
        <w:t xml:space="preserve">.  </w:t>
      </w:r>
    </w:p>
    <w:p w:rsidR="00BA0552" w:rsidRPr="00791C10" w:rsidRDefault="00BA0552" w:rsidP="00BA0552">
      <w:pPr>
        <w:spacing w:after="0" w:line="240" w:lineRule="auto"/>
        <w:rPr>
          <w:rFonts w:ascii="Arial" w:hAnsi="Arial" w:cs="Arial"/>
          <w:b/>
          <w:sz w:val="20"/>
          <w:szCs w:val="20"/>
        </w:rPr>
      </w:pPr>
      <w:r w:rsidRPr="00791C10">
        <w:rPr>
          <w:rFonts w:ascii="Arial" w:hAnsi="Arial" w:cs="Arial"/>
          <w:b/>
          <w:sz w:val="20"/>
          <w:szCs w:val="20"/>
        </w:rPr>
        <w:t>PREFERRED LANGUAGE TO ADDRESS TARGET: English or Burmese/Myanmar</w:t>
      </w:r>
    </w:p>
    <w:p w:rsidR="00BA0552" w:rsidRPr="00791C10" w:rsidRDefault="00BA0552" w:rsidP="00BA0552">
      <w:pPr>
        <w:spacing w:after="0" w:line="240" w:lineRule="auto"/>
        <w:rPr>
          <w:rFonts w:ascii="Arial" w:hAnsi="Arial" w:cs="Arial"/>
          <w:color w:val="0070C0"/>
          <w:sz w:val="20"/>
          <w:szCs w:val="20"/>
        </w:rPr>
      </w:pPr>
      <w:r w:rsidRPr="00791C10">
        <w:rPr>
          <w:rFonts w:ascii="Arial" w:hAnsi="Arial" w:cs="Arial"/>
          <w:sz w:val="20"/>
          <w:szCs w:val="20"/>
        </w:rPr>
        <w:t>You can also write in your own language.</w:t>
      </w:r>
    </w:p>
    <w:p w:rsidR="00BA0552" w:rsidRPr="00791C10" w:rsidRDefault="00BA0552" w:rsidP="00BA0552">
      <w:pPr>
        <w:spacing w:after="0" w:line="240" w:lineRule="auto"/>
        <w:rPr>
          <w:rFonts w:ascii="Arial" w:hAnsi="Arial" w:cs="Arial"/>
          <w:color w:val="0070C0"/>
          <w:sz w:val="20"/>
          <w:szCs w:val="20"/>
        </w:rPr>
      </w:pPr>
    </w:p>
    <w:p w:rsidR="00BA0552" w:rsidRPr="00791C10" w:rsidRDefault="00BA0552" w:rsidP="00BA0552">
      <w:pPr>
        <w:spacing w:after="0" w:line="240" w:lineRule="auto"/>
        <w:rPr>
          <w:rFonts w:ascii="Arial" w:hAnsi="Arial" w:cs="Arial"/>
          <w:sz w:val="20"/>
          <w:szCs w:val="20"/>
        </w:rPr>
      </w:pPr>
      <w:r w:rsidRPr="00791C10">
        <w:rPr>
          <w:rFonts w:ascii="Arial" w:hAnsi="Arial" w:cs="Arial"/>
          <w:b/>
          <w:sz w:val="20"/>
          <w:szCs w:val="20"/>
        </w:rPr>
        <w:t xml:space="preserve">PLEASE TAKE ACTION AS SOON AS POSSIBLE UNTIL: </w:t>
      </w:r>
      <w:r>
        <w:rPr>
          <w:rFonts w:ascii="Arial" w:hAnsi="Arial" w:cs="Arial"/>
          <w:sz w:val="20"/>
          <w:szCs w:val="20"/>
        </w:rPr>
        <w:t>5 August</w:t>
      </w:r>
      <w:r w:rsidRPr="00791C10">
        <w:rPr>
          <w:rFonts w:ascii="Arial" w:hAnsi="Arial" w:cs="Arial"/>
          <w:sz w:val="20"/>
          <w:szCs w:val="20"/>
        </w:rPr>
        <w:t xml:space="preserve"> 2019 </w:t>
      </w:r>
    </w:p>
    <w:p w:rsidR="00BA0552" w:rsidRPr="00791C10" w:rsidRDefault="00BA0552" w:rsidP="00BA0552">
      <w:pPr>
        <w:spacing w:after="0" w:line="240" w:lineRule="auto"/>
        <w:rPr>
          <w:rFonts w:ascii="Arial" w:hAnsi="Arial" w:cs="Arial"/>
          <w:sz w:val="20"/>
          <w:szCs w:val="20"/>
        </w:rPr>
      </w:pPr>
      <w:r w:rsidRPr="00791C10">
        <w:rPr>
          <w:rFonts w:ascii="Arial" w:hAnsi="Arial" w:cs="Arial"/>
          <w:sz w:val="20"/>
          <w:szCs w:val="20"/>
        </w:rPr>
        <w:t>Please check with the Amnesty office in your country if you wish to send appeals after the deadline.</w:t>
      </w:r>
    </w:p>
    <w:p w:rsidR="00BA0552" w:rsidRPr="00791C10" w:rsidRDefault="00BA0552" w:rsidP="00BA0552">
      <w:pPr>
        <w:spacing w:after="0" w:line="240" w:lineRule="auto"/>
        <w:rPr>
          <w:rFonts w:ascii="Arial" w:hAnsi="Arial" w:cs="Arial"/>
          <w:b/>
          <w:sz w:val="20"/>
          <w:szCs w:val="20"/>
        </w:rPr>
      </w:pPr>
    </w:p>
    <w:p w:rsidR="00BA0552" w:rsidRPr="00791C10" w:rsidRDefault="00BA0552" w:rsidP="00BA0552">
      <w:pPr>
        <w:spacing w:after="0" w:line="240" w:lineRule="auto"/>
        <w:rPr>
          <w:rFonts w:ascii="Amnesty Trade Gothic Light" w:hAnsi="Amnesty Trade Gothic Light" w:cs="Arial"/>
          <w:b/>
          <w:sz w:val="20"/>
          <w:szCs w:val="20"/>
        </w:rPr>
      </w:pPr>
      <w:r w:rsidRPr="00791C10">
        <w:rPr>
          <w:rFonts w:ascii="Arial" w:hAnsi="Arial" w:cs="Arial"/>
          <w:b/>
          <w:sz w:val="20"/>
          <w:szCs w:val="20"/>
        </w:rPr>
        <w:t xml:space="preserve">NAME AND PREFFERED PRONOUN: Aung </w:t>
      </w:r>
      <w:proofErr w:type="spellStart"/>
      <w:r w:rsidRPr="00791C10">
        <w:rPr>
          <w:rFonts w:ascii="Arial" w:hAnsi="Arial" w:cs="Arial"/>
          <w:b/>
          <w:sz w:val="20"/>
          <w:szCs w:val="20"/>
        </w:rPr>
        <w:t>Marm</w:t>
      </w:r>
      <w:proofErr w:type="spellEnd"/>
      <w:r w:rsidRPr="00791C10">
        <w:rPr>
          <w:rFonts w:ascii="Arial" w:hAnsi="Arial" w:cs="Arial"/>
          <w:b/>
          <w:sz w:val="20"/>
          <w:szCs w:val="20"/>
        </w:rPr>
        <w:t xml:space="preserve"> </w:t>
      </w:r>
      <w:proofErr w:type="spellStart"/>
      <w:r w:rsidRPr="00791C10">
        <w:rPr>
          <w:rFonts w:ascii="Arial" w:hAnsi="Arial" w:cs="Arial"/>
          <w:b/>
          <w:sz w:val="20"/>
          <w:szCs w:val="20"/>
        </w:rPr>
        <w:t>Oo</w:t>
      </w:r>
      <w:proofErr w:type="spellEnd"/>
      <w:r w:rsidRPr="00791C10">
        <w:rPr>
          <w:rFonts w:ascii="Arial" w:hAnsi="Arial" w:cs="Arial"/>
          <w:b/>
          <w:sz w:val="20"/>
          <w:szCs w:val="20"/>
        </w:rPr>
        <w:t xml:space="preserve"> </w:t>
      </w:r>
      <w:r w:rsidRPr="00791C10">
        <w:rPr>
          <w:rFonts w:ascii="Arial" w:hAnsi="Arial" w:cs="Arial"/>
          <w:sz w:val="20"/>
          <w:szCs w:val="20"/>
        </w:rPr>
        <w:t>(He, Him, His)</w:t>
      </w:r>
    </w:p>
    <w:p w:rsidR="00BA0552" w:rsidRPr="00791C10" w:rsidRDefault="00BA0552" w:rsidP="00BA0552">
      <w:pPr>
        <w:spacing w:after="0" w:line="240" w:lineRule="auto"/>
        <w:rPr>
          <w:rFonts w:ascii="Arial" w:hAnsi="Arial" w:cs="Arial"/>
          <w:b/>
          <w:sz w:val="20"/>
          <w:szCs w:val="20"/>
        </w:rPr>
      </w:pPr>
    </w:p>
    <w:p w:rsidR="00BA0552" w:rsidRPr="001300E3" w:rsidRDefault="00BA0552" w:rsidP="00BA0552">
      <w:pPr>
        <w:spacing w:after="0" w:line="240" w:lineRule="auto"/>
        <w:rPr>
          <w:rFonts w:ascii="Amnesty Trade Gothic Light" w:hAnsi="Amnesty Trade Gothic Light" w:cs="Arial"/>
          <w:sz w:val="20"/>
          <w:szCs w:val="20"/>
        </w:rPr>
      </w:pPr>
    </w:p>
    <w:p w:rsidR="00A85B7F" w:rsidRPr="00D26B22" w:rsidRDefault="00A85B7F" w:rsidP="00D26B22"/>
    <w:sectPr w:rsidR="00A85B7F" w:rsidRPr="00D26B22" w:rsidSect="00BA0552">
      <w:headerReference w:type="default" r:id="rId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D7" w:rsidRDefault="00FF59D7">
      <w:r>
        <w:separator/>
      </w:r>
    </w:p>
  </w:endnote>
  <w:endnote w:type="continuationSeparator" w:id="0">
    <w:p w:rsidR="00FF59D7" w:rsidRDefault="00FF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D7" w:rsidRDefault="00FF59D7">
      <w:r>
        <w:separator/>
      </w:r>
    </w:p>
  </w:footnote>
  <w:footnote w:type="continuationSeparator" w:id="0">
    <w:p w:rsidR="00FF59D7" w:rsidRDefault="00FF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2" w:rsidRDefault="006C108A" w:rsidP="00BA0552">
    <w:pPr>
      <w:tabs>
        <w:tab w:val="left" w:pos="6060"/>
        <w:tab w:val="right" w:pos="10203"/>
      </w:tabs>
      <w:spacing w:after="0"/>
      <w:rPr>
        <w:sz w:val="16"/>
        <w:szCs w:val="16"/>
      </w:rPr>
    </w:pPr>
    <w:r>
      <w:rPr>
        <w:sz w:val="16"/>
        <w:szCs w:val="16"/>
      </w:rPr>
      <w:t>First UA: 87</w:t>
    </w:r>
    <w:r w:rsidR="00BA0552">
      <w:rPr>
        <w:sz w:val="16"/>
        <w:szCs w:val="16"/>
      </w:rPr>
      <w:t xml:space="preserve">/19 Index: </w:t>
    </w:r>
    <w:r w:rsidR="00BA0552" w:rsidRPr="00DD0382">
      <w:rPr>
        <w:bCs/>
        <w:sz w:val="16"/>
        <w:szCs w:val="16"/>
      </w:rPr>
      <w:t>ASA 16/0580/2019</w:t>
    </w:r>
    <w:r w:rsidR="00BA0552">
      <w:rPr>
        <w:b/>
        <w:bCs/>
        <w:sz w:val="16"/>
        <w:szCs w:val="16"/>
      </w:rPr>
      <w:t xml:space="preserve"> </w:t>
    </w:r>
    <w:r w:rsidR="00BA0552">
      <w:rPr>
        <w:sz w:val="16"/>
        <w:szCs w:val="16"/>
      </w:rPr>
      <w:t>Myanmar</w:t>
    </w:r>
    <w:r w:rsidR="00BA0552">
      <w:rPr>
        <w:sz w:val="16"/>
        <w:szCs w:val="16"/>
      </w:rPr>
      <w:tab/>
    </w:r>
    <w:r w:rsidR="00BA0552">
      <w:rPr>
        <w:sz w:val="16"/>
        <w:szCs w:val="16"/>
      </w:rPr>
      <w:tab/>
      <w:t>Date: 24 June 2019</w:t>
    </w:r>
  </w:p>
  <w:p w:rsidR="00BA0552" w:rsidRPr="00BA0552" w:rsidRDefault="00BA0552" w:rsidP="00BA055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C87123E"/>
    <w:multiLevelType w:val="hybridMultilevel"/>
    <w:tmpl w:val="03BE0B2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5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08A"/>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A0552"/>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16B9"/>
    <w:rsid w:val="00F455D2"/>
    <w:rsid w:val="00F46AAC"/>
    <w:rsid w:val="00F528DB"/>
    <w:rsid w:val="00F752A3"/>
    <w:rsid w:val="00F85AF9"/>
    <w:rsid w:val="00F86786"/>
    <w:rsid w:val="00FD5BBC"/>
    <w:rsid w:val="00FF2A19"/>
    <w:rsid w:val="00FF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7F92"/>
  <w15:chartTrackingRefBased/>
  <w15:docId w15:val="{079E786C-8329-4D20-B4A6-8C41404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55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BA0552"/>
    <w:pPr>
      <w:ind w:left="720"/>
      <w:contextualSpacing/>
    </w:pPr>
  </w:style>
  <w:style w:type="paragraph" w:customStyle="1" w:styleId="AIUrgentActionTopHeading">
    <w:name w:val="AI Urgent Action Top Heading"/>
    <w:basedOn w:val="Normal"/>
    <w:rsid w:val="00BA055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A05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Nicole Millar</cp:lastModifiedBy>
  <cp:revision>2</cp:revision>
  <cp:lastPrinted>2008-10-01T16:32:00Z</cp:lastPrinted>
  <dcterms:created xsi:type="dcterms:W3CDTF">2019-06-24T09:40:00Z</dcterms:created>
  <dcterms:modified xsi:type="dcterms:W3CDTF">2019-06-24T09:48:00Z</dcterms:modified>
</cp:coreProperties>
</file>