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583726" w14:textId="77777777" w:rsidR="00247828" w:rsidRPr="00203A02" w:rsidRDefault="00247828" w:rsidP="00247828">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6487E53" w14:textId="77777777" w:rsidR="00247828" w:rsidRDefault="00247828" w:rsidP="00247828">
      <w:pPr>
        <w:pStyle w:val="Default"/>
        <w:ind w:left="-283"/>
        <w:rPr>
          <w:b/>
          <w:sz w:val="28"/>
          <w:szCs w:val="28"/>
        </w:rPr>
      </w:pPr>
    </w:p>
    <w:p w14:paraId="062327F9" w14:textId="77777777" w:rsidR="00247828" w:rsidRDefault="00247828" w:rsidP="00247828">
      <w:pPr>
        <w:spacing w:after="0"/>
        <w:ind w:left="-283"/>
        <w:rPr>
          <w:rFonts w:ascii="Arial" w:hAnsi="Arial" w:cs="Arial"/>
          <w:b/>
          <w:i/>
          <w:sz w:val="36"/>
          <w:lang w:eastAsia="es-MX"/>
        </w:rPr>
      </w:pPr>
      <w:r>
        <w:rPr>
          <w:rFonts w:ascii="Arial" w:hAnsi="Arial" w:cs="Arial"/>
          <w:b/>
          <w:sz w:val="36"/>
          <w:lang w:eastAsia="es-MX"/>
        </w:rPr>
        <w:t>WRITER FACES UP TO 10 YEARS JAIL FOR STORY</w:t>
      </w:r>
    </w:p>
    <w:p w14:paraId="0DC12B90" w14:textId="77777777" w:rsidR="00247828" w:rsidRDefault="00247828" w:rsidP="00247828">
      <w:pPr>
        <w:spacing w:after="0"/>
        <w:ind w:left="-283"/>
        <w:rPr>
          <w:rFonts w:ascii="Arial" w:hAnsi="Arial" w:cs="Arial"/>
          <w:b/>
          <w:lang w:eastAsia="es-MX"/>
        </w:rPr>
      </w:pPr>
      <w:bookmarkStart w:id="0" w:name="_Hlk15314033"/>
      <w:proofErr w:type="spellStart"/>
      <w:r>
        <w:rPr>
          <w:rFonts w:ascii="Arial" w:hAnsi="Arial" w:cs="Arial"/>
          <w:b/>
          <w:lang w:eastAsia="es-MX"/>
        </w:rPr>
        <w:t>Shakthika</w:t>
      </w:r>
      <w:proofErr w:type="spellEnd"/>
      <w:r>
        <w:rPr>
          <w:rFonts w:ascii="Arial" w:hAnsi="Arial" w:cs="Arial"/>
          <w:b/>
          <w:lang w:eastAsia="es-MX"/>
        </w:rPr>
        <w:t xml:space="preserve"> </w:t>
      </w:r>
      <w:proofErr w:type="spellStart"/>
      <w:r w:rsidRPr="00DE530E">
        <w:rPr>
          <w:rFonts w:ascii="Arial" w:hAnsi="Arial" w:cs="Arial"/>
          <w:b/>
          <w:lang w:eastAsia="es-MX"/>
        </w:rPr>
        <w:t>Sathkumara</w:t>
      </w:r>
      <w:proofErr w:type="spellEnd"/>
      <w:r>
        <w:rPr>
          <w:rFonts w:ascii="Arial" w:hAnsi="Arial" w:cs="Arial"/>
          <w:b/>
          <w:lang w:eastAsia="es-MX"/>
        </w:rPr>
        <w:t>, an award-winning Sri Lankan writer, was arrested on 1 April 2019, for writing a short story and sharing it on his Facebook profile. The fictional story he shared was about life in Buddhist temple, that allegedly hinted at child sexual abuse. He faces up to 10 years in prison if found guilty as he is c</w:t>
      </w:r>
      <w:r w:rsidRPr="00001A69">
        <w:rPr>
          <w:rFonts w:ascii="Arial" w:hAnsi="Arial" w:cs="Arial"/>
          <w:b/>
          <w:lang w:eastAsia="es-MX"/>
        </w:rPr>
        <w:t xml:space="preserve">harged under Section 3(1) of </w:t>
      </w:r>
      <w:r w:rsidRPr="00A945AB">
        <w:rPr>
          <w:b/>
        </w:rPr>
        <w:t>ICCPR Act</w:t>
      </w:r>
      <w:r>
        <w:rPr>
          <w:b/>
        </w:rPr>
        <w:t xml:space="preserve"> and Art. 291(B) of the Penal Code</w:t>
      </w:r>
      <w:r w:rsidRPr="00001A69">
        <w:rPr>
          <w:rFonts w:ascii="Arial" w:hAnsi="Arial" w:cs="Arial"/>
          <w:b/>
          <w:lang w:eastAsia="es-MX"/>
        </w:rPr>
        <w:t xml:space="preserve"> of Sri Lanka</w:t>
      </w:r>
      <w:r>
        <w:rPr>
          <w:rFonts w:ascii="Arial" w:hAnsi="Arial" w:cs="Arial"/>
          <w:b/>
          <w:lang w:eastAsia="es-MX"/>
        </w:rPr>
        <w:t xml:space="preserve">, which deals with propagating hatred and incitement of racial or religious violence. Detained for peacefully exercising his right to freedom of expression, </w:t>
      </w:r>
      <w:proofErr w:type="spellStart"/>
      <w:r w:rsidRPr="00241F73">
        <w:rPr>
          <w:rFonts w:ascii="Arial" w:hAnsi="Arial" w:cs="Arial"/>
          <w:b/>
          <w:lang w:eastAsia="es-MX"/>
        </w:rPr>
        <w:t>Shakthika</w:t>
      </w:r>
      <w:proofErr w:type="spellEnd"/>
      <w:r w:rsidRPr="00241F73">
        <w:rPr>
          <w:rFonts w:ascii="Arial" w:hAnsi="Arial" w:cs="Arial"/>
          <w:b/>
          <w:lang w:eastAsia="es-MX"/>
        </w:rPr>
        <w:t xml:space="preserve"> </w:t>
      </w:r>
      <w:proofErr w:type="spellStart"/>
      <w:r w:rsidRPr="00241F73">
        <w:rPr>
          <w:rFonts w:ascii="Arial" w:hAnsi="Arial" w:cs="Arial"/>
          <w:b/>
          <w:lang w:eastAsia="es-MX"/>
        </w:rPr>
        <w:t>Sathkumara</w:t>
      </w:r>
      <w:proofErr w:type="spellEnd"/>
      <w:r>
        <w:rPr>
          <w:rFonts w:ascii="Arial" w:hAnsi="Arial" w:cs="Arial"/>
          <w:b/>
          <w:lang w:eastAsia="es-MX"/>
        </w:rPr>
        <w:t xml:space="preserve"> is a prisoner of conscience and must be immediately and unconditionally released and all charges against him dropped. </w:t>
      </w:r>
    </w:p>
    <w:bookmarkEnd w:id="0"/>
    <w:p w14:paraId="46B0FE51" w14:textId="77777777" w:rsidR="00247828" w:rsidRDefault="00247828" w:rsidP="00247828">
      <w:pPr>
        <w:spacing w:after="0" w:line="240" w:lineRule="auto"/>
        <w:ind w:left="-283"/>
        <w:rPr>
          <w:rFonts w:ascii="Arial" w:hAnsi="Arial" w:cs="Arial"/>
          <w:b/>
          <w:lang w:eastAsia="es-MX"/>
        </w:rPr>
      </w:pPr>
    </w:p>
    <w:p w14:paraId="0F193C73" w14:textId="77777777" w:rsidR="00247828" w:rsidRPr="0009123A" w:rsidRDefault="00247828" w:rsidP="00247828">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5630C525" w14:textId="2B84A5FA" w:rsidR="00247828" w:rsidRDefault="0091541E" w:rsidP="00247828">
      <w:pPr>
        <w:spacing w:after="0" w:line="240" w:lineRule="auto"/>
        <w:ind w:left="-283"/>
        <w:jc w:val="right"/>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0C4D674D" wp14:editId="2BA03275">
                <wp:simplePos x="0" y="0"/>
                <wp:positionH relativeFrom="margin">
                  <wp:posOffset>-430530</wp:posOffset>
                </wp:positionH>
                <wp:positionV relativeFrom="paragraph">
                  <wp:posOffset>180975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DF26B" id="Rectangle 11" o:spid="_x0000_s1026" style="position:absolute;margin-left:-33.9pt;margin-top:14.25pt;width:498.75pt;height:4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" filled="f" stroked="f" strokeweight="2.25pt">
                <v:stroke joinstyle="round"/>
                <w10:wrap anchorx="margin"/>
              </v:rect>
            </w:pict>
          </mc:Fallback>
        </mc:AlternateContent>
      </w:r>
    </w:p>
    <w:p w14:paraId="2807ED37" w14:textId="083D1CC0" w:rsidR="00247828" w:rsidRPr="00293885" w:rsidRDefault="00247828" w:rsidP="00247828">
      <w:pPr>
        <w:spacing w:after="0" w:line="240" w:lineRule="auto"/>
        <w:ind w:left="-283"/>
        <w:jc w:val="right"/>
        <w:rPr>
          <w:rFonts w:cs="Arial"/>
          <w:b/>
          <w:i/>
          <w:sz w:val="20"/>
          <w:szCs w:val="20"/>
        </w:rPr>
      </w:pPr>
      <w:bookmarkStart w:id="1" w:name="_GoBack"/>
      <w:r>
        <w:rPr>
          <w:rFonts w:cs="Arial"/>
          <w:b/>
          <w:i/>
          <w:sz w:val="20"/>
          <w:szCs w:val="20"/>
        </w:rPr>
        <w:t xml:space="preserve">Attorney General Mr. </w:t>
      </w:r>
      <w:proofErr w:type="spellStart"/>
      <w:r>
        <w:rPr>
          <w:rFonts w:cs="Arial"/>
          <w:b/>
          <w:i/>
          <w:sz w:val="20"/>
          <w:szCs w:val="20"/>
        </w:rPr>
        <w:t>Dappula</w:t>
      </w:r>
      <w:proofErr w:type="spellEnd"/>
      <w:r>
        <w:rPr>
          <w:rFonts w:cs="Arial"/>
          <w:b/>
          <w:i/>
          <w:sz w:val="20"/>
          <w:szCs w:val="20"/>
        </w:rPr>
        <w:t xml:space="preserve"> de </w:t>
      </w:r>
      <w:proofErr w:type="spellStart"/>
      <w:r>
        <w:rPr>
          <w:rFonts w:cs="Arial"/>
          <w:b/>
          <w:i/>
          <w:sz w:val="20"/>
          <w:szCs w:val="20"/>
        </w:rPr>
        <w:t>Livera</w:t>
      </w:r>
      <w:proofErr w:type="spellEnd"/>
    </w:p>
    <w:bookmarkEnd w:id="1"/>
    <w:p w14:paraId="5324297A" w14:textId="63FA84D1" w:rsidR="00247828" w:rsidRDefault="00247828" w:rsidP="00247828">
      <w:pPr>
        <w:spacing w:after="0" w:line="240" w:lineRule="auto"/>
        <w:ind w:left="-283"/>
        <w:jc w:val="right"/>
        <w:rPr>
          <w:rFonts w:cs="Arial"/>
          <w:i/>
          <w:sz w:val="20"/>
          <w:szCs w:val="20"/>
        </w:rPr>
      </w:pPr>
      <w:r>
        <w:rPr>
          <w:rFonts w:cs="Arial"/>
          <w:i/>
          <w:sz w:val="20"/>
          <w:szCs w:val="20"/>
        </w:rPr>
        <w:t>Attorney General’s Department</w:t>
      </w:r>
    </w:p>
    <w:p w14:paraId="2D5806A3" w14:textId="676F8B6D" w:rsidR="00247828" w:rsidRDefault="00247828" w:rsidP="00247828">
      <w:pPr>
        <w:spacing w:after="0" w:line="240" w:lineRule="auto"/>
        <w:ind w:left="-283"/>
        <w:jc w:val="right"/>
        <w:rPr>
          <w:rFonts w:cs="Arial"/>
          <w:i/>
          <w:sz w:val="20"/>
          <w:szCs w:val="20"/>
        </w:rPr>
      </w:pPr>
      <w:proofErr w:type="spellStart"/>
      <w:r>
        <w:rPr>
          <w:rFonts w:cs="Arial"/>
          <w:i/>
          <w:sz w:val="20"/>
          <w:szCs w:val="20"/>
        </w:rPr>
        <w:t>Hulftsdorp</w:t>
      </w:r>
      <w:proofErr w:type="spellEnd"/>
      <w:r>
        <w:rPr>
          <w:rFonts w:cs="Arial"/>
          <w:i/>
          <w:sz w:val="20"/>
          <w:szCs w:val="20"/>
        </w:rPr>
        <w:t xml:space="preserve"> Street, </w:t>
      </w:r>
    </w:p>
    <w:p w14:paraId="25036279" w14:textId="03B72DAB" w:rsidR="00247828" w:rsidRPr="0091541E" w:rsidRDefault="00247828" w:rsidP="00247828">
      <w:pPr>
        <w:spacing w:after="0" w:line="240" w:lineRule="auto"/>
        <w:ind w:left="-283"/>
        <w:jc w:val="right"/>
        <w:rPr>
          <w:rFonts w:cs="Arial"/>
          <w:i/>
          <w:sz w:val="20"/>
          <w:szCs w:val="20"/>
          <w:lang w:val="fr-FR"/>
        </w:rPr>
      </w:pPr>
      <w:r w:rsidRPr="0091541E">
        <w:rPr>
          <w:rFonts w:cs="Arial"/>
          <w:i/>
          <w:sz w:val="20"/>
          <w:szCs w:val="20"/>
          <w:lang w:val="fr-FR"/>
        </w:rPr>
        <w:t>Colombo 12</w:t>
      </w:r>
    </w:p>
    <w:p w14:paraId="0DE58BD5" w14:textId="77777777" w:rsidR="00247828" w:rsidRPr="0091541E" w:rsidRDefault="00247828" w:rsidP="00247828">
      <w:pPr>
        <w:spacing w:after="0" w:line="240" w:lineRule="auto"/>
        <w:ind w:left="-283"/>
        <w:jc w:val="right"/>
        <w:rPr>
          <w:rFonts w:cs="Arial"/>
          <w:i/>
          <w:sz w:val="20"/>
          <w:szCs w:val="20"/>
          <w:lang w:val="fr-FR"/>
        </w:rPr>
      </w:pPr>
      <w:r w:rsidRPr="0091541E">
        <w:rPr>
          <w:rFonts w:cs="Arial"/>
          <w:i/>
          <w:sz w:val="20"/>
          <w:szCs w:val="20"/>
          <w:lang w:val="fr-FR"/>
        </w:rPr>
        <w:t>Sri Lanka</w:t>
      </w:r>
    </w:p>
    <w:p w14:paraId="3A3235FB" w14:textId="77777777" w:rsidR="00247828" w:rsidRPr="0091541E" w:rsidRDefault="00247828" w:rsidP="00247828">
      <w:pPr>
        <w:spacing w:after="0" w:line="240" w:lineRule="auto"/>
        <w:ind w:left="-283"/>
        <w:jc w:val="right"/>
        <w:rPr>
          <w:rFonts w:cs="Arial"/>
          <w:i/>
          <w:sz w:val="20"/>
          <w:szCs w:val="20"/>
          <w:lang w:val="fr-FR"/>
        </w:rPr>
      </w:pPr>
      <w:proofErr w:type="gramStart"/>
      <w:r w:rsidRPr="0091541E">
        <w:rPr>
          <w:rFonts w:cs="Arial"/>
          <w:i/>
          <w:sz w:val="20"/>
          <w:szCs w:val="20"/>
          <w:lang w:val="fr-FR"/>
        </w:rPr>
        <w:t>Fax:</w:t>
      </w:r>
      <w:proofErr w:type="gramEnd"/>
      <w:r w:rsidRPr="0091541E">
        <w:rPr>
          <w:rFonts w:cs="Arial"/>
          <w:i/>
          <w:sz w:val="20"/>
          <w:szCs w:val="20"/>
          <w:lang w:val="fr-FR"/>
        </w:rPr>
        <w:t xml:space="preserve"> +94 112 436421</w:t>
      </w:r>
    </w:p>
    <w:p w14:paraId="334DC297" w14:textId="77777777" w:rsidR="00247828" w:rsidRPr="0091541E" w:rsidRDefault="00247828" w:rsidP="00247828">
      <w:pPr>
        <w:spacing w:after="0" w:line="240" w:lineRule="auto"/>
        <w:ind w:left="-283"/>
        <w:jc w:val="right"/>
        <w:rPr>
          <w:rFonts w:ascii="Arial" w:hAnsi="Arial" w:cs="Arial"/>
          <w:b/>
          <w:sz w:val="20"/>
          <w:szCs w:val="20"/>
          <w:lang w:val="fr-FR"/>
        </w:rPr>
      </w:pPr>
      <w:proofErr w:type="gramStart"/>
      <w:r w:rsidRPr="0091541E">
        <w:rPr>
          <w:rFonts w:cs="Arial"/>
          <w:i/>
          <w:sz w:val="20"/>
          <w:szCs w:val="20"/>
          <w:lang w:val="fr-FR"/>
        </w:rPr>
        <w:t>Email:</w:t>
      </w:r>
      <w:proofErr w:type="gramEnd"/>
      <w:r w:rsidRPr="0091541E">
        <w:rPr>
          <w:rFonts w:cs="Arial"/>
          <w:i/>
          <w:sz w:val="20"/>
          <w:szCs w:val="20"/>
          <w:lang w:val="fr-FR"/>
        </w:rPr>
        <w:t xml:space="preserve"> administration@attorneygeneral.gov.lk</w:t>
      </w:r>
    </w:p>
    <w:p w14:paraId="492EDD9E" w14:textId="77777777" w:rsidR="00247828" w:rsidRDefault="00247828" w:rsidP="00247828">
      <w:pPr>
        <w:spacing w:after="0" w:line="240" w:lineRule="auto"/>
        <w:ind w:left="-283"/>
        <w:rPr>
          <w:rFonts w:cs="Arial"/>
          <w:i/>
          <w:sz w:val="20"/>
          <w:szCs w:val="20"/>
        </w:rPr>
      </w:pPr>
      <w:r w:rsidRPr="00203A02">
        <w:rPr>
          <w:rFonts w:cs="Arial"/>
          <w:i/>
          <w:sz w:val="20"/>
          <w:szCs w:val="20"/>
        </w:rPr>
        <w:t xml:space="preserve">Dear </w:t>
      </w:r>
      <w:r>
        <w:rPr>
          <w:rFonts w:cs="Arial"/>
          <w:i/>
          <w:sz w:val="20"/>
          <w:szCs w:val="20"/>
        </w:rPr>
        <w:t xml:space="preserve">Mr de </w:t>
      </w:r>
      <w:proofErr w:type="spellStart"/>
      <w:r>
        <w:rPr>
          <w:rFonts w:cs="Arial"/>
          <w:i/>
          <w:sz w:val="20"/>
          <w:szCs w:val="20"/>
        </w:rPr>
        <w:t>Livera</w:t>
      </w:r>
      <w:proofErr w:type="spellEnd"/>
      <w:r w:rsidRPr="00203A02">
        <w:rPr>
          <w:rFonts w:cs="Arial"/>
          <w:i/>
          <w:sz w:val="20"/>
          <w:szCs w:val="20"/>
        </w:rPr>
        <w:t>,</w:t>
      </w:r>
    </w:p>
    <w:p w14:paraId="25F8CA2C" w14:textId="77777777" w:rsidR="00247828" w:rsidRPr="00203A02" w:rsidRDefault="00247828" w:rsidP="00247828">
      <w:pPr>
        <w:spacing w:after="0" w:line="240" w:lineRule="auto"/>
        <w:rPr>
          <w:rFonts w:cs="Arial"/>
          <w:i/>
          <w:sz w:val="20"/>
          <w:szCs w:val="20"/>
        </w:rPr>
      </w:pPr>
    </w:p>
    <w:p w14:paraId="5470B04E" w14:textId="77777777" w:rsidR="00247828" w:rsidRDefault="00247828" w:rsidP="00247828">
      <w:pPr>
        <w:spacing w:after="0" w:line="240" w:lineRule="auto"/>
        <w:ind w:left="-283"/>
        <w:rPr>
          <w:rFonts w:cs="Arial"/>
          <w:i/>
          <w:sz w:val="20"/>
          <w:szCs w:val="20"/>
        </w:rPr>
      </w:pPr>
      <w:r>
        <w:rPr>
          <w:rFonts w:cs="Arial"/>
          <w:i/>
          <w:sz w:val="20"/>
          <w:szCs w:val="20"/>
        </w:rPr>
        <w:t xml:space="preserve">I am deeply concerned about the arbitrary arrest of award winning Sri Lankan writer </w:t>
      </w:r>
      <w:proofErr w:type="spellStart"/>
      <w:r w:rsidRPr="00A945AB">
        <w:rPr>
          <w:rFonts w:cs="Arial"/>
          <w:b/>
          <w:i/>
          <w:sz w:val="20"/>
          <w:szCs w:val="20"/>
        </w:rPr>
        <w:t>Shakthika</w:t>
      </w:r>
      <w:proofErr w:type="spellEnd"/>
      <w:r w:rsidRPr="00A945AB">
        <w:rPr>
          <w:rFonts w:cs="Arial"/>
          <w:b/>
          <w:i/>
          <w:sz w:val="20"/>
          <w:szCs w:val="20"/>
        </w:rPr>
        <w:t xml:space="preserve"> </w:t>
      </w:r>
      <w:proofErr w:type="spellStart"/>
      <w:r w:rsidRPr="00A945AB">
        <w:rPr>
          <w:rFonts w:cs="Arial"/>
          <w:b/>
          <w:i/>
          <w:sz w:val="20"/>
          <w:szCs w:val="20"/>
        </w:rPr>
        <w:t>Sathkumara</w:t>
      </w:r>
      <w:proofErr w:type="spellEnd"/>
      <w:r>
        <w:rPr>
          <w:rFonts w:cs="Arial"/>
          <w:i/>
          <w:sz w:val="20"/>
          <w:szCs w:val="20"/>
        </w:rPr>
        <w:t xml:space="preserve">, on 1 April 2019 for simply writing, and sharing, a short story. Without committing any crime, he remains detained in </w:t>
      </w:r>
      <w:proofErr w:type="spellStart"/>
      <w:r>
        <w:rPr>
          <w:rFonts w:cs="Arial"/>
          <w:i/>
          <w:sz w:val="20"/>
          <w:szCs w:val="20"/>
        </w:rPr>
        <w:t>Kegalle</w:t>
      </w:r>
      <w:proofErr w:type="spellEnd"/>
      <w:r>
        <w:rPr>
          <w:rFonts w:cs="Arial"/>
          <w:i/>
          <w:sz w:val="20"/>
          <w:szCs w:val="20"/>
        </w:rPr>
        <w:t xml:space="preserve"> prison for almost 4 months now.</w:t>
      </w:r>
    </w:p>
    <w:p w14:paraId="022894A1" w14:textId="77777777" w:rsidR="00247828" w:rsidRDefault="00247828" w:rsidP="00247828">
      <w:pPr>
        <w:spacing w:after="0" w:line="240" w:lineRule="auto"/>
        <w:ind w:left="-283"/>
        <w:rPr>
          <w:rFonts w:cs="Arial"/>
          <w:i/>
          <w:sz w:val="20"/>
          <w:szCs w:val="20"/>
        </w:rPr>
      </w:pPr>
    </w:p>
    <w:p w14:paraId="69DA945E" w14:textId="77777777" w:rsidR="00247828" w:rsidRPr="00671D45" w:rsidRDefault="00247828" w:rsidP="00247828">
      <w:pPr>
        <w:spacing w:after="0" w:line="240" w:lineRule="auto"/>
        <w:ind w:left="-283"/>
        <w:rPr>
          <w:rFonts w:cs="Arial"/>
          <w:i/>
          <w:sz w:val="20"/>
          <w:szCs w:val="20"/>
          <w:lang w:val="en-US"/>
        </w:rPr>
      </w:pPr>
      <w:proofErr w:type="spellStart"/>
      <w:r w:rsidRPr="00671D45">
        <w:rPr>
          <w:rFonts w:cs="Arial"/>
          <w:i/>
          <w:sz w:val="20"/>
          <w:szCs w:val="20"/>
          <w:lang w:val="en-US"/>
        </w:rPr>
        <w:t>Shakthika</w:t>
      </w:r>
      <w:proofErr w:type="spellEnd"/>
      <w:r w:rsidRPr="00671D45">
        <w:t xml:space="preserve"> </w:t>
      </w:r>
      <w:proofErr w:type="spellStart"/>
      <w:r w:rsidRPr="00671D45">
        <w:rPr>
          <w:rFonts w:cs="Arial"/>
          <w:i/>
          <w:sz w:val="20"/>
          <w:szCs w:val="20"/>
          <w:lang w:val="en-US"/>
        </w:rPr>
        <w:t>Sathkumara’s</w:t>
      </w:r>
      <w:proofErr w:type="spellEnd"/>
      <w:r w:rsidRPr="00671D45">
        <w:rPr>
          <w:rFonts w:cs="Arial"/>
          <w:i/>
          <w:sz w:val="20"/>
          <w:szCs w:val="20"/>
          <w:lang w:val="en-US"/>
        </w:rPr>
        <w:t xml:space="preserve"> literary contributions have been recognized for awards by various institutions including the Department of Cultural Affairs and Cultural Affairs Division of the Chief Ministry of North Western Province. Mr. </w:t>
      </w:r>
      <w:proofErr w:type="spellStart"/>
      <w:r w:rsidRPr="00671D45">
        <w:rPr>
          <w:rFonts w:cs="Arial"/>
          <w:i/>
          <w:sz w:val="20"/>
          <w:szCs w:val="20"/>
          <w:lang w:val="en-US"/>
        </w:rPr>
        <w:t>Sathkumara</w:t>
      </w:r>
      <w:r>
        <w:rPr>
          <w:rFonts w:cs="Arial"/>
          <w:i/>
          <w:sz w:val="20"/>
          <w:szCs w:val="20"/>
          <w:lang w:val="en-US"/>
        </w:rPr>
        <w:t>’s</w:t>
      </w:r>
      <w:proofErr w:type="spellEnd"/>
      <w:r>
        <w:rPr>
          <w:rFonts w:cs="Arial"/>
          <w:i/>
          <w:sz w:val="20"/>
          <w:szCs w:val="20"/>
          <w:lang w:val="en-US"/>
        </w:rPr>
        <w:t xml:space="preserve"> family, including his wife </w:t>
      </w:r>
      <w:proofErr w:type="spellStart"/>
      <w:r>
        <w:rPr>
          <w:rFonts w:cs="Arial"/>
          <w:i/>
          <w:sz w:val="20"/>
          <w:szCs w:val="20"/>
          <w:lang w:val="en-US"/>
        </w:rPr>
        <w:t>Yanusha</w:t>
      </w:r>
      <w:proofErr w:type="spellEnd"/>
      <w:r>
        <w:rPr>
          <w:rFonts w:cs="Arial"/>
          <w:i/>
          <w:sz w:val="20"/>
          <w:szCs w:val="20"/>
          <w:lang w:val="en-US"/>
        </w:rPr>
        <w:t xml:space="preserve"> </w:t>
      </w:r>
      <w:proofErr w:type="spellStart"/>
      <w:r>
        <w:rPr>
          <w:rFonts w:cs="Arial"/>
          <w:i/>
          <w:sz w:val="20"/>
          <w:szCs w:val="20"/>
          <w:lang w:val="en-US"/>
        </w:rPr>
        <w:t>Lakmali</w:t>
      </w:r>
      <w:proofErr w:type="spellEnd"/>
      <w:r>
        <w:rPr>
          <w:rFonts w:cs="Arial"/>
          <w:i/>
          <w:sz w:val="20"/>
          <w:szCs w:val="20"/>
          <w:lang w:val="en-US"/>
        </w:rPr>
        <w:t xml:space="preserve"> and their two children age 4 and 1 ½ years, are deeply disturbed by the turn of events, having </w:t>
      </w:r>
      <w:proofErr w:type="spellStart"/>
      <w:r>
        <w:rPr>
          <w:rFonts w:cs="Arial"/>
          <w:i/>
          <w:sz w:val="20"/>
          <w:szCs w:val="20"/>
          <w:lang w:val="en-US"/>
        </w:rPr>
        <w:t>Shakthika</w:t>
      </w:r>
      <w:proofErr w:type="spellEnd"/>
      <w:r>
        <w:rPr>
          <w:rFonts w:cs="Arial"/>
          <w:i/>
          <w:sz w:val="20"/>
          <w:szCs w:val="20"/>
          <w:lang w:val="en-US"/>
        </w:rPr>
        <w:t xml:space="preserve"> remanded for nearly four months. </w:t>
      </w:r>
      <w:proofErr w:type="spellStart"/>
      <w:r>
        <w:rPr>
          <w:rFonts w:cs="Arial"/>
          <w:i/>
          <w:sz w:val="20"/>
          <w:szCs w:val="20"/>
          <w:lang w:val="en-US"/>
        </w:rPr>
        <w:t>Yanusha</w:t>
      </w:r>
      <w:proofErr w:type="spellEnd"/>
      <w:r>
        <w:rPr>
          <w:rFonts w:cs="Arial"/>
          <w:i/>
          <w:sz w:val="20"/>
          <w:szCs w:val="20"/>
          <w:lang w:val="en-US"/>
        </w:rPr>
        <w:t xml:space="preserve"> has l</w:t>
      </w:r>
      <w:r w:rsidRPr="00671D45">
        <w:rPr>
          <w:rFonts w:cs="Arial"/>
          <w:i/>
          <w:sz w:val="20"/>
          <w:szCs w:val="20"/>
          <w:lang w:val="en-US"/>
        </w:rPr>
        <w:t>odged</w:t>
      </w:r>
      <w:r>
        <w:rPr>
          <w:rFonts w:cs="Arial"/>
          <w:i/>
          <w:sz w:val="20"/>
          <w:szCs w:val="20"/>
          <w:lang w:val="en-US"/>
        </w:rPr>
        <w:t xml:space="preserve"> a complaint</w:t>
      </w:r>
      <w:r w:rsidRPr="00671D45">
        <w:rPr>
          <w:rFonts w:cs="Arial"/>
          <w:i/>
          <w:sz w:val="20"/>
          <w:szCs w:val="20"/>
          <w:lang w:val="en-US"/>
        </w:rPr>
        <w:t xml:space="preserve"> with the Human Rights Commission and </w:t>
      </w:r>
      <w:r>
        <w:rPr>
          <w:rFonts w:cs="Arial"/>
          <w:i/>
          <w:sz w:val="20"/>
          <w:szCs w:val="20"/>
          <w:lang w:val="en-US"/>
        </w:rPr>
        <w:t>a Fundamental Rights petition has been filed</w:t>
      </w:r>
      <w:r w:rsidRPr="00671D45">
        <w:rPr>
          <w:rFonts w:cs="Arial"/>
          <w:i/>
          <w:sz w:val="20"/>
          <w:szCs w:val="20"/>
          <w:lang w:val="en-US"/>
        </w:rPr>
        <w:t xml:space="preserve"> with the Supreme Court of Sri Lanka</w:t>
      </w:r>
      <w:r>
        <w:rPr>
          <w:rFonts w:cs="Arial"/>
          <w:i/>
          <w:sz w:val="20"/>
          <w:szCs w:val="20"/>
          <w:lang w:val="en-US"/>
        </w:rPr>
        <w:t xml:space="preserve"> on behalf of </w:t>
      </w:r>
      <w:proofErr w:type="spellStart"/>
      <w:r>
        <w:rPr>
          <w:rFonts w:cs="Arial"/>
          <w:i/>
          <w:sz w:val="20"/>
          <w:szCs w:val="20"/>
          <w:lang w:val="en-US"/>
        </w:rPr>
        <w:t>Shakthika</w:t>
      </w:r>
      <w:proofErr w:type="spellEnd"/>
      <w:r>
        <w:rPr>
          <w:rFonts w:cs="Arial"/>
          <w:i/>
          <w:sz w:val="20"/>
          <w:szCs w:val="20"/>
          <w:lang w:val="en-US"/>
        </w:rPr>
        <w:t xml:space="preserve"> as well</w:t>
      </w:r>
      <w:r w:rsidRPr="00671D45">
        <w:rPr>
          <w:rFonts w:cs="Arial"/>
          <w:i/>
          <w:sz w:val="20"/>
          <w:szCs w:val="20"/>
          <w:lang w:val="en-US"/>
        </w:rPr>
        <w:t xml:space="preserve">. </w:t>
      </w:r>
    </w:p>
    <w:p w14:paraId="017AB69E" w14:textId="77777777" w:rsidR="00247828" w:rsidRPr="00A945AB" w:rsidRDefault="00247828" w:rsidP="00247828">
      <w:pPr>
        <w:spacing w:after="0" w:line="240" w:lineRule="auto"/>
        <w:ind w:left="-283"/>
        <w:rPr>
          <w:rFonts w:cs="Arial"/>
          <w:i/>
          <w:sz w:val="20"/>
          <w:szCs w:val="20"/>
          <w:lang w:val="en-US"/>
        </w:rPr>
      </w:pPr>
    </w:p>
    <w:p w14:paraId="5BBC750F" w14:textId="77777777" w:rsidR="00247828" w:rsidRDefault="00247828" w:rsidP="00247828">
      <w:pPr>
        <w:spacing w:after="0" w:line="240" w:lineRule="auto"/>
        <w:ind w:left="-283"/>
        <w:rPr>
          <w:rFonts w:cs="Arial"/>
          <w:i/>
          <w:sz w:val="20"/>
          <w:szCs w:val="20"/>
        </w:rPr>
      </w:pPr>
      <w:r>
        <w:rPr>
          <w:rFonts w:cs="Arial"/>
          <w:i/>
          <w:sz w:val="20"/>
          <w:szCs w:val="20"/>
        </w:rPr>
        <w:t xml:space="preserve">The use of </w:t>
      </w:r>
      <w:r w:rsidRPr="00001A69">
        <w:rPr>
          <w:rFonts w:cs="Arial"/>
          <w:i/>
          <w:sz w:val="20"/>
          <w:szCs w:val="20"/>
        </w:rPr>
        <w:t xml:space="preserve">International Covenant on Civil and Political Rights </w:t>
      </w:r>
      <w:r>
        <w:rPr>
          <w:rFonts w:cs="Arial"/>
          <w:i/>
          <w:sz w:val="20"/>
          <w:szCs w:val="20"/>
        </w:rPr>
        <w:t>(ICCPR) Act to detain and prosecute writers for peacefully exercising their right to freedom of expression is a clear violation of international law in general</w:t>
      </w:r>
      <w:r w:rsidR="002D166C">
        <w:rPr>
          <w:rFonts w:cs="Arial"/>
          <w:i/>
          <w:sz w:val="20"/>
          <w:szCs w:val="20"/>
        </w:rPr>
        <w:t>,</w:t>
      </w:r>
      <w:r>
        <w:rPr>
          <w:rFonts w:cs="Arial"/>
          <w:i/>
          <w:sz w:val="20"/>
          <w:szCs w:val="20"/>
        </w:rPr>
        <w:t xml:space="preserve"> and </w:t>
      </w:r>
      <w:r w:rsidR="002D166C">
        <w:rPr>
          <w:rFonts w:cs="Arial"/>
          <w:i/>
          <w:sz w:val="20"/>
          <w:szCs w:val="20"/>
        </w:rPr>
        <w:t xml:space="preserve">specifically </w:t>
      </w:r>
      <w:r>
        <w:rPr>
          <w:rFonts w:cs="Arial"/>
          <w:i/>
          <w:sz w:val="20"/>
          <w:szCs w:val="20"/>
        </w:rPr>
        <w:t xml:space="preserve">the ICCPR, as well as infringement of the right to freedom of thought and expression guaranteed by the constitution of Sri Lanka. </w:t>
      </w:r>
      <w:r w:rsidRPr="00671D45">
        <w:rPr>
          <w:rFonts w:cs="Arial"/>
          <w:i/>
          <w:sz w:val="20"/>
          <w:szCs w:val="20"/>
          <w:lang w:val="en-US"/>
        </w:rPr>
        <w:t>The very law that is meant to protect people</w:t>
      </w:r>
      <w:r>
        <w:rPr>
          <w:rFonts w:cs="Arial"/>
          <w:i/>
          <w:sz w:val="20"/>
          <w:szCs w:val="20"/>
          <w:lang w:val="en-US"/>
        </w:rPr>
        <w:t>’s</w:t>
      </w:r>
      <w:r w:rsidRPr="00671D45">
        <w:rPr>
          <w:rFonts w:cs="Arial"/>
          <w:i/>
          <w:sz w:val="20"/>
          <w:szCs w:val="20"/>
          <w:lang w:val="en-US"/>
        </w:rPr>
        <w:t xml:space="preserve"> fundamental </w:t>
      </w:r>
      <w:r>
        <w:rPr>
          <w:rFonts w:cs="Arial"/>
          <w:i/>
          <w:sz w:val="20"/>
          <w:szCs w:val="20"/>
          <w:lang w:val="en-US"/>
        </w:rPr>
        <w:t xml:space="preserve">rights </w:t>
      </w:r>
      <w:r w:rsidRPr="00671D45">
        <w:rPr>
          <w:rFonts w:cs="Arial"/>
          <w:i/>
          <w:sz w:val="20"/>
          <w:szCs w:val="20"/>
          <w:lang w:val="en-US"/>
        </w:rPr>
        <w:t>in Sri Lanka</w:t>
      </w:r>
      <w:r>
        <w:rPr>
          <w:rFonts w:cs="Arial"/>
          <w:i/>
          <w:sz w:val="20"/>
          <w:szCs w:val="20"/>
          <w:lang w:val="en-US"/>
        </w:rPr>
        <w:t>,</w:t>
      </w:r>
      <w:r w:rsidRPr="00671D45">
        <w:rPr>
          <w:rFonts w:cs="Arial"/>
          <w:i/>
          <w:sz w:val="20"/>
          <w:szCs w:val="20"/>
          <w:lang w:val="en-US"/>
        </w:rPr>
        <w:t xml:space="preserve"> </w:t>
      </w:r>
      <w:r>
        <w:rPr>
          <w:rFonts w:cs="Arial"/>
          <w:i/>
          <w:sz w:val="20"/>
          <w:szCs w:val="20"/>
          <w:lang w:val="en-US"/>
        </w:rPr>
        <w:t>including</w:t>
      </w:r>
      <w:r w:rsidRPr="00671D45">
        <w:rPr>
          <w:rFonts w:cs="Arial"/>
          <w:i/>
          <w:sz w:val="20"/>
          <w:szCs w:val="20"/>
          <w:lang w:val="en-US"/>
        </w:rPr>
        <w:t xml:space="preserve"> freedom of expression</w:t>
      </w:r>
      <w:r>
        <w:rPr>
          <w:rFonts w:cs="Arial"/>
          <w:i/>
          <w:sz w:val="20"/>
          <w:szCs w:val="20"/>
          <w:lang w:val="en-US"/>
        </w:rPr>
        <w:t>,</w:t>
      </w:r>
      <w:r w:rsidRPr="00671D45">
        <w:rPr>
          <w:rFonts w:cs="Arial"/>
          <w:i/>
          <w:sz w:val="20"/>
          <w:szCs w:val="20"/>
          <w:lang w:val="en-US"/>
        </w:rPr>
        <w:t xml:space="preserve"> is now being misused to violate</w:t>
      </w:r>
      <w:r>
        <w:rPr>
          <w:rFonts w:cs="Arial"/>
          <w:i/>
          <w:sz w:val="20"/>
          <w:szCs w:val="20"/>
          <w:lang w:val="en-US"/>
        </w:rPr>
        <w:t xml:space="preserve"> them</w:t>
      </w:r>
      <w:r w:rsidRPr="00671D45">
        <w:rPr>
          <w:rFonts w:cs="Arial"/>
          <w:i/>
          <w:sz w:val="20"/>
          <w:szCs w:val="20"/>
          <w:lang w:val="en-US"/>
        </w:rPr>
        <w:t>.</w:t>
      </w:r>
    </w:p>
    <w:p w14:paraId="67E399FD" w14:textId="77777777" w:rsidR="00247828" w:rsidRDefault="00247828" w:rsidP="00247828">
      <w:pPr>
        <w:spacing w:after="0" w:line="240" w:lineRule="auto"/>
        <w:ind w:left="-283"/>
        <w:rPr>
          <w:rFonts w:cs="Arial"/>
          <w:b/>
          <w:i/>
          <w:sz w:val="20"/>
          <w:szCs w:val="20"/>
        </w:rPr>
      </w:pPr>
    </w:p>
    <w:p w14:paraId="2197668A" w14:textId="77777777" w:rsidR="00247828" w:rsidRPr="00A3411A" w:rsidRDefault="00247828" w:rsidP="00247828">
      <w:pPr>
        <w:spacing w:after="0" w:line="240" w:lineRule="auto"/>
        <w:ind w:left="-283"/>
        <w:rPr>
          <w:rFonts w:cs="Arial"/>
          <w:b/>
          <w:i/>
          <w:sz w:val="20"/>
          <w:szCs w:val="20"/>
        </w:rPr>
      </w:pPr>
      <w:r w:rsidRPr="00A3411A">
        <w:rPr>
          <w:rFonts w:cs="Arial"/>
          <w:b/>
          <w:i/>
          <w:sz w:val="20"/>
          <w:szCs w:val="20"/>
        </w:rPr>
        <w:t xml:space="preserve">I, therefore, urge you to drop all charges against </w:t>
      </w:r>
      <w:proofErr w:type="spellStart"/>
      <w:r w:rsidRPr="00A3411A">
        <w:rPr>
          <w:rFonts w:cs="Arial"/>
          <w:b/>
          <w:i/>
          <w:sz w:val="20"/>
          <w:szCs w:val="20"/>
        </w:rPr>
        <w:t>Shakthika</w:t>
      </w:r>
      <w:proofErr w:type="spellEnd"/>
      <w:r w:rsidRPr="00A3411A">
        <w:rPr>
          <w:rFonts w:cs="Arial"/>
          <w:b/>
          <w:i/>
          <w:sz w:val="20"/>
          <w:szCs w:val="20"/>
        </w:rPr>
        <w:t xml:space="preserve"> </w:t>
      </w:r>
      <w:proofErr w:type="spellStart"/>
      <w:r w:rsidRPr="00A3411A">
        <w:rPr>
          <w:rFonts w:cs="Arial"/>
          <w:b/>
          <w:i/>
          <w:sz w:val="20"/>
          <w:szCs w:val="20"/>
        </w:rPr>
        <w:t>Sathkumara</w:t>
      </w:r>
      <w:proofErr w:type="spellEnd"/>
      <w:r w:rsidRPr="00A3411A">
        <w:rPr>
          <w:rFonts w:cs="Arial"/>
          <w:b/>
          <w:i/>
          <w:sz w:val="20"/>
          <w:szCs w:val="20"/>
        </w:rPr>
        <w:t xml:space="preserve"> and call for</w:t>
      </w:r>
      <w:r>
        <w:rPr>
          <w:rFonts w:cs="Arial"/>
          <w:b/>
          <w:i/>
          <w:sz w:val="20"/>
          <w:szCs w:val="20"/>
        </w:rPr>
        <w:t xml:space="preserve"> </w:t>
      </w:r>
      <w:r w:rsidR="002D166C">
        <w:rPr>
          <w:rFonts w:cs="Arial"/>
          <w:b/>
          <w:i/>
          <w:sz w:val="20"/>
          <w:szCs w:val="20"/>
        </w:rPr>
        <w:t>h</w:t>
      </w:r>
      <w:r w:rsidRPr="00A3411A">
        <w:rPr>
          <w:rFonts w:cs="Arial"/>
          <w:b/>
          <w:i/>
          <w:sz w:val="20"/>
          <w:szCs w:val="20"/>
        </w:rPr>
        <w:t>is immediate and unconditional release. Also, I appeal the Sri Lankan authorities to stop using ICCPR Act to threaten</w:t>
      </w:r>
      <w:r>
        <w:rPr>
          <w:rFonts w:cs="Arial"/>
          <w:b/>
          <w:i/>
          <w:sz w:val="20"/>
          <w:szCs w:val="20"/>
        </w:rPr>
        <w:t>,</w:t>
      </w:r>
      <w:r w:rsidRPr="00A3411A">
        <w:rPr>
          <w:rFonts w:cs="Arial"/>
          <w:b/>
          <w:i/>
          <w:sz w:val="20"/>
          <w:szCs w:val="20"/>
        </w:rPr>
        <w:t xml:space="preserve"> harass</w:t>
      </w:r>
      <w:r>
        <w:rPr>
          <w:rFonts w:cs="Arial"/>
          <w:b/>
          <w:i/>
          <w:sz w:val="20"/>
          <w:szCs w:val="20"/>
        </w:rPr>
        <w:t xml:space="preserve"> and prosecute</w:t>
      </w:r>
      <w:r w:rsidRPr="00A3411A">
        <w:rPr>
          <w:rFonts w:cs="Arial"/>
          <w:b/>
          <w:i/>
          <w:sz w:val="20"/>
          <w:szCs w:val="20"/>
        </w:rPr>
        <w:t xml:space="preserve"> writers and activists for </w:t>
      </w:r>
      <w:r>
        <w:rPr>
          <w:rFonts w:cs="Arial"/>
          <w:b/>
          <w:i/>
          <w:sz w:val="20"/>
          <w:szCs w:val="20"/>
        </w:rPr>
        <w:t xml:space="preserve">peacefully </w:t>
      </w:r>
      <w:r w:rsidRPr="00A3411A">
        <w:rPr>
          <w:rFonts w:cs="Arial"/>
          <w:b/>
          <w:i/>
          <w:sz w:val="20"/>
          <w:szCs w:val="20"/>
        </w:rPr>
        <w:t xml:space="preserve">expressing their opinions. </w:t>
      </w:r>
    </w:p>
    <w:p w14:paraId="484577A0" w14:textId="77777777" w:rsidR="00247828" w:rsidRDefault="00247828" w:rsidP="00247828">
      <w:pPr>
        <w:spacing w:after="0" w:line="240" w:lineRule="auto"/>
        <w:ind w:left="-283"/>
        <w:rPr>
          <w:rFonts w:cs="Arial"/>
          <w:i/>
          <w:sz w:val="20"/>
          <w:szCs w:val="20"/>
        </w:rPr>
      </w:pPr>
    </w:p>
    <w:p w14:paraId="2C0B1782" w14:textId="77777777" w:rsidR="00247828" w:rsidRDefault="00247828" w:rsidP="00247828">
      <w:pPr>
        <w:spacing w:after="0" w:line="240" w:lineRule="auto"/>
        <w:ind w:left="-283"/>
        <w:rPr>
          <w:rFonts w:cs="Arial"/>
          <w:i/>
          <w:sz w:val="20"/>
          <w:szCs w:val="20"/>
        </w:rPr>
      </w:pPr>
    </w:p>
    <w:p w14:paraId="40919CA9" w14:textId="77777777" w:rsidR="00247828" w:rsidRDefault="00247828" w:rsidP="00247828">
      <w:pPr>
        <w:spacing w:after="0" w:line="240" w:lineRule="auto"/>
        <w:ind w:left="-283"/>
        <w:rPr>
          <w:rFonts w:cs="Arial"/>
          <w:i/>
          <w:sz w:val="20"/>
          <w:szCs w:val="20"/>
        </w:rPr>
      </w:pPr>
    </w:p>
    <w:p w14:paraId="2D33CF58" w14:textId="77777777" w:rsidR="00247828" w:rsidRDefault="00247828" w:rsidP="00247828">
      <w:pPr>
        <w:spacing w:after="0" w:line="240" w:lineRule="auto"/>
        <w:ind w:left="-283"/>
        <w:rPr>
          <w:rFonts w:cs="Arial"/>
          <w:i/>
          <w:sz w:val="20"/>
          <w:szCs w:val="20"/>
        </w:rPr>
      </w:pPr>
      <w:r w:rsidRPr="00203A02">
        <w:rPr>
          <w:rFonts w:cs="Arial"/>
          <w:i/>
          <w:sz w:val="20"/>
          <w:szCs w:val="20"/>
        </w:rPr>
        <w:t>Yours sincerely,</w:t>
      </w:r>
    </w:p>
    <w:p w14:paraId="37A6358A" w14:textId="77777777" w:rsidR="00247828" w:rsidRPr="00203A02" w:rsidRDefault="00247828" w:rsidP="00247828">
      <w:pPr>
        <w:spacing w:after="0" w:line="240" w:lineRule="auto"/>
        <w:ind w:left="-283"/>
        <w:rPr>
          <w:rFonts w:cs="Arial"/>
          <w:i/>
          <w:sz w:val="20"/>
          <w:szCs w:val="20"/>
        </w:rPr>
      </w:pPr>
    </w:p>
    <w:p w14:paraId="7E60CF6A" w14:textId="77777777" w:rsidR="00247828" w:rsidRDefault="00247828" w:rsidP="00247828">
      <w:pPr>
        <w:spacing w:line="240" w:lineRule="auto"/>
        <w:rPr>
          <w:rFonts w:cs="Arial"/>
          <w:b/>
          <w:sz w:val="20"/>
          <w:szCs w:val="20"/>
        </w:rPr>
      </w:pPr>
    </w:p>
    <w:p w14:paraId="6301FF01" w14:textId="77777777" w:rsidR="00247828" w:rsidRDefault="00247828" w:rsidP="00247828">
      <w:pPr>
        <w:spacing w:line="240" w:lineRule="auto"/>
        <w:rPr>
          <w:rFonts w:cs="Arial"/>
          <w:b/>
          <w:sz w:val="20"/>
          <w:szCs w:val="20"/>
        </w:rPr>
      </w:pPr>
    </w:p>
    <w:p w14:paraId="5EA0BFF9" w14:textId="77777777" w:rsidR="00247828" w:rsidRDefault="00247828" w:rsidP="00247828">
      <w:pPr>
        <w:spacing w:line="240" w:lineRule="auto"/>
        <w:rPr>
          <w:rFonts w:cs="Arial"/>
          <w:b/>
          <w:sz w:val="20"/>
          <w:szCs w:val="20"/>
        </w:rPr>
      </w:pPr>
    </w:p>
    <w:p w14:paraId="57F1A1E6" w14:textId="77777777" w:rsidR="00247828" w:rsidRPr="0082127B" w:rsidRDefault="00247828" w:rsidP="00247828">
      <w:pPr>
        <w:pStyle w:val="AIBoxHeading"/>
        <w:shd w:val="clear" w:color="auto" w:fill="D9D9D9" w:themeFill="background1" w:themeFillShade="D9"/>
        <w:rPr>
          <w:rFonts w:ascii="Arial" w:hAnsi="Arial" w:cs="Arial"/>
          <w:b w:val="0"/>
          <w:szCs w:val="32"/>
        </w:rPr>
      </w:pPr>
      <w:r w:rsidRPr="0082127B">
        <w:rPr>
          <w:rFonts w:ascii="Arial" w:hAnsi="Arial" w:cs="Arial"/>
          <w:szCs w:val="32"/>
        </w:rPr>
        <w:lastRenderedPageBreak/>
        <w:t>Additional information</w:t>
      </w:r>
    </w:p>
    <w:p w14:paraId="6BDCEAB7" w14:textId="77777777" w:rsidR="00247828" w:rsidRDefault="00247828" w:rsidP="00247828">
      <w:pPr>
        <w:widowControl/>
        <w:suppressAutoHyphens w:val="0"/>
        <w:spacing w:after="360" w:line="240" w:lineRule="auto"/>
        <w:jc w:val="both"/>
        <w:rPr>
          <w:rFonts w:cs="Arial"/>
          <w:color w:val="auto"/>
          <w:szCs w:val="18"/>
          <w:lang w:eastAsia="en-US"/>
        </w:rPr>
      </w:pPr>
    </w:p>
    <w:p w14:paraId="1525597B" w14:textId="77777777" w:rsidR="00247828" w:rsidRPr="00531936" w:rsidRDefault="00247828" w:rsidP="00247828">
      <w:pPr>
        <w:widowControl/>
        <w:suppressAutoHyphens w:val="0"/>
        <w:spacing w:after="360" w:line="240" w:lineRule="auto"/>
        <w:jc w:val="both"/>
        <w:rPr>
          <w:rFonts w:cs="Arial"/>
          <w:color w:val="auto"/>
          <w:szCs w:val="18"/>
          <w:lang w:val="en-US" w:eastAsia="en-US"/>
        </w:rPr>
      </w:pPr>
      <w:proofErr w:type="spellStart"/>
      <w:r>
        <w:rPr>
          <w:rFonts w:cs="Arial"/>
          <w:color w:val="auto"/>
          <w:szCs w:val="18"/>
          <w:lang w:val="en-US" w:eastAsia="en-US"/>
        </w:rPr>
        <w:t>Shakthika</w:t>
      </w:r>
      <w:proofErr w:type="spellEnd"/>
      <w:r>
        <w:rPr>
          <w:rFonts w:cs="Arial"/>
          <w:color w:val="auto"/>
          <w:szCs w:val="18"/>
          <w:lang w:val="en-US" w:eastAsia="en-US"/>
        </w:rPr>
        <w:t xml:space="preserve"> </w:t>
      </w:r>
      <w:proofErr w:type="spellStart"/>
      <w:r>
        <w:rPr>
          <w:rFonts w:cs="Arial"/>
          <w:color w:val="auto"/>
          <w:szCs w:val="18"/>
          <w:lang w:val="en-US" w:eastAsia="en-US"/>
        </w:rPr>
        <w:t>Sathkumara</w:t>
      </w:r>
      <w:proofErr w:type="spellEnd"/>
      <w:r>
        <w:rPr>
          <w:rFonts w:cs="Arial"/>
          <w:color w:val="auto"/>
          <w:szCs w:val="18"/>
          <w:lang w:val="en-US" w:eastAsia="en-US"/>
        </w:rPr>
        <w:t xml:space="preserve"> was</w:t>
      </w:r>
      <w:r w:rsidRPr="00531936">
        <w:rPr>
          <w:rFonts w:cs="Arial"/>
          <w:color w:val="auto"/>
          <w:szCs w:val="18"/>
          <w:lang w:val="en-US" w:eastAsia="en-US"/>
        </w:rPr>
        <w:t xml:space="preserve"> arrested on</w:t>
      </w:r>
      <w:r>
        <w:rPr>
          <w:rFonts w:cs="Arial"/>
          <w:color w:val="auto"/>
          <w:szCs w:val="18"/>
          <w:lang w:val="en-US" w:eastAsia="en-US"/>
        </w:rPr>
        <w:t xml:space="preserve"> 1</w:t>
      </w:r>
      <w:r w:rsidRPr="00531936">
        <w:rPr>
          <w:rFonts w:cs="Arial"/>
          <w:color w:val="auto"/>
          <w:szCs w:val="18"/>
          <w:lang w:val="en-US" w:eastAsia="en-US"/>
        </w:rPr>
        <w:t xml:space="preserve"> April 2019 when he went to the police station to give a statement in response to com</w:t>
      </w:r>
      <w:r>
        <w:rPr>
          <w:rFonts w:cs="Arial"/>
          <w:color w:val="auto"/>
          <w:szCs w:val="18"/>
          <w:lang w:val="en-US" w:eastAsia="en-US"/>
        </w:rPr>
        <w:t>plaints made by Buddhist monks</w:t>
      </w:r>
      <w:r w:rsidRPr="00531936">
        <w:rPr>
          <w:rFonts w:cs="Arial"/>
          <w:color w:val="auto"/>
          <w:szCs w:val="18"/>
          <w:lang w:val="en-US" w:eastAsia="en-US"/>
        </w:rPr>
        <w:t xml:space="preserve"> </w:t>
      </w:r>
      <w:r>
        <w:rPr>
          <w:rFonts w:cs="Arial"/>
          <w:color w:val="auto"/>
          <w:szCs w:val="18"/>
          <w:lang w:val="en-US" w:eastAsia="en-US"/>
        </w:rPr>
        <w:t>regarding</w:t>
      </w:r>
      <w:r w:rsidRPr="00531936">
        <w:rPr>
          <w:rFonts w:cs="Arial"/>
          <w:color w:val="auto"/>
          <w:szCs w:val="18"/>
          <w:lang w:val="en-US" w:eastAsia="en-US"/>
        </w:rPr>
        <w:t xml:space="preserve"> a short story he wrote. This provincial and national award-winning author was charged under Section 3(1) of the ICCPR Act and Section 292 of Penal Code of Sri Lanka</w:t>
      </w:r>
      <w:r>
        <w:rPr>
          <w:rFonts w:cs="Arial"/>
          <w:color w:val="auto"/>
          <w:szCs w:val="18"/>
          <w:lang w:val="en-US" w:eastAsia="en-US"/>
        </w:rPr>
        <w:t>. A</w:t>
      </w:r>
      <w:r w:rsidRPr="00531936">
        <w:rPr>
          <w:rFonts w:cs="Arial"/>
          <w:color w:val="auto"/>
          <w:szCs w:val="18"/>
          <w:lang w:val="en-US" w:eastAsia="en-US"/>
        </w:rPr>
        <w:t>ny offence under this section of ICCPR is non bailable in the Magistrate Court due to whi</w:t>
      </w:r>
      <w:r>
        <w:rPr>
          <w:rFonts w:cs="Arial"/>
          <w:color w:val="auto"/>
          <w:szCs w:val="18"/>
          <w:lang w:val="en-US" w:eastAsia="en-US"/>
        </w:rPr>
        <w:t xml:space="preserve">ch </w:t>
      </w:r>
      <w:proofErr w:type="spellStart"/>
      <w:r>
        <w:rPr>
          <w:rFonts w:cs="Arial"/>
          <w:color w:val="auto"/>
          <w:szCs w:val="18"/>
          <w:lang w:val="en-US" w:eastAsia="en-US"/>
        </w:rPr>
        <w:t>Shakthika</w:t>
      </w:r>
      <w:proofErr w:type="spellEnd"/>
      <w:r>
        <w:rPr>
          <w:rFonts w:cs="Arial"/>
          <w:color w:val="auto"/>
          <w:szCs w:val="18"/>
          <w:lang w:val="en-US" w:eastAsia="en-US"/>
        </w:rPr>
        <w:t xml:space="preserve"> has been in jail</w:t>
      </w:r>
      <w:r w:rsidRPr="00531936">
        <w:rPr>
          <w:rFonts w:cs="Arial"/>
          <w:color w:val="auto"/>
          <w:szCs w:val="18"/>
          <w:lang w:val="en-US" w:eastAsia="en-US"/>
        </w:rPr>
        <w:t xml:space="preserve"> for nearly four months.</w:t>
      </w:r>
      <w:r>
        <w:rPr>
          <w:rFonts w:cs="Arial"/>
          <w:color w:val="auto"/>
          <w:szCs w:val="18"/>
          <w:lang w:val="en-US" w:eastAsia="en-US"/>
        </w:rPr>
        <w:t xml:space="preserve"> The next court hearing is scheduled at the High Court, which has the authority to grant bail to </w:t>
      </w:r>
      <w:proofErr w:type="spellStart"/>
      <w:r>
        <w:rPr>
          <w:rFonts w:cs="Arial"/>
          <w:color w:val="auto"/>
          <w:szCs w:val="18"/>
          <w:lang w:val="en-US" w:eastAsia="en-US"/>
        </w:rPr>
        <w:t>Shakthika</w:t>
      </w:r>
      <w:proofErr w:type="spellEnd"/>
      <w:r>
        <w:rPr>
          <w:rFonts w:cs="Arial"/>
          <w:color w:val="auto"/>
          <w:szCs w:val="18"/>
          <w:lang w:val="en-US" w:eastAsia="en-US"/>
        </w:rPr>
        <w:t xml:space="preserve">. </w:t>
      </w:r>
    </w:p>
    <w:p w14:paraId="54E685D8" w14:textId="77777777" w:rsidR="00247828" w:rsidRPr="00531936" w:rsidRDefault="00247828" w:rsidP="00247828">
      <w:pPr>
        <w:widowControl/>
        <w:suppressAutoHyphens w:val="0"/>
        <w:spacing w:after="360" w:line="240" w:lineRule="auto"/>
        <w:jc w:val="both"/>
        <w:rPr>
          <w:rFonts w:cs="Arial"/>
          <w:color w:val="auto"/>
          <w:szCs w:val="18"/>
          <w:lang w:val="en-US" w:eastAsia="en-US"/>
        </w:rPr>
      </w:pPr>
      <w:r>
        <w:rPr>
          <w:rFonts w:cs="Arial"/>
          <w:color w:val="auto"/>
          <w:szCs w:val="18"/>
          <w:lang w:val="en-US" w:eastAsia="en-US"/>
        </w:rPr>
        <w:t xml:space="preserve">Both </w:t>
      </w:r>
      <w:r w:rsidRPr="00531936">
        <w:rPr>
          <w:rFonts w:cs="Arial"/>
          <w:color w:val="auto"/>
          <w:szCs w:val="18"/>
          <w:lang w:val="en-US" w:eastAsia="en-US"/>
        </w:rPr>
        <w:t>Sectio</w:t>
      </w:r>
      <w:r>
        <w:rPr>
          <w:rFonts w:cs="Arial"/>
          <w:color w:val="auto"/>
          <w:szCs w:val="18"/>
          <w:lang w:val="en-US" w:eastAsia="en-US"/>
        </w:rPr>
        <w:t xml:space="preserve">n 3(1) of the ICCPR Act 2007 of Sri Lanka and Section 292 of the Penal Code of Sri Lanka </w:t>
      </w:r>
      <w:proofErr w:type="spellStart"/>
      <w:r>
        <w:rPr>
          <w:rFonts w:cs="Arial"/>
          <w:color w:val="auto"/>
          <w:szCs w:val="18"/>
          <w:lang w:val="en-US" w:eastAsia="en-US"/>
        </w:rPr>
        <w:t>criminalise</w:t>
      </w:r>
      <w:proofErr w:type="spellEnd"/>
      <w:r>
        <w:rPr>
          <w:rFonts w:cs="Arial"/>
          <w:color w:val="auto"/>
          <w:szCs w:val="18"/>
          <w:lang w:val="en-US" w:eastAsia="en-US"/>
        </w:rPr>
        <w:t xml:space="preserve"> propagating racial and religious hatred that incites discrimination, hostility and violence. </w:t>
      </w:r>
    </w:p>
    <w:p w14:paraId="2AA99838" w14:textId="77777777" w:rsidR="00247828" w:rsidRPr="00531936" w:rsidRDefault="00247828" w:rsidP="00247828">
      <w:pPr>
        <w:widowControl/>
        <w:suppressAutoHyphens w:val="0"/>
        <w:spacing w:after="360" w:line="240" w:lineRule="auto"/>
        <w:jc w:val="both"/>
        <w:rPr>
          <w:rFonts w:cs="Arial"/>
          <w:color w:val="auto"/>
          <w:szCs w:val="18"/>
          <w:lang w:val="en-US" w:eastAsia="en-US"/>
        </w:rPr>
      </w:pPr>
      <w:r>
        <w:rPr>
          <w:rFonts w:cs="Arial"/>
          <w:color w:val="auto"/>
          <w:szCs w:val="18"/>
          <w:lang w:val="en-US" w:eastAsia="en-US"/>
        </w:rPr>
        <w:t xml:space="preserve">The arrest of Mr. </w:t>
      </w:r>
      <w:proofErr w:type="spellStart"/>
      <w:r>
        <w:rPr>
          <w:rFonts w:cs="Arial"/>
          <w:color w:val="auto"/>
          <w:szCs w:val="18"/>
          <w:lang w:val="en-US" w:eastAsia="en-US"/>
        </w:rPr>
        <w:t>Sathkumara</w:t>
      </w:r>
      <w:proofErr w:type="spellEnd"/>
      <w:r>
        <w:rPr>
          <w:rFonts w:cs="Arial"/>
          <w:color w:val="auto"/>
          <w:szCs w:val="18"/>
          <w:lang w:val="en-US" w:eastAsia="en-US"/>
        </w:rPr>
        <w:t xml:space="preserve"> comes within a worrying trend of the use of ICCPR Act to violate the rights to freedom of expression and </w:t>
      </w:r>
      <w:r w:rsidRPr="006E6F1A">
        <w:rPr>
          <w:rFonts w:cs="Arial"/>
          <w:color w:val="auto"/>
          <w:szCs w:val="18"/>
          <w:lang w:eastAsia="en-US"/>
        </w:rPr>
        <w:t>of thought, conscience and religion</w:t>
      </w:r>
      <w:r>
        <w:rPr>
          <w:rFonts w:cs="Arial"/>
          <w:color w:val="auto"/>
          <w:szCs w:val="18"/>
          <w:lang w:eastAsia="en-US"/>
        </w:rPr>
        <w:t xml:space="preserve"> – ironically provided for in the ICCPR itself -</w:t>
      </w:r>
      <w:r>
        <w:rPr>
          <w:rFonts w:cs="Arial"/>
          <w:color w:val="auto"/>
          <w:szCs w:val="18"/>
          <w:lang w:val="en-US" w:eastAsia="en-US"/>
        </w:rPr>
        <w:t xml:space="preserve"> of several peaceful activists and writers in Sri Lanka. </w:t>
      </w:r>
      <w:r w:rsidRPr="00531936">
        <w:rPr>
          <w:rFonts w:cs="Arial"/>
          <w:color w:val="auto"/>
          <w:szCs w:val="18"/>
          <w:lang w:val="en-US" w:eastAsia="en-US"/>
        </w:rPr>
        <w:t xml:space="preserve">In May </w:t>
      </w:r>
      <w:r>
        <w:rPr>
          <w:rFonts w:cs="Arial"/>
          <w:color w:val="auto"/>
          <w:szCs w:val="18"/>
          <w:lang w:val="en-US" w:eastAsia="en-US"/>
        </w:rPr>
        <w:t>2019</w:t>
      </w:r>
      <w:r w:rsidRPr="00531936">
        <w:rPr>
          <w:rFonts w:cs="Arial"/>
          <w:color w:val="auto"/>
          <w:szCs w:val="18"/>
          <w:lang w:val="en-US" w:eastAsia="en-US"/>
        </w:rPr>
        <w:t>, a</w:t>
      </w:r>
      <w:r w:rsidR="002D166C">
        <w:rPr>
          <w:rFonts w:cs="Arial"/>
          <w:color w:val="auto"/>
          <w:szCs w:val="18"/>
          <w:lang w:val="en-US" w:eastAsia="en-US"/>
        </w:rPr>
        <w:t xml:space="preserve"> </w:t>
      </w:r>
      <w:r w:rsidRPr="00531936">
        <w:rPr>
          <w:rFonts w:cs="Arial"/>
          <w:color w:val="auto"/>
          <w:szCs w:val="18"/>
          <w:lang w:val="en-US" w:eastAsia="en-US"/>
        </w:rPr>
        <w:t>woman</w:t>
      </w:r>
      <w:r>
        <w:rPr>
          <w:rFonts w:cs="Arial"/>
          <w:color w:val="auto"/>
          <w:szCs w:val="18"/>
          <w:lang w:val="en-US" w:eastAsia="en-US"/>
        </w:rPr>
        <w:t xml:space="preserve"> named M. R. </w:t>
      </w:r>
      <w:proofErr w:type="spellStart"/>
      <w:r>
        <w:rPr>
          <w:rFonts w:cs="Arial"/>
          <w:color w:val="auto"/>
          <w:szCs w:val="18"/>
          <w:lang w:val="en-US" w:eastAsia="en-US"/>
        </w:rPr>
        <w:t>Mazahima</w:t>
      </w:r>
      <w:proofErr w:type="spellEnd"/>
      <w:r w:rsidRPr="00531936">
        <w:rPr>
          <w:rFonts w:cs="Arial"/>
          <w:color w:val="auto"/>
          <w:szCs w:val="18"/>
          <w:lang w:val="en-US" w:eastAsia="en-US"/>
        </w:rPr>
        <w:t xml:space="preserve"> was arrested under the ICCPR Act for wearing a blouse with the prints of a ship’s wheel, which the complainants to the police had wrongly claimed was a Buddhist symbol. She was kept in custody for more than three weeks before </w:t>
      </w:r>
      <w:r>
        <w:rPr>
          <w:rFonts w:cs="Arial"/>
          <w:color w:val="auto"/>
          <w:szCs w:val="18"/>
          <w:lang w:val="en-US" w:eastAsia="en-US"/>
        </w:rPr>
        <w:t>being granted</w:t>
      </w:r>
      <w:r w:rsidRPr="00531936">
        <w:rPr>
          <w:rFonts w:cs="Arial"/>
          <w:color w:val="auto"/>
          <w:szCs w:val="18"/>
          <w:lang w:val="en-US" w:eastAsia="en-US"/>
        </w:rPr>
        <w:t xml:space="preserve"> bail. In June</w:t>
      </w:r>
      <w:r>
        <w:rPr>
          <w:rFonts w:cs="Arial"/>
          <w:color w:val="auto"/>
          <w:szCs w:val="18"/>
          <w:lang w:val="en-US" w:eastAsia="en-US"/>
        </w:rPr>
        <w:t xml:space="preserve"> 2019</w:t>
      </w:r>
      <w:r w:rsidRPr="00531936">
        <w:rPr>
          <w:rFonts w:cs="Arial"/>
          <w:color w:val="auto"/>
          <w:szCs w:val="18"/>
          <w:lang w:val="en-US" w:eastAsia="en-US"/>
        </w:rPr>
        <w:t xml:space="preserve">, columnist </w:t>
      </w:r>
      <w:proofErr w:type="spellStart"/>
      <w:r w:rsidRPr="00531936">
        <w:rPr>
          <w:rFonts w:cs="Arial"/>
          <w:color w:val="auto"/>
          <w:szCs w:val="18"/>
          <w:lang w:val="en-US" w:eastAsia="en-US"/>
        </w:rPr>
        <w:t>Kusal</w:t>
      </w:r>
      <w:proofErr w:type="spellEnd"/>
      <w:r w:rsidRPr="00531936">
        <w:rPr>
          <w:rFonts w:cs="Arial"/>
          <w:color w:val="auto"/>
          <w:szCs w:val="18"/>
          <w:lang w:val="en-US" w:eastAsia="en-US"/>
        </w:rPr>
        <w:t xml:space="preserve"> </w:t>
      </w:r>
      <w:proofErr w:type="spellStart"/>
      <w:r w:rsidRPr="00531936">
        <w:rPr>
          <w:rFonts w:cs="Arial"/>
          <w:color w:val="auto"/>
          <w:szCs w:val="18"/>
          <w:lang w:val="en-US" w:eastAsia="en-US"/>
        </w:rPr>
        <w:t>Perera</w:t>
      </w:r>
      <w:proofErr w:type="spellEnd"/>
      <w:r w:rsidRPr="00531936">
        <w:rPr>
          <w:rFonts w:cs="Arial"/>
          <w:color w:val="auto"/>
          <w:szCs w:val="18"/>
          <w:lang w:val="en-US" w:eastAsia="en-US"/>
        </w:rPr>
        <w:t xml:space="preserve"> was </w:t>
      </w:r>
      <w:r>
        <w:rPr>
          <w:rFonts w:cs="Arial"/>
          <w:color w:val="auto"/>
          <w:szCs w:val="18"/>
          <w:lang w:val="en-US" w:eastAsia="en-US"/>
        </w:rPr>
        <w:t xml:space="preserve">threatened with arrest </w:t>
      </w:r>
      <w:r w:rsidRPr="00531936">
        <w:rPr>
          <w:rFonts w:cs="Arial"/>
          <w:color w:val="auto"/>
          <w:szCs w:val="18"/>
          <w:lang w:val="en-US" w:eastAsia="en-US"/>
        </w:rPr>
        <w:t xml:space="preserve">under the ICCPR Act for writing about growing Sinhala Buddhist extremism in Sri Lanka. </w:t>
      </w:r>
    </w:p>
    <w:p w14:paraId="474173A3" w14:textId="77777777" w:rsidR="00247828" w:rsidRDefault="00247828" w:rsidP="00247828">
      <w:pPr>
        <w:widowControl/>
        <w:suppressAutoHyphens w:val="0"/>
        <w:spacing w:after="360" w:line="240" w:lineRule="auto"/>
        <w:jc w:val="both"/>
        <w:rPr>
          <w:rFonts w:cs="Arial"/>
          <w:color w:val="auto"/>
          <w:szCs w:val="18"/>
          <w:lang w:val="en-US" w:eastAsia="en-US"/>
        </w:rPr>
      </w:pPr>
      <w:r>
        <w:rPr>
          <w:rFonts w:cs="Arial"/>
          <w:color w:val="auto"/>
          <w:szCs w:val="18"/>
          <w:lang w:val="en-US" w:eastAsia="en-US"/>
        </w:rPr>
        <w:t xml:space="preserve">This </w:t>
      </w:r>
      <w:r w:rsidRPr="00531936">
        <w:rPr>
          <w:rFonts w:cs="Arial"/>
          <w:color w:val="auto"/>
          <w:szCs w:val="18"/>
          <w:lang w:val="en-US" w:eastAsia="en-US"/>
        </w:rPr>
        <w:t xml:space="preserve">arbitrary use of the ICCPR Act – which amounts to misuse of </w:t>
      </w:r>
      <w:r>
        <w:rPr>
          <w:rFonts w:cs="Arial"/>
          <w:color w:val="auto"/>
          <w:szCs w:val="18"/>
          <w:lang w:val="en-US" w:eastAsia="en-US"/>
        </w:rPr>
        <w:t>an</w:t>
      </w:r>
      <w:r w:rsidRPr="00531936">
        <w:rPr>
          <w:rFonts w:cs="Arial"/>
          <w:color w:val="auto"/>
          <w:szCs w:val="18"/>
          <w:lang w:val="en-US" w:eastAsia="en-US"/>
        </w:rPr>
        <w:t xml:space="preserve"> </w:t>
      </w:r>
      <w:r>
        <w:rPr>
          <w:rFonts w:cs="Arial"/>
          <w:color w:val="auto"/>
          <w:szCs w:val="18"/>
          <w:lang w:val="en-US" w:eastAsia="en-US"/>
        </w:rPr>
        <w:t>A</w:t>
      </w:r>
      <w:r w:rsidRPr="00531936">
        <w:rPr>
          <w:rFonts w:cs="Arial"/>
          <w:color w:val="auto"/>
          <w:szCs w:val="18"/>
          <w:lang w:val="en-US" w:eastAsia="en-US"/>
        </w:rPr>
        <w:t>ct</w:t>
      </w:r>
      <w:r>
        <w:rPr>
          <w:rFonts w:cs="Arial"/>
          <w:color w:val="auto"/>
          <w:szCs w:val="18"/>
          <w:lang w:val="en-US" w:eastAsia="en-US"/>
        </w:rPr>
        <w:t xml:space="preserve"> designated to protect, not violate human rights</w:t>
      </w:r>
      <w:r w:rsidRPr="00531936">
        <w:rPr>
          <w:rFonts w:cs="Arial"/>
          <w:color w:val="auto"/>
          <w:szCs w:val="18"/>
          <w:lang w:val="en-US" w:eastAsia="en-US"/>
        </w:rPr>
        <w:t xml:space="preserve"> – has created a chilling effect in the country where the politicians, authorities and police, who are extremely sensitive to perceived insults to Buddhism, are directly influenced by certain groups of Buddhist monks who demand the arrest</w:t>
      </w:r>
      <w:r>
        <w:rPr>
          <w:rFonts w:cs="Arial"/>
          <w:color w:val="auto"/>
          <w:szCs w:val="18"/>
          <w:lang w:val="en-US" w:eastAsia="en-US"/>
        </w:rPr>
        <w:t xml:space="preserve"> and prosecution</w:t>
      </w:r>
      <w:r w:rsidRPr="00531936">
        <w:rPr>
          <w:rFonts w:cs="Arial"/>
          <w:color w:val="auto"/>
          <w:szCs w:val="18"/>
          <w:lang w:val="en-US" w:eastAsia="en-US"/>
        </w:rPr>
        <w:t xml:space="preserve"> of </w:t>
      </w:r>
      <w:r>
        <w:rPr>
          <w:rFonts w:cs="Arial"/>
          <w:color w:val="auto"/>
          <w:szCs w:val="18"/>
          <w:lang w:val="en-US" w:eastAsia="en-US"/>
        </w:rPr>
        <w:t>anyone</w:t>
      </w:r>
      <w:r w:rsidRPr="00531936">
        <w:rPr>
          <w:rFonts w:cs="Arial"/>
          <w:color w:val="auto"/>
          <w:szCs w:val="18"/>
          <w:lang w:val="en-US" w:eastAsia="en-US"/>
        </w:rPr>
        <w:t xml:space="preserve"> who they deem have insulted the religion.</w:t>
      </w:r>
    </w:p>
    <w:p w14:paraId="34FDFF25" w14:textId="77777777" w:rsidR="00247828" w:rsidRDefault="00247828" w:rsidP="00247828">
      <w:pPr>
        <w:widowControl/>
        <w:suppressAutoHyphens w:val="0"/>
        <w:spacing w:after="360" w:line="240" w:lineRule="auto"/>
        <w:jc w:val="both"/>
        <w:rPr>
          <w:rFonts w:cs="Arial"/>
          <w:color w:val="auto"/>
          <w:szCs w:val="18"/>
          <w:lang w:val="en-US" w:eastAsia="en-US"/>
        </w:rPr>
      </w:pPr>
      <w:r>
        <w:rPr>
          <w:rFonts w:cs="Arial"/>
          <w:color w:val="auto"/>
          <w:szCs w:val="18"/>
          <w:lang w:val="en-US" w:eastAsia="en-US"/>
        </w:rPr>
        <w:t>Under the ICCPR, which Sri Lanka is legally bound to implement, the rights to freedom of expression and of thought, conscience and religion may only be restricted in narrow, clearly defined circumstances. R</w:t>
      </w:r>
      <w:r w:rsidRPr="006E6F1A">
        <w:rPr>
          <w:rFonts w:cs="Arial"/>
          <w:color w:val="auto"/>
          <w:szCs w:val="18"/>
          <w:lang w:val="en-US" w:eastAsia="en-US"/>
        </w:rPr>
        <w:t>estrictions are only permissible if they are</w:t>
      </w:r>
      <w:r>
        <w:rPr>
          <w:rFonts w:cs="Arial"/>
          <w:color w:val="auto"/>
          <w:szCs w:val="18"/>
          <w:lang w:val="en-US" w:eastAsia="en-US"/>
        </w:rPr>
        <w:t xml:space="preserve"> </w:t>
      </w:r>
      <w:r w:rsidRPr="006E6F1A">
        <w:rPr>
          <w:rFonts w:cs="Arial"/>
          <w:color w:val="auto"/>
          <w:szCs w:val="18"/>
          <w:lang w:val="en-US" w:eastAsia="en-US"/>
        </w:rPr>
        <w:t>provided by law; placed for the purpose of protecting certain public interests (national security or public safety, public order, protection of public health or morals) or the rights and freedoms of others; and demonstrably necessary for that purpose.</w:t>
      </w:r>
      <w:r>
        <w:rPr>
          <w:rFonts w:cs="Arial"/>
          <w:color w:val="auto"/>
          <w:szCs w:val="18"/>
          <w:lang w:val="en-US" w:eastAsia="en-US"/>
        </w:rPr>
        <w:t xml:space="preserve"> Merely implicit or even explicit criticism of </w:t>
      </w:r>
      <w:r w:rsidRPr="00707C8B">
        <w:rPr>
          <w:rFonts w:cs="Arial"/>
          <w:color w:val="auto"/>
          <w:szCs w:val="18"/>
          <w:lang w:val="en-US" w:eastAsia="en-US"/>
        </w:rPr>
        <w:t>a religion or other belief system</w:t>
      </w:r>
      <w:r>
        <w:rPr>
          <w:rFonts w:cs="Arial"/>
          <w:color w:val="auto"/>
          <w:szCs w:val="18"/>
          <w:lang w:val="en-US" w:eastAsia="en-US"/>
        </w:rPr>
        <w:t xml:space="preserve"> cannot be </w:t>
      </w:r>
      <w:proofErr w:type="spellStart"/>
      <w:r>
        <w:rPr>
          <w:rFonts w:cs="Arial"/>
          <w:color w:val="auto"/>
          <w:szCs w:val="18"/>
          <w:lang w:val="en-US" w:eastAsia="en-US"/>
        </w:rPr>
        <w:t>criminalised</w:t>
      </w:r>
      <w:proofErr w:type="spellEnd"/>
      <w:r>
        <w:rPr>
          <w:rFonts w:cs="Arial"/>
          <w:color w:val="auto"/>
          <w:szCs w:val="18"/>
          <w:lang w:val="en-US" w:eastAsia="en-US"/>
        </w:rPr>
        <w:t xml:space="preserve"> as incitement.</w:t>
      </w:r>
    </w:p>
    <w:p w14:paraId="0F31FA7F" w14:textId="77777777" w:rsidR="00247828" w:rsidRDefault="00247828" w:rsidP="00247828">
      <w:pPr>
        <w:spacing w:line="240" w:lineRule="auto"/>
        <w:rPr>
          <w:rFonts w:ascii="Arial" w:hAnsi="Arial" w:cs="Arial"/>
          <w:szCs w:val="20"/>
          <w:lang w:eastAsia="en-US"/>
        </w:rPr>
      </w:pPr>
    </w:p>
    <w:p w14:paraId="0B639BA1" w14:textId="77777777" w:rsidR="00247828" w:rsidRDefault="00247828" w:rsidP="00247828">
      <w:pPr>
        <w:spacing w:line="240" w:lineRule="auto"/>
        <w:rPr>
          <w:rFonts w:ascii="Arial" w:hAnsi="Arial" w:cs="Arial"/>
          <w:szCs w:val="20"/>
          <w:lang w:eastAsia="en-US"/>
        </w:rPr>
      </w:pPr>
    </w:p>
    <w:p w14:paraId="07561987" w14:textId="77777777" w:rsidR="00247828" w:rsidRPr="008F0446" w:rsidRDefault="00247828" w:rsidP="00247828">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 xml:space="preserve">English or Sinhala </w:t>
      </w:r>
    </w:p>
    <w:p w14:paraId="0D1DFFB3" w14:textId="77777777" w:rsidR="00247828" w:rsidRPr="008F0446" w:rsidRDefault="00247828" w:rsidP="00247828">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52E73D95" w14:textId="77777777" w:rsidR="00247828" w:rsidRPr="008F0446" w:rsidRDefault="00247828" w:rsidP="00247828">
      <w:pPr>
        <w:spacing w:after="0" w:line="240" w:lineRule="auto"/>
        <w:rPr>
          <w:rFonts w:ascii="Arial" w:hAnsi="Arial" w:cs="Arial"/>
          <w:color w:val="0070C0"/>
          <w:sz w:val="20"/>
          <w:szCs w:val="20"/>
        </w:rPr>
      </w:pPr>
    </w:p>
    <w:p w14:paraId="0C3268E1" w14:textId="77777777" w:rsidR="00247828" w:rsidRDefault="00247828" w:rsidP="00247828">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Pr>
          <w:rFonts w:ascii="Arial" w:hAnsi="Arial" w:cs="Arial"/>
          <w:sz w:val="20"/>
          <w:szCs w:val="20"/>
        </w:rPr>
        <w:t xml:space="preserve"> 9 September 2019</w:t>
      </w:r>
      <w:r w:rsidRPr="0082127B">
        <w:rPr>
          <w:rFonts w:ascii="Arial" w:hAnsi="Arial" w:cs="Arial"/>
          <w:sz w:val="20"/>
          <w:szCs w:val="20"/>
        </w:rPr>
        <w:t xml:space="preserve"> </w:t>
      </w:r>
    </w:p>
    <w:p w14:paraId="04EE3ADC" w14:textId="77777777" w:rsidR="00247828" w:rsidRPr="008F0446" w:rsidRDefault="00247828" w:rsidP="00247828">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4254C976" w14:textId="77777777" w:rsidR="00247828" w:rsidRPr="008F0446" w:rsidRDefault="00247828" w:rsidP="00247828">
      <w:pPr>
        <w:spacing w:after="0" w:line="240" w:lineRule="auto"/>
        <w:rPr>
          <w:rFonts w:ascii="Arial" w:hAnsi="Arial" w:cs="Arial"/>
          <w:b/>
          <w:sz w:val="20"/>
          <w:szCs w:val="20"/>
        </w:rPr>
      </w:pPr>
    </w:p>
    <w:p w14:paraId="49C18EE8" w14:textId="77777777" w:rsidR="00247828" w:rsidRPr="00293885" w:rsidRDefault="00247828" w:rsidP="00247828">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PREFFERED PRONOUN: </w:t>
      </w:r>
      <w:bookmarkStart w:id="2" w:name="_Hlk15282975"/>
      <w:proofErr w:type="spellStart"/>
      <w:r w:rsidRPr="00083CD8">
        <w:rPr>
          <w:rFonts w:ascii="Arial" w:hAnsi="Arial" w:cs="Arial"/>
          <w:sz w:val="20"/>
          <w:szCs w:val="20"/>
        </w:rPr>
        <w:t>Shakthika</w:t>
      </w:r>
      <w:proofErr w:type="spellEnd"/>
      <w:r w:rsidRPr="00083CD8">
        <w:rPr>
          <w:rFonts w:ascii="Arial" w:hAnsi="Arial" w:cs="Arial"/>
          <w:sz w:val="20"/>
          <w:szCs w:val="20"/>
        </w:rPr>
        <w:t xml:space="preserve"> </w:t>
      </w:r>
      <w:bookmarkEnd w:id="2"/>
      <w:proofErr w:type="spellStart"/>
      <w:r w:rsidRPr="00083CD8">
        <w:rPr>
          <w:rFonts w:ascii="Arial" w:hAnsi="Arial" w:cs="Arial"/>
          <w:sz w:val="20"/>
          <w:szCs w:val="20"/>
        </w:rPr>
        <w:t>Sathkumara</w:t>
      </w:r>
      <w:proofErr w:type="spellEnd"/>
      <w:r w:rsidRPr="0082127B">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He/Him/His</w:t>
      </w:r>
      <w:r w:rsidRPr="0082127B">
        <w:rPr>
          <w:rFonts w:ascii="Arial" w:hAnsi="Arial" w:cs="Arial"/>
          <w:sz w:val="20"/>
          <w:szCs w:val="20"/>
        </w:rPr>
        <w:t>)</w:t>
      </w:r>
    </w:p>
    <w:p w14:paraId="2194285C" w14:textId="77777777" w:rsidR="00247828" w:rsidRPr="008F0446" w:rsidRDefault="00247828" w:rsidP="00247828">
      <w:pPr>
        <w:spacing w:after="0" w:line="240" w:lineRule="auto"/>
        <w:rPr>
          <w:rFonts w:ascii="Arial" w:hAnsi="Arial" w:cs="Arial"/>
          <w:b/>
          <w:sz w:val="20"/>
          <w:szCs w:val="20"/>
        </w:rPr>
      </w:pPr>
    </w:p>
    <w:p w14:paraId="4BDD0F3D" w14:textId="77777777" w:rsidR="00A85B7F" w:rsidRPr="00D26B22" w:rsidRDefault="00A85B7F" w:rsidP="00D26B22"/>
    <w:sectPr w:rsidR="00A85B7F" w:rsidRPr="00D26B22" w:rsidSect="00247828">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1900" w:h="16837" w:code="9"/>
      <w:pgMar w:top="1440" w:right="1077" w:bottom="1440" w:left="107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03B8" w14:textId="77777777" w:rsidR="00247828" w:rsidRDefault="00247828">
      <w:r>
        <w:separator/>
      </w:r>
    </w:p>
  </w:endnote>
  <w:endnote w:type="continuationSeparator" w:id="0">
    <w:p w14:paraId="0F3C78F1" w14:textId="77777777" w:rsidR="00247828" w:rsidRDefault="00247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6E350" w14:textId="77777777" w:rsidR="002D166C" w:rsidRDefault="002D1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C070E" w14:textId="77777777" w:rsidR="002D166C" w:rsidRDefault="002D1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5E4D" w14:textId="77777777" w:rsidR="002D166C" w:rsidRDefault="002D1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B3D1C" w14:textId="77777777" w:rsidR="00247828" w:rsidRDefault="00247828">
      <w:r>
        <w:separator/>
      </w:r>
    </w:p>
  </w:footnote>
  <w:footnote w:type="continuationSeparator" w:id="0">
    <w:p w14:paraId="77075725" w14:textId="77777777" w:rsidR="00247828" w:rsidRDefault="00247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430CB" w14:textId="77777777" w:rsidR="002D166C" w:rsidRDefault="002D1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CDB73" w14:textId="77777777" w:rsidR="00247828" w:rsidRPr="00247828" w:rsidRDefault="00247828" w:rsidP="00247828">
    <w:pPr>
      <w:tabs>
        <w:tab w:val="left" w:pos="6060"/>
        <w:tab w:val="right" w:pos="10203"/>
      </w:tabs>
      <w:spacing w:after="0"/>
      <w:rPr>
        <w:sz w:val="16"/>
        <w:szCs w:val="16"/>
      </w:rPr>
    </w:pPr>
    <w:r>
      <w:rPr>
        <w:sz w:val="16"/>
        <w:szCs w:val="16"/>
      </w:rPr>
      <w:t xml:space="preserve">First UA: 105/19 Index: </w:t>
    </w:r>
    <w:r w:rsidRPr="00A11205">
      <w:rPr>
        <w:sz w:val="16"/>
        <w:szCs w:val="16"/>
      </w:rPr>
      <w:t>ASA 37/0800/2019</w:t>
    </w:r>
    <w:r>
      <w:rPr>
        <w:sz w:val="16"/>
        <w:szCs w:val="16"/>
      </w:rPr>
      <w:t xml:space="preserve"> Sri Lanka</w:t>
    </w:r>
    <w:r>
      <w:rPr>
        <w:sz w:val="16"/>
        <w:szCs w:val="16"/>
      </w:rPr>
      <w:tab/>
    </w:r>
    <w:r>
      <w:rPr>
        <w:sz w:val="16"/>
        <w:szCs w:val="16"/>
      </w:rPr>
      <w:tab/>
      <w:t>Date: 29 July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52349" w14:textId="77777777" w:rsidR="002D166C" w:rsidRDefault="002D1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3"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4" w15:restartNumberingAfterBreak="0">
    <w:nsid w:val="76A44978"/>
    <w:multiLevelType w:val="multilevel"/>
    <w:tmpl w:val="5B58B218"/>
    <w:numStyleLink w:val="AIBulletList"/>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6"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7"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39"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6"/>
  </w:num>
  <w:num w:numId="14">
    <w:abstractNumId w:val="16"/>
  </w:num>
  <w:num w:numId="15">
    <w:abstractNumId w:val="26"/>
  </w:num>
  <w:num w:numId="16">
    <w:abstractNumId w:val="30"/>
  </w:num>
  <w:num w:numId="17">
    <w:abstractNumId w:val="37"/>
  </w:num>
  <w:num w:numId="18">
    <w:abstractNumId w:val="29"/>
  </w:num>
  <w:num w:numId="19">
    <w:abstractNumId w:val="23"/>
  </w:num>
  <w:num w:numId="20">
    <w:abstractNumId w:val="21"/>
  </w:num>
  <w:num w:numId="21">
    <w:abstractNumId w:val="27"/>
  </w:num>
  <w:num w:numId="22">
    <w:abstractNumId w:val="33"/>
  </w:num>
  <w:num w:numId="23">
    <w:abstractNumId w:val="32"/>
  </w:num>
  <w:num w:numId="24">
    <w:abstractNumId w:val="11"/>
  </w:num>
  <w:num w:numId="25">
    <w:abstractNumId w:val="18"/>
  </w:num>
  <w:num w:numId="26">
    <w:abstractNumId w:val="38"/>
  </w:num>
  <w:num w:numId="27">
    <w:abstractNumId w:val="9"/>
  </w:num>
  <w:num w:numId="28">
    <w:abstractNumId w:val="28"/>
  </w:num>
  <w:num w:numId="29">
    <w:abstractNumId w:val="15"/>
  </w:num>
  <w:num w:numId="30">
    <w:abstractNumId w:val="35"/>
  </w:num>
  <w:num w:numId="31">
    <w:abstractNumId w:val="12"/>
  </w:num>
  <w:num w:numId="32">
    <w:abstractNumId w:val="31"/>
  </w:num>
  <w:num w:numId="33">
    <w:abstractNumId w:val="3"/>
  </w:num>
  <w:num w:numId="34">
    <w:abstractNumId w:val="34"/>
  </w:num>
  <w:num w:numId="35">
    <w:abstractNumId w:val="22"/>
  </w:num>
  <w:num w:numId="36">
    <w:abstractNumId w:val="39"/>
  </w:num>
  <w:num w:numId="37">
    <w:abstractNumId w:val="24"/>
  </w:num>
  <w:num w:numId="38">
    <w:abstractNumId w:val="17"/>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28"/>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47828"/>
    <w:rsid w:val="00253532"/>
    <w:rsid w:val="002639C3"/>
    <w:rsid w:val="002A127E"/>
    <w:rsid w:val="002A4C7D"/>
    <w:rsid w:val="002B137E"/>
    <w:rsid w:val="002C37B4"/>
    <w:rsid w:val="002D166C"/>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10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1541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EEB49D"/>
  <w15:chartTrackingRefBased/>
  <w15:docId w15:val="{C8423655-73EC-486F-99D8-C18F8057D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828"/>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rPr>
      <w:rFonts w:eastAsia="Times New Roman"/>
    </w:r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character" w:styleId="CommentReference">
    <w:name w:val="annotation reference"/>
    <w:rsid w:val="00247828"/>
    <w:rPr>
      <w:sz w:val="16"/>
      <w:szCs w:val="16"/>
    </w:rPr>
  </w:style>
  <w:style w:type="paragraph" w:styleId="CommentText">
    <w:name w:val="annotation text"/>
    <w:basedOn w:val="Normal"/>
    <w:link w:val="CommentTextChar"/>
    <w:rsid w:val="00247828"/>
    <w:rPr>
      <w:sz w:val="20"/>
      <w:szCs w:val="20"/>
    </w:rPr>
  </w:style>
  <w:style w:type="character" w:customStyle="1" w:styleId="CommentTextChar">
    <w:name w:val="Comment Text Char"/>
    <w:basedOn w:val="DefaultParagraphFont"/>
    <w:link w:val="CommentText"/>
    <w:rsid w:val="00247828"/>
    <w:rPr>
      <w:rFonts w:ascii="Amnesty Trade Gothic" w:eastAsia="MS Mincho" w:hAnsi="Amnesty Trade Gothic"/>
      <w:color w:val="000000"/>
      <w:lang w:eastAsia="ar-SA"/>
    </w:rPr>
  </w:style>
  <w:style w:type="paragraph" w:customStyle="1" w:styleId="AIUrgentActionTopHeading">
    <w:name w:val="AI Urgent Action Top Heading"/>
    <w:basedOn w:val="Normal"/>
    <w:rsid w:val="00247828"/>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24782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47828"/>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247828"/>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0" ma:contentTypeDescription="Een nieuw document maken." ma:contentTypeScope="" ma:versionID="5d43ca8d461122c94dc6e209b27440b9">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e7fa7e819e6a5220e02e57548434f554"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8C3A3-E52E-41C8-81F5-7D7808014B8E}">
  <ds:schemaRef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bf249ecd-6919-40e3-99b7-13f982a6b9db"/>
    <ds:schemaRef ds:uri="http://schemas.microsoft.com/office/2006/metadata/properties"/>
    <ds:schemaRef ds:uri="http://schemas.openxmlformats.org/package/2006/metadata/core-properties"/>
    <ds:schemaRef ds:uri="e3ef6810-5edc-4010-8ac5-5662b8b9199d"/>
    <ds:schemaRef ds:uri="http://www.w3.org/XML/1998/namespace"/>
  </ds:schemaRefs>
</ds:datastoreItem>
</file>

<file path=customXml/itemProps2.xml><?xml version="1.0" encoding="utf-8"?>
<ds:datastoreItem xmlns:ds="http://schemas.openxmlformats.org/officeDocument/2006/customXml" ds:itemID="{378AD15F-9C5B-4089-BF3B-C1CC4A9316D1}">
  <ds:schemaRefs>
    <ds:schemaRef ds:uri="http://schemas.microsoft.com/sharepoint/v3/contenttype/forms"/>
  </ds:schemaRefs>
</ds:datastoreItem>
</file>

<file path=customXml/itemProps3.xml><?xml version="1.0" encoding="utf-8"?>
<ds:datastoreItem xmlns:ds="http://schemas.openxmlformats.org/officeDocument/2006/customXml" ds:itemID="{08F0597F-98EC-4677-A757-BD7E744E1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909</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Cyriel de Jonge</cp:lastModifiedBy>
  <cp:revision>3</cp:revision>
  <cp:lastPrinted>2008-10-01T16:32:00Z</cp:lastPrinted>
  <dcterms:created xsi:type="dcterms:W3CDTF">2019-07-29T10:17:00Z</dcterms:created>
  <dcterms:modified xsi:type="dcterms:W3CDTF">2019-07-30T12:50:00Z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y fmtid="{D5CDD505-2E9C-101B-9397-08002B2CF9AE}" pid="3" name="MSIP_Label_ab085100-56a4-4662-94ad-723e9994b959_Enabled">
    <vt:lpwstr>True</vt:lpwstr>
  </property>
  <property fmtid="{D5CDD505-2E9C-101B-9397-08002B2CF9AE}" pid="4" name="MSIP_Label_ab085100-56a4-4662-94ad-723e9994b959_SiteId">
    <vt:lpwstr>c2dbf829-378d-44c1-b47a-1c043924ddf3</vt:lpwstr>
  </property>
  <property fmtid="{D5CDD505-2E9C-101B-9397-08002B2CF9AE}" pid="5" name="MSIP_Label_ab085100-56a4-4662-94ad-723e9994b959_Owner">
    <vt:lpwstr>c.deJonge@amnesty.nl</vt:lpwstr>
  </property>
  <property fmtid="{D5CDD505-2E9C-101B-9397-08002B2CF9AE}" pid="6" name="MSIP_Label_ab085100-56a4-4662-94ad-723e9994b959_SetDate">
    <vt:lpwstr>2019-07-30T12:50:01.7194673Z</vt:lpwstr>
  </property>
  <property fmtid="{D5CDD505-2E9C-101B-9397-08002B2CF9AE}" pid="7" name="MSIP_Label_ab085100-56a4-4662-94ad-723e9994b959_Name">
    <vt:lpwstr>Internal</vt:lpwstr>
  </property>
  <property fmtid="{D5CDD505-2E9C-101B-9397-08002B2CF9AE}" pid="8" name="MSIP_Label_ab085100-56a4-4662-94ad-723e9994b959_Application">
    <vt:lpwstr>Microsoft Azure Information Protection</vt:lpwstr>
  </property>
  <property fmtid="{D5CDD505-2E9C-101B-9397-08002B2CF9AE}" pid="9" name="MSIP_Label_ab085100-56a4-4662-94ad-723e9994b959_Extended_MSFT_Method">
    <vt:lpwstr>Automatic</vt:lpwstr>
  </property>
  <property fmtid="{D5CDD505-2E9C-101B-9397-08002B2CF9AE}" pid="10" name="Sensitivity">
    <vt:lpwstr>Internal</vt:lpwstr>
  </property>
</Properties>
</file>