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5764" w14:textId="77777777" w:rsidR="00DF0786" w:rsidRPr="00B25BD1" w:rsidRDefault="00DF0786" w:rsidP="00B25BD1">
      <w:pPr>
        <w:spacing w:after="0" w:line="360" w:lineRule="auto"/>
        <w:rPr>
          <w:rFonts w:cs="Segoe UI"/>
          <w:sz w:val="20"/>
          <w:szCs w:val="20"/>
          <w:lang w:val="es-ES"/>
        </w:rPr>
      </w:pPr>
      <w:proofErr w:type="spellStart"/>
      <w:r w:rsidRPr="00B25BD1">
        <w:rPr>
          <w:rFonts w:cs="Segoe UI"/>
          <w:sz w:val="20"/>
          <w:szCs w:val="20"/>
          <w:lang w:val="es-ES"/>
        </w:rPr>
        <w:t>Attorney</w:t>
      </w:r>
      <w:proofErr w:type="spellEnd"/>
      <w:r w:rsidRPr="00B25BD1">
        <w:rPr>
          <w:rFonts w:cs="Segoe UI"/>
          <w:sz w:val="20"/>
          <w:szCs w:val="20"/>
          <w:lang w:val="es-ES"/>
        </w:rPr>
        <w:t xml:space="preserve"> General Diana Salazar</w:t>
      </w:r>
    </w:p>
    <w:p w14:paraId="6EE3CD13" w14:textId="5C1A465D" w:rsidR="00CA06CC" w:rsidRPr="00B25BD1" w:rsidRDefault="00CA06CC" w:rsidP="00B25BD1">
      <w:pPr>
        <w:spacing w:after="0" w:line="360" w:lineRule="auto"/>
        <w:rPr>
          <w:sz w:val="20"/>
          <w:szCs w:val="20"/>
          <w:lang w:val="es-PE" w:eastAsia="ar-SA"/>
        </w:rPr>
      </w:pPr>
      <w:r w:rsidRPr="00B25BD1">
        <w:rPr>
          <w:sz w:val="20"/>
          <w:szCs w:val="20"/>
          <w:lang w:val="es-PE" w:eastAsia="ar-SA"/>
        </w:rPr>
        <w:t>Fiscalía General del Estado</w:t>
      </w:r>
    </w:p>
    <w:p w14:paraId="343F3436" w14:textId="77777777" w:rsidR="00CA06CC" w:rsidRPr="00B25BD1" w:rsidRDefault="00CA06CC" w:rsidP="00B25BD1">
      <w:pPr>
        <w:spacing w:after="0" w:line="360" w:lineRule="auto"/>
        <w:rPr>
          <w:sz w:val="20"/>
          <w:szCs w:val="20"/>
          <w:lang w:val="es-PE"/>
        </w:rPr>
      </w:pPr>
      <w:r w:rsidRPr="00B25BD1">
        <w:rPr>
          <w:sz w:val="20"/>
          <w:szCs w:val="20"/>
          <w:lang w:val="es-PE"/>
        </w:rPr>
        <w:t xml:space="preserve">Av. Patria y 12 de </w:t>
      </w:r>
      <w:proofErr w:type="gramStart"/>
      <w:r w:rsidRPr="00B25BD1">
        <w:rPr>
          <w:sz w:val="20"/>
          <w:szCs w:val="20"/>
          <w:lang w:val="es-PE"/>
        </w:rPr>
        <w:t>Octubre</w:t>
      </w:r>
      <w:proofErr w:type="gramEnd"/>
      <w:r w:rsidRPr="00B25BD1">
        <w:rPr>
          <w:sz w:val="20"/>
          <w:szCs w:val="20"/>
          <w:lang w:val="es-PE"/>
        </w:rPr>
        <w:t xml:space="preserve"> Edificio Patria</w:t>
      </w:r>
    </w:p>
    <w:p w14:paraId="048FE8B4" w14:textId="08A26FE6" w:rsidR="00CA06CC" w:rsidRPr="00803654" w:rsidRDefault="00CA06CC" w:rsidP="00B25BD1">
      <w:pPr>
        <w:spacing w:after="0" w:line="360" w:lineRule="auto"/>
        <w:rPr>
          <w:sz w:val="20"/>
          <w:szCs w:val="20"/>
          <w:lang w:val="es-ES"/>
        </w:rPr>
      </w:pPr>
      <w:r w:rsidRPr="00803654">
        <w:rPr>
          <w:sz w:val="20"/>
          <w:szCs w:val="20"/>
          <w:lang w:val="es-ES"/>
        </w:rPr>
        <w:t xml:space="preserve">170143, </w:t>
      </w:r>
      <w:r w:rsidR="00E8167B" w:rsidRPr="00803654">
        <w:rPr>
          <w:sz w:val="20"/>
          <w:szCs w:val="20"/>
          <w:lang w:val="es-ES"/>
        </w:rPr>
        <w:t>QUITO, ECUADOR</w:t>
      </w:r>
      <w:r w:rsidR="00875B8C">
        <w:rPr>
          <w:sz w:val="20"/>
          <w:szCs w:val="20"/>
          <w:lang w:val="es-ES"/>
        </w:rPr>
        <w:t xml:space="preserve"> </w:t>
      </w:r>
      <w:bookmarkStart w:id="0" w:name="_GoBack"/>
      <w:bookmarkEnd w:id="0"/>
    </w:p>
    <w:p w14:paraId="1C34D9C2" w14:textId="1CF72C15" w:rsidR="00BC6D4B" w:rsidRPr="00803654" w:rsidRDefault="00BC6D4B" w:rsidP="00B25BD1">
      <w:pPr>
        <w:spacing w:after="0" w:line="360" w:lineRule="auto"/>
        <w:rPr>
          <w:sz w:val="20"/>
          <w:szCs w:val="20"/>
          <w:lang w:val="es-ES"/>
        </w:rPr>
      </w:pPr>
      <w:r w:rsidRPr="00803654">
        <w:rPr>
          <w:sz w:val="20"/>
          <w:szCs w:val="20"/>
          <w:lang w:val="es-ES" w:eastAsia="ar-SA"/>
        </w:rPr>
        <w:t>E-mail: salazard@fiscalia.gob.ec</w:t>
      </w:r>
      <w:r w:rsidRPr="00803654">
        <w:rPr>
          <w:sz w:val="20"/>
          <w:szCs w:val="20"/>
          <w:lang w:val="es-ES" w:eastAsia="ar-SA"/>
        </w:rPr>
        <w:br/>
      </w:r>
    </w:p>
    <w:p w14:paraId="741F7D9B" w14:textId="6ACB581C" w:rsidR="00F87C0A" w:rsidRPr="00B25BD1" w:rsidRDefault="3C230B68" w:rsidP="00B25BD1">
      <w:pPr>
        <w:spacing w:after="0" w:line="360" w:lineRule="auto"/>
        <w:rPr>
          <w:b/>
          <w:bCs/>
          <w:sz w:val="20"/>
          <w:szCs w:val="20"/>
          <w:lang w:val="en-US"/>
        </w:rPr>
      </w:pPr>
      <w:r w:rsidRPr="00B25BD1">
        <w:rPr>
          <w:b/>
          <w:bCs/>
          <w:sz w:val="20"/>
          <w:szCs w:val="20"/>
          <w:lang w:val="en-US"/>
        </w:rPr>
        <w:t>Copy to:</w:t>
      </w:r>
    </w:p>
    <w:p w14:paraId="4C5E9B1F" w14:textId="5FFA0710" w:rsidR="00B52284" w:rsidRPr="00B25BD1" w:rsidRDefault="00720205" w:rsidP="00B25BD1">
      <w:pPr>
        <w:spacing w:after="0" w:line="360" w:lineRule="auto"/>
        <w:rPr>
          <w:rFonts w:cs="Segoe UI"/>
          <w:sz w:val="20"/>
          <w:szCs w:val="20"/>
          <w:lang w:val="en-US"/>
        </w:rPr>
      </w:pPr>
      <w:r w:rsidRPr="00B25BD1">
        <w:rPr>
          <w:rFonts w:cs="Segoe UI"/>
          <w:sz w:val="20"/>
          <w:szCs w:val="20"/>
          <w:lang w:val="en-US"/>
        </w:rPr>
        <w:t xml:space="preserve">Embassy of </w:t>
      </w:r>
      <w:r w:rsidR="00B52284" w:rsidRPr="00B25BD1">
        <w:rPr>
          <w:rFonts w:cs="Segoe UI"/>
          <w:sz w:val="20"/>
          <w:szCs w:val="20"/>
          <w:lang w:val="en-US"/>
        </w:rPr>
        <w:t xml:space="preserve">Ecuador </w:t>
      </w:r>
    </w:p>
    <w:p w14:paraId="17A14436" w14:textId="472784A1" w:rsidR="00720205" w:rsidRPr="00B25BD1" w:rsidRDefault="00720205" w:rsidP="00B25BD1">
      <w:pPr>
        <w:spacing w:after="0" w:line="360" w:lineRule="auto"/>
        <w:rPr>
          <w:rFonts w:cs="Segoe UI"/>
          <w:sz w:val="20"/>
          <w:szCs w:val="20"/>
          <w:lang w:val="en-US"/>
        </w:rPr>
      </w:pPr>
      <w:r w:rsidRPr="00B25BD1">
        <w:rPr>
          <w:rFonts w:cs="Segoe UI"/>
          <w:sz w:val="20"/>
          <w:szCs w:val="20"/>
          <w:lang w:val="en-US"/>
        </w:rPr>
        <w:t xml:space="preserve">H.E. Mr. Fernando Xavier </w:t>
      </w:r>
      <w:proofErr w:type="spellStart"/>
      <w:r w:rsidRPr="00B25BD1">
        <w:rPr>
          <w:rFonts w:cs="Segoe UI"/>
          <w:sz w:val="20"/>
          <w:szCs w:val="20"/>
          <w:lang w:val="en-US"/>
        </w:rPr>
        <w:t>Bucheli</w:t>
      </w:r>
      <w:proofErr w:type="spellEnd"/>
      <w:r w:rsidRPr="00B25BD1">
        <w:rPr>
          <w:rFonts w:cs="Segoe UI"/>
          <w:sz w:val="20"/>
          <w:szCs w:val="20"/>
          <w:lang w:val="en-US"/>
        </w:rPr>
        <w:t xml:space="preserve"> Vargas</w:t>
      </w:r>
    </w:p>
    <w:p w14:paraId="6406126E" w14:textId="669FB2F5" w:rsidR="00B52284" w:rsidRPr="00875B8C" w:rsidRDefault="00B52284" w:rsidP="00B25BD1">
      <w:pPr>
        <w:spacing w:after="0" w:line="360" w:lineRule="auto"/>
        <w:rPr>
          <w:rFonts w:cs="Segoe UI"/>
          <w:sz w:val="20"/>
          <w:szCs w:val="20"/>
          <w:lang w:val="de-DE"/>
        </w:rPr>
      </w:pPr>
      <w:r w:rsidRPr="00875B8C">
        <w:rPr>
          <w:rFonts w:cs="Segoe UI"/>
          <w:sz w:val="20"/>
          <w:szCs w:val="20"/>
          <w:lang w:val="de-DE"/>
        </w:rPr>
        <w:t xml:space="preserve">Koninginnegracht 84 </w:t>
      </w:r>
    </w:p>
    <w:p w14:paraId="2326A321" w14:textId="59BA0F14" w:rsidR="00720205" w:rsidRPr="00875B8C" w:rsidRDefault="00B52284" w:rsidP="00B25BD1">
      <w:pPr>
        <w:spacing w:after="0" w:line="360" w:lineRule="auto"/>
        <w:rPr>
          <w:rFonts w:cs="Segoe UI"/>
          <w:sz w:val="20"/>
          <w:szCs w:val="20"/>
          <w:lang w:val="de-DE"/>
        </w:rPr>
      </w:pPr>
      <w:r w:rsidRPr="00875B8C">
        <w:rPr>
          <w:rFonts w:cs="Segoe UI"/>
          <w:sz w:val="20"/>
          <w:szCs w:val="20"/>
          <w:lang w:val="de-DE"/>
        </w:rPr>
        <w:t>2514</w:t>
      </w:r>
      <w:r w:rsidR="00720205" w:rsidRPr="00875B8C">
        <w:rPr>
          <w:rFonts w:cs="Segoe UI"/>
          <w:sz w:val="20"/>
          <w:szCs w:val="20"/>
          <w:lang w:val="de-DE"/>
        </w:rPr>
        <w:t xml:space="preserve"> </w:t>
      </w:r>
      <w:r w:rsidRPr="00875B8C">
        <w:rPr>
          <w:rFonts w:cs="Segoe UI"/>
          <w:sz w:val="20"/>
          <w:szCs w:val="20"/>
          <w:lang w:val="de-DE"/>
        </w:rPr>
        <w:t>AJ</w:t>
      </w:r>
      <w:r w:rsidR="00720205" w:rsidRPr="00875B8C">
        <w:rPr>
          <w:rFonts w:cs="Segoe UI"/>
          <w:sz w:val="20"/>
          <w:szCs w:val="20"/>
          <w:lang w:val="de-DE"/>
        </w:rPr>
        <w:t xml:space="preserve"> Den Haag</w:t>
      </w:r>
    </w:p>
    <w:p w14:paraId="72B7F630" w14:textId="35E1FD6F" w:rsidR="002B1A65" w:rsidRPr="00803654" w:rsidRDefault="00720205" w:rsidP="00B25BD1">
      <w:pPr>
        <w:spacing w:after="0" w:line="360" w:lineRule="auto"/>
        <w:rPr>
          <w:sz w:val="20"/>
          <w:szCs w:val="20"/>
          <w:lang w:val="de-DE"/>
        </w:rPr>
      </w:pPr>
      <w:r w:rsidRPr="00B25BD1">
        <w:rPr>
          <w:rFonts w:cs="Segoe UI"/>
          <w:sz w:val="20"/>
          <w:szCs w:val="20"/>
          <w:lang w:val="de-DE"/>
        </w:rPr>
        <w:t xml:space="preserve">E-mail: </w:t>
      </w:r>
      <w:r w:rsidR="00B52284" w:rsidRPr="00803654">
        <w:rPr>
          <w:rFonts w:cs="Segoe UI"/>
          <w:sz w:val="20"/>
          <w:szCs w:val="20"/>
          <w:lang w:val="de-DE"/>
        </w:rPr>
        <w:t>info@embassyecuador.eu</w:t>
      </w:r>
    </w:p>
    <w:p w14:paraId="3F0DA68F" w14:textId="77777777" w:rsidR="00720205" w:rsidRPr="00803654" w:rsidRDefault="00720205" w:rsidP="00B25BD1">
      <w:pPr>
        <w:spacing w:after="0" w:line="360" w:lineRule="auto"/>
        <w:rPr>
          <w:sz w:val="20"/>
          <w:szCs w:val="20"/>
          <w:lang w:val="de-DE"/>
        </w:rPr>
      </w:pPr>
    </w:p>
    <w:p w14:paraId="5DAF38F3" w14:textId="39C4696F" w:rsidR="005860BC" w:rsidRPr="00803654" w:rsidRDefault="00F87C0A" w:rsidP="00B25BD1">
      <w:pPr>
        <w:spacing w:after="0" w:line="360" w:lineRule="auto"/>
        <w:rPr>
          <w:sz w:val="20"/>
          <w:szCs w:val="20"/>
          <w:lang w:val="de-DE"/>
        </w:rPr>
      </w:pPr>
      <w:r w:rsidRPr="00803654">
        <w:rPr>
          <w:sz w:val="20"/>
          <w:szCs w:val="20"/>
          <w:lang w:val="de-DE"/>
        </w:rPr>
        <w:t>(Plaats, datum)</w:t>
      </w:r>
    </w:p>
    <w:p w14:paraId="6261C8EA" w14:textId="77777777" w:rsidR="009D0B61" w:rsidRPr="00803654" w:rsidRDefault="009D0B61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de-DE"/>
        </w:rPr>
      </w:pPr>
    </w:p>
    <w:p w14:paraId="4B11AF21" w14:textId="2F301351" w:rsidR="002B0F21" w:rsidRPr="00B25BD1" w:rsidRDefault="002B0F21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Dear Attorney General,</w:t>
      </w:r>
    </w:p>
    <w:p w14:paraId="00785ADC" w14:textId="77777777" w:rsidR="002B0F21" w:rsidRPr="00B25BD1" w:rsidRDefault="002B0F21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37ADAB5E" w14:textId="49DD1C93" w:rsidR="002B0F21" w:rsidRPr="00B25BD1" w:rsidRDefault="00115D15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I am writing to express my concern about </w:t>
      </w:r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human rights defenders </w:t>
      </w:r>
      <w:r w:rsidR="00105B6C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Salomé Aranda, </w:t>
      </w:r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Patricia </w:t>
      </w:r>
      <w:proofErr w:type="spellStart"/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Gualinga</w:t>
      </w:r>
      <w:proofErr w:type="spellEnd"/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Nema</w:t>
      </w:r>
      <w:proofErr w:type="spellEnd"/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Grefa</w:t>
      </w:r>
      <w:proofErr w:type="spellEnd"/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Margoth</w:t>
      </w:r>
      <w:proofErr w:type="spellEnd"/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Escobar</w:t>
      </w:r>
      <w:r w:rsidR="00803654">
        <w:rPr>
          <w:rFonts w:eastAsia="SimSun" w:cs="Segoe UI"/>
          <w:sz w:val="20"/>
          <w:szCs w:val="20"/>
          <w:shd w:val="clear" w:color="auto" w:fill="FFFFFF"/>
          <w:lang w:val="en-US"/>
        </w:rPr>
        <w:t>; all</w:t>
      </w:r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members of the Amazonian Women collective.</w:t>
      </w:r>
      <w:r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</w:t>
      </w:r>
      <w:r w:rsidR="00E8167B">
        <w:rPr>
          <w:rFonts w:eastAsia="SimSun" w:cs="Segoe UI"/>
          <w:sz w:val="20"/>
          <w:szCs w:val="20"/>
          <w:shd w:val="clear" w:color="auto" w:fill="FFFFFF"/>
          <w:lang w:val="en-US"/>
        </w:rPr>
        <w:t>In</w:t>
      </w:r>
      <w:r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2018</w:t>
      </w:r>
      <w:r w:rsidR="00151424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,</w:t>
      </w:r>
      <w:r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</w:t>
      </w:r>
      <w:r w:rsidR="00105B6C" w:rsidRPr="00B25BD1">
        <w:rPr>
          <w:sz w:val="20"/>
          <w:szCs w:val="20"/>
          <w:lang w:val="en-US"/>
        </w:rPr>
        <w:t>unidentified attackers targeted them through a series of attacks and death threats</w:t>
      </w:r>
      <w:r w:rsidR="00151424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in Ecuador</w:t>
      </w:r>
      <w:r w:rsidR="00105B6C" w:rsidRPr="00B25BD1">
        <w:rPr>
          <w:sz w:val="20"/>
          <w:szCs w:val="20"/>
          <w:lang w:val="en-US"/>
        </w:rPr>
        <w:t>.</w:t>
      </w:r>
      <w:r w:rsidR="00105B6C" w:rsidRPr="00B25BD1">
        <w:rPr>
          <w:b/>
          <w:sz w:val="20"/>
          <w:szCs w:val="20"/>
          <w:lang w:val="en-US"/>
        </w:rPr>
        <w:t xml:space="preserve"> </w:t>
      </w:r>
      <w:proofErr w:type="gramStart"/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Despite the fact that</w:t>
      </w:r>
      <w:proofErr w:type="gramEnd"/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th</w:t>
      </w:r>
      <w:r w:rsidR="009B4104">
        <w:rPr>
          <w:rFonts w:eastAsia="SimSun" w:cs="Segoe UI"/>
          <w:sz w:val="20"/>
          <w:szCs w:val="20"/>
          <w:shd w:val="clear" w:color="auto" w:fill="FFFFFF"/>
          <w:lang w:val="en-US"/>
        </w:rPr>
        <w:t>ey</w:t>
      </w:r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all filed criminal complaints, </w:t>
      </w:r>
      <w:r w:rsidR="009B4104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your </w:t>
      </w:r>
      <w:r w:rsidR="00FF3CCD">
        <w:rPr>
          <w:rFonts w:eastAsia="SimSun" w:cs="Segoe UI"/>
          <w:sz w:val="20"/>
          <w:szCs w:val="20"/>
          <w:shd w:val="clear" w:color="auto" w:fill="FFFFFF"/>
          <w:lang w:val="en-US"/>
        </w:rPr>
        <w:t>o</w:t>
      </w:r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ffice has failed to adequately and effectively investigate these crimes and </w:t>
      </w:r>
      <w:r w:rsidR="00B556CD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to </w:t>
      </w:r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grant </w:t>
      </w:r>
      <w:r w:rsidR="00B556CD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them </w:t>
      </w:r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protection measures</w:t>
      </w:r>
      <w:r w:rsidR="00B556CD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. </w:t>
      </w:r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This has forced them to risk their lives and that of their families in order to continue carrying out their legitimate and important work.</w:t>
      </w:r>
    </w:p>
    <w:p w14:paraId="3984753D" w14:textId="77777777" w:rsidR="00D26BC2" w:rsidRPr="00B25BD1" w:rsidRDefault="00D26BC2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1A8B13EA" w14:textId="577FB7C6" w:rsidR="00D26BC2" w:rsidRDefault="002B0F21" w:rsidP="00E0222A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As Attorney General of Ecuador, </w:t>
      </w:r>
      <w:r w:rsidR="002B3A6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I call on you </w:t>
      </w:r>
      <w:r w:rsidR="00D26BC2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to</w:t>
      </w:r>
      <w:r w:rsidR="00E0222A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a</w:t>
      </w:r>
      <w:r w:rsidRPr="00B25BD1">
        <w:rPr>
          <w:rFonts w:cs="Segoe UI"/>
          <w:sz w:val="20"/>
          <w:szCs w:val="20"/>
          <w:shd w:val="clear" w:color="auto" w:fill="FFFFFF"/>
          <w:lang w:val="en-US"/>
        </w:rPr>
        <w:t xml:space="preserve">dvance in the investigations of the attacks and threats against </w:t>
      </w:r>
      <w:r w:rsidR="00785A4B" w:rsidRPr="00B25BD1">
        <w:rPr>
          <w:rFonts w:cs="Segoe UI"/>
          <w:sz w:val="20"/>
          <w:szCs w:val="20"/>
          <w:shd w:val="clear" w:color="auto" w:fill="FFFFFF"/>
          <w:lang w:val="en-US"/>
        </w:rPr>
        <w:t>Salome Aranda</w:t>
      </w:r>
      <w:r w:rsidR="00785A4B">
        <w:rPr>
          <w:rFonts w:cs="Segoe UI"/>
          <w:sz w:val="20"/>
          <w:szCs w:val="20"/>
          <w:shd w:val="clear" w:color="auto" w:fill="FFFFFF"/>
          <w:lang w:val="en-US"/>
        </w:rPr>
        <w:t>,</w:t>
      </w:r>
      <w:r w:rsidR="00785A4B" w:rsidRPr="00B25BD1">
        <w:rPr>
          <w:rFonts w:cs="Segoe UI"/>
          <w:sz w:val="20"/>
          <w:szCs w:val="20"/>
          <w:shd w:val="clear" w:color="auto" w:fill="FFFFFF"/>
          <w:lang w:val="en-US"/>
        </w:rPr>
        <w:t xml:space="preserve"> </w:t>
      </w:r>
      <w:r w:rsidRPr="00B25BD1">
        <w:rPr>
          <w:rFonts w:cs="Segoe UI"/>
          <w:sz w:val="20"/>
          <w:szCs w:val="20"/>
          <w:shd w:val="clear" w:color="auto" w:fill="FFFFFF"/>
          <w:lang w:val="en-US"/>
        </w:rPr>
        <w:t xml:space="preserve">Patricia </w:t>
      </w:r>
      <w:proofErr w:type="spellStart"/>
      <w:r w:rsidRPr="00B25BD1">
        <w:rPr>
          <w:rFonts w:cs="Segoe UI"/>
          <w:sz w:val="20"/>
          <w:szCs w:val="20"/>
          <w:shd w:val="clear" w:color="auto" w:fill="FFFFFF"/>
          <w:lang w:val="en-US"/>
        </w:rPr>
        <w:t>Gualinga</w:t>
      </w:r>
      <w:proofErr w:type="spellEnd"/>
      <w:r w:rsidRPr="00B25BD1">
        <w:rPr>
          <w:rFonts w:cs="Segoe U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B25BD1">
        <w:rPr>
          <w:rFonts w:cs="Segoe UI"/>
          <w:sz w:val="20"/>
          <w:szCs w:val="20"/>
          <w:shd w:val="clear" w:color="auto" w:fill="FFFFFF"/>
          <w:lang w:val="en-US"/>
        </w:rPr>
        <w:t>Nema</w:t>
      </w:r>
      <w:proofErr w:type="spellEnd"/>
      <w:r w:rsidRPr="00B25BD1">
        <w:rPr>
          <w:rFonts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25BD1">
        <w:rPr>
          <w:rFonts w:cs="Segoe UI"/>
          <w:sz w:val="20"/>
          <w:szCs w:val="20"/>
          <w:shd w:val="clear" w:color="auto" w:fill="FFFFFF"/>
          <w:lang w:val="en-US"/>
        </w:rPr>
        <w:t>Grefa</w:t>
      </w:r>
      <w:proofErr w:type="spellEnd"/>
      <w:r w:rsidRPr="00B25BD1">
        <w:rPr>
          <w:rFonts w:cs="Segoe UI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Pr="00B25BD1">
        <w:rPr>
          <w:rFonts w:cs="Segoe UI"/>
          <w:sz w:val="20"/>
          <w:szCs w:val="20"/>
          <w:shd w:val="clear" w:color="auto" w:fill="FFFFFF"/>
          <w:lang w:val="en-US"/>
        </w:rPr>
        <w:t>Margoth</w:t>
      </w:r>
      <w:proofErr w:type="spellEnd"/>
      <w:r w:rsidRPr="00B25BD1">
        <w:rPr>
          <w:rFonts w:cs="Segoe UI"/>
          <w:sz w:val="20"/>
          <w:szCs w:val="20"/>
          <w:shd w:val="clear" w:color="auto" w:fill="FFFFFF"/>
          <w:lang w:val="en-US"/>
        </w:rPr>
        <w:t xml:space="preserve"> Escobar</w:t>
      </w:r>
      <w:r w:rsidR="00FF3CCD">
        <w:rPr>
          <w:rFonts w:cs="Segoe UI"/>
          <w:sz w:val="20"/>
          <w:szCs w:val="20"/>
          <w:shd w:val="clear" w:color="auto" w:fill="FFFFFF"/>
          <w:lang w:val="en-US"/>
        </w:rPr>
        <w:t xml:space="preserve">. </w:t>
      </w:r>
      <w:r w:rsidR="00FF3CCD">
        <w:rPr>
          <w:rFonts w:eastAsia="SimSun" w:cs="Segoe UI"/>
          <w:sz w:val="20"/>
          <w:szCs w:val="20"/>
          <w:shd w:val="clear" w:color="auto" w:fill="FFFFFF"/>
          <w:lang w:val="en-US"/>
        </w:rPr>
        <w:t>E</w:t>
      </w:r>
      <w:r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veryone suspected of material or intellectual criminal responsibility</w:t>
      </w:r>
      <w:r w:rsidR="00FF3CCD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should be </w:t>
      </w:r>
      <w:r w:rsidR="00FF3CCD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identif</w:t>
      </w:r>
      <w:r w:rsidR="00FF3CCD">
        <w:rPr>
          <w:rFonts w:eastAsia="SimSun" w:cs="Segoe UI"/>
          <w:sz w:val="20"/>
          <w:szCs w:val="20"/>
          <w:shd w:val="clear" w:color="auto" w:fill="FFFFFF"/>
          <w:lang w:val="en-US"/>
        </w:rPr>
        <w:t>ied</w:t>
      </w:r>
      <w:r w:rsidR="00DE283A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</w:t>
      </w:r>
      <w:r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and </w:t>
      </w:r>
      <w:r w:rsidR="00FF3CCD">
        <w:rPr>
          <w:rFonts w:eastAsia="SimSun" w:cs="Segoe UI"/>
          <w:sz w:val="20"/>
          <w:szCs w:val="20"/>
          <w:shd w:val="clear" w:color="auto" w:fill="FFFFFF"/>
          <w:lang w:val="en-US"/>
        </w:rPr>
        <w:t>brought</w:t>
      </w:r>
      <w:r w:rsidR="00FF3CCD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</w:t>
      </w:r>
      <w:r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to justic</w:t>
      </w:r>
      <w:r w:rsidR="00E0222A">
        <w:rPr>
          <w:rFonts w:eastAsia="SimSun" w:cs="Segoe UI"/>
          <w:sz w:val="20"/>
          <w:szCs w:val="20"/>
          <w:shd w:val="clear" w:color="auto" w:fill="FFFFFF"/>
          <w:lang w:val="en-US"/>
        </w:rPr>
        <w:t>e.</w:t>
      </w:r>
    </w:p>
    <w:p w14:paraId="06C3575A" w14:textId="77777777" w:rsidR="00E0222A" w:rsidRDefault="00E0222A" w:rsidP="00E0222A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05AF5812" w14:textId="015DCE63" w:rsidR="002B0F21" w:rsidRPr="00B25BD1" w:rsidRDefault="00E0222A" w:rsidP="00E0222A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>
        <w:rPr>
          <w:rFonts w:eastAsia="SimSun" w:cs="Segoe UI"/>
          <w:sz w:val="20"/>
          <w:szCs w:val="20"/>
          <w:shd w:val="clear" w:color="auto" w:fill="FFFFFF"/>
          <w:lang w:val="en-US"/>
        </w:rPr>
        <w:t>I addition, I ask that you d</w:t>
      </w:r>
      <w:r w:rsidR="002B0F21" w:rsidRPr="00B25BD1">
        <w:rPr>
          <w:rFonts w:eastAsia="SimSun" w:cs="Segoe UI"/>
          <w:sz w:val="20"/>
          <w:szCs w:val="20"/>
          <w:shd w:val="clear" w:color="auto" w:fill="FFFFFF"/>
          <w:lang w:val="en-US"/>
        </w:rPr>
        <w:t>esign and implement an Investigation Protocol for Crimes against Human Rights Defenders, in order to strengthen the coordination between mechanisms and authorities in charge of criminal investigation.</w:t>
      </w:r>
    </w:p>
    <w:p w14:paraId="32D255A0" w14:textId="77777777" w:rsidR="002B0F21" w:rsidRPr="00B25BD1" w:rsidRDefault="002B0F21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1DC0B66B" w14:textId="7092D4A5" w:rsidR="00F87C0A" w:rsidRPr="00B25BD1" w:rsidRDefault="00F87C0A" w:rsidP="00B25BD1">
      <w:pPr>
        <w:spacing w:after="0" w:line="360" w:lineRule="auto"/>
        <w:rPr>
          <w:sz w:val="20"/>
          <w:szCs w:val="20"/>
          <w:lang w:val="en-US"/>
        </w:rPr>
      </w:pPr>
      <w:r w:rsidRPr="00B25BD1">
        <w:rPr>
          <w:sz w:val="20"/>
          <w:szCs w:val="20"/>
          <w:lang w:val="en-US"/>
        </w:rPr>
        <w:t xml:space="preserve">Thank you for your </w:t>
      </w:r>
      <w:r w:rsidR="002D5AC7" w:rsidRPr="00B25BD1">
        <w:rPr>
          <w:rFonts w:cs="Calibri"/>
          <w:sz w:val="20"/>
          <w:szCs w:val="20"/>
          <w:lang w:val="en-US"/>
        </w:rPr>
        <w:t xml:space="preserve">time and consideration. </w:t>
      </w:r>
      <w:r w:rsidRPr="00B25BD1">
        <w:rPr>
          <w:sz w:val="20"/>
          <w:szCs w:val="20"/>
          <w:lang w:val="en-US"/>
        </w:rPr>
        <w:t>I am kindly awaiting your reply.</w:t>
      </w:r>
    </w:p>
    <w:p w14:paraId="41C8F396" w14:textId="77777777" w:rsidR="008E3105" w:rsidRPr="00B25BD1" w:rsidRDefault="008E3105" w:rsidP="00B25BD1">
      <w:pPr>
        <w:spacing w:after="0" w:line="360" w:lineRule="auto"/>
        <w:rPr>
          <w:sz w:val="20"/>
          <w:szCs w:val="20"/>
          <w:lang w:val="en-US"/>
        </w:rPr>
      </w:pPr>
    </w:p>
    <w:p w14:paraId="3B2BB6E6" w14:textId="53DD8F8B" w:rsidR="009D0B61" w:rsidRPr="00B25BD1" w:rsidRDefault="00F87C0A" w:rsidP="00B25BD1">
      <w:pPr>
        <w:spacing w:after="0" w:line="360" w:lineRule="auto"/>
        <w:rPr>
          <w:sz w:val="20"/>
          <w:szCs w:val="20"/>
          <w:lang w:val="en-US"/>
        </w:rPr>
      </w:pPr>
      <w:r w:rsidRPr="00B25BD1">
        <w:rPr>
          <w:sz w:val="20"/>
          <w:szCs w:val="20"/>
          <w:lang w:val="en-US"/>
        </w:rPr>
        <w:t>Yours sincerely,</w:t>
      </w:r>
    </w:p>
    <w:p w14:paraId="008E87E8" w14:textId="77777777" w:rsidR="00AC24F0" w:rsidRPr="00B25BD1" w:rsidRDefault="00F87C0A" w:rsidP="00B25BD1">
      <w:pPr>
        <w:spacing w:after="0" w:line="360" w:lineRule="auto"/>
        <w:rPr>
          <w:sz w:val="20"/>
          <w:szCs w:val="20"/>
          <w:lang w:val="en-US"/>
        </w:rPr>
      </w:pPr>
      <w:r w:rsidRPr="00B25BD1">
        <w:rPr>
          <w:sz w:val="20"/>
          <w:szCs w:val="20"/>
          <w:lang w:val="en-US"/>
        </w:rPr>
        <w:t xml:space="preserve">(Naam, </w:t>
      </w:r>
      <w:proofErr w:type="spellStart"/>
      <w:r w:rsidRPr="00B25BD1">
        <w:rPr>
          <w:sz w:val="20"/>
          <w:szCs w:val="20"/>
          <w:lang w:val="en-US"/>
        </w:rPr>
        <w:t>adres</w:t>
      </w:r>
      <w:proofErr w:type="spellEnd"/>
      <w:r w:rsidRPr="00B25BD1">
        <w:rPr>
          <w:sz w:val="20"/>
          <w:szCs w:val="20"/>
          <w:lang w:val="en-US"/>
        </w:rPr>
        <w:t>)</w:t>
      </w:r>
    </w:p>
    <w:sectPr w:rsidR="00AC24F0" w:rsidRPr="00B25BD1" w:rsidSect="009119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9E8C3" w14:textId="77777777" w:rsidR="005E3234" w:rsidRDefault="005E3234">
      <w:pPr>
        <w:spacing w:after="0" w:line="240" w:lineRule="auto"/>
      </w:pPr>
      <w:r>
        <w:separator/>
      </w:r>
    </w:p>
  </w:endnote>
  <w:endnote w:type="continuationSeparator" w:id="0">
    <w:p w14:paraId="549D1554" w14:textId="77777777" w:rsidR="005E3234" w:rsidRDefault="005E3234">
      <w:pPr>
        <w:spacing w:after="0" w:line="240" w:lineRule="auto"/>
      </w:pPr>
      <w:r>
        <w:continuationSeparator/>
      </w:r>
    </w:p>
  </w:endnote>
  <w:endnote w:type="continuationNotice" w:id="1">
    <w:p w14:paraId="50D3B36E" w14:textId="77777777" w:rsidR="005E3234" w:rsidRDefault="005E3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1EB4" w14:textId="77777777" w:rsidR="005E3234" w:rsidRDefault="005E3234">
      <w:pPr>
        <w:spacing w:after="0" w:line="240" w:lineRule="auto"/>
      </w:pPr>
      <w:r>
        <w:separator/>
      </w:r>
    </w:p>
  </w:footnote>
  <w:footnote w:type="continuationSeparator" w:id="0">
    <w:p w14:paraId="6DBAE135" w14:textId="77777777" w:rsidR="005E3234" w:rsidRDefault="005E3234">
      <w:pPr>
        <w:spacing w:after="0" w:line="240" w:lineRule="auto"/>
      </w:pPr>
      <w:r>
        <w:continuationSeparator/>
      </w:r>
    </w:p>
  </w:footnote>
  <w:footnote w:type="continuationNotice" w:id="1">
    <w:p w14:paraId="09D96CF7" w14:textId="77777777" w:rsidR="005E3234" w:rsidRDefault="005E32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4C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30406"/>
    <w:multiLevelType w:val="hybridMultilevel"/>
    <w:tmpl w:val="0A3E3C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046C5"/>
    <w:multiLevelType w:val="multilevel"/>
    <w:tmpl w:val="A53A2BD4"/>
    <w:numStyleLink w:val="AIActionPoints"/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317D55DC"/>
    <w:multiLevelType w:val="hybridMultilevel"/>
    <w:tmpl w:val="5F5EF65A"/>
    <w:lvl w:ilvl="0" w:tplc="08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4193541B"/>
    <w:multiLevelType w:val="hybridMultilevel"/>
    <w:tmpl w:val="D2B29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A67CA"/>
    <w:multiLevelType w:val="hybridMultilevel"/>
    <w:tmpl w:val="1E4EFF98"/>
    <w:lvl w:ilvl="0" w:tplc="98AA51B0">
      <w:numFmt w:val="bullet"/>
      <w:lvlText w:val="-"/>
      <w:lvlJc w:val="left"/>
      <w:pPr>
        <w:ind w:left="720" w:hanging="360"/>
      </w:pPr>
      <w:rPr>
        <w:rFonts w:ascii="Verdana" w:eastAsia="SimSun" w:hAnsi="Verdana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2FC3"/>
    <w:multiLevelType w:val="multilevel"/>
    <w:tmpl w:val="1C5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9419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</w:abstractNum>
  <w:abstractNum w:abstractNumId="10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80B1D9E"/>
    <w:multiLevelType w:val="multilevel"/>
    <w:tmpl w:val="04130023"/>
    <w:lvl w:ilvl="0">
      <w:start w:val="1"/>
      <w:numFmt w:val="upperRoman"/>
      <w:pStyle w:val="Heading1"/>
      <w:lvlText w:val="Artikel %1."/>
      <w:lvlJc w:val="left"/>
      <w:pPr>
        <w:ind w:left="0" w:firstLine="0"/>
      </w:pPr>
    </w:lvl>
    <w:lvl w:ilvl="1">
      <w:start w:val="1"/>
      <w:numFmt w:val="decimal"/>
      <w:pStyle w:val="Heading2"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A2"/>
    <w:rsid w:val="00000B98"/>
    <w:rsid w:val="00003302"/>
    <w:rsid w:val="00005C26"/>
    <w:rsid w:val="00010097"/>
    <w:rsid w:val="0001608D"/>
    <w:rsid w:val="00032C44"/>
    <w:rsid w:val="00033048"/>
    <w:rsid w:val="000622E8"/>
    <w:rsid w:val="00081B97"/>
    <w:rsid w:val="000A0DC2"/>
    <w:rsid w:val="000B0A76"/>
    <w:rsid w:val="000D116F"/>
    <w:rsid w:val="000E23A4"/>
    <w:rsid w:val="000E7691"/>
    <w:rsid w:val="000F5E26"/>
    <w:rsid w:val="00105B6C"/>
    <w:rsid w:val="001114A4"/>
    <w:rsid w:val="001119CC"/>
    <w:rsid w:val="00115D15"/>
    <w:rsid w:val="00116A4B"/>
    <w:rsid w:val="001266F5"/>
    <w:rsid w:val="0013556E"/>
    <w:rsid w:val="00151424"/>
    <w:rsid w:val="00167045"/>
    <w:rsid w:val="001679DC"/>
    <w:rsid w:val="00175451"/>
    <w:rsid w:val="00182326"/>
    <w:rsid w:val="001868AB"/>
    <w:rsid w:val="001915E9"/>
    <w:rsid w:val="001B0A56"/>
    <w:rsid w:val="001B6A30"/>
    <w:rsid w:val="001B6C25"/>
    <w:rsid w:val="001C3F52"/>
    <w:rsid w:val="001D2887"/>
    <w:rsid w:val="001D5106"/>
    <w:rsid w:val="001F1378"/>
    <w:rsid w:val="001F4CBD"/>
    <w:rsid w:val="00213304"/>
    <w:rsid w:val="002134CF"/>
    <w:rsid w:val="002179C5"/>
    <w:rsid w:val="00222E98"/>
    <w:rsid w:val="002349C5"/>
    <w:rsid w:val="0026367E"/>
    <w:rsid w:val="00277239"/>
    <w:rsid w:val="002920E8"/>
    <w:rsid w:val="002B0F21"/>
    <w:rsid w:val="002B1A65"/>
    <w:rsid w:val="002B2DD7"/>
    <w:rsid w:val="002B38AA"/>
    <w:rsid w:val="002B3A61"/>
    <w:rsid w:val="002C4AD2"/>
    <w:rsid w:val="002D19B9"/>
    <w:rsid w:val="002D3879"/>
    <w:rsid w:val="002D5AC7"/>
    <w:rsid w:val="002E2C29"/>
    <w:rsid w:val="002F75AB"/>
    <w:rsid w:val="00305B3B"/>
    <w:rsid w:val="00326DAC"/>
    <w:rsid w:val="0034499D"/>
    <w:rsid w:val="00351F9E"/>
    <w:rsid w:val="00355B0A"/>
    <w:rsid w:val="00371B00"/>
    <w:rsid w:val="00386CCE"/>
    <w:rsid w:val="003A2111"/>
    <w:rsid w:val="003B4C8B"/>
    <w:rsid w:val="003B614B"/>
    <w:rsid w:val="003C20EF"/>
    <w:rsid w:val="003C2D0E"/>
    <w:rsid w:val="003C34FA"/>
    <w:rsid w:val="003D2399"/>
    <w:rsid w:val="003E441D"/>
    <w:rsid w:val="003F63BB"/>
    <w:rsid w:val="00403E6E"/>
    <w:rsid w:val="0042160A"/>
    <w:rsid w:val="00433ED0"/>
    <w:rsid w:val="0046553D"/>
    <w:rsid w:val="00481ACE"/>
    <w:rsid w:val="00486D89"/>
    <w:rsid w:val="0049051E"/>
    <w:rsid w:val="00493B68"/>
    <w:rsid w:val="004978E9"/>
    <w:rsid w:val="004A66B2"/>
    <w:rsid w:val="004F1016"/>
    <w:rsid w:val="004F2ABF"/>
    <w:rsid w:val="004F45F2"/>
    <w:rsid w:val="004F4617"/>
    <w:rsid w:val="005020E3"/>
    <w:rsid w:val="0050593F"/>
    <w:rsid w:val="00516D02"/>
    <w:rsid w:val="00520F73"/>
    <w:rsid w:val="005318E2"/>
    <w:rsid w:val="00536A54"/>
    <w:rsid w:val="00537A2F"/>
    <w:rsid w:val="00542713"/>
    <w:rsid w:val="00543304"/>
    <w:rsid w:val="00553997"/>
    <w:rsid w:val="00554AA1"/>
    <w:rsid w:val="005620AF"/>
    <w:rsid w:val="005860BC"/>
    <w:rsid w:val="005B47BD"/>
    <w:rsid w:val="005D1415"/>
    <w:rsid w:val="005E3234"/>
    <w:rsid w:val="005F517F"/>
    <w:rsid w:val="006075BD"/>
    <w:rsid w:val="00610375"/>
    <w:rsid w:val="0063659F"/>
    <w:rsid w:val="00683817"/>
    <w:rsid w:val="006B0E53"/>
    <w:rsid w:val="006C6180"/>
    <w:rsid w:val="006D2C12"/>
    <w:rsid w:val="006F6344"/>
    <w:rsid w:val="0070510E"/>
    <w:rsid w:val="007057D5"/>
    <w:rsid w:val="00720205"/>
    <w:rsid w:val="007223BE"/>
    <w:rsid w:val="00726283"/>
    <w:rsid w:val="00755A84"/>
    <w:rsid w:val="0076368C"/>
    <w:rsid w:val="00776227"/>
    <w:rsid w:val="00785A4B"/>
    <w:rsid w:val="007E3D6D"/>
    <w:rsid w:val="007F7051"/>
    <w:rsid w:val="0080270E"/>
    <w:rsid w:val="00803654"/>
    <w:rsid w:val="00811B3B"/>
    <w:rsid w:val="008361F6"/>
    <w:rsid w:val="00836230"/>
    <w:rsid w:val="008410BC"/>
    <w:rsid w:val="00846CE3"/>
    <w:rsid w:val="00860032"/>
    <w:rsid w:val="00864A71"/>
    <w:rsid w:val="0087511A"/>
    <w:rsid w:val="00875B8C"/>
    <w:rsid w:val="008765DF"/>
    <w:rsid w:val="00883CB9"/>
    <w:rsid w:val="008A0A15"/>
    <w:rsid w:val="008A424D"/>
    <w:rsid w:val="008B3FBA"/>
    <w:rsid w:val="008C64B3"/>
    <w:rsid w:val="008D0936"/>
    <w:rsid w:val="008E3105"/>
    <w:rsid w:val="008F584E"/>
    <w:rsid w:val="0090068B"/>
    <w:rsid w:val="009119EA"/>
    <w:rsid w:val="009402BC"/>
    <w:rsid w:val="00941CF6"/>
    <w:rsid w:val="00951616"/>
    <w:rsid w:val="00976DF7"/>
    <w:rsid w:val="009A49A2"/>
    <w:rsid w:val="009B4104"/>
    <w:rsid w:val="009B4363"/>
    <w:rsid w:val="009D0B61"/>
    <w:rsid w:val="009E62CD"/>
    <w:rsid w:val="009F4146"/>
    <w:rsid w:val="00A10C81"/>
    <w:rsid w:val="00A4690C"/>
    <w:rsid w:val="00A54B64"/>
    <w:rsid w:val="00A56662"/>
    <w:rsid w:val="00A74B49"/>
    <w:rsid w:val="00A7697D"/>
    <w:rsid w:val="00A91F29"/>
    <w:rsid w:val="00AA119F"/>
    <w:rsid w:val="00AA3E17"/>
    <w:rsid w:val="00AB2BAD"/>
    <w:rsid w:val="00AC24F0"/>
    <w:rsid w:val="00AE1C4E"/>
    <w:rsid w:val="00AE267D"/>
    <w:rsid w:val="00AF2B5E"/>
    <w:rsid w:val="00B00B07"/>
    <w:rsid w:val="00B05BD8"/>
    <w:rsid w:val="00B1116D"/>
    <w:rsid w:val="00B14617"/>
    <w:rsid w:val="00B20D35"/>
    <w:rsid w:val="00B25BD1"/>
    <w:rsid w:val="00B25CDF"/>
    <w:rsid w:val="00B30062"/>
    <w:rsid w:val="00B40249"/>
    <w:rsid w:val="00B43858"/>
    <w:rsid w:val="00B46B1D"/>
    <w:rsid w:val="00B52284"/>
    <w:rsid w:val="00B54CB0"/>
    <w:rsid w:val="00B556CD"/>
    <w:rsid w:val="00B65016"/>
    <w:rsid w:val="00B66684"/>
    <w:rsid w:val="00B67767"/>
    <w:rsid w:val="00BA05D3"/>
    <w:rsid w:val="00BB28A7"/>
    <w:rsid w:val="00BC6D4B"/>
    <w:rsid w:val="00BD0126"/>
    <w:rsid w:val="00BE276D"/>
    <w:rsid w:val="00BE51DE"/>
    <w:rsid w:val="00BF19AA"/>
    <w:rsid w:val="00BF2FD5"/>
    <w:rsid w:val="00C17FD8"/>
    <w:rsid w:val="00C33920"/>
    <w:rsid w:val="00C339DB"/>
    <w:rsid w:val="00C4019E"/>
    <w:rsid w:val="00C4654C"/>
    <w:rsid w:val="00C53354"/>
    <w:rsid w:val="00C81A7C"/>
    <w:rsid w:val="00C82D72"/>
    <w:rsid w:val="00CA06CC"/>
    <w:rsid w:val="00CA14D0"/>
    <w:rsid w:val="00CF0440"/>
    <w:rsid w:val="00CF426E"/>
    <w:rsid w:val="00D21FC8"/>
    <w:rsid w:val="00D2313D"/>
    <w:rsid w:val="00D26BC2"/>
    <w:rsid w:val="00D2714E"/>
    <w:rsid w:val="00D35133"/>
    <w:rsid w:val="00D54AE3"/>
    <w:rsid w:val="00D55E24"/>
    <w:rsid w:val="00D6058D"/>
    <w:rsid w:val="00D61685"/>
    <w:rsid w:val="00D62E0B"/>
    <w:rsid w:val="00D864DF"/>
    <w:rsid w:val="00D87FD2"/>
    <w:rsid w:val="00DC1C76"/>
    <w:rsid w:val="00DC7B3E"/>
    <w:rsid w:val="00DE283A"/>
    <w:rsid w:val="00DF0786"/>
    <w:rsid w:val="00DF4718"/>
    <w:rsid w:val="00E0222A"/>
    <w:rsid w:val="00E02C0C"/>
    <w:rsid w:val="00E0409E"/>
    <w:rsid w:val="00E12575"/>
    <w:rsid w:val="00E20CA7"/>
    <w:rsid w:val="00E532A9"/>
    <w:rsid w:val="00E7243A"/>
    <w:rsid w:val="00E8167B"/>
    <w:rsid w:val="00E846CC"/>
    <w:rsid w:val="00E8560E"/>
    <w:rsid w:val="00EA6128"/>
    <w:rsid w:val="00EC1131"/>
    <w:rsid w:val="00EC778F"/>
    <w:rsid w:val="00ED0360"/>
    <w:rsid w:val="00ED2B3F"/>
    <w:rsid w:val="00ED55AD"/>
    <w:rsid w:val="00ED6A56"/>
    <w:rsid w:val="00ED7CE8"/>
    <w:rsid w:val="00EE38F1"/>
    <w:rsid w:val="00EF1977"/>
    <w:rsid w:val="00F0481C"/>
    <w:rsid w:val="00F31BF8"/>
    <w:rsid w:val="00F328A7"/>
    <w:rsid w:val="00F32D09"/>
    <w:rsid w:val="00F44555"/>
    <w:rsid w:val="00F45C3F"/>
    <w:rsid w:val="00F635E7"/>
    <w:rsid w:val="00F73E4F"/>
    <w:rsid w:val="00F7556C"/>
    <w:rsid w:val="00F77AEC"/>
    <w:rsid w:val="00F8292A"/>
    <w:rsid w:val="00F87C0A"/>
    <w:rsid w:val="00F94C98"/>
    <w:rsid w:val="00FA4DC2"/>
    <w:rsid w:val="00FA6C81"/>
    <w:rsid w:val="00FB0C72"/>
    <w:rsid w:val="00FB7726"/>
    <w:rsid w:val="00FD3A70"/>
    <w:rsid w:val="00FD61A9"/>
    <w:rsid w:val="00FD7C17"/>
    <w:rsid w:val="00FE5861"/>
    <w:rsid w:val="00FF1204"/>
    <w:rsid w:val="00FF1D45"/>
    <w:rsid w:val="00FF3CCD"/>
    <w:rsid w:val="00FF5BE0"/>
    <w:rsid w:val="11028AE2"/>
    <w:rsid w:val="3C230B68"/>
    <w:rsid w:val="52D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5901"/>
  <w15:chartTrackingRefBased/>
  <w15:docId w15:val="{A36E7063-2DB2-4F04-8384-9AAAFB90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8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8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5E"/>
    <w:pPr>
      <w:spacing w:after="200" w:line="276" w:lineRule="auto"/>
    </w:pPr>
    <w:rPr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2B5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2B5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B5E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2B5E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F2B5E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F2B5E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F2B5E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2B5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F2B5E"/>
    <w:rPr>
      <w:rFonts w:eastAsia="Times New Roman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B5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2B5E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B5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F2B5E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EnvelopeReturn">
    <w:name w:val="envelope return"/>
    <w:basedOn w:val="Normal"/>
    <w:autoRedefine/>
    <w:uiPriority w:val="99"/>
    <w:semiHidden/>
    <w:unhideWhenUsed/>
    <w:rsid w:val="00AF2B5E"/>
    <w:pPr>
      <w:spacing w:after="0" w:line="240" w:lineRule="auto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F2B5E"/>
    <w:rPr>
      <w:rFonts w:eastAsia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AF2B5E"/>
    <w:rPr>
      <w:rFonts w:eastAsia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F2B5E"/>
    <w:rPr>
      <w:rFonts w:eastAsia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F2B5E"/>
    <w:rPr>
      <w:rFonts w:eastAsia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AF2B5E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F2B5E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F2B5E"/>
    <w:rPr>
      <w:rFonts w:eastAsia="Times New Roman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2B5E"/>
    <w:rPr>
      <w:rFonts w:eastAsia="Times New Roman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AF2B5E"/>
    <w:pPr>
      <w:spacing w:before="120"/>
    </w:pPr>
    <w:rPr>
      <w:rFonts w:eastAsia="Times New Roman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F2B5E"/>
    <w:rPr>
      <w:rFonts w:eastAsia="Times New Roman" w:cs="Times New Roman"/>
      <w:sz w:val="24"/>
      <w:szCs w:val="24"/>
      <w:shd w:val="pct20" w:color="auto" w:fill="auto"/>
    </w:rPr>
  </w:style>
  <w:style w:type="paragraph" w:styleId="BlockText">
    <w:name w:val="Block Text"/>
    <w:basedOn w:val="Normal"/>
    <w:uiPriority w:val="99"/>
    <w:semiHidden/>
    <w:unhideWhenUsed/>
    <w:rsid w:val="00AF2B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F2B5E"/>
    <w:rPr>
      <w:sz w:val="24"/>
      <w:szCs w:val="24"/>
    </w:rPr>
  </w:style>
  <w:style w:type="table" w:styleId="LightList-Accent1">
    <w:name w:val="Light List Accent 1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ghtList-Accent2">
    <w:name w:val="Light List Accent 2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ghtList-Accent3">
    <w:name w:val="Light List Accent 3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List-Accent4">
    <w:name w:val="Light List Accent 4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4">
    <w:name w:val="Medium Shading 1 Accent 4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ghtList-Accent5">
    <w:name w:val="Light List Accent 5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Emphasis1">
    <w:name w:val="Intense Emphasis1"/>
    <w:basedOn w:val="TableNormal"/>
    <w:uiPriority w:val="66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Reference1">
    <w:name w:val="Intense Reference1"/>
    <w:basedOn w:val="TableNormal"/>
    <w:uiPriority w:val="68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Kopvaninhoudsopgave1">
    <w:name w:val="Kop van inhoudsopgave1"/>
    <w:basedOn w:val="Heading1"/>
    <w:next w:val="Normal"/>
    <w:uiPriority w:val="39"/>
    <w:semiHidden/>
    <w:unhideWhenUsed/>
    <w:qFormat/>
    <w:rsid w:val="00AF2B5E"/>
    <w:pPr>
      <w:numPr>
        <w:numId w:val="0"/>
      </w:numPr>
      <w:outlineLvl w:val="9"/>
    </w:pPr>
  </w:style>
  <w:style w:type="character" w:styleId="Hyperlink">
    <w:name w:val="Hyperlink"/>
    <w:uiPriority w:val="99"/>
    <w:unhideWhenUsed/>
    <w:rsid w:val="009A49A2"/>
    <w:rPr>
      <w:color w:val="0000FF"/>
      <w:u w:val="single"/>
    </w:rPr>
  </w:style>
  <w:style w:type="character" w:customStyle="1" w:styleId="StyleAIBodytextAsianSimSunChar">
    <w:name w:val="Style AI Body text + (Asian) SimSun Char"/>
    <w:link w:val="StyleAIBodytextAsianSimSun"/>
    <w:locked/>
    <w:rsid w:val="00951616"/>
    <w:rPr>
      <w:rFonts w:ascii="Arial" w:eastAsia="SimSun" w:hAnsi="Arial" w:cs="Times New Roman"/>
      <w:sz w:val="20"/>
      <w:szCs w:val="20"/>
      <w:lang w:val="en-GB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951616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61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685"/>
    <w:rPr>
      <w:rFonts w:ascii="Tahoma" w:hAnsi="Tahoma" w:cs="Tahoma"/>
      <w:sz w:val="16"/>
      <w:szCs w:val="16"/>
    </w:rPr>
  </w:style>
  <w:style w:type="paragraph" w:customStyle="1" w:styleId="AIAddressText">
    <w:name w:val="AI Address Text"/>
    <w:basedOn w:val="Normal"/>
    <w:rsid w:val="000622E8"/>
    <w:pPr>
      <w:tabs>
        <w:tab w:val="left" w:pos="567"/>
      </w:tabs>
      <w:spacing w:after="0" w:line="240" w:lineRule="exact"/>
    </w:pPr>
    <w:rPr>
      <w:rFonts w:ascii="Arial" w:eastAsia="SimSun" w:hAnsi="Arial"/>
      <w:szCs w:val="24"/>
      <w:lang w:val="en-GB"/>
    </w:rPr>
  </w:style>
  <w:style w:type="paragraph" w:customStyle="1" w:styleId="AITableHeading">
    <w:name w:val="AI Table Heading"/>
    <w:basedOn w:val="Normal"/>
    <w:link w:val="AITableHeadingChar"/>
    <w:rsid w:val="000622E8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0622E8"/>
    <w:rPr>
      <w:rFonts w:ascii="Arial" w:eastAsia="SimSun" w:hAnsi="Arial"/>
      <w:b/>
      <w:bCs/>
      <w:lang w:val="en-GB" w:eastAsia="zh-CN"/>
    </w:rPr>
  </w:style>
  <w:style w:type="paragraph" w:styleId="HTMLAddress">
    <w:name w:val="HTML Address"/>
    <w:basedOn w:val="Normal"/>
    <w:link w:val="HTMLAddressChar"/>
    <w:uiPriority w:val="99"/>
    <w:unhideWhenUsed/>
    <w:rsid w:val="000622E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character" w:customStyle="1" w:styleId="HTMLAddressChar">
    <w:name w:val="HTML Address Char"/>
    <w:link w:val="HTMLAddress"/>
    <w:uiPriority w:val="99"/>
    <w:rsid w:val="000622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Iintropara">
    <w:name w:val="AI intro para"/>
    <w:basedOn w:val="Normal"/>
    <w:rsid w:val="0080270E"/>
    <w:pPr>
      <w:spacing w:after="260" w:line="240" w:lineRule="atLeast"/>
    </w:pPr>
    <w:rPr>
      <w:rFonts w:ascii="Arial" w:eastAsia="SimSun" w:hAnsi="Arial"/>
      <w:b/>
      <w:sz w:val="24"/>
      <w:szCs w:val="24"/>
      <w:lang w:val="en-GB"/>
    </w:rPr>
  </w:style>
  <w:style w:type="numbering" w:customStyle="1" w:styleId="AIActionPoints">
    <w:name w:val="AI Action Points"/>
    <w:rsid w:val="0080270E"/>
    <w:pPr>
      <w:numPr>
        <w:numId w:val="4"/>
      </w:numPr>
    </w:pPr>
  </w:style>
  <w:style w:type="character" w:customStyle="1" w:styleId="AIBodytextChar">
    <w:name w:val="AI Body text Char"/>
    <w:link w:val="AIBodytext"/>
    <w:locked/>
    <w:rsid w:val="00B05BD8"/>
    <w:rPr>
      <w:rFonts w:ascii="Arial" w:hAnsi="Arial"/>
      <w:lang w:val="en-GB" w:eastAsia="en-US"/>
    </w:rPr>
  </w:style>
  <w:style w:type="character" w:customStyle="1" w:styleId="AIHeadline">
    <w:name w:val="AI Headline"/>
    <w:rsid w:val="00B05BD8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Bodytext">
    <w:name w:val="AI Body text"/>
    <w:basedOn w:val="Normal"/>
    <w:link w:val="AIBodytextChar"/>
    <w:rsid w:val="00B05BD8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B05BD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customStyle="1" w:styleId="2">
    <w:name w:val="Основной текст (2)_"/>
    <w:link w:val="20"/>
    <w:locked/>
    <w:rsid w:val="00B43858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3858"/>
    <w:pPr>
      <w:widowControl w:val="0"/>
      <w:shd w:val="clear" w:color="auto" w:fill="FFFFFF"/>
      <w:spacing w:before="300" w:after="300" w:line="240" w:lineRule="atLeast"/>
      <w:jc w:val="both"/>
    </w:pPr>
    <w:rPr>
      <w:sz w:val="26"/>
      <w:szCs w:val="20"/>
      <w:lang w:eastAsia="nl-NL"/>
    </w:rPr>
  </w:style>
  <w:style w:type="paragraph" w:customStyle="1" w:styleId="Body">
    <w:name w:val="Body"/>
    <w:autoRedefine/>
    <w:rsid w:val="00B43858"/>
    <w:rPr>
      <w:rFonts w:ascii="Calibri" w:eastAsia="ヒラギノ角ゴ Pro W3" w:hAnsi="Calibri" w:cs="Arial"/>
      <w:color w:val="000000"/>
      <w:sz w:val="22"/>
      <w:szCs w:val="22"/>
      <w:lang w:eastAsia="nl-NL"/>
    </w:rPr>
  </w:style>
  <w:style w:type="paragraph" w:customStyle="1" w:styleId="AITextSmallNoLineSpacing">
    <w:name w:val="AI Text Small No Line Spacing"/>
    <w:basedOn w:val="Normal"/>
    <w:link w:val="AITextSmallNoLineSpacingChar"/>
    <w:rsid w:val="00683817"/>
    <w:pPr>
      <w:spacing w:after="0" w:line="240" w:lineRule="exact"/>
    </w:pPr>
    <w:rPr>
      <w:rFonts w:ascii="Arial" w:eastAsia="SimSun" w:hAnsi="Arial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83817"/>
    <w:rPr>
      <w:rFonts w:ascii="Arial" w:eastAsia="SimSun" w:hAnsi="Arial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F0481C"/>
    <w:rPr>
      <w:sz w:val="18"/>
      <w:szCs w:val="18"/>
      <w:lang w:eastAsia="en-US"/>
    </w:rPr>
  </w:style>
  <w:style w:type="character" w:customStyle="1" w:styleId="cloak">
    <w:name w:val="cloak"/>
    <w:rsid w:val="005020E3"/>
  </w:style>
  <w:style w:type="paragraph" w:styleId="ListParagraph">
    <w:name w:val="List Paragraph"/>
    <w:basedOn w:val="Normal"/>
    <w:uiPriority w:val="34"/>
    <w:qFormat/>
    <w:rsid w:val="00355B0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GB" w:eastAsia="zh-CN"/>
    </w:rPr>
  </w:style>
  <w:style w:type="character" w:styleId="UnresolvedMention">
    <w:name w:val="Unresolved Mention"/>
    <w:uiPriority w:val="99"/>
    <w:semiHidden/>
    <w:unhideWhenUsed/>
    <w:rsid w:val="00E846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32A9"/>
    <w:rPr>
      <w:sz w:val="18"/>
      <w:szCs w:val="18"/>
      <w:lang w:eastAsia="en-US"/>
    </w:rPr>
  </w:style>
  <w:style w:type="character" w:customStyle="1" w:styleId="deel4">
    <w:name w:val="deel4"/>
    <w:rsid w:val="00F32D09"/>
  </w:style>
  <w:style w:type="paragraph" w:styleId="Header">
    <w:name w:val="header"/>
    <w:basedOn w:val="Normal"/>
    <w:link w:val="Head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C0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C0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49ecd-6919-40e3-99b7-13f982a6b9d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0" ma:contentTypeDescription="Create a new document." ma:contentTypeScope="" ma:versionID="a2fd4373d6026153b2d366cf2062f5c6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0e631afb858db80d84a901dbaef0eaac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D6C9E-E94F-471A-8CAB-6A226742E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38F77-BD8F-47F6-8FA4-1C8D6E2A1D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96D15FE-1282-4B28-80FF-0BD812BCCD71}">
  <ds:schemaRefs>
    <ds:schemaRef ds:uri="http://schemas.microsoft.com/office/2006/metadata/properties"/>
    <ds:schemaRef ds:uri="http://schemas.microsoft.com/office/infopath/2007/PartnerControls"/>
    <ds:schemaRef ds:uri="bf249ecd-6919-40e3-99b7-13f982a6b9db"/>
  </ds:schemaRefs>
</ds:datastoreItem>
</file>

<file path=customXml/itemProps4.xml><?xml version="1.0" encoding="utf-8"?>
<ds:datastoreItem xmlns:ds="http://schemas.openxmlformats.org/officeDocument/2006/customXml" ds:itemID="{3B9E7461-9C50-4B77-8642-70DD240E0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der Ploeg</dc:creator>
  <cp:keywords/>
  <cp:lastModifiedBy>Cyriel de Jonge</cp:lastModifiedBy>
  <cp:revision>62</cp:revision>
  <cp:lastPrinted>2016-12-19T17:59:00Z</cp:lastPrinted>
  <dcterms:created xsi:type="dcterms:W3CDTF">2019-03-25T13:47:00Z</dcterms:created>
  <dcterms:modified xsi:type="dcterms:W3CDTF">2019-05-27T13:31:00Z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iteId">
    <vt:lpwstr>c2dbf829-378d-44c1-b47a-1c043924ddf3</vt:lpwstr>
  </property>
  <property fmtid="{D5CDD505-2E9C-101B-9397-08002B2CF9AE}" pid="4" name="MSIP_Label_ab085100-56a4-4662-94ad-723e9994b959_Owner">
    <vt:lpwstr>c.deJonge@amnesty.nl</vt:lpwstr>
  </property>
  <property fmtid="{D5CDD505-2E9C-101B-9397-08002B2CF9AE}" pid="5" name="MSIP_Label_ab085100-56a4-4662-94ad-723e9994b959_SetDate">
    <vt:lpwstr>2019-01-15T17:19:38.7099152Z</vt:lpwstr>
  </property>
  <property fmtid="{D5CDD505-2E9C-101B-9397-08002B2CF9AE}" pid="6" name="MSIP_Label_ab085100-56a4-4662-94ad-723e9994b959_Name">
    <vt:lpwstr>Internal</vt:lpwstr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display_urn:schemas-microsoft-com:office:office#Editor">
    <vt:lpwstr>Cyriel de Jonge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Cyriel de Jonge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xd_ProgID">
    <vt:lpwstr/>
  </property>
  <property fmtid="{D5CDD505-2E9C-101B-9397-08002B2CF9AE}" pid="17" name="SharedWithUsers">
    <vt:lpwstr/>
  </property>
  <property fmtid="{D5CDD505-2E9C-101B-9397-08002B2CF9AE}" pid="18" name="ContentTypeId">
    <vt:lpwstr>0x010100B1F06E9711FE5E419F4E1176E551A75A</vt:lpwstr>
  </property>
</Properties>
</file>