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bookmarkStart w:id="0" w:name="_GoBack"/>
      <w:bookmarkEnd w:id="0"/>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3777702C" w14:textId="1AE6ADEE" w:rsidR="00D70D29" w:rsidRPr="008829CE" w:rsidRDefault="008829CE" w:rsidP="00D70D29">
      <w:pPr>
        <w:rPr>
          <w:rFonts w:ascii="Arial" w:hAnsi="Arial" w:cs="Arial"/>
          <w:b/>
          <w:i/>
          <w:color w:val="000000"/>
          <w:sz w:val="38"/>
          <w:szCs w:val="38"/>
          <w:lang w:eastAsia="es-MX"/>
        </w:rPr>
      </w:pPr>
      <w:r w:rsidRPr="008829CE">
        <w:rPr>
          <w:rFonts w:ascii="Arial" w:hAnsi="Arial" w:cs="Arial"/>
          <w:b/>
          <w:color w:val="000000"/>
          <w:sz w:val="38"/>
          <w:szCs w:val="38"/>
          <w:lang w:eastAsia="es-MX"/>
        </w:rPr>
        <w:t xml:space="preserve">HUMAN RIGHTS DEFENDER UNDER HOUSE ARREST </w:t>
      </w:r>
    </w:p>
    <w:p w14:paraId="7C171D19" w14:textId="77777777" w:rsidR="00D70D29" w:rsidRDefault="00D70D29" w:rsidP="00D70D29">
      <w:pPr>
        <w:rPr>
          <w:rFonts w:ascii="Arial" w:hAnsi="Arial" w:cs="Arial"/>
          <w:b/>
          <w:color w:val="000000"/>
          <w:lang w:eastAsia="es-MX"/>
        </w:rPr>
      </w:pPr>
    </w:p>
    <w:p w14:paraId="7A4CCD4D" w14:textId="1337894F" w:rsidR="00D70D29" w:rsidRDefault="008829CE" w:rsidP="00D70D29">
      <w:pPr>
        <w:rPr>
          <w:rFonts w:ascii="Arial" w:hAnsi="Arial" w:cs="Arial"/>
          <w:b/>
          <w:color w:val="000000"/>
          <w:lang w:eastAsia="es-MX"/>
        </w:rPr>
      </w:pPr>
      <w:r w:rsidRPr="008829CE">
        <w:rPr>
          <w:rFonts w:ascii="Arial" w:hAnsi="Arial" w:cs="Arial"/>
          <w:b/>
          <w:color w:val="000000"/>
          <w:lang w:eastAsia="es-MX"/>
        </w:rPr>
        <w:t>On 23 January, Anastasia Shevchenko, an Open Russia human rights defender from Rostov-on-Don, in southern Russia, was put under house arrest and may face up to six years in prison if convicted. This is the first time the Russian authorities have opened a criminal case under the repressive “undesirable organizations” law. It is a worrying precedent and could open the floodgates to the prosecution of hundreds of Open Russia members across the country. Anastasia Shevchenko is a prisoner of conscience. She must be immediately and unconditionally released.</w:t>
      </w:r>
    </w:p>
    <w:p w14:paraId="549B5458" w14:textId="017776F2" w:rsidR="008829CE" w:rsidRDefault="008829CE" w:rsidP="00D70D29">
      <w:pPr>
        <w:rPr>
          <w:rFonts w:ascii="Arial" w:hAnsi="Arial" w:cs="Arial"/>
          <w:b/>
          <w:color w:val="000000"/>
          <w:lang w:eastAsia="es-MX"/>
        </w:rPr>
      </w:pPr>
    </w:p>
    <w:p w14:paraId="44EE9DC8" w14:textId="5F195896"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65FD39F" w14:textId="5F1AE353" w:rsidR="00AF1FE1" w:rsidRDefault="00695B60" w:rsidP="0009123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3BF4C892">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36148"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5AAF6717" w14:textId="77777777" w:rsidR="000106EF" w:rsidRPr="000106EF" w:rsidRDefault="000106EF" w:rsidP="000106EF">
      <w:pPr>
        <w:autoSpaceDE w:val="0"/>
        <w:autoSpaceDN w:val="0"/>
        <w:adjustRightInd w:val="0"/>
        <w:rPr>
          <w:rFonts w:ascii="Arial" w:hAnsi="Arial" w:cs="Arial"/>
          <w:color w:val="000000"/>
          <w:lang w:eastAsia="es-MX"/>
        </w:rPr>
      </w:pPr>
    </w:p>
    <w:p w14:paraId="79B98AE5" w14:textId="407F7BA7" w:rsidR="00C70C0C" w:rsidRDefault="008829CE" w:rsidP="00C70C0C">
      <w:pPr>
        <w:ind w:left="6480"/>
        <w:jc w:val="right"/>
        <w:rPr>
          <w:rFonts w:ascii="Amnesty Trade Gothic" w:hAnsi="Amnesty Trade Gothic" w:cs="Arial"/>
          <w:i/>
          <w:sz w:val="20"/>
          <w:szCs w:val="20"/>
        </w:rPr>
      </w:pPr>
      <w:r w:rsidRPr="00FC1D6F">
        <w:rPr>
          <w:rFonts w:ascii="Amnesty Trade Gothic" w:hAnsi="Amnesty Trade Gothic" w:cs="Arial"/>
          <w:i/>
          <w:sz w:val="20"/>
          <w:szCs w:val="20"/>
        </w:rPr>
        <w:t>Aslan Garunovich Huade</w:t>
      </w:r>
    </w:p>
    <w:p w14:paraId="751941E0" w14:textId="60A37482" w:rsidR="00C70C0C" w:rsidRDefault="008829CE" w:rsidP="00C70C0C">
      <w:pPr>
        <w:ind w:left="6480"/>
        <w:jc w:val="right"/>
        <w:rPr>
          <w:rFonts w:ascii="Amnesty Trade Gothic" w:hAnsi="Amnesty Trade Gothic" w:cs="Arial"/>
          <w:i/>
          <w:sz w:val="20"/>
          <w:szCs w:val="20"/>
        </w:rPr>
      </w:pPr>
      <w:r w:rsidRPr="00C70C0C">
        <w:rPr>
          <w:rFonts w:ascii="Amnesty Trade Gothic" w:hAnsi="Amnesty Trade Gothic" w:cs="Arial"/>
          <w:i/>
          <w:sz w:val="20"/>
          <w:szCs w:val="20"/>
        </w:rPr>
        <w:t>H</w:t>
      </w:r>
      <w:r w:rsidR="00B105AA" w:rsidRPr="00C70C0C">
        <w:rPr>
          <w:rFonts w:ascii="Amnesty Trade Gothic" w:hAnsi="Amnesty Trade Gothic" w:cs="Arial"/>
          <w:i/>
          <w:sz w:val="20"/>
          <w:szCs w:val="20"/>
        </w:rPr>
        <w:t>ead of the Investigation</w:t>
      </w:r>
      <w:r w:rsidRPr="00C70C0C">
        <w:rPr>
          <w:rFonts w:ascii="Amnesty Trade Gothic" w:hAnsi="Amnesty Trade Gothic" w:cs="Arial"/>
          <w:i/>
          <w:sz w:val="20"/>
          <w:szCs w:val="20"/>
        </w:rPr>
        <w:t xml:space="preserve"> Department for Rostov Oblast</w:t>
      </w:r>
    </w:p>
    <w:p w14:paraId="247D8308" w14:textId="65454B46" w:rsidR="00FC5716" w:rsidRDefault="00FC5716" w:rsidP="005A0B85">
      <w:pPr>
        <w:ind w:left="6480"/>
        <w:jc w:val="right"/>
        <w:rPr>
          <w:rFonts w:ascii="Amnesty Trade Gothic" w:hAnsi="Amnesty Trade Gothic" w:cs="Arial"/>
          <w:i/>
          <w:sz w:val="20"/>
          <w:szCs w:val="20"/>
        </w:rPr>
      </w:pPr>
      <w:r>
        <w:rPr>
          <w:rFonts w:ascii="Amnesty Trade Gothic" w:hAnsi="Amnesty Trade Gothic" w:cs="Arial"/>
          <w:i/>
          <w:sz w:val="20"/>
          <w:szCs w:val="20"/>
        </w:rPr>
        <w:t>13/2, Beregovaya Street</w:t>
      </w:r>
    </w:p>
    <w:p w14:paraId="42F911C8" w14:textId="192E68F7" w:rsidR="00C70C0C" w:rsidRDefault="00C70C0C" w:rsidP="005A0B85">
      <w:pPr>
        <w:ind w:left="6480"/>
        <w:jc w:val="right"/>
        <w:rPr>
          <w:rFonts w:ascii="Amnesty Trade Gothic" w:hAnsi="Amnesty Trade Gothic" w:cs="Arial"/>
          <w:i/>
          <w:sz w:val="20"/>
          <w:szCs w:val="20"/>
        </w:rPr>
      </w:pPr>
      <w:r w:rsidRPr="00C70C0C">
        <w:rPr>
          <w:rFonts w:ascii="Amnesty Trade Gothic" w:hAnsi="Amnesty Trade Gothic" w:cs="Arial"/>
          <w:i/>
          <w:sz w:val="20"/>
          <w:szCs w:val="20"/>
        </w:rPr>
        <w:t>Rostov-on-Don, 344082</w:t>
      </w:r>
    </w:p>
    <w:p w14:paraId="6F1091CF" w14:textId="3F79B219" w:rsidR="005A0B85" w:rsidRPr="008829CE" w:rsidRDefault="00C70C0C" w:rsidP="005A0B85">
      <w:pPr>
        <w:ind w:left="6480"/>
        <w:jc w:val="right"/>
        <w:rPr>
          <w:rFonts w:ascii="Amnesty Trade Gothic" w:hAnsi="Amnesty Trade Gothic" w:cs="Arial"/>
          <w:i/>
          <w:sz w:val="20"/>
          <w:szCs w:val="20"/>
        </w:rPr>
      </w:pPr>
      <w:r>
        <w:rPr>
          <w:rFonts w:ascii="Amnesty Trade Gothic" w:hAnsi="Amnesty Trade Gothic" w:cs="Arial"/>
          <w:i/>
          <w:sz w:val="20"/>
          <w:szCs w:val="20"/>
        </w:rPr>
        <w:t>Russian Federation</w:t>
      </w:r>
      <w:r w:rsidR="00D70D29" w:rsidRPr="008829CE">
        <w:rPr>
          <w:rFonts w:ascii="Amnesty Trade Gothic" w:hAnsi="Amnesty Trade Gothic" w:cs="Arial"/>
          <w:i/>
          <w:sz w:val="20"/>
          <w:szCs w:val="20"/>
        </w:rPr>
        <w:t xml:space="preserve"> </w:t>
      </w:r>
    </w:p>
    <w:p w14:paraId="57C00F9F" w14:textId="77777777" w:rsidR="008829CE" w:rsidRDefault="008829CE" w:rsidP="00D70D29">
      <w:pPr>
        <w:ind w:left="6480"/>
        <w:jc w:val="right"/>
        <w:rPr>
          <w:rFonts w:ascii="Amnesty Trade Gothic" w:hAnsi="Amnesty Trade Gothic" w:cs="Arial"/>
          <w:i/>
          <w:sz w:val="20"/>
          <w:szCs w:val="20"/>
        </w:rPr>
      </w:pPr>
      <w:r w:rsidRPr="008829CE">
        <w:rPr>
          <w:rFonts w:ascii="Amnesty Trade Gothic" w:hAnsi="Amnesty Trade Gothic" w:cs="Arial"/>
          <w:i/>
          <w:sz w:val="20"/>
          <w:szCs w:val="20"/>
        </w:rPr>
        <w:t>Fax: +7 (863) 227 0193</w:t>
      </w:r>
    </w:p>
    <w:p w14:paraId="415DC41F" w14:textId="6BDD4091" w:rsidR="008829CE" w:rsidRDefault="008829CE" w:rsidP="00D70D29">
      <w:pPr>
        <w:ind w:left="6480"/>
        <w:jc w:val="right"/>
        <w:rPr>
          <w:rFonts w:ascii="Amnesty Trade Gothic" w:hAnsi="Amnesty Trade Gothic" w:cs="Arial"/>
          <w:i/>
          <w:sz w:val="20"/>
          <w:szCs w:val="20"/>
        </w:rPr>
      </w:pPr>
      <w:r w:rsidRPr="008829CE">
        <w:rPr>
          <w:rFonts w:ascii="Amnesty Trade Gothic" w:hAnsi="Amnesty Trade Gothic" w:cs="Arial"/>
          <w:i/>
          <w:sz w:val="20"/>
          <w:szCs w:val="20"/>
        </w:rPr>
        <w:t xml:space="preserve">Online contact </w:t>
      </w:r>
      <w:r w:rsidRPr="00FC5716">
        <w:rPr>
          <w:rFonts w:ascii="Amnesty Trade Gothic" w:hAnsi="Amnesty Trade Gothic" w:cs="Arial"/>
          <w:i/>
          <w:sz w:val="20"/>
          <w:szCs w:val="20"/>
        </w:rPr>
        <w:t xml:space="preserve">form: </w:t>
      </w:r>
      <w:hyperlink r:id="rId8" w:history="1">
        <w:r w:rsidR="002E21AB" w:rsidRPr="00404284">
          <w:rPr>
            <w:rStyle w:val="Hyperlink"/>
            <w:rFonts w:ascii="Amnesty Trade Gothic" w:hAnsi="Amnesty Trade Gothic" w:cs="Arial"/>
            <w:i/>
            <w:sz w:val="20"/>
            <w:szCs w:val="20"/>
          </w:rPr>
          <w:t>www.rostov.sledcom.ru/references</w:t>
        </w:r>
      </w:hyperlink>
    </w:p>
    <w:p w14:paraId="4FA60D7B" w14:textId="1CCB6DDB" w:rsidR="00AF1FE1" w:rsidRPr="0009123A" w:rsidRDefault="008829CE" w:rsidP="005A0B85">
      <w:pPr>
        <w:ind w:left="720"/>
        <w:jc w:val="right"/>
        <w:rPr>
          <w:rFonts w:ascii="Arial" w:hAnsi="Arial" w:cs="Arial"/>
          <w:b/>
          <w:sz w:val="20"/>
          <w:szCs w:val="20"/>
        </w:rPr>
      </w:pPr>
      <w:r>
        <w:rPr>
          <w:rFonts w:ascii="Amnesty Trade Gothic" w:hAnsi="Amnesty Trade Gothic" w:cs="Arial"/>
          <w:i/>
          <w:sz w:val="20"/>
          <w:szCs w:val="20"/>
        </w:rPr>
        <w:t xml:space="preserve">Instagram and Facebook: </w:t>
      </w:r>
      <w:r w:rsidRPr="008829CE">
        <w:rPr>
          <w:rFonts w:ascii="Amnesty Trade Gothic" w:hAnsi="Amnesty Trade Gothic" w:cs="Arial"/>
          <w:i/>
          <w:sz w:val="20"/>
          <w:szCs w:val="20"/>
        </w:rPr>
        <w:t>suskrnd</w:t>
      </w:r>
    </w:p>
    <w:p w14:paraId="0171C5E0" w14:textId="4736CF37" w:rsidR="006966F6" w:rsidRPr="00203A02" w:rsidRDefault="006966F6" w:rsidP="00FB2BDA">
      <w:pPr>
        <w:ind w:left="142"/>
        <w:rPr>
          <w:rFonts w:ascii="Amnesty Trade Gothic" w:hAnsi="Amnesty Trade Gothic" w:cs="Arial"/>
          <w:i/>
          <w:sz w:val="20"/>
          <w:szCs w:val="20"/>
        </w:rPr>
      </w:pPr>
      <w:r w:rsidRPr="00203A02">
        <w:rPr>
          <w:rFonts w:ascii="Amnesty Trade Gothic" w:hAnsi="Amnesty Trade Gothic" w:cs="Arial"/>
          <w:i/>
          <w:sz w:val="20"/>
          <w:szCs w:val="20"/>
        </w:rPr>
        <w:t xml:space="preserve">Dear </w:t>
      </w:r>
      <w:r w:rsidR="00EF2684">
        <w:rPr>
          <w:rFonts w:ascii="Amnesty Trade Gothic" w:hAnsi="Amnesty Trade Gothic" w:cs="Arial"/>
          <w:i/>
          <w:sz w:val="20"/>
          <w:szCs w:val="20"/>
        </w:rPr>
        <w:t>Head</w:t>
      </w:r>
      <w:r w:rsidR="008153A5">
        <w:rPr>
          <w:rFonts w:ascii="Amnesty Trade Gothic" w:hAnsi="Amnesty Trade Gothic" w:cs="Arial"/>
          <w:i/>
          <w:sz w:val="20"/>
          <w:szCs w:val="20"/>
        </w:rPr>
        <w:t xml:space="preserve"> of the Investigation</w:t>
      </w:r>
      <w:r w:rsidR="00EF2684">
        <w:rPr>
          <w:rFonts w:ascii="Amnesty Trade Gothic" w:hAnsi="Amnesty Trade Gothic" w:cs="Arial"/>
          <w:i/>
          <w:sz w:val="20"/>
          <w:szCs w:val="20"/>
        </w:rPr>
        <w:t xml:space="preserve"> Department</w:t>
      </w:r>
      <w:r w:rsidR="008829CE" w:rsidRPr="008829CE">
        <w:rPr>
          <w:rFonts w:ascii="Amnesty Trade Gothic" w:hAnsi="Amnesty Trade Gothic" w:cs="Arial"/>
          <w:i/>
          <w:sz w:val="20"/>
          <w:szCs w:val="20"/>
        </w:rPr>
        <w:t>,</w:t>
      </w:r>
    </w:p>
    <w:p w14:paraId="5370F7D0" w14:textId="3985E638" w:rsidR="00D70D29" w:rsidRDefault="00D70D29" w:rsidP="008153A5">
      <w:pPr>
        <w:rPr>
          <w:rFonts w:ascii="Amnesty Trade Gothic" w:hAnsi="Amnesty Trade Gothic" w:cs="Arial"/>
          <w:i/>
          <w:sz w:val="20"/>
          <w:szCs w:val="20"/>
        </w:rPr>
      </w:pPr>
    </w:p>
    <w:p w14:paraId="60DDC6C9" w14:textId="77777777" w:rsidR="008153A5" w:rsidRPr="00D70D29" w:rsidRDefault="008153A5" w:rsidP="008153A5">
      <w:pPr>
        <w:rPr>
          <w:rFonts w:ascii="Amnesty Trade Gothic" w:hAnsi="Amnesty Trade Gothic" w:cs="Arial"/>
          <w:i/>
          <w:sz w:val="20"/>
          <w:szCs w:val="20"/>
        </w:rPr>
      </w:pPr>
    </w:p>
    <w:p w14:paraId="0EE1F3CE" w14:textId="20E1C3EF" w:rsidR="008829CE" w:rsidRPr="008829CE" w:rsidRDefault="008829CE" w:rsidP="008829CE">
      <w:pPr>
        <w:ind w:left="142"/>
        <w:rPr>
          <w:rFonts w:ascii="Amnesty Trade Gothic" w:hAnsi="Amnesty Trade Gothic" w:cs="Arial"/>
          <w:i/>
          <w:sz w:val="20"/>
          <w:szCs w:val="20"/>
        </w:rPr>
      </w:pPr>
      <w:r w:rsidRPr="008829CE">
        <w:rPr>
          <w:rFonts w:ascii="Amnesty Trade Gothic" w:hAnsi="Amnesty Trade Gothic" w:cs="Arial"/>
          <w:i/>
          <w:sz w:val="20"/>
          <w:szCs w:val="20"/>
        </w:rPr>
        <w:t xml:space="preserve">I am writing to express my grave concern for the detention of Anastasia Shevchenko, a prominent human rights defender in Rostov-on-Don. </w:t>
      </w:r>
    </w:p>
    <w:p w14:paraId="0D52D4E5" w14:textId="77777777" w:rsidR="008829CE" w:rsidRPr="008829CE" w:rsidRDefault="008829CE" w:rsidP="008829CE">
      <w:pPr>
        <w:ind w:left="142"/>
        <w:rPr>
          <w:rFonts w:ascii="Amnesty Trade Gothic" w:hAnsi="Amnesty Trade Gothic" w:cs="Arial"/>
          <w:i/>
          <w:sz w:val="20"/>
          <w:szCs w:val="20"/>
        </w:rPr>
      </w:pPr>
    </w:p>
    <w:p w14:paraId="3DBE0B5D" w14:textId="77777777" w:rsidR="008829CE" w:rsidRPr="008829CE" w:rsidRDefault="008829CE" w:rsidP="008829CE">
      <w:pPr>
        <w:ind w:left="142"/>
        <w:rPr>
          <w:rFonts w:ascii="Amnesty Trade Gothic" w:hAnsi="Amnesty Trade Gothic" w:cs="Arial"/>
          <w:i/>
          <w:sz w:val="20"/>
          <w:szCs w:val="20"/>
        </w:rPr>
      </w:pPr>
      <w:r w:rsidRPr="008829CE">
        <w:rPr>
          <w:rFonts w:ascii="Amnesty Trade Gothic" w:hAnsi="Amnesty Trade Gothic" w:cs="Arial"/>
          <w:i/>
          <w:sz w:val="20"/>
          <w:szCs w:val="20"/>
        </w:rPr>
        <w:t>On 21 January, Anastasia Shevchenko, a Coordinator with the Otkrytaya Rossiya (Open Russia) movement- which promotes human rights, rule of law and government accountability- was arrested and accused of “repeated participation in the activities of an undesirable organization” under article 284.1 of the Russian Criminal Code. On 23 January, Rostov-on-Don’s Leninsky court rejected a bail plea and put her under house arrest pending trial.</w:t>
      </w:r>
    </w:p>
    <w:p w14:paraId="3EC6D523" w14:textId="77777777" w:rsidR="008829CE" w:rsidRPr="008829CE" w:rsidRDefault="008829CE" w:rsidP="008829CE">
      <w:pPr>
        <w:ind w:left="142"/>
        <w:rPr>
          <w:rFonts w:ascii="Amnesty Trade Gothic" w:hAnsi="Amnesty Trade Gothic" w:cs="Arial"/>
          <w:i/>
          <w:sz w:val="20"/>
          <w:szCs w:val="20"/>
        </w:rPr>
      </w:pPr>
    </w:p>
    <w:p w14:paraId="398E16EE" w14:textId="6CEB7E32" w:rsidR="00D70D29" w:rsidRPr="00D70D29" w:rsidRDefault="008829CE" w:rsidP="008829CE">
      <w:pPr>
        <w:ind w:left="142"/>
        <w:rPr>
          <w:rFonts w:ascii="Amnesty Trade Gothic" w:hAnsi="Amnesty Trade Gothic" w:cs="Arial"/>
          <w:i/>
          <w:sz w:val="20"/>
          <w:szCs w:val="20"/>
        </w:rPr>
      </w:pPr>
      <w:r w:rsidRPr="008829CE">
        <w:rPr>
          <w:rFonts w:ascii="Amnesty Trade Gothic" w:hAnsi="Amnesty Trade Gothic" w:cs="Arial"/>
          <w:i/>
          <w:sz w:val="20"/>
          <w:szCs w:val="20"/>
        </w:rPr>
        <w:t>By prosecuting Anastasia Shevchenko for the mere fact of her participation in the peaceful activities of a public association, the Russian authorities are in violation of both their obligations under international human rights law as well as the Russian Constitution which guarantees Anastasia Shevchenko’s right to freedom of expression and association.</w:t>
      </w:r>
    </w:p>
    <w:p w14:paraId="159C1615" w14:textId="77777777" w:rsidR="00D70D29" w:rsidRPr="00D70D29" w:rsidRDefault="00D70D29" w:rsidP="00D70D29">
      <w:pPr>
        <w:ind w:left="142"/>
        <w:rPr>
          <w:rFonts w:ascii="Amnesty Trade Gothic" w:hAnsi="Amnesty Trade Gothic" w:cs="Arial"/>
          <w:i/>
          <w:sz w:val="20"/>
          <w:szCs w:val="20"/>
        </w:rPr>
      </w:pPr>
    </w:p>
    <w:p w14:paraId="1C20F3CA" w14:textId="38ADB67F" w:rsidR="00D70D29" w:rsidRPr="008829CE" w:rsidRDefault="008829CE" w:rsidP="00FB2BDA">
      <w:pPr>
        <w:ind w:left="142"/>
        <w:rPr>
          <w:rFonts w:ascii="Amnesty Trade Gothic" w:hAnsi="Amnesty Trade Gothic" w:cs="Arial"/>
          <w:i/>
          <w:sz w:val="20"/>
          <w:szCs w:val="20"/>
        </w:rPr>
      </w:pPr>
      <w:r w:rsidRPr="008829CE">
        <w:rPr>
          <w:rFonts w:ascii="Amnesty Trade Gothic" w:hAnsi="Amnesty Trade Gothic" w:cs="Arial"/>
          <w:b/>
          <w:i/>
          <w:sz w:val="20"/>
          <w:szCs w:val="20"/>
        </w:rPr>
        <w:t>I call on you to use your authority to ensure the immediate and unconditional release of Anastasia Shevchenko from house arrest and an end to her criminal prosecution.</w:t>
      </w:r>
    </w:p>
    <w:p w14:paraId="023FDAA3" w14:textId="77777777" w:rsidR="00D70D29" w:rsidRDefault="00D70D29" w:rsidP="00FB2BDA">
      <w:pPr>
        <w:ind w:left="142"/>
        <w:rPr>
          <w:rFonts w:ascii="Amnesty Trade Gothic" w:hAnsi="Amnesty Trade Gothic" w:cs="Arial"/>
          <w:i/>
          <w:sz w:val="20"/>
          <w:szCs w:val="20"/>
        </w:rPr>
      </w:pPr>
    </w:p>
    <w:p w14:paraId="08BFFEBF" w14:textId="77777777" w:rsidR="00D70D29" w:rsidRDefault="00D70D29" w:rsidP="00FB2BDA">
      <w:pPr>
        <w:ind w:left="142"/>
        <w:rPr>
          <w:rFonts w:ascii="Amnesty Trade Gothic" w:hAnsi="Amnesty Trade Gothic" w:cs="Arial"/>
          <w:i/>
          <w:sz w:val="20"/>
          <w:szCs w:val="20"/>
        </w:rPr>
      </w:pPr>
    </w:p>
    <w:p w14:paraId="3A116E6D" w14:textId="77777777" w:rsidR="00D70D29" w:rsidRDefault="00D70D29" w:rsidP="00FB2BDA">
      <w:pPr>
        <w:ind w:left="142"/>
        <w:rPr>
          <w:rFonts w:ascii="Amnesty Trade Gothic" w:hAnsi="Amnesty Trade Gothic" w:cs="Arial"/>
          <w:i/>
          <w:sz w:val="20"/>
          <w:szCs w:val="20"/>
        </w:rPr>
      </w:pPr>
    </w:p>
    <w:p w14:paraId="2B991A09" w14:textId="3CC82235" w:rsidR="006966F6" w:rsidRDefault="006966F6" w:rsidP="00AF627B">
      <w:pPr>
        <w:ind w:left="142"/>
        <w:rPr>
          <w:rFonts w:ascii="Amnesty Trade Gothic" w:hAnsi="Amnesty Trade Gothic" w:cs="Arial"/>
          <w:i/>
          <w:sz w:val="20"/>
          <w:szCs w:val="20"/>
        </w:rPr>
      </w:pPr>
      <w:r w:rsidRPr="00203A02">
        <w:rPr>
          <w:rFonts w:ascii="Amnesty Trade Gothic" w:hAnsi="Amnesty Trade Gothic" w:cs="Arial"/>
          <w:i/>
          <w:sz w:val="20"/>
          <w:szCs w:val="20"/>
        </w:rPr>
        <w:t>Yours sincerely,</w:t>
      </w: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lastRenderedPageBreak/>
        <w:t>Additional information</w:t>
      </w:r>
    </w:p>
    <w:p w14:paraId="6247DBF4" w14:textId="77777777" w:rsidR="0054186C" w:rsidRPr="000C0DE5" w:rsidRDefault="0054186C" w:rsidP="00203A02">
      <w:pPr>
        <w:jc w:val="both"/>
        <w:rPr>
          <w:rFonts w:ascii="Arial" w:hAnsi="Arial" w:cs="Arial"/>
        </w:rPr>
      </w:pPr>
    </w:p>
    <w:p w14:paraId="494342F3" w14:textId="2D6F27DD" w:rsidR="009E41D5" w:rsidRPr="009E41D5" w:rsidRDefault="009E41D5" w:rsidP="009E41D5">
      <w:pPr>
        <w:jc w:val="both"/>
        <w:rPr>
          <w:rFonts w:ascii="Amnesty Trade Gothic Light" w:hAnsi="Amnesty Trade Gothic Light" w:cs="Arial"/>
          <w:sz w:val="18"/>
          <w:szCs w:val="18"/>
        </w:rPr>
      </w:pPr>
      <w:r w:rsidRPr="009E41D5">
        <w:rPr>
          <w:rFonts w:ascii="Amnesty Trade Gothic Light" w:hAnsi="Amnesty Trade Gothic Light" w:cs="Arial"/>
          <w:sz w:val="18"/>
          <w:szCs w:val="18"/>
        </w:rPr>
        <w:t>Anastasia Shevchenko is a prominent human rights defender. As well as working with Open Russia, she has volunteered at other human rights organisations, including Amnesty International, and pro-democracy groups.</w:t>
      </w:r>
    </w:p>
    <w:p w14:paraId="346C326E" w14:textId="77777777" w:rsidR="009E41D5" w:rsidRPr="009E41D5" w:rsidRDefault="009E41D5" w:rsidP="009E41D5">
      <w:pPr>
        <w:jc w:val="both"/>
        <w:rPr>
          <w:rFonts w:ascii="Amnesty Trade Gothic Light" w:hAnsi="Amnesty Trade Gothic Light" w:cs="Arial"/>
          <w:sz w:val="18"/>
          <w:szCs w:val="18"/>
        </w:rPr>
      </w:pPr>
    </w:p>
    <w:p w14:paraId="35D76ABF" w14:textId="77777777" w:rsidR="009E41D5" w:rsidRPr="009E41D5" w:rsidRDefault="009E41D5" w:rsidP="009E41D5">
      <w:pPr>
        <w:jc w:val="both"/>
        <w:rPr>
          <w:rFonts w:ascii="Amnesty Trade Gothic Light" w:hAnsi="Amnesty Trade Gothic Light" w:cs="Arial"/>
          <w:sz w:val="18"/>
          <w:szCs w:val="18"/>
        </w:rPr>
      </w:pPr>
      <w:r w:rsidRPr="009E41D5">
        <w:rPr>
          <w:rFonts w:ascii="Amnesty Trade Gothic Light" w:hAnsi="Amnesty Trade Gothic Light" w:cs="Arial"/>
          <w:sz w:val="18"/>
          <w:szCs w:val="18"/>
        </w:rPr>
        <w:t>On 21 January, Anastasia Shevchenko was arrested and accused of “repeated participation in the activities of an undesirable organization.” Simultaneously, police raided the homes of seven other Open Russia activists in Rostov-on-Don, Kazan and Ulyanovsk (Central Russia).</w:t>
      </w:r>
    </w:p>
    <w:p w14:paraId="2426F17D" w14:textId="77777777" w:rsidR="009E41D5" w:rsidRPr="009E41D5" w:rsidRDefault="009E41D5" w:rsidP="009E41D5">
      <w:pPr>
        <w:jc w:val="both"/>
        <w:rPr>
          <w:rFonts w:ascii="Amnesty Trade Gothic Light" w:hAnsi="Amnesty Trade Gothic Light" w:cs="Arial"/>
          <w:sz w:val="18"/>
          <w:szCs w:val="18"/>
        </w:rPr>
      </w:pPr>
    </w:p>
    <w:p w14:paraId="050B028F" w14:textId="77777777" w:rsidR="009E41D5" w:rsidRPr="009E41D5" w:rsidRDefault="009E41D5" w:rsidP="009E41D5">
      <w:pPr>
        <w:jc w:val="both"/>
        <w:rPr>
          <w:rFonts w:ascii="Amnesty Trade Gothic Light" w:hAnsi="Amnesty Trade Gothic Light" w:cs="Arial"/>
          <w:sz w:val="18"/>
          <w:szCs w:val="18"/>
        </w:rPr>
      </w:pPr>
      <w:r w:rsidRPr="009E41D5">
        <w:rPr>
          <w:rFonts w:ascii="Amnesty Trade Gothic Light" w:hAnsi="Amnesty Trade Gothic Light" w:cs="Arial"/>
          <w:sz w:val="18"/>
          <w:szCs w:val="18"/>
        </w:rPr>
        <w:t>This is not the first time Anastasia Shevchenko, a single mother of three, has been targeted for her peaceful human rights work. In 2018, she was fined numerous times in connection with her work with Open Russia.</w:t>
      </w:r>
    </w:p>
    <w:p w14:paraId="126DD9A1" w14:textId="77777777" w:rsidR="009E41D5" w:rsidRPr="009E41D5" w:rsidRDefault="009E41D5" w:rsidP="009E41D5">
      <w:pPr>
        <w:jc w:val="both"/>
        <w:rPr>
          <w:rFonts w:ascii="Amnesty Trade Gothic Light" w:hAnsi="Amnesty Trade Gothic Light" w:cs="Arial"/>
          <w:sz w:val="18"/>
          <w:szCs w:val="18"/>
        </w:rPr>
      </w:pPr>
    </w:p>
    <w:p w14:paraId="35DE660D" w14:textId="1B42B960" w:rsidR="005A0B85" w:rsidRPr="00293885" w:rsidRDefault="009E41D5" w:rsidP="009E41D5">
      <w:pPr>
        <w:jc w:val="both"/>
        <w:rPr>
          <w:rFonts w:ascii="Amnesty Trade Gothic Light" w:hAnsi="Amnesty Trade Gothic Light" w:cs="Arial"/>
          <w:sz w:val="18"/>
          <w:szCs w:val="18"/>
        </w:rPr>
      </w:pPr>
      <w:r w:rsidRPr="009E41D5">
        <w:rPr>
          <w:rFonts w:ascii="Amnesty Trade Gothic Light" w:hAnsi="Amnesty Trade Gothic Light" w:cs="Arial"/>
          <w:sz w:val="18"/>
          <w:szCs w:val="18"/>
        </w:rPr>
        <w:t>The “undesirable organizations” law - under which Anastasia Shevchenko is being charged - makes it a punishable offense to take part in any activities of a foreign organization designated as “undesirable” by the Office of the Prosecutor General if it deems that the organisation poses a threat to the country’s “constitutional order, defence potential or state security”. The respective decision effectively outlaws any activities by, or any cooperation with, such an organisation in Russia. The law, adopted in May 2015, is part of the Russian authorities’ ongoing crackdown on freedom of association and expression (see details here: https://www.amnesty.org/en/documents/eur46/2223/2015/en/). It has been used arbitrarily to banish a number of foreign organisations, most of them civil society funders, from Russia.</w:t>
      </w:r>
    </w:p>
    <w:p w14:paraId="7355870D" w14:textId="65B19A31" w:rsidR="00313756" w:rsidRDefault="00313756" w:rsidP="000106EF">
      <w:pPr>
        <w:spacing w:line="240" w:lineRule="exact"/>
        <w:rPr>
          <w:rFonts w:ascii="Arial" w:hAnsi="Arial" w:cs="Arial"/>
          <w:sz w:val="18"/>
          <w:szCs w:val="20"/>
          <w:lang w:eastAsia="en-US"/>
        </w:rPr>
      </w:pPr>
    </w:p>
    <w:p w14:paraId="127C08EF" w14:textId="3B6F815B" w:rsidR="00313756" w:rsidRDefault="00313756" w:rsidP="000106EF">
      <w:pPr>
        <w:spacing w:line="240" w:lineRule="exact"/>
        <w:rPr>
          <w:rFonts w:ascii="Arial" w:hAnsi="Arial" w:cs="Arial"/>
          <w:sz w:val="18"/>
          <w:szCs w:val="20"/>
          <w:lang w:eastAsia="en-US"/>
        </w:rPr>
      </w:pPr>
    </w:p>
    <w:p w14:paraId="3FC2534E" w14:textId="77777777" w:rsidR="00313756" w:rsidRPr="005A0B85" w:rsidRDefault="00313756" w:rsidP="000106EF">
      <w:pPr>
        <w:spacing w:line="240" w:lineRule="exact"/>
        <w:rPr>
          <w:rFonts w:ascii="Arial" w:hAnsi="Arial" w:cs="Arial"/>
          <w:sz w:val="18"/>
          <w:szCs w:val="20"/>
          <w:lang w:eastAsia="en-US"/>
        </w:rPr>
      </w:pPr>
    </w:p>
    <w:p w14:paraId="0903D096" w14:textId="095CAF6D" w:rsidR="00D31527" w:rsidRPr="008F0446" w:rsidRDefault="00A54BC1" w:rsidP="00A54BC1">
      <w:pPr>
        <w:rPr>
          <w:rFonts w:ascii="Arial" w:hAnsi="Arial" w:cs="Arial"/>
          <w:b/>
          <w:sz w:val="20"/>
          <w:szCs w:val="20"/>
        </w:rPr>
      </w:pPr>
      <w:r w:rsidRPr="008F0446">
        <w:rPr>
          <w:rFonts w:ascii="Arial" w:hAnsi="Arial" w:cs="Arial"/>
          <w:b/>
          <w:sz w:val="20"/>
          <w:szCs w:val="20"/>
        </w:rPr>
        <w:t>PREFERRED LANGUAGE TO ADDRESS TARGET</w:t>
      </w:r>
      <w:r w:rsidR="000106EF" w:rsidRPr="008F0446">
        <w:rPr>
          <w:rFonts w:ascii="Arial" w:hAnsi="Arial" w:cs="Arial"/>
          <w:b/>
          <w:sz w:val="20"/>
          <w:szCs w:val="20"/>
        </w:rPr>
        <w:t xml:space="preserve">: </w:t>
      </w:r>
      <w:r w:rsidR="009E41D5">
        <w:rPr>
          <w:rFonts w:ascii="Arial" w:hAnsi="Arial" w:cs="Arial"/>
          <w:sz w:val="20"/>
          <w:szCs w:val="20"/>
        </w:rPr>
        <w:t>Russian, English</w:t>
      </w:r>
    </w:p>
    <w:p w14:paraId="6C26E82E" w14:textId="3FFE2DC7" w:rsidR="0026672D" w:rsidRPr="008F0446" w:rsidRDefault="0026672D" w:rsidP="0026672D">
      <w:pPr>
        <w:rPr>
          <w:rFonts w:ascii="Arial" w:hAnsi="Arial" w:cs="Arial"/>
          <w:color w:val="0070C0"/>
          <w:sz w:val="20"/>
          <w:szCs w:val="20"/>
        </w:rPr>
      </w:pPr>
      <w:r w:rsidRPr="008F0446">
        <w:rPr>
          <w:rFonts w:ascii="Arial" w:hAnsi="Arial" w:cs="Arial"/>
          <w:sz w:val="20"/>
          <w:szCs w:val="20"/>
        </w:rPr>
        <w:t>You can also write in your own language.</w:t>
      </w:r>
    </w:p>
    <w:p w14:paraId="7ED929D6" w14:textId="77777777" w:rsidR="0026672D" w:rsidRPr="008F0446" w:rsidRDefault="0026672D" w:rsidP="00A54BC1">
      <w:pPr>
        <w:rPr>
          <w:rFonts w:ascii="Arial" w:hAnsi="Arial" w:cs="Arial"/>
          <w:color w:val="0070C0"/>
          <w:sz w:val="20"/>
          <w:szCs w:val="20"/>
        </w:rPr>
      </w:pPr>
    </w:p>
    <w:p w14:paraId="365AADD9" w14:textId="2B4582F7" w:rsidR="00D70D29" w:rsidRDefault="0026672D" w:rsidP="0026672D">
      <w:pPr>
        <w:rPr>
          <w:rFonts w:ascii="Arial" w:hAnsi="Arial" w:cs="Arial"/>
          <w:sz w:val="20"/>
          <w:szCs w:val="20"/>
        </w:rPr>
      </w:pPr>
      <w:r w:rsidRPr="008F0446">
        <w:rPr>
          <w:rFonts w:ascii="Arial" w:hAnsi="Arial" w:cs="Arial"/>
          <w:b/>
          <w:sz w:val="20"/>
          <w:szCs w:val="20"/>
        </w:rPr>
        <w:t>PLEASE TAKE ACTION AS SOON AS POSSIBLE UNTIL</w:t>
      </w:r>
      <w:r w:rsidR="00350BE6" w:rsidRPr="008F0446">
        <w:rPr>
          <w:rFonts w:ascii="Arial" w:hAnsi="Arial" w:cs="Arial"/>
          <w:b/>
          <w:sz w:val="20"/>
          <w:szCs w:val="20"/>
        </w:rPr>
        <w:t>:</w:t>
      </w:r>
      <w:r w:rsidR="00D70D29">
        <w:rPr>
          <w:rFonts w:ascii="Arial" w:hAnsi="Arial" w:cs="Arial"/>
          <w:b/>
          <w:sz w:val="20"/>
          <w:szCs w:val="20"/>
        </w:rPr>
        <w:t xml:space="preserve"> </w:t>
      </w:r>
      <w:r w:rsidR="009E41D5" w:rsidRPr="009E41D5">
        <w:rPr>
          <w:rFonts w:ascii="Amnesty Trade Gothic Light" w:hAnsi="Amnesty Trade Gothic Light" w:cs="Arial"/>
          <w:sz w:val="20"/>
          <w:szCs w:val="20"/>
        </w:rPr>
        <w:t>7 March</w:t>
      </w:r>
      <w:r w:rsidR="00D70D29" w:rsidRPr="009E41D5">
        <w:rPr>
          <w:rFonts w:ascii="Amnesty Trade Gothic Light" w:hAnsi="Amnesty Trade Gothic Light" w:cs="Arial"/>
          <w:sz w:val="20"/>
          <w:szCs w:val="20"/>
        </w:rPr>
        <w:t xml:space="preserve"> 2019</w:t>
      </w:r>
      <w:r w:rsidR="00D31527" w:rsidRPr="009E41D5">
        <w:rPr>
          <w:rFonts w:ascii="Arial" w:hAnsi="Arial" w:cs="Arial"/>
          <w:sz w:val="20"/>
          <w:szCs w:val="20"/>
        </w:rPr>
        <w:t>.</w:t>
      </w:r>
      <w:r w:rsidR="00D31527" w:rsidRPr="008F0446">
        <w:rPr>
          <w:rFonts w:ascii="Arial" w:hAnsi="Arial" w:cs="Arial"/>
          <w:sz w:val="20"/>
          <w:szCs w:val="20"/>
        </w:rPr>
        <w:t xml:space="preserve"> </w:t>
      </w:r>
    </w:p>
    <w:p w14:paraId="4CC18673" w14:textId="571E0961" w:rsidR="0026672D" w:rsidRPr="008F0446" w:rsidRDefault="0026672D" w:rsidP="0026672D">
      <w:pPr>
        <w:rPr>
          <w:rFonts w:ascii="Arial" w:hAnsi="Arial" w:cs="Arial"/>
          <w:sz w:val="20"/>
          <w:szCs w:val="20"/>
        </w:rPr>
      </w:pPr>
      <w:r w:rsidRPr="008F0446">
        <w:rPr>
          <w:rFonts w:ascii="Arial" w:hAnsi="Arial" w:cs="Arial"/>
          <w:sz w:val="20"/>
          <w:szCs w:val="20"/>
        </w:rPr>
        <w:t xml:space="preserve">Please check with the Amnesty </w:t>
      </w:r>
      <w:r w:rsidR="00D31527" w:rsidRPr="008F0446">
        <w:rPr>
          <w:rFonts w:ascii="Arial" w:hAnsi="Arial" w:cs="Arial"/>
          <w:sz w:val="20"/>
          <w:szCs w:val="20"/>
        </w:rPr>
        <w:t xml:space="preserve">office </w:t>
      </w:r>
      <w:r w:rsidRPr="008F0446">
        <w:rPr>
          <w:rFonts w:ascii="Arial" w:hAnsi="Arial" w:cs="Arial"/>
          <w:sz w:val="20"/>
          <w:szCs w:val="20"/>
        </w:rPr>
        <w:t xml:space="preserve">in your country if you wish to send appeals after the </w:t>
      </w:r>
      <w:r w:rsidR="00D31527" w:rsidRPr="008F0446">
        <w:rPr>
          <w:rFonts w:ascii="Arial" w:hAnsi="Arial" w:cs="Arial"/>
          <w:sz w:val="20"/>
          <w:szCs w:val="20"/>
        </w:rPr>
        <w:t>deadline</w:t>
      </w:r>
      <w:r w:rsidRPr="008F0446">
        <w:rPr>
          <w:rFonts w:ascii="Arial" w:hAnsi="Arial" w:cs="Arial"/>
          <w:sz w:val="20"/>
          <w:szCs w:val="20"/>
        </w:rPr>
        <w:t>.</w:t>
      </w:r>
    </w:p>
    <w:p w14:paraId="3604239E" w14:textId="77777777" w:rsidR="00A54BC1" w:rsidRPr="008F0446" w:rsidRDefault="00A54BC1" w:rsidP="00A54BC1">
      <w:pPr>
        <w:rPr>
          <w:rFonts w:ascii="Arial" w:hAnsi="Arial" w:cs="Arial"/>
          <w:b/>
          <w:sz w:val="20"/>
          <w:szCs w:val="20"/>
        </w:rPr>
      </w:pPr>
    </w:p>
    <w:p w14:paraId="4B6937D1" w14:textId="7FD56D6D" w:rsidR="0026766F" w:rsidRPr="00D2371E" w:rsidRDefault="00A54BC1" w:rsidP="005A0B85">
      <w:pPr>
        <w:rPr>
          <w:rFonts w:ascii="Amnesty Trade Gothic Light" w:hAnsi="Amnesty Trade Gothic Light" w:cs="Arial"/>
          <w:b/>
          <w:sz w:val="20"/>
          <w:szCs w:val="20"/>
        </w:rPr>
      </w:pPr>
      <w:r w:rsidRPr="008F0446">
        <w:rPr>
          <w:rFonts w:ascii="Arial" w:hAnsi="Arial" w:cs="Arial"/>
          <w:b/>
          <w:sz w:val="20"/>
          <w:szCs w:val="20"/>
        </w:rPr>
        <w:t>NAME</w:t>
      </w:r>
      <w:r w:rsidR="0024477A" w:rsidRPr="008F0446">
        <w:rPr>
          <w:rFonts w:ascii="Arial" w:hAnsi="Arial" w:cs="Arial"/>
          <w:b/>
          <w:sz w:val="20"/>
          <w:szCs w:val="20"/>
        </w:rPr>
        <w:t xml:space="preserve"> AND PREFFERED PRONOUN</w:t>
      </w:r>
      <w:r w:rsidR="00350BE6" w:rsidRPr="008F0446">
        <w:rPr>
          <w:rFonts w:ascii="Arial" w:hAnsi="Arial" w:cs="Arial"/>
          <w:b/>
          <w:sz w:val="20"/>
          <w:szCs w:val="20"/>
        </w:rPr>
        <w:t xml:space="preserve">: </w:t>
      </w:r>
      <w:r w:rsidR="009E41D5" w:rsidRPr="009E41D5">
        <w:rPr>
          <w:rFonts w:ascii="Amnesty Trade Gothic Light" w:hAnsi="Amnesty Trade Gothic Light" w:cs="Arial"/>
          <w:sz w:val="20"/>
          <w:szCs w:val="20"/>
        </w:rPr>
        <w:t>Anastasia Shevchenko (she)</w:t>
      </w: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53E4" w14:textId="77777777" w:rsidR="00F658B4" w:rsidRDefault="00F65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EA1BE" w14:textId="77777777" w:rsidR="00F658B4" w:rsidRDefault="00F65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758BABF7" w:rsidR="00D70D29" w:rsidRDefault="00D3394C" w:rsidP="00D70D29">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w:t>
    </w:r>
    <w:r>
      <w:rPr>
        <w:rFonts w:ascii="Amnesty Trade Gothic" w:hAnsi="Amnesty Trade Gothic"/>
        <w:sz w:val="16"/>
        <w:szCs w:val="16"/>
      </w:rPr>
      <w:t xml:space="preserve"> 8/19 Index: </w:t>
    </w:r>
    <w:r w:rsidRPr="00D3394C">
      <w:rPr>
        <w:rFonts w:ascii="Amnesty Trade Gothic" w:hAnsi="Amnesty Trade Gothic"/>
        <w:sz w:val="16"/>
        <w:szCs w:val="16"/>
      </w:rPr>
      <w:t>EUR 46/9737/2019</w:t>
    </w:r>
    <w:r>
      <w:rPr>
        <w:rFonts w:ascii="Amnesty Trade Gothic" w:hAnsi="Amnesty Trade Gothic"/>
        <w:sz w:val="16"/>
        <w:szCs w:val="16"/>
      </w:rPr>
      <w:t xml:space="preserve"> Russian Federation</w:t>
    </w:r>
    <w:r w:rsidR="00D70D29">
      <w:rPr>
        <w:rFonts w:ascii="Amnesty Trade Gothic" w:hAnsi="Amnesty Trade Gothic"/>
        <w:sz w:val="16"/>
        <w:szCs w:val="16"/>
      </w:rPr>
      <w:tab/>
      <w:t xml:space="preserve">Date: </w:t>
    </w:r>
    <w:r>
      <w:rPr>
        <w:rFonts w:ascii="Amnesty Trade Gothic" w:hAnsi="Amnesty Trade Gothic"/>
        <w:sz w:val="16"/>
        <w:szCs w:val="16"/>
      </w:rPr>
      <w:t>24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3B74"/>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0464"/>
    <w:rsid w:val="002613E0"/>
    <w:rsid w:val="0026672D"/>
    <w:rsid w:val="0026766F"/>
    <w:rsid w:val="0027166B"/>
    <w:rsid w:val="00273A2C"/>
    <w:rsid w:val="00282ADC"/>
    <w:rsid w:val="002923B7"/>
    <w:rsid w:val="002932CE"/>
    <w:rsid w:val="00296158"/>
    <w:rsid w:val="00297D91"/>
    <w:rsid w:val="002A3BFE"/>
    <w:rsid w:val="002A3DB8"/>
    <w:rsid w:val="002D31C9"/>
    <w:rsid w:val="002E21AB"/>
    <w:rsid w:val="00310926"/>
    <w:rsid w:val="00313756"/>
    <w:rsid w:val="00334F99"/>
    <w:rsid w:val="00335AD0"/>
    <w:rsid w:val="00342A36"/>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75CAD"/>
    <w:rsid w:val="006814D6"/>
    <w:rsid w:val="00681FB0"/>
    <w:rsid w:val="006820E8"/>
    <w:rsid w:val="00685C2C"/>
    <w:rsid w:val="00695B60"/>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3A5"/>
    <w:rsid w:val="00815508"/>
    <w:rsid w:val="008224D0"/>
    <w:rsid w:val="008241AB"/>
    <w:rsid w:val="0086100E"/>
    <w:rsid w:val="0086363D"/>
    <w:rsid w:val="008709B5"/>
    <w:rsid w:val="00875E19"/>
    <w:rsid w:val="008829CE"/>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E41D5"/>
    <w:rsid w:val="009F4BB3"/>
    <w:rsid w:val="00A06463"/>
    <w:rsid w:val="00A11181"/>
    <w:rsid w:val="00A34E1D"/>
    <w:rsid w:val="00A54BC1"/>
    <w:rsid w:val="00A7073D"/>
    <w:rsid w:val="00A76D99"/>
    <w:rsid w:val="00AB00B1"/>
    <w:rsid w:val="00AC6CA1"/>
    <w:rsid w:val="00AD61C3"/>
    <w:rsid w:val="00AE7E51"/>
    <w:rsid w:val="00AF1FE1"/>
    <w:rsid w:val="00AF4CF9"/>
    <w:rsid w:val="00AF627B"/>
    <w:rsid w:val="00B01951"/>
    <w:rsid w:val="00B043D9"/>
    <w:rsid w:val="00B06E79"/>
    <w:rsid w:val="00B105AA"/>
    <w:rsid w:val="00B166C2"/>
    <w:rsid w:val="00B22D7A"/>
    <w:rsid w:val="00B252ED"/>
    <w:rsid w:val="00B33D3D"/>
    <w:rsid w:val="00B4432F"/>
    <w:rsid w:val="00B60FB0"/>
    <w:rsid w:val="00B70FDA"/>
    <w:rsid w:val="00B811E7"/>
    <w:rsid w:val="00B84EF8"/>
    <w:rsid w:val="00B9147D"/>
    <w:rsid w:val="00B950B1"/>
    <w:rsid w:val="00BA31FC"/>
    <w:rsid w:val="00BB309F"/>
    <w:rsid w:val="00BC2A04"/>
    <w:rsid w:val="00BD443E"/>
    <w:rsid w:val="00BE2450"/>
    <w:rsid w:val="00BE4AEB"/>
    <w:rsid w:val="00BF0B57"/>
    <w:rsid w:val="00C11E9F"/>
    <w:rsid w:val="00C264C5"/>
    <w:rsid w:val="00C55BEE"/>
    <w:rsid w:val="00C64997"/>
    <w:rsid w:val="00C70C0C"/>
    <w:rsid w:val="00CA19FC"/>
    <w:rsid w:val="00CB47CB"/>
    <w:rsid w:val="00CC73AE"/>
    <w:rsid w:val="00CE6658"/>
    <w:rsid w:val="00CF6041"/>
    <w:rsid w:val="00D0106D"/>
    <w:rsid w:val="00D03746"/>
    <w:rsid w:val="00D20ABE"/>
    <w:rsid w:val="00D20DEB"/>
    <w:rsid w:val="00D22B1F"/>
    <w:rsid w:val="00D2371E"/>
    <w:rsid w:val="00D31527"/>
    <w:rsid w:val="00D3394C"/>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4C43"/>
    <w:rsid w:val="00EA7847"/>
    <w:rsid w:val="00EA7EC7"/>
    <w:rsid w:val="00EB3D70"/>
    <w:rsid w:val="00EC130D"/>
    <w:rsid w:val="00EC2C85"/>
    <w:rsid w:val="00ED61F1"/>
    <w:rsid w:val="00EF2684"/>
    <w:rsid w:val="00F20743"/>
    <w:rsid w:val="00F25545"/>
    <w:rsid w:val="00F4572A"/>
    <w:rsid w:val="00F54365"/>
    <w:rsid w:val="00F658B4"/>
    <w:rsid w:val="00F7781E"/>
    <w:rsid w:val="00F95961"/>
    <w:rsid w:val="00F97D51"/>
    <w:rsid w:val="00FB2BDA"/>
    <w:rsid w:val="00FB3CEC"/>
    <w:rsid w:val="00FC1D6F"/>
    <w:rsid w:val="00FC42DA"/>
    <w:rsid w:val="00FC57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rostov.sledcom.ru/referenc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6A741-3BFF-4FBF-B0A2-ACA3846D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Suman Jodha</cp:lastModifiedBy>
  <cp:revision>2</cp:revision>
  <dcterms:created xsi:type="dcterms:W3CDTF">2019-02-04T11:43:00Z</dcterms:created>
  <dcterms:modified xsi:type="dcterms:W3CDTF">2019-02-04T11:43:00Z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s.jodha@amnesty.nl</vt:lpwstr>
  </property>
  <property fmtid="{D5CDD505-2E9C-101B-9397-08002B2CF9AE}" pid="5" name="MSIP_Label_ab085100-56a4-4662-94ad-723e9994b959_SetDate">
    <vt:lpwstr>2019-02-04T11:42:57.3575676Z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ies>
</file>