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638FACF3" w14:textId="6D22BAE5" w:rsidR="006C3D53" w:rsidRPr="006C3D53" w:rsidRDefault="006C3D53" w:rsidP="006C3D53">
      <w:pPr>
        <w:rPr>
          <w:rFonts w:ascii="Arial" w:hAnsi="Arial" w:cs="Arial"/>
          <w:b/>
          <w:color w:val="000000"/>
          <w:sz w:val="34"/>
          <w:szCs w:val="34"/>
          <w:lang w:eastAsia="es-MX"/>
        </w:rPr>
      </w:pPr>
      <w:r w:rsidRPr="006C3D53">
        <w:rPr>
          <w:rFonts w:ascii="Arial" w:hAnsi="Arial" w:cs="Arial"/>
          <w:b/>
          <w:color w:val="000000"/>
          <w:sz w:val="34"/>
          <w:szCs w:val="34"/>
          <w:lang w:eastAsia="es-MX"/>
        </w:rPr>
        <w:t xml:space="preserve">CANADIAN SENTENCED TO DEATH IN A ONE-DAY RETRIAL </w:t>
      </w:r>
    </w:p>
    <w:p w14:paraId="1D34A82E" w14:textId="1B138993" w:rsidR="006C3D53" w:rsidRPr="006C3D53" w:rsidRDefault="006C3D53" w:rsidP="006C3D53">
      <w:pPr>
        <w:rPr>
          <w:rFonts w:ascii="Arial" w:hAnsi="Arial" w:cs="Arial"/>
          <w:b/>
          <w:color w:val="000000"/>
          <w:lang w:eastAsia="es-MX"/>
        </w:rPr>
      </w:pPr>
      <w:bookmarkStart w:id="0" w:name="_GoBack"/>
      <w:r w:rsidRPr="006C3D53">
        <w:rPr>
          <w:rFonts w:ascii="Arial" w:hAnsi="Arial" w:cs="Arial"/>
          <w:b/>
          <w:color w:val="000000"/>
          <w:lang w:eastAsia="es-MX"/>
        </w:rPr>
        <w:t>Robert Schellenberg</w:t>
      </w:r>
      <w:bookmarkEnd w:id="0"/>
      <w:r w:rsidRPr="006C3D53">
        <w:rPr>
          <w:rFonts w:ascii="Arial" w:hAnsi="Arial" w:cs="Arial"/>
          <w:b/>
          <w:color w:val="000000"/>
          <w:lang w:eastAsia="es-MX"/>
        </w:rPr>
        <w:t>, a Canadian national, was sentenced to death after he was convicted of drug trafficking at his re-trial. First</w:t>
      </w:r>
      <w:r w:rsidRPr="006C3D53">
        <w:rPr>
          <w:rFonts w:ascii="Arial" w:hAnsi="Arial" w:cs="Arial"/>
          <w:b/>
          <w:color w:val="000000"/>
          <w:lang w:val="en-HK" w:eastAsia="es-MX"/>
        </w:rPr>
        <w:t xml:space="preserve"> arrested in 2014, he was convicted and sentenced to 15 years’ imprisonment by the </w:t>
      </w:r>
      <w:r w:rsidRPr="006C3D53">
        <w:rPr>
          <w:rFonts w:ascii="Arial" w:hAnsi="Arial" w:cs="Arial"/>
          <w:b/>
          <w:color w:val="000000"/>
          <w:lang w:eastAsia="es-MX"/>
        </w:rPr>
        <w:t>Dalian Municipal Intermediate People’s Court</w:t>
      </w:r>
      <w:r w:rsidRPr="006C3D53">
        <w:rPr>
          <w:rFonts w:ascii="Arial" w:hAnsi="Arial" w:cs="Arial"/>
          <w:b/>
          <w:color w:val="000000"/>
          <w:lang w:val="en-HK" w:eastAsia="es-MX"/>
        </w:rPr>
        <w:t xml:space="preserve"> on 20 November 2018. Schellenberg subsequently appealed the verdict and </w:t>
      </w:r>
      <w:r>
        <w:rPr>
          <w:rFonts w:ascii="Arial" w:hAnsi="Arial" w:cs="Arial"/>
          <w:b/>
          <w:color w:val="000000"/>
          <w:lang w:val="en-HK" w:eastAsia="es-MX"/>
        </w:rPr>
        <w:t>o</w:t>
      </w:r>
      <w:r w:rsidRPr="006C3D53">
        <w:rPr>
          <w:rFonts w:ascii="Arial" w:hAnsi="Arial" w:cs="Arial"/>
          <w:b/>
          <w:color w:val="000000"/>
          <w:lang w:val="en-HK" w:eastAsia="es-MX"/>
        </w:rPr>
        <w:t xml:space="preserve">n 14 January 2019 at his retrial, he was found guilty of a more serious drug-related offence and sentenced to death. Announcing a death sentence at the same time of the conviction was unprecedented, according to Mo </w:t>
      </w:r>
      <w:proofErr w:type="spellStart"/>
      <w:r w:rsidRPr="006C3D53">
        <w:rPr>
          <w:rFonts w:ascii="Arial" w:hAnsi="Arial" w:cs="Arial"/>
          <w:b/>
          <w:color w:val="000000"/>
          <w:lang w:val="en-HK" w:eastAsia="es-MX"/>
        </w:rPr>
        <w:t>Shaoping</w:t>
      </w:r>
      <w:proofErr w:type="spellEnd"/>
      <w:r w:rsidRPr="006C3D53">
        <w:rPr>
          <w:rFonts w:ascii="Arial" w:hAnsi="Arial" w:cs="Arial"/>
          <w:b/>
          <w:color w:val="000000"/>
          <w:lang w:val="en-HK" w:eastAsia="es-MX"/>
        </w:rPr>
        <w:t xml:space="preserve">, a partner of the law firm representing Schellenberg.  </w:t>
      </w:r>
    </w:p>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FD39F" w14:textId="698E8825" w:rsidR="00AF1FE1" w:rsidRDefault="00AF1FE1" w:rsidP="0009123A">
      <w:pPr>
        <w:rPr>
          <w:rFonts w:ascii="Arial" w:hAnsi="Arial" w:cs="Arial"/>
          <w:b/>
          <w:sz w:val="20"/>
          <w:szCs w:val="20"/>
        </w:rPr>
      </w:pPr>
      <w:r>
        <w:rPr>
          <w:rFonts w:ascii="Arial" w:hAnsi="Arial" w:cs="Arial"/>
          <w:b/>
          <w:noProof/>
          <w:sz w:val="20"/>
          <w:szCs w:val="20"/>
          <w:lang w:val="nl-NL" w:eastAsia="nl-NL"/>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AAF6717" w14:textId="77777777" w:rsidR="000106EF" w:rsidRPr="000106EF" w:rsidRDefault="000106EF" w:rsidP="000106EF">
      <w:pPr>
        <w:autoSpaceDE w:val="0"/>
        <w:autoSpaceDN w:val="0"/>
        <w:adjustRightInd w:val="0"/>
        <w:rPr>
          <w:rFonts w:ascii="Arial" w:hAnsi="Arial" w:cs="Arial"/>
          <w:color w:val="000000"/>
          <w:lang w:eastAsia="es-MX"/>
        </w:rPr>
      </w:pPr>
    </w:p>
    <w:p w14:paraId="57420DF9" w14:textId="3712F72E" w:rsidR="006C3D53" w:rsidRPr="006C3D53" w:rsidRDefault="006C3D53" w:rsidP="006C3D53">
      <w:pPr>
        <w:ind w:left="142"/>
        <w:jc w:val="right"/>
        <w:rPr>
          <w:rFonts w:ascii="Amnesty Trade Gothic" w:hAnsi="Amnesty Trade Gothic" w:cs="Arial"/>
          <w:i/>
          <w:sz w:val="20"/>
          <w:szCs w:val="20"/>
        </w:rPr>
      </w:pPr>
      <w:r w:rsidRPr="006C3D53">
        <w:rPr>
          <w:rFonts w:ascii="Amnesty Trade Gothic" w:hAnsi="Amnesty Trade Gothic" w:cs="Arial"/>
          <w:i/>
          <w:sz w:val="20"/>
          <w:szCs w:val="20"/>
        </w:rPr>
        <w:t>Procurator-General, Zhang Jun</w:t>
      </w:r>
    </w:p>
    <w:p w14:paraId="68E2E231" w14:textId="77777777" w:rsidR="006C3D53" w:rsidRPr="006C3D53" w:rsidRDefault="006C3D53" w:rsidP="006C3D53">
      <w:pPr>
        <w:ind w:left="142"/>
        <w:jc w:val="right"/>
        <w:rPr>
          <w:rFonts w:ascii="Amnesty Trade Gothic" w:hAnsi="Amnesty Trade Gothic" w:cs="Arial"/>
          <w:i/>
          <w:sz w:val="20"/>
          <w:szCs w:val="20"/>
        </w:rPr>
      </w:pPr>
      <w:r w:rsidRPr="006C3D53">
        <w:rPr>
          <w:rFonts w:ascii="Amnesty Trade Gothic" w:hAnsi="Amnesty Trade Gothic" w:cs="Arial"/>
          <w:i/>
          <w:sz w:val="20"/>
          <w:szCs w:val="20"/>
        </w:rPr>
        <w:t xml:space="preserve">147 </w:t>
      </w:r>
      <w:proofErr w:type="spellStart"/>
      <w:r w:rsidRPr="006C3D53">
        <w:rPr>
          <w:rFonts w:ascii="Amnesty Trade Gothic" w:hAnsi="Amnesty Trade Gothic" w:cs="Arial"/>
          <w:i/>
          <w:sz w:val="20"/>
          <w:szCs w:val="20"/>
        </w:rPr>
        <w:t>Beiheyandajie</w:t>
      </w:r>
      <w:proofErr w:type="spellEnd"/>
      <w:r w:rsidRPr="006C3D53">
        <w:rPr>
          <w:rFonts w:ascii="Amnesty Trade Gothic" w:hAnsi="Amnesty Trade Gothic" w:cs="Arial"/>
          <w:i/>
          <w:sz w:val="20"/>
          <w:szCs w:val="20"/>
        </w:rPr>
        <w:t xml:space="preserve">, </w:t>
      </w:r>
    </w:p>
    <w:p w14:paraId="630C6304" w14:textId="77777777" w:rsidR="006C3D53" w:rsidRPr="006C3D53" w:rsidRDefault="006C3D53" w:rsidP="006C3D53">
      <w:pPr>
        <w:ind w:left="142"/>
        <w:jc w:val="right"/>
        <w:rPr>
          <w:rFonts w:ascii="Amnesty Trade Gothic" w:hAnsi="Amnesty Trade Gothic" w:cs="Arial"/>
          <w:i/>
          <w:sz w:val="20"/>
          <w:szCs w:val="20"/>
        </w:rPr>
      </w:pPr>
      <w:proofErr w:type="spellStart"/>
      <w:r w:rsidRPr="006C3D53">
        <w:rPr>
          <w:rFonts w:ascii="Amnesty Trade Gothic" w:hAnsi="Amnesty Trade Gothic" w:cs="Arial"/>
          <w:i/>
          <w:sz w:val="20"/>
          <w:szCs w:val="20"/>
        </w:rPr>
        <w:t>Dongcheng</w:t>
      </w:r>
      <w:proofErr w:type="spellEnd"/>
      <w:r w:rsidRPr="006C3D53">
        <w:rPr>
          <w:rFonts w:ascii="Amnesty Trade Gothic" w:hAnsi="Amnesty Trade Gothic" w:cs="Arial"/>
          <w:i/>
          <w:sz w:val="20"/>
          <w:szCs w:val="20"/>
        </w:rPr>
        <w:t xml:space="preserve"> Qu, Beijing Shi, 100726</w:t>
      </w:r>
    </w:p>
    <w:p w14:paraId="6D3F7BE6" w14:textId="77777777" w:rsidR="006C3D53" w:rsidRPr="006C3D53" w:rsidRDefault="006C3D53" w:rsidP="006C3D53">
      <w:pPr>
        <w:ind w:left="142"/>
        <w:jc w:val="right"/>
        <w:rPr>
          <w:rFonts w:ascii="Amnesty Trade Gothic" w:hAnsi="Amnesty Trade Gothic" w:cs="Arial"/>
          <w:i/>
          <w:sz w:val="20"/>
          <w:szCs w:val="20"/>
        </w:rPr>
      </w:pPr>
      <w:r w:rsidRPr="006C3D53">
        <w:rPr>
          <w:rFonts w:ascii="Amnesty Trade Gothic" w:hAnsi="Amnesty Trade Gothic" w:cs="Arial"/>
          <w:i/>
          <w:sz w:val="20"/>
          <w:szCs w:val="20"/>
        </w:rPr>
        <w:t>People’s Republic of China</w:t>
      </w:r>
    </w:p>
    <w:p w14:paraId="4FAA6088" w14:textId="77777777" w:rsidR="006C3D53" w:rsidRPr="006C3D53" w:rsidRDefault="006C3D53" w:rsidP="006C3D53">
      <w:pPr>
        <w:ind w:left="142"/>
        <w:jc w:val="right"/>
        <w:rPr>
          <w:rFonts w:ascii="Amnesty Trade Gothic" w:hAnsi="Amnesty Trade Gothic" w:cs="Arial"/>
          <w:i/>
          <w:sz w:val="20"/>
          <w:szCs w:val="20"/>
        </w:rPr>
      </w:pPr>
      <w:r w:rsidRPr="006C3D53">
        <w:rPr>
          <w:rFonts w:ascii="Amnesty Trade Gothic" w:hAnsi="Amnesty Trade Gothic" w:cs="Arial"/>
          <w:i/>
          <w:sz w:val="20"/>
          <w:szCs w:val="20"/>
        </w:rPr>
        <w:t xml:space="preserve">Email: web@spp.gov.cn </w:t>
      </w:r>
    </w:p>
    <w:p w14:paraId="45539916" w14:textId="2A566696" w:rsidR="006C3D53" w:rsidRPr="006C3D53" w:rsidRDefault="006C3D53" w:rsidP="006C3D53">
      <w:pPr>
        <w:ind w:left="142"/>
        <w:rPr>
          <w:rFonts w:ascii="Amnesty Trade Gothic" w:hAnsi="Amnesty Trade Gothic" w:cs="Arial"/>
          <w:i/>
          <w:sz w:val="20"/>
          <w:szCs w:val="20"/>
        </w:rPr>
      </w:pPr>
      <w:r w:rsidRPr="006C3D53">
        <w:rPr>
          <w:rFonts w:ascii="Amnesty Trade Gothic" w:hAnsi="Amnesty Trade Gothic" w:cs="Arial"/>
          <w:i/>
          <w:sz w:val="20"/>
          <w:szCs w:val="20"/>
        </w:rPr>
        <w:t>Dear Procurator-General,</w:t>
      </w:r>
    </w:p>
    <w:p w14:paraId="3324C120" w14:textId="77777777" w:rsidR="006C3D53" w:rsidRPr="006C3D53" w:rsidRDefault="006C3D53" w:rsidP="006C3D53">
      <w:pPr>
        <w:ind w:left="142"/>
        <w:rPr>
          <w:rFonts w:ascii="Amnesty Trade Gothic" w:hAnsi="Amnesty Trade Gothic" w:cs="Arial"/>
          <w:i/>
          <w:sz w:val="20"/>
          <w:szCs w:val="20"/>
        </w:rPr>
      </w:pPr>
    </w:p>
    <w:p w14:paraId="2411C430" w14:textId="77777777" w:rsidR="006C3D53" w:rsidRPr="006C3D53" w:rsidRDefault="006C3D53" w:rsidP="006C3D53">
      <w:pPr>
        <w:ind w:left="142"/>
        <w:rPr>
          <w:rFonts w:ascii="Amnesty Trade Gothic" w:hAnsi="Amnesty Trade Gothic" w:cs="Arial"/>
          <w:i/>
          <w:sz w:val="20"/>
          <w:szCs w:val="20"/>
        </w:rPr>
      </w:pPr>
      <w:r w:rsidRPr="006C3D53">
        <w:rPr>
          <w:rFonts w:ascii="Amnesty Trade Gothic" w:hAnsi="Amnesty Trade Gothic" w:cs="Arial"/>
          <w:i/>
          <w:sz w:val="20"/>
          <w:szCs w:val="20"/>
        </w:rPr>
        <w:t xml:space="preserve">I write to express my grave concern regarding the case of Robert Lloyd Schellenberg, a Canadian national convicted and sentenced to death for drug trafficking on 14 January 2019. </w:t>
      </w:r>
    </w:p>
    <w:p w14:paraId="58A03DED" w14:textId="77777777" w:rsidR="006C3D53" w:rsidRPr="006C3D53" w:rsidRDefault="006C3D53" w:rsidP="006C3D53">
      <w:pPr>
        <w:ind w:left="142"/>
        <w:rPr>
          <w:rFonts w:ascii="Amnesty Trade Gothic" w:hAnsi="Amnesty Trade Gothic" w:cs="Arial"/>
          <w:i/>
          <w:sz w:val="20"/>
          <w:szCs w:val="20"/>
        </w:rPr>
      </w:pPr>
    </w:p>
    <w:p w14:paraId="16749ACC" w14:textId="77777777" w:rsidR="006C3D53" w:rsidRPr="006C3D53" w:rsidRDefault="006C3D53" w:rsidP="006C3D53">
      <w:pPr>
        <w:ind w:left="142"/>
        <w:rPr>
          <w:rFonts w:ascii="Amnesty Trade Gothic" w:hAnsi="Amnesty Trade Gothic" w:cs="Arial"/>
          <w:i/>
          <w:sz w:val="20"/>
          <w:szCs w:val="20"/>
        </w:rPr>
      </w:pPr>
      <w:r w:rsidRPr="006C3D53">
        <w:rPr>
          <w:rFonts w:ascii="Amnesty Trade Gothic" w:hAnsi="Amnesty Trade Gothic" w:cs="Arial"/>
          <w:i/>
          <w:sz w:val="20"/>
          <w:szCs w:val="20"/>
        </w:rPr>
        <w:t>First detained on 3 December 2014, Robert Schellenberg was eventually sentenced to 15 years’ imprisonment after being convicted for drug trafficking on 20 November 2018. Schellenberg appealed the conviction and sentence. The Liaoning High People’s Court heard his case on 29 December 2018 and considered new evidence. It ordered a full retrial on the grounds that the 15-year sentence was too lenient. The Dalian Municipal Intermediate People’s Court held a retrial on Schellenberg’s case on 14 January 2019 and announced the guilty verdict and death sentence on the same day. It is very unusual for the court to announce the death penalty at a full hearing instead of on a later date.</w:t>
      </w:r>
    </w:p>
    <w:p w14:paraId="12633497" w14:textId="77777777" w:rsidR="006C3D53" w:rsidRPr="006C3D53" w:rsidRDefault="006C3D53" w:rsidP="006C3D53">
      <w:pPr>
        <w:ind w:left="142"/>
        <w:rPr>
          <w:rFonts w:ascii="Amnesty Trade Gothic" w:hAnsi="Amnesty Trade Gothic" w:cs="Arial"/>
          <w:i/>
          <w:sz w:val="20"/>
          <w:szCs w:val="20"/>
        </w:rPr>
      </w:pPr>
    </w:p>
    <w:p w14:paraId="02E54C57" w14:textId="19ED443E" w:rsidR="006C3D53" w:rsidRPr="006C3D53" w:rsidRDefault="006C3D53" w:rsidP="006C3D53">
      <w:pPr>
        <w:ind w:left="142"/>
        <w:rPr>
          <w:rFonts w:ascii="Amnesty Trade Gothic" w:hAnsi="Amnesty Trade Gothic" w:cs="Arial"/>
          <w:i/>
          <w:sz w:val="20"/>
          <w:szCs w:val="20"/>
        </w:rPr>
      </w:pPr>
      <w:r w:rsidRPr="006C3D53">
        <w:rPr>
          <w:rFonts w:ascii="Amnesty Trade Gothic" w:hAnsi="Amnesty Trade Gothic" w:cs="Arial"/>
          <w:i/>
          <w:sz w:val="20"/>
          <w:szCs w:val="20"/>
        </w:rPr>
        <w:t>Drug-related offences do not meet the threshold of the “most serious crimes” to which the use of the death penalty must be restricted under internation</w:t>
      </w:r>
      <w:r w:rsidR="0051731E">
        <w:rPr>
          <w:rFonts w:ascii="Amnesty Trade Gothic" w:hAnsi="Amnesty Trade Gothic" w:cs="Arial"/>
          <w:i/>
          <w:sz w:val="20"/>
          <w:szCs w:val="20"/>
        </w:rPr>
        <w:t>al law,</w:t>
      </w:r>
      <w:r w:rsidRPr="006C3D53">
        <w:rPr>
          <w:rFonts w:ascii="Amnesty Trade Gothic" w:hAnsi="Amnesty Trade Gothic" w:cs="Arial"/>
          <w:i/>
          <w:sz w:val="20"/>
          <w:szCs w:val="20"/>
        </w:rPr>
        <w:t xml:space="preserve">yet reports of death sentences and executions for drug-related offences are routinely published in Chinese and international media. </w:t>
      </w:r>
    </w:p>
    <w:p w14:paraId="31AE6406" w14:textId="77777777" w:rsidR="006C3D53" w:rsidRPr="006C3D53" w:rsidRDefault="006C3D53" w:rsidP="006C3D53">
      <w:pPr>
        <w:ind w:left="142"/>
        <w:rPr>
          <w:rFonts w:ascii="Amnesty Trade Gothic" w:hAnsi="Amnesty Trade Gothic" w:cs="Arial"/>
          <w:i/>
          <w:sz w:val="20"/>
          <w:szCs w:val="20"/>
        </w:rPr>
      </w:pPr>
    </w:p>
    <w:p w14:paraId="0A3FF96D" w14:textId="77777777" w:rsidR="006C3D53" w:rsidRPr="006C3D53" w:rsidRDefault="006C3D53" w:rsidP="006C3D53">
      <w:pPr>
        <w:ind w:left="142"/>
        <w:rPr>
          <w:rFonts w:ascii="Amnesty Trade Gothic" w:hAnsi="Amnesty Trade Gothic" w:cs="Arial"/>
          <w:i/>
          <w:sz w:val="20"/>
          <w:szCs w:val="20"/>
        </w:rPr>
      </w:pPr>
      <w:r w:rsidRPr="006C3D53">
        <w:rPr>
          <w:rFonts w:ascii="Amnesty Trade Gothic" w:hAnsi="Amnesty Trade Gothic" w:cs="Arial"/>
          <w:i/>
          <w:sz w:val="20"/>
          <w:szCs w:val="20"/>
        </w:rPr>
        <w:t>The speed of Schellenberg’s retrial, combined with reports that his lawyer was frequently interrupted by the judge in the hearing and was limited in the number of questions he was allowed to ask each witness on various subjects, raises concerns over the fairness of the trial.</w:t>
      </w:r>
    </w:p>
    <w:p w14:paraId="53507A67" w14:textId="77777777" w:rsidR="006C3D53" w:rsidRPr="006C3D53" w:rsidRDefault="006C3D53" w:rsidP="006C3D53">
      <w:pPr>
        <w:ind w:left="142"/>
        <w:rPr>
          <w:rFonts w:ascii="Amnesty Trade Gothic" w:hAnsi="Amnesty Trade Gothic" w:cs="Arial"/>
          <w:i/>
          <w:sz w:val="20"/>
          <w:szCs w:val="20"/>
        </w:rPr>
      </w:pPr>
    </w:p>
    <w:p w14:paraId="00CE4C27" w14:textId="77777777" w:rsidR="006C3D53" w:rsidRPr="006C3D53" w:rsidRDefault="006C3D53" w:rsidP="006C3D53">
      <w:pPr>
        <w:ind w:left="142"/>
        <w:rPr>
          <w:rFonts w:ascii="Amnesty Trade Gothic" w:hAnsi="Amnesty Trade Gothic" w:cs="Arial"/>
          <w:b/>
          <w:i/>
          <w:sz w:val="20"/>
          <w:szCs w:val="20"/>
        </w:rPr>
      </w:pPr>
      <w:r w:rsidRPr="006C3D53">
        <w:rPr>
          <w:rFonts w:ascii="Amnesty Trade Gothic" w:hAnsi="Amnesty Trade Gothic" w:cs="Arial"/>
          <w:b/>
          <w:i/>
          <w:sz w:val="20"/>
          <w:szCs w:val="20"/>
        </w:rPr>
        <w:t xml:space="preserve">I call on you to: </w:t>
      </w:r>
    </w:p>
    <w:p w14:paraId="054C300A" w14:textId="2A606D7C" w:rsidR="006C3D53" w:rsidRPr="006C3D53" w:rsidRDefault="006C3D53" w:rsidP="006C3D53">
      <w:pPr>
        <w:pStyle w:val="Lijstalinea"/>
        <w:numPr>
          <w:ilvl w:val="0"/>
          <w:numId w:val="5"/>
        </w:numPr>
        <w:rPr>
          <w:rFonts w:ascii="Amnesty Trade Gothic" w:hAnsi="Amnesty Trade Gothic" w:cs="Arial"/>
          <w:b/>
          <w:i/>
          <w:sz w:val="20"/>
          <w:szCs w:val="20"/>
        </w:rPr>
      </w:pPr>
      <w:r w:rsidRPr="006C3D53">
        <w:rPr>
          <w:rFonts w:ascii="Amnesty Trade Gothic" w:hAnsi="Amnesty Trade Gothic" w:cs="Arial"/>
          <w:b/>
          <w:i/>
          <w:sz w:val="20"/>
          <w:szCs w:val="20"/>
        </w:rPr>
        <w:t xml:space="preserve">Immediately stop seeking the death sentence in this case, or any other cases; </w:t>
      </w:r>
    </w:p>
    <w:p w14:paraId="1C20F3CA" w14:textId="2483CE6D" w:rsidR="00D70D29" w:rsidRPr="006C3D53" w:rsidRDefault="006C3D53" w:rsidP="006C3D53">
      <w:pPr>
        <w:pStyle w:val="Lijstalinea"/>
        <w:numPr>
          <w:ilvl w:val="0"/>
          <w:numId w:val="5"/>
        </w:numPr>
        <w:rPr>
          <w:rFonts w:ascii="Amnesty Trade Gothic" w:hAnsi="Amnesty Trade Gothic" w:cs="Arial"/>
          <w:b/>
          <w:i/>
          <w:sz w:val="20"/>
          <w:szCs w:val="20"/>
        </w:rPr>
      </w:pPr>
      <w:r w:rsidRPr="006C3D53">
        <w:rPr>
          <w:rFonts w:ascii="Amnesty Trade Gothic" w:hAnsi="Amnesty Trade Gothic" w:cs="Arial"/>
          <w:b/>
          <w:i/>
          <w:sz w:val="20"/>
          <w:szCs w:val="20"/>
        </w:rPr>
        <w:t>Ensure that all case proceedings fully comply with international standards for a fair trial and that, pending full abolition of the death penalty, the use of this punishment is restricted to the “most serious crimes”, which refers to intentional killings</w:t>
      </w:r>
    </w:p>
    <w:p w14:paraId="023FDAA3" w14:textId="77777777" w:rsidR="00D70D29" w:rsidRDefault="00D70D29" w:rsidP="00FB2BDA">
      <w:pPr>
        <w:ind w:left="142"/>
        <w:rPr>
          <w:rFonts w:ascii="Amnesty Trade Gothic" w:hAnsi="Amnesty Trade Gothic" w:cs="Arial"/>
          <w:i/>
          <w:sz w:val="20"/>
          <w:szCs w:val="20"/>
        </w:rPr>
      </w:pPr>
    </w:p>
    <w:p w14:paraId="238B21B6" w14:textId="3DFE367B" w:rsidR="006966F6" w:rsidRPr="00203A02" w:rsidRDefault="006966F6" w:rsidP="006C3D53">
      <w:pPr>
        <w:rPr>
          <w:rFonts w:ascii="Amnesty Trade Gothic" w:hAnsi="Amnesty Trade Gothic" w:cs="Arial"/>
          <w:i/>
          <w:sz w:val="20"/>
          <w:szCs w:val="20"/>
        </w:rPr>
      </w:pPr>
      <w:r w:rsidRPr="00203A02">
        <w:rPr>
          <w:rFonts w:ascii="Amnesty Trade Gothic" w:hAnsi="Amnesty Trade Gothic" w:cs="Arial"/>
          <w:i/>
          <w:sz w:val="20"/>
          <w:szCs w:val="20"/>
        </w:rPr>
        <w:t>Yours sincerely,</w:t>
      </w:r>
    </w:p>
    <w:p w14:paraId="2B991A09" w14:textId="6EA62B97" w:rsidR="006966F6" w:rsidRDefault="006966F6" w:rsidP="006966F6">
      <w:pPr>
        <w:rPr>
          <w:rFonts w:ascii="Amnesty Trade Gothic" w:hAnsi="Amnesty Trade Gothic" w:cs="Arial"/>
          <w:b/>
          <w:sz w:val="20"/>
          <w:szCs w:val="20"/>
        </w:rPr>
      </w:pP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t>Additional information</w:t>
      </w:r>
    </w:p>
    <w:p w14:paraId="6247DBF4" w14:textId="77777777" w:rsidR="0054186C" w:rsidRPr="000C0DE5" w:rsidRDefault="0054186C" w:rsidP="00203A02">
      <w:pPr>
        <w:jc w:val="both"/>
        <w:rPr>
          <w:rFonts w:ascii="Arial" w:hAnsi="Arial" w:cs="Arial"/>
        </w:rPr>
      </w:pPr>
    </w:p>
    <w:p w14:paraId="457DBB9A" w14:textId="77777777" w:rsidR="006C3D53" w:rsidRPr="006C3D53" w:rsidRDefault="006C3D53" w:rsidP="006C3D53">
      <w:pPr>
        <w:spacing w:line="240" w:lineRule="exact"/>
        <w:rPr>
          <w:rFonts w:ascii="Amnesty Trade Gothic Light" w:hAnsi="Amnesty Trade Gothic Light" w:cs="Arial"/>
          <w:sz w:val="18"/>
          <w:szCs w:val="18"/>
        </w:rPr>
      </w:pPr>
      <w:r w:rsidRPr="006C3D53">
        <w:rPr>
          <w:rFonts w:ascii="Amnesty Trade Gothic Light" w:hAnsi="Amnesty Trade Gothic Light" w:cs="Arial"/>
          <w:sz w:val="18"/>
          <w:szCs w:val="18"/>
        </w:rPr>
        <w:t xml:space="preserve">Schellenberg’s first instance trial verdict, and the verdict of Mai </w:t>
      </w:r>
      <w:proofErr w:type="spellStart"/>
      <w:r w:rsidRPr="006C3D53">
        <w:rPr>
          <w:rFonts w:ascii="Amnesty Trade Gothic Light" w:hAnsi="Amnesty Trade Gothic Light" w:cs="Arial"/>
          <w:sz w:val="18"/>
          <w:szCs w:val="18"/>
        </w:rPr>
        <w:t>Qingxiang</w:t>
      </w:r>
      <w:proofErr w:type="spellEnd"/>
      <w:r w:rsidRPr="006C3D53">
        <w:rPr>
          <w:rFonts w:ascii="Amnesty Trade Gothic Light" w:hAnsi="Amnesty Trade Gothic Light" w:cs="Arial"/>
          <w:sz w:val="18"/>
          <w:szCs w:val="18"/>
        </w:rPr>
        <w:t>, another individual involved in the case, have not been made public. International law states that judgments should be made public, except when the “interest of juvenile persons otherwise requires or the proceedings concern matrimonial disputes or the guardianship of children”.</w:t>
      </w:r>
    </w:p>
    <w:p w14:paraId="0392E22F" w14:textId="77777777" w:rsidR="006C3D53" w:rsidRPr="006C3D53" w:rsidRDefault="006C3D53" w:rsidP="006C3D53">
      <w:pPr>
        <w:spacing w:line="240" w:lineRule="exact"/>
        <w:rPr>
          <w:rFonts w:ascii="Amnesty Trade Gothic Light" w:hAnsi="Amnesty Trade Gothic Light" w:cs="Arial"/>
          <w:sz w:val="18"/>
          <w:szCs w:val="18"/>
        </w:rPr>
      </w:pPr>
    </w:p>
    <w:p w14:paraId="34FBD362" w14:textId="77777777" w:rsidR="006C3D53" w:rsidRPr="006C3D53" w:rsidRDefault="006C3D53" w:rsidP="006C3D53">
      <w:pPr>
        <w:spacing w:line="240" w:lineRule="exact"/>
        <w:rPr>
          <w:rFonts w:ascii="Amnesty Trade Gothic Light" w:hAnsi="Amnesty Trade Gothic Light" w:cs="Arial"/>
          <w:sz w:val="18"/>
          <w:szCs w:val="18"/>
        </w:rPr>
      </w:pPr>
      <w:r w:rsidRPr="006C3D53">
        <w:rPr>
          <w:rFonts w:ascii="Amnesty Trade Gothic Light" w:hAnsi="Amnesty Trade Gothic Light" w:cs="Arial"/>
          <w:sz w:val="18"/>
          <w:szCs w:val="18"/>
        </w:rPr>
        <w:t>Robert Schellenberg was first tried in 2016 and subsequently sentenced to 15 years’ imprisonment in 2018. Upon appeal, the Liaoning Province High People’s Court held a hearing and ordered a full retrial on the grounds that the original sentence was too lenient. According to criminal defence lawyers in China, when considering an appeal courts generally review the written documents of the case and it is uncommon for a court of second instance to hold a court hearing.</w:t>
      </w:r>
    </w:p>
    <w:p w14:paraId="3BE913D2" w14:textId="77777777" w:rsidR="006C3D53" w:rsidRPr="006C3D53" w:rsidRDefault="006C3D53" w:rsidP="006C3D53">
      <w:pPr>
        <w:spacing w:line="240" w:lineRule="exact"/>
        <w:rPr>
          <w:rFonts w:ascii="Amnesty Trade Gothic Light" w:hAnsi="Amnesty Trade Gothic Light" w:cs="Arial"/>
          <w:sz w:val="18"/>
          <w:szCs w:val="18"/>
        </w:rPr>
      </w:pPr>
    </w:p>
    <w:p w14:paraId="77AA221F" w14:textId="77777777" w:rsidR="006C3D53" w:rsidRPr="006C3D53" w:rsidRDefault="006C3D53" w:rsidP="006C3D53">
      <w:pPr>
        <w:spacing w:line="240" w:lineRule="exact"/>
        <w:rPr>
          <w:rFonts w:ascii="Amnesty Trade Gothic Light" w:hAnsi="Amnesty Trade Gothic Light" w:cs="Arial"/>
          <w:sz w:val="18"/>
          <w:szCs w:val="18"/>
        </w:rPr>
      </w:pPr>
      <w:r w:rsidRPr="006C3D53">
        <w:rPr>
          <w:rFonts w:ascii="Amnesty Trade Gothic Light" w:hAnsi="Amnesty Trade Gothic Light" w:cs="Arial"/>
          <w:sz w:val="18"/>
          <w:szCs w:val="18"/>
        </w:rPr>
        <w:t xml:space="preserve">Local and foreign media were invited to attend the one-day retrial, with some reporting that Schellenberg’s lawyer was frequently interrupted by the judge when trying to contest some of the new evidence against him. His lawyer was frequently limited in the number of questions he was allowed to ask the witnesses on each subject. </w:t>
      </w:r>
    </w:p>
    <w:p w14:paraId="54EC005D" w14:textId="77777777" w:rsidR="006C3D53" w:rsidRPr="006C3D53" w:rsidRDefault="006C3D53" w:rsidP="006C3D53">
      <w:pPr>
        <w:spacing w:line="240" w:lineRule="exact"/>
        <w:rPr>
          <w:rFonts w:ascii="Amnesty Trade Gothic Light" w:hAnsi="Amnesty Trade Gothic Light" w:cs="Arial"/>
          <w:sz w:val="18"/>
          <w:szCs w:val="18"/>
        </w:rPr>
      </w:pPr>
    </w:p>
    <w:p w14:paraId="7CD6C86C" w14:textId="77777777" w:rsidR="006C3D53" w:rsidRPr="006C3D53" w:rsidRDefault="006C3D53" w:rsidP="006C3D53">
      <w:pPr>
        <w:spacing w:line="240" w:lineRule="exact"/>
        <w:rPr>
          <w:rFonts w:ascii="Amnesty Trade Gothic Light" w:hAnsi="Amnesty Trade Gothic Light" w:cs="Arial"/>
          <w:sz w:val="18"/>
          <w:szCs w:val="18"/>
        </w:rPr>
      </w:pPr>
      <w:r w:rsidRPr="006C3D53">
        <w:rPr>
          <w:rFonts w:ascii="Amnesty Trade Gothic Light" w:hAnsi="Amnesty Trade Gothic Light" w:cs="Arial"/>
          <w:sz w:val="18"/>
          <w:szCs w:val="18"/>
        </w:rPr>
        <w:t>According to the partner of the law firm representing Robert Schellenberg, it took nearly four years to deliver the first sentence in the case, and the Dalian Intermediate People’s Court sought advice from the Supreme People’s Court on the appropriate sentence after the first trial. Schellenberg’s lawyer claimed that the new supplementary evidence provided by the prosecution did not substantially change the facts relating to the crime in the case.</w:t>
      </w:r>
    </w:p>
    <w:p w14:paraId="56D3D2DD" w14:textId="77777777" w:rsidR="006C3D53" w:rsidRPr="006C3D53" w:rsidRDefault="006C3D53" w:rsidP="006C3D53">
      <w:pPr>
        <w:spacing w:line="240" w:lineRule="exact"/>
        <w:rPr>
          <w:rFonts w:ascii="Amnesty Trade Gothic Light" w:hAnsi="Amnesty Trade Gothic Light" w:cs="Arial"/>
          <w:sz w:val="18"/>
          <w:szCs w:val="18"/>
        </w:rPr>
      </w:pPr>
    </w:p>
    <w:p w14:paraId="174D5D67" w14:textId="77777777" w:rsidR="006C3D53" w:rsidRPr="006C3D53" w:rsidRDefault="006C3D53" w:rsidP="006C3D53">
      <w:pPr>
        <w:spacing w:line="240" w:lineRule="exact"/>
        <w:rPr>
          <w:rFonts w:ascii="Amnesty Trade Gothic Light" w:hAnsi="Amnesty Trade Gothic Light" w:cs="Arial"/>
          <w:sz w:val="18"/>
          <w:szCs w:val="18"/>
        </w:rPr>
      </w:pPr>
      <w:r w:rsidRPr="006C3D53">
        <w:rPr>
          <w:rFonts w:ascii="Amnesty Trade Gothic Light" w:hAnsi="Amnesty Trade Gothic Light" w:cs="Arial"/>
          <w:sz w:val="18"/>
          <w:szCs w:val="18"/>
        </w:rPr>
        <w:t xml:space="preserve">Amnesty International’s report on the global use of the death penalty in 2017 shows that capital punishment is extensively used in China for non-violent crimes such as drug-related offences, at a time when only five countries in total were known to execute people for these offences. These offences do not meet the threshold of the “most serious crimes” to which the use of the death penalty must be restricted under international law. </w:t>
      </w:r>
    </w:p>
    <w:p w14:paraId="0E04E83A" w14:textId="77777777" w:rsidR="006C3D53" w:rsidRPr="006C3D53" w:rsidRDefault="006C3D53" w:rsidP="006C3D53">
      <w:pPr>
        <w:spacing w:line="240" w:lineRule="exact"/>
        <w:rPr>
          <w:rFonts w:ascii="Amnesty Trade Gothic Light" w:hAnsi="Amnesty Trade Gothic Light" w:cs="Arial"/>
          <w:sz w:val="18"/>
          <w:szCs w:val="18"/>
        </w:rPr>
      </w:pPr>
    </w:p>
    <w:p w14:paraId="6D4DA833" w14:textId="77777777" w:rsidR="006C3D53" w:rsidRPr="006C3D53" w:rsidRDefault="006C3D53" w:rsidP="006C3D53">
      <w:pPr>
        <w:spacing w:line="240" w:lineRule="exact"/>
        <w:rPr>
          <w:rFonts w:ascii="Amnesty Trade Gothic Light" w:hAnsi="Amnesty Trade Gothic Light" w:cs="Arial"/>
          <w:sz w:val="18"/>
          <w:szCs w:val="18"/>
        </w:rPr>
      </w:pPr>
      <w:r w:rsidRPr="006C3D53">
        <w:rPr>
          <w:rFonts w:ascii="Amnesty Trade Gothic Light" w:hAnsi="Amnesty Trade Gothic Light" w:cs="Arial"/>
          <w:sz w:val="18"/>
          <w:szCs w:val="18"/>
        </w:rPr>
        <w:t xml:space="preserve">An in-depth investigation published by Amnesty International in April 2017, China’s Deadly Secrets, shows that despite claims by China that it is making progress towards transparency in the criminal justice system, Chinese authorities enforce an elaborate secrecy system to obfuscate the extent of executions. This investigation found hundreds of executions in public media reports are missing from a national online court database, “China Judgements Online”, even though such case should be uploaded according to Chinese regulations. </w:t>
      </w:r>
    </w:p>
    <w:p w14:paraId="573A9008" w14:textId="77777777" w:rsidR="006C3D53" w:rsidRPr="006C3D53" w:rsidRDefault="006C3D53" w:rsidP="006C3D53">
      <w:pPr>
        <w:spacing w:line="240" w:lineRule="exact"/>
        <w:rPr>
          <w:rFonts w:ascii="Amnesty Trade Gothic Light" w:hAnsi="Amnesty Trade Gothic Light" w:cs="Arial"/>
          <w:sz w:val="18"/>
          <w:szCs w:val="18"/>
        </w:rPr>
      </w:pPr>
    </w:p>
    <w:p w14:paraId="7CB46522" w14:textId="77777777" w:rsidR="006C3D53" w:rsidRPr="006C3D53" w:rsidRDefault="006C3D53" w:rsidP="006C3D53">
      <w:pPr>
        <w:spacing w:line="240" w:lineRule="exact"/>
        <w:rPr>
          <w:rFonts w:ascii="Amnesty Trade Gothic Light" w:hAnsi="Amnesty Trade Gothic Light" w:cs="Arial"/>
          <w:sz w:val="18"/>
          <w:szCs w:val="18"/>
        </w:rPr>
      </w:pPr>
      <w:r w:rsidRPr="006C3D53">
        <w:rPr>
          <w:rFonts w:ascii="Amnesty Trade Gothic Light" w:hAnsi="Amnesty Trade Gothic Light" w:cs="Arial"/>
          <w:sz w:val="18"/>
          <w:szCs w:val="18"/>
        </w:rPr>
        <w:t xml:space="preserve">Amnesty International opposes the death penalty in all cases and under any circumstances, as a violation of the right to life and the ultimate cruel, inhuman and degrading punishment. The organization has been campaigning for global abolition of the death penalty for over 40 years. </w:t>
      </w:r>
    </w:p>
    <w:p w14:paraId="40D2A6D8" w14:textId="6C577CA4" w:rsidR="00313756" w:rsidRDefault="00313756" w:rsidP="000106EF">
      <w:pPr>
        <w:spacing w:line="240" w:lineRule="exact"/>
        <w:rPr>
          <w:rFonts w:ascii="Arial" w:hAnsi="Arial" w:cs="Arial"/>
          <w:sz w:val="18"/>
          <w:szCs w:val="20"/>
          <w:lang w:eastAsia="en-US"/>
        </w:rPr>
      </w:pPr>
    </w:p>
    <w:p w14:paraId="7355870D" w14:textId="332AF815"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p w14:paraId="0903D096" w14:textId="6B482885" w:rsidR="00D31527" w:rsidRPr="008F0446" w:rsidRDefault="00A54BC1" w:rsidP="00A54BC1">
      <w:pPr>
        <w:rPr>
          <w:rFonts w:ascii="Arial" w:hAnsi="Arial" w:cs="Arial"/>
          <w:b/>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w:t>
      </w:r>
      <w:r w:rsidR="006C3D53">
        <w:rPr>
          <w:rFonts w:ascii="Arial" w:hAnsi="Arial" w:cs="Arial"/>
          <w:b/>
          <w:sz w:val="20"/>
          <w:szCs w:val="20"/>
        </w:rPr>
        <w:t xml:space="preserve"> </w:t>
      </w:r>
      <w:r w:rsidR="006C3D53" w:rsidRPr="006C3D53">
        <w:rPr>
          <w:rFonts w:ascii="Arial" w:hAnsi="Arial" w:cs="Arial"/>
          <w:sz w:val="20"/>
          <w:szCs w:val="20"/>
        </w:rPr>
        <w:t>English, Chinese</w:t>
      </w:r>
      <w:r w:rsidR="000106EF" w:rsidRPr="008F0446">
        <w:rPr>
          <w:rFonts w:ascii="Arial" w:hAnsi="Arial" w:cs="Arial"/>
          <w:b/>
          <w:sz w:val="20"/>
          <w:szCs w:val="20"/>
        </w:rPr>
        <w:t xml:space="preserve"> </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3B694516" w:rsidR="00D70D29" w:rsidRDefault="0026672D" w:rsidP="0026672D">
      <w:pPr>
        <w:rPr>
          <w:rFonts w:ascii="Arial" w:hAnsi="Arial" w:cs="Arial"/>
          <w:sz w:val="20"/>
          <w:szCs w:val="20"/>
        </w:rPr>
      </w:pPr>
      <w:r w:rsidRPr="008F0446">
        <w:rPr>
          <w:rFonts w:ascii="Arial" w:hAnsi="Arial" w:cs="Arial"/>
          <w:b/>
          <w:sz w:val="20"/>
          <w:szCs w:val="20"/>
        </w:rPr>
        <w:t>PLEASE TAKE ACTION AS SOON AS POSSIBLE UNTIL</w:t>
      </w:r>
      <w:r w:rsidR="00350BE6" w:rsidRPr="008F0446">
        <w:rPr>
          <w:rFonts w:ascii="Arial" w:hAnsi="Arial" w:cs="Arial"/>
          <w:b/>
          <w:sz w:val="20"/>
          <w:szCs w:val="20"/>
        </w:rPr>
        <w:t>:</w:t>
      </w:r>
      <w:r w:rsidR="00D70D29">
        <w:rPr>
          <w:rFonts w:ascii="Arial" w:hAnsi="Arial" w:cs="Arial"/>
          <w:b/>
          <w:sz w:val="20"/>
          <w:szCs w:val="20"/>
        </w:rPr>
        <w:t xml:space="preserve"> </w:t>
      </w:r>
      <w:r w:rsidR="006C3D53">
        <w:rPr>
          <w:rFonts w:ascii="Amnesty Trade Gothic Light" w:hAnsi="Amnesty Trade Gothic Light" w:cs="Arial"/>
          <w:sz w:val="20"/>
          <w:szCs w:val="20"/>
        </w:rPr>
        <w:t>6 March 2019</w:t>
      </w:r>
      <w:r w:rsidR="00D31527" w:rsidRPr="008F0446">
        <w:rPr>
          <w:rFonts w:ascii="Arial" w:hAnsi="Arial" w:cs="Arial"/>
          <w:sz w:val="20"/>
          <w:szCs w:val="20"/>
        </w:rPr>
        <w:t xml:space="preserve"> </w:t>
      </w:r>
    </w:p>
    <w:p w14:paraId="4CC18673" w14:textId="571E0961" w:rsidR="0026672D" w:rsidRPr="008F0446" w:rsidRDefault="0026672D" w:rsidP="0026672D">
      <w:pPr>
        <w:rPr>
          <w:rFonts w:ascii="Arial" w:hAnsi="Arial" w:cs="Arial"/>
          <w:sz w:val="20"/>
          <w:szCs w:val="20"/>
        </w:rPr>
      </w:pPr>
      <w:r w:rsidRPr="008F0446">
        <w:rPr>
          <w:rFonts w:ascii="Arial" w:hAnsi="Arial" w:cs="Arial"/>
          <w:sz w:val="20"/>
          <w:szCs w:val="20"/>
        </w:rPr>
        <w:t xml:space="preserve">Please check with the Amnesty </w:t>
      </w:r>
      <w:r w:rsidR="00D31527" w:rsidRPr="008F0446">
        <w:rPr>
          <w:rFonts w:ascii="Arial" w:hAnsi="Arial" w:cs="Arial"/>
          <w:sz w:val="20"/>
          <w:szCs w:val="20"/>
        </w:rPr>
        <w:t xml:space="preserve">office </w:t>
      </w:r>
      <w:r w:rsidRPr="008F0446">
        <w:rPr>
          <w:rFonts w:ascii="Arial" w:hAnsi="Arial" w:cs="Arial"/>
          <w:sz w:val="20"/>
          <w:szCs w:val="20"/>
        </w:rPr>
        <w:t xml:space="preserve">in your country if you wish to send appeals after the </w:t>
      </w:r>
      <w:r w:rsidR="00D31527" w:rsidRPr="008F0446">
        <w:rPr>
          <w:rFonts w:ascii="Arial" w:hAnsi="Arial" w:cs="Arial"/>
          <w:sz w:val="20"/>
          <w:szCs w:val="20"/>
        </w:rPr>
        <w:t>deadline</w:t>
      </w:r>
      <w:r w:rsidRPr="008F0446">
        <w:rPr>
          <w:rFonts w:ascii="Arial" w:hAnsi="Arial" w:cs="Arial"/>
          <w:sz w:val="20"/>
          <w:szCs w:val="20"/>
        </w:rPr>
        <w:t>.</w:t>
      </w:r>
    </w:p>
    <w:p w14:paraId="3604239E" w14:textId="77777777" w:rsidR="00A54BC1" w:rsidRPr="008F0446" w:rsidRDefault="00A54BC1" w:rsidP="00A54BC1">
      <w:pPr>
        <w:rPr>
          <w:rFonts w:ascii="Arial" w:hAnsi="Arial" w:cs="Arial"/>
          <w:b/>
          <w:sz w:val="20"/>
          <w:szCs w:val="20"/>
        </w:rPr>
      </w:pPr>
    </w:p>
    <w:p w14:paraId="1973F8E9" w14:textId="79053DE4" w:rsidR="005A0B85" w:rsidRPr="00293885" w:rsidRDefault="00A54BC1" w:rsidP="005A0B85">
      <w:pPr>
        <w:rPr>
          <w:rFonts w:ascii="Amnesty Trade Gothic Light" w:hAnsi="Amnesty Trade Gothic Light" w:cs="Arial"/>
          <w:b/>
          <w:sz w:val="20"/>
          <w:szCs w:val="20"/>
        </w:rPr>
      </w:pPr>
      <w:r w:rsidRPr="008F0446">
        <w:rPr>
          <w:rFonts w:ascii="Arial" w:hAnsi="Arial" w:cs="Arial"/>
          <w:b/>
          <w:sz w:val="20"/>
          <w:szCs w:val="20"/>
        </w:rPr>
        <w:t>NAME</w:t>
      </w:r>
      <w:r w:rsidR="0024477A" w:rsidRPr="008F0446">
        <w:rPr>
          <w:rFonts w:ascii="Arial" w:hAnsi="Arial" w:cs="Arial"/>
          <w:b/>
          <w:sz w:val="20"/>
          <w:szCs w:val="20"/>
        </w:rPr>
        <w:t xml:space="preserve"> AND PREFFERED PRONOUN</w:t>
      </w:r>
      <w:r w:rsidR="00350BE6" w:rsidRPr="008F0446">
        <w:rPr>
          <w:rFonts w:ascii="Arial" w:hAnsi="Arial" w:cs="Arial"/>
          <w:b/>
          <w:sz w:val="20"/>
          <w:szCs w:val="20"/>
        </w:rPr>
        <w:t xml:space="preserve">: </w:t>
      </w:r>
      <w:r w:rsidR="006C3D53" w:rsidRPr="006C3D53">
        <w:rPr>
          <w:rFonts w:ascii="Amnesty Trade Gothic Light" w:hAnsi="Amnesty Trade Gothic Light" w:cs="Arial"/>
          <w:sz w:val="20"/>
          <w:szCs w:val="20"/>
        </w:rPr>
        <w:t>Robert Lloyd Schellenberg, he/him</w:t>
      </w:r>
    </w:p>
    <w:p w14:paraId="27BEC14F" w14:textId="51E35656" w:rsidR="000106EF" w:rsidRPr="008F0446" w:rsidRDefault="000106EF" w:rsidP="00A54BC1">
      <w:pPr>
        <w:rPr>
          <w:rFonts w:ascii="Arial" w:hAnsi="Arial" w:cs="Arial"/>
          <w:b/>
          <w:sz w:val="20"/>
          <w:szCs w:val="20"/>
        </w:rPr>
      </w:pPr>
    </w:p>
    <w:p w14:paraId="63CF3F29" w14:textId="6843B893" w:rsidR="005A0B85" w:rsidRPr="00293885" w:rsidRDefault="00A54BC1" w:rsidP="005A0B85">
      <w:pPr>
        <w:rPr>
          <w:rFonts w:ascii="Amnesty Trade Gothic Light" w:hAnsi="Amnesty Trade Gothic Light" w:cs="Arial"/>
          <w:sz w:val="20"/>
          <w:szCs w:val="20"/>
        </w:rPr>
      </w:pPr>
      <w:r w:rsidRPr="008F0446">
        <w:rPr>
          <w:rFonts w:ascii="Arial" w:hAnsi="Arial" w:cs="Arial"/>
          <w:b/>
          <w:sz w:val="20"/>
          <w:szCs w:val="20"/>
        </w:rPr>
        <w:t>LINK TO PREVIOUS UA</w:t>
      </w:r>
      <w:r w:rsidR="00350BE6" w:rsidRPr="008F0446">
        <w:rPr>
          <w:rFonts w:ascii="Arial" w:hAnsi="Arial" w:cs="Arial"/>
          <w:b/>
          <w:sz w:val="20"/>
          <w:szCs w:val="20"/>
        </w:rPr>
        <w:t xml:space="preserve">: </w:t>
      </w:r>
      <w:r w:rsidR="006C3D53">
        <w:rPr>
          <w:rFonts w:ascii="Arial" w:hAnsi="Arial" w:cs="Arial"/>
          <w:sz w:val="20"/>
          <w:szCs w:val="20"/>
        </w:rPr>
        <w:t>n/a</w:t>
      </w:r>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EEFF" w14:textId="77777777" w:rsidR="00582A06" w:rsidRPr="00D0106D" w:rsidRDefault="00582A06" w:rsidP="0026766F">
    <w:pPr>
      <w:pStyle w:val="Voettekst"/>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60FAA" w14:textId="77777777" w:rsidR="00582A06" w:rsidRDefault="00582A06">
    <w:pPr>
      <w:pStyle w:val="Voettekst"/>
    </w:pPr>
    <w:r w:rsidRPr="009160F6">
      <w:rPr>
        <w:noProof/>
        <w:lang w:val="nl-NL" w:eastAsia="nl-NL"/>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44513" w14:textId="77777777" w:rsidR="00582A06" w:rsidRPr="00D0106D" w:rsidRDefault="00582A06" w:rsidP="0026766F">
    <w:pPr>
      <w:pStyle w:val="Koptekst"/>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4DCC" w14:textId="77777777" w:rsidR="00582A06" w:rsidRDefault="00582A06"/>
  <w:p w14:paraId="1C995777" w14:textId="77777777" w:rsidR="00582A06" w:rsidRDefault="00582A06"/>
  <w:p w14:paraId="38F6B1AE" w14:textId="0B53B92F" w:rsidR="00D70D29" w:rsidRDefault="006C3D53"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7/19</w:t>
    </w:r>
    <w:r w:rsidR="00D70D29">
      <w:rPr>
        <w:rFonts w:ascii="Amnesty Trade Gothic" w:hAnsi="Amnesty Trade Gothic"/>
        <w:sz w:val="16"/>
        <w:szCs w:val="16"/>
      </w:rPr>
      <w:t xml:space="preserve"> Index: </w:t>
    </w:r>
    <w:r w:rsidRPr="006C3D53">
      <w:rPr>
        <w:rFonts w:ascii="Amnesty Trade Gothic" w:hAnsi="Amnesty Trade Gothic"/>
        <w:sz w:val="16"/>
        <w:szCs w:val="16"/>
      </w:rPr>
      <w:t>ASA 17/9729/2019</w:t>
    </w:r>
    <w:r>
      <w:rPr>
        <w:rFonts w:ascii="Amnesty Trade Gothic" w:hAnsi="Amnesty Trade Gothic"/>
        <w:sz w:val="16"/>
        <w:szCs w:val="16"/>
      </w:rPr>
      <w:t xml:space="preserve"> China</w:t>
    </w:r>
    <w:r w:rsidR="00D70D29">
      <w:rPr>
        <w:rFonts w:ascii="Amnesty Trade Gothic" w:hAnsi="Amnesty Trade Gothic"/>
        <w:sz w:val="16"/>
        <w:szCs w:val="16"/>
      </w:rPr>
      <w:tab/>
      <w:t xml:space="preserve">Date: </w:t>
    </w:r>
    <w:r>
      <w:rPr>
        <w:rFonts w:ascii="Amnesty Trade Gothic" w:hAnsi="Amnesty Trade Gothic"/>
        <w:sz w:val="16"/>
        <w:szCs w:val="16"/>
      </w:rPr>
      <w:t>23 January 2019</w:t>
    </w:r>
  </w:p>
  <w:p w14:paraId="1096C25A" w14:textId="77777777" w:rsidR="00582A06" w:rsidRPr="0022665F" w:rsidRDefault="00582A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EE9371D"/>
    <w:multiLevelType w:val="multilevel"/>
    <w:tmpl w:val="A53A2BD4"/>
    <w:numStyleLink w:val="AIActionPoints"/>
  </w:abstractNum>
  <w:abstractNum w:abstractNumId="3">
    <w:nsid w:val="6F927546"/>
    <w:multiLevelType w:val="hybridMultilevel"/>
    <w:tmpl w:val="A344F2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1731E"/>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53"/>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44E7A"/>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zh-CN"/>
    </w:rPr>
  </w:style>
  <w:style w:type="paragraph" w:styleId="Kop2">
    <w:name w:val="heading 2"/>
    <w:basedOn w:val="Standaard"/>
    <w:next w:val="Standaard"/>
    <w:link w:val="Kop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Standaard"/>
    <w:rsid w:val="0026766F"/>
    <w:pPr>
      <w:spacing w:after="120" w:line="800" w:lineRule="exact"/>
      <w:outlineLvl w:val="0"/>
    </w:pPr>
    <w:rPr>
      <w:rFonts w:ascii="Amnesty Trade Gothic" w:hAnsi="Amnesty Trade Gothic"/>
      <w:b/>
      <w:caps/>
      <w:kern w:val="28"/>
      <w:sz w:val="80"/>
      <w:szCs w:val="16"/>
      <w:lang w:eastAsia="en-US"/>
    </w:rPr>
  </w:style>
  <w:style w:type="paragraph" w:styleId="Voettekst">
    <w:name w:val="footer"/>
    <w:basedOn w:val="Standaard"/>
    <w:link w:val="Voettekst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VoettekstChar">
    <w:name w:val="Voettekst Char"/>
    <w:basedOn w:val="Standaardalinea-lettertype"/>
    <w:link w:val="Voettekst"/>
    <w:uiPriority w:val="99"/>
    <w:semiHidden/>
    <w:locked/>
    <w:rPr>
      <w:rFonts w:cs="Times New Roman"/>
      <w:sz w:val="24"/>
      <w:szCs w:val="24"/>
      <w:lang w:val="en-GB" w:eastAsia="zh-CN"/>
    </w:rPr>
  </w:style>
  <w:style w:type="paragraph" w:styleId="Koptekst">
    <w:name w:val="header"/>
    <w:basedOn w:val="Standaard"/>
    <w:link w:val="KoptekstChar"/>
    <w:uiPriority w:val="99"/>
    <w:rsid w:val="0026766F"/>
    <w:pPr>
      <w:tabs>
        <w:tab w:val="center" w:pos="4153"/>
        <w:tab w:val="right" w:pos="8306"/>
      </w:tabs>
    </w:pPr>
    <w:rPr>
      <w:rFonts w:ascii="Amnesty Trade Gothic Cn" w:hAnsi="Amnesty Trade Gothic Cn"/>
      <w:sz w:val="18"/>
      <w:lang w:eastAsia="en-US"/>
    </w:rPr>
  </w:style>
  <w:style w:type="character" w:customStyle="1" w:styleId="KoptekstChar">
    <w:name w:val="Koptekst Char"/>
    <w:basedOn w:val="Standaardalinea-lettertype"/>
    <w:link w:val="Koptekst"/>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Standaard"/>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Standaard"/>
    <w:rsid w:val="0026766F"/>
    <w:pPr>
      <w:spacing w:after="260" w:line="240" w:lineRule="atLeast"/>
    </w:pPr>
    <w:rPr>
      <w:rFonts w:ascii="Arial" w:hAnsi="Arial"/>
      <w:b/>
      <w:lang w:eastAsia="en-US"/>
    </w:rPr>
  </w:style>
  <w:style w:type="paragraph" w:customStyle="1" w:styleId="AIBodytext">
    <w:name w:val="AI Body text"/>
    <w:basedOn w:val="Standaard"/>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Standaard"/>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Standaard"/>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Standaard"/>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jstalinea">
    <w:name w:val="List Paragraph"/>
    <w:basedOn w:val="Standaard"/>
    <w:uiPriority w:val="34"/>
    <w:qFormat/>
    <w:rsid w:val="00D22B1F"/>
    <w:pPr>
      <w:ind w:left="720"/>
      <w:contextualSpacing/>
    </w:pPr>
  </w:style>
  <w:style w:type="character" w:styleId="Hyperlink">
    <w:name w:val="Hyperlink"/>
    <w:basedOn w:val="Standaardalinea-lettertype"/>
    <w:uiPriority w:val="99"/>
    <w:rsid w:val="004B6A64"/>
    <w:rPr>
      <w:rFonts w:cs="Times New Roman"/>
      <w:color w:val="0563C1" w:themeColor="hyperlink"/>
      <w:u w:val="single"/>
    </w:rPr>
  </w:style>
  <w:style w:type="character" w:customStyle="1" w:styleId="UnresolvedMention">
    <w:name w:val="Unresolved Mention"/>
    <w:basedOn w:val="Standaardalinea-lettertype"/>
    <w:uiPriority w:val="99"/>
    <w:semiHidden/>
    <w:unhideWhenUsed/>
    <w:rsid w:val="004B6A64"/>
    <w:rPr>
      <w:rFonts w:cs="Times New Roman"/>
      <w:color w:val="808080"/>
      <w:shd w:val="clear" w:color="auto" w:fill="E6E6E6"/>
    </w:rPr>
  </w:style>
  <w:style w:type="character" w:styleId="Verwijzingopmerking">
    <w:name w:val="annotation reference"/>
    <w:basedOn w:val="Standaardalinea-lettertype"/>
    <w:uiPriority w:val="99"/>
    <w:rsid w:val="00E03E62"/>
    <w:rPr>
      <w:rFonts w:cs="Times New Roman"/>
      <w:sz w:val="16"/>
      <w:szCs w:val="16"/>
    </w:rPr>
  </w:style>
  <w:style w:type="paragraph" w:styleId="Tekstopmerking">
    <w:name w:val="annotation text"/>
    <w:basedOn w:val="Standaard"/>
    <w:link w:val="TekstopmerkingChar"/>
    <w:uiPriority w:val="99"/>
    <w:rsid w:val="00E03E62"/>
    <w:rPr>
      <w:sz w:val="20"/>
      <w:szCs w:val="20"/>
    </w:rPr>
  </w:style>
  <w:style w:type="character" w:customStyle="1" w:styleId="TekstopmerkingChar">
    <w:name w:val="Tekst opmerking Char"/>
    <w:basedOn w:val="Standaardalinea-lettertype"/>
    <w:link w:val="Tekstopmerking"/>
    <w:uiPriority w:val="99"/>
    <w:locked/>
    <w:rsid w:val="00E03E62"/>
    <w:rPr>
      <w:rFonts w:cs="Times New Roman"/>
      <w:lang w:val="en-GB" w:eastAsia="zh-CN"/>
    </w:rPr>
  </w:style>
  <w:style w:type="paragraph" w:styleId="Onderwerpvanopmerking">
    <w:name w:val="annotation subject"/>
    <w:basedOn w:val="Tekstopmerking"/>
    <w:next w:val="Tekstopmerking"/>
    <w:link w:val="OnderwerpvanopmerkingChar"/>
    <w:uiPriority w:val="99"/>
    <w:rsid w:val="00E03E62"/>
    <w:rPr>
      <w:b/>
      <w:bCs/>
    </w:rPr>
  </w:style>
  <w:style w:type="character" w:customStyle="1" w:styleId="OnderwerpvanopmerkingChar">
    <w:name w:val="Onderwerp van opmerking Char"/>
    <w:basedOn w:val="TekstopmerkingChar"/>
    <w:link w:val="Onderwerpvanopmerking"/>
    <w:uiPriority w:val="99"/>
    <w:locked/>
    <w:rsid w:val="00E03E62"/>
    <w:rPr>
      <w:rFonts w:cs="Times New Roman"/>
      <w:b/>
      <w:bCs/>
      <w:lang w:val="en-GB" w:eastAsia="zh-CN"/>
    </w:rPr>
  </w:style>
  <w:style w:type="paragraph" w:styleId="Ballontekst">
    <w:name w:val="Balloon Text"/>
    <w:basedOn w:val="Standaard"/>
    <w:link w:val="BallontekstChar"/>
    <w:uiPriority w:val="99"/>
    <w:rsid w:val="00E03E62"/>
    <w:rPr>
      <w:rFonts w:ascii="Segoe UI" w:hAnsi="Segoe UI" w:cs="Segoe UI"/>
      <w:sz w:val="18"/>
      <w:szCs w:val="18"/>
    </w:rPr>
  </w:style>
  <w:style w:type="character" w:customStyle="1" w:styleId="BallontekstChar">
    <w:name w:val="Ballontekst Char"/>
    <w:basedOn w:val="Standaardalinea-lettertype"/>
    <w:link w:val="Ballonteks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Standaard"/>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Standaard"/>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zh-CN"/>
    </w:rPr>
  </w:style>
  <w:style w:type="paragraph" w:styleId="Kop2">
    <w:name w:val="heading 2"/>
    <w:basedOn w:val="Standaard"/>
    <w:next w:val="Standaard"/>
    <w:link w:val="Kop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Standaard"/>
    <w:rsid w:val="0026766F"/>
    <w:pPr>
      <w:spacing w:after="120" w:line="800" w:lineRule="exact"/>
      <w:outlineLvl w:val="0"/>
    </w:pPr>
    <w:rPr>
      <w:rFonts w:ascii="Amnesty Trade Gothic" w:hAnsi="Amnesty Trade Gothic"/>
      <w:b/>
      <w:caps/>
      <w:kern w:val="28"/>
      <w:sz w:val="80"/>
      <w:szCs w:val="16"/>
      <w:lang w:eastAsia="en-US"/>
    </w:rPr>
  </w:style>
  <w:style w:type="paragraph" w:styleId="Voettekst">
    <w:name w:val="footer"/>
    <w:basedOn w:val="Standaard"/>
    <w:link w:val="Voettekst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VoettekstChar">
    <w:name w:val="Voettekst Char"/>
    <w:basedOn w:val="Standaardalinea-lettertype"/>
    <w:link w:val="Voettekst"/>
    <w:uiPriority w:val="99"/>
    <w:semiHidden/>
    <w:locked/>
    <w:rPr>
      <w:rFonts w:cs="Times New Roman"/>
      <w:sz w:val="24"/>
      <w:szCs w:val="24"/>
      <w:lang w:val="en-GB" w:eastAsia="zh-CN"/>
    </w:rPr>
  </w:style>
  <w:style w:type="paragraph" w:styleId="Koptekst">
    <w:name w:val="header"/>
    <w:basedOn w:val="Standaard"/>
    <w:link w:val="KoptekstChar"/>
    <w:uiPriority w:val="99"/>
    <w:rsid w:val="0026766F"/>
    <w:pPr>
      <w:tabs>
        <w:tab w:val="center" w:pos="4153"/>
        <w:tab w:val="right" w:pos="8306"/>
      </w:tabs>
    </w:pPr>
    <w:rPr>
      <w:rFonts w:ascii="Amnesty Trade Gothic Cn" w:hAnsi="Amnesty Trade Gothic Cn"/>
      <w:sz w:val="18"/>
      <w:lang w:eastAsia="en-US"/>
    </w:rPr>
  </w:style>
  <w:style w:type="character" w:customStyle="1" w:styleId="KoptekstChar">
    <w:name w:val="Koptekst Char"/>
    <w:basedOn w:val="Standaardalinea-lettertype"/>
    <w:link w:val="Koptekst"/>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Standaard"/>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Standaard"/>
    <w:rsid w:val="0026766F"/>
    <w:pPr>
      <w:spacing w:after="260" w:line="240" w:lineRule="atLeast"/>
    </w:pPr>
    <w:rPr>
      <w:rFonts w:ascii="Arial" w:hAnsi="Arial"/>
      <w:b/>
      <w:lang w:eastAsia="en-US"/>
    </w:rPr>
  </w:style>
  <w:style w:type="paragraph" w:customStyle="1" w:styleId="AIBodytext">
    <w:name w:val="AI Body text"/>
    <w:basedOn w:val="Standaard"/>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Standaard"/>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Standaard"/>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Standaard"/>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jstalinea">
    <w:name w:val="List Paragraph"/>
    <w:basedOn w:val="Standaard"/>
    <w:uiPriority w:val="34"/>
    <w:qFormat/>
    <w:rsid w:val="00D22B1F"/>
    <w:pPr>
      <w:ind w:left="720"/>
      <w:contextualSpacing/>
    </w:pPr>
  </w:style>
  <w:style w:type="character" w:styleId="Hyperlink">
    <w:name w:val="Hyperlink"/>
    <w:basedOn w:val="Standaardalinea-lettertype"/>
    <w:uiPriority w:val="99"/>
    <w:rsid w:val="004B6A64"/>
    <w:rPr>
      <w:rFonts w:cs="Times New Roman"/>
      <w:color w:val="0563C1" w:themeColor="hyperlink"/>
      <w:u w:val="single"/>
    </w:rPr>
  </w:style>
  <w:style w:type="character" w:customStyle="1" w:styleId="UnresolvedMention">
    <w:name w:val="Unresolved Mention"/>
    <w:basedOn w:val="Standaardalinea-lettertype"/>
    <w:uiPriority w:val="99"/>
    <w:semiHidden/>
    <w:unhideWhenUsed/>
    <w:rsid w:val="004B6A64"/>
    <w:rPr>
      <w:rFonts w:cs="Times New Roman"/>
      <w:color w:val="808080"/>
      <w:shd w:val="clear" w:color="auto" w:fill="E6E6E6"/>
    </w:rPr>
  </w:style>
  <w:style w:type="character" w:styleId="Verwijzingopmerking">
    <w:name w:val="annotation reference"/>
    <w:basedOn w:val="Standaardalinea-lettertype"/>
    <w:uiPriority w:val="99"/>
    <w:rsid w:val="00E03E62"/>
    <w:rPr>
      <w:rFonts w:cs="Times New Roman"/>
      <w:sz w:val="16"/>
      <w:szCs w:val="16"/>
    </w:rPr>
  </w:style>
  <w:style w:type="paragraph" w:styleId="Tekstopmerking">
    <w:name w:val="annotation text"/>
    <w:basedOn w:val="Standaard"/>
    <w:link w:val="TekstopmerkingChar"/>
    <w:uiPriority w:val="99"/>
    <w:rsid w:val="00E03E62"/>
    <w:rPr>
      <w:sz w:val="20"/>
      <w:szCs w:val="20"/>
    </w:rPr>
  </w:style>
  <w:style w:type="character" w:customStyle="1" w:styleId="TekstopmerkingChar">
    <w:name w:val="Tekst opmerking Char"/>
    <w:basedOn w:val="Standaardalinea-lettertype"/>
    <w:link w:val="Tekstopmerking"/>
    <w:uiPriority w:val="99"/>
    <w:locked/>
    <w:rsid w:val="00E03E62"/>
    <w:rPr>
      <w:rFonts w:cs="Times New Roman"/>
      <w:lang w:val="en-GB" w:eastAsia="zh-CN"/>
    </w:rPr>
  </w:style>
  <w:style w:type="paragraph" w:styleId="Onderwerpvanopmerking">
    <w:name w:val="annotation subject"/>
    <w:basedOn w:val="Tekstopmerking"/>
    <w:next w:val="Tekstopmerking"/>
    <w:link w:val="OnderwerpvanopmerkingChar"/>
    <w:uiPriority w:val="99"/>
    <w:rsid w:val="00E03E62"/>
    <w:rPr>
      <w:b/>
      <w:bCs/>
    </w:rPr>
  </w:style>
  <w:style w:type="character" w:customStyle="1" w:styleId="OnderwerpvanopmerkingChar">
    <w:name w:val="Onderwerp van opmerking Char"/>
    <w:basedOn w:val="TekstopmerkingChar"/>
    <w:link w:val="Onderwerpvanopmerking"/>
    <w:uiPriority w:val="99"/>
    <w:locked/>
    <w:rsid w:val="00E03E62"/>
    <w:rPr>
      <w:rFonts w:cs="Times New Roman"/>
      <w:b/>
      <w:bCs/>
      <w:lang w:val="en-GB" w:eastAsia="zh-CN"/>
    </w:rPr>
  </w:style>
  <w:style w:type="paragraph" w:styleId="Ballontekst">
    <w:name w:val="Balloon Text"/>
    <w:basedOn w:val="Standaard"/>
    <w:link w:val="BallontekstChar"/>
    <w:uiPriority w:val="99"/>
    <w:rsid w:val="00E03E62"/>
    <w:rPr>
      <w:rFonts w:ascii="Segoe UI" w:hAnsi="Segoe UI" w:cs="Segoe UI"/>
      <w:sz w:val="18"/>
      <w:szCs w:val="18"/>
    </w:rPr>
  </w:style>
  <w:style w:type="character" w:customStyle="1" w:styleId="BallontekstChar">
    <w:name w:val="Ballontekst Char"/>
    <w:basedOn w:val="Standaardalinea-lettertype"/>
    <w:link w:val="Ballonteks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Standaard"/>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Standaard"/>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8EC64-3845-48F5-A554-96AC3CC3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5055</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URGENT ACTION</vt:lpstr>
      <vt:lpstr>URGENT ACTION</vt:lpstr>
    </vt:vector>
  </TitlesOfParts>
  <Company>Amnesty International</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Karen Javorski</dc:creator>
  <cp:lastModifiedBy>Suman Jodha</cp:lastModifiedBy>
  <cp:revision>2</cp:revision>
  <dcterms:created xsi:type="dcterms:W3CDTF">2019-01-28T14:02:00Z</dcterms:created>
  <dcterms:modified xsi:type="dcterms:W3CDTF">2019-01-28T14:02:00Z</dcterms:modified>
</cp:coreProperties>
</file>