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B5" w:rsidRPr="00F95961" w:rsidRDefault="000F5EB5" w:rsidP="000F5EB5">
      <w:pPr>
        <w:pStyle w:val="AIUrgentActionTopHeading"/>
        <w:tabs>
          <w:tab w:val="clear" w:pos="567"/>
        </w:tabs>
        <w:rPr>
          <w:rFonts w:cs="Arial"/>
          <w:sz w:val="120"/>
          <w:szCs w:val="120"/>
        </w:rPr>
      </w:pPr>
      <w:bookmarkStart w:id="0" w:name="_GoBack"/>
      <w:bookmarkEnd w:id="0"/>
      <w:r w:rsidRPr="00F95961">
        <w:rPr>
          <w:rFonts w:cs="Arial"/>
          <w:sz w:val="120"/>
          <w:szCs w:val="120"/>
        </w:rPr>
        <w:t>URGENT ACTION</w:t>
      </w:r>
    </w:p>
    <w:p w:rsidR="000F5EB5" w:rsidRPr="009E4ADF" w:rsidRDefault="00B74A08" w:rsidP="000F5EB5">
      <w:pPr>
        <w:rPr>
          <w:rStyle w:val="AIHeadline"/>
          <w:rFonts w:cs="Arial"/>
          <w:sz w:val="36"/>
          <w:szCs w:val="38"/>
        </w:rPr>
      </w:pPr>
      <w:r w:rsidRPr="009E4ADF">
        <w:rPr>
          <w:rStyle w:val="AIHeadline"/>
          <w:rFonts w:cs="Arial"/>
          <w:sz w:val="36"/>
          <w:szCs w:val="38"/>
        </w:rPr>
        <w:t>NINE</w:t>
      </w:r>
      <w:r w:rsidR="003E3D65" w:rsidRPr="009E4ADF">
        <w:rPr>
          <w:rStyle w:val="AIHeadline"/>
          <w:rFonts w:cs="Arial"/>
          <w:sz w:val="36"/>
          <w:szCs w:val="38"/>
        </w:rPr>
        <w:t xml:space="preserve"> Umbrella Movement </w:t>
      </w:r>
      <w:r w:rsidR="003E3D65" w:rsidRPr="005150C3">
        <w:rPr>
          <w:rStyle w:val="AIHeadline"/>
          <w:rFonts w:cs="Arial"/>
          <w:sz w:val="38"/>
          <w:szCs w:val="38"/>
        </w:rPr>
        <w:t xml:space="preserve">Leaders </w:t>
      </w:r>
      <w:r w:rsidRPr="009E4ADF">
        <w:rPr>
          <w:rStyle w:val="AIHeadline"/>
          <w:rFonts w:cs="Arial"/>
          <w:sz w:val="36"/>
          <w:szCs w:val="38"/>
        </w:rPr>
        <w:t xml:space="preserve">to stand trial </w:t>
      </w:r>
    </w:p>
    <w:p w:rsidR="003E3D65" w:rsidRPr="003E3D65" w:rsidRDefault="003E3D65" w:rsidP="000F5EB5">
      <w:pPr>
        <w:pStyle w:val="AIintropara"/>
        <w:rPr>
          <w:rFonts w:cs="Arial"/>
        </w:rPr>
      </w:pPr>
      <w:r w:rsidRPr="003E3D65">
        <w:rPr>
          <w:rFonts w:cs="Arial"/>
        </w:rPr>
        <w:t xml:space="preserve">Nine leaders of the </w:t>
      </w:r>
      <w:r w:rsidR="00C9197E">
        <w:rPr>
          <w:rFonts w:cs="Arial"/>
        </w:rPr>
        <w:t xml:space="preserve">2014 Hong Kong </w:t>
      </w:r>
      <w:r w:rsidRPr="003E3D65">
        <w:rPr>
          <w:rFonts w:cs="Arial"/>
        </w:rPr>
        <w:t>pro-</w:t>
      </w:r>
      <w:r>
        <w:rPr>
          <w:rFonts w:cs="Arial"/>
        </w:rPr>
        <w:t xml:space="preserve">democracy </w:t>
      </w:r>
      <w:r w:rsidR="005A1727">
        <w:rPr>
          <w:rFonts w:cs="Arial"/>
        </w:rPr>
        <w:t xml:space="preserve">protests are </w:t>
      </w:r>
      <w:r w:rsidR="00B74A08">
        <w:rPr>
          <w:rFonts w:cs="Arial"/>
        </w:rPr>
        <w:t>being charged with</w:t>
      </w:r>
      <w:r w:rsidR="005A1727">
        <w:rPr>
          <w:rFonts w:cs="Arial"/>
        </w:rPr>
        <w:t xml:space="preserve"> </w:t>
      </w:r>
      <w:r w:rsidR="0098452D">
        <w:rPr>
          <w:rFonts w:cs="Arial"/>
        </w:rPr>
        <w:t xml:space="preserve">three </w:t>
      </w:r>
      <w:r w:rsidR="005A1727">
        <w:rPr>
          <w:rFonts w:cs="Arial"/>
        </w:rPr>
        <w:t xml:space="preserve">vague and ambiguous </w:t>
      </w:r>
      <w:r w:rsidR="00F7090D">
        <w:rPr>
          <w:rFonts w:cs="Arial"/>
        </w:rPr>
        <w:t>offences</w:t>
      </w:r>
      <w:r w:rsidR="00B74A08">
        <w:rPr>
          <w:rFonts w:cs="Arial"/>
        </w:rPr>
        <w:t>, each facing a</w:t>
      </w:r>
      <w:r w:rsidR="00FA3F92">
        <w:rPr>
          <w:rFonts w:cs="Arial"/>
        </w:rPr>
        <w:t xml:space="preserve"> maximum penalty of seven years’ imprisonment. </w:t>
      </w:r>
      <w:r w:rsidR="0087654B">
        <w:rPr>
          <w:rFonts w:cs="Arial"/>
        </w:rPr>
        <w:t xml:space="preserve">The continued prosecution of prominent figures </w:t>
      </w:r>
      <w:r w:rsidR="00553E3C">
        <w:rPr>
          <w:rFonts w:cs="Arial"/>
        </w:rPr>
        <w:t xml:space="preserve">of </w:t>
      </w:r>
      <w:r w:rsidR="0087654B">
        <w:rPr>
          <w:rFonts w:cs="Arial"/>
        </w:rPr>
        <w:t xml:space="preserve">the </w:t>
      </w:r>
      <w:r w:rsidR="00C9197E">
        <w:rPr>
          <w:rFonts w:cs="Arial"/>
        </w:rPr>
        <w:t xml:space="preserve">Umbrella Movement </w:t>
      </w:r>
      <w:r w:rsidR="0087654B">
        <w:rPr>
          <w:rFonts w:cs="Arial"/>
        </w:rPr>
        <w:t xml:space="preserve">is having a chilling effect on freedom of </w:t>
      </w:r>
      <w:r w:rsidR="00433387">
        <w:rPr>
          <w:rFonts w:cs="Arial"/>
        </w:rPr>
        <w:t xml:space="preserve">peaceful </w:t>
      </w:r>
      <w:r w:rsidR="0087654B">
        <w:rPr>
          <w:rFonts w:cs="Arial"/>
        </w:rPr>
        <w:t>assembly</w:t>
      </w:r>
      <w:r w:rsidR="00F7090D">
        <w:rPr>
          <w:rFonts w:cs="Arial"/>
        </w:rPr>
        <w:t xml:space="preserve"> and expression</w:t>
      </w:r>
      <w:r w:rsidR="0087654B">
        <w:rPr>
          <w:rFonts w:cs="Arial"/>
        </w:rPr>
        <w:t>.</w:t>
      </w:r>
    </w:p>
    <w:p w:rsidR="00D443D4" w:rsidRPr="0098452D" w:rsidRDefault="0086523B" w:rsidP="00D443D4">
      <w:pPr>
        <w:pStyle w:val="AIBodytext"/>
        <w:tabs>
          <w:tab w:val="clear" w:pos="567"/>
        </w:tabs>
        <w:rPr>
          <w:rFonts w:cs="Arial"/>
        </w:rPr>
      </w:pPr>
      <w:r>
        <w:rPr>
          <w:rStyle w:val="StyleAIBodytextAsianSimSunChar"/>
          <w:rFonts w:cs="Arial"/>
        </w:rPr>
        <w:t>On 19 November 2018, n</w:t>
      </w:r>
      <w:r w:rsidR="00B74A08">
        <w:rPr>
          <w:rStyle w:val="StyleAIBodytextAsianSimSunChar"/>
          <w:rFonts w:cs="Arial"/>
        </w:rPr>
        <w:t xml:space="preserve">ine </w:t>
      </w:r>
      <w:r w:rsidR="009E4ADF">
        <w:rPr>
          <w:rStyle w:val="StyleAIBodytextAsianSimSunChar"/>
          <w:rFonts w:cs="Arial"/>
        </w:rPr>
        <w:t>leaders of</w:t>
      </w:r>
      <w:r w:rsidR="00B74A08">
        <w:rPr>
          <w:rStyle w:val="StyleAIBodytextAsianSimSunChar"/>
          <w:rFonts w:cs="Arial"/>
        </w:rPr>
        <w:t xml:space="preserve"> the </w:t>
      </w:r>
      <w:r w:rsidR="00FD1B71">
        <w:rPr>
          <w:rStyle w:val="StyleAIBodytextAsianSimSunChar"/>
          <w:rFonts w:cs="Arial"/>
        </w:rPr>
        <w:t xml:space="preserve">2014 </w:t>
      </w:r>
      <w:r w:rsidR="00B74A08">
        <w:rPr>
          <w:rStyle w:val="StyleAIBodytextAsianSimSunChar"/>
          <w:rFonts w:cs="Arial"/>
        </w:rPr>
        <w:t xml:space="preserve">Hong Kong pro-democracy movement will stand </w:t>
      </w:r>
      <w:r w:rsidR="00B1273D" w:rsidRPr="0098452D">
        <w:rPr>
          <w:rStyle w:val="StyleAIBodytextAsianSimSunChar"/>
          <w:rFonts w:cs="Arial"/>
        </w:rPr>
        <w:t>trial</w:t>
      </w:r>
      <w:r>
        <w:rPr>
          <w:rStyle w:val="StyleAIBodytextAsianSimSunChar"/>
          <w:rFonts w:cs="Arial"/>
        </w:rPr>
        <w:t xml:space="preserve">, </w:t>
      </w:r>
      <w:r w:rsidR="009E4ADF">
        <w:rPr>
          <w:rStyle w:val="StyleAIBodytextAsianSimSunChar"/>
          <w:rFonts w:cs="Arial"/>
        </w:rPr>
        <w:t xml:space="preserve">which is </w:t>
      </w:r>
      <w:r>
        <w:rPr>
          <w:rStyle w:val="StyleAIBodytextAsianSimSunChar"/>
          <w:rFonts w:cs="Arial"/>
        </w:rPr>
        <w:t>expected to last for 20 days.</w:t>
      </w:r>
      <w:r w:rsidR="00B1273D" w:rsidRPr="0098452D">
        <w:rPr>
          <w:rStyle w:val="StyleAIBodytextAsianSimSunChar"/>
          <w:rFonts w:cs="Arial"/>
        </w:rPr>
        <w:t xml:space="preserve"> </w:t>
      </w:r>
      <w:r w:rsidR="00FD1B71">
        <w:rPr>
          <w:rStyle w:val="StyleAIBodytextAsianSimSunChar"/>
          <w:rFonts w:cs="Arial"/>
        </w:rPr>
        <w:t>T</w:t>
      </w:r>
      <w:r w:rsidR="00B1273D" w:rsidRPr="0098452D">
        <w:rPr>
          <w:rFonts w:cs="Arial"/>
        </w:rPr>
        <w:t>hree</w:t>
      </w:r>
      <w:r w:rsidR="00FD1B71">
        <w:rPr>
          <w:rFonts w:cs="Arial"/>
        </w:rPr>
        <w:t xml:space="preserve"> of the protest</w:t>
      </w:r>
      <w:r w:rsidR="002861DF">
        <w:rPr>
          <w:rFonts w:cs="Arial"/>
        </w:rPr>
        <w:t>e</w:t>
      </w:r>
      <w:r w:rsidR="00FD1B71">
        <w:rPr>
          <w:rFonts w:cs="Arial"/>
        </w:rPr>
        <w:t>rs facing charges are the</w:t>
      </w:r>
      <w:r w:rsidR="00B1273D" w:rsidRPr="0098452D">
        <w:rPr>
          <w:rFonts w:cs="Arial"/>
        </w:rPr>
        <w:t xml:space="preserve"> co-founders of the </w:t>
      </w:r>
      <w:r w:rsidR="00FD1B71">
        <w:rPr>
          <w:rFonts w:cs="Arial"/>
        </w:rPr>
        <w:t>“</w:t>
      </w:r>
      <w:r w:rsidR="00B1273D" w:rsidRPr="0098452D">
        <w:rPr>
          <w:rFonts w:cs="Arial"/>
        </w:rPr>
        <w:t>Occupy Central</w:t>
      </w:r>
      <w:r w:rsidR="002861DF">
        <w:rPr>
          <w:rFonts w:cs="Arial"/>
        </w:rPr>
        <w:t>”</w:t>
      </w:r>
      <w:r w:rsidR="00B1273D" w:rsidRPr="0098452D">
        <w:rPr>
          <w:rFonts w:cs="Arial"/>
        </w:rPr>
        <w:t xml:space="preserve"> campaign</w:t>
      </w:r>
      <w:r w:rsidR="002861DF">
        <w:rPr>
          <w:rFonts w:cs="Arial"/>
        </w:rPr>
        <w:t xml:space="preserve"> </w:t>
      </w:r>
      <w:r w:rsidR="00FD1B71" w:rsidRPr="0098452D">
        <w:rPr>
          <w:rFonts w:cs="Arial"/>
        </w:rPr>
        <w:t>(“the Trio”)</w:t>
      </w:r>
      <w:r w:rsidR="00B1273D" w:rsidRPr="0098452D">
        <w:rPr>
          <w:rFonts w:cs="Arial"/>
        </w:rPr>
        <w:t xml:space="preserve">: legal scholar </w:t>
      </w:r>
      <w:r w:rsidR="00B1273D" w:rsidRPr="00B74A08">
        <w:rPr>
          <w:rFonts w:cs="Arial"/>
        </w:rPr>
        <w:t>Professor</w:t>
      </w:r>
      <w:r w:rsidR="00B1273D" w:rsidRPr="009E4ADF">
        <w:rPr>
          <w:rFonts w:cs="Arial"/>
          <w:b/>
        </w:rPr>
        <w:t xml:space="preserve"> Benny Tai Yiu-ting</w:t>
      </w:r>
      <w:r w:rsidR="00B1273D" w:rsidRPr="0098452D">
        <w:rPr>
          <w:rFonts w:cs="Arial"/>
        </w:rPr>
        <w:t xml:space="preserve">, sociologist Professor </w:t>
      </w:r>
      <w:r w:rsidR="00B1273D" w:rsidRPr="009E4ADF">
        <w:rPr>
          <w:rFonts w:cs="Arial"/>
          <w:b/>
        </w:rPr>
        <w:t>Chan Kin-man</w:t>
      </w:r>
      <w:r w:rsidR="00B1273D" w:rsidRPr="0098452D">
        <w:rPr>
          <w:rFonts w:cs="Arial"/>
        </w:rPr>
        <w:t xml:space="preserve"> and retired pastor Reverend </w:t>
      </w:r>
      <w:r w:rsidR="00B1273D" w:rsidRPr="009E4ADF">
        <w:rPr>
          <w:rFonts w:cs="Arial"/>
          <w:b/>
        </w:rPr>
        <w:t>Chu Yiu-ming</w:t>
      </w:r>
      <w:r w:rsidR="00B1273D" w:rsidRPr="0098452D">
        <w:rPr>
          <w:rFonts w:cs="Arial"/>
        </w:rPr>
        <w:t xml:space="preserve">. </w:t>
      </w:r>
      <w:r w:rsidR="00FD16F7" w:rsidRPr="0098452D">
        <w:rPr>
          <w:rFonts w:cs="Arial"/>
        </w:rPr>
        <w:t xml:space="preserve">The other six </w:t>
      </w:r>
      <w:r w:rsidR="00FD1B71">
        <w:rPr>
          <w:rFonts w:cs="Arial"/>
        </w:rPr>
        <w:t>being</w:t>
      </w:r>
      <w:r w:rsidR="00FD1B71" w:rsidRPr="0098452D">
        <w:rPr>
          <w:rFonts w:cs="Arial"/>
        </w:rPr>
        <w:t xml:space="preserve"> </w:t>
      </w:r>
      <w:r w:rsidR="00FD16F7" w:rsidRPr="0098452D">
        <w:rPr>
          <w:rFonts w:cs="Arial"/>
        </w:rPr>
        <w:t xml:space="preserve">prosecuted are student leaders </w:t>
      </w:r>
      <w:r w:rsidR="00FD16F7" w:rsidRPr="009E4ADF">
        <w:rPr>
          <w:rFonts w:cs="Arial"/>
          <w:b/>
        </w:rPr>
        <w:t>Tommy Cheung Sau-yin</w:t>
      </w:r>
      <w:r w:rsidR="00FD16F7" w:rsidRPr="0098452D">
        <w:rPr>
          <w:rFonts w:cs="Arial"/>
        </w:rPr>
        <w:t xml:space="preserve"> and </w:t>
      </w:r>
      <w:r w:rsidR="00FD16F7" w:rsidRPr="009E4ADF">
        <w:rPr>
          <w:rFonts w:cs="Arial"/>
          <w:b/>
        </w:rPr>
        <w:t>Eason Chung Yiu-wah</w:t>
      </w:r>
      <w:r w:rsidR="00FD16F7" w:rsidRPr="0098452D">
        <w:rPr>
          <w:rFonts w:cs="Arial"/>
        </w:rPr>
        <w:t xml:space="preserve">, lawmakers </w:t>
      </w:r>
      <w:r w:rsidR="00FD16F7" w:rsidRPr="009E4ADF">
        <w:rPr>
          <w:rFonts w:cs="Arial"/>
          <w:b/>
        </w:rPr>
        <w:t>Tanya Chan</w:t>
      </w:r>
      <w:r w:rsidR="00FD16F7" w:rsidRPr="0098452D">
        <w:rPr>
          <w:rFonts w:cs="Arial"/>
        </w:rPr>
        <w:t xml:space="preserve"> and </w:t>
      </w:r>
      <w:r w:rsidR="00FD16F7" w:rsidRPr="009E4ADF">
        <w:rPr>
          <w:rFonts w:cs="Arial"/>
          <w:b/>
        </w:rPr>
        <w:t>Shiu Ka-chun</w:t>
      </w:r>
      <w:r w:rsidR="002861DF">
        <w:rPr>
          <w:rFonts w:cs="Arial"/>
          <w:b/>
        </w:rPr>
        <w:t>,</w:t>
      </w:r>
      <w:r w:rsidR="00FD1B71">
        <w:rPr>
          <w:rFonts w:cs="Arial"/>
        </w:rPr>
        <w:t xml:space="preserve"> </w:t>
      </w:r>
      <w:r w:rsidR="002861DF">
        <w:rPr>
          <w:rFonts w:cs="Arial"/>
        </w:rPr>
        <w:t xml:space="preserve">and </w:t>
      </w:r>
      <w:r w:rsidR="00FD16F7" w:rsidRPr="0098452D">
        <w:rPr>
          <w:rFonts w:cs="Arial"/>
        </w:rPr>
        <w:t xml:space="preserve">political leaders </w:t>
      </w:r>
      <w:r w:rsidR="00FD16F7" w:rsidRPr="009E4ADF">
        <w:rPr>
          <w:rFonts w:cs="Arial"/>
          <w:b/>
        </w:rPr>
        <w:t>Raphael Wong Ho-ming</w:t>
      </w:r>
      <w:r w:rsidR="00FD16F7" w:rsidRPr="0098452D">
        <w:rPr>
          <w:rFonts w:cs="Arial"/>
        </w:rPr>
        <w:t xml:space="preserve"> and </w:t>
      </w:r>
      <w:r w:rsidR="00FD16F7" w:rsidRPr="009E4ADF">
        <w:rPr>
          <w:rFonts w:cs="Arial"/>
          <w:b/>
        </w:rPr>
        <w:t>Lee Wing-tat</w:t>
      </w:r>
      <w:r w:rsidR="00FD16F7" w:rsidRPr="0098452D">
        <w:rPr>
          <w:rFonts w:cs="Arial"/>
        </w:rPr>
        <w:t xml:space="preserve">. </w:t>
      </w:r>
      <w:r w:rsidR="00D443D4" w:rsidRPr="0098452D">
        <w:rPr>
          <w:rFonts w:cs="Arial"/>
        </w:rPr>
        <w:t>This is the latest prosecution of Umbrella Movement protest</w:t>
      </w:r>
      <w:r w:rsidR="009E4ADF">
        <w:rPr>
          <w:rFonts w:cs="Arial"/>
        </w:rPr>
        <w:t>e</w:t>
      </w:r>
      <w:r w:rsidR="00FD1B71">
        <w:rPr>
          <w:rFonts w:cs="Arial"/>
        </w:rPr>
        <w:t>r</w:t>
      </w:r>
      <w:r w:rsidR="00D443D4" w:rsidRPr="0098452D">
        <w:rPr>
          <w:rFonts w:cs="Arial"/>
        </w:rPr>
        <w:t xml:space="preserve">s, </w:t>
      </w:r>
      <w:r w:rsidR="00FD1B71">
        <w:rPr>
          <w:rFonts w:cs="Arial"/>
        </w:rPr>
        <w:t>following</w:t>
      </w:r>
      <w:r w:rsidR="00D443D4" w:rsidRPr="0098452D">
        <w:rPr>
          <w:rFonts w:cs="Arial"/>
        </w:rPr>
        <w:t xml:space="preserve"> the imprisonment of three student leaders in 2017.</w:t>
      </w:r>
    </w:p>
    <w:p w:rsidR="00B74A08" w:rsidRDefault="000664BF" w:rsidP="000F5EB5">
      <w:pPr>
        <w:pStyle w:val="AIBodytext"/>
        <w:tabs>
          <w:tab w:val="clear" w:pos="567"/>
        </w:tabs>
        <w:rPr>
          <w:rFonts w:cs="Arial"/>
        </w:rPr>
      </w:pPr>
      <w:r w:rsidRPr="0098452D">
        <w:rPr>
          <w:rFonts w:cs="Arial"/>
        </w:rPr>
        <w:t>The prosecution of the Trio</w:t>
      </w:r>
      <w:r w:rsidR="00A27243" w:rsidRPr="0098452D">
        <w:rPr>
          <w:rFonts w:cs="Arial"/>
        </w:rPr>
        <w:t xml:space="preserve"> relates to the</w:t>
      </w:r>
      <w:r w:rsidR="00FD16F7" w:rsidRPr="0098452D">
        <w:rPr>
          <w:rFonts w:cs="Arial"/>
        </w:rPr>
        <w:t xml:space="preserve"> </w:t>
      </w:r>
      <w:r w:rsidR="001E3B21">
        <w:rPr>
          <w:rFonts w:cs="Arial"/>
        </w:rPr>
        <w:t>planning and implementation</w:t>
      </w:r>
      <w:r w:rsidR="001E3B21" w:rsidRPr="0098452D">
        <w:rPr>
          <w:rFonts w:cs="Arial"/>
        </w:rPr>
        <w:t xml:space="preserve"> </w:t>
      </w:r>
      <w:r w:rsidR="00FD16F7" w:rsidRPr="0098452D">
        <w:rPr>
          <w:rFonts w:cs="Arial"/>
        </w:rPr>
        <w:t xml:space="preserve">of </w:t>
      </w:r>
      <w:r w:rsidR="00E02549" w:rsidRPr="0098452D">
        <w:rPr>
          <w:rFonts w:cs="Arial"/>
        </w:rPr>
        <w:t>the Occupy Central</w:t>
      </w:r>
      <w:r w:rsidR="001E3B21">
        <w:rPr>
          <w:rFonts w:cs="Arial"/>
        </w:rPr>
        <w:t xml:space="preserve"> c</w:t>
      </w:r>
      <w:r w:rsidR="001E3B21" w:rsidRPr="0098452D">
        <w:rPr>
          <w:rFonts w:cs="Arial"/>
        </w:rPr>
        <w:t>ampaign</w:t>
      </w:r>
      <w:r w:rsidR="001E3B21">
        <w:rPr>
          <w:rFonts w:cs="Arial"/>
        </w:rPr>
        <w:t>,</w:t>
      </w:r>
      <w:r w:rsidR="001E3B21" w:rsidRPr="0098452D">
        <w:rPr>
          <w:rFonts w:cs="Arial"/>
        </w:rPr>
        <w:t xml:space="preserve"> </w:t>
      </w:r>
      <w:r w:rsidR="00E02549" w:rsidRPr="0098452D">
        <w:rPr>
          <w:rFonts w:cs="Arial"/>
        </w:rPr>
        <w:t xml:space="preserve">including </w:t>
      </w:r>
      <w:r w:rsidR="00FD16F7" w:rsidRPr="0098452D">
        <w:rPr>
          <w:rFonts w:cs="Arial"/>
        </w:rPr>
        <w:t>a civil disobedience action to block roads in the Central District</w:t>
      </w:r>
      <w:r w:rsidR="00113F5D">
        <w:rPr>
          <w:rFonts w:cs="Arial"/>
        </w:rPr>
        <w:t xml:space="preserve"> of Hong Kong</w:t>
      </w:r>
      <w:r w:rsidR="00E02549" w:rsidRPr="0098452D">
        <w:rPr>
          <w:rFonts w:cs="Arial"/>
        </w:rPr>
        <w:t xml:space="preserve">. The campaign was </w:t>
      </w:r>
      <w:r w:rsidR="00FD16F7" w:rsidRPr="0098452D">
        <w:rPr>
          <w:rFonts w:cs="Arial"/>
        </w:rPr>
        <w:t xml:space="preserve">to advocate for the democratic election of the city’s head of government. It </w:t>
      </w:r>
      <w:r w:rsidR="00433387">
        <w:rPr>
          <w:rFonts w:cs="Arial"/>
        </w:rPr>
        <w:t>became</w:t>
      </w:r>
      <w:r w:rsidR="00A27243" w:rsidRPr="0098452D">
        <w:rPr>
          <w:rFonts w:cs="Arial"/>
        </w:rPr>
        <w:t xml:space="preserve"> part of the </w:t>
      </w:r>
      <w:r w:rsidR="002861DF" w:rsidRPr="0098452D">
        <w:rPr>
          <w:rFonts w:cs="Arial"/>
        </w:rPr>
        <w:t xml:space="preserve">large-scale pro-democracy </w:t>
      </w:r>
      <w:r w:rsidR="00A27243" w:rsidRPr="0098452D">
        <w:rPr>
          <w:rFonts w:cs="Arial"/>
        </w:rPr>
        <w:t xml:space="preserve">Umbrella Movement protests, </w:t>
      </w:r>
      <w:r w:rsidR="002861DF">
        <w:rPr>
          <w:rFonts w:cs="Arial"/>
        </w:rPr>
        <w:t>which were</w:t>
      </w:r>
      <w:r w:rsidR="00A27243" w:rsidRPr="0098452D">
        <w:rPr>
          <w:rFonts w:cs="Arial"/>
        </w:rPr>
        <w:t xml:space="preserve"> carried out </w:t>
      </w:r>
      <w:r w:rsidR="002861DF">
        <w:rPr>
          <w:rFonts w:cs="Arial"/>
        </w:rPr>
        <w:t xml:space="preserve">in </w:t>
      </w:r>
      <w:r w:rsidR="002861DF" w:rsidRPr="0098452D">
        <w:rPr>
          <w:rFonts w:cs="Arial"/>
        </w:rPr>
        <w:t>an overwhelmingly peaceful</w:t>
      </w:r>
      <w:r w:rsidR="002861DF">
        <w:rPr>
          <w:rFonts w:cs="Arial"/>
        </w:rPr>
        <w:t xml:space="preserve"> manner</w:t>
      </w:r>
      <w:r w:rsidR="002861DF" w:rsidRPr="0098452D">
        <w:rPr>
          <w:rFonts w:cs="Arial"/>
        </w:rPr>
        <w:t xml:space="preserve"> </w:t>
      </w:r>
      <w:r w:rsidR="00A27243" w:rsidRPr="0098452D">
        <w:rPr>
          <w:rFonts w:cs="Arial"/>
        </w:rPr>
        <w:t xml:space="preserve">over 79 days between September and December 2014. </w:t>
      </w:r>
    </w:p>
    <w:p w:rsidR="00FD1B71" w:rsidRPr="0098452D" w:rsidRDefault="00113F5D" w:rsidP="00FD1B71">
      <w:pPr>
        <w:pStyle w:val="AIBodytext"/>
        <w:tabs>
          <w:tab w:val="clear" w:pos="567"/>
        </w:tabs>
        <w:rPr>
          <w:rFonts w:cs="Arial"/>
        </w:rPr>
      </w:pPr>
      <w:r w:rsidRPr="00113F5D">
        <w:rPr>
          <w:rFonts w:cs="Arial"/>
        </w:rPr>
        <w:t xml:space="preserve">The nine protesters </w:t>
      </w:r>
      <w:r>
        <w:rPr>
          <w:rFonts w:cs="Arial"/>
        </w:rPr>
        <w:t>face</w:t>
      </w:r>
      <w:r w:rsidRPr="00113F5D">
        <w:rPr>
          <w:rFonts w:cs="Arial"/>
        </w:rPr>
        <w:t xml:space="preserve"> charges related to “public nuisance”, including “conspiracy to commit public nuisance”, “incitement to commit public nuisance” and “incitement to incite public nuisance”. </w:t>
      </w:r>
      <w:r w:rsidR="00FD1B71">
        <w:rPr>
          <w:rFonts w:cs="Arial"/>
        </w:rPr>
        <w:t xml:space="preserve">This is </w:t>
      </w:r>
      <w:r w:rsidR="00FD1B71" w:rsidRPr="0098452D">
        <w:rPr>
          <w:rFonts w:cs="Arial"/>
        </w:rPr>
        <w:t>based on their peaceful participation in the Umbrella Movement</w:t>
      </w:r>
      <w:r w:rsidR="001E3B21">
        <w:rPr>
          <w:rFonts w:cs="Arial"/>
        </w:rPr>
        <w:t>:</w:t>
      </w:r>
      <w:r w:rsidR="00FD1B71">
        <w:rPr>
          <w:rFonts w:cs="Arial"/>
        </w:rPr>
        <w:t xml:space="preserve"> </w:t>
      </w:r>
      <w:r w:rsidR="002861DF">
        <w:rPr>
          <w:rFonts w:cs="Arial"/>
        </w:rPr>
        <w:t xml:space="preserve">namely, </w:t>
      </w:r>
      <w:r w:rsidR="00FD1B71">
        <w:rPr>
          <w:rFonts w:cs="Arial"/>
        </w:rPr>
        <w:t>directing</w:t>
      </w:r>
      <w:r w:rsidR="00FD1B71" w:rsidRPr="0098452D">
        <w:rPr>
          <w:rFonts w:cs="Arial"/>
        </w:rPr>
        <w:t xml:space="preserve"> protesters to different streets outside the government headquarters</w:t>
      </w:r>
      <w:r w:rsidR="00FD1B71">
        <w:rPr>
          <w:rFonts w:cs="Arial"/>
        </w:rPr>
        <w:t xml:space="preserve"> and</w:t>
      </w:r>
      <w:r w:rsidR="00FD1B71" w:rsidRPr="0098452D">
        <w:rPr>
          <w:rFonts w:cs="Arial"/>
        </w:rPr>
        <w:t xml:space="preserve"> urging </w:t>
      </w:r>
      <w:r w:rsidR="00FD1B71">
        <w:rPr>
          <w:rFonts w:cs="Arial"/>
        </w:rPr>
        <w:t>others</w:t>
      </w:r>
      <w:r w:rsidR="00FD1B71" w:rsidRPr="0098452D">
        <w:rPr>
          <w:rFonts w:cs="Arial"/>
        </w:rPr>
        <w:t xml:space="preserve">, through loudspeakers, phone calls and text messages, </w:t>
      </w:r>
      <w:r w:rsidR="00FD1B71">
        <w:rPr>
          <w:rFonts w:cs="Arial"/>
        </w:rPr>
        <w:t>to join the protests</w:t>
      </w:r>
      <w:r w:rsidR="00FD1B71" w:rsidRPr="0098452D">
        <w:rPr>
          <w:rFonts w:cs="Arial"/>
        </w:rPr>
        <w:t xml:space="preserve">. </w:t>
      </w:r>
    </w:p>
    <w:p w:rsidR="00113F5D" w:rsidRDefault="00113F5D" w:rsidP="000F5EB5">
      <w:pPr>
        <w:pStyle w:val="AIBodytext"/>
        <w:tabs>
          <w:tab w:val="clear" w:pos="567"/>
        </w:tabs>
        <w:rPr>
          <w:rFonts w:cs="Arial"/>
        </w:rPr>
      </w:pPr>
      <w:r w:rsidRPr="00113F5D">
        <w:rPr>
          <w:rFonts w:cs="Arial"/>
        </w:rPr>
        <w:t xml:space="preserve">The impact of a potential conviction of the nine </w:t>
      </w:r>
      <w:r>
        <w:rPr>
          <w:rFonts w:cs="Arial"/>
        </w:rPr>
        <w:t>is significant</w:t>
      </w:r>
      <w:r w:rsidRPr="00113F5D">
        <w:rPr>
          <w:rFonts w:cs="Arial"/>
        </w:rPr>
        <w:t xml:space="preserve">, as the government could then refer to the </w:t>
      </w:r>
      <w:r w:rsidR="006972FB">
        <w:rPr>
          <w:rFonts w:cs="Arial"/>
        </w:rPr>
        <w:t>court judgement</w:t>
      </w:r>
      <w:r w:rsidR="006972FB" w:rsidRPr="00113F5D">
        <w:rPr>
          <w:rFonts w:cs="Arial"/>
        </w:rPr>
        <w:t xml:space="preserve"> </w:t>
      </w:r>
      <w:r w:rsidRPr="00113F5D">
        <w:rPr>
          <w:rFonts w:cs="Arial"/>
        </w:rPr>
        <w:t>to further prosecute other Umbrella Movement protesters.</w:t>
      </w:r>
    </w:p>
    <w:p w:rsidR="000F5EB5" w:rsidRPr="00F95961" w:rsidRDefault="000F5EB5" w:rsidP="000F5EB5">
      <w:pPr>
        <w:pStyle w:val="AITableHeading"/>
        <w:tabs>
          <w:tab w:val="clear" w:pos="567"/>
        </w:tabs>
        <w:rPr>
          <w:rFonts w:cs="Arial"/>
        </w:rPr>
      </w:pPr>
      <w:r w:rsidRPr="00F95961">
        <w:rPr>
          <w:rFonts w:cs="Arial"/>
        </w:rPr>
        <w:t xml:space="preserve">Please write immediately in </w:t>
      </w:r>
      <w:r w:rsidR="000766CB">
        <w:rPr>
          <w:rFonts w:cs="Arial"/>
        </w:rPr>
        <w:t xml:space="preserve">English, Chinese </w:t>
      </w:r>
      <w:r w:rsidRPr="00F95961">
        <w:rPr>
          <w:rFonts w:cs="Arial"/>
        </w:rPr>
        <w:t>or your own language</w:t>
      </w:r>
      <w:r w:rsidR="000766CB">
        <w:rPr>
          <w:rFonts w:cs="Arial"/>
        </w:rPr>
        <w:t xml:space="preserve"> urging the Hong Kong government to</w:t>
      </w:r>
      <w:r w:rsidRPr="00F95961">
        <w:rPr>
          <w:rFonts w:cs="Arial"/>
        </w:rPr>
        <w:t>:</w:t>
      </w:r>
    </w:p>
    <w:p w:rsidR="000F5EB5" w:rsidRPr="00F95961" w:rsidRDefault="000766CB" w:rsidP="009E4ADF">
      <w:pPr>
        <w:numPr>
          <w:ilvl w:val="0"/>
          <w:numId w:val="2"/>
        </w:numPr>
        <w:tabs>
          <w:tab w:val="clear" w:pos="284"/>
        </w:tabs>
        <w:spacing w:line="240" w:lineRule="atLeast"/>
        <w:ind w:left="720" w:hanging="720"/>
        <w:rPr>
          <w:rFonts w:ascii="Arial" w:hAnsi="Arial" w:cs="Arial"/>
          <w:sz w:val="20"/>
          <w:szCs w:val="20"/>
        </w:rPr>
      </w:pPr>
      <w:r>
        <w:rPr>
          <w:rFonts w:ascii="Arial" w:hAnsi="Arial" w:cs="Arial"/>
          <w:sz w:val="20"/>
          <w:szCs w:val="20"/>
        </w:rPr>
        <w:t>Drop the charges against the nine leaders of Occupy Central and Umbrella Movement based on their peaceful exercise of the rights to freedom of expression and peaceful assembly;</w:t>
      </w:r>
    </w:p>
    <w:p w:rsidR="000F5EB5" w:rsidRPr="00F95961" w:rsidRDefault="005A1727" w:rsidP="009E4ADF">
      <w:pPr>
        <w:numPr>
          <w:ilvl w:val="0"/>
          <w:numId w:val="4"/>
        </w:numPr>
        <w:tabs>
          <w:tab w:val="clear" w:pos="284"/>
        </w:tabs>
        <w:spacing w:line="240" w:lineRule="atLeast"/>
        <w:ind w:left="720" w:hanging="720"/>
        <w:rPr>
          <w:rFonts w:ascii="Arial" w:hAnsi="Arial" w:cs="Arial"/>
          <w:sz w:val="20"/>
          <w:szCs w:val="20"/>
        </w:rPr>
      </w:pPr>
      <w:r>
        <w:rPr>
          <w:rFonts w:ascii="Arial" w:hAnsi="Arial" w:cs="Arial"/>
          <w:sz w:val="20"/>
          <w:szCs w:val="20"/>
        </w:rPr>
        <w:t>Stop politically motivated prosecutions against peaceful protesters that are aimed at deterring participation in peaceful assembly and silencing critical voices;</w:t>
      </w:r>
    </w:p>
    <w:p w:rsidR="000F5EB5" w:rsidRPr="00F95961" w:rsidRDefault="005A1727" w:rsidP="009E4ADF">
      <w:pPr>
        <w:numPr>
          <w:ilvl w:val="0"/>
          <w:numId w:val="3"/>
        </w:numPr>
        <w:tabs>
          <w:tab w:val="clear" w:pos="284"/>
        </w:tabs>
        <w:spacing w:line="240" w:lineRule="atLeast"/>
        <w:ind w:left="720" w:hanging="720"/>
        <w:rPr>
          <w:rFonts w:ascii="Arial" w:hAnsi="Arial" w:cs="Arial"/>
          <w:sz w:val="20"/>
          <w:szCs w:val="20"/>
          <w:lang w:val="it-IT"/>
        </w:rPr>
      </w:pPr>
      <w:r>
        <w:rPr>
          <w:rFonts w:ascii="Arial" w:hAnsi="Arial" w:cs="Arial"/>
          <w:sz w:val="20"/>
          <w:szCs w:val="20"/>
        </w:rPr>
        <w:t xml:space="preserve">Bring the </w:t>
      </w:r>
      <w:r w:rsidR="00DF25DD">
        <w:rPr>
          <w:rFonts w:ascii="Arial" w:hAnsi="Arial" w:cs="Arial"/>
          <w:sz w:val="20"/>
          <w:szCs w:val="20"/>
        </w:rPr>
        <w:t>Public Order Ordinance</w:t>
      </w:r>
      <w:r w:rsidR="00FA3F92">
        <w:rPr>
          <w:rFonts w:ascii="Arial" w:hAnsi="Arial" w:cs="Arial"/>
          <w:sz w:val="20"/>
          <w:szCs w:val="20"/>
        </w:rPr>
        <w:t xml:space="preserve"> </w:t>
      </w:r>
      <w:r>
        <w:rPr>
          <w:rFonts w:ascii="Arial" w:hAnsi="Arial" w:cs="Arial"/>
          <w:sz w:val="20"/>
          <w:szCs w:val="20"/>
        </w:rPr>
        <w:t xml:space="preserve">into line with international human rights </w:t>
      </w:r>
      <w:r w:rsidR="00B1273D">
        <w:rPr>
          <w:rFonts w:ascii="Arial" w:hAnsi="Arial" w:cs="Arial"/>
          <w:sz w:val="20"/>
          <w:szCs w:val="20"/>
        </w:rPr>
        <w:t xml:space="preserve">law and standards </w:t>
      </w:r>
      <w:r>
        <w:rPr>
          <w:rFonts w:ascii="Arial" w:hAnsi="Arial" w:cs="Arial"/>
          <w:sz w:val="20"/>
          <w:szCs w:val="20"/>
        </w:rPr>
        <w:t>to respect and protect the rights to freedom of expression and peaceful assembly.</w:t>
      </w:r>
    </w:p>
    <w:p w:rsidR="000766CB" w:rsidRDefault="000766CB" w:rsidP="000F5EB5">
      <w:pPr>
        <w:pStyle w:val="AITableHeading"/>
        <w:tabs>
          <w:tab w:val="clear" w:pos="567"/>
        </w:tabs>
        <w:rPr>
          <w:rFonts w:cs="Arial"/>
        </w:rPr>
      </w:pPr>
    </w:p>
    <w:p w:rsidR="000F5EB5" w:rsidRPr="0098452D" w:rsidRDefault="000F5EB5" w:rsidP="000F5EB5">
      <w:pPr>
        <w:pStyle w:val="AITableHeading"/>
        <w:tabs>
          <w:tab w:val="clear" w:pos="567"/>
        </w:tabs>
        <w:rPr>
          <w:rFonts w:cs="Arial"/>
        </w:rPr>
      </w:pPr>
      <w:r w:rsidRPr="0098452D">
        <w:rPr>
          <w:rFonts w:cs="Arial"/>
        </w:rPr>
        <w:t xml:space="preserve">PLEASE SEND APPEALS BEFORE </w:t>
      </w:r>
      <w:r w:rsidR="00B74A08">
        <w:rPr>
          <w:rFonts w:cs="Arial"/>
        </w:rPr>
        <w:t>19 DECEMBER</w:t>
      </w:r>
      <w:r w:rsidR="003E3D65" w:rsidRPr="0098452D">
        <w:rPr>
          <w:rFonts w:eastAsia="PMingLiU" w:cs="Arial"/>
          <w:lang w:eastAsia="zh-TW"/>
        </w:rPr>
        <w:t xml:space="preserve"> </w:t>
      </w:r>
      <w:r w:rsidR="003E3D65" w:rsidRPr="0098452D">
        <w:rPr>
          <w:rFonts w:cs="Arial"/>
        </w:rPr>
        <w:t>2018</w:t>
      </w:r>
      <w:r w:rsidRPr="0098452D">
        <w:rPr>
          <w:rFonts w:cs="Arial"/>
        </w:rPr>
        <w:t xml:space="preserve"> TO:</w:t>
      </w:r>
    </w:p>
    <w:p w:rsidR="000F5EB5" w:rsidRPr="0098452D" w:rsidRDefault="000F5EB5" w:rsidP="000F5EB5">
      <w:pPr>
        <w:pStyle w:val="AIAddressText"/>
        <w:tabs>
          <w:tab w:val="clear" w:pos="567"/>
        </w:tabs>
        <w:rPr>
          <w:rFonts w:cs="Arial"/>
          <w:sz w:val="16"/>
          <w:szCs w:val="16"/>
        </w:rPr>
        <w:sectPr w:rsidR="000F5EB5" w:rsidRPr="0098452D">
          <w:headerReference w:type="default" r:id="rId14"/>
          <w:footerReference w:type="default" r:id="rId15"/>
          <w:headerReference w:type="first" r:id="rId16"/>
          <w:footerReference w:type="first" r:id="rId17"/>
          <w:type w:val="continuous"/>
          <w:pgSz w:w="11906" w:h="16838" w:code="9"/>
          <w:pgMar w:top="851" w:right="851" w:bottom="2552" w:left="851" w:header="0" w:footer="567" w:gutter="0"/>
          <w:cols w:space="567"/>
          <w:titlePg/>
          <w:docGrid w:linePitch="360"/>
        </w:sectPr>
      </w:pPr>
    </w:p>
    <w:p w:rsidR="000F5EB5" w:rsidRPr="0073536A" w:rsidRDefault="003E3D65" w:rsidP="009E4ADF">
      <w:pPr>
        <w:pStyle w:val="AIAddressText"/>
        <w:tabs>
          <w:tab w:val="clear" w:pos="567"/>
        </w:tabs>
        <w:spacing w:line="240" w:lineRule="auto"/>
        <w:rPr>
          <w:rFonts w:cs="Arial"/>
          <w:sz w:val="16"/>
          <w:szCs w:val="16"/>
          <w:u w:val="single"/>
        </w:rPr>
      </w:pPr>
      <w:r>
        <w:rPr>
          <w:rFonts w:cs="Arial"/>
          <w:sz w:val="16"/>
          <w:szCs w:val="16"/>
          <w:u w:val="single"/>
        </w:rPr>
        <w:lastRenderedPageBreak/>
        <w:t>Secretary for Justice</w:t>
      </w:r>
    </w:p>
    <w:p w:rsidR="000F5EB5" w:rsidRPr="005D159E" w:rsidRDefault="003E3D65" w:rsidP="009E4ADF">
      <w:pPr>
        <w:pStyle w:val="AIAddressText"/>
        <w:tabs>
          <w:tab w:val="clear" w:pos="567"/>
        </w:tabs>
        <w:spacing w:line="240" w:lineRule="auto"/>
        <w:rPr>
          <w:rFonts w:cs="Arial"/>
          <w:sz w:val="16"/>
          <w:szCs w:val="16"/>
        </w:rPr>
      </w:pPr>
      <w:r>
        <w:rPr>
          <w:rFonts w:cs="Arial"/>
          <w:sz w:val="16"/>
          <w:szCs w:val="16"/>
        </w:rPr>
        <w:t>Teresa Cheng</w:t>
      </w:r>
      <w:r w:rsidR="000F5EB5" w:rsidRPr="005D159E">
        <w:rPr>
          <w:rFonts w:cs="Arial"/>
          <w:sz w:val="16"/>
          <w:szCs w:val="16"/>
        </w:rPr>
        <w:tab/>
      </w:r>
    </w:p>
    <w:p w:rsidR="000F5EB5" w:rsidRPr="00390D35" w:rsidRDefault="000766CB" w:rsidP="009E4ADF">
      <w:pPr>
        <w:pStyle w:val="AIAddressText"/>
        <w:tabs>
          <w:tab w:val="clear" w:pos="567"/>
        </w:tabs>
        <w:spacing w:line="240" w:lineRule="auto"/>
      </w:pPr>
      <w:r>
        <w:rPr>
          <w:rFonts w:cs="Arial"/>
          <w:sz w:val="16"/>
          <w:szCs w:val="16"/>
        </w:rPr>
        <w:t>Department of Justice</w:t>
      </w:r>
    </w:p>
    <w:p w:rsidR="000F5EB5" w:rsidRPr="005D159E" w:rsidRDefault="000766CB" w:rsidP="009E4ADF">
      <w:pPr>
        <w:pStyle w:val="AIAddressText"/>
        <w:tabs>
          <w:tab w:val="clear" w:pos="567"/>
        </w:tabs>
        <w:spacing w:line="240" w:lineRule="auto"/>
        <w:rPr>
          <w:rFonts w:cs="Arial"/>
          <w:sz w:val="16"/>
          <w:szCs w:val="16"/>
        </w:rPr>
      </w:pPr>
      <w:r>
        <w:rPr>
          <w:rFonts w:cs="Arial"/>
          <w:sz w:val="16"/>
          <w:szCs w:val="16"/>
        </w:rPr>
        <w:t>Secretary for Justice’s Office</w:t>
      </w:r>
    </w:p>
    <w:p w:rsidR="000F5EB5" w:rsidRPr="005D159E" w:rsidRDefault="000766CB" w:rsidP="009E4ADF">
      <w:pPr>
        <w:pStyle w:val="AIAddressText"/>
        <w:tabs>
          <w:tab w:val="clear" w:pos="567"/>
        </w:tabs>
        <w:spacing w:line="240" w:lineRule="auto"/>
        <w:rPr>
          <w:rFonts w:cs="Arial"/>
          <w:sz w:val="16"/>
          <w:szCs w:val="16"/>
        </w:rPr>
      </w:pPr>
      <w:r>
        <w:rPr>
          <w:rFonts w:cs="Arial"/>
          <w:sz w:val="16"/>
          <w:szCs w:val="16"/>
        </w:rPr>
        <w:t>5</w:t>
      </w:r>
      <w:r w:rsidRPr="00B814CD">
        <w:rPr>
          <w:rFonts w:cs="Arial"/>
          <w:sz w:val="16"/>
          <w:szCs w:val="16"/>
        </w:rPr>
        <w:t>th</w:t>
      </w:r>
      <w:r>
        <w:rPr>
          <w:rFonts w:cs="Arial"/>
          <w:sz w:val="16"/>
          <w:szCs w:val="16"/>
        </w:rPr>
        <w:t xml:space="preserve"> floor, Main Wing, Justice Place,</w:t>
      </w:r>
      <w:r w:rsidR="000F5EB5" w:rsidRPr="005D159E">
        <w:rPr>
          <w:rFonts w:cs="Arial"/>
          <w:sz w:val="16"/>
          <w:szCs w:val="16"/>
        </w:rPr>
        <w:tab/>
      </w:r>
    </w:p>
    <w:p w:rsidR="000F5EB5" w:rsidRDefault="000766CB" w:rsidP="009E4ADF">
      <w:pPr>
        <w:pStyle w:val="AIAddressText"/>
        <w:tabs>
          <w:tab w:val="clear" w:pos="567"/>
        </w:tabs>
        <w:spacing w:line="240" w:lineRule="auto"/>
        <w:rPr>
          <w:rFonts w:cs="Arial"/>
          <w:sz w:val="16"/>
          <w:szCs w:val="16"/>
        </w:rPr>
      </w:pPr>
      <w:r>
        <w:rPr>
          <w:rFonts w:cs="Arial"/>
          <w:sz w:val="16"/>
          <w:szCs w:val="16"/>
        </w:rPr>
        <w:t>18 Lower Albert Road, Central,</w:t>
      </w:r>
    </w:p>
    <w:p w:rsidR="000766CB" w:rsidRPr="005D159E" w:rsidRDefault="000766CB" w:rsidP="009E4ADF">
      <w:pPr>
        <w:pStyle w:val="AIAddressText"/>
        <w:tabs>
          <w:tab w:val="clear" w:pos="567"/>
        </w:tabs>
        <w:spacing w:line="240" w:lineRule="auto"/>
        <w:rPr>
          <w:rFonts w:cs="Arial"/>
          <w:sz w:val="16"/>
          <w:szCs w:val="16"/>
        </w:rPr>
      </w:pPr>
      <w:r>
        <w:rPr>
          <w:rFonts w:cs="Arial"/>
          <w:sz w:val="16"/>
          <w:szCs w:val="16"/>
        </w:rPr>
        <w:t>Hong Kong</w:t>
      </w:r>
    </w:p>
    <w:p w:rsidR="000F5EB5" w:rsidRPr="0098452D" w:rsidRDefault="000F5EB5" w:rsidP="009E4ADF">
      <w:pPr>
        <w:pStyle w:val="AIAddressText"/>
        <w:tabs>
          <w:tab w:val="clear" w:pos="567"/>
        </w:tabs>
        <w:spacing w:line="240" w:lineRule="auto"/>
        <w:rPr>
          <w:rFonts w:cs="Arial"/>
          <w:sz w:val="16"/>
          <w:szCs w:val="16"/>
          <w:lang w:val="fr-FR"/>
        </w:rPr>
      </w:pPr>
      <w:r w:rsidRPr="0098452D">
        <w:rPr>
          <w:rFonts w:cs="Arial"/>
          <w:sz w:val="16"/>
          <w:szCs w:val="16"/>
          <w:lang w:val="fr-FR"/>
        </w:rPr>
        <w:t xml:space="preserve">Fax: </w:t>
      </w:r>
      <w:r w:rsidR="00B27914" w:rsidRPr="0098452D">
        <w:rPr>
          <w:rFonts w:cs="Arial"/>
          <w:sz w:val="16"/>
          <w:szCs w:val="16"/>
          <w:lang w:val="fr-FR"/>
        </w:rPr>
        <w:t>+852 39184119</w:t>
      </w:r>
    </w:p>
    <w:p w:rsidR="000F5EB5" w:rsidRPr="00B814CD" w:rsidRDefault="000F5EB5" w:rsidP="009E4ADF">
      <w:pPr>
        <w:pStyle w:val="AIAddressText"/>
        <w:tabs>
          <w:tab w:val="clear" w:pos="567"/>
        </w:tabs>
        <w:spacing w:line="240" w:lineRule="auto"/>
        <w:rPr>
          <w:rFonts w:cs="Arial"/>
          <w:sz w:val="16"/>
          <w:szCs w:val="16"/>
        </w:rPr>
      </w:pPr>
      <w:r w:rsidRPr="00B814CD">
        <w:rPr>
          <w:rFonts w:cs="Arial"/>
          <w:sz w:val="16"/>
          <w:szCs w:val="16"/>
        </w:rPr>
        <w:t xml:space="preserve">Email: </w:t>
      </w:r>
      <w:r w:rsidR="000766CB" w:rsidRPr="00B814CD">
        <w:rPr>
          <w:rFonts w:cs="Arial"/>
          <w:sz w:val="16"/>
          <w:szCs w:val="16"/>
        </w:rPr>
        <w:t>sjo@doj.gov.hk</w:t>
      </w:r>
    </w:p>
    <w:p w:rsidR="000F5EB5" w:rsidRPr="005D159E" w:rsidRDefault="000F5EB5">
      <w:pPr>
        <w:pStyle w:val="AITableHeading"/>
        <w:tabs>
          <w:tab w:val="clear" w:pos="567"/>
        </w:tabs>
        <w:rPr>
          <w:rFonts w:cs="Arial"/>
          <w:sz w:val="16"/>
          <w:szCs w:val="16"/>
        </w:rPr>
      </w:pPr>
      <w:r w:rsidRPr="005D159E">
        <w:rPr>
          <w:rFonts w:cs="Arial"/>
          <w:sz w:val="16"/>
          <w:szCs w:val="16"/>
        </w:rPr>
        <w:t xml:space="preserve">Salutation: </w:t>
      </w:r>
      <w:r w:rsidR="00B27914">
        <w:rPr>
          <w:rFonts w:cs="Arial"/>
          <w:sz w:val="16"/>
          <w:szCs w:val="16"/>
        </w:rPr>
        <w:t>Dear Secretary</w:t>
      </w:r>
    </w:p>
    <w:p w:rsidR="00C3195E" w:rsidRDefault="00C3195E" w:rsidP="009E4ADF">
      <w:pPr>
        <w:pStyle w:val="AIAddressText"/>
        <w:tabs>
          <w:tab w:val="clear" w:pos="567"/>
        </w:tabs>
        <w:spacing w:line="240" w:lineRule="auto"/>
        <w:rPr>
          <w:rFonts w:cs="Arial"/>
          <w:sz w:val="16"/>
          <w:szCs w:val="16"/>
          <w:u w:val="single"/>
        </w:rPr>
      </w:pPr>
    </w:p>
    <w:p w:rsidR="0073536A" w:rsidRDefault="000766CB" w:rsidP="009E4ADF">
      <w:pPr>
        <w:pStyle w:val="AIAddressText"/>
        <w:tabs>
          <w:tab w:val="clear" w:pos="567"/>
        </w:tabs>
        <w:spacing w:line="240" w:lineRule="auto"/>
        <w:rPr>
          <w:rFonts w:cs="Arial"/>
          <w:sz w:val="16"/>
          <w:szCs w:val="16"/>
          <w:u w:val="single"/>
        </w:rPr>
      </w:pPr>
      <w:r>
        <w:rPr>
          <w:rFonts w:cs="Arial"/>
          <w:sz w:val="16"/>
          <w:szCs w:val="16"/>
          <w:u w:val="single"/>
        </w:rPr>
        <w:lastRenderedPageBreak/>
        <w:t>Chief Executive</w:t>
      </w:r>
    </w:p>
    <w:p w:rsidR="000F5EB5" w:rsidRPr="005D159E" w:rsidRDefault="000766CB" w:rsidP="009E4ADF">
      <w:pPr>
        <w:pStyle w:val="AIAddressText"/>
        <w:tabs>
          <w:tab w:val="clear" w:pos="567"/>
        </w:tabs>
        <w:spacing w:line="240" w:lineRule="auto"/>
        <w:rPr>
          <w:rFonts w:cs="Arial"/>
          <w:sz w:val="16"/>
          <w:szCs w:val="16"/>
        </w:rPr>
      </w:pPr>
      <w:r>
        <w:rPr>
          <w:rFonts w:cs="Arial"/>
          <w:sz w:val="16"/>
          <w:szCs w:val="16"/>
        </w:rPr>
        <w:t>Carrie Lam</w:t>
      </w:r>
      <w:r w:rsidR="000F5EB5" w:rsidRPr="005D159E">
        <w:rPr>
          <w:rFonts w:cs="Arial"/>
          <w:sz w:val="16"/>
          <w:szCs w:val="16"/>
        </w:rPr>
        <w:tab/>
      </w:r>
    </w:p>
    <w:p w:rsidR="000F5EB5" w:rsidRPr="005D159E" w:rsidRDefault="00B27914" w:rsidP="009E4ADF">
      <w:pPr>
        <w:pStyle w:val="AIAddressText"/>
        <w:tabs>
          <w:tab w:val="clear" w:pos="567"/>
        </w:tabs>
        <w:spacing w:line="240" w:lineRule="auto"/>
        <w:rPr>
          <w:rFonts w:cs="Arial"/>
          <w:sz w:val="16"/>
          <w:szCs w:val="16"/>
        </w:rPr>
      </w:pPr>
      <w:r>
        <w:rPr>
          <w:rFonts w:cs="Arial"/>
          <w:sz w:val="16"/>
          <w:szCs w:val="16"/>
        </w:rPr>
        <w:t>Hong Kong Special Administrative Region O</w:t>
      </w:r>
      <w:r w:rsidR="000766CB">
        <w:rPr>
          <w:rFonts w:cs="Arial"/>
          <w:sz w:val="16"/>
          <w:szCs w:val="16"/>
        </w:rPr>
        <w:t>ffice of the Chief Executive</w:t>
      </w:r>
    </w:p>
    <w:p w:rsidR="000F5EB5" w:rsidRPr="005D159E" w:rsidRDefault="000766CB" w:rsidP="009E4ADF">
      <w:pPr>
        <w:pStyle w:val="AIAddressText"/>
        <w:tabs>
          <w:tab w:val="clear" w:pos="567"/>
        </w:tabs>
        <w:spacing w:line="240" w:lineRule="auto"/>
        <w:rPr>
          <w:rFonts w:cs="Arial"/>
          <w:sz w:val="16"/>
          <w:szCs w:val="16"/>
        </w:rPr>
      </w:pPr>
      <w:r>
        <w:rPr>
          <w:rFonts w:cs="Arial"/>
          <w:sz w:val="16"/>
          <w:szCs w:val="16"/>
        </w:rPr>
        <w:t>Tamar</w:t>
      </w:r>
    </w:p>
    <w:p w:rsidR="000F5EB5" w:rsidRPr="005D159E" w:rsidRDefault="000766CB" w:rsidP="009E4ADF">
      <w:pPr>
        <w:pStyle w:val="AIAddressText"/>
        <w:tabs>
          <w:tab w:val="clear" w:pos="567"/>
        </w:tabs>
        <w:spacing w:line="240" w:lineRule="auto"/>
        <w:rPr>
          <w:rFonts w:cs="Arial"/>
          <w:sz w:val="16"/>
          <w:szCs w:val="16"/>
        </w:rPr>
      </w:pPr>
      <w:r>
        <w:rPr>
          <w:rFonts w:cs="Arial"/>
          <w:sz w:val="16"/>
          <w:szCs w:val="16"/>
        </w:rPr>
        <w:t>Hong Kong</w:t>
      </w:r>
    </w:p>
    <w:p w:rsidR="000F5EB5" w:rsidRPr="0098452D" w:rsidRDefault="000F5EB5" w:rsidP="009E4ADF">
      <w:pPr>
        <w:pStyle w:val="AIAddressText"/>
        <w:tabs>
          <w:tab w:val="clear" w:pos="567"/>
        </w:tabs>
        <w:spacing w:line="240" w:lineRule="auto"/>
        <w:rPr>
          <w:rFonts w:cs="Arial"/>
          <w:sz w:val="16"/>
          <w:szCs w:val="16"/>
        </w:rPr>
      </w:pPr>
      <w:r w:rsidRPr="0098452D">
        <w:rPr>
          <w:rFonts w:cs="Arial"/>
          <w:sz w:val="16"/>
          <w:szCs w:val="16"/>
        </w:rPr>
        <w:t>Fax</w:t>
      </w:r>
      <w:r w:rsidR="0087654B" w:rsidRPr="0098452D">
        <w:rPr>
          <w:rFonts w:cs="Arial"/>
          <w:sz w:val="16"/>
          <w:szCs w:val="16"/>
        </w:rPr>
        <w:t>: +852 25090580</w:t>
      </w:r>
    </w:p>
    <w:p w:rsidR="000F5EB5" w:rsidRPr="0098452D" w:rsidRDefault="000F5EB5" w:rsidP="009E4ADF">
      <w:pPr>
        <w:pStyle w:val="AIAddressText"/>
        <w:tabs>
          <w:tab w:val="clear" w:pos="567"/>
        </w:tabs>
        <w:spacing w:line="240" w:lineRule="auto"/>
        <w:rPr>
          <w:rFonts w:cs="Arial"/>
          <w:sz w:val="16"/>
          <w:szCs w:val="16"/>
        </w:rPr>
      </w:pPr>
      <w:r w:rsidRPr="0098452D">
        <w:rPr>
          <w:rFonts w:cs="Arial"/>
          <w:sz w:val="16"/>
          <w:szCs w:val="16"/>
        </w:rPr>
        <w:t xml:space="preserve">Email: </w:t>
      </w:r>
      <w:r w:rsidR="0087654B" w:rsidRPr="0098452D">
        <w:rPr>
          <w:rFonts w:cs="Arial"/>
          <w:sz w:val="16"/>
          <w:szCs w:val="16"/>
        </w:rPr>
        <w:t>ceo@ceo.gov.hk</w:t>
      </w:r>
      <w:r w:rsidRPr="0098452D">
        <w:rPr>
          <w:rFonts w:cs="Arial"/>
          <w:sz w:val="16"/>
          <w:szCs w:val="16"/>
        </w:rPr>
        <w:t xml:space="preserve"> </w:t>
      </w:r>
    </w:p>
    <w:p w:rsidR="00B27914" w:rsidRDefault="000F5EB5">
      <w:pPr>
        <w:pStyle w:val="AITableHeading"/>
        <w:tabs>
          <w:tab w:val="clear" w:pos="567"/>
        </w:tabs>
        <w:rPr>
          <w:rFonts w:cs="Arial"/>
          <w:sz w:val="16"/>
          <w:szCs w:val="16"/>
        </w:rPr>
      </w:pPr>
      <w:r w:rsidRPr="005D159E">
        <w:rPr>
          <w:rFonts w:cs="Arial"/>
          <w:sz w:val="16"/>
          <w:szCs w:val="16"/>
        </w:rPr>
        <w:t xml:space="preserve">Salutation: </w:t>
      </w:r>
      <w:r w:rsidR="00B27914">
        <w:rPr>
          <w:rFonts w:cs="Arial"/>
          <w:sz w:val="16"/>
          <w:szCs w:val="16"/>
        </w:rPr>
        <w:t>Dear Chief Executive</w:t>
      </w:r>
    </w:p>
    <w:p w:rsidR="00B27914" w:rsidRDefault="00B27914">
      <w:pPr>
        <w:pStyle w:val="AITableHeading"/>
        <w:tabs>
          <w:tab w:val="clear" w:pos="567"/>
        </w:tabs>
        <w:rPr>
          <w:rFonts w:cs="Arial"/>
          <w:sz w:val="16"/>
          <w:szCs w:val="16"/>
        </w:rPr>
      </w:pPr>
    </w:p>
    <w:p w:rsidR="00B27914" w:rsidRDefault="00B27914">
      <w:pPr>
        <w:pStyle w:val="AITableHeading"/>
        <w:tabs>
          <w:tab w:val="clear" w:pos="567"/>
        </w:tabs>
        <w:rPr>
          <w:rFonts w:cs="Arial"/>
          <w:sz w:val="16"/>
          <w:szCs w:val="16"/>
        </w:rPr>
      </w:pPr>
    </w:p>
    <w:p w:rsidR="000F5EB5" w:rsidRPr="005D159E" w:rsidRDefault="000F5EB5">
      <w:pPr>
        <w:pStyle w:val="AITableHeading"/>
        <w:tabs>
          <w:tab w:val="clear" w:pos="567"/>
        </w:tabs>
        <w:rPr>
          <w:rFonts w:cs="Arial"/>
          <w:b w:val="0"/>
          <w:sz w:val="16"/>
          <w:szCs w:val="16"/>
        </w:rPr>
      </w:pPr>
      <w:r w:rsidRPr="005D159E">
        <w:rPr>
          <w:rFonts w:cs="Arial"/>
          <w:sz w:val="16"/>
          <w:szCs w:val="16"/>
        </w:rPr>
        <w:lastRenderedPageBreak/>
        <w:t>And copies to</w:t>
      </w:r>
      <w:r w:rsidRPr="005D159E">
        <w:rPr>
          <w:rFonts w:cs="Arial"/>
          <w:b w:val="0"/>
          <w:sz w:val="16"/>
          <w:szCs w:val="16"/>
        </w:rPr>
        <w:t>:</w:t>
      </w:r>
    </w:p>
    <w:p w:rsidR="000F5EB5" w:rsidRPr="005D159E" w:rsidRDefault="00B27914" w:rsidP="009E4ADF">
      <w:pPr>
        <w:pStyle w:val="AIAddressText"/>
        <w:tabs>
          <w:tab w:val="clear" w:pos="567"/>
        </w:tabs>
        <w:spacing w:line="240" w:lineRule="auto"/>
        <w:rPr>
          <w:rFonts w:cs="Arial"/>
          <w:sz w:val="16"/>
          <w:szCs w:val="16"/>
          <w:u w:val="single"/>
        </w:rPr>
      </w:pPr>
      <w:r>
        <w:rPr>
          <w:rFonts w:cs="Arial"/>
          <w:sz w:val="16"/>
          <w:szCs w:val="16"/>
          <w:u w:val="single"/>
        </w:rPr>
        <w:t>President</w:t>
      </w:r>
    </w:p>
    <w:p w:rsidR="000F5EB5" w:rsidRPr="005D159E" w:rsidRDefault="00900E0E" w:rsidP="009E4ADF">
      <w:pPr>
        <w:pStyle w:val="AIAddressText"/>
        <w:tabs>
          <w:tab w:val="clear" w:pos="567"/>
        </w:tabs>
        <w:spacing w:line="240" w:lineRule="auto"/>
        <w:rPr>
          <w:rFonts w:cs="Arial"/>
          <w:sz w:val="16"/>
          <w:szCs w:val="16"/>
        </w:rPr>
      </w:pPr>
      <w:r>
        <w:rPr>
          <w:rFonts w:cs="Arial"/>
          <w:sz w:val="16"/>
          <w:szCs w:val="16"/>
        </w:rPr>
        <w:t>Andrew Leung</w:t>
      </w:r>
      <w:r w:rsidR="000F5EB5" w:rsidRPr="005D159E">
        <w:rPr>
          <w:rFonts w:cs="Arial"/>
          <w:sz w:val="16"/>
          <w:szCs w:val="16"/>
        </w:rPr>
        <w:tab/>
      </w:r>
    </w:p>
    <w:p w:rsidR="000F5EB5" w:rsidRPr="005D159E" w:rsidRDefault="005A1727" w:rsidP="009E4ADF">
      <w:pPr>
        <w:pStyle w:val="AIAddressText"/>
        <w:tabs>
          <w:tab w:val="clear" w:pos="567"/>
        </w:tabs>
        <w:spacing w:line="240" w:lineRule="auto"/>
        <w:rPr>
          <w:rFonts w:cs="Arial"/>
          <w:sz w:val="16"/>
          <w:szCs w:val="16"/>
        </w:rPr>
      </w:pPr>
      <w:r>
        <w:rPr>
          <w:rFonts w:cs="Arial"/>
          <w:sz w:val="16"/>
          <w:szCs w:val="16"/>
        </w:rPr>
        <w:t>Legislative Council</w:t>
      </w:r>
    </w:p>
    <w:p w:rsidR="000F5EB5" w:rsidRPr="005D159E" w:rsidRDefault="00900E0E" w:rsidP="009E4ADF">
      <w:pPr>
        <w:pStyle w:val="AIAddressText"/>
        <w:tabs>
          <w:tab w:val="clear" w:pos="567"/>
        </w:tabs>
        <w:spacing w:line="240" w:lineRule="auto"/>
        <w:rPr>
          <w:rFonts w:cs="Arial"/>
          <w:sz w:val="16"/>
          <w:szCs w:val="16"/>
        </w:rPr>
      </w:pPr>
      <w:r>
        <w:rPr>
          <w:rFonts w:cs="Arial"/>
          <w:sz w:val="16"/>
          <w:szCs w:val="16"/>
        </w:rPr>
        <w:t>Legislative Council Complex</w:t>
      </w:r>
    </w:p>
    <w:p w:rsidR="000F5EB5" w:rsidRPr="005D159E" w:rsidRDefault="00900E0E" w:rsidP="009E4ADF">
      <w:pPr>
        <w:pStyle w:val="AIAddressText"/>
        <w:tabs>
          <w:tab w:val="clear" w:pos="567"/>
        </w:tabs>
        <w:spacing w:line="240" w:lineRule="auto"/>
        <w:rPr>
          <w:rFonts w:cs="Arial"/>
          <w:sz w:val="16"/>
          <w:szCs w:val="16"/>
        </w:rPr>
      </w:pPr>
      <w:r>
        <w:rPr>
          <w:rFonts w:cs="Arial"/>
          <w:sz w:val="16"/>
          <w:szCs w:val="16"/>
        </w:rPr>
        <w:t>1 Legislative Council Road, Central</w:t>
      </w:r>
      <w:r w:rsidR="000F5EB5" w:rsidRPr="005D159E">
        <w:rPr>
          <w:rFonts w:cs="Arial"/>
          <w:sz w:val="16"/>
          <w:szCs w:val="16"/>
        </w:rPr>
        <w:tab/>
      </w:r>
    </w:p>
    <w:p w:rsidR="000F5EB5" w:rsidRPr="005D159E" w:rsidRDefault="00900E0E" w:rsidP="009E4ADF">
      <w:pPr>
        <w:pStyle w:val="AIAddressText"/>
        <w:tabs>
          <w:tab w:val="clear" w:pos="567"/>
        </w:tabs>
        <w:spacing w:line="240" w:lineRule="auto"/>
        <w:rPr>
          <w:rFonts w:cs="Arial"/>
          <w:sz w:val="16"/>
          <w:szCs w:val="16"/>
        </w:rPr>
      </w:pPr>
      <w:r>
        <w:rPr>
          <w:rFonts w:cs="Arial"/>
          <w:sz w:val="16"/>
          <w:szCs w:val="16"/>
        </w:rPr>
        <w:t>Hong Kong</w:t>
      </w:r>
    </w:p>
    <w:p w:rsidR="000F5EB5" w:rsidRPr="005D159E" w:rsidRDefault="000F5EB5" w:rsidP="009E4ADF">
      <w:pPr>
        <w:pStyle w:val="AIAddressText"/>
        <w:tabs>
          <w:tab w:val="clear" w:pos="567"/>
        </w:tabs>
        <w:spacing w:line="240" w:lineRule="auto"/>
        <w:rPr>
          <w:rFonts w:cs="Arial"/>
          <w:sz w:val="16"/>
          <w:szCs w:val="16"/>
        </w:rPr>
      </w:pPr>
      <w:r w:rsidRPr="005D159E">
        <w:rPr>
          <w:rFonts w:cs="Arial"/>
          <w:sz w:val="16"/>
          <w:szCs w:val="16"/>
        </w:rPr>
        <w:t xml:space="preserve">Fax: </w:t>
      </w:r>
      <w:r w:rsidR="00900E0E">
        <w:rPr>
          <w:rFonts w:cs="Arial"/>
          <w:sz w:val="16"/>
          <w:szCs w:val="16"/>
        </w:rPr>
        <w:t>+852 2537 1851</w:t>
      </w:r>
    </w:p>
    <w:p w:rsidR="000F5EB5" w:rsidRDefault="000F5EB5" w:rsidP="009E4ADF">
      <w:pPr>
        <w:pStyle w:val="AITextSmallNoLineSpacing"/>
        <w:spacing w:line="240" w:lineRule="auto"/>
        <w:rPr>
          <w:rFonts w:cs="Arial"/>
          <w:b/>
          <w:bCs/>
        </w:rPr>
        <w:sectPr w:rsidR="000F5EB5" w:rsidSect="005534BC">
          <w:type w:val="continuous"/>
          <w:pgSz w:w="11906" w:h="16838" w:code="9"/>
          <w:pgMar w:top="851" w:right="851" w:bottom="2552" w:left="851" w:header="0" w:footer="567" w:gutter="0"/>
          <w:cols w:num="3" w:space="708"/>
          <w:titlePg/>
          <w:docGrid w:linePitch="360"/>
        </w:sectPr>
      </w:pPr>
      <w:r w:rsidRPr="00390D35">
        <w:rPr>
          <w:rFonts w:cs="Arial"/>
        </w:rPr>
        <w:t>Email</w:t>
      </w:r>
      <w:r w:rsidRPr="005C7072">
        <w:rPr>
          <w:rFonts w:cs="Arial"/>
        </w:rPr>
        <w:t xml:space="preserve">: </w:t>
      </w:r>
      <w:r w:rsidR="00B1273D">
        <w:rPr>
          <w:rFonts w:cs="Arial"/>
        </w:rPr>
        <w:t>pid@legco.gov.hk</w:t>
      </w:r>
    </w:p>
    <w:p w:rsidR="000F5EB5" w:rsidRPr="00F95961" w:rsidRDefault="000F5EB5" w:rsidP="000F5EB5">
      <w:pPr>
        <w:pStyle w:val="AITextSmallNoLineSpacing"/>
        <w:rPr>
          <w:rFonts w:cs="Arial"/>
          <w:bCs/>
        </w:rPr>
      </w:pPr>
      <w:r w:rsidRPr="00F95961">
        <w:rPr>
          <w:rFonts w:cs="Arial"/>
          <w:b/>
          <w:bCs/>
        </w:rPr>
        <w:lastRenderedPageBreak/>
        <w:t xml:space="preserve">Also send copies to </w:t>
      </w:r>
      <w:r w:rsidR="005750CB">
        <w:rPr>
          <w:rFonts w:cs="Arial"/>
          <w:b/>
          <w:bCs/>
        </w:rPr>
        <w:t xml:space="preserve">you Hong Kong and/or Chinese </w:t>
      </w:r>
      <w:r w:rsidRPr="00F95961">
        <w:rPr>
          <w:rFonts w:cs="Arial"/>
          <w:b/>
          <w:bCs/>
        </w:rPr>
        <w:t>diplomatic representatives accredited to your country. Please insert local diplomatic addresses below:</w:t>
      </w:r>
      <w:bookmarkStart w:id="1" w:name="Text19"/>
      <w:r w:rsidR="005750CB">
        <w:rPr>
          <w:rFonts w:cs="Arial"/>
          <w:b/>
          <w:bCs/>
        </w:rPr>
        <w:t xml:space="preserve"> </w:t>
      </w:r>
      <w:r>
        <w:rPr>
          <w:rFonts w:cs="Arial"/>
          <w:bCs/>
        </w:rPr>
        <w:fldChar w:fldCharType="begin">
          <w:ffData>
            <w:name w:val="Text19"/>
            <w:enabled/>
            <w:calcOnExit w:val="0"/>
            <w:textInput>
              <w:default w:val="Name"/>
            </w:textInput>
          </w:ffData>
        </w:fldChar>
      </w:r>
      <w:r>
        <w:rPr>
          <w:rFonts w:cs="Arial"/>
          <w:bCs/>
        </w:rPr>
        <w:instrText xml:space="preserve"> FORMTEXT </w:instrText>
      </w:r>
      <w:r>
        <w:rPr>
          <w:rFonts w:cs="Arial"/>
          <w:bCs/>
        </w:rPr>
      </w:r>
      <w:r>
        <w:rPr>
          <w:rFonts w:cs="Arial"/>
          <w:bCs/>
        </w:rPr>
        <w:fldChar w:fldCharType="separate"/>
      </w:r>
      <w:r>
        <w:rPr>
          <w:rFonts w:cs="Arial"/>
          <w:bCs/>
          <w:noProof/>
        </w:rPr>
        <w:t>Name</w:t>
      </w:r>
      <w:r>
        <w:rPr>
          <w:rFonts w:cs="Arial"/>
          <w:bCs/>
        </w:rPr>
        <w:fldChar w:fldCharType="end"/>
      </w:r>
      <w:bookmarkEnd w:id="1"/>
      <w:r>
        <w:rPr>
          <w:rFonts w:cs="Arial"/>
          <w:bCs/>
        </w:rPr>
        <w:t xml:space="preserve"> </w:t>
      </w:r>
      <w:bookmarkStart w:id="2" w:name="Text20"/>
      <w:r>
        <w:rPr>
          <w:rFonts w:cs="Arial"/>
          <w:bCs/>
        </w:rPr>
        <w:fldChar w:fldCharType="begin">
          <w:ffData>
            <w:name w:val="Text20"/>
            <w:enabled/>
            <w:calcOnExit w:val="0"/>
            <w:textInput>
              <w:default w:val="Address 1"/>
            </w:textInput>
          </w:ffData>
        </w:fldChar>
      </w:r>
      <w:r>
        <w:rPr>
          <w:rFonts w:cs="Arial"/>
          <w:bCs/>
        </w:rPr>
        <w:instrText xml:space="preserve"> FORMTEXT </w:instrText>
      </w:r>
      <w:r>
        <w:rPr>
          <w:rFonts w:cs="Arial"/>
          <w:bCs/>
        </w:rPr>
      </w:r>
      <w:r>
        <w:rPr>
          <w:rFonts w:cs="Arial"/>
          <w:bCs/>
        </w:rPr>
        <w:fldChar w:fldCharType="separate"/>
      </w:r>
      <w:r>
        <w:rPr>
          <w:rFonts w:cs="Arial"/>
          <w:bCs/>
          <w:noProof/>
        </w:rPr>
        <w:t>Address 1</w:t>
      </w:r>
      <w:r>
        <w:rPr>
          <w:rFonts w:cs="Arial"/>
          <w:bCs/>
        </w:rPr>
        <w:fldChar w:fldCharType="end"/>
      </w:r>
      <w:bookmarkEnd w:id="2"/>
      <w:r>
        <w:rPr>
          <w:rFonts w:cs="Arial"/>
          <w:bCs/>
        </w:rPr>
        <w:t xml:space="preserve"> </w:t>
      </w:r>
      <w:bookmarkStart w:id="3" w:name="Text21"/>
      <w:r>
        <w:rPr>
          <w:rFonts w:cs="Arial"/>
          <w:bCs/>
        </w:rPr>
        <w:fldChar w:fldCharType="begin">
          <w:ffData>
            <w:name w:val="Text21"/>
            <w:enabled/>
            <w:calcOnExit w:val="0"/>
            <w:textInput>
              <w:default w:val="Address 2"/>
            </w:textInput>
          </w:ffData>
        </w:fldChar>
      </w:r>
      <w:r>
        <w:rPr>
          <w:rFonts w:cs="Arial"/>
          <w:bCs/>
        </w:rPr>
        <w:instrText xml:space="preserve"> FORMTEXT </w:instrText>
      </w:r>
      <w:r>
        <w:rPr>
          <w:rFonts w:cs="Arial"/>
          <w:bCs/>
        </w:rPr>
      </w:r>
      <w:r>
        <w:rPr>
          <w:rFonts w:cs="Arial"/>
          <w:bCs/>
        </w:rPr>
        <w:fldChar w:fldCharType="separate"/>
      </w:r>
      <w:r>
        <w:rPr>
          <w:rFonts w:cs="Arial"/>
          <w:bCs/>
          <w:noProof/>
        </w:rPr>
        <w:t>Address 2</w:t>
      </w:r>
      <w:r>
        <w:rPr>
          <w:rFonts w:cs="Arial"/>
          <w:bCs/>
        </w:rPr>
        <w:fldChar w:fldCharType="end"/>
      </w:r>
      <w:bookmarkEnd w:id="3"/>
      <w:r>
        <w:rPr>
          <w:rFonts w:cs="Arial"/>
          <w:bCs/>
        </w:rPr>
        <w:t xml:space="preserve"> </w:t>
      </w:r>
      <w:bookmarkStart w:id="4" w:name="Text22"/>
      <w:r>
        <w:rPr>
          <w:rFonts w:cs="Arial"/>
          <w:bCs/>
        </w:rPr>
        <w:fldChar w:fldCharType="begin">
          <w:ffData>
            <w:name w:val="Text22"/>
            <w:enabled/>
            <w:calcOnExit w:val="0"/>
            <w:textInput>
              <w:default w:val="Address 3"/>
            </w:textInput>
          </w:ffData>
        </w:fldChar>
      </w:r>
      <w:r>
        <w:rPr>
          <w:rFonts w:cs="Arial"/>
          <w:bCs/>
        </w:rPr>
        <w:instrText xml:space="preserve"> FORMTEXT </w:instrText>
      </w:r>
      <w:r>
        <w:rPr>
          <w:rFonts w:cs="Arial"/>
          <w:bCs/>
        </w:rPr>
      </w:r>
      <w:r>
        <w:rPr>
          <w:rFonts w:cs="Arial"/>
          <w:bCs/>
        </w:rPr>
        <w:fldChar w:fldCharType="separate"/>
      </w:r>
      <w:r>
        <w:rPr>
          <w:rFonts w:cs="Arial"/>
          <w:bCs/>
          <w:noProof/>
        </w:rPr>
        <w:t>Address 3</w:t>
      </w:r>
      <w:r>
        <w:rPr>
          <w:rFonts w:cs="Arial"/>
          <w:bCs/>
        </w:rPr>
        <w:fldChar w:fldCharType="end"/>
      </w:r>
      <w:bookmarkEnd w:id="4"/>
      <w:r>
        <w:rPr>
          <w:rFonts w:cs="Arial"/>
          <w:bCs/>
        </w:rPr>
        <w:t xml:space="preserve"> Fax </w:t>
      </w:r>
      <w:bookmarkStart w:id="5" w:name="Text23"/>
      <w:r>
        <w:rPr>
          <w:rFonts w:cs="Arial"/>
          <w:bCs/>
        </w:rPr>
        <w:fldChar w:fldCharType="begin">
          <w:ffData>
            <w:name w:val="Text23"/>
            <w:enabled/>
            <w:calcOnExit w:val="0"/>
            <w:textInput>
              <w:default w:val="Fax number"/>
            </w:textInput>
          </w:ffData>
        </w:fldChar>
      </w:r>
      <w:r>
        <w:rPr>
          <w:rFonts w:cs="Arial"/>
          <w:bCs/>
        </w:rPr>
        <w:instrText xml:space="preserve"> FORMTEXT </w:instrText>
      </w:r>
      <w:r>
        <w:rPr>
          <w:rFonts w:cs="Arial"/>
          <w:bCs/>
        </w:rPr>
      </w:r>
      <w:r>
        <w:rPr>
          <w:rFonts w:cs="Arial"/>
          <w:bCs/>
        </w:rPr>
        <w:fldChar w:fldCharType="separate"/>
      </w:r>
      <w:r>
        <w:rPr>
          <w:rFonts w:cs="Arial"/>
          <w:bCs/>
          <w:noProof/>
        </w:rPr>
        <w:t>Fax number</w:t>
      </w:r>
      <w:r>
        <w:rPr>
          <w:rFonts w:cs="Arial"/>
          <w:bCs/>
        </w:rPr>
        <w:fldChar w:fldCharType="end"/>
      </w:r>
      <w:bookmarkEnd w:id="5"/>
      <w:r w:rsidRPr="00F95961">
        <w:rPr>
          <w:rFonts w:cs="Arial"/>
          <w:bCs/>
        </w:rPr>
        <w:t xml:space="preserve"> </w:t>
      </w:r>
      <w:r>
        <w:rPr>
          <w:rFonts w:cs="Arial"/>
          <w:bCs/>
        </w:rPr>
        <w:t xml:space="preserve">Email </w:t>
      </w:r>
      <w:bookmarkStart w:id="6" w:name="Text24"/>
      <w:r>
        <w:rPr>
          <w:rFonts w:cs="Arial"/>
          <w:bCs/>
        </w:rPr>
        <w:fldChar w:fldCharType="begin">
          <w:ffData>
            <w:name w:val="Text24"/>
            <w:enabled/>
            <w:calcOnExit w:val="0"/>
            <w:textInput>
              <w:default w:val="Email address"/>
            </w:textInput>
          </w:ffData>
        </w:fldChar>
      </w:r>
      <w:r>
        <w:rPr>
          <w:rFonts w:cs="Arial"/>
          <w:bCs/>
        </w:rPr>
        <w:instrText xml:space="preserve"> FORMTEXT </w:instrText>
      </w:r>
      <w:r>
        <w:rPr>
          <w:rFonts w:cs="Arial"/>
          <w:bCs/>
        </w:rPr>
      </w:r>
      <w:r>
        <w:rPr>
          <w:rFonts w:cs="Arial"/>
          <w:bCs/>
        </w:rPr>
        <w:fldChar w:fldCharType="separate"/>
      </w:r>
      <w:r>
        <w:rPr>
          <w:rFonts w:cs="Arial"/>
          <w:bCs/>
          <w:noProof/>
        </w:rPr>
        <w:t>Email address</w:t>
      </w:r>
      <w:r>
        <w:rPr>
          <w:rFonts w:cs="Arial"/>
          <w:bCs/>
        </w:rPr>
        <w:fldChar w:fldCharType="end"/>
      </w:r>
      <w:bookmarkEnd w:id="6"/>
      <w:r>
        <w:rPr>
          <w:rFonts w:cs="Arial"/>
          <w:bCs/>
        </w:rPr>
        <w:t xml:space="preserve"> Salutation </w:t>
      </w:r>
      <w:bookmarkStart w:id="7" w:name="Text25"/>
      <w:r>
        <w:rPr>
          <w:rFonts w:cs="Arial"/>
          <w:bCs/>
        </w:rPr>
        <w:fldChar w:fldCharType="begin">
          <w:ffData>
            <w:name w:val="Text25"/>
            <w:enabled/>
            <w:calcOnExit w:val="0"/>
            <w:textInput>
              <w:default w:val="Salutation"/>
            </w:textInput>
          </w:ffData>
        </w:fldChar>
      </w:r>
      <w:r>
        <w:rPr>
          <w:rFonts w:cs="Arial"/>
          <w:bCs/>
        </w:rPr>
        <w:instrText xml:space="preserve"> FORMTEXT </w:instrText>
      </w:r>
      <w:r>
        <w:rPr>
          <w:rFonts w:cs="Arial"/>
          <w:bCs/>
        </w:rPr>
      </w:r>
      <w:r>
        <w:rPr>
          <w:rFonts w:cs="Arial"/>
          <w:bCs/>
        </w:rPr>
        <w:fldChar w:fldCharType="separate"/>
      </w:r>
      <w:r>
        <w:rPr>
          <w:rFonts w:cs="Arial"/>
          <w:bCs/>
          <w:noProof/>
        </w:rPr>
        <w:t>Salutation</w:t>
      </w:r>
      <w:r>
        <w:rPr>
          <w:rFonts w:cs="Arial"/>
          <w:bCs/>
        </w:rPr>
        <w:fldChar w:fldCharType="end"/>
      </w:r>
      <w:bookmarkEnd w:id="7"/>
      <w:r w:rsidRPr="00F95961">
        <w:rPr>
          <w:rFonts w:cs="Arial"/>
          <w:bCs/>
        </w:rPr>
        <w:tab/>
      </w:r>
    </w:p>
    <w:p w:rsidR="000F5EB5" w:rsidRPr="00F95961" w:rsidRDefault="000F5EB5" w:rsidP="000F5EB5">
      <w:pPr>
        <w:pStyle w:val="AITextSmallNoLineSpacing"/>
        <w:rPr>
          <w:rFonts w:cs="Arial"/>
        </w:rPr>
      </w:pPr>
      <w:r w:rsidRPr="00F95961">
        <w:rPr>
          <w:rFonts w:cs="Arial"/>
        </w:rPr>
        <w:t xml:space="preserve">Please check with your section office if sending appeals after the above date. </w:t>
      </w:r>
    </w:p>
    <w:p w:rsidR="000F5EB5" w:rsidRPr="00F95961" w:rsidRDefault="000F5EB5" w:rsidP="000F5EB5">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FD1B71" w:rsidRPr="00C53050" w:rsidRDefault="00FD1B71" w:rsidP="00FD1B71">
      <w:pPr>
        <w:rPr>
          <w:rStyle w:val="AIHeadline"/>
          <w:rFonts w:cs="Arial"/>
          <w:sz w:val="36"/>
          <w:szCs w:val="38"/>
        </w:rPr>
      </w:pPr>
      <w:r w:rsidRPr="00C53050">
        <w:rPr>
          <w:rStyle w:val="AIHeadline"/>
          <w:rFonts w:cs="Arial"/>
          <w:sz w:val="36"/>
          <w:szCs w:val="38"/>
        </w:rPr>
        <w:t xml:space="preserve">NINE Umbrella Movement </w:t>
      </w:r>
      <w:r w:rsidR="009E4ADF">
        <w:rPr>
          <w:rStyle w:val="AIHeadline"/>
          <w:rFonts w:cs="Arial"/>
          <w:sz w:val="36"/>
          <w:szCs w:val="38"/>
        </w:rPr>
        <w:t>leaders</w:t>
      </w:r>
      <w:r w:rsidRPr="00C53050">
        <w:rPr>
          <w:rStyle w:val="AIHeadline"/>
          <w:rFonts w:cs="Arial"/>
          <w:sz w:val="36"/>
          <w:szCs w:val="38"/>
        </w:rPr>
        <w:t xml:space="preserve"> to stand trial </w:t>
      </w:r>
    </w:p>
    <w:p w:rsidR="000F5EB5" w:rsidRPr="00F95961" w:rsidRDefault="000F5EB5" w:rsidP="000F5EB5">
      <w:pPr>
        <w:pStyle w:val="Kop2"/>
        <w:rPr>
          <w:rFonts w:ascii="Arial" w:hAnsi="Arial" w:cs="Arial"/>
        </w:rPr>
      </w:pPr>
      <w:r w:rsidRPr="00F95961">
        <w:rPr>
          <w:rFonts w:ascii="Arial" w:hAnsi="Arial" w:cs="Arial"/>
        </w:rPr>
        <w:t>ADditional Information</w:t>
      </w:r>
    </w:p>
    <w:p w:rsidR="00D443D4" w:rsidRPr="00D443D4" w:rsidRDefault="00D443D4" w:rsidP="00D443D4">
      <w:pPr>
        <w:rPr>
          <w:rFonts w:ascii="Arial" w:hAnsi="Arial" w:cs="Arial"/>
          <w:sz w:val="18"/>
          <w:szCs w:val="18"/>
          <w:lang w:eastAsia="en-US"/>
        </w:rPr>
      </w:pPr>
      <w:r w:rsidRPr="00D443D4">
        <w:rPr>
          <w:rFonts w:ascii="Arial" w:hAnsi="Arial" w:cs="Arial"/>
          <w:sz w:val="18"/>
          <w:szCs w:val="18"/>
          <w:lang w:eastAsia="en-US"/>
        </w:rPr>
        <w:t xml:space="preserve">The Hong Kong government has arrested and prosecuted many peaceful protesters </w:t>
      </w:r>
      <w:r w:rsidR="001E3B21">
        <w:rPr>
          <w:rFonts w:ascii="Arial" w:hAnsi="Arial" w:cs="Arial"/>
          <w:sz w:val="18"/>
          <w:szCs w:val="18"/>
          <w:lang w:eastAsia="en-US"/>
        </w:rPr>
        <w:t>since</w:t>
      </w:r>
      <w:r w:rsidR="001E3B21" w:rsidRPr="00D443D4">
        <w:rPr>
          <w:rFonts w:ascii="Arial" w:hAnsi="Arial" w:cs="Arial"/>
          <w:sz w:val="18"/>
          <w:szCs w:val="18"/>
          <w:lang w:eastAsia="en-US"/>
        </w:rPr>
        <w:t xml:space="preserve"> </w:t>
      </w:r>
      <w:r w:rsidRPr="00D443D4">
        <w:rPr>
          <w:rFonts w:ascii="Arial" w:hAnsi="Arial" w:cs="Arial"/>
          <w:sz w:val="18"/>
          <w:szCs w:val="18"/>
          <w:lang w:eastAsia="en-US"/>
        </w:rPr>
        <w:t>the Umbrella Movement, usually on vague charges related to “unlawful assembly”, “unauthorized assembly” and “public disorder”</w:t>
      </w:r>
      <w:r w:rsidR="001E3B21">
        <w:rPr>
          <w:rFonts w:ascii="Arial" w:hAnsi="Arial" w:cs="Arial"/>
          <w:sz w:val="18"/>
          <w:szCs w:val="18"/>
          <w:lang w:eastAsia="en-US"/>
        </w:rPr>
        <w:t>. These charges are</w:t>
      </w:r>
      <w:r w:rsidRPr="00D443D4">
        <w:rPr>
          <w:rFonts w:ascii="Arial" w:hAnsi="Arial" w:cs="Arial"/>
          <w:sz w:val="18"/>
          <w:szCs w:val="18"/>
          <w:lang w:eastAsia="en-US"/>
        </w:rPr>
        <w:t xml:space="preserve"> based on the Public Order Ordinance</w:t>
      </w:r>
      <w:r w:rsidR="00924E4A">
        <w:rPr>
          <w:rFonts w:ascii="Arial" w:hAnsi="Arial" w:cs="Arial"/>
          <w:sz w:val="18"/>
          <w:szCs w:val="18"/>
          <w:lang w:eastAsia="en-US"/>
        </w:rPr>
        <w:t>, the provisions and application of which</w:t>
      </w:r>
      <w:r w:rsidRPr="00D443D4">
        <w:rPr>
          <w:rFonts w:ascii="Arial" w:hAnsi="Arial" w:cs="Arial"/>
          <w:sz w:val="18"/>
          <w:szCs w:val="18"/>
          <w:lang w:eastAsia="en-US"/>
        </w:rPr>
        <w:t xml:space="preserve"> have been repeatedly criticized by the UN Human Rights Committee for failing to fully meet international human rights law and standards on the right of peaceful assembly.</w:t>
      </w:r>
    </w:p>
    <w:p w:rsidR="00D443D4" w:rsidRPr="00D443D4" w:rsidRDefault="00D443D4" w:rsidP="00D443D4">
      <w:pPr>
        <w:rPr>
          <w:rFonts w:ascii="Arial" w:hAnsi="Arial" w:cs="Arial"/>
          <w:sz w:val="18"/>
          <w:szCs w:val="18"/>
          <w:lang w:eastAsia="en-US"/>
        </w:rPr>
      </w:pPr>
    </w:p>
    <w:p w:rsidR="00FD1B71" w:rsidRDefault="00FD1B71" w:rsidP="00FD1B71">
      <w:pPr>
        <w:rPr>
          <w:rFonts w:ascii="Arial" w:hAnsi="Arial" w:cs="Arial"/>
          <w:sz w:val="18"/>
          <w:szCs w:val="18"/>
          <w:lang w:eastAsia="en-US"/>
        </w:rPr>
      </w:pPr>
      <w:r w:rsidRPr="00C3195E">
        <w:rPr>
          <w:rFonts w:ascii="Arial" w:hAnsi="Arial" w:cs="Arial"/>
          <w:sz w:val="18"/>
          <w:szCs w:val="18"/>
          <w:lang w:eastAsia="en-US"/>
        </w:rPr>
        <w:t xml:space="preserve">By the end of the protests, the government had arrested 955 people who had taken part in the Umbrella Movement protests over the course of the 79 days and another 48 after the protests had ended. Many were soon released, but police notified them that criminal investigations were still ongoing and </w:t>
      </w:r>
      <w:r w:rsidR="00F52965">
        <w:rPr>
          <w:rFonts w:ascii="Arial" w:hAnsi="Arial" w:cs="Arial"/>
          <w:sz w:val="18"/>
          <w:szCs w:val="18"/>
          <w:lang w:eastAsia="en-US"/>
        </w:rPr>
        <w:t xml:space="preserve">that </w:t>
      </w:r>
      <w:r w:rsidRPr="00C3195E">
        <w:rPr>
          <w:rFonts w:ascii="Arial" w:hAnsi="Arial" w:cs="Arial"/>
          <w:sz w:val="18"/>
          <w:szCs w:val="18"/>
          <w:lang w:eastAsia="en-US"/>
        </w:rPr>
        <w:t xml:space="preserve">they would be re-arrested and charged should there be sufficient evidence to prosecute them. A pattern of long intervals between initial arrests and the decision to prosecute has meant that only a small proportion of the protesters </w:t>
      </w:r>
      <w:r w:rsidR="00F52965">
        <w:rPr>
          <w:rFonts w:ascii="Arial" w:hAnsi="Arial" w:cs="Arial"/>
          <w:sz w:val="18"/>
          <w:szCs w:val="18"/>
          <w:lang w:eastAsia="en-US"/>
        </w:rPr>
        <w:t>who</w:t>
      </w:r>
      <w:r w:rsidRPr="00C3195E">
        <w:rPr>
          <w:rFonts w:ascii="Arial" w:hAnsi="Arial" w:cs="Arial"/>
          <w:sz w:val="18"/>
          <w:szCs w:val="18"/>
          <w:lang w:eastAsia="en-US"/>
        </w:rPr>
        <w:t xml:space="preserve"> were arrested have faced trial. </w:t>
      </w:r>
    </w:p>
    <w:p w:rsidR="00FD1B71" w:rsidRPr="00C3195E" w:rsidRDefault="00FD1B71" w:rsidP="00FD1B71">
      <w:pPr>
        <w:rPr>
          <w:rFonts w:ascii="Arial" w:hAnsi="Arial" w:cs="Arial"/>
          <w:sz w:val="18"/>
          <w:szCs w:val="18"/>
          <w:lang w:eastAsia="en-US"/>
        </w:rPr>
      </w:pPr>
    </w:p>
    <w:p w:rsidR="00C3195E" w:rsidRDefault="00D443D4" w:rsidP="00C3195E">
      <w:pPr>
        <w:rPr>
          <w:rFonts w:ascii="Arial" w:hAnsi="Arial" w:cs="Arial"/>
          <w:sz w:val="18"/>
          <w:szCs w:val="18"/>
          <w:lang w:eastAsia="en-US"/>
        </w:rPr>
      </w:pPr>
      <w:r w:rsidRPr="00D443D4">
        <w:rPr>
          <w:rFonts w:ascii="Arial" w:hAnsi="Arial" w:cs="Arial"/>
          <w:sz w:val="18"/>
          <w:szCs w:val="18"/>
          <w:lang w:eastAsia="en-US"/>
        </w:rPr>
        <w:t xml:space="preserve">In July 2016, three student leaders were convicted after climbing into “Civic Square” during the protest of 26 September 2014. </w:t>
      </w:r>
      <w:hyperlink r:id="rId18" w:history="1">
        <w:r w:rsidRPr="00D443D4">
          <w:rPr>
            <w:rFonts w:ascii="Arial" w:hAnsi="Arial" w:cs="Arial"/>
            <w:sz w:val="18"/>
            <w:szCs w:val="18"/>
            <w:lang w:eastAsia="en-US"/>
          </w:rPr>
          <w:t>Joshua Wong</w:t>
        </w:r>
      </w:hyperlink>
      <w:r w:rsidRPr="00D443D4">
        <w:rPr>
          <w:rFonts w:ascii="Arial" w:hAnsi="Arial" w:cs="Arial"/>
          <w:sz w:val="18"/>
          <w:szCs w:val="18"/>
          <w:lang w:eastAsia="en-US"/>
        </w:rPr>
        <w:t xml:space="preserve"> and Alex Chow were found guilty of “taking part in an unlawful assembly” and Nathan Law of “inciting others to take part in an unlawful assembly”.</w:t>
      </w:r>
      <w:r w:rsidR="00C3195E">
        <w:rPr>
          <w:rFonts w:ascii="Arial" w:hAnsi="Arial" w:cs="Arial"/>
          <w:sz w:val="18"/>
          <w:szCs w:val="18"/>
          <w:lang w:eastAsia="en-US"/>
        </w:rPr>
        <w:t xml:space="preserve"> </w:t>
      </w:r>
      <w:r w:rsidRPr="00D443D4">
        <w:rPr>
          <w:rFonts w:ascii="Arial" w:hAnsi="Arial" w:cs="Arial"/>
          <w:sz w:val="18"/>
          <w:szCs w:val="18"/>
          <w:lang w:eastAsia="en-US"/>
        </w:rPr>
        <w:t xml:space="preserve">The court originally ordered non-custodial sentences against them, but prosecutors appealed to seek harsher penalties. In August 2017, the three student leaders were handed jail terms of six to eight months and were imprisoned before being released on bail in October and November 2017 pending an appeal. On February 2018, the Court of Final Appeal overturned the jail sentences.  </w:t>
      </w:r>
    </w:p>
    <w:p w:rsidR="00C3195E" w:rsidRPr="00D443D4" w:rsidRDefault="00C3195E" w:rsidP="00D443D4">
      <w:pPr>
        <w:rPr>
          <w:rFonts w:ascii="Arial" w:hAnsi="Arial" w:cs="Arial"/>
          <w:sz w:val="18"/>
          <w:szCs w:val="18"/>
          <w:lang w:eastAsia="en-US"/>
        </w:rPr>
      </w:pPr>
    </w:p>
    <w:p w:rsidR="003548B6" w:rsidRPr="003548B6" w:rsidRDefault="003548B6" w:rsidP="003548B6">
      <w:pPr>
        <w:rPr>
          <w:rFonts w:ascii="Arial" w:hAnsi="Arial" w:cs="Arial"/>
          <w:sz w:val="18"/>
          <w:szCs w:val="18"/>
          <w:lang w:eastAsia="en-US"/>
        </w:rPr>
      </w:pPr>
      <w:r w:rsidRPr="003548B6">
        <w:rPr>
          <w:rFonts w:ascii="Arial" w:hAnsi="Arial" w:cs="Arial"/>
          <w:sz w:val="18"/>
          <w:szCs w:val="18"/>
          <w:lang w:eastAsia="en-US"/>
        </w:rPr>
        <w:t xml:space="preserve">By continuing to prosecute prominent figures of the Umbrella Movement protests after undue delays, hundreds of other protesters are left uncertain if the government is planning to pursue charges against them as well. This uncertainty, together with the use of vague and ambiguous charges and harsh sentences, is having a chilling effect on the rights to freedom of peaceful assembly and expression in Hong Kong. </w:t>
      </w:r>
    </w:p>
    <w:p w:rsidR="00D443D4" w:rsidRDefault="00D443D4" w:rsidP="00D443D4">
      <w:pPr>
        <w:pStyle w:val="AIBodytext"/>
        <w:tabs>
          <w:tab w:val="clear" w:pos="567"/>
        </w:tabs>
        <w:rPr>
          <w:rFonts w:cs="Arial"/>
          <w:sz w:val="16"/>
          <w:szCs w:val="16"/>
        </w:rPr>
      </w:pPr>
    </w:p>
    <w:p w:rsidR="00D443D4" w:rsidRDefault="00D443D4" w:rsidP="00D443D4">
      <w:pPr>
        <w:pStyle w:val="AIBodytext"/>
        <w:tabs>
          <w:tab w:val="clear" w:pos="567"/>
        </w:tabs>
        <w:rPr>
          <w:rFonts w:cs="Arial"/>
          <w:sz w:val="16"/>
          <w:szCs w:val="16"/>
        </w:rPr>
      </w:pPr>
    </w:p>
    <w:p w:rsidR="000F5EB5" w:rsidRPr="00F95961" w:rsidRDefault="00FD1B71" w:rsidP="000F5EB5">
      <w:pPr>
        <w:spacing w:line="240" w:lineRule="exact"/>
        <w:rPr>
          <w:rFonts w:ascii="Arial" w:hAnsi="Arial" w:cs="Arial"/>
          <w:sz w:val="16"/>
          <w:szCs w:val="16"/>
        </w:rPr>
      </w:pPr>
      <w:r>
        <w:rPr>
          <w:rFonts w:ascii="Arial" w:hAnsi="Arial" w:cs="Arial"/>
          <w:sz w:val="16"/>
          <w:szCs w:val="16"/>
        </w:rPr>
        <w:t>Name/</w:t>
      </w:r>
      <w:r w:rsidR="000F5EB5" w:rsidRPr="00F95961">
        <w:rPr>
          <w:rFonts w:ascii="Arial" w:hAnsi="Arial" w:cs="Arial"/>
          <w:sz w:val="16"/>
          <w:szCs w:val="16"/>
        </w:rPr>
        <w:t xml:space="preserve">Gender </w:t>
      </w:r>
      <w:r>
        <w:rPr>
          <w:rFonts w:ascii="Arial" w:hAnsi="Arial" w:cs="Arial"/>
          <w:sz w:val="16"/>
          <w:szCs w:val="16"/>
        </w:rPr>
        <w:t>(</w:t>
      </w:r>
      <w:r w:rsidR="000F5EB5" w:rsidRPr="00F95961">
        <w:rPr>
          <w:rFonts w:ascii="Arial" w:hAnsi="Arial" w:cs="Arial"/>
          <w:sz w:val="16"/>
          <w:szCs w:val="16"/>
        </w:rPr>
        <w:t>m/f</w:t>
      </w:r>
      <w:r>
        <w:rPr>
          <w:rFonts w:ascii="Arial" w:hAnsi="Arial" w:cs="Arial"/>
          <w:sz w:val="16"/>
          <w:szCs w:val="16"/>
        </w:rPr>
        <w:t>)</w:t>
      </w:r>
      <w:r w:rsidR="000F5EB5">
        <w:rPr>
          <w:rFonts w:ascii="Arial" w:hAnsi="Arial" w:cs="Arial"/>
          <w:sz w:val="16"/>
          <w:szCs w:val="16"/>
        </w:rPr>
        <w:t>:</w:t>
      </w:r>
      <w:r w:rsidR="00D443D4">
        <w:rPr>
          <w:rFonts w:ascii="Arial" w:hAnsi="Arial" w:cs="Arial"/>
          <w:sz w:val="16"/>
          <w:szCs w:val="16"/>
        </w:rPr>
        <w:t xml:space="preserve"> </w:t>
      </w:r>
      <w:r w:rsidR="00D443D4" w:rsidRPr="00D443D4">
        <w:rPr>
          <w:rFonts w:ascii="Arial" w:hAnsi="Arial" w:cs="Arial"/>
          <w:sz w:val="16"/>
          <w:szCs w:val="16"/>
        </w:rPr>
        <w:t>Benny Tai Yiu-ting</w:t>
      </w:r>
      <w:r w:rsidR="00D443D4">
        <w:rPr>
          <w:rFonts w:ascii="Arial" w:hAnsi="Arial" w:cs="Arial"/>
          <w:sz w:val="16"/>
          <w:szCs w:val="16"/>
        </w:rPr>
        <w:t xml:space="preserve"> (m)</w:t>
      </w:r>
      <w:r w:rsidR="00D443D4" w:rsidRPr="00D443D4">
        <w:rPr>
          <w:rFonts w:ascii="Arial" w:hAnsi="Arial" w:cs="Arial"/>
          <w:sz w:val="16"/>
          <w:szCs w:val="16"/>
        </w:rPr>
        <w:t>, Chan Kin-man</w:t>
      </w:r>
      <w:r w:rsidR="00D443D4">
        <w:rPr>
          <w:rFonts w:ascii="Arial" w:hAnsi="Arial" w:cs="Arial"/>
          <w:sz w:val="16"/>
          <w:szCs w:val="16"/>
        </w:rPr>
        <w:t xml:space="preserve"> (m)</w:t>
      </w:r>
      <w:r w:rsidR="00D443D4" w:rsidRPr="00D443D4">
        <w:rPr>
          <w:rFonts w:ascii="Arial" w:hAnsi="Arial" w:cs="Arial"/>
          <w:sz w:val="16"/>
          <w:szCs w:val="16"/>
        </w:rPr>
        <w:t>, Chu Yiu-ming</w:t>
      </w:r>
      <w:r w:rsidR="00D443D4">
        <w:rPr>
          <w:rFonts w:ascii="Arial" w:hAnsi="Arial" w:cs="Arial"/>
          <w:sz w:val="16"/>
          <w:szCs w:val="16"/>
        </w:rPr>
        <w:t xml:space="preserve"> (m)</w:t>
      </w:r>
      <w:r w:rsidR="00D443D4" w:rsidRPr="00D443D4">
        <w:rPr>
          <w:rFonts w:ascii="Arial" w:hAnsi="Arial" w:cs="Arial"/>
          <w:sz w:val="16"/>
          <w:szCs w:val="16"/>
        </w:rPr>
        <w:t>, Tommy Cheung Sau-yin</w:t>
      </w:r>
      <w:r w:rsidR="00D443D4">
        <w:rPr>
          <w:rFonts w:ascii="Arial" w:hAnsi="Arial" w:cs="Arial"/>
          <w:sz w:val="16"/>
          <w:szCs w:val="16"/>
        </w:rPr>
        <w:t xml:space="preserve"> (m)</w:t>
      </w:r>
      <w:r w:rsidR="00D443D4" w:rsidRPr="00D443D4">
        <w:rPr>
          <w:rFonts w:ascii="Arial" w:hAnsi="Arial" w:cs="Arial"/>
          <w:sz w:val="16"/>
          <w:szCs w:val="16"/>
        </w:rPr>
        <w:t>, Eason Chung Yiu-wah</w:t>
      </w:r>
      <w:r w:rsidR="00D443D4">
        <w:rPr>
          <w:rFonts w:ascii="Arial" w:hAnsi="Arial" w:cs="Arial"/>
          <w:sz w:val="16"/>
          <w:szCs w:val="16"/>
        </w:rPr>
        <w:t xml:space="preserve"> (m)</w:t>
      </w:r>
      <w:r w:rsidR="00D443D4" w:rsidRPr="00D443D4">
        <w:rPr>
          <w:rFonts w:ascii="Arial" w:hAnsi="Arial" w:cs="Arial"/>
          <w:sz w:val="16"/>
          <w:szCs w:val="16"/>
        </w:rPr>
        <w:t>, Tanya Chan</w:t>
      </w:r>
      <w:r w:rsidR="00D443D4">
        <w:rPr>
          <w:rFonts w:ascii="Arial" w:hAnsi="Arial" w:cs="Arial"/>
          <w:sz w:val="16"/>
          <w:szCs w:val="16"/>
        </w:rPr>
        <w:t xml:space="preserve"> (f)</w:t>
      </w:r>
      <w:r w:rsidR="00D443D4" w:rsidRPr="00D443D4">
        <w:rPr>
          <w:rFonts w:ascii="Arial" w:hAnsi="Arial" w:cs="Arial"/>
          <w:sz w:val="16"/>
          <w:szCs w:val="16"/>
        </w:rPr>
        <w:t>, Shiu Ka-chun</w:t>
      </w:r>
      <w:r w:rsidR="00D443D4">
        <w:rPr>
          <w:rFonts w:ascii="Arial" w:hAnsi="Arial" w:cs="Arial"/>
          <w:sz w:val="16"/>
          <w:szCs w:val="16"/>
        </w:rPr>
        <w:t xml:space="preserve"> (m),</w:t>
      </w:r>
      <w:r w:rsidR="00D443D4" w:rsidRPr="00D443D4">
        <w:rPr>
          <w:rFonts w:ascii="Arial" w:hAnsi="Arial" w:cs="Arial"/>
          <w:sz w:val="16"/>
          <w:szCs w:val="16"/>
        </w:rPr>
        <w:t xml:space="preserve"> Raphael Wong Ho-ming</w:t>
      </w:r>
      <w:r w:rsidR="00D443D4">
        <w:rPr>
          <w:rFonts w:ascii="Arial" w:hAnsi="Arial" w:cs="Arial"/>
          <w:sz w:val="16"/>
          <w:szCs w:val="16"/>
        </w:rPr>
        <w:t xml:space="preserve"> (m)</w:t>
      </w:r>
      <w:r w:rsidR="00D443D4" w:rsidRPr="00D443D4">
        <w:rPr>
          <w:rFonts w:ascii="Arial" w:hAnsi="Arial" w:cs="Arial"/>
          <w:sz w:val="16"/>
          <w:szCs w:val="16"/>
        </w:rPr>
        <w:t xml:space="preserve"> and Lee Wing-tat</w:t>
      </w:r>
      <w:r w:rsidR="00D443D4">
        <w:rPr>
          <w:rFonts w:ascii="Arial" w:hAnsi="Arial" w:cs="Arial"/>
          <w:sz w:val="16"/>
          <w:szCs w:val="16"/>
        </w:rPr>
        <w:t xml:space="preserve"> (m)</w:t>
      </w:r>
      <w:r w:rsidR="00D443D4" w:rsidRPr="00D443D4">
        <w:rPr>
          <w:rFonts w:ascii="Arial" w:hAnsi="Arial" w:cs="Arial"/>
          <w:sz w:val="16"/>
          <w:szCs w:val="16"/>
        </w:rPr>
        <w:t>.</w:t>
      </w:r>
    </w:p>
    <w:p w:rsidR="000F5EB5" w:rsidRPr="00F95961" w:rsidRDefault="000F5EB5" w:rsidP="000F5EB5">
      <w:pPr>
        <w:spacing w:line="240" w:lineRule="exact"/>
        <w:rPr>
          <w:rFonts w:ascii="Arial" w:hAnsi="Arial" w:cs="Arial"/>
        </w:rPr>
      </w:pPr>
    </w:p>
    <w:p w:rsidR="000F5EB5" w:rsidRPr="00F95961" w:rsidRDefault="000F5EB5" w:rsidP="000F5EB5">
      <w:pPr>
        <w:pStyle w:val="AITextSmallNoLineSpacing"/>
        <w:rPr>
          <w:rStyle w:val="StyleAIBodytextAsianSimSunChar"/>
          <w:rFonts w:cs="Arial"/>
          <w:sz w:val="18"/>
          <w:szCs w:val="18"/>
        </w:rPr>
        <w:sectPr w:rsidR="000F5EB5" w:rsidRPr="00F95961">
          <w:type w:val="continuous"/>
          <w:pgSz w:w="11906" w:h="16838" w:code="9"/>
          <w:pgMar w:top="851" w:right="851" w:bottom="2552" w:left="851" w:header="0" w:footer="567" w:gutter="0"/>
          <w:cols w:space="567"/>
          <w:titlePg/>
          <w:docGrid w:linePitch="360"/>
        </w:sectPr>
      </w:pPr>
    </w:p>
    <w:p w:rsidR="000F5EB5" w:rsidRPr="00F95961" w:rsidRDefault="000F5EB5" w:rsidP="005750CB">
      <w:pPr>
        <w:pStyle w:val="AITextSmallNoLineSpacing"/>
        <w:tabs>
          <w:tab w:val="left" w:pos="243"/>
        </w:tabs>
        <w:rPr>
          <w:rFonts w:cs="Arial"/>
          <w:sz w:val="18"/>
        </w:rPr>
      </w:pPr>
    </w:p>
    <w:p w:rsidR="00B74A08" w:rsidRPr="00817483" w:rsidRDefault="00B74A08" w:rsidP="00B74A08">
      <w:pPr>
        <w:tabs>
          <w:tab w:val="right" w:pos="10203"/>
        </w:tabs>
        <w:rPr>
          <w:rFonts w:ascii="Amnesty Trade Gothic" w:hAnsi="Amnesty Trade Gothic"/>
          <w:color w:val="FFFFFF"/>
        </w:rPr>
      </w:pPr>
      <w:r w:rsidRPr="009E4ADF">
        <w:rPr>
          <w:rFonts w:ascii="Amnesty Trade Gothic" w:hAnsi="Amnesty Trade Gothic"/>
          <w:sz w:val="16"/>
          <w:szCs w:val="16"/>
        </w:rPr>
        <w:t>UA: 191/18 Index: ASA 17/9372/2018</w:t>
      </w:r>
      <w:r>
        <w:rPr>
          <w:rFonts w:ascii="Amnesty Trade Gothic" w:hAnsi="Amnesty Trade Gothic"/>
          <w:sz w:val="16"/>
          <w:szCs w:val="16"/>
        </w:rPr>
        <w:t xml:space="preserve"> Issue Date: 7 November 2018  </w:t>
      </w:r>
    </w:p>
    <w:p w:rsidR="00B74A08" w:rsidRDefault="00B74A08" w:rsidP="00B74A08"/>
    <w:p w:rsidR="000F5EB5" w:rsidRDefault="000F5EB5" w:rsidP="000F5EB5">
      <w:pPr>
        <w:spacing w:line="240" w:lineRule="exact"/>
        <w:rPr>
          <w:rFonts w:ascii="Arial" w:hAnsi="Arial" w:cs="Arial"/>
          <w:sz w:val="16"/>
          <w:szCs w:val="16"/>
        </w:rPr>
      </w:pPr>
    </w:p>
    <w:p w:rsidR="00B76E54" w:rsidRPr="005115A2" w:rsidRDefault="00B76E54" w:rsidP="005115A2">
      <w:pPr>
        <w:spacing w:line="240" w:lineRule="exact"/>
        <w:rPr>
          <w:rFonts w:ascii="Arial" w:hAnsi="Arial" w:cs="Arial"/>
          <w:sz w:val="16"/>
          <w:szCs w:val="16"/>
        </w:rPr>
      </w:pPr>
    </w:p>
    <w:sectPr w:rsidR="00B76E54" w:rsidRPr="005115A2" w:rsidSect="0026766F">
      <w:headerReference w:type="default" r:id="rId19"/>
      <w:footerReference w:type="default" r:id="rId20"/>
      <w:headerReference w:type="first" r:id="rId21"/>
      <w:footerReference w:type="first" r:id="rId2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80" w:rsidRDefault="002D7480">
      <w:r>
        <w:separator/>
      </w:r>
    </w:p>
  </w:endnote>
  <w:endnote w:type="continuationSeparator" w:id="0">
    <w:p w:rsidR="002D7480" w:rsidRDefault="002D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nesty Trade Gothic">
    <w:panose1 w:val="020B0503040303020004"/>
    <w:charset w:val="00"/>
    <w:family w:val="swiss"/>
    <w:pitch w:val="variable"/>
    <w:sig w:usb0="800000AF" w:usb1="5000204A" w:usb2="00000000" w:usb3="00000000" w:csb0="0000009B"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20500000000000000"/>
    <w:charset w:val="88"/>
    <w:family w:val="roman"/>
    <w:pitch w:val="variable"/>
    <w:sig w:usb0="A00002FF" w:usb1="28CFFCFA" w:usb2="00000016" w:usb3="00000000" w:csb0="00100001"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5" w:rsidRPr="00D0106D" w:rsidRDefault="000F5EB5" w:rsidP="0026766F">
    <w:pPr>
      <w:pStyle w:val="Voettekst"/>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5" w:rsidRDefault="009C38BC">
    <w:pPr>
      <w:pStyle w:val="Voettekst"/>
    </w:pPr>
    <w:r>
      <w:rPr>
        <w:noProof/>
        <w:lang w:val="nl-NL" w:eastAsia="nl-NL"/>
      </w:rPr>
      <w:drawing>
        <wp:inline distT="0" distB="0" distL="0" distR="0">
          <wp:extent cx="6471920" cy="98552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920" cy="98552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30" w:rsidRPr="00D0106D" w:rsidRDefault="00127130" w:rsidP="0026766F">
    <w:pPr>
      <w:pStyle w:val="Voettekst"/>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30" w:rsidRDefault="009C38BC">
    <w:pPr>
      <w:pStyle w:val="Voettekst"/>
    </w:pPr>
    <w:r>
      <w:rPr>
        <w:noProof/>
        <w:lang w:val="nl-NL" w:eastAsia="nl-NL"/>
      </w:rPr>
      <w:drawing>
        <wp:inline distT="0" distB="0" distL="0" distR="0">
          <wp:extent cx="6471920" cy="96202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920"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80" w:rsidRDefault="002D7480">
      <w:r>
        <w:separator/>
      </w:r>
    </w:p>
  </w:footnote>
  <w:footnote w:type="continuationSeparator" w:id="0">
    <w:p w:rsidR="002D7480" w:rsidRDefault="002D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5" w:rsidRPr="00D0106D" w:rsidRDefault="000F5EB5" w:rsidP="0026766F">
    <w:pPr>
      <w:pStyle w:val="Koptekst"/>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B74A08">
      <w:rPr>
        <w:rFonts w:ascii="Amnesty Trade Gothic" w:hAnsi="Amnesty Trade Gothic"/>
        <w:sz w:val="16"/>
        <w:szCs w:val="16"/>
      </w:rPr>
      <w:t>UA:</w:t>
    </w:r>
    <w:r w:rsidR="005115A2" w:rsidRPr="00B74A08">
      <w:rPr>
        <w:rFonts w:ascii="Amnesty Trade Gothic" w:hAnsi="Amnesty Trade Gothic"/>
        <w:sz w:val="16"/>
        <w:szCs w:val="16"/>
      </w:rPr>
      <w:t xml:space="preserve"> </w:t>
    </w:r>
    <w:r w:rsidR="00B74A08" w:rsidRPr="00B814CD">
      <w:rPr>
        <w:rFonts w:ascii="Amnesty Trade Gothic" w:hAnsi="Amnesty Trade Gothic"/>
        <w:sz w:val="16"/>
        <w:szCs w:val="16"/>
      </w:rPr>
      <w:t>191/18</w:t>
    </w:r>
    <w:r w:rsidR="00B74A08" w:rsidRPr="00B74A08">
      <w:rPr>
        <w:rFonts w:ascii="Amnesty Trade Gothic" w:hAnsi="Amnesty Trade Gothic"/>
        <w:sz w:val="16"/>
        <w:szCs w:val="16"/>
      </w:rPr>
      <w:t xml:space="preserve"> </w:t>
    </w:r>
    <w:r w:rsidR="005115A2" w:rsidRPr="00B74A08">
      <w:rPr>
        <w:rFonts w:ascii="Amnesty Trade Gothic" w:hAnsi="Amnesty Trade Gothic"/>
        <w:sz w:val="16"/>
        <w:szCs w:val="16"/>
      </w:rPr>
      <w:t xml:space="preserve">Index: </w:t>
    </w:r>
    <w:r w:rsidR="00B74A08" w:rsidRPr="00B814CD">
      <w:rPr>
        <w:rFonts w:ascii="Amnesty Trade Gothic" w:hAnsi="Amnesty Trade Gothic"/>
        <w:sz w:val="16"/>
        <w:szCs w:val="16"/>
      </w:rPr>
      <w:t xml:space="preserve">ASA 17/9372/2018 </w:t>
    </w:r>
    <w:r w:rsidR="00DB2FE1">
      <w:rPr>
        <w:rFonts w:ascii="Amnesty Trade Gothic" w:hAnsi="Amnesty Trade Gothic"/>
        <w:sz w:val="16"/>
        <w:szCs w:val="16"/>
      </w:rPr>
      <w:t>Hong Kong</w:t>
    </w:r>
    <w:r>
      <w:rPr>
        <w:rFonts w:ascii="Amnesty Trade Gothic" w:hAnsi="Amnesty Trade Gothic"/>
        <w:sz w:val="16"/>
        <w:szCs w:val="16"/>
      </w:rPr>
      <w:tab/>
      <w:t>Date:</w:t>
    </w:r>
    <w:r w:rsidR="003E3D65">
      <w:rPr>
        <w:rFonts w:ascii="Amnesty Trade Gothic" w:hAnsi="Amnesty Trade Gothic"/>
        <w:sz w:val="16"/>
        <w:szCs w:val="16"/>
      </w:rPr>
      <w:t xml:space="preserve"> 7 November 2018</w:t>
    </w:r>
    <w:r>
      <w:rPr>
        <w:rFonts w:ascii="Amnesty Trade Gothic" w:hAnsi="Amnesty Trade Gothic"/>
        <w:sz w:val="16"/>
        <w:szCs w:val="16"/>
      </w:rPr>
      <w:t xml:space="preserve"> </w:t>
    </w:r>
    <w:r w:rsidR="003E3D65">
      <w:rPr>
        <w:rFonts w:ascii="Amnesty Trade Gothic" w:hAnsi="Amnesty Trade Gothic"/>
        <w:sz w:val="16"/>
        <w:szCs w:val="16"/>
      </w:rPr>
      <w:t xml:space="preserve"> </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30" w:rsidRPr="00D0106D" w:rsidRDefault="00127130" w:rsidP="0026766F">
    <w:pPr>
      <w:pStyle w:val="Koptekst"/>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1A94546A"/>
    <w:multiLevelType w:val="hybridMultilevel"/>
    <w:tmpl w:val="99D4008E"/>
    <w:lvl w:ilvl="0" w:tplc="E948F3B8">
      <w:numFmt w:val="bullet"/>
      <w:lvlText w:val="-"/>
      <w:lvlJc w:val="left"/>
      <w:pPr>
        <w:ind w:left="720" w:hanging="360"/>
      </w:pPr>
      <w:rPr>
        <w:rFonts w:ascii="Amnesty Trade Gothic" w:eastAsiaTheme="minorEastAsia" w:hAnsi="Amnesty Trade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B76BA"/>
    <w:multiLevelType w:val="multilevel"/>
    <w:tmpl w:val="A53A2BD4"/>
    <w:numStyleLink w:val="AIActionPoints"/>
  </w:abstractNum>
  <w:abstractNum w:abstractNumId="3">
    <w:nsid w:val="3EE9371D"/>
    <w:multiLevelType w:val="multilevel"/>
    <w:tmpl w:val="A53A2BD4"/>
    <w:numStyleLink w:val="AIActionPoints"/>
  </w:abstractNum>
  <w:abstractNum w:abstractNumId="4">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64BF"/>
    <w:rsid w:val="00067212"/>
    <w:rsid w:val="000766CB"/>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3F5D"/>
    <w:rsid w:val="00114598"/>
    <w:rsid w:val="00117716"/>
    <w:rsid w:val="00124D88"/>
    <w:rsid w:val="00125500"/>
    <w:rsid w:val="00127130"/>
    <w:rsid w:val="00134316"/>
    <w:rsid w:val="00136BD9"/>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3B21"/>
    <w:rsid w:val="001E4896"/>
    <w:rsid w:val="001E7BA9"/>
    <w:rsid w:val="001F3C86"/>
    <w:rsid w:val="0020048C"/>
    <w:rsid w:val="00203740"/>
    <w:rsid w:val="0020480A"/>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861DF"/>
    <w:rsid w:val="00290BCB"/>
    <w:rsid w:val="002923B7"/>
    <w:rsid w:val="002932CE"/>
    <w:rsid w:val="0029385D"/>
    <w:rsid w:val="0029532E"/>
    <w:rsid w:val="002B25FD"/>
    <w:rsid w:val="002B5A58"/>
    <w:rsid w:val="002C431D"/>
    <w:rsid w:val="002C7156"/>
    <w:rsid w:val="002D4041"/>
    <w:rsid w:val="002D7480"/>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48B6"/>
    <w:rsid w:val="003553F8"/>
    <w:rsid w:val="00355BAE"/>
    <w:rsid w:val="00355EAE"/>
    <w:rsid w:val="0035609C"/>
    <w:rsid w:val="003656FE"/>
    <w:rsid w:val="00373C67"/>
    <w:rsid w:val="00373FF8"/>
    <w:rsid w:val="00375E81"/>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3D65"/>
    <w:rsid w:val="003E6AB3"/>
    <w:rsid w:val="003F5560"/>
    <w:rsid w:val="0040123D"/>
    <w:rsid w:val="004018B9"/>
    <w:rsid w:val="00402E82"/>
    <w:rsid w:val="00405AC8"/>
    <w:rsid w:val="00407D37"/>
    <w:rsid w:val="00410BC6"/>
    <w:rsid w:val="00411DDA"/>
    <w:rsid w:val="00414F83"/>
    <w:rsid w:val="00415A74"/>
    <w:rsid w:val="00426D1C"/>
    <w:rsid w:val="004312FA"/>
    <w:rsid w:val="00433387"/>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15A2"/>
    <w:rsid w:val="00513094"/>
    <w:rsid w:val="00513E94"/>
    <w:rsid w:val="005149A9"/>
    <w:rsid w:val="005150C3"/>
    <w:rsid w:val="00516AFE"/>
    <w:rsid w:val="005170A4"/>
    <w:rsid w:val="0052048F"/>
    <w:rsid w:val="00522948"/>
    <w:rsid w:val="00524588"/>
    <w:rsid w:val="005263A0"/>
    <w:rsid w:val="005264BB"/>
    <w:rsid w:val="0053246B"/>
    <w:rsid w:val="00534491"/>
    <w:rsid w:val="0053584A"/>
    <w:rsid w:val="005441FD"/>
    <w:rsid w:val="005462CF"/>
    <w:rsid w:val="005534BC"/>
    <w:rsid w:val="00553E3C"/>
    <w:rsid w:val="0055767E"/>
    <w:rsid w:val="005636B1"/>
    <w:rsid w:val="00573082"/>
    <w:rsid w:val="005750CB"/>
    <w:rsid w:val="00576569"/>
    <w:rsid w:val="00576926"/>
    <w:rsid w:val="005949D2"/>
    <w:rsid w:val="00595887"/>
    <w:rsid w:val="0059647C"/>
    <w:rsid w:val="005A080E"/>
    <w:rsid w:val="005A1308"/>
    <w:rsid w:val="005A1727"/>
    <w:rsid w:val="005A3F57"/>
    <w:rsid w:val="005A58EB"/>
    <w:rsid w:val="005B0311"/>
    <w:rsid w:val="005B18FE"/>
    <w:rsid w:val="005B2CB8"/>
    <w:rsid w:val="005B5CFE"/>
    <w:rsid w:val="005C2CBA"/>
    <w:rsid w:val="005C41FB"/>
    <w:rsid w:val="005C434D"/>
    <w:rsid w:val="005C7072"/>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47838"/>
    <w:rsid w:val="006615B3"/>
    <w:rsid w:val="00664C69"/>
    <w:rsid w:val="006730DE"/>
    <w:rsid w:val="00677BB5"/>
    <w:rsid w:val="006814D6"/>
    <w:rsid w:val="006820E8"/>
    <w:rsid w:val="006824FD"/>
    <w:rsid w:val="006972FB"/>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6523B"/>
    <w:rsid w:val="0087097E"/>
    <w:rsid w:val="00870F66"/>
    <w:rsid w:val="00872646"/>
    <w:rsid w:val="00875998"/>
    <w:rsid w:val="00875E19"/>
    <w:rsid w:val="0087654B"/>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0E0E"/>
    <w:rsid w:val="00907C0E"/>
    <w:rsid w:val="00912209"/>
    <w:rsid w:val="00912F08"/>
    <w:rsid w:val="009144AA"/>
    <w:rsid w:val="009238E8"/>
    <w:rsid w:val="00924E4A"/>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52D"/>
    <w:rsid w:val="009847F5"/>
    <w:rsid w:val="00985339"/>
    <w:rsid w:val="00986A2C"/>
    <w:rsid w:val="00987C31"/>
    <w:rsid w:val="00987CD7"/>
    <w:rsid w:val="00990FF6"/>
    <w:rsid w:val="009926E3"/>
    <w:rsid w:val="00993429"/>
    <w:rsid w:val="009964CD"/>
    <w:rsid w:val="00996F28"/>
    <w:rsid w:val="009971C5"/>
    <w:rsid w:val="009A7F84"/>
    <w:rsid w:val="009B774C"/>
    <w:rsid w:val="009C0BC3"/>
    <w:rsid w:val="009C13A5"/>
    <w:rsid w:val="009C38BC"/>
    <w:rsid w:val="009C412F"/>
    <w:rsid w:val="009D132D"/>
    <w:rsid w:val="009D3CF4"/>
    <w:rsid w:val="009D5F0B"/>
    <w:rsid w:val="009D6815"/>
    <w:rsid w:val="009D710A"/>
    <w:rsid w:val="009D7D29"/>
    <w:rsid w:val="009D7E4B"/>
    <w:rsid w:val="009E0910"/>
    <w:rsid w:val="009E4ADF"/>
    <w:rsid w:val="009F4BB3"/>
    <w:rsid w:val="009F5E63"/>
    <w:rsid w:val="00A02B06"/>
    <w:rsid w:val="00A071B0"/>
    <w:rsid w:val="00A1368B"/>
    <w:rsid w:val="00A1639D"/>
    <w:rsid w:val="00A24893"/>
    <w:rsid w:val="00A27243"/>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60FD"/>
    <w:rsid w:val="00AF15BC"/>
    <w:rsid w:val="00AF43F7"/>
    <w:rsid w:val="00AF4CF9"/>
    <w:rsid w:val="00B043D9"/>
    <w:rsid w:val="00B06E79"/>
    <w:rsid w:val="00B1273D"/>
    <w:rsid w:val="00B12D4B"/>
    <w:rsid w:val="00B15E11"/>
    <w:rsid w:val="00B22D7A"/>
    <w:rsid w:val="00B24B0A"/>
    <w:rsid w:val="00B27914"/>
    <w:rsid w:val="00B30C02"/>
    <w:rsid w:val="00B337E6"/>
    <w:rsid w:val="00B35919"/>
    <w:rsid w:val="00B376BA"/>
    <w:rsid w:val="00B404F1"/>
    <w:rsid w:val="00B4432F"/>
    <w:rsid w:val="00B452E3"/>
    <w:rsid w:val="00B46EFA"/>
    <w:rsid w:val="00B60FB0"/>
    <w:rsid w:val="00B667DE"/>
    <w:rsid w:val="00B70C75"/>
    <w:rsid w:val="00B71421"/>
    <w:rsid w:val="00B71EB4"/>
    <w:rsid w:val="00B74265"/>
    <w:rsid w:val="00B74A08"/>
    <w:rsid w:val="00B76E54"/>
    <w:rsid w:val="00B811E7"/>
    <w:rsid w:val="00B814CD"/>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24A12"/>
    <w:rsid w:val="00C264C5"/>
    <w:rsid w:val="00C27855"/>
    <w:rsid w:val="00C3195E"/>
    <w:rsid w:val="00C3478A"/>
    <w:rsid w:val="00C41169"/>
    <w:rsid w:val="00C42566"/>
    <w:rsid w:val="00C45BF8"/>
    <w:rsid w:val="00C50A9C"/>
    <w:rsid w:val="00C50E97"/>
    <w:rsid w:val="00C53050"/>
    <w:rsid w:val="00C5339D"/>
    <w:rsid w:val="00C62EC7"/>
    <w:rsid w:val="00C6413E"/>
    <w:rsid w:val="00C64997"/>
    <w:rsid w:val="00C662FF"/>
    <w:rsid w:val="00C7240F"/>
    <w:rsid w:val="00C73548"/>
    <w:rsid w:val="00C76BD8"/>
    <w:rsid w:val="00C817DF"/>
    <w:rsid w:val="00C9098A"/>
    <w:rsid w:val="00C9197E"/>
    <w:rsid w:val="00C92819"/>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43D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4646"/>
    <w:rsid w:val="00D958BE"/>
    <w:rsid w:val="00D97ABD"/>
    <w:rsid w:val="00D97C57"/>
    <w:rsid w:val="00DA2838"/>
    <w:rsid w:val="00DA5BD9"/>
    <w:rsid w:val="00DB046E"/>
    <w:rsid w:val="00DB2FE1"/>
    <w:rsid w:val="00DC06EA"/>
    <w:rsid w:val="00DC2E1B"/>
    <w:rsid w:val="00DC33B9"/>
    <w:rsid w:val="00DC38A5"/>
    <w:rsid w:val="00DC5FB0"/>
    <w:rsid w:val="00DD5A73"/>
    <w:rsid w:val="00DD777F"/>
    <w:rsid w:val="00DE0668"/>
    <w:rsid w:val="00DE1EE8"/>
    <w:rsid w:val="00DE71A0"/>
    <w:rsid w:val="00DF0C26"/>
    <w:rsid w:val="00DF1274"/>
    <w:rsid w:val="00DF18DF"/>
    <w:rsid w:val="00DF25DD"/>
    <w:rsid w:val="00DF3BFF"/>
    <w:rsid w:val="00DF7AB7"/>
    <w:rsid w:val="00E0076F"/>
    <w:rsid w:val="00E02549"/>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70C1"/>
    <w:rsid w:val="00F52965"/>
    <w:rsid w:val="00F53472"/>
    <w:rsid w:val="00F54365"/>
    <w:rsid w:val="00F56193"/>
    <w:rsid w:val="00F61E04"/>
    <w:rsid w:val="00F679CF"/>
    <w:rsid w:val="00F7090D"/>
    <w:rsid w:val="00F7781E"/>
    <w:rsid w:val="00F8095E"/>
    <w:rsid w:val="00F81CDF"/>
    <w:rsid w:val="00F876C6"/>
    <w:rsid w:val="00F91190"/>
    <w:rsid w:val="00F95961"/>
    <w:rsid w:val="00FA3F92"/>
    <w:rsid w:val="00FA5E75"/>
    <w:rsid w:val="00FD16F7"/>
    <w:rsid w:val="00FD1B71"/>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GB" w:eastAsia="zh-CN"/>
    </w:rPr>
  </w:style>
  <w:style w:type="paragraph" w:styleId="Kop2">
    <w:name w:val="heading 2"/>
    <w:basedOn w:val="Standaard"/>
    <w:next w:val="Standaard"/>
    <w:link w:val="Kop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UASecondHeading">
    <w:name w:val="AI UA Second Heading"/>
    <w:basedOn w:val="Standaard"/>
    <w:rsid w:val="0026766F"/>
    <w:pPr>
      <w:spacing w:after="120" w:line="800" w:lineRule="exact"/>
      <w:outlineLvl w:val="0"/>
    </w:pPr>
    <w:rPr>
      <w:rFonts w:ascii="Amnesty Trade Gothic" w:hAnsi="Amnesty Trade Gothic"/>
      <w:b/>
      <w:caps/>
      <w:kern w:val="28"/>
      <w:sz w:val="80"/>
      <w:szCs w:val="16"/>
      <w:lang w:eastAsia="en-US"/>
    </w:rPr>
  </w:style>
  <w:style w:type="character" w:customStyle="1" w:styleId="Kop2Char">
    <w:name w:val="Kop 2 Char"/>
    <w:link w:val="Kop2"/>
    <w:uiPriority w:val="9"/>
    <w:semiHidden/>
    <w:locked/>
    <w:rPr>
      <w:rFonts w:ascii="Calibri Light" w:eastAsia="PMingLiU" w:hAnsi="Calibri Light"/>
      <w:b/>
      <w:sz w:val="48"/>
      <w:lang w:val="en-GB" w:eastAsia="zh-CN"/>
    </w:rPr>
  </w:style>
  <w:style w:type="paragraph" w:styleId="Voettekst">
    <w:name w:val="footer"/>
    <w:basedOn w:val="Standaard"/>
    <w:link w:val="Voettekst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paragraph" w:styleId="Koptekst">
    <w:name w:val="header"/>
    <w:basedOn w:val="Standaard"/>
    <w:link w:val="KoptekstChar"/>
    <w:uiPriority w:val="99"/>
    <w:rsid w:val="0026766F"/>
    <w:pPr>
      <w:tabs>
        <w:tab w:val="center" w:pos="4153"/>
        <w:tab w:val="right" w:pos="8306"/>
      </w:tabs>
    </w:pPr>
    <w:rPr>
      <w:rFonts w:ascii="Amnesty Trade Gothic Cn" w:hAnsi="Amnesty Trade Gothic Cn"/>
      <w:sz w:val="18"/>
      <w:lang w:eastAsia="en-US"/>
    </w:rPr>
  </w:style>
  <w:style w:type="character" w:customStyle="1" w:styleId="VoettekstChar">
    <w:name w:val="Voettekst Char"/>
    <w:link w:val="Voettekst"/>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KoptekstChar">
    <w:name w:val="Koptekst Char"/>
    <w:link w:val="Koptekst"/>
    <w:uiPriority w:val="99"/>
    <w:semiHidden/>
    <w:locked/>
    <w:rPr>
      <w:lang w:val="en-GB" w:eastAsia="zh-CN"/>
    </w:r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Standaard"/>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Standaard"/>
    <w:rsid w:val="0026766F"/>
    <w:pPr>
      <w:spacing w:after="260" w:line="240" w:lineRule="atLeast"/>
    </w:pPr>
    <w:rPr>
      <w:rFonts w:ascii="Arial" w:hAnsi="Arial"/>
      <w:b/>
      <w:lang w:eastAsia="en-US"/>
    </w:rPr>
  </w:style>
  <w:style w:type="paragraph" w:customStyle="1" w:styleId="AIBodytext">
    <w:name w:val="AI Body text"/>
    <w:basedOn w:val="Standaard"/>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Standaard"/>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Standaard"/>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Standaard"/>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ntekst">
    <w:name w:val="Balloon Text"/>
    <w:basedOn w:val="Standaard"/>
    <w:link w:val="BallontekstChar"/>
    <w:uiPriority w:val="99"/>
    <w:rsid w:val="00302D8E"/>
    <w:rPr>
      <w:rFonts w:ascii="Calibri Light" w:eastAsia="PMingLiU" w:hAnsi="Calibri Light"/>
      <w:sz w:val="18"/>
      <w:szCs w:val="18"/>
    </w:rPr>
  </w:style>
  <w:style w:type="character" w:styleId="Hyperlink">
    <w:name w:val="Hyperlink"/>
    <w:basedOn w:val="Standaardalinea-lettertype"/>
    <w:uiPriority w:val="99"/>
    <w:rsid w:val="00A80480"/>
    <w:rPr>
      <w:color w:val="0563C1"/>
      <w:u w:val="single"/>
    </w:rPr>
  </w:style>
  <w:style w:type="character" w:customStyle="1" w:styleId="BallontekstChar">
    <w:name w:val="Ballontekst Char"/>
    <w:link w:val="Ballontekst"/>
    <w:uiPriority w:val="99"/>
    <w:locked/>
    <w:rsid w:val="00302D8E"/>
    <w:rPr>
      <w:rFonts w:ascii="Calibri Light" w:eastAsia="PMingLiU" w:hAnsi="Calibri Light"/>
      <w:sz w:val="18"/>
      <w:lang w:val="en-GB" w:eastAsia="zh-CN"/>
    </w:rPr>
  </w:style>
  <w:style w:type="character" w:styleId="Verwijzingopmerking">
    <w:name w:val="annotation reference"/>
    <w:basedOn w:val="Standaardalinea-lettertype"/>
    <w:uiPriority w:val="99"/>
    <w:rsid w:val="000A3C08"/>
    <w:rPr>
      <w:sz w:val="18"/>
    </w:rPr>
  </w:style>
  <w:style w:type="paragraph" w:styleId="Tekstopmerking">
    <w:name w:val="annotation text"/>
    <w:basedOn w:val="Standaard"/>
    <w:link w:val="TekstopmerkingChar"/>
    <w:uiPriority w:val="99"/>
    <w:rsid w:val="000A3C08"/>
  </w:style>
  <w:style w:type="paragraph" w:styleId="Onderwerpvanopmerking">
    <w:name w:val="annotation subject"/>
    <w:basedOn w:val="Tekstopmerking"/>
    <w:next w:val="Tekstopmerking"/>
    <w:link w:val="OnderwerpvanopmerkingChar"/>
    <w:uiPriority w:val="99"/>
    <w:rsid w:val="000A3C08"/>
    <w:rPr>
      <w:b/>
      <w:bCs/>
    </w:rPr>
  </w:style>
  <w:style w:type="character" w:customStyle="1" w:styleId="TekstopmerkingChar">
    <w:name w:val="Tekst opmerking Char"/>
    <w:link w:val="Tekstopmerking"/>
    <w:locked/>
    <w:rsid w:val="000A3C08"/>
    <w:rPr>
      <w:sz w:val="24"/>
      <w:lang w:val="en-GB" w:eastAsia="zh-CN"/>
    </w:rPr>
  </w:style>
  <w:style w:type="paragraph" w:styleId="Revisie">
    <w:name w:val="Revision"/>
    <w:hidden/>
    <w:uiPriority w:val="99"/>
    <w:semiHidden/>
    <w:rsid w:val="006D7E47"/>
    <w:rPr>
      <w:sz w:val="24"/>
      <w:szCs w:val="24"/>
      <w:lang w:val="en-GB" w:eastAsia="zh-CN"/>
    </w:rPr>
  </w:style>
  <w:style w:type="character" w:customStyle="1" w:styleId="OnderwerpvanopmerkingChar">
    <w:name w:val="Onderwerp van opmerking Char"/>
    <w:link w:val="Onderwerpvanopmerking"/>
    <w:uiPriority w:val="99"/>
    <w:locked/>
    <w:rsid w:val="000A3C08"/>
    <w:rPr>
      <w:b/>
      <w:sz w:val="24"/>
      <w:lang w:val="en-GB" w:eastAsia="zh-CN"/>
    </w:rPr>
  </w:style>
  <w:style w:type="paragraph" w:styleId="HTML-voorafopgemaakt">
    <w:name w:val="HTML Preformatted"/>
    <w:basedOn w:val="Standaard"/>
    <w:link w:val="HTML-voorafopgemaakt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character" w:customStyle="1" w:styleId="HTML-voorafopgemaaktChar">
    <w:name w:val="HTML - vooraf opgemaakt Char"/>
    <w:link w:val="HTML-voorafopgemaakt"/>
    <w:uiPriority w:val="99"/>
    <w:locked/>
    <w:rsid w:val="00A071B0"/>
    <w:rPr>
      <w:rFonts w:ascii="Courier New" w:hAnsi="Courier New"/>
    </w:rPr>
  </w:style>
  <w:style w:type="paragraph" w:styleId="Normaalweb">
    <w:name w:val="Normal (Web)"/>
    <w:basedOn w:val="Standaard"/>
    <w:uiPriority w:val="99"/>
    <w:semiHidden/>
    <w:unhideWhenUsed/>
    <w:rsid w:val="002E0CB9"/>
    <w:pPr>
      <w:spacing w:before="100" w:beforeAutospacing="1" w:after="100" w:afterAutospacing="1"/>
    </w:pPr>
    <w:rPr>
      <w:lang w:val="en-US" w:eastAsia="zh-TW"/>
    </w:rPr>
  </w:style>
  <w:style w:type="paragraph" w:styleId="Lijstalinea">
    <w:name w:val="List Paragraph"/>
    <w:basedOn w:val="Standaard"/>
    <w:uiPriority w:val="34"/>
    <w:qFormat/>
    <w:rsid w:val="009926E3"/>
    <w:pPr>
      <w:ind w:left="720"/>
      <w:contextualSpacing/>
    </w:pPr>
  </w:style>
  <w:style w:type="character" w:styleId="Voetnootmarkering">
    <w:name w:val="footnote reference"/>
    <w:basedOn w:val="Standaardalinea-lettertype"/>
    <w:uiPriority w:val="99"/>
    <w:semiHidden/>
    <w:rsid w:val="00D443D4"/>
    <w:rPr>
      <w:rFonts w:cs="Times New Roman"/>
      <w:vertAlign w:val="superscript"/>
    </w:rPr>
  </w:style>
  <w:style w:type="paragraph" w:styleId="Voetnoottekst">
    <w:name w:val="footnote text"/>
    <w:basedOn w:val="Standaard"/>
    <w:link w:val="VoetnoottekstChar"/>
    <w:uiPriority w:val="99"/>
    <w:semiHidden/>
    <w:rsid w:val="00D443D4"/>
    <w:pPr>
      <w:widowControl w:val="0"/>
      <w:suppressAutoHyphens/>
      <w:spacing w:after="120" w:line="240" w:lineRule="atLeast"/>
    </w:pPr>
    <w:rPr>
      <w:rFonts w:ascii="Amnesty Trade Gothic" w:hAnsi="Amnesty Trade Gothic"/>
      <w:color w:val="000000"/>
      <w:sz w:val="16"/>
      <w:lang w:val="en-HK" w:eastAsia="ar-SA"/>
    </w:rPr>
  </w:style>
  <w:style w:type="numbering" w:customStyle="1" w:styleId="AIActionPoints">
    <w:name w:val="AI Action Points"/>
    <w:pPr>
      <w:numPr>
        <w:numId w:val="1"/>
      </w:numPr>
    </w:pPr>
  </w:style>
  <w:style w:type="character" w:customStyle="1" w:styleId="VoetnoottekstChar">
    <w:name w:val="Voetnoottekst Char"/>
    <w:basedOn w:val="Standaardalinea-lettertype"/>
    <w:link w:val="Voetnoottekst"/>
    <w:semiHidden/>
    <w:locked/>
    <w:rsid w:val="00D443D4"/>
    <w:rPr>
      <w:rFonts w:ascii="Amnesty Trade Gothic" w:hAnsi="Amnesty Trade Gothic" w:cs="Times New Roman"/>
      <w:color w:val="000000"/>
      <w:sz w:val="24"/>
      <w:szCs w:val="24"/>
      <w:lang w:val="en-HK"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GB" w:eastAsia="zh-CN"/>
    </w:rPr>
  </w:style>
  <w:style w:type="paragraph" w:styleId="Kop2">
    <w:name w:val="heading 2"/>
    <w:basedOn w:val="Standaard"/>
    <w:next w:val="Standaard"/>
    <w:link w:val="Kop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UASecondHeading">
    <w:name w:val="AI UA Second Heading"/>
    <w:basedOn w:val="Standaard"/>
    <w:rsid w:val="0026766F"/>
    <w:pPr>
      <w:spacing w:after="120" w:line="800" w:lineRule="exact"/>
      <w:outlineLvl w:val="0"/>
    </w:pPr>
    <w:rPr>
      <w:rFonts w:ascii="Amnesty Trade Gothic" w:hAnsi="Amnesty Trade Gothic"/>
      <w:b/>
      <w:caps/>
      <w:kern w:val="28"/>
      <w:sz w:val="80"/>
      <w:szCs w:val="16"/>
      <w:lang w:eastAsia="en-US"/>
    </w:rPr>
  </w:style>
  <w:style w:type="character" w:customStyle="1" w:styleId="Kop2Char">
    <w:name w:val="Kop 2 Char"/>
    <w:link w:val="Kop2"/>
    <w:uiPriority w:val="9"/>
    <w:semiHidden/>
    <w:locked/>
    <w:rPr>
      <w:rFonts w:ascii="Calibri Light" w:eastAsia="PMingLiU" w:hAnsi="Calibri Light"/>
      <w:b/>
      <w:sz w:val="48"/>
      <w:lang w:val="en-GB" w:eastAsia="zh-CN"/>
    </w:rPr>
  </w:style>
  <w:style w:type="paragraph" w:styleId="Voettekst">
    <w:name w:val="footer"/>
    <w:basedOn w:val="Standaard"/>
    <w:link w:val="Voettekst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paragraph" w:styleId="Koptekst">
    <w:name w:val="header"/>
    <w:basedOn w:val="Standaard"/>
    <w:link w:val="KoptekstChar"/>
    <w:uiPriority w:val="99"/>
    <w:rsid w:val="0026766F"/>
    <w:pPr>
      <w:tabs>
        <w:tab w:val="center" w:pos="4153"/>
        <w:tab w:val="right" w:pos="8306"/>
      </w:tabs>
    </w:pPr>
    <w:rPr>
      <w:rFonts w:ascii="Amnesty Trade Gothic Cn" w:hAnsi="Amnesty Trade Gothic Cn"/>
      <w:sz w:val="18"/>
      <w:lang w:eastAsia="en-US"/>
    </w:rPr>
  </w:style>
  <w:style w:type="character" w:customStyle="1" w:styleId="VoettekstChar">
    <w:name w:val="Voettekst Char"/>
    <w:link w:val="Voettekst"/>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KoptekstChar">
    <w:name w:val="Koptekst Char"/>
    <w:link w:val="Koptekst"/>
    <w:uiPriority w:val="99"/>
    <w:semiHidden/>
    <w:locked/>
    <w:rPr>
      <w:lang w:val="en-GB" w:eastAsia="zh-CN"/>
    </w:r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Standaard"/>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Standaard"/>
    <w:rsid w:val="0026766F"/>
    <w:pPr>
      <w:spacing w:after="260" w:line="240" w:lineRule="atLeast"/>
    </w:pPr>
    <w:rPr>
      <w:rFonts w:ascii="Arial" w:hAnsi="Arial"/>
      <w:b/>
      <w:lang w:eastAsia="en-US"/>
    </w:rPr>
  </w:style>
  <w:style w:type="paragraph" w:customStyle="1" w:styleId="AIBodytext">
    <w:name w:val="AI Body text"/>
    <w:basedOn w:val="Standaard"/>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Standaard"/>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Standaard"/>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Standaard"/>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ntekst">
    <w:name w:val="Balloon Text"/>
    <w:basedOn w:val="Standaard"/>
    <w:link w:val="BallontekstChar"/>
    <w:uiPriority w:val="99"/>
    <w:rsid w:val="00302D8E"/>
    <w:rPr>
      <w:rFonts w:ascii="Calibri Light" w:eastAsia="PMingLiU" w:hAnsi="Calibri Light"/>
      <w:sz w:val="18"/>
      <w:szCs w:val="18"/>
    </w:rPr>
  </w:style>
  <w:style w:type="character" w:styleId="Hyperlink">
    <w:name w:val="Hyperlink"/>
    <w:basedOn w:val="Standaardalinea-lettertype"/>
    <w:uiPriority w:val="99"/>
    <w:rsid w:val="00A80480"/>
    <w:rPr>
      <w:color w:val="0563C1"/>
      <w:u w:val="single"/>
    </w:rPr>
  </w:style>
  <w:style w:type="character" w:customStyle="1" w:styleId="BallontekstChar">
    <w:name w:val="Ballontekst Char"/>
    <w:link w:val="Ballontekst"/>
    <w:uiPriority w:val="99"/>
    <w:locked/>
    <w:rsid w:val="00302D8E"/>
    <w:rPr>
      <w:rFonts w:ascii="Calibri Light" w:eastAsia="PMingLiU" w:hAnsi="Calibri Light"/>
      <w:sz w:val="18"/>
      <w:lang w:val="en-GB" w:eastAsia="zh-CN"/>
    </w:rPr>
  </w:style>
  <w:style w:type="character" w:styleId="Verwijzingopmerking">
    <w:name w:val="annotation reference"/>
    <w:basedOn w:val="Standaardalinea-lettertype"/>
    <w:uiPriority w:val="99"/>
    <w:rsid w:val="000A3C08"/>
    <w:rPr>
      <w:sz w:val="18"/>
    </w:rPr>
  </w:style>
  <w:style w:type="paragraph" w:styleId="Tekstopmerking">
    <w:name w:val="annotation text"/>
    <w:basedOn w:val="Standaard"/>
    <w:link w:val="TekstopmerkingChar"/>
    <w:uiPriority w:val="99"/>
    <w:rsid w:val="000A3C08"/>
  </w:style>
  <w:style w:type="paragraph" w:styleId="Onderwerpvanopmerking">
    <w:name w:val="annotation subject"/>
    <w:basedOn w:val="Tekstopmerking"/>
    <w:next w:val="Tekstopmerking"/>
    <w:link w:val="OnderwerpvanopmerkingChar"/>
    <w:uiPriority w:val="99"/>
    <w:rsid w:val="000A3C08"/>
    <w:rPr>
      <w:b/>
      <w:bCs/>
    </w:rPr>
  </w:style>
  <w:style w:type="character" w:customStyle="1" w:styleId="TekstopmerkingChar">
    <w:name w:val="Tekst opmerking Char"/>
    <w:link w:val="Tekstopmerking"/>
    <w:locked/>
    <w:rsid w:val="000A3C08"/>
    <w:rPr>
      <w:sz w:val="24"/>
      <w:lang w:val="en-GB" w:eastAsia="zh-CN"/>
    </w:rPr>
  </w:style>
  <w:style w:type="paragraph" w:styleId="Revisie">
    <w:name w:val="Revision"/>
    <w:hidden/>
    <w:uiPriority w:val="99"/>
    <w:semiHidden/>
    <w:rsid w:val="006D7E47"/>
    <w:rPr>
      <w:sz w:val="24"/>
      <w:szCs w:val="24"/>
      <w:lang w:val="en-GB" w:eastAsia="zh-CN"/>
    </w:rPr>
  </w:style>
  <w:style w:type="character" w:customStyle="1" w:styleId="OnderwerpvanopmerkingChar">
    <w:name w:val="Onderwerp van opmerking Char"/>
    <w:link w:val="Onderwerpvanopmerking"/>
    <w:uiPriority w:val="99"/>
    <w:locked/>
    <w:rsid w:val="000A3C08"/>
    <w:rPr>
      <w:b/>
      <w:sz w:val="24"/>
      <w:lang w:val="en-GB" w:eastAsia="zh-CN"/>
    </w:rPr>
  </w:style>
  <w:style w:type="paragraph" w:styleId="HTML-voorafopgemaakt">
    <w:name w:val="HTML Preformatted"/>
    <w:basedOn w:val="Standaard"/>
    <w:link w:val="HTML-voorafopgemaakt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character" w:customStyle="1" w:styleId="HTML-voorafopgemaaktChar">
    <w:name w:val="HTML - vooraf opgemaakt Char"/>
    <w:link w:val="HTML-voorafopgemaakt"/>
    <w:uiPriority w:val="99"/>
    <w:locked/>
    <w:rsid w:val="00A071B0"/>
    <w:rPr>
      <w:rFonts w:ascii="Courier New" w:hAnsi="Courier New"/>
    </w:rPr>
  </w:style>
  <w:style w:type="paragraph" w:styleId="Normaalweb">
    <w:name w:val="Normal (Web)"/>
    <w:basedOn w:val="Standaard"/>
    <w:uiPriority w:val="99"/>
    <w:semiHidden/>
    <w:unhideWhenUsed/>
    <w:rsid w:val="002E0CB9"/>
    <w:pPr>
      <w:spacing w:before="100" w:beforeAutospacing="1" w:after="100" w:afterAutospacing="1"/>
    </w:pPr>
    <w:rPr>
      <w:lang w:val="en-US" w:eastAsia="zh-TW"/>
    </w:rPr>
  </w:style>
  <w:style w:type="paragraph" w:styleId="Lijstalinea">
    <w:name w:val="List Paragraph"/>
    <w:basedOn w:val="Standaard"/>
    <w:uiPriority w:val="34"/>
    <w:qFormat/>
    <w:rsid w:val="009926E3"/>
    <w:pPr>
      <w:ind w:left="720"/>
      <w:contextualSpacing/>
    </w:pPr>
  </w:style>
  <w:style w:type="character" w:styleId="Voetnootmarkering">
    <w:name w:val="footnote reference"/>
    <w:basedOn w:val="Standaardalinea-lettertype"/>
    <w:uiPriority w:val="99"/>
    <w:semiHidden/>
    <w:rsid w:val="00D443D4"/>
    <w:rPr>
      <w:rFonts w:cs="Times New Roman"/>
      <w:vertAlign w:val="superscript"/>
    </w:rPr>
  </w:style>
  <w:style w:type="paragraph" w:styleId="Voetnoottekst">
    <w:name w:val="footnote text"/>
    <w:basedOn w:val="Standaard"/>
    <w:link w:val="VoetnoottekstChar"/>
    <w:uiPriority w:val="99"/>
    <w:semiHidden/>
    <w:rsid w:val="00D443D4"/>
    <w:pPr>
      <w:widowControl w:val="0"/>
      <w:suppressAutoHyphens/>
      <w:spacing w:after="120" w:line="240" w:lineRule="atLeast"/>
    </w:pPr>
    <w:rPr>
      <w:rFonts w:ascii="Amnesty Trade Gothic" w:hAnsi="Amnesty Trade Gothic"/>
      <w:color w:val="000000"/>
      <w:sz w:val="16"/>
      <w:lang w:val="en-HK" w:eastAsia="ar-SA"/>
    </w:rPr>
  </w:style>
  <w:style w:type="numbering" w:customStyle="1" w:styleId="AIActionPoints">
    <w:name w:val="AI Action Points"/>
    <w:pPr>
      <w:numPr>
        <w:numId w:val="1"/>
      </w:numPr>
    </w:pPr>
  </w:style>
  <w:style w:type="character" w:customStyle="1" w:styleId="VoetnoottekstChar">
    <w:name w:val="Voetnoottekst Char"/>
    <w:basedOn w:val="Standaardalinea-lettertype"/>
    <w:link w:val="Voetnoottekst"/>
    <w:semiHidden/>
    <w:locked/>
    <w:rsid w:val="00D443D4"/>
    <w:rPr>
      <w:rFonts w:ascii="Amnesty Trade Gothic" w:hAnsi="Amnesty Trade Gothic" w:cs="Times New Roman"/>
      <w:color w:val="000000"/>
      <w:sz w:val="24"/>
      <w:szCs w:val="24"/>
      <w:lang w:val="en-HK"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24791">
      <w:marLeft w:val="0"/>
      <w:marRight w:val="0"/>
      <w:marTop w:val="0"/>
      <w:marBottom w:val="0"/>
      <w:divBdr>
        <w:top w:val="none" w:sz="0" w:space="0" w:color="auto"/>
        <w:left w:val="none" w:sz="0" w:space="0" w:color="auto"/>
        <w:bottom w:val="none" w:sz="0" w:space="0" w:color="auto"/>
        <w:right w:val="none" w:sz="0" w:space="0" w:color="auto"/>
      </w:divBdr>
    </w:div>
    <w:div w:id="1737824792">
      <w:marLeft w:val="0"/>
      <w:marRight w:val="0"/>
      <w:marTop w:val="0"/>
      <w:marBottom w:val="0"/>
      <w:divBdr>
        <w:top w:val="none" w:sz="0" w:space="0" w:color="auto"/>
        <w:left w:val="none" w:sz="0" w:space="0" w:color="auto"/>
        <w:bottom w:val="none" w:sz="0" w:space="0" w:color="auto"/>
        <w:right w:val="none" w:sz="0" w:space="0" w:color="auto"/>
      </w:divBdr>
    </w:div>
    <w:div w:id="1737824793">
      <w:marLeft w:val="0"/>
      <w:marRight w:val="0"/>
      <w:marTop w:val="0"/>
      <w:marBottom w:val="0"/>
      <w:divBdr>
        <w:top w:val="none" w:sz="0" w:space="0" w:color="auto"/>
        <w:left w:val="none" w:sz="0" w:space="0" w:color="auto"/>
        <w:bottom w:val="none" w:sz="0" w:space="0" w:color="auto"/>
        <w:right w:val="none" w:sz="0" w:space="0" w:color="auto"/>
      </w:divBdr>
    </w:div>
    <w:div w:id="1737824794">
      <w:marLeft w:val="0"/>
      <w:marRight w:val="0"/>
      <w:marTop w:val="0"/>
      <w:marBottom w:val="0"/>
      <w:divBdr>
        <w:top w:val="none" w:sz="0" w:space="0" w:color="auto"/>
        <w:left w:val="none" w:sz="0" w:space="0" w:color="auto"/>
        <w:bottom w:val="none" w:sz="0" w:space="0" w:color="auto"/>
        <w:right w:val="none" w:sz="0" w:space="0" w:color="auto"/>
      </w:divBdr>
    </w:div>
    <w:div w:id="1737824795">
      <w:marLeft w:val="0"/>
      <w:marRight w:val="0"/>
      <w:marTop w:val="0"/>
      <w:marBottom w:val="0"/>
      <w:divBdr>
        <w:top w:val="none" w:sz="0" w:space="0" w:color="auto"/>
        <w:left w:val="none" w:sz="0" w:space="0" w:color="auto"/>
        <w:bottom w:val="none" w:sz="0" w:space="0" w:color="auto"/>
        <w:right w:val="none" w:sz="0" w:space="0" w:color="auto"/>
      </w:divBdr>
    </w:div>
    <w:div w:id="1737824796">
      <w:marLeft w:val="0"/>
      <w:marRight w:val="0"/>
      <w:marTop w:val="0"/>
      <w:marBottom w:val="0"/>
      <w:divBdr>
        <w:top w:val="none" w:sz="0" w:space="0" w:color="auto"/>
        <w:left w:val="none" w:sz="0" w:space="0" w:color="auto"/>
        <w:bottom w:val="none" w:sz="0" w:space="0" w:color="auto"/>
        <w:right w:val="none" w:sz="0" w:space="0" w:color="auto"/>
      </w:divBdr>
    </w:div>
    <w:div w:id="1737824797">
      <w:marLeft w:val="0"/>
      <w:marRight w:val="0"/>
      <w:marTop w:val="0"/>
      <w:marBottom w:val="0"/>
      <w:divBdr>
        <w:top w:val="none" w:sz="0" w:space="0" w:color="auto"/>
        <w:left w:val="none" w:sz="0" w:space="0" w:color="auto"/>
        <w:bottom w:val="none" w:sz="0" w:space="0" w:color="auto"/>
        <w:right w:val="none" w:sz="0" w:space="0" w:color="auto"/>
      </w:divBdr>
    </w:div>
    <w:div w:id="1737824798">
      <w:marLeft w:val="0"/>
      <w:marRight w:val="0"/>
      <w:marTop w:val="0"/>
      <w:marBottom w:val="0"/>
      <w:divBdr>
        <w:top w:val="none" w:sz="0" w:space="0" w:color="auto"/>
        <w:left w:val="none" w:sz="0" w:space="0" w:color="auto"/>
        <w:bottom w:val="none" w:sz="0" w:space="0" w:color="auto"/>
        <w:right w:val="none" w:sz="0" w:space="0" w:color="auto"/>
      </w:divBdr>
    </w:div>
    <w:div w:id="1737824799">
      <w:marLeft w:val="0"/>
      <w:marRight w:val="0"/>
      <w:marTop w:val="0"/>
      <w:marBottom w:val="0"/>
      <w:divBdr>
        <w:top w:val="none" w:sz="0" w:space="0" w:color="auto"/>
        <w:left w:val="none" w:sz="0" w:space="0" w:color="auto"/>
        <w:bottom w:val="none" w:sz="0" w:space="0" w:color="auto"/>
        <w:right w:val="none" w:sz="0" w:space="0" w:color="auto"/>
      </w:divBdr>
    </w:div>
    <w:div w:id="1737824800">
      <w:marLeft w:val="0"/>
      <w:marRight w:val="0"/>
      <w:marTop w:val="0"/>
      <w:marBottom w:val="0"/>
      <w:divBdr>
        <w:top w:val="none" w:sz="0" w:space="0" w:color="auto"/>
        <w:left w:val="none" w:sz="0" w:space="0" w:color="auto"/>
        <w:bottom w:val="none" w:sz="0" w:space="0" w:color="auto"/>
        <w:right w:val="none" w:sz="0" w:space="0" w:color="auto"/>
      </w:divBdr>
    </w:div>
    <w:div w:id="1737824801">
      <w:marLeft w:val="0"/>
      <w:marRight w:val="0"/>
      <w:marTop w:val="0"/>
      <w:marBottom w:val="0"/>
      <w:divBdr>
        <w:top w:val="none" w:sz="0" w:space="0" w:color="auto"/>
        <w:left w:val="none" w:sz="0" w:space="0" w:color="auto"/>
        <w:bottom w:val="none" w:sz="0" w:space="0" w:color="auto"/>
        <w:right w:val="none" w:sz="0" w:space="0" w:color="auto"/>
      </w:divBdr>
    </w:div>
    <w:div w:id="17378248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amnesty.org/en/latest/campaigns/2016/08/qanda-hong-kong-student-activist-joshua-wong-says-hes-not-afraid/"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2016</AIYear>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Asia and the Pacific</TermName>
          <TermId xmlns="http://schemas.microsoft.com/office/infopath/2007/PartnerControls">53aa8b37-73f7-470f-b7ca-9cbf4cd3a04d</TermId>
        </TermInfo>
        <TermInfo xmlns="http://schemas.microsoft.com/office/infopath/2007/PartnerControls">
          <TermName xmlns="http://schemas.microsoft.com/office/infopath/2007/PartnerControls">East Asia</TermName>
          <TermId xmlns="http://schemas.microsoft.com/office/infopath/2007/PartnerControls">13c5b168-de3f-4da1-85ac-7f08e8b205b0</TermId>
        </TermInfo>
        <TermInfo xmlns="http://schemas.microsoft.com/office/infopath/2007/PartnerControls">
          <TermName xmlns="http://schemas.microsoft.com/office/infopath/2007/PartnerControls">China</TermName>
          <TermId xmlns="http://schemas.microsoft.com/office/infopath/2007/PartnerControls">f605dc41-0f85-4751-a1bf-364f40f5e624</TermId>
        </TermInfo>
      </Terms>
    </k9083824e5b14b148c1f498df06d050b>
    <AIOriginatingLocation xmlns="b9e52a15-8fce-43d3-9ff2-f6bd6a140a3c" xsi:nil="true"/>
    <AIAuthor xmlns="b9e52a15-8fce-43d3-9ff2-f6bd6a140a3c">Amnesty International</AIAuthor>
    <TaxCatchAll xmlns="b9e52a15-8fce-43d3-9ff2-f6bd6a140a3c">
      <Value>15</Value>
      <Value>13</Value>
      <Value>63</Value>
      <Value>56</Value>
      <Value>72</Value>
      <Value>17</Value>
    </TaxCatchAll>
    <AISecurityClass xmlns="b9e52a15-8fce-43d3-9ff2-f6bd6a140a3c">Public</AISecurityClass>
    <AINetworkNumber xmlns="b9e52a15-8fce-43d3-9ff2-f6bd6a140a3c" xsi:nil="true"/>
    <AILanguage xmlns="b9e52a15-8fce-43d3-9ff2-f6bd6a140a3c">English</AILanguage>
    <AIClass xmlns="b9e52a15-8fce-43d3-9ff2-f6bd6a140a3c">ASA</AIClass>
    <AISubclass xmlns="b9e52a15-8fce-43d3-9ff2-f6bd6a140a3c">17</AISubclass>
    <AIProject xmlns="b9e52a15-8fce-43d3-9ff2-f6bd6a140a3c" xsi:nil="true"/>
    <AIUnpublished xmlns="b9e52a15-8fce-43d3-9ff2-f6bd6a140a3c">false</AIUnpublishe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AIWebFriendlyTitle xmlns="b9e52a15-8fce-43d3-9ff2-f6bd6a140a3c">Missing lawyer at risk of torture: Jiang Tiangyong</AIWebFriendlyTitle>
    <AINetwork xmlns="b9e52a15-8fce-43d3-9ff2-f6bd6a140a3c" xsi:nil="true"/>
    <AILanguageCode xmlns="b9e52a15-8fce-43d3-9ff2-f6bd6a140a3c">en</AILanguageCode>
    <AIIndexNumber xmlns="b9e52a15-8fce-43d3-9ff2-f6bd6a140a3c">ASA 17/5219/2016</AIIndexNumber>
    <AIAuthoringTeam xmlns="b9e52a15-8fce-43d3-9ff2-f6bd6a140a3c" xsi:nil="true"/>
    <AIPublishDate xmlns="b9e52a15-8fce-43d3-9ff2-f6bd6a140a3c">2016-11-24T23:00:00+00:00</AIPublishDate>
    <AIAbstract xmlns="b9e52a15-8fce-43d3-9ff2-f6bd6a140a3c">Beijing human rights lawyer, Jiang Tianyong, has not been heard from since 21 November when he was due to board a train to Beijing from Changsha, Hunan. He has been previously detained and is at risk of torture or other ill-treatment. </AIAbstract>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Disappearances</TermName>
          <TermId xmlns="http://schemas.microsoft.com/office/infopath/2007/PartnerControls">1fb1440a-64fc-4f9b-b8dd-fba06e0d4e9f</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75610A07-1E73-4F6D-94F6-DA763F47C9D6}">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b9e52a15-8fce-43d3-9ff2-f6bd6a140a3c"/>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DA2CBF6C-46FF-4839-AC31-EA3533C2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5504</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Missing lawyer at risk of torture: Jiang Tiangyong</vt:lpstr>
    </vt:vector>
  </TitlesOfParts>
  <Company>Amnesty International</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creator>Patrick Poon</dc:creator>
  <cp:lastModifiedBy>Suman Jodha</cp:lastModifiedBy>
  <cp:revision>2</cp:revision>
  <dcterms:created xsi:type="dcterms:W3CDTF">2018-11-12T12:20:00Z</dcterms:created>
  <dcterms:modified xsi:type="dcterms:W3CDTF">2018-11-12T12:20:00Z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