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F2F1F" w14:textId="77777777" w:rsidR="00AA60D5" w:rsidRPr="00BF3738" w:rsidRDefault="00B71591" w:rsidP="0009171C">
      <w:pPr>
        <w:spacing w:after="0" w:line="300" w:lineRule="atLeast"/>
        <w:textAlignment w:val="baseline"/>
        <w:rPr>
          <w:b/>
        </w:rPr>
      </w:pPr>
      <w:r w:rsidRPr="00BF3738">
        <w:rPr>
          <w:b/>
        </w:rPr>
        <w:t xml:space="preserve">HOE ORGANISEER JE </w:t>
      </w:r>
      <w:r w:rsidR="00024A85">
        <w:rPr>
          <w:b/>
        </w:rPr>
        <w:t>WRITE FOR RIGHTS?</w:t>
      </w:r>
    </w:p>
    <w:p w14:paraId="667FB0AB" w14:textId="77777777" w:rsidR="00AA60D5" w:rsidRPr="00BF3738" w:rsidRDefault="00AA60D5" w:rsidP="0009171C">
      <w:pPr>
        <w:spacing w:after="0" w:line="300" w:lineRule="atLeast"/>
        <w:textAlignment w:val="baseline"/>
        <w:rPr>
          <w:b/>
        </w:rPr>
      </w:pPr>
    </w:p>
    <w:p w14:paraId="4BA98C5A" w14:textId="77777777" w:rsidR="00AA60D5" w:rsidRPr="00BF3738" w:rsidRDefault="00AA60D5" w:rsidP="00AA60D5">
      <w:pPr>
        <w:spacing w:after="0" w:line="300" w:lineRule="atLeast"/>
        <w:textAlignment w:val="baseline"/>
        <w:rPr>
          <w:rFonts w:ascii="Segoe UI" w:eastAsia="Times New Roman" w:hAnsi="Segoe UI" w:cs="Segoe UI"/>
          <w:b/>
          <w:sz w:val="12"/>
          <w:szCs w:val="12"/>
          <w:lang w:eastAsia="nl-NL"/>
        </w:rPr>
      </w:pPr>
      <w:r w:rsidRPr="00BF3738">
        <w:rPr>
          <w:rFonts w:eastAsia="Times New Roman" w:cs="Segoe UI"/>
          <w:b/>
          <w:lang w:eastAsia="nl-NL"/>
        </w:rPr>
        <w:t>INHOUD </w:t>
      </w:r>
    </w:p>
    <w:p w14:paraId="427A38AE" w14:textId="2978B313" w:rsidR="00AA60D5" w:rsidRPr="00024A85" w:rsidRDefault="00AA60D5" w:rsidP="00AA60D5">
      <w:pPr>
        <w:pStyle w:val="ListParagraph"/>
        <w:numPr>
          <w:ilvl w:val="0"/>
          <w:numId w:val="3"/>
        </w:numPr>
        <w:spacing w:after="0" w:line="300" w:lineRule="atLeast"/>
        <w:textAlignment w:val="baseline"/>
        <w:rPr>
          <w:rFonts w:ascii="Segoe UI" w:eastAsia="Times New Roman" w:hAnsi="Segoe UI" w:cs="Segoe UI"/>
          <w:sz w:val="12"/>
          <w:szCs w:val="12"/>
          <w:lang w:val="en-US" w:eastAsia="nl-NL"/>
        </w:rPr>
      </w:pPr>
      <w:r w:rsidRPr="00024A85">
        <w:rPr>
          <w:rFonts w:eastAsia="Times New Roman" w:cs="Segoe UI"/>
          <w:lang w:val="en-US" w:eastAsia="nl-NL"/>
        </w:rPr>
        <w:t>Wat is Amnesty</w:t>
      </w:r>
      <w:r w:rsidR="00024A85" w:rsidRPr="00024A85">
        <w:rPr>
          <w:rFonts w:eastAsia="Times New Roman" w:cs="Segoe UI"/>
          <w:lang w:val="en-US" w:eastAsia="nl-NL"/>
        </w:rPr>
        <w:t>’</w:t>
      </w:r>
      <w:r w:rsidRPr="00024A85">
        <w:rPr>
          <w:rFonts w:eastAsia="Times New Roman" w:cs="Segoe UI"/>
          <w:lang w:val="en-US" w:eastAsia="nl-NL"/>
        </w:rPr>
        <w:t xml:space="preserve">s </w:t>
      </w:r>
      <w:r w:rsidR="00024A85" w:rsidRPr="00024A85">
        <w:rPr>
          <w:rFonts w:eastAsia="Times New Roman" w:cs="Segoe UI"/>
          <w:lang w:val="en-US" w:eastAsia="nl-NL"/>
        </w:rPr>
        <w:t>Write for Rights</w:t>
      </w:r>
      <w:r w:rsidRPr="00024A85">
        <w:rPr>
          <w:rFonts w:eastAsia="Times New Roman" w:cs="Segoe UI"/>
          <w:lang w:val="en-US" w:eastAsia="nl-NL"/>
        </w:rPr>
        <w:t> </w:t>
      </w:r>
    </w:p>
    <w:p w14:paraId="65DD38D6" w14:textId="77777777" w:rsidR="00AA60D5" w:rsidRPr="00BF3738" w:rsidRDefault="00AA60D5" w:rsidP="00AA60D5">
      <w:pPr>
        <w:pStyle w:val="ListParagraph"/>
        <w:numPr>
          <w:ilvl w:val="0"/>
          <w:numId w:val="3"/>
        </w:numPr>
        <w:spacing w:after="0" w:line="300" w:lineRule="atLeast"/>
        <w:rPr>
          <w:rFonts w:ascii="Segoe UI" w:hAnsi="Segoe UI"/>
          <w:sz w:val="12"/>
          <w:szCs w:val="12"/>
          <w:lang w:eastAsia="nl-NL"/>
        </w:rPr>
      </w:pPr>
      <w:r w:rsidRPr="00BF3738">
        <w:rPr>
          <w:lang w:eastAsia="nl-NL"/>
        </w:rPr>
        <w:t xml:space="preserve">Wat komt </w:t>
      </w:r>
      <w:r w:rsidR="00024A85" w:rsidRPr="00BF3738">
        <w:rPr>
          <w:lang w:eastAsia="nl-NL"/>
        </w:rPr>
        <w:t>erbij</w:t>
      </w:r>
      <w:r w:rsidRPr="00BF3738">
        <w:rPr>
          <w:lang w:eastAsia="nl-NL"/>
        </w:rPr>
        <w:t xml:space="preserve"> kijken? </w:t>
      </w:r>
    </w:p>
    <w:p w14:paraId="72DA4A79" w14:textId="77777777" w:rsidR="00AA60D5" w:rsidRPr="00BF3738" w:rsidRDefault="00AA60D5" w:rsidP="00AA60D5">
      <w:pPr>
        <w:pStyle w:val="ListParagraph"/>
        <w:numPr>
          <w:ilvl w:val="0"/>
          <w:numId w:val="3"/>
        </w:numPr>
        <w:spacing w:after="0" w:line="300" w:lineRule="atLeast"/>
        <w:rPr>
          <w:rFonts w:ascii="Segoe UI" w:hAnsi="Segoe UI"/>
          <w:sz w:val="12"/>
          <w:szCs w:val="12"/>
          <w:lang w:eastAsia="nl-NL"/>
        </w:rPr>
      </w:pPr>
      <w:r w:rsidRPr="00BF3738">
        <w:rPr>
          <w:lang w:eastAsia="nl-NL"/>
        </w:rPr>
        <w:t xml:space="preserve">De keuze van de locatie </w:t>
      </w:r>
    </w:p>
    <w:p w14:paraId="3B67F0E7" w14:textId="77777777" w:rsidR="00AA60D5" w:rsidRPr="00BF3738" w:rsidRDefault="00AA60D5" w:rsidP="00AA60D5">
      <w:pPr>
        <w:pStyle w:val="ListParagraph"/>
        <w:numPr>
          <w:ilvl w:val="0"/>
          <w:numId w:val="3"/>
        </w:numPr>
        <w:spacing w:after="0" w:line="300" w:lineRule="atLeast"/>
        <w:rPr>
          <w:rFonts w:ascii="Segoe UI" w:hAnsi="Segoe UI"/>
          <w:sz w:val="12"/>
          <w:szCs w:val="12"/>
          <w:lang w:eastAsia="nl-NL"/>
        </w:rPr>
      </w:pPr>
      <w:r w:rsidRPr="00BF3738">
        <w:rPr>
          <w:lang w:eastAsia="nl-NL"/>
        </w:rPr>
        <w:t>Communicatie: hoe kondig je j</w:t>
      </w:r>
      <w:r w:rsidR="00024A85">
        <w:rPr>
          <w:lang w:eastAsia="nl-NL"/>
        </w:rPr>
        <w:t xml:space="preserve">ouw Write for Rights </w:t>
      </w:r>
      <w:r w:rsidRPr="00BF3738">
        <w:rPr>
          <w:lang w:eastAsia="nl-NL"/>
        </w:rPr>
        <w:t xml:space="preserve">aan? </w:t>
      </w:r>
    </w:p>
    <w:p w14:paraId="1D91ABF5" w14:textId="77777777" w:rsidR="00AA60D5" w:rsidRPr="00BF3738" w:rsidRDefault="00AA60D5" w:rsidP="00AA60D5">
      <w:pPr>
        <w:pStyle w:val="ListParagraph"/>
        <w:numPr>
          <w:ilvl w:val="0"/>
          <w:numId w:val="3"/>
        </w:numPr>
        <w:spacing w:after="0" w:line="300" w:lineRule="atLeast"/>
        <w:rPr>
          <w:rFonts w:ascii="Segoe UI" w:hAnsi="Segoe UI"/>
          <w:sz w:val="12"/>
          <w:szCs w:val="12"/>
          <w:lang w:eastAsia="nl-NL"/>
        </w:rPr>
      </w:pPr>
      <w:r w:rsidRPr="00BF3738">
        <w:rPr>
          <w:lang w:eastAsia="nl-NL"/>
        </w:rPr>
        <w:t xml:space="preserve">Materialen: wij helpen je met een schrijfpakket </w:t>
      </w:r>
    </w:p>
    <w:p w14:paraId="787E87E7" w14:textId="77777777" w:rsidR="00AA60D5" w:rsidRPr="00BF3738" w:rsidRDefault="00AA60D5" w:rsidP="00AA60D5">
      <w:pPr>
        <w:pStyle w:val="ListParagraph"/>
        <w:numPr>
          <w:ilvl w:val="0"/>
          <w:numId w:val="3"/>
        </w:numPr>
        <w:spacing w:after="0" w:line="300" w:lineRule="atLeast"/>
        <w:rPr>
          <w:rFonts w:ascii="Segoe UI" w:hAnsi="Segoe UI"/>
          <w:sz w:val="12"/>
          <w:szCs w:val="12"/>
          <w:lang w:eastAsia="nl-NL"/>
        </w:rPr>
      </w:pPr>
      <w:r w:rsidRPr="00BF3738">
        <w:rPr>
          <w:lang w:eastAsia="nl-NL"/>
        </w:rPr>
        <w:t>Programma </w:t>
      </w:r>
    </w:p>
    <w:p w14:paraId="2930A813" w14:textId="77777777" w:rsidR="00AA60D5" w:rsidRPr="00024A85" w:rsidRDefault="00024A85" w:rsidP="00AA60D5">
      <w:pPr>
        <w:pStyle w:val="ListParagraph"/>
        <w:numPr>
          <w:ilvl w:val="0"/>
          <w:numId w:val="3"/>
        </w:numPr>
        <w:spacing w:after="0" w:line="300" w:lineRule="atLeast"/>
        <w:rPr>
          <w:rFonts w:ascii="Segoe UI" w:hAnsi="Segoe UI"/>
          <w:sz w:val="12"/>
          <w:szCs w:val="12"/>
          <w:lang w:val="en-US" w:eastAsia="nl-NL"/>
        </w:rPr>
      </w:pPr>
      <w:r w:rsidRPr="00024A85">
        <w:rPr>
          <w:lang w:val="en-US" w:eastAsia="nl-NL"/>
        </w:rPr>
        <w:t>Write for Rights</w:t>
      </w:r>
      <w:r w:rsidR="00AA60D5" w:rsidRPr="00024A85">
        <w:rPr>
          <w:lang w:val="en-US" w:eastAsia="nl-NL"/>
        </w:rPr>
        <w:t xml:space="preserve"> op school </w:t>
      </w:r>
    </w:p>
    <w:p w14:paraId="4AAC9DD2" w14:textId="77777777" w:rsidR="00AA60D5" w:rsidRPr="00BF3738" w:rsidRDefault="00AA60D5" w:rsidP="00AA60D5">
      <w:pPr>
        <w:pStyle w:val="ListParagraph"/>
        <w:numPr>
          <w:ilvl w:val="0"/>
          <w:numId w:val="3"/>
        </w:numPr>
        <w:spacing w:after="0" w:line="300" w:lineRule="atLeast"/>
        <w:rPr>
          <w:rFonts w:ascii="Segoe UI" w:hAnsi="Segoe UI"/>
          <w:sz w:val="12"/>
          <w:szCs w:val="12"/>
          <w:lang w:eastAsia="nl-NL"/>
        </w:rPr>
      </w:pPr>
      <w:r w:rsidRPr="00BF3738">
        <w:rPr>
          <w:lang w:eastAsia="nl-NL"/>
        </w:rPr>
        <w:t xml:space="preserve">Sponsoring </w:t>
      </w:r>
    </w:p>
    <w:p w14:paraId="5B2F4E9D" w14:textId="77777777" w:rsidR="00AA60D5" w:rsidRPr="00BF3738" w:rsidRDefault="00AA60D5" w:rsidP="00AA60D5">
      <w:pPr>
        <w:pStyle w:val="ListParagraph"/>
        <w:numPr>
          <w:ilvl w:val="0"/>
          <w:numId w:val="3"/>
        </w:numPr>
        <w:spacing w:after="0" w:line="300" w:lineRule="atLeast"/>
        <w:rPr>
          <w:rFonts w:ascii="Segoe UI" w:hAnsi="Segoe UI"/>
          <w:sz w:val="12"/>
          <w:szCs w:val="12"/>
          <w:lang w:eastAsia="nl-NL"/>
        </w:rPr>
      </w:pPr>
      <w:r w:rsidRPr="00BF3738">
        <w:rPr>
          <w:lang w:eastAsia="nl-NL"/>
        </w:rPr>
        <w:t>Afronding </w:t>
      </w:r>
    </w:p>
    <w:p w14:paraId="40E7C842" w14:textId="77777777" w:rsidR="00AA60D5" w:rsidRPr="00BF3738" w:rsidRDefault="00AA60D5" w:rsidP="00AA60D5">
      <w:pPr>
        <w:pStyle w:val="ListParagraph"/>
        <w:numPr>
          <w:ilvl w:val="0"/>
          <w:numId w:val="3"/>
        </w:numPr>
        <w:spacing w:after="0" w:line="300" w:lineRule="atLeast"/>
        <w:rPr>
          <w:rFonts w:ascii="Segoe UI" w:hAnsi="Segoe UI"/>
          <w:sz w:val="12"/>
          <w:szCs w:val="12"/>
          <w:lang w:eastAsia="nl-NL"/>
        </w:rPr>
      </w:pPr>
      <w:r w:rsidRPr="00BF3738">
        <w:rPr>
          <w:lang w:eastAsia="nl-NL"/>
        </w:rPr>
        <w:t>Heb je nog vragen?</w:t>
      </w:r>
    </w:p>
    <w:p w14:paraId="16FA630C" w14:textId="77777777" w:rsidR="00AA60D5" w:rsidRPr="00BF3738" w:rsidRDefault="00AA60D5" w:rsidP="00AA60D5">
      <w:pPr>
        <w:spacing w:after="0" w:line="300" w:lineRule="atLeast"/>
        <w:rPr>
          <w:rFonts w:ascii="Segoe UI" w:hAnsi="Segoe UI"/>
          <w:sz w:val="12"/>
          <w:szCs w:val="12"/>
          <w:lang w:eastAsia="nl-NL"/>
        </w:rPr>
      </w:pPr>
      <w:r w:rsidRPr="00BF3738">
        <w:rPr>
          <w:lang w:eastAsia="nl-NL"/>
        </w:rPr>
        <w:t xml:space="preserve"> </w:t>
      </w:r>
    </w:p>
    <w:p w14:paraId="1EB67963" w14:textId="77777777" w:rsidR="00AA60D5" w:rsidRPr="00BF3738" w:rsidRDefault="00AA60D5" w:rsidP="00AA60D5">
      <w:pPr>
        <w:spacing w:after="0" w:line="300" w:lineRule="atLeast"/>
        <w:rPr>
          <w:lang w:eastAsia="nl-NL"/>
        </w:rPr>
      </w:pPr>
      <w:r w:rsidRPr="00BF3738">
        <w:rPr>
          <w:lang w:eastAsia="nl-NL"/>
        </w:rPr>
        <w:t xml:space="preserve">Bijlagen: </w:t>
      </w:r>
    </w:p>
    <w:p w14:paraId="595B7D04" w14:textId="77777777" w:rsidR="00AA60D5" w:rsidRPr="00BF3738" w:rsidRDefault="00AA60D5" w:rsidP="00AA60D5">
      <w:pPr>
        <w:spacing w:after="0" w:line="300" w:lineRule="atLeast"/>
        <w:rPr>
          <w:rFonts w:ascii="Segoe UI" w:hAnsi="Segoe UI"/>
          <w:sz w:val="12"/>
          <w:szCs w:val="12"/>
          <w:lang w:eastAsia="nl-NL"/>
        </w:rPr>
      </w:pPr>
      <w:r w:rsidRPr="00BF3738">
        <w:rPr>
          <w:lang w:eastAsia="nl-NL"/>
        </w:rPr>
        <w:t>Voorbeeldplanning </w:t>
      </w:r>
    </w:p>
    <w:p w14:paraId="25D7E92F" w14:textId="77777777" w:rsidR="00AA60D5" w:rsidRPr="00BF3738" w:rsidRDefault="00AA60D5" w:rsidP="00AA60D5">
      <w:pPr>
        <w:spacing w:after="0" w:line="300" w:lineRule="atLeast"/>
        <w:rPr>
          <w:lang w:eastAsia="nl-NL"/>
        </w:rPr>
      </w:pPr>
      <w:r w:rsidRPr="00BF3738">
        <w:rPr>
          <w:lang w:eastAsia="nl-NL"/>
        </w:rPr>
        <w:t>Tips bij het maken van een draaiboek </w:t>
      </w:r>
    </w:p>
    <w:p w14:paraId="671964AC" w14:textId="77777777" w:rsidR="00AA60D5" w:rsidRPr="00BF3738" w:rsidRDefault="00024A85" w:rsidP="0009171C">
      <w:pPr>
        <w:spacing w:after="0" w:line="300" w:lineRule="atLeast"/>
        <w:textAlignment w:val="baseline"/>
        <w:rPr>
          <w:rFonts w:ascii="Calibri Light" w:eastAsia="Times New Roman" w:hAnsi="Calibri Light" w:cs="Segoe UI"/>
          <w:color w:val="2E74B5"/>
          <w:sz w:val="32"/>
          <w:szCs w:val="32"/>
          <w:lang w:eastAsia="nl-NL"/>
        </w:rPr>
      </w:pPr>
      <w:r>
        <w:rPr>
          <w:rFonts w:ascii="Calibri Light" w:eastAsia="Times New Roman" w:hAnsi="Calibri Light" w:cs="Segoe UI"/>
          <w:color w:val="2E74B5"/>
          <w:sz w:val="32"/>
          <w:szCs w:val="32"/>
          <w:lang w:eastAsia="nl-NL"/>
        </w:rPr>
        <w:t xml:space="preserve"> </w:t>
      </w:r>
    </w:p>
    <w:p w14:paraId="543807F4"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049603F2"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0A220866"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56A8EE58"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29CC9623"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28A89355"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6628FCD1"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4D77CF11"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084FA3A9"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72462DC2"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0956617E"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51E6D58C"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1F9B2D3C"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1F231451"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1FCF1FC6"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6802B92E"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4B871A23"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1902974B"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1372E547"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39D27DC8"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5B3022D8" w14:textId="77777777" w:rsidR="00AA60D5" w:rsidRPr="00BF3738" w:rsidRDefault="00AA60D5" w:rsidP="0009171C">
      <w:pPr>
        <w:spacing w:after="0" w:line="300" w:lineRule="atLeast"/>
        <w:textAlignment w:val="baseline"/>
        <w:rPr>
          <w:rFonts w:ascii="Calibri Light" w:eastAsia="Times New Roman" w:hAnsi="Calibri Light" w:cs="Segoe UI"/>
          <w:color w:val="2E74B5"/>
          <w:sz w:val="32"/>
          <w:szCs w:val="32"/>
          <w:lang w:eastAsia="nl-NL"/>
        </w:rPr>
      </w:pPr>
    </w:p>
    <w:p w14:paraId="60B5935B" w14:textId="77777777" w:rsidR="00AA60D5" w:rsidRPr="00BF3738" w:rsidRDefault="00AA60D5" w:rsidP="0009171C">
      <w:pPr>
        <w:spacing w:after="0" w:line="300" w:lineRule="atLeast"/>
        <w:textAlignment w:val="baseline"/>
        <w:rPr>
          <w:rFonts w:eastAsia="Times New Roman" w:cs="Segoe UI"/>
          <w:lang w:eastAsia="nl-NL"/>
        </w:rPr>
      </w:pPr>
    </w:p>
    <w:p w14:paraId="30E2F090" w14:textId="77777777" w:rsidR="00AA60D5" w:rsidRPr="00BF3738" w:rsidRDefault="00AA60D5" w:rsidP="0009171C">
      <w:pPr>
        <w:spacing w:after="0" w:line="300" w:lineRule="atLeast"/>
        <w:textAlignment w:val="baseline"/>
        <w:rPr>
          <w:rFonts w:eastAsia="Times New Roman" w:cs="Segoe UI"/>
          <w:b/>
          <w:lang w:eastAsia="nl-NL"/>
        </w:rPr>
      </w:pPr>
      <w:r w:rsidRPr="00BF3738">
        <w:rPr>
          <w:rFonts w:eastAsia="Times New Roman" w:cs="Segoe UI"/>
          <w:b/>
          <w:lang w:eastAsia="nl-NL"/>
        </w:rPr>
        <w:lastRenderedPageBreak/>
        <w:t>Schrijven tegen onrecht</w:t>
      </w:r>
      <w:r w:rsidRPr="00BF3738">
        <w:rPr>
          <w:rFonts w:eastAsia="Times New Roman" w:cs="Segoe UI"/>
          <w:b/>
          <w:lang w:eastAsia="nl-NL"/>
        </w:rPr>
        <w:br/>
      </w:r>
    </w:p>
    <w:p w14:paraId="0D338A60" w14:textId="77777777" w:rsidR="00AA60D5" w:rsidRPr="00BF3738" w:rsidRDefault="00527A96" w:rsidP="0009171C">
      <w:pPr>
        <w:spacing w:after="0" w:line="300" w:lineRule="atLeast"/>
        <w:textAlignment w:val="baseline"/>
        <w:rPr>
          <w:rFonts w:eastAsia="Times New Roman" w:cs="Segoe UI"/>
          <w:lang w:eastAsia="nl-NL"/>
        </w:rPr>
      </w:pPr>
      <w:r w:rsidRPr="00BF3738">
        <w:rPr>
          <w:rFonts w:eastAsia="Times New Roman" w:cs="Segoe UI"/>
          <w:lang w:eastAsia="nl-NL"/>
        </w:rPr>
        <w:t xml:space="preserve">Elk jaar op 10 december klimmen mensen over de hele wereld </w:t>
      </w:r>
      <w:r w:rsidR="007B7E13" w:rsidRPr="00BF3738">
        <w:rPr>
          <w:rFonts w:eastAsia="Times New Roman" w:cs="Segoe UI"/>
          <w:lang w:eastAsia="nl-NL"/>
        </w:rPr>
        <w:t xml:space="preserve">in de pen </w:t>
      </w:r>
      <w:r w:rsidR="00024A85">
        <w:rPr>
          <w:rFonts w:eastAsia="Times New Roman" w:cs="Segoe UI"/>
          <w:lang w:eastAsia="nl-NL"/>
        </w:rPr>
        <w:t>voor</w:t>
      </w:r>
      <w:r w:rsidRPr="00BF3738">
        <w:rPr>
          <w:rFonts w:eastAsia="Times New Roman" w:cs="Segoe UI"/>
          <w:lang w:eastAsia="nl-NL"/>
        </w:rPr>
        <w:t xml:space="preserve"> </w:t>
      </w:r>
      <w:r w:rsidR="00024A85">
        <w:rPr>
          <w:rFonts w:eastAsia="Times New Roman" w:cs="Segoe UI"/>
          <w:lang w:eastAsia="nl-NL"/>
        </w:rPr>
        <w:t>Write for Rights</w:t>
      </w:r>
      <w:r w:rsidRPr="00BF3738">
        <w:rPr>
          <w:rFonts w:eastAsia="Times New Roman" w:cs="Segoe UI"/>
          <w:lang w:eastAsia="nl-NL"/>
        </w:rPr>
        <w:t>. Ze schrijven thuis, in bibliotheken, buurthuizen, scholen, supermarkten, kantines en cafés miljoenen brieven en kaarten. Ze schrijven voor mensen die zijn gemarteld om wat ze geloven, die worden</w:t>
      </w:r>
      <w:r w:rsidR="00B71591" w:rsidRPr="00BF3738">
        <w:rPr>
          <w:rFonts w:eastAsia="Times New Roman" w:cs="Segoe UI"/>
          <w:lang w:eastAsia="nl-NL"/>
        </w:rPr>
        <w:t xml:space="preserve"> gediscrimineerd om wie ze zijn </w:t>
      </w:r>
      <w:r w:rsidRPr="00BF3738">
        <w:rPr>
          <w:rFonts w:eastAsia="Times New Roman" w:cs="Segoe UI"/>
          <w:lang w:eastAsia="nl-NL"/>
        </w:rPr>
        <w:t>of vastgezet werden omdat ze voor hun mening uitkwamen.</w:t>
      </w:r>
    </w:p>
    <w:p w14:paraId="0D5031FC" w14:textId="77777777" w:rsidR="00527A96" w:rsidRPr="00BF3738" w:rsidRDefault="00527A96" w:rsidP="0009171C">
      <w:pPr>
        <w:spacing w:after="0" w:line="300" w:lineRule="atLeast"/>
        <w:textAlignment w:val="baseline"/>
        <w:rPr>
          <w:rFonts w:ascii="Segoe UI" w:eastAsia="Times New Roman" w:hAnsi="Segoe UI" w:cs="Segoe UI"/>
          <w:color w:val="2E74B5"/>
          <w:sz w:val="12"/>
          <w:szCs w:val="12"/>
          <w:lang w:eastAsia="nl-NL"/>
        </w:rPr>
      </w:pPr>
      <w:r w:rsidRPr="00BF3738">
        <w:rPr>
          <w:rFonts w:eastAsia="Times New Roman" w:cs="Segoe UI"/>
          <w:color w:val="2E74B5"/>
          <w:lang w:eastAsia="nl-NL"/>
        </w:rPr>
        <w:t> </w:t>
      </w:r>
    </w:p>
    <w:p w14:paraId="589A515C" w14:textId="77777777" w:rsidR="00527A96" w:rsidRPr="00BF3738" w:rsidRDefault="00527A96" w:rsidP="0009171C">
      <w:pPr>
        <w:spacing w:after="0" w:line="300" w:lineRule="atLeast"/>
        <w:textAlignment w:val="baseline"/>
        <w:rPr>
          <w:rFonts w:eastAsia="Times New Roman" w:cs="Segoe UI"/>
          <w:lang w:eastAsia="nl-NL"/>
        </w:rPr>
      </w:pPr>
      <w:r w:rsidRPr="00BF3738">
        <w:rPr>
          <w:rFonts w:eastAsia="Times New Roman" w:cs="Segoe UI"/>
          <w:lang w:eastAsia="nl-NL"/>
        </w:rPr>
        <w:t xml:space="preserve">Hoe meer brieven, </w:t>
      </w:r>
      <w:r w:rsidR="007B7E13" w:rsidRPr="00BF3738">
        <w:rPr>
          <w:rFonts w:eastAsia="Times New Roman" w:cs="Segoe UI"/>
          <w:lang w:eastAsia="nl-NL"/>
        </w:rPr>
        <w:t>hoe</w:t>
      </w:r>
      <w:r w:rsidRPr="00BF3738">
        <w:rPr>
          <w:rFonts w:eastAsia="Times New Roman" w:cs="Segoe UI"/>
          <w:lang w:eastAsia="nl-NL"/>
        </w:rPr>
        <w:t xml:space="preserve"> groter onze vuist tegen onrecht. Daarom willen we in 201</w:t>
      </w:r>
      <w:r w:rsidR="00024A85">
        <w:rPr>
          <w:rFonts w:eastAsia="Times New Roman" w:cs="Segoe UI"/>
          <w:lang w:eastAsia="nl-NL"/>
        </w:rPr>
        <w:t>8</w:t>
      </w:r>
      <w:r w:rsidRPr="00BF3738">
        <w:rPr>
          <w:rFonts w:eastAsia="Times New Roman" w:cs="Segoe UI"/>
          <w:lang w:eastAsia="nl-NL"/>
        </w:rPr>
        <w:t xml:space="preserve"> op zoveel mogelijk plekken in Nederland brievenschrijvers aan tafel krijgen. </w:t>
      </w:r>
    </w:p>
    <w:p w14:paraId="333014D5" w14:textId="77777777" w:rsidR="00B71591" w:rsidRPr="00BF3738" w:rsidRDefault="00B71591" w:rsidP="0009171C">
      <w:pPr>
        <w:spacing w:after="0" w:line="300" w:lineRule="atLeast"/>
        <w:textAlignment w:val="baseline"/>
        <w:rPr>
          <w:rFonts w:ascii="Segoe UI" w:eastAsia="Times New Roman" w:hAnsi="Segoe UI" w:cs="Segoe UI"/>
          <w:sz w:val="12"/>
          <w:szCs w:val="12"/>
          <w:lang w:eastAsia="nl-NL"/>
        </w:rPr>
      </w:pPr>
    </w:p>
    <w:p w14:paraId="569C041F" w14:textId="77777777" w:rsidR="00E5216C" w:rsidRPr="00BF3738" w:rsidRDefault="00E5216C" w:rsidP="00E5216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Hoe groot of klein je het ook aan wilt pakken: het is belangrijk dat je je opgeeft via </w:t>
      </w:r>
      <w:r w:rsidRPr="00BF3738">
        <w:rPr>
          <w:b/>
        </w:rPr>
        <w:t>www.</w:t>
      </w:r>
      <w:r w:rsidR="00024A85">
        <w:rPr>
          <w:b/>
        </w:rPr>
        <w:t>Write forRights</w:t>
      </w:r>
      <w:r w:rsidRPr="00BF3738">
        <w:rPr>
          <w:b/>
        </w:rPr>
        <w:t>.nl</w:t>
      </w:r>
      <w:r w:rsidRPr="00BF3738">
        <w:t>.</w:t>
      </w:r>
      <w:r w:rsidRPr="00BF3738">
        <w:rPr>
          <w:rFonts w:eastAsia="Times New Roman" w:cs="Segoe UI"/>
          <w:lang w:eastAsia="nl-NL"/>
        </w:rPr>
        <w:t xml:space="preserve"> Dat kan vanaf 8 september. Je krijgt dan regelmatig informatie en updates over de schrijfacties en materialen. </w:t>
      </w:r>
    </w:p>
    <w:p w14:paraId="3A5703CF" w14:textId="77777777" w:rsidR="00E5216C" w:rsidRPr="00BF3738" w:rsidRDefault="00E5216C" w:rsidP="0009171C">
      <w:pPr>
        <w:spacing w:after="0" w:line="300" w:lineRule="atLeast"/>
        <w:textAlignment w:val="baseline"/>
        <w:rPr>
          <w:rFonts w:eastAsia="Times New Roman" w:cs="Segoe UI"/>
          <w:lang w:eastAsia="nl-NL"/>
        </w:rPr>
      </w:pPr>
    </w:p>
    <w:p w14:paraId="38367F5C" w14:textId="24DEC092" w:rsidR="00182DF6" w:rsidRDefault="00527A96" w:rsidP="0009171C">
      <w:pPr>
        <w:spacing w:after="0" w:line="300" w:lineRule="atLeast"/>
        <w:textAlignment w:val="baseline"/>
        <w:rPr>
          <w:b/>
        </w:rPr>
      </w:pPr>
      <w:r w:rsidRPr="00BF3738">
        <w:rPr>
          <w:rFonts w:eastAsia="Times New Roman" w:cs="Segoe UI"/>
          <w:lang w:eastAsia="nl-NL"/>
        </w:rPr>
        <w:t>Graag geven we je enkele tips voor het organiseren van je eigen</w:t>
      </w:r>
      <w:r w:rsidR="00374291">
        <w:rPr>
          <w:rFonts w:eastAsia="Times New Roman" w:cs="Segoe UI"/>
          <w:lang w:eastAsia="nl-NL"/>
        </w:rPr>
        <w:t xml:space="preserve"> Write for Rights-event</w:t>
      </w:r>
      <w:r w:rsidRPr="00BF3738">
        <w:rPr>
          <w:rFonts w:eastAsia="Times New Roman" w:cs="Segoe UI"/>
          <w:lang w:eastAsia="nl-NL"/>
        </w:rPr>
        <w:t xml:space="preserve">. Deze handleiding en veel </w:t>
      </w:r>
      <w:r w:rsidR="007B7E13" w:rsidRPr="00BF3738">
        <w:rPr>
          <w:rFonts w:eastAsia="Times New Roman" w:cs="Segoe UI"/>
          <w:lang w:eastAsia="nl-NL"/>
        </w:rPr>
        <w:t>andere</w:t>
      </w:r>
      <w:r w:rsidRPr="00BF3738">
        <w:rPr>
          <w:rFonts w:eastAsia="Times New Roman" w:cs="Segoe UI"/>
          <w:lang w:eastAsia="nl-NL"/>
        </w:rPr>
        <w:t xml:space="preserve"> documenten en materialen vind je op: </w:t>
      </w:r>
      <w:hyperlink r:id="rId6" w:history="1">
        <w:r w:rsidR="001064F9" w:rsidRPr="00C0043B">
          <w:rPr>
            <w:rStyle w:val="Hyperlink"/>
            <w:b/>
          </w:rPr>
          <w:t>www.amnesty.nl/write-for-rights-2018/tips-materialen</w:t>
        </w:r>
      </w:hyperlink>
    </w:p>
    <w:p w14:paraId="373A0147" w14:textId="2310806B" w:rsidR="00E5216C" w:rsidRPr="00BF3738" w:rsidRDefault="00E5216C" w:rsidP="0009171C">
      <w:pPr>
        <w:spacing w:after="0" w:line="300" w:lineRule="atLeast"/>
        <w:textAlignment w:val="baseline"/>
        <w:rPr>
          <w:rFonts w:eastAsia="Times New Roman" w:cs="Segoe UI"/>
          <w:lang w:eastAsia="nl-NL"/>
        </w:rPr>
      </w:pPr>
      <w:r w:rsidRPr="00BF3738">
        <w:rPr>
          <w:rFonts w:eastAsia="Times New Roman" w:cs="Segoe UI"/>
          <w:lang w:eastAsia="nl-NL"/>
        </w:rPr>
        <w:t>Deze pagina wordt vanaf september regelmatig aangevuld. Kun je niet vinden wat je zoekt? Neem dan contact op</w:t>
      </w:r>
      <w:r w:rsidR="00AA60D5" w:rsidRPr="00BF3738">
        <w:rPr>
          <w:rFonts w:eastAsia="Times New Roman" w:cs="Segoe UI"/>
          <w:lang w:eastAsia="nl-NL"/>
        </w:rPr>
        <w:t>.</w:t>
      </w:r>
    </w:p>
    <w:p w14:paraId="474FDBE8" w14:textId="77777777" w:rsidR="00E5216C" w:rsidRPr="00BF3738" w:rsidRDefault="00E5216C" w:rsidP="0009171C">
      <w:pPr>
        <w:spacing w:after="0" w:line="300" w:lineRule="atLeast"/>
        <w:textAlignment w:val="baseline"/>
        <w:rPr>
          <w:rFonts w:eastAsia="Times New Roman" w:cs="Segoe UI"/>
          <w:lang w:eastAsia="nl-NL"/>
        </w:rPr>
      </w:pPr>
    </w:p>
    <w:p w14:paraId="5DB42853" w14:textId="77777777" w:rsidR="00E5216C" w:rsidRPr="00024A85" w:rsidRDefault="008239C1" w:rsidP="0009171C">
      <w:pPr>
        <w:spacing w:after="0" w:line="300" w:lineRule="atLeast"/>
        <w:textAlignment w:val="baseline"/>
        <w:rPr>
          <w:rFonts w:eastAsia="Times New Roman" w:cs="Segoe UI"/>
          <w:lang w:eastAsia="nl-NL"/>
        </w:rPr>
      </w:pPr>
      <w:r w:rsidRPr="00024A85">
        <w:t xml:space="preserve">Mail naar </w:t>
      </w:r>
      <w:hyperlink r:id="rId7" w:history="1">
        <w:r w:rsidR="00024A85" w:rsidRPr="00024A85">
          <w:rPr>
            <w:rStyle w:val="Hyperlink"/>
            <w:rFonts w:eastAsia="Times New Roman" w:cs="Segoe UI"/>
            <w:lang w:eastAsia="nl-NL"/>
          </w:rPr>
          <w:t>WriteforRights@amnesty.nl</w:t>
        </w:r>
      </w:hyperlink>
      <w:r w:rsidR="00AA60D5" w:rsidRPr="00024A85">
        <w:rPr>
          <w:rStyle w:val="Hyperlink"/>
          <w:rFonts w:eastAsia="Times New Roman" w:cs="Segoe UI"/>
          <w:lang w:eastAsia="nl-NL"/>
        </w:rPr>
        <w:t>.</w:t>
      </w:r>
    </w:p>
    <w:p w14:paraId="637BD835" w14:textId="77777777" w:rsidR="00E5216C" w:rsidRPr="00BF3738" w:rsidRDefault="008239C1" w:rsidP="0009171C">
      <w:pPr>
        <w:spacing w:after="0" w:line="300" w:lineRule="atLeast"/>
        <w:textAlignment w:val="baseline"/>
        <w:rPr>
          <w:rFonts w:eastAsia="Times New Roman" w:cs="Segoe UI"/>
          <w:lang w:eastAsia="nl-NL"/>
        </w:rPr>
      </w:pPr>
      <w:r w:rsidRPr="00BF3738">
        <w:rPr>
          <w:rFonts w:eastAsia="Times New Roman" w:cs="Segoe UI"/>
          <w:lang w:eastAsia="nl-NL"/>
        </w:rPr>
        <w:t>Of bel (</w:t>
      </w:r>
      <w:r w:rsidR="00E5216C" w:rsidRPr="00BF3738">
        <w:rPr>
          <w:rFonts w:eastAsia="Times New Roman" w:cs="Segoe UI"/>
          <w:lang w:eastAsia="nl-NL"/>
        </w:rPr>
        <w:t>020</w:t>
      </w:r>
      <w:r w:rsidRPr="00BF3738">
        <w:rPr>
          <w:rFonts w:eastAsia="Times New Roman" w:cs="Segoe UI"/>
          <w:lang w:eastAsia="nl-NL"/>
        </w:rPr>
        <w:t>)</w:t>
      </w:r>
      <w:r w:rsidR="00E5216C" w:rsidRPr="00BF3738">
        <w:rPr>
          <w:rFonts w:eastAsia="Times New Roman" w:cs="Segoe UI"/>
          <w:lang w:eastAsia="nl-NL"/>
        </w:rPr>
        <w:t xml:space="preserve"> 77 33 500</w:t>
      </w:r>
      <w:r w:rsidRPr="00BF3738">
        <w:rPr>
          <w:rFonts w:eastAsia="Times New Roman" w:cs="Segoe UI"/>
          <w:lang w:eastAsia="nl-NL"/>
        </w:rPr>
        <w:t>.</w:t>
      </w:r>
    </w:p>
    <w:p w14:paraId="21226437" w14:textId="77777777" w:rsidR="00E5216C" w:rsidRPr="00BF3738" w:rsidRDefault="00E5216C" w:rsidP="0009171C">
      <w:pPr>
        <w:spacing w:after="0" w:line="300" w:lineRule="atLeast"/>
        <w:textAlignment w:val="baseline"/>
        <w:rPr>
          <w:rFonts w:eastAsia="Times New Roman" w:cs="Segoe UI"/>
          <w:lang w:eastAsia="nl-NL"/>
        </w:rPr>
      </w:pPr>
    </w:p>
    <w:p w14:paraId="3F6B483B" w14:textId="77777777" w:rsidR="00E5216C" w:rsidRPr="00BF3738" w:rsidRDefault="00E5216C" w:rsidP="0009171C">
      <w:pPr>
        <w:spacing w:after="0" w:line="300" w:lineRule="atLeast"/>
        <w:textAlignment w:val="baseline"/>
        <w:rPr>
          <w:rFonts w:eastAsia="Times New Roman" w:cs="Segoe UI"/>
          <w:lang w:eastAsia="nl-NL"/>
        </w:rPr>
      </w:pPr>
      <w:r w:rsidRPr="00BF3738">
        <w:rPr>
          <w:rFonts w:eastAsia="Times New Roman" w:cs="Segoe UI"/>
          <w:lang w:eastAsia="nl-NL"/>
        </w:rPr>
        <w:t>We wensen je veel plezier en succes met de organisatie!</w:t>
      </w:r>
      <w:r w:rsidR="00024A85">
        <w:rPr>
          <w:rFonts w:eastAsia="Times New Roman" w:cs="Segoe UI"/>
          <w:lang w:eastAsia="nl-NL"/>
        </w:rPr>
        <w:t xml:space="preserve"> </w:t>
      </w:r>
    </w:p>
    <w:p w14:paraId="11BEC665" w14:textId="77777777" w:rsidR="00E5216C" w:rsidRPr="00BF471D" w:rsidRDefault="00E5216C" w:rsidP="0009171C">
      <w:pPr>
        <w:spacing w:after="0" w:line="300" w:lineRule="atLeast"/>
        <w:textAlignment w:val="baseline"/>
        <w:rPr>
          <w:rFonts w:eastAsia="Times New Roman" w:cs="Segoe UI"/>
          <w:lang w:eastAsia="nl-NL"/>
        </w:rPr>
      </w:pPr>
    </w:p>
    <w:p w14:paraId="5ECDC4B1" w14:textId="77777777" w:rsidR="00E5216C" w:rsidRPr="00BF471D" w:rsidRDefault="00E5216C" w:rsidP="0009171C">
      <w:pPr>
        <w:spacing w:after="0" w:line="300" w:lineRule="atLeast"/>
        <w:textAlignment w:val="baseline"/>
        <w:rPr>
          <w:rFonts w:eastAsia="Times New Roman" w:cs="Segoe UI"/>
          <w:lang w:eastAsia="nl-NL"/>
        </w:rPr>
      </w:pPr>
    </w:p>
    <w:p w14:paraId="16FF9664" w14:textId="77777777" w:rsidR="00E5216C" w:rsidRPr="00BF3738" w:rsidRDefault="00E5216C" w:rsidP="0009171C">
      <w:pPr>
        <w:spacing w:after="0" w:line="300" w:lineRule="atLeast"/>
        <w:textAlignment w:val="baseline"/>
        <w:rPr>
          <w:rFonts w:eastAsia="Times New Roman" w:cs="Segoe UI"/>
          <w:lang w:eastAsia="nl-NL"/>
        </w:rPr>
      </w:pPr>
    </w:p>
    <w:p w14:paraId="663936DE" w14:textId="77777777" w:rsidR="00E5216C" w:rsidRPr="00BF3738" w:rsidRDefault="00E5216C" w:rsidP="0009171C">
      <w:pPr>
        <w:spacing w:after="0" w:line="300" w:lineRule="atLeast"/>
        <w:textAlignment w:val="baseline"/>
        <w:rPr>
          <w:rFonts w:eastAsia="Times New Roman" w:cs="Segoe UI"/>
          <w:lang w:eastAsia="nl-NL"/>
        </w:rPr>
      </w:pPr>
    </w:p>
    <w:p w14:paraId="3BFAD9DC" w14:textId="77777777" w:rsidR="00E5216C" w:rsidRPr="00BF3738" w:rsidRDefault="00E5216C" w:rsidP="0009171C">
      <w:pPr>
        <w:spacing w:after="0" w:line="300" w:lineRule="atLeast"/>
        <w:textAlignment w:val="baseline"/>
        <w:rPr>
          <w:rFonts w:ascii="Segoe UI" w:eastAsia="Times New Roman" w:hAnsi="Segoe UI" w:cs="Segoe UI"/>
          <w:sz w:val="12"/>
          <w:szCs w:val="12"/>
          <w:lang w:eastAsia="nl-NL"/>
        </w:rPr>
      </w:pPr>
    </w:p>
    <w:p w14:paraId="2184A663" w14:textId="77777777" w:rsidR="00B71591" w:rsidRPr="00BF3738" w:rsidRDefault="00B71591" w:rsidP="0009171C">
      <w:pPr>
        <w:spacing w:after="0" w:line="300" w:lineRule="atLeast"/>
        <w:textAlignment w:val="baseline"/>
        <w:rPr>
          <w:rFonts w:eastAsia="Times New Roman" w:cs="Segoe UI"/>
          <w:lang w:eastAsia="nl-NL"/>
        </w:rPr>
      </w:pPr>
      <w:r w:rsidRPr="00BF3738">
        <w:rPr>
          <w:rFonts w:eastAsia="Times New Roman" w:cs="Segoe UI"/>
          <w:lang w:eastAsia="nl-NL"/>
        </w:rPr>
        <w:t> </w:t>
      </w:r>
    </w:p>
    <w:p w14:paraId="78EFF928" w14:textId="77777777" w:rsidR="00B71591" w:rsidRPr="00BF3738" w:rsidRDefault="00B71591" w:rsidP="0009171C">
      <w:pPr>
        <w:spacing w:after="0" w:line="300" w:lineRule="atLeast"/>
        <w:rPr>
          <w:rFonts w:eastAsia="Times New Roman" w:cs="Segoe UI"/>
          <w:lang w:eastAsia="nl-NL"/>
        </w:rPr>
      </w:pPr>
      <w:r w:rsidRPr="00BF3738">
        <w:rPr>
          <w:rFonts w:eastAsia="Times New Roman" w:cs="Segoe UI"/>
          <w:lang w:eastAsia="nl-NL"/>
        </w:rPr>
        <w:br w:type="page"/>
      </w:r>
    </w:p>
    <w:p w14:paraId="29366187" w14:textId="77777777" w:rsidR="008239C1" w:rsidRPr="00BF3738" w:rsidRDefault="008239C1" w:rsidP="0009171C">
      <w:pPr>
        <w:spacing w:after="0" w:line="300" w:lineRule="atLeast"/>
        <w:rPr>
          <w:rFonts w:ascii="Segoe UI" w:hAnsi="Segoe UI"/>
          <w:sz w:val="12"/>
          <w:szCs w:val="12"/>
          <w:lang w:eastAsia="nl-NL"/>
        </w:rPr>
      </w:pPr>
    </w:p>
    <w:p w14:paraId="26484466" w14:textId="77777777" w:rsidR="00527A96" w:rsidRPr="00BF3738" w:rsidRDefault="00B819C3"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 </w:t>
      </w:r>
    </w:p>
    <w:p w14:paraId="3D74B40D" w14:textId="77777777" w:rsidR="00527A96" w:rsidRPr="00024A85" w:rsidRDefault="00B71591" w:rsidP="00547334">
      <w:pPr>
        <w:pStyle w:val="ListParagraph"/>
        <w:numPr>
          <w:ilvl w:val="0"/>
          <w:numId w:val="2"/>
        </w:numPr>
        <w:spacing w:after="0" w:line="300" w:lineRule="atLeast"/>
        <w:rPr>
          <w:rFonts w:ascii="Segoe UI" w:hAnsi="Segoe UI"/>
          <w:b/>
          <w:sz w:val="12"/>
          <w:szCs w:val="12"/>
          <w:lang w:val="en-US" w:eastAsia="nl-NL"/>
        </w:rPr>
      </w:pPr>
      <w:r w:rsidRPr="00024A85">
        <w:rPr>
          <w:b/>
          <w:lang w:val="en-US" w:eastAsia="nl-NL"/>
        </w:rPr>
        <w:t>WAT IS AMNESTY</w:t>
      </w:r>
      <w:r w:rsidR="00024A85" w:rsidRPr="00024A85">
        <w:rPr>
          <w:b/>
          <w:lang w:val="en-US" w:eastAsia="nl-NL"/>
        </w:rPr>
        <w:t>’</w:t>
      </w:r>
      <w:r w:rsidRPr="00024A85">
        <w:rPr>
          <w:b/>
          <w:lang w:val="en-US" w:eastAsia="nl-NL"/>
        </w:rPr>
        <w:t xml:space="preserve">S </w:t>
      </w:r>
      <w:r w:rsidR="00024A85" w:rsidRPr="00024A85">
        <w:rPr>
          <w:b/>
          <w:lang w:val="en-US" w:eastAsia="nl-NL"/>
        </w:rPr>
        <w:t>WRITE FOR RIGHTS</w:t>
      </w:r>
      <w:r w:rsidRPr="00024A85">
        <w:rPr>
          <w:b/>
          <w:lang w:val="en-US" w:eastAsia="nl-NL"/>
        </w:rPr>
        <w:t>? </w:t>
      </w:r>
    </w:p>
    <w:p w14:paraId="412C3D00" w14:textId="77777777"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Schrijven voor mensen die groot onrecht is aangedaan. Met deze simpele maar uiterst doeltreffende actie begon Amnesty 5</w:t>
      </w:r>
      <w:r w:rsidR="00024A85">
        <w:rPr>
          <w:rFonts w:eastAsia="Times New Roman" w:cs="Segoe UI"/>
          <w:lang w:eastAsia="nl-NL"/>
        </w:rPr>
        <w:t>7</w:t>
      </w:r>
      <w:r w:rsidRPr="00BF3738">
        <w:rPr>
          <w:rFonts w:eastAsia="Times New Roman" w:cs="Segoe UI"/>
          <w:lang w:eastAsia="nl-NL"/>
        </w:rPr>
        <w:t xml:space="preserve"> jaar geleden. Iedereen kan er aan meedoen en het werkt! Op 10 december bestoken we wereldwijd - van Algerije tot Zwitserland en van Alblasserdam tot Zevenaar – autoriteiten die de mensenrechten aan hun laars lappen met stapels brieven. Zo'n bombardement aan brieven maakt indruk en dwingt wetshandhavers mensen eerlijker te behandelen. Want niemand wil te boek staan als onderdrukker, folteraar of tiran. </w:t>
      </w:r>
    </w:p>
    <w:p w14:paraId="592D0084" w14:textId="77777777" w:rsidR="009916B0" w:rsidRPr="00BF3738" w:rsidRDefault="009916B0" w:rsidP="0009171C">
      <w:pPr>
        <w:spacing w:after="0" w:line="300" w:lineRule="atLeast"/>
        <w:textAlignment w:val="baseline"/>
        <w:rPr>
          <w:rFonts w:ascii="Calibri" w:eastAsia="Times New Roman" w:hAnsi="Calibri" w:cs="Segoe UI"/>
          <w:sz w:val="22"/>
          <w:szCs w:val="22"/>
          <w:lang w:eastAsia="nl-NL"/>
        </w:rPr>
      </w:pPr>
    </w:p>
    <w:p w14:paraId="2E79A7CA" w14:textId="77777777" w:rsidR="00527A96" w:rsidRPr="00BF3738" w:rsidRDefault="009916B0" w:rsidP="0009171C">
      <w:pPr>
        <w:spacing w:after="0" w:line="300" w:lineRule="atLeast"/>
        <w:textAlignment w:val="baseline"/>
        <w:rPr>
          <w:rFonts w:ascii="Calibri" w:eastAsia="Times New Roman" w:hAnsi="Calibri" w:cs="Segoe UI"/>
          <w:sz w:val="22"/>
          <w:szCs w:val="22"/>
          <w:lang w:eastAsia="nl-NL"/>
        </w:rPr>
      </w:pPr>
      <w:r w:rsidRPr="00BF3738">
        <w:rPr>
          <w:rFonts w:ascii="Calibri" w:eastAsia="Times New Roman" w:hAnsi="Calibri" w:cs="Segoe UI"/>
          <w:sz w:val="22"/>
          <w:szCs w:val="22"/>
          <w:lang w:eastAsia="nl-NL"/>
        </w:rPr>
        <w:t xml:space="preserve">In Nederland staan tijdens </w:t>
      </w:r>
      <w:r w:rsidR="00024A85">
        <w:rPr>
          <w:rFonts w:ascii="Calibri" w:eastAsia="Times New Roman" w:hAnsi="Calibri" w:cs="Segoe UI"/>
          <w:sz w:val="22"/>
          <w:szCs w:val="22"/>
          <w:lang w:eastAsia="nl-NL"/>
        </w:rPr>
        <w:t>Write for Rights</w:t>
      </w:r>
      <w:r w:rsidRPr="00BF3738">
        <w:rPr>
          <w:rFonts w:ascii="Calibri" w:eastAsia="Times New Roman" w:hAnsi="Calibri" w:cs="Segoe UI"/>
          <w:sz w:val="22"/>
          <w:szCs w:val="22"/>
          <w:lang w:eastAsia="nl-NL"/>
        </w:rPr>
        <w:t xml:space="preserve"> tien mensen centraal. Voor hen schrijven we brieven aan de autoriteiten – dat kan een koning, president, minister of het hoofd van de politie zijn. We vragen hen snel maatregelen te nemen: een gewetensgevangene vrij te laten, daders van marteling te berechten of discriminatie te stoppen.</w:t>
      </w:r>
    </w:p>
    <w:p w14:paraId="0C26B013" w14:textId="77777777" w:rsidR="00AA60D5" w:rsidRPr="00BF3738" w:rsidRDefault="00AA60D5" w:rsidP="0009171C">
      <w:pPr>
        <w:spacing w:after="0" w:line="300" w:lineRule="atLeast"/>
        <w:textAlignment w:val="baseline"/>
        <w:rPr>
          <w:rFonts w:ascii="Segoe UI" w:eastAsia="Times New Roman" w:hAnsi="Segoe UI" w:cs="Segoe UI"/>
          <w:sz w:val="12"/>
          <w:szCs w:val="12"/>
          <w:lang w:eastAsia="nl-NL"/>
        </w:rPr>
      </w:pPr>
    </w:p>
    <w:p w14:paraId="433D8B84" w14:textId="77777777"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En we schrijven</w:t>
      </w:r>
      <w:r w:rsidR="007B7E13" w:rsidRPr="00BF3738">
        <w:rPr>
          <w:rFonts w:eastAsia="Times New Roman" w:cs="Segoe UI"/>
          <w:lang w:eastAsia="nl-NL"/>
        </w:rPr>
        <w:t xml:space="preserve"> ook</w:t>
      </w:r>
      <w:r w:rsidRPr="00BF3738">
        <w:rPr>
          <w:rFonts w:eastAsia="Times New Roman" w:cs="Segoe UI"/>
          <w:lang w:eastAsia="nl-NL"/>
        </w:rPr>
        <w:t xml:space="preserve"> </w:t>
      </w:r>
      <w:r w:rsidR="00780771" w:rsidRPr="00BF3738">
        <w:rPr>
          <w:rFonts w:eastAsia="Times New Roman" w:cs="Segoe UI"/>
          <w:lang w:eastAsia="nl-NL"/>
        </w:rPr>
        <w:t xml:space="preserve">groeten </w:t>
      </w:r>
      <w:r w:rsidRPr="00BF3738">
        <w:rPr>
          <w:rFonts w:eastAsia="Times New Roman" w:cs="Segoe UI"/>
          <w:lang w:eastAsia="nl-NL"/>
        </w:rPr>
        <w:t xml:space="preserve">aan de </w:t>
      </w:r>
      <w:r w:rsidR="007B7E13" w:rsidRPr="00BF3738">
        <w:rPr>
          <w:rFonts w:eastAsia="Times New Roman" w:cs="Segoe UI"/>
          <w:lang w:eastAsia="nl-NL"/>
        </w:rPr>
        <w:t>slachtoffers van mensenrechtenschendingen zelf.</w:t>
      </w:r>
      <w:r w:rsidRPr="00BF3738">
        <w:rPr>
          <w:rFonts w:eastAsia="Times New Roman" w:cs="Segoe UI"/>
          <w:lang w:eastAsia="nl-NL"/>
        </w:rPr>
        <w:t xml:space="preserve"> Voor hen is morele steun enorm belangrijk. Te weten dat ze niet worden vergeten en dat er zelfs mensen over de hele wereld met ze meeleven en voor hen opkomen, geeft ze de kracht om vol te houden. </w:t>
      </w:r>
    </w:p>
    <w:p w14:paraId="2B1E0CCA" w14:textId="77777777"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ascii="Calibri" w:eastAsia="Times New Roman" w:hAnsi="Calibri" w:cs="Segoe UI"/>
          <w:sz w:val="22"/>
          <w:szCs w:val="22"/>
          <w:lang w:eastAsia="nl-NL"/>
        </w:rPr>
        <w:t> </w:t>
      </w:r>
    </w:p>
    <w:p w14:paraId="3ADD5FF3" w14:textId="77777777" w:rsidR="00AA60D5" w:rsidRPr="00024A85" w:rsidRDefault="00527A96" w:rsidP="0009171C">
      <w:pPr>
        <w:spacing w:after="0" w:line="300" w:lineRule="atLeast"/>
        <w:textAlignment w:val="baseline"/>
        <w:rPr>
          <w:rFonts w:eastAsia="Times New Roman" w:cs="Segoe UI"/>
          <w:lang w:eastAsia="nl-NL"/>
        </w:rPr>
      </w:pPr>
      <w:r w:rsidRPr="00BF3738">
        <w:rPr>
          <w:rFonts w:eastAsia="Times New Roman" w:cs="Segoe UI"/>
          <w:b/>
          <w:bCs/>
          <w:lang w:eastAsia="nl-NL"/>
        </w:rPr>
        <w:t>Iedereen kan meedoen</w:t>
      </w:r>
      <w:r w:rsidRPr="00BF3738">
        <w:rPr>
          <w:rFonts w:eastAsia="Times New Roman" w:cs="Segoe UI"/>
          <w:lang w:eastAsia="nl-NL"/>
        </w:rPr>
        <w:t xml:space="preserve">: op papier of online, in je eentje, in een groep, waar je maar bent. </w:t>
      </w:r>
      <w:r w:rsidR="00024A85">
        <w:rPr>
          <w:rFonts w:eastAsia="Times New Roman" w:cs="Segoe UI"/>
          <w:lang w:eastAsia="nl-NL"/>
        </w:rPr>
        <w:t>Write for Rights</w:t>
      </w:r>
      <w:r w:rsidR="007B7E13" w:rsidRPr="00BF3738">
        <w:rPr>
          <w:rFonts w:eastAsia="Times New Roman" w:cs="Segoe UI"/>
          <w:lang w:eastAsia="nl-NL"/>
        </w:rPr>
        <w:t xml:space="preserve"> </w:t>
      </w:r>
      <w:r w:rsidRPr="00BF3738">
        <w:rPr>
          <w:rFonts w:eastAsia="Times New Roman" w:cs="Segoe UI"/>
          <w:lang w:eastAsia="nl-NL"/>
        </w:rPr>
        <w:t xml:space="preserve">vindt plaats </w:t>
      </w:r>
      <w:r w:rsidR="00E5216C" w:rsidRPr="00BF3738">
        <w:rPr>
          <w:rFonts w:eastAsia="Times New Roman" w:cs="Segoe UI"/>
          <w:lang w:eastAsia="nl-NL"/>
        </w:rPr>
        <w:t xml:space="preserve">vanaf </w:t>
      </w:r>
      <w:r w:rsidR="00E5216C" w:rsidRPr="00BF3738">
        <w:rPr>
          <w:rFonts w:eastAsia="Times New Roman" w:cs="Segoe UI"/>
          <w:b/>
          <w:lang w:eastAsia="nl-NL"/>
        </w:rPr>
        <w:t>20 november</w:t>
      </w:r>
      <w:r w:rsidR="00E5216C" w:rsidRPr="00BF3738">
        <w:rPr>
          <w:rFonts w:eastAsia="Times New Roman" w:cs="Segoe UI"/>
          <w:lang w:eastAsia="nl-NL"/>
        </w:rPr>
        <w:t>, de Internationale Dag voor de Rechten van het Kind</w:t>
      </w:r>
      <w:r w:rsidR="00AA60D5" w:rsidRPr="00BF3738">
        <w:rPr>
          <w:rFonts w:eastAsia="Times New Roman" w:cs="Segoe UI"/>
          <w:lang w:eastAsia="nl-NL"/>
        </w:rPr>
        <w:t>,</w:t>
      </w:r>
      <w:r w:rsidR="00E5216C" w:rsidRPr="00BF3738">
        <w:rPr>
          <w:rFonts w:eastAsia="Times New Roman" w:cs="Segoe UI"/>
          <w:lang w:eastAsia="nl-NL"/>
        </w:rPr>
        <w:t xml:space="preserve"> tot en met </w:t>
      </w:r>
      <w:r w:rsidRPr="00BF3738">
        <w:rPr>
          <w:b/>
        </w:rPr>
        <w:t>10 december</w:t>
      </w:r>
      <w:r w:rsidRPr="00BF3738">
        <w:rPr>
          <w:rFonts w:eastAsia="Times New Roman" w:cs="Segoe UI"/>
          <w:b/>
          <w:bCs/>
          <w:lang w:eastAsia="nl-NL"/>
        </w:rPr>
        <w:t>,</w:t>
      </w:r>
      <w:r w:rsidRPr="00BF3738">
        <w:rPr>
          <w:rFonts w:eastAsia="Times New Roman" w:cs="Segoe UI"/>
          <w:lang w:eastAsia="nl-NL"/>
        </w:rPr>
        <w:t xml:space="preserve"> de Internationale Dag van de Rechten van de Mens</w:t>
      </w:r>
      <w:r w:rsidRPr="00024A85">
        <w:rPr>
          <w:rFonts w:eastAsia="Times New Roman" w:cs="Segoe UI"/>
          <w:lang w:eastAsia="nl-NL"/>
        </w:rPr>
        <w:t>.</w:t>
      </w:r>
      <w:r w:rsidR="00AA60D5" w:rsidRPr="00024A85">
        <w:rPr>
          <w:rFonts w:eastAsia="Times New Roman" w:cs="Segoe UI"/>
          <w:lang w:eastAsia="nl-NL"/>
        </w:rPr>
        <w:t xml:space="preserve"> In deze periode kun je </w:t>
      </w:r>
      <w:r w:rsidR="00024A85" w:rsidRPr="00024A85">
        <w:rPr>
          <w:rFonts w:eastAsia="Times New Roman" w:cs="Segoe UI"/>
          <w:lang w:eastAsia="nl-NL"/>
        </w:rPr>
        <w:t>Write for Rights</w:t>
      </w:r>
      <w:r w:rsidR="00AA60D5" w:rsidRPr="00024A85">
        <w:rPr>
          <w:rFonts w:eastAsia="Times New Roman" w:cs="Segoe UI"/>
          <w:lang w:eastAsia="nl-NL"/>
        </w:rPr>
        <w:t xml:space="preserve"> organiseren</w:t>
      </w:r>
      <w:r w:rsidR="008B3246" w:rsidRPr="00024A85">
        <w:rPr>
          <w:rFonts w:eastAsia="Times New Roman" w:cs="Segoe UI"/>
          <w:lang w:eastAsia="nl-NL"/>
        </w:rPr>
        <w:t>;</w:t>
      </w:r>
      <w:r w:rsidR="00AA60D5" w:rsidRPr="00024A85">
        <w:rPr>
          <w:rFonts w:eastAsia="Times New Roman" w:cs="Segoe UI"/>
          <w:lang w:eastAsia="nl-NL"/>
        </w:rPr>
        <w:t xml:space="preserve"> 10 december is de centrale dag. Dan maken we er met z’n allen één </w:t>
      </w:r>
      <w:r w:rsidR="00024A85" w:rsidRPr="00024A85">
        <w:rPr>
          <w:rFonts w:eastAsia="Times New Roman" w:cs="Segoe UI"/>
          <w:lang w:eastAsia="nl-NL"/>
        </w:rPr>
        <w:t>groot Write for Rights-feest</w:t>
      </w:r>
      <w:r w:rsidR="00AA60D5" w:rsidRPr="00024A85">
        <w:rPr>
          <w:rFonts w:eastAsia="Times New Roman" w:cs="Segoe UI"/>
          <w:lang w:eastAsia="nl-NL"/>
        </w:rPr>
        <w:t xml:space="preserve"> van. </w:t>
      </w:r>
    </w:p>
    <w:p w14:paraId="59B6BA74" w14:textId="77777777" w:rsidR="00E5216C" w:rsidRPr="00BF3738" w:rsidRDefault="00E5216C" w:rsidP="0009171C">
      <w:pPr>
        <w:spacing w:after="0" w:line="300" w:lineRule="atLeast"/>
        <w:textAlignment w:val="baseline"/>
        <w:rPr>
          <w:rFonts w:eastAsia="Times New Roman" w:cs="Segoe UI"/>
          <w:lang w:eastAsia="nl-NL"/>
        </w:rPr>
      </w:pPr>
    </w:p>
    <w:p w14:paraId="521BD16D" w14:textId="77777777" w:rsidR="00527A96" w:rsidRDefault="00527A96" w:rsidP="0009171C">
      <w:pPr>
        <w:spacing w:after="0" w:line="300" w:lineRule="atLeast"/>
        <w:textAlignment w:val="baseline"/>
        <w:rPr>
          <w:rFonts w:eastAsia="Times New Roman" w:cs="Segoe UI"/>
          <w:lang w:eastAsia="nl-NL"/>
        </w:rPr>
      </w:pPr>
      <w:r w:rsidRPr="00BF3738">
        <w:rPr>
          <w:rFonts w:eastAsia="Times New Roman" w:cs="Segoe UI"/>
          <w:lang w:eastAsia="nl-NL"/>
        </w:rPr>
        <w:t xml:space="preserve">Sommige mensen organiseren een </w:t>
      </w:r>
      <w:r w:rsidR="00024A85">
        <w:rPr>
          <w:rFonts w:eastAsia="Times New Roman" w:cs="Segoe UI"/>
          <w:lang w:eastAsia="nl-NL"/>
        </w:rPr>
        <w:t>Write for Rights evenement dat</w:t>
      </w:r>
      <w:r w:rsidRPr="00BF3738">
        <w:rPr>
          <w:rFonts w:eastAsia="Times New Roman" w:cs="Segoe UI"/>
          <w:lang w:eastAsia="nl-NL"/>
        </w:rPr>
        <w:t xml:space="preserve"> 24 uur duurt, anderen houden het bij een uurtje brieven schrijven in de lunchpauze, weer anderen versturen een brief via de website</w:t>
      </w:r>
      <w:r w:rsidR="007B7E13" w:rsidRPr="00BF3738">
        <w:rPr>
          <w:rFonts w:eastAsia="Times New Roman" w:cs="Segoe UI"/>
          <w:lang w:eastAsia="nl-NL"/>
        </w:rPr>
        <w:t xml:space="preserve"> </w:t>
      </w:r>
      <w:r w:rsidR="00024A85">
        <w:rPr>
          <w:rFonts w:eastAsia="Times New Roman" w:cs="Segoe UI"/>
          <w:lang w:eastAsia="nl-NL"/>
        </w:rPr>
        <w:t>WriteforRights</w:t>
      </w:r>
      <w:r w:rsidR="007B7E13" w:rsidRPr="00BF3738">
        <w:rPr>
          <w:rFonts w:eastAsia="Times New Roman" w:cs="Segoe UI"/>
          <w:lang w:eastAsia="nl-NL"/>
        </w:rPr>
        <w:t>.nl</w:t>
      </w:r>
      <w:r w:rsidRPr="00BF3738">
        <w:rPr>
          <w:rFonts w:eastAsia="Times New Roman" w:cs="Segoe UI"/>
          <w:lang w:eastAsia="nl-NL"/>
        </w:rPr>
        <w:t xml:space="preserve">: het is allemaal mogelijk. </w:t>
      </w:r>
    </w:p>
    <w:p w14:paraId="103E21E9" w14:textId="77777777" w:rsidR="00024A85" w:rsidRDefault="00024A85" w:rsidP="0009171C">
      <w:pPr>
        <w:spacing w:after="0" w:line="300" w:lineRule="atLeast"/>
        <w:textAlignment w:val="baseline"/>
        <w:rPr>
          <w:rFonts w:ascii="Segoe UI" w:eastAsia="Times New Roman" w:hAnsi="Segoe UI" w:cs="Segoe UI"/>
          <w:sz w:val="12"/>
          <w:szCs w:val="12"/>
          <w:lang w:eastAsia="nl-NL"/>
        </w:rPr>
      </w:pPr>
    </w:p>
    <w:p w14:paraId="3AA79CEB" w14:textId="77777777" w:rsidR="00527A96" w:rsidRPr="00BF3738" w:rsidRDefault="00527A96" w:rsidP="0009171C">
      <w:pPr>
        <w:spacing w:after="0" w:line="300" w:lineRule="atLeast"/>
        <w:textAlignment w:val="baseline"/>
        <w:rPr>
          <w:rFonts w:ascii="Segoe UI" w:eastAsia="Times New Roman" w:hAnsi="Segoe UI" w:cs="Segoe UI"/>
          <w:i/>
          <w:sz w:val="12"/>
          <w:szCs w:val="12"/>
          <w:lang w:eastAsia="nl-NL"/>
        </w:rPr>
      </w:pPr>
      <w:r w:rsidRPr="00BF3738">
        <w:rPr>
          <w:rFonts w:eastAsia="Times New Roman" w:cs="Segoe UI"/>
          <w:b/>
          <w:bCs/>
          <w:i/>
          <w:lang w:eastAsia="nl-NL"/>
        </w:rPr>
        <w:t>Ons doel voor 201</w:t>
      </w:r>
      <w:r w:rsidR="00024A85">
        <w:rPr>
          <w:rFonts w:eastAsia="Times New Roman" w:cs="Segoe UI"/>
          <w:b/>
          <w:bCs/>
          <w:i/>
          <w:lang w:eastAsia="nl-NL"/>
        </w:rPr>
        <w:t>8</w:t>
      </w:r>
      <w:r w:rsidRPr="00BF3738">
        <w:rPr>
          <w:rFonts w:eastAsia="Times New Roman" w:cs="Segoe UI"/>
          <w:i/>
          <w:lang w:eastAsia="nl-NL"/>
        </w:rPr>
        <w:t> </w:t>
      </w:r>
    </w:p>
    <w:p w14:paraId="4B3BC2D4" w14:textId="586B9461" w:rsidR="00527A96" w:rsidRPr="00BF3738" w:rsidRDefault="00BF471D" w:rsidP="00547334">
      <w:pPr>
        <w:pStyle w:val="ListParagraph"/>
        <w:numPr>
          <w:ilvl w:val="0"/>
          <w:numId w:val="5"/>
        </w:numPr>
        <w:spacing w:after="0" w:line="300" w:lineRule="atLeast"/>
        <w:textAlignment w:val="baseline"/>
        <w:rPr>
          <w:rFonts w:ascii="Segoe UI" w:eastAsia="Times New Roman" w:hAnsi="Segoe UI" w:cs="Segoe UI"/>
          <w:sz w:val="12"/>
          <w:szCs w:val="12"/>
          <w:lang w:eastAsia="nl-NL"/>
        </w:rPr>
      </w:pPr>
      <w:r>
        <w:rPr>
          <w:rFonts w:eastAsia="Times New Roman" w:cs="Segoe UI"/>
          <w:lang w:eastAsia="nl-NL"/>
        </w:rPr>
        <w:t>2</w:t>
      </w:r>
      <w:r w:rsidR="00024A85">
        <w:rPr>
          <w:rFonts w:eastAsia="Times New Roman" w:cs="Segoe UI"/>
          <w:lang w:eastAsia="nl-NL"/>
        </w:rPr>
        <w:t>20</w:t>
      </w:r>
      <w:r w:rsidR="00305E10">
        <w:rPr>
          <w:rFonts w:eastAsia="Times New Roman" w:cs="Segoe UI"/>
          <w:lang w:eastAsia="nl-NL"/>
        </w:rPr>
        <w:t>.</w:t>
      </w:r>
      <w:r>
        <w:rPr>
          <w:rFonts w:eastAsia="Times New Roman" w:cs="Segoe UI"/>
          <w:lang w:eastAsia="nl-NL"/>
        </w:rPr>
        <w:t>000</w:t>
      </w:r>
      <w:r w:rsidR="00527A96" w:rsidRPr="00BF3738">
        <w:rPr>
          <w:rFonts w:eastAsia="Times New Roman" w:cs="Segoe UI"/>
          <w:lang w:eastAsia="nl-NL"/>
        </w:rPr>
        <w:t xml:space="preserve"> brieven in Nederland </w:t>
      </w:r>
    </w:p>
    <w:p w14:paraId="4EAE2897" w14:textId="77777777" w:rsidR="00527A96" w:rsidRPr="00BF3738" w:rsidRDefault="00024A85" w:rsidP="00547334">
      <w:pPr>
        <w:pStyle w:val="ListParagraph"/>
        <w:numPr>
          <w:ilvl w:val="0"/>
          <w:numId w:val="5"/>
        </w:numPr>
        <w:spacing w:after="0" w:line="300" w:lineRule="atLeast"/>
        <w:textAlignment w:val="baseline"/>
        <w:rPr>
          <w:rFonts w:ascii="Segoe UI" w:eastAsia="Times New Roman" w:hAnsi="Segoe UI" w:cs="Segoe UI"/>
          <w:sz w:val="12"/>
          <w:szCs w:val="12"/>
          <w:lang w:eastAsia="nl-NL"/>
        </w:rPr>
      </w:pPr>
      <w:r>
        <w:rPr>
          <w:rFonts w:eastAsia="Times New Roman" w:cs="Segoe UI"/>
          <w:lang w:eastAsia="nl-NL"/>
        </w:rPr>
        <w:t>7</w:t>
      </w:r>
      <w:r w:rsidR="00BF471D">
        <w:rPr>
          <w:rFonts w:eastAsia="Times New Roman" w:cs="Segoe UI"/>
          <w:lang w:eastAsia="nl-NL"/>
        </w:rPr>
        <w:t>00</w:t>
      </w:r>
      <w:r w:rsidR="00AA60D5" w:rsidRPr="00BF3738">
        <w:rPr>
          <w:rFonts w:eastAsia="Times New Roman" w:cs="Segoe UI"/>
          <w:lang w:eastAsia="nl-NL"/>
        </w:rPr>
        <w:t xml:space="preserve"> </w:t>
      </w:r>
      <w:r w:rsidR="00527A96" w:rsidRPr="00BF3738">
        <w:rPr>
          <w:rFonts w:eastAsia="Times New Roman" w:cs="Segoe UI"/>
          <w:lang w:eastAsia="nl-NL"/>
        </w:rPr>
        <w:t>locaties </w:t>
      </w:r>
      <w:r w:rsidR="007B7E13" w:rsidRPr="00BF3738">
        <w:rPr>
          <w:rFonts w:eastAsia="Times New Roman" w:cs="Segoe UI"/>
          <w:lang w:eastAsia="nl-NL"/>
        </w:rPr>
        <w:t>waar je kunt schrijven</w:t>
      </w:r>
    </w:p>
    <w:p w14:paraId="0A580013" w14:textId="77777777"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ascii="Calibri" w:eastAsia="Times New Roman" w:hAnsi="Calibri" w:cs="Segoe UI"/>
          <w:sz w:val="22"/>
          <w:szCs w:val="22"/>
          <w:lang w:eastAsia="nl-NL"/>
        </w:rPr>
        <w:t> </w:t>
      </w:r>
    </w:p>
    <w:p w14:paraId="6D079CDC" w14:textId="77777777" w:rsidR="00527A96" w:rsidRPr="00BF3738" w:rsidRDefault="00E5216C" w:rsidP="008117A1">
      <w:pPr>
        <w:rPr>
          <w:rFonts w:ascii="Segoe UI" w:eastAsia="Times New Roman" w:hAnsi="Segoe UI" w:cs="Segoe UI"/>
          <w:i/>
          <w:sz w:val="12"/>
          <w:szCs w:val="12"/>
          <w:lang w:eastAsia="nl-NL"/>
        </w:rPr>
      </w:pPr>
      <w:r w:rsidRPr="00BF3738">
        <w:rPr>
          <w:rFonts w:eastAsia="Times New Roman" w:cs="Segoe UI"/>
          <w:b/>
          <w:bCs/>
          <w:i/>
          <w:lang w:eastAsia="nl-NL"/>
        </w:rPr>
        <w:br w:type="page"/>
      </w:r>
      <w:r w:rsidR="00527A96" w:rsidRPr="00BF3738">
        <w:rPr>
          <w:rFonts w:eastAsia="Times New Roman" w:cs="Segoe UI"/>
          <w:b/>
          <w:bCs/>
          <w:i/>
          <w:lang w:eastAsia="nl-NL"/>
        </w:rPr>
        <w:lastRenderedPageBreak/>
        <w:t>Wat we bereikten in 201</w:t>
      </w:r>
      <w:r w:rsidR="00024A85">
        <w:rPr>
          <w:rFonts w:eastAsia="Times New Roman" w:cs="Segoe UI"/>
          <w:b/>
          <w:bCs/>
          <w:i/>
          <w:lang w:eastAsia="nl-NL"/>
        </w:rPr>
        <w:t>7</w:t>
      </w:r>
      <w:r w:rsidR="00527A96" w:rsidRPr="00BF3738">
        <w:rPr>
          <w:rFonts w:eastAsia="Times New Roman" w:cs="Segoe UI"/>
          <w:i/>
          <w:lang w:eastAsia="nl-NL"/>
        </w:rPr>
        <w:t> </w:t>
      </w:r>
    </w:p>
    <w:p w14:paraId="58199A75" w14:textId="77777777" w:rsidR="00527A96" w:rsidRPr="00BF3738" w:rsidRDefault="00BF471D" w:rsidP="00547334">
      <w:pPr>
        <w:pStyle w:val="ListParagraph"/>
        <w:numPr>
          <w:ilvl w:val="0"/>
          <w:numId w:val="6"/>
        </w:numPr>
        <w:spacing w:after="0" w:line="300" w:lineRule="atLeast"/>
        <w:textAlignment w:val="baseline"/>
        <w:rPr>
          <w:rFonts w:ascii="Segoe UI" w:eastAsia="Times New Roman" w:hAnsi="Segoe UI" w:cs="Segoe UI"/>
          <w:sz w:val="12"/>
          <w:szCs w:val="12"/>
          <w:lang w:eastAsia="nl-NL"/>
        </w:rPr>
      </w:pPr>
      <w:r w:rsidRPr="0027555F">
        <w:rPr>
          <w:rFonts w:eastAsia="Times New Roman" w:cs="Segoe UI"/>
          <w:lang w:eastAsia="nl-NL"/>
        </w:rPr>
        <w:t>1</w:t>
      </w:r>
      <w:r w:rsidR="00024A85">
        <w:rPr>
          <w:rFonts w:eastAsia="Times New Roman" w:cs="Segoe UI"/>
          <w:lang w:eastAsia="nl-NL"/>
        </w:rPr>
        <w:t>8</w:t>
      </w:r>
      <w:r w:rsidRPr="0027555F">
        <w:rPr>
          <w:rFonts w:eastAsia="Times New Roman" w:cs="Segoe UI"/>
          <w:lang w:eastAsia="nl-NL"/>
        </w:rPr>
        <w:t>0</w:t>
      </w:r>
      <w:r>
        <w:rPr>
          <w:rFonts w:eastAsia="Times New Roman" w:cs="Segoe UI"/>
          <w:lang w:eastAsia="nl-NL"/>
        </w:rPr>
        <w:t>.000</w:t>
      </w:r>
      <w:r w:rsidR="00527A96" w:rsidRPr="00BF3738">
        <w:rPr>
          <w:rFonts w:eastAsia="Times New Roman" w:cs="Segoe UI"/>
          <w:lang w:eastAsia="nl-NL"/>
        </w:rPr>
        <w:t xml:space="preserve"> brieven in Nederland </w:t>
      </w:r>
    </w:p>
    <w:p w14:paraId="69476221" w14:textId="77777777" w:rsidR="00527A96" w:rsidRPr="00BF3738" w:rsidRDefault="00024A85" w:rsidP="00547334">
      <w:pPr>
        <w:pStyle w:val="ListParagraph"/>
        <w:numPr>
          <w:ilvl w:val="0"/>
          <w:numId w:val="6"/>
        </w:numPr>
        <w:spacing w:after="0" w:line="300" w:lineRule="atLeast"/>
        <w:textAlignment w:val="baseline"/>
        <w:rPr>
          <w:rFonts w:ascii="Segoe UI" w:eastAsia="Times New Roman" w:hAnsi="Segoe UI" w:cs="Segoe UI"/>
          <w:sz w:val="12"/>
          <w:szCs w:val="12"/>
          <w:lang w:eastAsia="nl-NL"/>
        </w:rPr>
      </w:pPr>
      <w:r>
        <w:rPr>
          <w:rFonts w:eastAsia="Times New Roman" w:cs="Segoe UI"/>
          <w:lang w:eastAsia="nl-NL"/>
        </w:rPr>
        <w:t>600</w:t>
      </w:r>
      <w:r w:rsidR="00527A96" w:rsidRPr="00BF3738">
        <w:rPr>
          <w:rFonts w:eastAsia="Times New Roman" w:cs="Segoe UI"/>
          <w:lang w:eastAsia="nl-NL"/>
        </w:rPr>
        <w:t xml:space="preserve"> locaties </w:t>
      </w:r>
      <w:r w:rsidR="007B7E13" w:rsidRPr="00BF3738">
        <w:rPr>
          <w:rFonts w:eastAsia="Times New Roman" w:cs="Segoe UI"/>
          <w:lang w:eastAsia="nl-NL"/>
        </w:rPr>
        <w:t>waar je kon schrijven</w:t>
      </w:r>
    </w:p>
    <w:p w14:paraId="728C6DD8" w14:textId="5167CEDA" w:rsidR="00527A96" w:rsidRPr="00BF3738" w:rsidRDefault="002222F7" w:rsidP="00547334">
      <w:pPr>
        <w:pStyle w:val="ListParagraph"/>
        <w:numPr>
          <w:ilvl w:val="0"/>
          <w:numId w:val="6"/>
        </w:numPr>
        <w:spacing w:after="0" w:line="300" w:lineRule="atLeast"/>
        <w:textAlignment w:val="baseline"/>
        <w:rPr>
          <w:rFonts w:ascii="Segoe UI" w:eastAsia="Times New Roman" w:hAnsi="Segoe UI" w:cs="Segoe UI"/>
          <w:sz w:val="12"/>
          <w:szCs w:val="12"/>
          <w:lang w:eastAsia="nl-NL"/>
        </w:rPr>
      </w:pPr>
      <w:r>
        <w:t xml:space="preserve">Meer dan 5 miljoen </w:t>
      </w:r>
      <w:r w:rsidR="00527A96" w:rsidRPr="00BF3738">
        <w:rPr>
          <w:rFonts w:eastAsia="Times New Roman" w:cs="Segoe UI"/>
          <w:lang w:eastAsia="nl-NL"/>
        </w:rPr>
        <w:t>brieven, mails en handtekeningen wereldwijd </w:t>
      </w:r>
    </w:p>
    <w:p w14:paraId="105ED9DA" w14:textId="6C384D52" w:rsidR="00527A96" w:rsidRPr="00BF3738" w:rsidRDefault="002222F7" w:rsidP="00547334">
      <w:pPr>
        <w:pStyle w:val="ListParagraph"/>
        <w:numPr>
          <w:ilvl w:val="0"/>
          <w:numId w:val="6"/>
        </w:numPr>
        <w:spacing w:after="0" w:line="300" w:lineRule="atLeast"/>
        <w:textAlignment w:val="baseline"/>
        <w:rPr>
          <w:rFonts w:ascii="Segoe UI" w:eastAsia="Times New Roman" w:hAnsi="Segoe UI" w:cs="Segoe UI"/>
          <w:sz w:val="12"/>
          <w:szCs w:val="12"/>
          <w:lang w:eastAsia="nl-NL"/>
        </w:rPr>
      </w:pPr>
      <w:r>
        <w:rPr>
          <w:rFonts w:eastAsia="Times New Roman" w:cs="Segoe UI"/>
          <w:lang w:eastAsia="nl-NL"/>
        </w:rPr>
        <w:t xml:space="preserve">In vrijwel alle landen deden mensen mee aan Write for Rights </w:t>
      </w:r>
    </w:p>
    <w:p w14:paraId="21D846B4" w14:textId="77777777" w:rsidR="00547334" w:rsidRPr="00BF3738" w:rsidRDefault="00547334" w:rsidP="00547334">
      <w:pPr>
        <w:spacing w:after="0" w:line="300" w:lineRule="atLeast"/>
        <w:textAlignment w:val="baseline"/>
        <w:rPr>
          <w:rFonts w:ascii="Segoe UI" w:eastAsia="Times New Roman" w:hAnsi="Segoe UI" w:cs="Segoe UI"/>
          <w:sz w:val="12"/>
          <w:szCs w:val="12"/>
          <w:lang w:eastAsia="nl-NL"/>
        </w:rPr>
      </w:pPr>
    </w:p>
    <w:p w14:paraId="011D3E50" w14:textId="2FE26F68" w:rsidR="00547334" w:rsidRDefault="00547334" w:rsidP="00547334">
      <w:pPr>
        <w:spacing w:after="0" w:line="300" w:lineRule="atLeast"/>
        <w:rPr>
          <w:rFonts w:eastAsia="Calibri" w:cs="Times New Roman"/>
          <w:b/>
          <w:i/>
        </w:rPr>
      </w:pPr>
      <w:r w:rsidRPr="00BF3738">
        <w:rPr>
          <w:rFonts w:eastAsia="Calibri" w:cs="Times New Roman"/>
          <w:b/>
          <w:i/>
        </w:rPr>
        <w:t>Dit waren de resultaten</w:t>
      </w:r>
      <w:r w:rsidR="0079519A" w:rsidRPr="00BF3738">
        <w:rPr>
          <w:rFonts w:eastAsia="Calibri" w:cs="Times New Roman"/>
          <w:b/>
          <w:i/>
        </w:rPr>
        <w:t xml:space="preserve"> van</w:t>
      </w:r>
      <w:r w:rsidRPr="00BF3738">
        <w:rPr>
          <w:rFonts w:eastAsia="Calibri" w:cs="Times New Roman"/>
          <w:b/>
          <w:i/>
        </w:rPr>
        <w:t xml:space="preserve"> </w:t>
      </w:r>
      <w:r w:rsidR="0079519A" w:rsidRPr="00BF3738">
        <w:rPr>
          <w:rFonts w:eastAsia="Calibri" w:cs="Times New Roman"/>
          <w:b/>
          <w:i/>
        </w:rPr>
        <w:t xml:space="preserve">eerdere </w:t>
      </w:r>
      <w:r w:rsidR="00992F61">
        <w:rPr>
          <w:rFonts w:eastAsia="Calibri" w:cs="Times New Roman"/>
          <w:b/>
          <w:i/>
        </w:rPr>
        <w:t>Write for Rights</w:t>
      </w:r>
    </w:p>
    <w:p w14:paraId="1CD8AEFE" w14:textId="77777777" w:rsidR="00524712" w:rsidRDefault="00524712" w:rsidP="00547334">
      <w:pPr>
        <w:spacing w:after="0" w:line="300" w:lineRule="atLeast"/>
        <w:rPr>
          <w:rFonts w:eastAsia="Calibri" w:cs="Times New Roman"/>
          <w:b/>
          <w:i/>
        </w:rPr>
      </w:pPr>
    </w:p>
    <w:p w14:paraId="5BCF0D56" w14:textId="77777777" w:rsidR="00524712" w:rsidRPr="00DD307D" w:rsidRDefault="00524712" w:rsidP="00524712">
      <w:pPr>
        <w:spacing w:after="0" w:line="300" w:lineRule="atLeast"/>
        <w:rPr>
          <w:b/>
        </w:rPr>
      </w:pPr>
      <w:bookmarkStart w:id="0" w:name="_Hlk521501768"/>
      <w:proofErr w:type="spellStart"/>
      <w:r w:rsidRPr="00DD307D">
        <w:rPr>
          <w:b/>
        </w:rPr>
        <w:t>Mahadine</w:t>
      </w:r>
      <w:proofErr w:type="spellEnd"/>
      <w:r w:rsidRPr="00DD307D">
        <w:rPr>
          <w:b/>
        </w:rPr>
        <w:t xml:space="preserve"> uit Tsjaad kwam vrij</w:t>
      </w:r>
    </w:p>
    <w:p w14:paraId="08ABF630" w14:textId="69D66750" w:rsidR="00693DB2" w:rsidRDefault="00684F90" w:rsidP="00693DB2">
      <w:pPr>
        <w:spacing w:after="0" w:line="300" w:lineRule="atLeast"/>
      </w:pPr>
      <w:r>
        <w:t xml:space="preserve">Op 5 april 2018 kwam </w:t>
      </w:r>
      <w:proofErr w:type="spellStart"/>
      <w:r>
        <w:t>Tadjadine</w:t>
      </w:r>
      <w:proofErr w:type="spellEnd"/>
      <w:r>
        <w:t xml:space="preserve"> </w:t>
      </w:r>
      <w:proofErr w:type="spellStart"/>
      <w:r>
        <w:t>Mahamat</w:t>
      </w:r>
      <w:proofErr w:type="spellEnd"/>
      <w:r>
        <w:t xml:space="preserve"> </w:t>
      </w:r>
      <w:proofErr w:type="spellStart"/>
      <w:r>
        <w:t>Babouri</w:t>
      </w:r>
      <w:proofErr w:type="spellEnd"/>
      <w:r>
        <w:t xml:space="preserve"> – beter bekend als </w:t>
      </w:r>
      <w:proofErr w:type="spellStart"/>
      <w:r>
        <w:t>Mahadine</w:t>
      </w:r>
      <w:proofErr w:type="spellEnd"/>
      <w:r>
        <w:t xml:space="preserve"> – vrij. De mensenrechtenverdediger was op 30 september 2016 opgepakt, nadat hij regering van Tsjaad had bekritiseerd vanwege haar economische wanbeleid. Hij had een levenslange gevangenisstraf kunnen krijgen. Tijdens de Write for Rights 2017 werden meer dan 690.000 brieven, kaartjes en petitieoproepen voor hem geschreven. ‘</w:t>
      </w:r>
      <w:r w:rsidRPr="00AC7B23">
        <w:rPr>
          <w:i/>
        </w:rPr>
        <w:t>Ik wil mijn dankbaarheid aan iedereen overbrengen. Ik waardeer jullie, ik houd van jullie, ik respecteer jullie’</w:t>
      </w:r>
      <w:r>
        <w:t xml:space="preserve">, liet </w:t>
      </w:r>
      <w:proofErr w:type="spellStart"/>
      <w:r>
        <w:t>Mahadine</w:t>
      </w:r>
      <w:proofErr w:type="spellEnd"/>
      <w:r>
        <w:t xml:space="preserve"> wete</w:t>
      </w:r>
      <w:r w:rsidR="00C96CC9">
        <w:t>n.</w:t>
      </w:r>
    </w:p>
    <w:p w14:paraId="326F71EB" w14:textId="77777777" w:rsidR="00693DB2" w:rsidRDefault="00693DB2" w:rsidP="00693DB2">
      <w:pPr>
        <w:spacing w:after="0" w:line="300" w:lineRule="atLeast"/>
      </w:pPr>
    </w:p>
    <w:p w14:paraId="4C0F264E" w14:textId="34BF78C8" w:rsidR="00693DB2" w:rsidRPr="00693DB2" w:rsidRDefault="00693DB2" w:rsidP="00693DB2">
      <w:pPr>
        <w:spacing w:after="0" w:line="300" w:lineRule="atLeast"/>
        <w:rPr>
          <w:b/>
        </w:rPr>
      </w:pPr>
      <w:proofErr w:type="spellStart"/>
      <w:r w:rsidRPr="00693DB2">
        <w:rPr>
          <w:b/>
        </w:rPr>
        <w:t>Taner</w:t>
      </w:r>
      <w:proofErr w:type="spellEnd"/>
      <w:r w:rsidRPr="00693DB2">
        <w:rPr>
          <w:b/>
        </w:rPr>
        <w:t xml:space="preserve"> </w:t>
      </w:r>
      <w:r w:rsidR="003F11FD">
        <w:rPr>
          <w:b/>
        </w:rPr>
        <w:t xml:space="preserve">uit Turkije </w:t>
      </w:r>
      <w:r w:rsidRPr="00693DB2">
        <w:rPr>
          <w:b/>
        </w:rPr>
        <w:t>werd herenigd met zijn familie</w:t>
      </w:r>
    </w:p>
    <w:p w14:paraId="7C3D4CB5" w14:textId="77777777" w:rsidR="00693DB2" w:rsidRPr="00693DB2" w:rsidRDefault="00693DB2" w:rsidP="00693DB2">
      <w:pPr>
        <w:pStyle w:val="NormalWeb"/>
        <w:rPr>
          <w:sz w:val="18"/>
          <w:szCs w:val="18"/>
        </w:rPr>
      </w:pPr>
      <w:r w:rsidRPr="00693DB2">
        <w:rPr>
          <w:sz w:val="18"/>
          <w:szCs w:val="18"/>
        </w:rPr>
        <w:t xml:space="preserve">Bijna 875.000 mensen schreven tijdens Write for Rights 2017 voor de vrijlating van Amnesty Turkije-voorzitter </w:t>
      </w:r>
      <w:proofErr w:type="spellStart"/>
      <w:r w:rsidRPr="00693DB2">
        <w:rPr>
          <w:sz w:val="18"/>
          <w:szCs w:val="18"/>
        </w:rPr>
        <w:t>Taner</w:t>
      </w:r>
      <w:proofErr w:type="spellEnd"/>
      <w:r w:rsidRPr="00693DB2">
        <w:rPr>
          <w:sz w:val="18"/>
          <w:szCs w:val="18"/>
        </w:rPr>
        <w:t xml:space="preserve"> </w:t>
      </w:r>
      <w:proofErr w:type="spellStart"/>
      <w:r w:rsidRPr="00693DB2">
        <w:rPr>
          <w:sz w:val="18"/>
          <w:szCs w:val="18"/>
        </w:rPr>
        <w:t>Kılıç</w:t>
      </w:r>
      <w:proofErr w:type="spellEnd"/>
      <w:r w:rsidRPr="00693DB2">
        <w:rPr>
          <w:sz w:val="18"/>
          <w:szCs w:val="18"/>
        </w:rPr>
        <w:t xml:space="preserve"> en de Istanbul 10. Vanuit de gevangenis schreef hij een bedankbrief aan Amnesty Nederland: </w:t>
      </w:r>
      <w:r w:rsidRPr="00693DB2">
        <w:rPr>
          <w:rStyle w:val="Emphasis"/>
          <w:sz w:val="18"/>
          <w:szCs w:val="18"/>
        </w:rPr>
        <w:t>‘Ik ontving in de gevangenis honderden kaarten en brieven uit Nederland. Zij geven me kracht, veel dank hiervoor. Solidariteit is de hoop voor de toekomst voor ons allemaal.’</w:t>
      </w:r>
      <w:r w:rsidRPr="00693DB2">
        <w:rPr>
          <w:sz w:val="18"/>
          <w:szCs w:val="18"/>
        </w:rPr>
        <w:t xml:space="preserve"> In augustus kwam er goed nieuws: </w:t>
      </w:r>
      <w:proofErr w:type="spellStart"/>
      <w:r w:rsidRPr="00693DB2">
        <w:rPr>
          <w:sz w:val="18"/>
          <w:szCs w:val="18"/>
        </w:rPr>
        <w:t>Taner</w:t>
      </w:r>
      <w:proofErr w:type="spellEnd"/>
      <w:r w:rsidRPr="00693DB2">
        <w:rPr>
          <w:sz w:val="18"/>
          <w:szCs w:val="18"/>
        </w:rPr>
        <w:t xml:space="preserve"> </w:t>
      </w:r>
      <w:proofErr w:type="spellStart"/>
      <w:r w:rsidRPr="00693DB2">
        <w:rPr>
          <w:sz w:val="18"/>
          <w:szCs w:val="18"/>
        </w:rPr>
        <w:t>Kılıç</w:t>
      </w:r>
      <w:proofErr w:type="spellEnd"/>
      <w:r w:rsidRPr="00693DB2">
        <w:rPr>
          <w:sz w:val="18"/>
          <w:szCs w:val="18"/>
        </w:rPr>
        <w:t xml:space="preserve"> was vrijgelaten! Hij kon zijn vrouw en dochters weer in zijn armen sluiten. Maar hij en de Istanbul 10 worden nog steeds, zonder enig bewijs, aangeklaagd voor ‘lidmaatschap van een terroristische organisatie’.</w:t>
      </w:r>
    </w:p>
    <w:p w14:paraId="55F526DA" w14:textId="77777777" w:rsidR="005314C2" w:rsidRPr="00AC7B23" w:rsidRDefault="005314C2" w:rsidP="005314C2">
      <w:pPr>
        <w:spacing w:after="0" w:line="300" w:lineRule="atLeast"/>
        <w:rPr>
          <w:b/>
        </w:rPr>
      </w:pPr>
      <w:r w:rsidRPr="00AC7B23">
        <w:rPr>
          <w:b/>
        </w:rPr>
        <w:t xml:space="preserve">Ni </w:t>
      </w:r>
      <w:proofErr w:type="spellStart"/>
      <w:r w:rsidRPr="00AC7B23">
        <w:rPr>
          <w:b/>
        </w:rPr>
        <w:t>Yulan</w:t>
      </w:r>
      <w:proofErr w:type="spellEnd"/>
      <w:r w:rsidRPr="00AC7B23">
        <w:rPr>
          <w:b/>
        </w:rPr>
        <w:t xml:space="preserve"> </w:t>
      </w:r>
      <w:r>
        <w:rPr>
          <w:b/>
        </w:rPr>
        <w:t>wordt niet meer lastiggevallen</w:t>
      </w:r>
    </w:p>
    <w:p w14:paraId="38E06C23" w14:textId="77777777" w:rsidR="005314C2" w:rsidRDefault="005314C2" w:rsidP="005314C2">
      <w:pPr>
        <w:spacing w:after="0" w:line="300" w:lineRule="atLeast"/>
      </w:pPr>
      <w:r>
        <w:t xml:space="preserve">Ni </w:t>
      </w:r>
      <w:proofErr w:type="spellStart"/>
      <w:r>
        <w:t>Yulan</w:t>
      </w:r>
      <w:proofErr w:type="spellEnd"/>
      <w:r>
        <w:t xml:space="preserve"> is gemarteld, werd geïntimideerd, zat ten onrechte gevangen en werd zeker zeven keer uit haar huis gezet. Ni </w:t>
      </w:r>
      <w:proofErr w:type="spellStart"/>
      <w:r>
        <w:t>Yulan</w:t>
      </w:r>
      <w:proofErr w:type="spellEnd"/>
      <w:r>
        <w:t xml:space="preserve"> komt op voor mensen die gedwongen werden hun huis te verlaten. Zij voert vreedzaam actie, maar werd door de autoriteiten voortdurend lastiggevallen. </w:t>
      </w:r>
      <w:r>
        <w:rPr>
          <w:rStyle w:val="Emphasis"/>
        </w:rPr>
        <w:t xml:space="preserve">‘Maar als reactie op jullie steun, krabbelde de politie wat terug’, </w:t>
      </w:r>
      <w:r>
        <w:t xml:space="preserve">zei Ni </w:t>
      </w:r>
      <w:proofErr w:type="spellStart"/>
      <w:r>
        <w:t>Yulan</w:t>
      </w:r>
      <w:proofErr w:type="spellEnd"/>
      <w:r>
        <w:t>.</w:t>
      </w:r>
      <w:r>
        <w:rPr>
          <w:rStyle w:val="Emphasis"/>
        </w:rPr>
        <w:t xml:space="preserve"> ‘Al meer dan twee maanden lang heeft de politie ons niet lastiggevallen. Dankzij jullie gezamenlijke steun hebben wij nu eindelijk gemoedsrust.’ </w:t>
      </w:r>
      <w:r>
        <w:t xml:space="preserve"> Tijdens Write for Rights 2017 schreven meer dan 430.000 mensen voor haar.</w:t>
      </w:r>
    </w:p>
    <w:p w14:paraId="6B3E9E7F" w14:textId="348151D0" w:rsidR="00524712" w:rsidRDefault="00524712" w:rsidP="00524712">
      <w:pPr>
        <w:spacing w:after="0" w:line="300" w:lineRule="atLeast"/>
        <w:rPr>
          <w:i/>
        </w:rPr>
      </w:pPr>
    </w:p>
    <w:p w14:paraId="30F0218B" w14:textId="77777777" w:rsidR="00FA6B64" w:rsidRPr="00FA6B64" w:rsidRDefault="00FA6B64" w:rsidP="00FA6B64">
      <w:pPr>
        <w:pStyle w:val="Heading2"/>
        <w:numPr>
          <w:ilvl w:val="0"/>
          <w:numId w:val="0"/>
        </w:numPr>
        <w:rPr>
          <w:color w:val="auto"/>
          <w:sz w:val="18"/>
          <w:szCs w:val="18"/>
        </w:rPr>
      </w:pPr>
      <w:r w:rsidRPr="00FA6B64">
        <w:rPr>
          <w:color w:val="auto"/>
          <w:sz w:val="18"/>
          <w:szCs w:val="18"/>
        </w:rPr>
        <w:t>Johan zag na 10 jaar zijn vrouw weer</w:t>
      </w:r>
    </w:p>
    <w:p w14:paraId="07439EFA" w14:textId="77777777" w:rsidR="00FA6B64" w:rsidRPr="00FA6B64" w:rsidRDefault="00FA6B64" w:rsidP="00FA6B64">
      <w:pPr>
        <w:pStyle w:val="NormalWeb"/>
        <w:rPr>
          <w:sz w:val="18"/>
          <w:szCs w:val="18"/>
        </w:rPr>
      </w:pPr>
      <w:r w:rsidRPr="00FA6B64">
        <w:rPr>
          <w:sz w:val="18"/>
          <w:szCs w:val="18"/>
        </w:rPr>
        <w:t>De Molukse Johan Teterissa zat jarenlang ver van zijn familie gevangen op Java. In augustus 2018 werd hij overgeplaatst naar een gevangenis in Ambon, waardoor zijn familie hem weer kan bezoeken. Teterissa werd veroordeeld tot 15 jaar gevangenisstraf nadat hij in 2007 tijdens een feestelijke bijeenkomst een traditionele dans voor de Indonesische president had opgevoerd, waarbij de dansers zwaaiden met de vlag van de Zuid-Molukken. Die vlag is verboden in Indonesië. Na Teterissa's overplaatsing vertelden enkele medewerkers van de regering dat ze de duizenden brieven van Amnesty-supporters als een belangrijk pressiemiddel beschouwen om de vrijlating van gewetensgevangenen in overweging te nemen.</w:t>
      </w:r>
    </w:p>
    <w:p w14:paraId="602C680F" w14:textId="77777777" w:rsidR="00FA6B64" w:rsidRDefault="00FA6B64" w:rsidP="00524712">
      <w:pPr>
        <w:spacing w:after="0" w:line="300" w:lineRule="atLeast"/>
        <w:rPr>
          <w:i/>
        </w:rPr>
      </w:pPr>
    </w:p>
    <w:p w14:paraId="5C5369D8" w14:textId="77777777" w:rsidR="00524712" w:rsidRDefault="00524712" w:rsidP="00524712">
      <w:pPr>
        <w:spacing w:after="0" w:line="300" w:lineRule="atLeast"/>
        <w:rPr>
          <w:b/>
        </w:rPr>
      </w:pPr>
      <w:proofErr w:type="spellStart"/>
      <w:r>
        <w:rPr>
          <w:b/>
        </w:rPr>
        <w:t>Hanan</w:t>
      </w:r>
      <w:proofErr w:type="spellEnd"/>
      <w:r>
        <w:rPr>
          <w:b/>
        </w:rPr>
        <w:t xml:space="preserve"> kreeg de zorg die ze nodig had</w:t>
      </w:r>
    </w:p>
    <w:p w14:paraId="0710591E" w14:textId="7812A94B" w:rsidR="00524712" w:rsidRDefault="00524712" w:rsidP="00524712">
      <w:pPr>
        <w:spacing w:after="0" w:line="300" w:lineRule="atLeast"/>
      </w:pPr>
      <w:bookmarkStart w:id="1" w:name="_Hlk521496859"/>
      <w:proofErr w:type="spellStart"/>
      <w:r w:rsidRPr="00E64390">
        <w:t>Hanan</w:t>
      </w:r>
      <w:proofErr w:type="spellEnd"/>
      <w:r w:rsidRPr="00E64390">
        <w:t xml:space="preserve"> </w:t>
      </w:r>
      <w:proofErr w:type="spellStart"/>
      <w:r w:rsidRPr="00E64390">
        <w:t>Badr</w:t>
      </w:r>
      <w:proofErr w:type="spellEnd"/>
      <w:r w:rsidRPr="00E64390">
        <w:t xml:space="preserve"> el-</w:t>
      </w:r>
      <w:proofErr w:type="spellStart"/>
      <w:r w:rsidRPr="00E64390">
        <w:t>Din</w:t>
      </w:r>
      <w:proofErr w:type="spellEnd"/>
      <w:r w:rsidRPr="00E64390">
        <w:t xml:space="preserve"> wilde van de Egyptische autoriteiten weten waar haar man was. Hij verdween in juli 2013</w:t>
      </w:r>
      <w:r>
        <w:t xml:space="preserve">, </w:t>
      </w:r>
      <w:r w:rsidRPr="00E64390">
        <w:t xml:space="preserve">door hun toedoen. Ze werd medeoprichter van een vereniging van familieleden van </w:t>
      </w:r>
      <w:r w:rsidRPr="00E64390">
        <w:lastRenderedPageBreak/>
        <w:t xml:space="preserve">verdwenen personen. Maar in mei 2017 werd ze op valse beschuldigingen gearresteerd. In de gevangenis ging haar gezondheid achteruit. Meer dan een half miljoen mensen kwam voor haar in actie. </w:t>
      </w:r>
      <w:r w:rsidR="00C16534">
        <w:t>Daarna kreeg</w:t>
      </w:r>
      <w:r w:rsidRPr="00E64390">
        <w:t xml:space="preserve"> ze de medische zorg die ze nodig </w:t>
      </w:r>
      <w:r w:rsidR="00C16534">
        <w:t>had</w:t>
      </w:r>
      <w:r w:rsidRPr="00E64390">
        <w:t xml:space="preserve">. </w:t>
      </w:r>
      <w:r>
        <w:t xml:space="preserve">Volgens haar familie </w:t>
      </w:r>
      <w:r w:rsidR="00C16534">
        <w:t>wa</w:t>
      </w:r>
      <w:r>
        <w:t>s dat</w:t>
      </w:r>
      <w:r w:rsidRPr="00E64390">
        <w:t xml:space="preserve"> een direct gevolg van de internationale aandacht voor </w:t>
      </w:r>
      <w:proofErr w:type="spellStart"/>
      <w:r w:rsidRPr="00E64390">
        <w:t>Hanan</w:t>
      </w:r>
      <w:proofErr w:type="spellEnd"/>
      <w:r w:rsidRPr="00E64390">
        <w:t xml:space="preserve"> tijdens </w:t>
      </w:r>
      <w:r w:rsidR="00C16534">
        <w:t>Write for Rights</w:t>
      </w:r>
      <w:r w:rsidRPr="00E64390">
        <w:t>.</w:t>
      </w:r>
      <w:r w:rsidR="00C16534">
        <w:t xml:space="preserve"> Helaas </w:t>
      </w:r>
      <w:r w:rsidR="0032479A">
        <w:t>kreeg ze maanden later weer niet de medicatie die ze nodig heeft.</w:t>
      </w:r>
    </w:p>
    <w:bookmarkEnd w:id="1"/>
    <w:p w14:paraId="1937789E" w14:textId="77777777" w:rsidR="00524712" w:rsidRDefault="00524712" w:rsidP="00524712">
      <w:pPr>
        <w:spacing w:after="0" w:line="300" w:lineRule="atLeast"/>
      </w:pPr>
    </w:p>
    <w:p w14:paraId="001AF907" w14:textId="77777777" w:rsidR="00524712" w:rsidRDefault="00524712" w:rsidP="00524712">
      <w:pPr>
        <w:spacing w:after="0" w:line="300" w:lineRule="atLeast"/>
        <w:rPr>
          <w:b/>
        </w:rPr>
      </w:pPr>
      <w:r>
        <w:rPr>
          <w:b/>
        </w:rPr>
        <w:t>Clovis’ activisme werd beloond</w:t>
      </w:r>
    </w:p>
    <w:p w14:paraId="25D03ACA" w14:textId="77777777" w:rsidR="00524712" w:rsidRPr="0094192A" w:rsidRDefault="00524712" w:rsidP="00524712">
      <w:pPr>
        <w:rPr>
          <w:rStyle w:val="normaltextrun"/>
          <w:rFonts w:cstheme="minorHAnsi"/>
        </w:rPr>
      </w:pPr>
      <w:r w:rsidRPr="0094192A">
        <w:rPr>
          <w:rStyle w:val="normaltextrun"/>
          <w:rFonts w:cstheme="minorHAnsi"/>
        </w:rPr>
        <w:t xml:space="preserve">Clovis </w:t>
      </w:r>
      <w:proofErr w:type="spellStart"/>
      <w:r w:rsidRPr="0094192A">
        <w:rPr>
          <w:rStyle w:val="normaltextrun"/>
          <w:rFonts w:cstheme="minorHAnsi"/>
        </w:rPr>
        <w:t>Razafimalala</w:t>
      </w:r>
      <w:proofErr w:type="spellEnd"/>
      <w:r w:rsidRPr="0094192A">
        <w:rPr>
          <w:rStyle w:val="normaltextrun"/>
          <w:rFonts w:cstheme="minorHAnsi"/>
        </w:rPr>
        <w:t xml:space="preserve"> zet</w:t>
      </w:r>
      <w:r>
        <w:rPr>
          <w:rStyle w:val="normaltextrun"/>
          <w:rFonts w:cstheme="minorHAnsi"/>
        </w:rPr>
        <w:t>te</w:t>
      </w:r>
      <w:r w:rsidRPr="0094192A">
        <w:rPr>
          <w:rStyle w:val="normaltextrun"/>
          <w:rFonts w:cstheme="minorHAnsi"/>
        </w:rPr>
        <w:t xml:space="preserve"> zich op vreedzame wijze in tegen illegale houtkap op Madagaskar en bracht daardoor zijn leven in gevaar. </w:t>
      </w:r>
      <w:r w:rsidRPr="0094192A">
        <w:rPr>
          <w:rStyle w:val="normaltextrun"/>
          <w:rFonts w:cstheme="minorHAnsi"/>
          <w:i/>
        </w:rPr>
        <w:t xml:space="preserve">‘Ik weet niet hoeveel brieven ik heb gehad, maar het zijn er zeker duizenden,’ </w:t>
      </w:r>
      <w:r w:rsidRPr="0094192A">
        <w:rPr>
          <w:rStyle w:val="normaltextrun"/>
          <w:rFonts w:cstheme="minorHAnsi"/>
        </w:rPr>
        <w:t xml:space="preserve">zei hij. </w:t>
      </w:r>
      <w:r w:rsidRPr="0094192A">
        <w:rPr>
          <w:rStyle w:val="normaltextrun"/>
          <w:rFonts w:cstheme="minorHAnsi"/>
          <w:i/>
        </w:rPr>
        <w:t xml:space="preserve">‘Ik heb zelfs brieven gekregen van schoolkinderen uit Canada. Het is ongelooflijk ontroerend en het geeft me echt moed. De campagne van Amnesty maakte een enorm verschil voor mij, want mijn verhaal kreeg daardoor wereldwijde aandacht.’ </w:t>
      </w:r>
      <w:r w:rsidRPr="0094192A">
        <w:rPr>
          <w:rStyle w:val="normaltextrun"/>
          <w:rFonts w:cstheme="minorHAnsi"/>
        </w:rPr>
        <w:t>Inmiddels steunen lokale organisaties hem openlijk en kenden hem een prijs toe voor zijn moed.</w:t>
      </w:r>
    </w:p>
    <w:p w14:paraId="406C2888" w14:textId="77777777" w:rsidR="00524712" w:rsidRPr="00913A30" w:rsidRDefault="00524712" w:rsidP="00524712">
      <w:pPr>
        <w:rPr>
          <w:rStyle w:val="normaltextrun"/>
          <w:rFonts w:cstheme="minorHAnsi"/>
          <w:i/>
        </w:rPr>
      </w:pPr>
      <w:proofErr w:type="spellStart"/>
      <w:r w:rsidRPr="00392AB8">
        <w:rPr>
          <w:rStyle w:val="normaltextrun"/>
          <w:rFonts w:cstheme="minorHAnsi"/>
          <w:b/>
        </w:rPr>
        <w:t>Xulhaz</w:t>
      </w:r>
      <w:proofErr w:type="spellEnd"/>
      <w:r w:rsidRPr="00392AB8">
        <w:rPr>
          <w:rStyle w:val="normaltextrun"/>
          <w:rFonts w:cstheme="minorHAnsi"/>
          <w:b/>
        </w:rPr>
        <w:t>’ familie voelt zich gesteund</w:t>
      </w:r>
      <w:r w:rsidRPr="00392AB8">
        <w:rPr>
          <w:rStyle w:val="normaltextrun"/>
          <w:rFonts w:cstheme="minorHAnsi"/>
          <w:b/>
        </w:rPr>
        <w:br/>
      </w:r>
      <w:proofErr w:type="spellStart"/>
      <w:r w:rsidRPr="00913A30">
        <w:rPr>
          <w:rStyle w:val="normaltextrun"/>
          <w:rFonts w:cstheme="minorHAnsi"/>
        </w:rPr>
        <w:t>Xulhaz</w:t>
      </w:r>
      <w:proofErr w:type="spellEnd"/>
      <w:r w:rsidRPr="00913A30">
        <w:rPr>
          <w:rStyle w:val="normaltextrun"/>
          <w:rFonts w:cstheme="minorHAnsi"/>
        </w:rPr>
        <w:t xml:space="preserve"> </w:t>
      </w:r>
      <w:proofErr w:type="spellStart"/>
      <w:r w:rsidRPr="00913A30">
        <w:rPr>
          <w:rStyle w:val="normaltextrun"/>
          <w:rFonts w:cstheme="minorHAnsi"/>
        </w:rPr>
        <w:t>Mannan</w:t>
      </w:r>
      <w:proofErr w:type="spellEnd"/>
      <w:r w:rsidRPr="00913A30">
        <w:rPr>
          <w:rStyle w:val="normaltextrun"/>
          <w:rFonts w:cstheme="minorHAnsi"/>
        </w:rPr>
        <w:t xml:space="preserve"> uit Bangladesh </w:t>
      </w:r>
      <w:r>
        <w:rPr>
          <w:rStyle w:val="normaltextrun"/>
          <w:rFonts w:cstheme="minorHAnsi"/>
        </w:rPr>
        <w:t xml:space="preserve">durfde </w:t>
      </w:r>
      <w:r w:rsidRPr="00913A30">
        <w:rPr>
          <w:rStyle w:val="normaltextrun"/>
          <w:rFonts w:cstheme="minorHAnsi"/>
        </w:rPr>
        <w:t>op te komen voor de rechten van lesbiennes, homo’s en biseksuelen en transgenders (</w:t>
      </w:r>
      <w:proofErr w:type="spellStart"/>
      <w:r w:rsidRPr="00913A30">
        <w:rPr>
          <w:rStyle w:val="normaltextrun"/>
          <w:rFonts w:cstheme="minorHAnsi"/>
        </w:rPr>
        <w:t>LHBT’s</w:t>
      </w:r>
      <w:proofErr w:type="spellEnd"/>
      <w:r w:rsidRPr="00913A30">
        <w:rPr>
          <w:rStyle w:val="normaltextrun"/>
          <w:rFonts w:cstheme="minorHAnsi"/>
        </w:rPr>
        <w:t xml:space="preserve">). Op 25 april 2016 werd hij door leden van een militante islamitische groepering op gruwelijke wijze vermoord. Honderdduizenden mensen vroegen de regering van Bangladesh om gerechtigheid en stuurden zijn familie woorden van vriendschap en steun. </w:t>
      </w:r>
      <w:r w:rsidRPr="00913A30">
        <w:rPr>
          <w:rStyle w:val="normaltextrun"/>
          <w:rFonts w:cstheme="minorHAnsi"/>
          <w:i/>
        </w:rPr>
        <w:t xml:space="preserve">‘Het is ongelooflijk,’ </w:t>
      </w:r>
      <w:r w:rsidRPr="00913A30">
        <w:rPr>
          <w:rStyle w:val="normaltextrun"/>
          <w:rFonts w:cstheme="minorHAnsi"/>
        </w:rPr>
        <w:t xml:space="preserve">zei </w:t>
      </w:r>
      <w:proofErr w:type="spellStart"/>
      <w:r w:rsidRPr="00913A30">
        <w:rPr>
          <w:rStyle w:val="normaltextrun"/>
          <w:rFonts w:cstheme="minorHAnsi"/>
        </w:rPr>
        <w:t>Xulhaz</w:t>
      </w:r>
      <w:proofErr w:type="spellEnd"/>
      <w:r w:rsidRPr="00913A30">
        <w:rPr>
          <w:rStyle w:val="normaltextrun"/>
          <w:rFonts w:cstheme="minorHAnsi"/>
        </w:rPr>
        <w:t xml:space="preserve">’ broer </w:t>
      </w:r>
      <w:proofErr w:type="spellStart"/>
      <w:r w:rsidRPr="00913A30">
        <w:rPr>
          <w:rStyle w:val="normaltextrun"/>
          <w:rFonts w:cstheme="minorHAnsi"/>
        </w:rPr>
        <w:t>Minhaz</w:t>
      </w:r>
      <w:proofErr w:type="spellEnd"/>
      <w:r w:rsidRPr="00913A30">
        <w:rPr>
          <w:rStyle w:val="normaltextrun"/>
          <w:rFonts w:cstheme="minorHAnsi"/>
        </w:rPr>
        <w:t xml:space="preserve">. </w:t>
      </w:r>
      <w:r w:rsidRPr="00913A30">
        <w:rPr>
          <w:rStyle w:val="normaltextrun"/>
          <w:rFonts w:cstheme="minorHAnsi"/>
          <w:i/>
        </w:rPr>
        <w:t xml:space="preserve">‘Zoveel zorg en liefde voor </w:t>
      </w:r>
      <w:proofErr w:type="spellStart"/>
      <w:r w:rsidRPr="00913A30">
        <w:rPr>
          <w:rStyle w:val="normaltextrun"/>
          <w:rFonts w:cstheme="minorHAnsi"/>
          <w:i/>
        </w:rPr>
        <w:t>Xulhaz</w:t>
      </w:r>
      <w:proofErr w:type="spellEnd"/>
      <w:r w:rsidRPr="00913A30">
        <w:rPr>
          <w:rStyle w:val="normaltextrun"/>
          <w:rFonts w:cstheme="minorHAnsi"/>
          <w:i/>
        </w:rPr>
        <w:t>. Ik kan mijn ogen niet geloven. Ik bedank iedereen hiervoor.’</w:t>
      </w:r>
    </w:p>
    <w:p w14:paraId="105BC6C5" w14:textId="77777777" w:rsidR="00524712" w:rsidRDefault="00524712" w:rsidP="00524712">
      <w:pPr>
        <w:spacing w:after="0" w:line="300" w:lineRule="atLeast"/>
        <w:rPr>
          <w:i/>
        </w:rPr>
      </w:pPr>
      <w:r w:rsidRPr="00392AB8">
        <w:rPr>
          <w:rStyle w:val="normaltextrun"/>
          <w:rFonts w:cs="Segoe UI"/>
          <w:b/>
        </w:rPr>
        <w:t xml:space="preserve">MILPAH kan door met de strijd </w:t>
      </w:r>
      <w:r w:rsidRPr="00392AB8">
        <w:rPr>
          <w:rStyle w:val="normaltextrun"/>
          <w:rFonts w:cs="Segoe UI"/>
          <w:b/>
        </w:rPr>
        <w:br/>
      </w:r>
      <w:r>
        <w:t xml:space="preserve">MILPAH is een organisatie van </w:t>
      </w:r>
      <w:r w:rsidRPr="00340818">
        <w:t xml:space="preserve">mensenrechtenverdedigers die opkomen voor de belangen van de </w:t>
      </w:r>
      <w:r>
        <w:t xml:space="preserve">Hondurese </w:t>
      </w:r>
      <w:r w:rsidRPr="00340818">
        <w:t>inheemse bevolking</w:t>
      </w:r>
      <w:r>
        <w:t>. Ze</w:t>
      </w:r>
      <w:r w:rsidRPr="00340818">
        <w:t xml:space="preserve"> worden voortdurend lastiggevallen, bedreigd </w:t>
      </w:r>
      <w:r>
        <w:t>of zelfs</w:t>
      </w:r>
      <w:r w:rsidRPr="00340818">
        <w:t xml:space="preserve"> vermoord.</w:t>
      </w:r>
      <w:r>
        <w:t xml:space="preserve"> </w:t>
      </w:r>
      <w:r w:rsidRPr="00913A30">
        <w:rPr>
          <w:i/>
        </w:rPr>
        <w:t>‘Dankzij Amnesty en andere internationale organisaties zijn we er nog steeds,’</w:t>
      </w:r>
      <w:r w:rsidRPr="00913A30">
        <w:t xml:space="preserve"> zei</w:t>
      </w:r>
      <w:r>
        <w:t xml:space="preserve">den de mensen van </w:t>
      </w:r>
      <w:r w:rsidRPr="00913A30">
        <w:t xml:space="preserve">MILPAH. </w:t>
      </w:r>
      <w:r w:rsidRPr="00913A30">
        <w:rPr>
          <w:i/>
        </w:rPr>
        <w:t>‘We hebben niet alle brieven kunnen lezen. Maar we zijn blij en trots dat we vrienden in de hele wereld hebben: kinderen, jonge mensen, volwassenen. Dat geeft ons kracht. We voelen ons niet alleen.</w:t>
      </w:r>
      <w:r>
        <w:rPr>
          <w:i/>
        </w:rPr>
        <w:t xml:space="preserve"> Het geeft ons de moed om door te gaan met de strijd voor mensenrechten en het milieu.’</w:t>
      </w:r>
    </w:p>
    <w:p w14:paraId="2BE5337B" w14:textId="77777777" w:rsidR="00524712" w:rsidRDefault="00524712" w:rsidP="00524712">
      <w:pPr>
        <w:spacing w:after="0" w:line="300" w:lineRule="atLeast"/>
      </w:pPr>
    </w:p>
    <w:p w14:paraId="12F4CD34" w14:textId="77777777" w:rsidR="00524712" w:rsidRDefault="00524712" w:rsidP="00524712">
      <w:pPr>
        <w:spacing w:after="0" w:line="300" w:lineRule="atLeast"/>
        <w:rPr>
          <w:i/>
        </w:rPr>
      </w:pPr>
      <w:proofErr w:type="spellStart"/>
      <w:r w:rsidRPr="0094192A">
        <w:rPr>
          <w:b/>
        </w:rPr>
        <w:t>Sakris</w:t>
      </w:r>
      <w:proofErr w:type="spellEnd"/>
      <w:r w:rsidRPr="0094192A">
        <w:rPr>
          <w:b/>
        </w:rPr>
        <w:t xml:space="preserve"> </w:t>
      </w:r>
      <w:r>
        <w:rPr>
          <w:b/>
        </w:rPr>
        <w:t>is meer een individu</w:t>
      </w:r>
      <w:r>
        <w:rPr>
          <w:b/>
        </w:rPr>
        <w:br/>
      </w:r>
      <w:proofErr w:type="spellStart"/>
      <w:r>
        <w:t>Sakris</w:t>
      </w:r>
      <w:proofErr w:type="spellEnd"/>
      <w:r>
        <w:t xml:space="preserve"> uit Finland werd als meisje geboren, maar voelde zich niet thuis in zijn lichaam. Nu wil hij als man erkend worden, maar daarvoor moet hij zich laten steriliseren. Dat wil hij niet. Bovendien wordt hij lastiggevallen, geïntimideerd en bedreigd met geweld, omdat hij opkomt voor de rechten van transgenders. </w:t>
      </w:r>
      <w:r w:rsidRPr="0094192A">
        <w:rPr>
          <w:i/>
        </w:rPr>
        <w:t xml:space="preserve">‘Het is ongelooflijk als je ziet hoeveel mensen in actie kwamen en zich zorgen om mij maakten,’ </w:t>
      </w:r>
      <w:r w:rsidRPr="0094192A">
        <w:t xml:space="preserve">zei hij. </w:t>
      </w:r>
      <w:r w:rsidRPr="0094192A">
        <w:rPr>
          <w:i/>
        </w:rPr>
        <w:t>‘Ik ben nu minder een symbool of een vreemd voorwerp en meer een individu die toevallig trans is.’</w:t>
      </w:r>
    </w:p>
    <w:p w14:paraId="5470FD5C" w14:textId="77777777" w:rsidR="00524712" w:rsidRDefault="00524712" w:rsidP="00524712">
      <w:pPr>
        <w:spacing w:after="0" w:line="300" w:lineRule="atLeast"/>
        <w:rPr>
          <w:i/>
        </w:rPr>
      </w:pPr>
    </w:p>
    <w:p w14:paraId="0DB4987A" w14:textId="77777777" w:rsidR="00524712" w:rsidRDefault="00524712" w:rsidP="00524712">
      <w:pPr>
        <w:spacing w:after="0" w:line="300" w:lineRule="atLeast"/>
        <w:rPr>
          <w:b/>
        </w:rPr>
      </w:pPr>
      <w:proofErr w:type="spellStart"/>
      <w:r>
        <w:rPr>
          <w:b/>
        </w:rPr>
        <w:t>Shackelia</w:t>
      </w:r>
      <w:proofErr w:type="spellEnd"/>
      <w:r>
        <w:rPr>
          <w:b/>
        </w:rPr>
        <w:t xml:space="preserve"> strijdt voor gerechtigheid</w:t>
      </w:r>
    </w:p>
    <w:p w14:paraId="21D195BA" w14:textId="77777777" w:rsidR="0032479A" w:rsidRDefault="0032479A" w:rsidP="0032479A">
      <w:pPr>
        <w:spacing w:after="0" w:line="300" w:lineRule="atLeast"/>
      </w:pPr>
      <w:r w:rsidRPr="00105FA2">
        <w:t xml:space="preserve">Meer dan een half miljoen mensen steunden </w:t>
      </w:r>
      <w:proofErr w:type="spellStart"/>
      <w:r w:rsidRPr="00105FA2">
        <w:t>Shackelia</w:t>
      </w:r>
      <w:proofErr w:type="spellEnd"/>
      <w:r w:rsidRPr="00105FA2">
        <w:t xml:space="preserve"> Jackson</w:t>
      </w:r>
      <w:r>
        <w:t xml:space="preserve"> uit Jamaica</w:t>
      </w:r>
      <w:r w:rsidRPr="00105FA2">
        <w:t xml:space="preserve"> in haar roep om gerechtigheid. Haar broer </w:t>
      </w:r>
      <w:proofErr w:type="spellStart"/>
      <w:r w:rsidRPr="00105FA2">
        <w:t>Nakiea</w:t>
      </w:r>
      <w:proofErr w:type="spellEnd"/>
      <w:r w:rsidRPr="00105FA2">
        <w:t xml:space="preserve"> werd door de politie doodgeschoten. Ze hadden hem aangezien voor een overvaller. </w:t>
      </w:r>
      <w:proofErr w:type="spellStart"/>
      <w:r w:rsidRPr="00105FA2">
        <w:t>Shackelia</w:t>
      </w:r>
      <w:proofErr w:type="spellEnd"/>
      <w:r w:rsidRPr="00105FA2">
        <w:t xml:space="preserve"> en haar familie eisen een onafhankelijk onderzoek naar de dood van </w:t>
      </w:r>
      <w:proofErr w:type="spellStart"/>
      <w:r w:rsidRPr="00105FA2">
        <w:t>Nakiea</w:t>
      </w:r>
      <w:proofErr w:type="spellEnd"/>
      <w:r w:rsidRPr="00105FA2">
        <w:t xml:space="preserve"> en berechting van de dader. </w:t>
      </w:r>
      <w:r w:rsidRPr="00326E4A">
        <w:rPr>
          <w:i/>
        </w:rPr>
        <w:t xml:space="preserve">‘Dankzij </w:t>
      </w:r>
      <w:r>
        <w:rPr>
          <w:i/>
        </w:rPr>
        <w:t>Write for Rights</w:t>
      </w:r>
      <w:r w:rsidRPr="00326E4A">
        <w:rPr>
          <w:i/>
        </w:rPr>
        <w:t xml:space="preserve"> is het niet langer een nationale solidariteitsactie, maar een wereldwijde,’</w:t>
      </w:r>
      <w:r>
        <w:t xml:space="preserve"> </w:t>
      </w:r>
      <w:r w:rsidRPr="00105FA2">
        <w:t xml:space="preserve">zei ze. </w:t>
      </w:r>
      <w:r w:rsidRPr="00326E4A">
        <w:rPr>
          <w:i/>
        </w:rPr>
        <w:t>‘Ik zag wat er nodig was voor dit soort activisme en ik was blij dat Amnesty mij daarbij kon helpen.’</w:t>
      </w:r>
    </w:p>
    <w:p w14:paraId="0FF690A9" w14:textId="77777777" w:rsidR="00524712" w:rsidRDefault="00524712" w:rsidP="00524712">
      <w:pPr>
        <w:spacing w:after="0" w:line="300" w:lineRule="atLeast"/>
      </w:pPr>
    </w:p>
    <w:p w14:paraId="023C13ED" w14:textId="77777777" w:rsidR="00FA6B64" w:rsidRDefault="00FA6B64">
      <w:pPr>
        <w:rPr>
          <w:b/>
        </w:rPr>
      </w:pPr>
      <w:r>
        <w:rPr>
          <w:b/>
        </w:rPr>
        <w:br w:type="page"/>
      </w:r>
    </w:p>
    <w:p w14:paraId="011861F7" w14:textId="69627C01" w:rsidR="00524712" w:rsidRDefault="00524712" w:rsidP="00524712">
      <w:pPr>
        <w:spacing w:after="0" w:line="300" w:lineRule="atLeast"/>
        <w:rPr>
          <w:b/>
        </w:rPr>
      </w:pPr>
      <w:proofErr w:type="spellStart"/>
      <w:r>
        <w:rPr>
          <w:b/>
        </w:rPr>
        <w:lastRenderedPageBreak/>
        <w:t>Farid</w:t>
      </w:r>
      <w:proofErr w:type="spellEnd"/>
      <w:r>
        <w:rPr>
          <w:b/>
        </w:rPr>
        <w:t xml:space="preserve"> en </w:t>
      </w:r>
      <w:proofErr w:type="spellStart"/>
      <w:r>
        <w:rPr>
          <w:b/>
        </w:rPr>
        <w:t>Issa</w:t>
      </w:r>
      <w:proofErr w:type="spellEnd"/>
      <w:r>
        <w:rPr>
          <w:b/>
        </w:rPr>
        <w:t xml:space="preserve"> weten zich beschermd</w:t>
      </w:r>
    </w:p>
    <w:p w14:paraId="1F72E78C" w14:textId="473CB7D0" w:rsidR="00524712" w:rsidRDefault="00524712" w:rsidP="00524712">
      <w:pPr>
        <w:pStyle w:val="paragraph"/>
        <w:spacing w:before="0" w:beforeAutospacing="0" w:after="0" w:afterAutospacing="0" w:line="300" w:lineRule="atLeast"/>
        <w:textAlignment w:val="baseline"/>
        <w:rPr>
          <w:rStyle w:val="normaltextrun"/>
          <w:rFonts w:ascii="Verdana" w:eastAsiaTheme="majorEastAsia" w:hAnsi="Verdana" w:cs="Segoe UI"/>
          <w:i/>
          <w:sz w:val="18"/>
          <w:szCs w:val="18"/>
        </w:rPr>
      </w:pPr>
      <w:r>
        <w:rPr>
          <w:rStyle w:val="spellingerror"/>
          <w:rFonts w:ascii="Verdana" w:hAnsi="Verdana" w:cs="Segoe UI"/>
          <w:sz w:val="18"/>
          <w:szCs w:val="18"/>
        </w:rPr>
        <w:t xml:space="preserve">De Palestijnse mensenrechtenverdedigers </w:t>
      </w:r>
      <w:proofErr w:type="spellStart"/>
      <w:r>
        <w:rPr>
          <w:rStyle w:val="spellingerror"/>
          <w:rFonts w:ascii="Verdana" w:hAnsi="Verdana" w:cs="Segoe UI"/>
          <w:sz w:val="18"/>
          <w:szCs w:val="18"/>
        </w:rPr>
        <w:t>Issa</w:t>
      </w:r>
      <w:proofErr w:type="spellEnd"/>
      <w:r>
        <w:rPr>
          <w:rStyle w:val="spellingerror"/>
          <w:rFonts w:ascii="Verdana" w:hAnsi="Verdana" w:cs="Segoe UI"/>
          <w:sz w:val="18"/>
          <w:szCs w:val="18"/>
        </w:rPr>
        <w:t xml:space="preserve"> Amro en </w:t>
      </w:r>
      <w:proofErr w:type="spellStart"/>
      <w:r>
        <w:rPr>
          <w:rStyle w:val="spellingerror"/>
          <w:rFonts w:ascii="Verdana" w:hAnsi="Verdana" w:cs="Segoe UI"/>
          <w:sz w:val="18"/>
          <w:szCs w:val="18"/>
        </w:rPr>
        <w:t>Farid</w:t>
      </w:r>
      <w:proofErr w:type="spellEnd"/>
      <w:r>
        <w:rPr>
          <w:rStyle w:val="spellingerror"/>
          <w:rFonts w:ascii="Verdana" w:hAnsi="Verdana" w:cs="Segoe UI"/>
          <w:sz w:val="18"/>
          <w:szCs w:val="18"/>
        </w:rPr>
        <w:t xml:space="preserve"> al-</w:t>
      </w:r>
      <w:proofErr w:type="spellStart"/>
      <w:r>
        <w:rPr>
          <w:rStyle w:val="spellingerror"/>
          <w:rFonts w:ascii="Verdana" w:hAnsi="Verdana" w:cs="Segoe UI"/>
          <w:sz w:val="18"/>
          <w:szCs w:val="18"/>
        </w:rPr>
        <w:t>Atrash</w:t>
      </w:r>
      <w:proofErr w:type="spellEnd"/>
      <w:r>
        <w:rPr>
          <w:rStyle w:val="spellingerror"/>
          <w:rFonts w:ascii="Verdana" w:hAnsi="Verdana" w:cs="Segoe UI"/>
          <w:sz w:val="18"/>
          <w:szCs w:val="18"/>
        </w:rPr>
        <w:t xml:space="preserve"> </w:t>
      </w:r>
      <w:r>
        <w:rPr>
          <w:rStyle w:val="normaltextrun"/>
          <w:rFonts w:ascii="Verdana" w:eastAsiaTheme="majorEastAsia" w:hAnsi="Verdana" w:cs="Segoe UI"/>
          <w:sz w:val="18"/>
          <w:szCs w:val="18"/>
        </w:rPr>
        <w:t xml:space="preserve">protesteren tegen de Israëlische bezetting van de Westelijke Jordaanoever. Ze werden voor van alles aangeklaagd, variërend van het aanvallen van soldaten en opruiing tot deelname aan een verboden demonstratie. </w:t>
      </w:r>
      <w:r w:rsidRPr="006B1CB2">
        <w:rPr>
          <w:rStyle w:val="normaltextrun"/>
          <w:rFonts w:ascii="Verdana" w:eastAsiaTheme="majorEastAsia" w:hAnsi="Verdana" w:cs="Segoe UI"/>
          <w:i/>
          <w:sz w:val="18"/>
          <w:szCs w:val="18"/>
        </w:rPr>
        <w:t>‘We wisten nooit hoeveel mensen in de hele wereld ons steunden,’</w:t>
      </w:r>
      <w:r w:rsidRPr="006B1CB2">
        <w:rPr>
          <w:rStyle w:val="normaltextrun"/>
          <w:rFonts w:ascii="Verdana" w:eastAsiaTheme="majorEastAsia" w:hAnsi="Verdana" w:cs="Segoe UI"/>
          <w:sz w:val="18"/>
          <w:szCs w:val="18"/>
        </w:rPr>
        <w:t xml:space="preserve"> zei </w:t>
      </w:r>
      <w:proofErr w:type="spellStart"/>
      <w:r w:rsidRPr="006B1CB2">
        <w:rPr>
          <w:rStyle w:val="normaltextrun"/>
          <w:rFonts w:ascii="Verdana" w:eastAsiaTheme="majorEastAsia" w:hAnsi="Verdana" w:cs="Segoe UI"/>
          <w:sz w:val="18"/>
          <w:szCs w:val="18"/>
        </w:rPr>
        <w:t>Farid</w:t>
      </w:r>
      <w:proofErr w:type="spellEnd"/>
      <w:r w:rsidRPr="006B1CB2">
        <w:rPr>
          <w:rStyle w:val="normaltextrun"/>
          <w:rFonts w:ascii="Verdana" w:eastAsiaTheme="majorEastAsia" w:hAnsi="Verdana" w:cs="Segoe UI"/>
          <w:sz w:val="18"/>
          <w:szCs w:val="18"/>
        </w:rPr>
        <w:t xml:space="preserve">. </w:t>
      </w:r>
      <w:r w:rsidRPr="006B1CB2">
        <w:rPr>
          <w:rStyle w:val="normaltextrun"/>
          <w:rFonts w:ascii="Verdana" w:eastAsiaTheme="majorEastAsia" w:hAnsi="Verdana" w:cs="Segoe UI"/>
          <w:i/>
          <w:sz w:val="18"/>
          <w:szCs w:val="18"/>
        </w:rPr>
        <w:t xml:space="preserve">‘We danken Amnesty en haar supporters voor hun steun en voor de aandacht voor onze zaak door middel van </w:t>
      </w:r>
      <w:bookmarkStart w:id="2" w:name="_Hlk521497258"/>
      <w:r w:rsidR="00085AB6">
        <w:rPr>
          <w:rStyle w:val="normaltextrun"/>
          <w:rFonts w:ascii="Verdana" w:eastAsiaTheme="majorEastAsia" w:hAnsi="Verdana" w:cs="Segoe UI"/>
          <w:i/>
          <w:sz w:val="18"/>
          <w:szCs w:val="18"/>
        </w:rPr>
        <w:t>Write for Rights</w:t>
      </w:r>
      <w:bookmarkEnd w:id="2"/>
      <w:r w:rsidRPr="006B1CB2">
        <w:rPr>
          <w:rStyle w:val="normaltextrun"/>
          <w:rFonts w:ascii="Verdana" w:eastAsiaTheme="majorEastAsia" w:hAnsi="Verdana" w:cs="Segoe UI"/>
          <w:i/>
          <w:sz w:val="18"/>
          <w:szCs w:val="18"/>
        </w:rPr>
        <w:t>.’</w:t>
      </w:r>
    </w:p>
    <w:bookmarkEnd w:id="0"/>
    <w:p w14:paraId="660CB3C1" w14:textId="2BEB8005" w:rsidR="002D6634" w:rsidRDefault="002D6634"/>
    <w:p w14:paraId="59EC2B26" w14:textId="0B8AC74E" w:rsidR="0079519A" w:rsidRPr="00BF3738" w:rsidRDefault="0079519A" w:rsidP="0027555F">
      <w:pPr>
        <w:pStyle w:val="ListParagraph"/>
        <w:numPr>
          <w:ilvl w:val="0"/>
          <w:numId w:val="18"/>
        </w:numPr>
      </w:pPr>
      <w:r w:rsidRPr="00BF3738">
        <w:t xml:space="preserve">In mei 2017 stelde het hooggerechtshof van Peru </w:t>
      </w:r>
      <w:r w:rsidRPr="00392AB8">
        <w:rPr>
          <w:b/>
        </w:rPr>
        <w:t>Máxima Acuña</w:t>
      </w:r>
      <w:r w:rsidRPr="00BF3738">
        <w:t xml:space="preserve"> in het gelijk. Er liep een rechtszaak tegen haar, omdat ze weigerde haar grond af te staan aan een mijnbouwbedrijf.</w:t>
      </w:r>
    </w:p>
    <w:p w14:paraId="54403176" w14:textId="77777777" w:rsidR="0079519A" w:rsidRPr="00BF3738" w:rsidRDefault="0079519A" w:rsidP="0079519A">
      <w:pPr>
        <w:pStyle w:val="ListParagraph"/>
        <w:numPr>
          <w:ilvl w:val="0"/>
          <w:numId w:val="18"/>
        </w:numPr>
        <w:spacing w:after="0" w:line="300" w:lineRule="atLeast"/>
      </w:pPr>
      <w:r w:rsidRPr="00BF3738">
        <w:t xml:space="preserve">Op 30 augustus 2016 zijn de activisten </w:t>
      </w:r>
      <w:r w:rsidRPr="00392AB8">
        <w:rPr>
          <w:b/>
        </w:rPr>
        <w:t>Fred Bauma en Yves Makwambala</w:t>
      </w:r>
      <w:r w:rsidRPr="00BF3738">
        <w:t xml:space="preserve"> vrijgelaten in de Democratische Republiek Congo. Ze waren opgepakt vanwege hun streven naar vrede in het oosten van Congo en democratische veranderingen.</w:t>
      </w:r>
    </w:p>
    <w:p w14:paraId="3DB66D4F" w14:textId="77777777" w:rsidR="0079519A" w:rsidRPr="00BF3738" w:rsidRDefault="0079519A" w:rsidP="0079519A">
      <w:pPr>
        <w:pStyle w:val="ListParagraph"/>
        <w:numPr>
          <w:ilvl w:val="0"/>
          <w:numId w:val="18"/>
        </w:numPr>
        <w:spacing w:after="0" w:line="300" w:lineRule="atLeast"/>
      </w:pPr>
      <w:r w:rsidRPr="00BF3738">
        <w:t xml:space="preserve">Op 7 juni 2016 kwam de Mexicaanse </w:t>
      </w:r>
      <w:r w:rsidRPr="00BF3738">
        <w:rPr>
          <w:b/>
        </w:rPr>
        <w:t>Yecenia Armenta</w:t>
      </w:r>
      <w:r w:rsidRPr="00BF3738">
        <w:t xml:space="preserve"> vrij. Ze was ten onrechte veroordeeld wegens moord.</w:t>
      </w:r>
    </w:p>
    <w:p w14:paraId="1A8C49B1" w14:textId="77777777" w:rsidR="0079519A" w:rsidRPr="00BF3738" w:rsidRDefault="0079519A" w:rsidP="0079519A">
      <w:pPr>
        <w:pStyle w:val="ListParagraph"/>
        <w:numPr>
          <w:ilvl w:val="0"/>
          <w:numId w:val="18"/>
        </w:numPr>
        <w:spacing w:after="0" w:line="300" w:lineRule="atLeast"/>
      </w:pPr>
      <w:r w:rsidRPr="00BF3738">
        <w:rPr>
          <w:b/>
        </w:rPr>
        <w:t>Phyoe Phyoe Aung</w:t>
      </w:r>
      <w:r w:rsidRPr="00BF3738">
        <w:t xml:space="preserve"> uit Myanmar mocht op 8 april 2016 de gevangenis verlaten. Ze was opgepakt nadat ze een vreedzaam studentenprotest had georganiseerd. </w:t>
      </w:r>
    </w:p>
    <w:p w14:paraId="12F3C48D" w14:textId="77777777" w:rsidR="00547334" w:rsidRPr="00BF3738" w:rsidRDefault="00547334" w:rsidP="00547334">
      <w:pPr>
        <w:pStyle w:val="ListParagraph"/>
        <w:numPr>
          <w:ilvl w:val="0"/>
          <w:numId w:val="18"/>
        </w:numPr>
        <w:spacing w:after="0" w:line="300" w:lineRule="atLeast"/>
      </w:pPr>
      <w:r w:rsidRPr="00BF3738">
        <w:t xml:space="preserve">Op 19 februari 2016 kwam de Amerikaan </w:t>
      </w:r>
      <w:r w:rsidRPr="00BF3738">
        <w:rPr>
          <w:b/>
        </w:rPr>
        <w:t xml:space="preserve">Albert Woodfox </w:t>
      </w:r>
      <w:r w:rsidRPr="00BF3738">
        <w:t>vrij. Hij zat 44 jaar in eenzame opsluiting voor een moord waarvan nooit bewezen is dat hij die heeft gepleegd.</w:t>
      </w:r>
    </w:p>
    <w:p w14:paraId="2CC80002" w14:textId="77777777" w:rsidR="00547334" w:rsidRPr="00BF3738" w:rsidRDefault="00547334" w:rsidP="00547334">
      <w:pPr>
        <w:pStyle w:val="ListParagraph"/>
        <w:numPr>
          <w:ilvl w:val="0"/>
          <w:numId w:val="18"/>
        </w:numPr>
        <w:spacing w:after="0" w:line="300" w:lineRule="atLeast"/>
      </w:pPr>
      <w:r w:rsidRPr="00BF3738">
        <w:t xml:space="preserve">De huwelijksleeftijd voor </w:t>
      </w:r>
      <w:r w:rsidRPr="00BF3738">
        <w:rPr>
          <w:b/>
        </w:rPr>
        <w:t>meisjes in Burkina Faso</w:t>
      </w:r>
      <w:r w:rsidRPr="00BF3738">
        <w:t xml:space="preserve"> werd verhoogd naar </w:t>
      </w:r>
      <w:r w:rsidR="007B7E13" w:rsidRPr="00BF3738">
        <w:t>18</w:t>
      </w:r>
      <w:r w:rsidRPr="00BF3738">
        <w:t xml:space="preserve"> jaar en het ministerie van Justitie </w:t>
      </w:r>
      <w:r w:rsidR="0079519A" w:rsidRPr="00BF3738">
        <w:t xml:space="preserve">heeft beloofd om </w:t>
      </w:r>
      <w:r w:rsidRPr="00BF3738">
        <w:t>harder op te treden tegen gedwongen huwelijken.</w:t>
      </w:r>
    </w:p>
    <w:p w14:paraId="0FB51BB4" w14:textId="77777777" w:rsidR="00547334" w:rsidRPr="00BF3738" w:rsidRDefault="00547334" w:rsidP="00547334">
      <w:pPr>
        <w:pStyle w:val="ListParagraph"/>
        <w:numPr>
          <w:ilvl w:val="0"/>
          <w:numId w:val="18"/>
        </w:numPr>
        <w:spacing w:after="0" w:line="300" w:lineRule="atLeast"/>
      </w:pPr>
      <w:r w:rsidRPr="00BF3738">
        <w:t xml:space="preserve">In ons land voerden we ook actie voor </w:t>
      </w:r>
      <w:r w:rsidRPr="00BF3738">
        <w:rPr>
          <w:b/>
        </w:rPr>
        <w:t>Leyla en Arif Yunus</w:t>
      </w:r>
      <w:r w:rsidRPr="00BF3738">
        <w:t>, twee activisten uit Azerbeidzjan. Daarmee begonnen we in 2014. Op 12 november 2015 kwam Arif vrij en op 9 december Leyla. Inmiddels wonen ze in Nederland.</w:t>
      </w:r>
    </w:p>
    <w:p w14:paraId="31F48D1A" w14:textId="77777777" w:rsidR="00547334" w:rsidRPr="00BF3738" w:rsidRDefault="00547334" w:rsidP="00547334">
      <w:pPr>
        <w:spacing w:after="0" w:line="300" w:lineRule="atLeast"/>
        <w:textAlignment w:val="baseline"/>
        <w:rPr>
          <w:rFonts w:ascii="Segoe UI" w:eastAsia="Times New Roman" w:hAnsi="Segoe UI" w:cs="Segoe UI"/>
          <w:sz w:val="12"/>
          <w:szCs w:val="12"/>
          <w:lang w:eastAsia="nl-NL"/>
        </w:rPr>
      </w:pPr>
    </w:p>
    <w:p w14:paraId="0DD5E794" w14:textId="77777777" w:rsidR="00527A96" w:rsidRPr="00BF3738" w:rsidRDefault="00B819C3" w:rsidP="0009171C">
      <w:pPr>
        <w:spacing w:after="0" w:line="300" w:lineRule="atLeast"/>
        <w:textAlignment w:val="baseline"/>
        <w:rPr>
          <w:rFonts w:ascii="Segoe UI" w:eastAsia="Times New Roman" w:hAnsi="Segoe UI" w:cs="Segoe UI"/>
          <w:color w:val="1F4D78"/>
          <w:sz w:val="12"/>
          <w:szCs w:val="12"/>
          <w:lang w:eastAsia="nl-NL"/>
        </w:rPr>
      </w:pPr>
      <w:r w:rsidRPr="00BF3738">
        <w:rPr>
          <w:rFonts w:eastAsia="Times New Roman" w:cs="Segoe UI"/>
          <w:color w:val="1F4D78"/>
          <w:lang w:eastAsia="nl-NL"/>
        </w:rPr>
        <w:t xml:space="preserve"> </w:t>
      </w:r>
    </w:p>
    <w:p w14:paraId="6221D707" w14:textId="407DEC49" w:rsidR="00527A96" w:rsidRPr="00BF3738" w:rsidRDefault="00B71591" w:rsidP="00547334">
      <w:pPr>
        <w:pStyle w:val="ListParagraph"/>
        <w:numPr>
          <w:ilvl w:val="0"/>
          <w:numId w:val="2"/>
        </w:numPr>
        <w:spacing w:after="0" w:line="300" w:lineRule="atLeast"/>
        <w:rPr>
          <w:rFonts w:ascii="Segoe UI" w:hAnsi="Segoe UI"/>
          <w:b/>
          <w:sz w:val="12"/>
          <w:szCs w:val="12"/>
          <w:lang w:eastAsia="nl-NL"/>
        </w:rPr>
      </w:pPr>
      <w:r w:rsidRPr="00BF3738">
        <w:rPr>
          <w:b/>
          <w:lang w:eastAsia="nl-NL"/>
        </w:rPr>
        <w:t>WAT KOMT ER BIJ KIJKEN? </w:t>
      </w:r>
    </w:p>
    <w:p w14:paraId="47432592" w14:textId="0996D6A7" w:rsidR="00527A96" w:rsidRPr="00BF3738" w:rsidRDefault="0009171C"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Je kunt jouw </w:t>
      </w:r>
      <w:r w:rsidR="00153ED4">
        <w:rPr>
          <w:rFonts w:eastAsia="Times New Roman" w:cs="Segoe UI"/>
          <w:lang w:eastAsia="nl-NL"/>
        </w:rPr>
        <w:t>Write for Rights-event</w:t>
      </w:r>
      <w:r w:rsidRPr="00BF3738">
        <w:rPr>
          <w:rFonts w:eastAsia="Times New Roman" w:cs="Segoe UI"/>
          <w:lang w:eastAsia="nl-NL"/>
        </w:rPr>
        <w:t xml:space="preserve"> net zo groot maken als je zelf wilt. </w:t>
      </w:r>
      <w:r w:rsidR="00527A96" w:rsidRPr="00BF3738">
        <w:rPr>
          <w:rFonts w:eastAsia="Times New Roman" w:cs="Segoe UI"/>
          <w:lang w:eastAsia="nl-NL"/>
        </w:rPr>
        <w:t xml:space="preserve">In de bijlagen vind je tips voor een planning en een draaiboek. </w:t>
      </w:r>
      <w:r w:rsidR="007B7E13" w:rsidRPr="00BF3738">
        <w:rPr>
          <w:rFonts w:eastAsia="Times New Roman" w:cs="Segoe UI"/>
          <w:lang w:eastAsia="nl-NL"/>
        </w:rPr>
        <w:t>E</w:t>
      </w:r>
      <w:r w:rsidR="00527A96" w:rsidRPr="00BF3738">
        <w:rPr>
          <w:rFonts w:eastAsia="Times New Roman" w:cs="Segoe UI"/>
          <w:lang w:eastAsia="nl-NL"/>
        </w:rPr>
        <w:t>nkele punten waar je vooraf over na kunt denken</w:t>
      </w:r>
      <w:r w:rsidR="0079519A" w:rsidRPr="00BF3738">
        <w:rPr>
          <w:rFonts w:eastAsia="Times New Roman" w:cs="Segoe UI"/>
          <w:lang w:eastAsia="nl-NL"/>
        </w:rPr>
        <w:t>:</w:t>
      </w:r>
      <w:r w:rsidR="00527A96" w:rsidRPr="00BF3738">
        <w:rPr>
          <w:rFonts w:eastAsia="Times New Roman" w:cs="Segoe UI"/>
          <w:lang w:eastAsia="nl-NL"/>
        </w:rPr>
        <w:t> </w:t>
      </w:r>
    </w:p>
    <w:p w14:paraId="76053FCE" w14:textId="4D3EC8B7" w:rsidR="00527A96" w:rsidRPr="00BF3738" w:rsidRDefault="00527A96" w:rsidP="00547334">
      <w:pPr>
        <w:numPr>
          <w:ilvl w:val="0"/>
          <w:numId w:val="4"/>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Doe</w:t>
      </w:r>
      <w:r w:rsidR="0009171C" w:rsidRPr="00BF3738">
        <w:rPr>
          <w:rFonts w:eastAsia="Times New Roman" w:cs="Segoe UI"/>
          <w:lang w:eastAsia="nl-NL"/>
        </w:rPr>
        <w:t xml:space="preserve"> je het alleen of</w:t>
      </w:r>
      <w:r w:rsidRPr="00BF3738">
        <w:rPr>
          <w:rFonts w:eastAsia="Times New Roman" w:cs="Segoe UI"/>
          <w:lang w:eastAsia="nl-NL"/>
        </w:rPr>
        <w:t xml:space="preserve"> samen</w:t>
      </w:r>
      <w:r w:rsidR="0009171C" w:rsidRPr="00BF3738">
        <w:rPr>
          <w:rFonts w:eastAsia="Times New Roman" w:cs="Segoe UI"/>
          <w:lang w:eastAsia="nl-NL"/>
        </w:rPr>
        <w:t xml:space="preserve"> met anderen. K</w:t>
      </w:r>
      <w:r w:rsidRPr="00BF3738">
        <w:rPr>
          <w:rFonts w:eastAsia="Times New Roman" w:cs="Segoe UI"/>
          <w:lang w:eastAsia="nl-NL"/>
        </w:rPr>
        <w:t>ijk wie in je omgeving mee wil helpen. </w:t>
      </w:r>
    </w:p>
    <w:p w14:paraId="426DC602" w14:textId="2710C09B" w:rsidR="00527A96" w:rsidRPr="00BF3738" w:rsidRDefault="00527A96" w:rsidP="00547334">
      <w:pPr>
        <w:numPr>
          <w:ilvl w:val="0"/>
          <w:numId w:val="4"/>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Wat is je ambitie: hoe groot wil je het maken</w:t>
      </w:r>
      <w:r w:rsidR="007B7E13" w:rsidRPr="00BF3738">
        <w:rPr>
          <w:rFonts w:eastAsia="Times New Roman" w:cs="Segoe UI"/>
          <w:lang w:eastAsia="nl-NL"/>
        </w:rPr>
        <w:t>? I</w:t>
      </w:r>
      <w:r w:rsidRPr="00BF3738">
        <w:rPr>
          <w:rFonts w:eastAsia="Times New Roman" w:cs="Segoe UI"/>
          <w:lang w:eastAsia="nl-NL"/>
        </w:rPr>
        <w:t>s er een budget of k</w:t>
      </w:r>
      <w:r w:rsidR="0079519A" w:rsidRPr="00BF3738">
        <w:rPr>
          <w:rFonts w:eastAsia="Times New Roman" w:cs="Segoe UI"/>
          <w:lang w:eastAsia="nl-NL"/>
        </w:rPr>
        <w:t>u</w:t>
      </w:r>
      <w:r w:rsidRPr="00BF3738">
        <w:rPr>
          <w:rFonts w:eastAsia="Times New Roman" w:cs="Segoe UI"/>
          <w:lang w:eastAsia="nl-NL"/>
        </w:rPr>
        <w:t>n je een sponsor vinden? </w:t>
      </w:r>
    </w:p>
    <w:p w14:paraId="08522474" w14:textId="6702C817" w:rsidR="00780771" w:rsidRPr="00BF3738" w:rsidRDefault="00780771" w:rsidP="00780771">
      <w:pPr>
        <w:numPr>
          <w:ilvl w:val="0"/>
          <w:numId w:val="4"/>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Wat is een goede locatie? </w:t>
      </w:r>
    </w:p>
    <w:p w14:paraId="524D34EE" w14:textId="48A1B5CB" w:rsidR="00780771" w:rsidRPr="00BF3738" w:rsidRDefault="00780771" w:rsidP="00547334">
      <w:pPr>
        <w:numPr>
          <w:ilvl w:val="0"/>
          <w:numId w:val="4"/>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Wat wordt het programma, is er meer te doen dan alleen brieven schrijven? </w:t>
      </w:r>
    </w:p>
    <w:p w14:paraId="76F4708A" w14:textId="4DD745D5" w:rsidR="00780771" w:rsidRPr="00BF3738" w:rsidRDefault="00780771" w:rsidP="00780771">
      <w:pPr>
        <w:numPr>
          <w:ilvl w:val="0"/>
          <w:numId w:val="4"/>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Wie verwacht je dat er komen schrijven? </w:t>
      </w:r>
    </w:p>
    <w:p w14:paraId="1A8E556C" w14:textId="4931A2C5" w:rsidR="00780771" w:rsidRPr="00BF3738" w:rsidRDefault="00780771" w:rsidP="00780771">
      <w:pPr>
        <w:numPr>
          <w:ilvl w:val="0"/>
          <w:numId w:val="4"/>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Hoe kun je mensen informeren over </w:t>
      </w:r>
      <w:r w:rsidR="00153ED4">
        <w:rPr>
          <w:rFonts w:eastAsia="Times New Roman" w:cs="Segoe UI"/>
          <w:lang w:eastAsia="nl-NL"/>
        </w:rPr>
        <w:t>Write for Rights</w:t>
      </w:r>
      <w:r w:rsidRPr="00BF3738">
        <w:rPr>
          <w:rFonts w:eastAsia="Times New Roman" w:cs="Segoe UI"/>
          <w:lang w:eastAsia="nl-NL"/>
        </w:rPr>
        <w:t>? </w:t>
      </w:r>
    </w:p>
    <w:p w14:paraId="616FCA4D" w14:textId="77777777" w:rsidR="009916B0" w:rsidRPr="00BF3738" w:rsidRDefault="00527A96" w:rsidP="00780771">
      <w:pPr>
        <w:spacing w:after="0" w:line="300" w:lineRule="atLeast"/>
        <w:textAlignment w:val="baseline"/>
        <w:rPr>
          <w:rFonts w:eastAsia="Times New Roman" w:cs="Segoe UI"/>
          <w:lang w:eastAsia="nl-NL"/>
        </w:rPr>
      </w:pPr>
      <w:r w:rsidRPr="00BF3738">
        <w:rPr>
          <w:rFonts w:eastAsia="Times New Roman" w:cs="Segoe UI"/>
          <w:lang w:eastAsia="nl-NL"/>
        </w:rPr>
        <w:t xml:space="preserve">Mocht je grootse plannen hebben, neem </w:t>
      </w:r>
      <w:r w:rsidR="00034DAF" w:rsidRPr="00BF3738">
        <w:rPr>
          <w:rFonts w:eastAsia="Times New Roman" w:cs="Segoe UI"/>
          <w:lang w:eastAsia="nl-NL"/>
        </w:rPr>
        <w:t xml:space="preserve">dan </w:t>
      </w:r>
      <w:r w:rsidRPr="00BF3738">
        <w:rPr>
          <w:rFonts w:eastAsia="Times New Roman" w:cs="Segoe UI"/>
          <w:lang w:eastAsia="nl-NL"/>
        </w:rPr>
        <w:t xml:space="preserve">contact </w:t>
      </w:r>
      <w:r w:rsidR="009916B0" w:rsidRPr="00BF3738">
        <w:rPr>
          <w:rFonts w:eastAsia="Times New Roman" w:cs="Segoe UI"/>
          <w:lang w:eastAsia="nl-NL"/>
        </w:rPr>
        <w:t xml:space="preserve">ons op. Wij </w:t>
      </w:r>
      <w:r w:rsidRPr="00BF3738">
        <w:rPr>
          <w:rFonts w:eastAsia="Times New Roman" w:cs="Segoe UI"/>
          <w:lang w:eastAsia="nl-NL"/>
        </w:rPr>
        <w:t xml:space="preserve">kunnen je helpen met </w:t>
      </w:r>
      <w:r w:rsidR="007B7E13" w:rsidRPr="00BF3738">
        <w:rPr>
          <w:rFonts w:eastAsia="Times New Roman" w:cs="Segoe UI"/>
          <w:lang w:eastAsia="nl-NL"/>
        </w:rPr>
        <w:t xml:space="preserve">de </w:t>
      </w:r>
      <w:r w:rsidRPr="00BF3738">
        <w:rPr>
          <w:rFonts w:eastAsia="Times New Roman" w:cs="Segoe UI"/>
          <w:lang w:eastAsia="nl-NL"/>
        </w:rPr>
        <w:t xml:space="preserve">uitwerking en soms ook met budget. </w:t>
      </w:r>
    </w:p>
    <w:p w14:paraId="18B0E369" w14:textId="77777777" w:rsidR="009F3980" w:rsidRPr="00BF3738" w:rsidRDefault="009F3980" w:rsidP="00780771">
      <w:pPr>
        <w:spacing w:after="0" w:line="300" w:lineRule="atLeast"/>
        <w:textAlignment w:val="baseline"/>
        <w:rPr>
          <w:rFonts w:eastAsia="Times New Roman" w:cs="Segoe UI"/>
          <w:lang w:eastAsia="nl-NL"/>
        </w:rPr>
      </w:pPr>
    </w:p>
    <w:p w14:paraId="3E30AAF8" w14:textId="694B052C" w:rsidR="002D6634" w:rsidRPr="00EB2B77" w:rsidRDefault="004E1634" w:rsidP="00EB2B77">
      <w:pPr>
        <w:spacing w:after="0" w:line="300" w:lineRule="atLeast"/>
        <w:textAlignment w:val="baseline"/>
        <w:rPr>
          <w:rFonts w:ascii="Segoe UI" w:eastAsia="Times New Roman" w:hAnsi="Segoe UI" w:cs="Segoe UI"/>
          <w:sz w:val="12"/>
          <w:szCs w:val="12"/>
          <w:lang w:eastAsia="nl-NL"/>
        </w:rPr>
      </w:pPr>
      <w:r w:rsidRPr="00BF471D">
        <w:rPr>
          <w:rFonts w:eastAsia="Times New Roman" w:cs="Segoe UI"/>
          <w:b/>
          <w:bCs/>
          <w:noProof/>
          <w:lang w:eastAsia="nl-NL"/>
        </w:rPr>
        <w:lastRenderedPageBreak/>
        <mc:AlternateContent>
          <mc:Choice Requires="wps">
            <w:drawing>
              <wp:anchor distT="0" distB="0" distL="114300" distR="114300" simplePos="0" relativeHeight="251663872" behindDoc="0" locked="0" layoutInCell="1" allowOverlap="1" wp14:anchorId="40AB6A2A" wp14:editId="3AF66168">
                <wp:simplePos x="0" y="0"/>
                <wp:positionH relativeFrom="column">
                  <wp:posOffset>-4445</wp:posOffset>
                </wp:positionH>
                <wp:positionV relativeFrom="paragraph">
                  <wp:posOffset>186055</wp:posOffset>
                </wp:positionV>
                <wp:extent cx="6162675" cy="2076450"/>
                <wp:effectExtent l="0" t="0" r="28575" b="1905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076450"/>
                        </a:xfrm>
                        <a:prstGeom prst="rect">
                          <a:avLst/>
                        </a:prstGeom>
                        <a:solidFill>
                          <a:srgbClr val="FFFFFF"/>
                        </a:solidFill>
                        <a:ln w="9525">
                          <a:solidFill>
                            <a:srgbClr val="000000"/>
                          </a:solidFill>
                          <a:prstDash val="dash"/>
                          <a:miter lim="800000"/>
                          <a:headEnd/>
                          <a:tailEnd/>
                        </a:ln>
                      </wps:spPr>
                      <wps:txbx>
                        <w:txbxContent>
                          <w:p w14:paraId="569ECAC1" w14:textId="77777777" w:rsidR="004E1634" w:rsidRPr="00501879" w:rsidRDefault="004E1634" w:rsidP="004E1634">
                            <w:pPr>
                              <w:spacing w:after="0" w:line="300" w:lineRule="atLeast"/>
                              <w:rPr>
                                <w:b/>
                              </w:rPr>
                            </w:pPr>
                            <w:r w:rsidRPr="00501879">
                              <w:rPr>
                                <w:b/>
                              </w:rPr>
                              <w:t>Schrijfparty’s à la Tupperware</w:t>
                            </w:r>
                          </w:p>
                          <w:p w14:paraId="24D527CE" w14:textId="77777777" w:rsidR="004E1634" w:rsidRPr="00BB020E" w:rsidRDefault="004E1634" w:rsidP="004E1634">
                            <w:pPr>
                              <w:spacing w:after="0" w:line="300" w:lineRule="atLeast"/>
                              <w:rPr>
                                <w:i/>
                              </w:rPr>
                            </w:pPr>
                            <w:r w:rsidRPr="00BB020E">
                              <w:rPr>
                                <w:i/>
                              </w:rPr>
                              <w:t xml:space="preserve">In het Friese </w:t>
                            </w:r>
                            <w:proofErr w:type="spellStart"/>
                            <w:r w:rsidRPr="00BB020E">
                              <w:rPr>
                                <w:i/>
                              </w:rPr>
                              <w:t>Garyp</w:t>
                            </w:r>
                            <w:proofErr w:type="spellEnd"/>
                            <w:r w:rsidRPr="00BB020E">
                              <w:rPr>
                                <w:i/>
                              </w:rPr>
                              <w:t xml:space="preserve"> vonden op 10 december maar liefst twaalf schrijfevenementen plaats. Eén in een trailer midden in het dorp, negen bij mensen thuis en twee bij jeugdclubs. </w:t>
                            </w:r>
                          </w:p>
                          <w:p w14:paraId="2064CD93" w14:textId="77777777" w:rsidR="004E1634" w:rsidRPr="00BB020E" w:rsidRDefault="004E1634" w:rsidP="004E1634">
                            <w:pPr>
                              <w:spacing w:after="0" w:line="300" w:lineRule="atLeast"/>
                              <w:rPr>
                                <w:i/>
                              </w:rPr>
                            </w:pPr>
                            <w:r w:rsidRPr="00BB020E">
                              <w:rPr>
                                <w:i/>
                              </w:rPr>
                              <w:t>Samen met anderen bedacht Aafke Koopmans-Hoekstra (36) de Schrijfparty; een soort Tupperware-party, maar dan met brievenschrijven. Ze belden dorpsgenoten op en vroegen hun zich aan te melden als gastvrouw</w:t>
                            </w:r>
                            <w:r>
                              <w:rPr>
                                <w:i/>
                              </w:rPr>
                              <w:t xml:space="preserve"> of -</w:t>
                            </w:r>
                            <w:r w:rsidRPr="00BB020E">
                              <w:rPr>
                                <w:i/>
                              </w:rPr>
                              <w:t>heer en ongeveer zes mensen uit te nodigen. ‘Na enige aarzeling zeiden de meesten ja. Vooraf brachten we onderleggers, voorbeeldbrieven en vlaggetjes langs. We hadden één uur voor elke schrijfparty uitgetrokken, maar de meeste duurden anderhalf uur, omdat iedereen alle brieven wilde schrijven. En mensen vonden het heel gezellig. Na afloop zei iedereen: “Bel me volgend jaar maar weer”.’</w:t>
                            </w:r>
                          </w:p>
                          <w:p w14:paraId="562F3BAB" w14:textId="77777777" w:rsidR="004E1634" w:rsidRDefault="004E1634" w:rsidP="004E16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B6A2A" id="_x0000_t202" coordsize="21600,21600" o:spt="202" path="m,l,21600r21600,l21600,xe">
                <v:stroke joinstyle="miter"/>
                <v:path gradientshapeok="t" o:connecttype="rect"/>
              </v:shapetype>
              <v:shape id="Tekstvak 2" o:spid="_x0000_s1026" type="#_x0000_t202" style="position:absolute;margin-left:-.35pt;margin-top:14.65pt;width:485.25pt;height:16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">
                <v:stroke dashstyle="dash"/>
                <v:textbox>
                  <w:txbxContent>
                    <w:p w14:paraId="569ECAC1" w14:textId="77777777" w:rsidR="004E1634" w:rsidRPr="00501879" w:rsidRDefault="004E1634" w:rsidP="004E1634">
                      <w:pPr>
                        <w:spacing w:after="0" w:line="300" w:lineRule="atLeast"/>
                        <w:rPr>
                          <w:b/>
                        </w:rPr>
                      </w:pPr>
                      <w:r w:rsidRPr="00501879">
                        <w:rPr>
                          <w:b/>
                        </w:rPr>
                        <w:t>Schrijfparty’s à la Tupperware</w:t>
                      </w:r>
                    </w:p>
                    <w:p w14:paraId="24D527CE" w14:textId="77777777" w:rsidR="004E1634" w:rsidRPr="00BB020E" w:rsidRDefault="004E1634" w:rsidP="004E1634">
                      <w:pPr>
                        <w:spacing w:after="0" w:line="300" w:lineRule="atLeast"/>
                        <w:rPr>
                          <w:i/>
                        </w:rPr>
                      </w:pPr>
                      <w:r w:rsidRPr="00BB020E">
                        <w:rPr>
                          <w:i/>
                        </w:rPr>
                        <w:t xml:space="preserve">In het Friese </w:t>
                      </w:r>
                      <w:proofErr w:type="spellStart"/>
                      <w:r w:rsidRPr="00BB020E">
                        <w:rPr>
                          <w:i/>
                        </w:rPr>
                        <w:t>Garyp</w:t>
                      </w:r>
                      <w:proofErr w:type="spellEnd"/>
                      <w:r w:rsidRPr="00BB020E">
                        <w:rPr>
                          <w:i/>
                        </w:rPr>
                        <w:t xml:space="preserve"> vonden op 10 december maar liefst twaalf schrijfevenementen plaats. Eén in een trailer midden in het dorp, negen bij mensen thuis en twee bij jeugdclubs. </w:t>
                      </w:r>
                    </w:p>
                    <w:p w14:paraId="2064CD93" w14:textId="77777777" w:rsidR="004E1634" w:rsidRPr="00BB020E" w:rsidRDefault="004E1634" w:rsidP="004E1634">
                      <w:pPr>
                        <w:spacing w:after="0" w:line="300" w:lineRule="atLeast"/>
                        <w:rPr>
                          <w:i/>
                        </w:rPr>
                      </w:pPr>
                      <w:r w:rsidRPr="00BB020E">
                        <w:rPr>
                          <w:i/>
                        </w:rPr>
                        <w:t>Samen met anderen bedacht Aafke Koopmans-Hoekstra (36) de Schrijfparty; een soort Tupperware-party, maar dan met brievenschrijven. Ze belden dorpsgenoten op en vroegen hun zich aan te melden als gastvrouw</w:t>
                      </w:r>
                      <w:r>
                        <w:rPr>
                          <w:i/>
                        </w:rPr>
                        <w:t xml:space="preserve"> of -</w:t>
                      </w:r>
                      <w:r w:rsidRPr="00BB020E">
                        <w:rPr>
                          <w:i/>
                        </w:rPr>
                        <w:t>heer en ongeveer zes mensen uit te nodigen. ‘Na enige aarzeling zeiden de meesten ja. Vooraf brachten we onderleggers, voorbeeldbrieven en vlaggetjes langs. We hadden één uur voor elke schrijfparty uitgetrokken, maar de meeste duurden anderhalf uur, omdat iedereen alle brieven wilde schrijven. En mensen vonden het heel gezellig. Na afloop zei iedereen: “Bel me volgend jaar maar weer”.’</w:t>
                      </w:r>
                    </w:p>
                    <w:p w14:paraId="562F3BAB" w14:textId="77777777" w:rsidR="004E1634" w:rsidRDefault="004E1634" w:rsidP="004E1634"/>
                  </w:txbxContent>
                </v:textbox>
                <w10:wrap type="square"/>
              </v:shape>
            </w:pict>
          </mc:Fallback>
        </mc:AlternateContent>
      </w:r>
    </w:p>
    <w:p w14:paraId="4468CC43" w14:textId="1058EAB4" w:rsidR="00527A96" w:rsidRPr="00BF3738" w:rsidRDefault="00B71591" w:rsidP="00547334">
      <w:pPr>
        <w:pStyle w:val="ListParagraph"/>
        <w:numPr>
          <w:ilvl w:val="0"/>
          <w:numId w:val="2"/>
        </w:numPr>
        <w:spacing w:after="0" w:line="300" w:lineRule="atLeast"/>
        <w:textAlignment w:val="baseline"/>
        <w:rPr>
          <w:rFonts w:ascii="Segoe UI" w:eastAsia="Times New Roman" w:hAnsi="Segoe UI" w:cs="Segoe UI"/>
          <w:b/>
          <w:sz w:val="12"/>
          <w:szCs w:val="12"/>
          <w:lang w:eastAsia="nl-NL"/>
        </w:rPr>
      </w:pPr>
      <w:r w:rsidRPr="00BF3738">
        <w:rPr>
          <w:rFonts w:eastAsia="Times New Roman" w:cs="Segoe UI"/>
          <w:b/>
          <w:bCs/>
          <w:lang w:eastAsia="nl-NL"/>
        </w:rPr>
        <w:t>DE KEUZE VAN DE LOCATIE</w:t>
      </w:r>
      <w:r w:rsidRPr="00BF3738">
        <w:rPr>
          <w:rFonts w:eastAsia="Times New Roman" w:cs="Segoe UI"/>
          <w:b/>
          <w:lang w:eastAsia="nl-NL"/>
        </w:rPr>
        <w:t> </w:t>
      </w:r>
    </w:p>
    <w:p w14:paraId="0371129E" w14:textId="77777777" w:rsidR="00E5216C" w:rsidRPr="00BF3738" w:rsidRDefault="0009171C" w:rsidP="0009171C">
      <w:pPr>
        <w:spacing w:after="0" w:line="300" w:lineRule="atLeast"/>
        <w:textAlignment w:val="baseline"/>
        <w:rPr>
          <w:rFonts w:eastAsia="Times New Roman" w:cs="Segoe UI"/>
          <w:lang w:eastAsia="nl-NL"/>
        </w:rPr>
      </w:pPr>
      <w:r w:rsidRPr="00BF3738">
        <w:rPr>
          <w:rFonts w:eastAsia="Times New Roman" w:cs="Segoe UI"/>
          <w:lang w:eastAsia="nl-NL"/>
        </w:rPr>
        <w:t xml:space="preserve">Een schrijfactie </w:t>
      </w:r>
      <w:r w:rsidR="007B7E13" w:rsidRPr="00BF3738">
        <w:rPr>
          <w:rFonts w:eastAsia="Times New Roman" w:cs="Segoe UI"/>
          <w:lang w:eastAsia="nl-NL"/>
        </w:rPr>
        <w:t>organiseren kan</w:t>
      </w:r>
      <w:r w:rsidRPr="00BF3738">
        <w:rPr>
          <w:rFonts w:eastAsia="Times New Roman" w:cs="Segoe UI"/>
          <w:lang w:eastAsia="nl-NL"/>
        </w:rPr>
        <w:t xml:space="preserve"> in elke ruimte. Je kunt het </w:t>
      </w:r>
      <w:r w:rsidRPr="00BF3738">
        <w:rPr>
          <w:rFonts w:eastAsia="Times New Roman" w:cs="Segoe UI"/>
          <w:u w:val="single"/>
          <w:lang w:eastAsia="nl-NL"/>
        </w:rPr>
        <w:t>klein</w:t>
      </w:r>
      <w:r w:rsidRPr="00BF3738">
        <w:rPr>
          <w:rFonts w:eastAsia="Times New Roman" w:cs="Segoe UI"/>
          <w:lang w:eastAsia="nl-NL"/>
        </w:rPr>
        <w:t xml:space="preserve"> aanpakken, door thuis met buren of vrienden te schrijven. Je kunt het ook </w:t>
      </w:r>
      <w:r w:rsidRPr="00BF3738">
        <w:rPr>
          <w:rFonts w:eastAsia="Times New Roman" w:cs="Segoe UI"/>
          <w:u w:val="single"/>
          <w:lang w:eastAsia="nl-NL"/>
        </w:rPr>
        <w:t>groter</w:t>
      </w:r>
      <w:r w:rsidRPr="00BF3738">
        <w:rPr>
          <w:rFonts w:eastAsia="Times New Roman" w:cs="Segoe UI"/>
          <w:lang w:eastAsia="nl-NL"/>
        </w:rPr>
        <w:t xml:space="preserve"> aanpakken door een schrijftafel op je werk of de sportclub</w:t>
      </w:r>
      <w:r w:rsidR="007B7E13" w:rsidRPr="00BF3738">
        <w:rPr>
          <w:rFonts w:eastAsia="Times New Roman" w:cs="Segoe UI"/>
          <w:lang w:eastAsia="nl-NL"/>
        </w:rPr>
        <w:t xml:space="preserve"> neer te zetten</w:t>
      </w:r>
      <w:r w:rsidRPr="00BF3738">
        <w:rPr>
          <w:rFonts w:eastAsia="Times New Roman" w:cs="Segoe UI"/>
          <w:lang w:eastAsia="nl-NL"/>
        </w:rPr>
        <w:t xml:space="preserve">. Of pak het </w:t>
      </w:r>
      <w:r w:rsidRPr="00BF3738">
        <w:rPr>
          <w:rFonts w:eastAsia="Times New Roman" w:cs="Segoe UI"/>
          <w:u w:val="single"/>
          <w:lang w:eastAsia="nl-NL"/>
        </w:rPr>
        <w:t>groots</w:t>
      </w:r>
      <w:r w:rsidRPr="00BF3738">
        <w:rPr>
          <w:rFonts w:eastAsia="Times New Roman" w:cs="Segoe UI"/>
          <w:lang w:eastAsia="nl-NL"/>
        </w:rPr>
        <w:t xml:space="preserve"> aan en organiseer een schrijfactie in de stamkroeg of supermarkt, buurthuis of bibliotheek, (overdekt) winkelcentrum of wijkgebouw, in een kantine of kerk.</w:t>
      </w:r>
    </w:p>
    <w:p w14:paraId="23E3D692" w14:textId="77777777" w:rsidR="00527A96" w:rsidRPr="00BF3738" w:rsidRDefault="00527A96" w:rsidP="0009171C">
      <w:pPr>
        <w:spacing w:after="0" w:line="300" w:lineRule="atLeast"/>
        <w:textAlignment w:val="baseline"/>
        <w:rPr>
          <w:rFonts w:eastAsia="Times New Roman" w:cs="Segoe UI"/>
          <w:lang w:eastAsia="nl-NL"/>
        </w:rPr>
      </w:pPr>
      <w:r w:rsidRPr="00BF3738">
        <w:rPr>
          <w:rFonts w:eastAsia="Times New Roman" w:cs="Segoe UI"/>
          <w:lang w:eastAsia="nl-NL"/>
        </w:rPr>
        <w:t> </w:t>
      </w:r>
    </w:p>
    <w:p w14:paraId="76AB6817" w14:textId="77777777" w:rsidR="00527A96" w:rsidRPr="00BF3738" w:rsidRDefault="00527A96" w:rsidP="00547334">
      <w:pPr>
        <w:numPr>
          <w:ilvl w:val="0"/>
          <w:numId w:val="7"/>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Het is handig om een locatie uit te zoeken waar sowieso mensen komen, dan heb je al publiek. </w:t>
      </w:r>
    </w:p>
    <w:p w14:paraId="28C53E62" w14:textId="77777777" w:rsidR="00527A96" w:rsidRPr="00BF3738" w:rsidRDefault="00527A96" w:rsidP="00547334">
      <w:pPr>
        <w:numPr>
          <w:ilvl w:val="0"/>
          <w:numId w:val="7"/>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Kijk ook binnen je eigen netwerk als je op zoek bent naar een locatie. Denk bijvoorbeeld aan de kantine van een sportvereniging. </w:t>
      </w:r>
    </w:p>
    <w:p w14:paraId="31F6EB2D" w14:textId="77777777" w:rsidR="00E5216C" w:rsidRPr="00BF3738" w:rsidRDefault="00E5216C" w:rsidP="00547334">
      <w:pPr>
        <w:numPr>
          <w:ilvl w:val="0"/>
          <w:numId w:val="7"/>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Of je kunt het ook extra spannend maken door een plek te kiezen waar mensen normaal niet (gemakkelijk) binnenkomen, zoals een monument, kasteel, winkeletalage of leegstaande gevangenis.</w:t>
      </w:r>
    </w:p>
    <w:p w14:paraId="68A8F250" w14:textId="77777777" w:rsidR="00527A96" w:rsidRPr="00BF3738" w:rsidRDefault="00527A96" w:rsidP="00547334">
      <w:pPr>
        <w:numPr>
          <w:ilvl w:val="0"/>
          <w:numId w:val="7"/>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Wil je iets organiseren in de openbare ruimte, dan heb je waarschijnlijk een vergunning nodig. D</w:t>
      </w:r>
      <w:r w:rsidR="009F3980" w:rsidRPr="00BF3738">
        <w:rPr>
          <w:rFonts w:eastAsia="Times New Roman" w:cs="Segoe UI"/>
          <w:lang w:eastAsia="nl-NL"/>
        </w:rPr>
        <w:t>ie</w:t>
      </w:r>
      <w:r w:rsidRPr="00BF3738">
        <w:rPr>
          <w:rFonts w:eastAsia="Times New Roman" w:cs="Segoe UI"/>
          <w:lang w:eastAsia="nl-NL"/>
        </w:rPr>
        <w:t xml:space="preserve"> moet je soms wel twee maanden van te voren aanvragen. Informatie hierover vind je op de website van je gemeente. </w:t>
      </w:r>
    </w:p>
    <w:p w14:paraId="3464E684" w14:textId="0268C6DE" w:rsidR="00527A96" w:rsidRPr="00BF3738" w:rsidRDefault="00527A96" w:rsidP="00547334">
      <w:pPr>
        <w:pStyle w:val="ListParagraph"/>
        <w:numPr>
          <w:ilvl w:val="0"/>
          <w:numId w:val="8"/>
        </w:numPr>
        <w:spacing w:after="0" w:line="300" w:lineRule="atLeast"/>
        <w:rPr>
          <w:rFonts w:ascii="Segoe UI" w:hAnsi="Segoe UI"/>
          <w:sz w:val="12"/>
          <w:szCs w:val="12"/>
          <w:lang w:eastAsia="nl-NL"/>
        </w:rPr>
      </w:pPr>
      <w:r w:rsidRPr="00BF3738">
        <w:rPr>
          <w:lang w:eastAsia="nl-NL"/>
        </w:rPr>
        <w:t>Je kunt de ruimte een ‘</w:t>
      </w:r>
      <w:r w:rsidR="004E1634">
        <w:rPr>
          <w:lang w:eastAsia="nl-NL"/>
        </w:rPr>
        <w:t>Write for Rights</w:t>
      </w:r>
      <w:r w:rsidR="00153ED4">
        <w:rPr>
          <w:lang w:eastAsia="nl-NL"/>
        </w:rPr>
        <w:t>-</w:t>
      </w:r>
      <w:r w:rsidR="004E1634">
        <w:rPr>
          <w:lang w:eastAsia="nl-NL"/>
        </w:rPr>
        <w:t>sfeer’</w:t>
      </w:r>
      <w:r w:rsidRPr="00BF3738">
        <w:rPr>
          <w:lang w:eastAsia="nl-NL"/>
        </w:rPr>
        <w:t xml:space="preserve"> geven, bijvoorbeeld met posters aan de muur of het plafond. Kijk bij het hoofdstukje 'Materialen' wat je van ons krijgt toegestuurd als je een schrijfactie organiseert. </w:t>
      </w:r>
    </w:p>
    <w:p w14:paraId="1DEC2EAC" w14:textId="5BDAC8FF" w:rsidR="00527A96" w:rsidRPr="00BF3738" w:rsidRDefault="00527A96" w:rsidP="00547334">
      <w:pPr>
        <w:pStyle w:val="ListParagraph"/>
        <w:numPr>
          <w:ilvl w:val="0"/>
          <w:numId w:val="8"/>
        </w:numPr>
        <w:spacing w:after="0" w:line="300" w:lineRule="atLeast"/>
        <w:rPr>
          <w:rFonts w:ascii="Segoe UI" w:hAnsi="Segoe UI"/>
          <w:sz w:val="12"/>
          <w:szCs w:val="12"/>
          <w:lang w:eastAsia="nl-NL"/>
        </w:rPr>
      </w:pPr>
      <w:r w:rsidRPr="00BF3738">
        <w:rPr>
          <w:lang w:eastAsia="nl-NL"/>
        </w:rPr>
        <w:t>Is het mogelijk een uitnodigende entree te maken</w:t>
      </w:r>
      <w:r w:rsidR="009F3980" w:rsidRPr="00BF3738">
        <w:rPr>
          <w:lang w:eastAsia="nl-NL"/>
        </w:rPr>
        <w:t xml:space="preserve">? Dat verlaagt </w:t>
      </w:r>
      <w:r w:rsidRPr="00BF3738">
        <w:rPr>
          <w:lang w:eastAsia="nl-NL"/>
        </w:rPr>
        <w:t xml:space="preserve">de drempel om binnen te stappen? Dat kan bijvoorbeeld met een bord, </w:t>
      </w:r>
      <w:r w:rsidR="007B7E13" w:rsidRPr="00BF3738">
        <w:rPr>
          <w:lang w:eastAsia="nl-NL"/>
        </w:rPr>
        <w:t xml:space="preserve">vlag </w:t>
      </w:r>
      <w:r w:rsidRPr="00BF3738">
        <w:rPr>
          <w:lang w:eastAsia="nl-NL"/>
        </w:rPr>
        <w:t xml:space="preserve">of poster aan de deur. Misschien kun je wegwijzers maken, of met krijt of een krijtspuitbus voetstappen op de grond schilderen die naar </w:t>
      </w:r>
      <w:r w:rsidR="004E1634">
        <w:rPr>
          <w:lang w:eastAsia="nl-NL"/>
        </w:rPr>
        <w:t>jouw Write for Rights</w:t>
      </w:r>
      <w:r w:rsidRPr="00BF3738">
        <w:rPr>
          <w:lang w:eastAsia="nl-NL"/>
        </w:rPr>
        <w:t xml:space="preserve"> leiden. </w:t>
      </w:r>
    </w:p>
    <w:p w14:paraId="08C7325D" w14:textId="77777777" w:rsidR="00B71591" w:rsidRPr="00BF3738" w:rsidRDefault="00B71591" w:rsidP="0009171C">
      <w:pPr>
        <w:spacing w:after="0" w:line="300" w:lineRule="atLeast"/>
        <w:rPr>
          <w:b/>
          <w:lang w:eastAsia="nl-NL"/>
        </w:rPr>
      </w:pPr>
    </w:p>
    <w:p w14:paraId="5CE3BDE6" w14:textId="77777777" w:rsidR="00034DAF" w:rsidRPr="00BF3738" w:rsidRDefault="00034DAF" w:rsidP="0009171C">
      <w:pPr>
        <w:spacing w:after="0" w:line="300" w:lineRule="atLeast"/>
        <w:rPr>
          <w:b/>
          <w:lang w:eastAsia="nl-NL"/>
        </w:rPr>
      </w:pPr>
    </w:p>
    <w:p w14:paraId="2026ECF8" w14:textId="77777777" w:rsidR="00EB2B77" w:rsidRDefault="00EB2B77">
      <w:pPr>
        <w:rPr>
          <w:b/>
          <w:lang w:eastAsia="nl-NL"/>
        </w:rPr>
      </w:pPr>
      <w:r>
        <w:rPr>
          <w:b/>
          <w:lang w:eastAsia="nl-NL"/>
        </w:rPr>
        <w:br w:type="page"/>
      </w:r>
    </w:p>
    <w:p w14:paraId="27F90F86" w14:textId="7E1253D4" w:rsidR="00527A96" w:rsidRPr="00BF3738" w:rsidRDefault="0009171C" w:rsidP="00547334">
      <w:pPr>
        <w:pStyle w:val="ListParagraph"/>
        <w:numPr>
          <w:ilvl w:val="0"/>
          <w:numId w:val="2"/>
        </w:numPr>
        <w:spacing w:after="0" w:line="300" w:lineRule="atLeast"/>
        <w:rPr>
          <w:rFonts w:ascii="Segoe UI" w:hAnsi="Segoe UI"/>
          <w:b/>
          <w:sz w:val="12"/>
          <w:szCs w:val="12"/>
          <w:lang w:eastAsia="nl-NL"/>
        </w:rPr>
      </w:pPr>
      <w:bookmarkStart w:id="3" w:name="_GoBack"/>
      <w:bookmarkEnd w:id="3"/>
      <w:r w:rsidRPr="00BF3738">
        <w:rPr>
          <w:b/>
          <w:lang w:eastAsia="nl-NL"/>
        </w:rPr>
        <w:lastRenderedPageBreak/>
        <w:t xml:space="preserve">COMMUNICATIE: HOE KONDIG JE JOUW </w:t>
      </w:r>
      <w:r w:rsidR="00153ED4">
        <w:rPr>
          <w:b/>
          <w:lang w:eastAsia="nl-NL"/>
        </w:rPr>
        <w:t>WRITE FOR RIGHTS-EVENT</w:t>
      </w:r>
      <w:r w:rsidRPr="00BF3738">
        <w:rPr>
          <w:b/>
          <w:lang w:eastAsia="nl-NL"/>
        </w:rPr>
        <w:t xml:space="preserve"> AAN </w:t>
      </w:r>
    </w:p>
    <w:p w14:paraId="18D561E5" w14:textId="7FC6CF9E" w:rsidR="00527A96" w:rsidRPr="00BF3738" w:rsidRDefault="00527A96" w:rsidP="0009171C">
      <w:pPr>
        <w:spacing w:after="0" w:line="300" w:lineRule="atLeast"/>
        <w:textAlignment w:val="baseline"/>
        <w:rPr>
          <w:rFonts w:eastAsia="Times New Roman" w:cs="Segoe UI"/>
          <w:lang w:eastAsia="nl-NL"/>
        </w:rPr>
      </w:pPr>
      <w:r w:rsidRPr="00BF3738">
        <w:rPr>
          <w:rFonts w:eastAsia="Times New Roman" w:cs="Segoe UI"/>
          <w:lang w:eastAsia="nl-NL"/>
        </w:rPr>
        <w:t xml:space="preserve">Je kunt op allerlei plaatsen aandacht vragen voor je </w:t>
      </w:r>
      <w:r w:rsidR="00153ED4">
        <w:rPr>
          <w:rFonts w:eastAsia="Times New Roman" w:cs="Segoe UI"/>
          <w:lang w:eastAsia="nl-NL"/>
        </w:rPr>
        <w:t>Write for Rights-event</w:t>
      </w:r>
      <w:r w:rsidRPr="00BF3738">
        <w:rPr>
          <w:rFonts w:eastAsia="Times New Roman" w:cs="Segoe UI"/>
          <w:lang w:eastAsia="nl-NL"/>
        </w:rPr>
        <w:t xml:space="preserve">. Op </w:t>
      </w:r>
      <w:r w:rsidR="00182DF6" w:rsidRPr="00182DF6">
        <w:rPr>
          <w:rStyle w:val="Hyperlink"/>
          <w:b/>
        </w:rPr>
        <w:t>www.amnesty.nl/write-for-rights-2018/tips-materialen</w:t>
      </w:r>
      <w:r w:rsidRPr="00BF3738">
        <w:rPr>
          <w:rFonts w:eastAsia="Times New Roman" w:cs="Segoe UI"/>
          <w:lang w:eastAsia="nl-NL"/>
        </w:rPr>
        <w:t xml:space="preserve"> vind je voorbeelden die je zelf kunt aanpassen.</w:t>
      </w:r>
    </w:p>
    <w:p w14:paraId="4D195C57" w14:textId="77777777" w:rsidR="00547334" w:rsidRPr="00BF3738" w:rsidRDefault="00547334" w:rsidP="0009171C">
      <w:pPr>
        <w:spacing w:after="0" w:line="300" w:lineRule="atLeast"/>
        <w:textAlignment w:val="baseline"/>
        <w:rPr>
          <w:rFonts w:ascii="Segoe UI" w:eastAsia="Times New Roman" w:hAnsi="Segoe UI" w:cs="Segoe UI"/>
          <w:sz w:val="12"/>
          <w:szCs w:val="12"/>
          <w:lang w:eastAsia="nl-NL"/>
        </w:rPr>
      </w:pPr>
    </w:p>
    <w:p w14:paraId="60F860C0" w14:textId="77777777"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u w:val="single"/>
          <w:lang w:eastAsia="nl-NL"/>
        </w:rPr>
        <w:t>Op onze website vind je</w:t>
      </w:r>
      <w:r w:rsidRPr="00BF3738">
        <w:rPr>
          <w:rFonts w:eastAsia="Times New Roman" w:cs="Segoe UI"/>
          <w:lang w:eastAsia="nl-NL"/>
        </w:rPr>
        <w:t>: </w:t>
      </w:r>
    </w:p>
    <w:p w14:paraId="33A49C36" w14:textId="77777777" w:rsidR="00527A96" w:rsidRPr="00BF3738" w:rsidRDefault="00527A96" w:rsidP="00547334">
      <w:pPr>
        <w:numPr>
          <w:ilvl w:val="0"/>
          <w:numId w:val="9"/>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Een persbericht voor lokale media. Plak het bericht in een e-mail. Een attachment heeft veel aandachtswaarde. </w:t>
      </w:r>
      <w:r w:rsidR="00E5216C" w:rsidRPr="00BF3738">
        <w:rPr>
          <w:rFonts w:eastAsia="Times New Roman" w:cs="Segoe UI"/>
          <w:lang w:eastAsia="nl-NL"/>
        </w:rPr>
        <w:t>Als je een persbericht verstuurt: bel vooraf even met de redactie zodat je zeker weet naar wie je het moet sturen en bel een paar dagen nadat je</w:t>
      </w:r>
      <w:r w:rsidR="00F30E5C" w:rsidRPr="00BF3738">
        <w:rPr>
          <w:rFonts w:eastAsia="Times New Roman" w:cs="Segoe UI"/>
          <w:lang w:eastAsia="nl-NL"/>
        </w:rPr>
        <w:t xml:space="preserve"> het</w:t>
      </w:r>
      <w:r w:rsidR="00E5216C" w:rsidRPr="00BF3738">
        <w:rPr>
          <w:rFonts w:eastAsia="Times New Roman" w:cs="Segoe UI"/>
          <w:lang w:eastAsia="nl-NL"/>
        </w:rPr>
        <w:t xml:space="preserve"> persbericht hebt verstuurd om na te gaan of alles duidelijk is (en ze nog even te herinneren aan je actie)</w:t>
      </w:r>
    </w:p>
    <w:p w14:paraId="4D09A420" w14:textId="77777777" w:rsidR="00527A96" w:rsidRPr="00BF3738" w:rsidRDefault="00527A96" w:rsidP="00547334">
      <w:pPr>
        <w:numPr>
          <w:ilvl w:val="0"/>
          <w:numId w:val="9"/>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Een flyer die je zelf kunt aanpassen met eigen informatie. Je kunt deze printen en neerleggen in de bibliotheek, de bakker, de wachtkamer van de dokter, bij culturele instellingen, enzovoort. </w:t>
      </w:r>
    </w:p>
    <w:p w14:paraId="05EA37AB" w14:textId="77777777" w:rsidR="00527A96" w:rsidRPr="00BF3738" w:rsidRDefault="009916B0" w:rsidP="00547334">
      <w:pPr>
        <w:numPr>
          <w:ilvl w:val="0"/>
          <w:numId w:val="9"/>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Handleiding voor</w:t>
      </w:r>
      <w:r w:rsidR="00527A96" w:rsidRPr="00BF3738">
        <w:rPr>
          <w:rFonts w:eastAsia="Times New Roman" w:cs="Segoe UI"/>
          <w:lang w:eastAsia="nl-NL"/>
        </w:rPr>
        <w:t xml:space="preserve"> sociale media. </w:t>
      </w:r>
    </w:p>
    <w:p w14:paraId="05665F03" w14:textId="6C1BD30B" w:rsidR="00527A96" w:rsidRPr="00BF3738" w:rsidRDefault="00527A96" w:rsidP="00547334">
      <w:pPr>
        <w:numPr>
          <w:ilvl w:val="0"/>
          <w:numId w:val="9"/>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Een persbericht dat je na afloop </w:t>
      </w:r>
      <w:r w:rsidR="007B7E13" w:rsidRPr="00BF3738">
        <w:rPr>
          <w:rFonts w:eastAsia="Times New Roman" w:cs="Segoe UI"/>
          <w:lang w:eastAsia="nl-NL"/>
        </w:rPr>
        <w:t xml:space="preserve">van </w:t>
      </w:r>
      <w:r w:rsidR="00153ED4">
        <w:rPr>
          <w:rFonts w:eastAsia="Times New Roman" w:cs="Segoe UI"/>
          <w:lang w:eastAsia="nl-NL"/>
        </w:rPr>
        <w:t>Write for Rights</w:t>
      </w:r>
      <w:r w:rsidR="002D6634">
        <w:rPr>
          <w:rFonts w:eastAsia="Times New Roman" w:cs="Segoe UI"/>
          <w:lang w:eastAsia="nl-NL"/>
        </w:rPr>
        <w:t xml:space="preserve"> </w:t>
      </w:r>
      <w:r w:rsidRPr="00BF3738">
        <w:rPr>
          <w:rFonts w:eastAsia="Times New Roman" w:cs="Segoe UI"/>
          <w:lang w:eastAsia="nl-NL"/>
        </w:rPr>
        <w:t>naar de plaatselijke media kunt sturen. </w:t>
      </w:r>
    </w:p>
    <w:p w14:paraId="435798EE" w14:textId="77777777" w:rsidR="00527A96" w:rsidRPr="00BF3738" w:rsidRDefault="00E5216C" w:rsidP="00547334">
      <w:pPr>
        <w:numPr>
          <w:ilvl w:val="0"/>
          <w:numId w:val="9"/>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Vanaf oktober vind je hier b</w:t>
      </w:r>
      <w:r w:rsidR="00527A96" w:rsidRPr="00BF3738">
        <w:rPr>
          <w:rFonts w:eastAsia="Times New Roman" w:cs="Segoe UI"/>
          <w:lang w:eastAsia="nl-NL"/>
        </w:rPr>
        <w:t>anners in diverse maten voor Facebook en andere sociale media. </w:t>
      </w:r>
    </w:p>
    <w:p w14:paraId="1292CE10" w14:textId="77777777"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ascii="Calibri" w:eastAsia="Times New Roman" w:hAnsi="Calibri" w:cs="Segoe UI"/>
          <w:sz w:val="22"/>
          <w:szCs w:val="22"/>
          <w:lang w:eastAsia="nl-NL"/>
        </w:rPr>
        <w:t> </w:t>
      </w:r>
    </w:p>
    <w:p w14:paraId="24F7E8FF" w14:textId="09991F2A"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u w:val="single"/>
          <w:lang w:eastAsia="nl-NL"/>
        </w:rPr>
        <w:t xml:space="preserve">Je </w:t>
      </w:r>
      <w:r w:rsidRPr="00153ED4">
        <w:rPr>
          <w:rFonts w:eastAsia="Times New Roman" w:cs="Segoe UI"/>
          <w:u w:val="single"/>
          <w:lang w:eastAsia="nl-NL"/>
        </w:rPr>
        <w:t xml:space="preserve">kunt </w:t>
      </w:r>
      <w:r w:rsidR="00153ED4" w:rsidRPr="00153ED4">
        <w:rPr>
          <w:rFonts w:eastAsia="Times New Roman" w:cs="Segoe UI"/>
          <w:u w:val="single"/>
          <w:lang w:eastAsia="nl-NL"/>
        </w:rPr>
        <w:t xml:space="preserve">Write for Rights </w:t>
      </w:r>
      <w:r w:rsidRPr="00153ED4">
        <w:rPr>
          <w:rFonts w:eastAsia="Times New Roman" w:cs="Segoe UI"/>
          <w:u w:val="single"/>
          <w:lang w:eastAsia="nl-NL"/>
        </w:rPr>
        <w:t>ook</w:t>
      </w:r>
      <w:r w:rsidRPr="00BF3738">
        <w:rPr>
          <w:rFonts w:eastAsia="Times New Roman" w:cs="Segoe UI"/>
          <w:u w:val="single"/>
          <w:lang w:eastAsia="nl-NL"/>
        </w:rPr>
        <w:t xml:space="preserve"> aankondigen</w:t>
      </w:r>
      <w:r w:rsidRPr="00BF3738">
        <w:rPr>
          <w:rFonts w:eastAsia="Times New Roman" w:cs="Segoe UI"/>
          <w:lang w:eastAsia="nl-NL"/>
        </w:rPr>
        <w:t>: </w:t>
      </w:r>
    </w:p>
    <w:p w14:paraId="55B2466B" w14:textId="77777777" w:rsidR="00527A96" w:rsidRPr="00BF3738" w:rsidRDefault="00527A96" w:rsidP="00547334">
      <w:pPr>
        <w:numPr>
          <w:ilvl w:val="0"/>
          <w:numId w:val="10"/>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Op websites met lokale evenementen. </w:t>
      </w:r>
    </w:p>
    <w:p w14:paraId="33445129" w14:textId="77777777" w:rsidR="00527A96" w:rsidRPr="00BF3738" w:rsidRDefault="00527A96" w:rsidP="00547334">
      <w:pPr>
        <w:numPr>
          <w:ilvl w:val="0"/>
          <w:numId w:val="10"/>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In uitgaans- of activiteitenagenda’s van lokale media, zoals huis</w:t>
      </w:r>
      <w:r w:rsidR="007B7E13" w:rsidRPr="00BF3738">
        <w:rPr>
          <w:rFonts w:eastAsia="Times New Roman" w:cs="Segoe UI"/>
          <w:lang w:eastAsia="nl-NL"/>
        </w:rPr>
        <w:t>-aan-</w:t>
      </w:r>
      <w:r w:rsidRPr="00BF3738">
        <w:rPr>
          <w:rFonts w:eastAsia="Times New Roman" w:cs="Segoe UI"/>
          <w:lang w:eastAsia="nl-NL"/>
        </w:rPr>
        <w:t>huisbladen en lokale televisiekanalen. </w:t>
      </w:r>
    </w:p>
    <w:p w14:paraId="5EEA6703" w14:textId="77777777" w:rsidR="00527A96" w:rsidRPr="00BF3738" w:rsidRDefault="00527A96" w:rsidP="00547334">
      <w:pPr>
        <w:numPr>
          <w:ilvl w:val="0"/>
          <w:numId w:val="10"/>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Op de website van de plaatselijke</w:t>
      </w:r>
      <w:r w:rsidR="0009171C" w:rsidRPr="00BF3738">
        <w:rPr>
          <w:rFonts w:eastAsia="Times New Roman" w:cs="Segoe UI"/>
          <w:lang w:eastAsia="nl-NL"/>
        </w:rPr>
        <w:t xml:space="preserve"> VVV</w:t>
      </w:r>
      <w:r w:rsidRPr="00BF3738">
        <w:rPr>
          <w:rFonts w:eastAsia="Times New Roman" w:cs="Segoe UI"/>
          <w:lang w:eastAsia="nl-NL"/>
        </w:rPr>
        <w:t>. </w:t>
      </w:r>
    </w:p>
    <w:p w14:paraId="617EC51D" w14:textId="77777777" w:rsidR="00527A96" w:rsidRPr="00BF3738" w:rsidRDefault="00527A96" w:rsidP="00547334">
      <w:pPr>
        <w:numPr>
          <w:ilvl w:val="0"/>
          <w:numId w:val="10"/>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Op digitale aankondigingsborden of website van gemeente. </w:t>
      </w:r>
    </w:p>
    <w:p w14:paraId="575CE05F" w14:textId="2B123D9E" w:rsidR="00527A96" w:rsidRPr="00BF3738" w:rsidRDefault="00527A96" w:rsidP="00547334">
      <w:pPr>
        <w:numPr>
          <w:ilvl w:val="0"/>
          <w:numId w:val="10"/>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In de nieuwsbrief van de school, kerk, sportclub of winkelcentrum waar je </w:t>
      </w:r>
      <w:r w:rsidR="00153ED4">
        <w:rPr>
          <w:rFonts w:eastAsia="Times New Roman" w:cs="Segoe UI"/>
          <w:lang w:eastAsia="nl-NL"/>
        </w:rPr>
        <w:t>het Write for Rights-event</w:t>
      </w:r>
      <w:r w:rsidRPr="00BF3738">
        <w:rPr>
          <w:rFonts w:eastAsia="Times New Roman" w:cs="Segoe UI"/>
          <w:lang w:eastAsia="nl-NL"/>
        </w:rPr>
        <w:t xml:space="preserve"> organiseert. </w:t>
      </w:r>
    </w:p>
    <w:p w14:paraId="21187980" w14:textId="7E0437B2" w:rsidR="00780771" w:rsidRPr="00BF3738" w:rsidRDefault="00E5216C" w:rsidP="00547334">
      <w:pPr>
        <w:numPr>
          <w:ilvl w:val="0"/>
          <w:numId w:val="11"/>
        </w:numPr>
        <w:spacing w:after="0" w:line="300" w:lineRule="atLeast"/>
        <w:textAlignment w:val="baseline"/>
      </w:pPr>
      <w:r w:rsidRPr="00BF471D">
        <w:rPr>
          <w:rFonts w:eastAsia="Times New Roman" w:cs="Segoe UI"/>
          <w:b/>
          <w:noProof/>
          <w:lang w:eastAsia="nl-NL"/>
        </w:rPr>
        <w:lastRenderedPageBreak/>
        <mc:AlternateContent>
          <mc:Choice Requires="wps">
            <w:drawing>
              <wp:anchor distT="0" distB="0" distL="114300" distR="114300" simplePos="0" relativeHeight="251653632" behindDoc="1" locked="0" layoutInCell="1" allowOverlap="1" wp14:anchorId="1AD64748" wp14:editId="29795107">
                <wp:simplePos x="0" y="0"/>
                <wp:positionH relativeFrom="column">
                  <wp:posOffset>3318510</wp:posOffset>
                </wp:positionH>
                <wp:positionV relativeFrom="paragraph">
                  <wp:posOffset>497205</wp:posOffset>
                </wp:positionV>
                <wp:extent cx="2802890" cy="3950335"/>
                <wp:effectExtent l="0" t="0" r="16510" b="12065"/>
                <wp:wrapTight wrapText="bothSides">
                  <wp:wrapPolygon edited="0">
                    <wp:start x="0" y="0"/>
                    <wp:lineTo x="0" y="21562"/>
                    <wp:lineTo x="21580" y="21562"/>
                    <wp:lineTo x="21580" y="0"/>
                    <wp:lineTo x="0" y="0"/>
                  </wp:wrapPolygon>
                </wp:wrapTight>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3950335"/>
                        </a:xfrm>
                        <a:prstGeom prst="rect">
                          <a:avLst/>
                        </a:prstGeom>
                        <a:solidFill>
                          <a:srgbClr val="FFFFFF"/>
                        </a:solidFill>
                        <a:ln w="9525">
                          <a:solidFill>
                            <a:schemeClr val="tx1"/>
                          </a:solidFill>
                          <a:prstDash val="dash"/>
                          <a:miter lim="800000"/>
                          <a:headEnd/>
                          <a:tailEnd/>
                        </a:ln>
                      </wps:spPr>
                      <wps:txbx>
                        <w:txbxContent>
                          <w:p w14:paraId="4F217035" w14:textId="77777777" w:rsidR="00024A85" w:rsidRPr="00527A96" w:rsidRDefault="00024A85" w:rsidP="00BB020E">
                            <w:pPr>
                              <w:spacing w:after="0" w:line="300" w:lineRule="atLeast"/>
                              <w:textAlignment w:val="baseline"/>
                              <w:rPr>
                                <w:rFonts w:ascii="Segoe UI" w:eastAsia="Times New Roman" w:hAnsi="Segoe UI" w:cs="Segoe UI"/>
                                <w:sz w:val="12"/>
                                <w:szCs w:val="12"/>
                                <w:lang w:eastAsia="nl-NL"/>
                              </w:rPr>
                            </w:pPr>
                            <w:r w:rsidRPr="00527A96">
                              <w:rPr>
                                <w:rFonts w:eastAsia="Times New Roman" w:cs="Segoe UI"/>
                                <w:b/>
                                <w:bCs/>
                                <w:i/>
                                <w:iCs/>
                                <w:lang w:eastAsia="nl-NL"/>
                              </w:rPr>
                              <w:t>Stamppot met brieven</w:t>
                            </w:r>
                            <w:r w:rsidRPr="00527A96">
                              <w:rPr>
                                <w:rFonts w:eastAsia="Times New Roman" w:cs="Segoe UI"/>
                                <w:lang w:eastAsia="nl-NL"/>
                              </w:rPr>
                              <w:t> </w:t>
                            </w:r>
                          </w:p>
                          <w:p w14:paraId="50DA7938" w14:textId="77777777" w:rsidR="00024A85" w:rsidRPr="00BB020E" w:rsidRDefault="00024A85" w:rsidP="00BB020E">
                            <w:pPr>
                              <w:spacing w:after="0" w:line="300" w:lineRule="atLeast"/>
                              <w:rPr>
                                <w:i/>
                              </w:rPr>
                            </w:pPr>
                            <w:r w:rsidRPr="00BB020E">
                              <w:rPr>
                                <w:i/>
                              </w:rPr>
                              <w:t xml:space="preserve">Waar eten is, komen mensen. Dat dacht Hanne Aikema toen ze zich afvroeg hoe ze mensen kon trekken naar haar schrijfevenement. Zo ontstond ‘Stamppot met brieven’: mensen lokken met een dampend bordje stamppot en daarna samen brieven schrijven voor Amnesty. ‘Je trekt nu eenmaal meer mensen als je er iets gezelligs bij doet’, vertelt Hanne (47). </w:t>
                            </w:r>
                          </w:p>
                          <w:p w14:paraId="68693C9F" w14:textId="77777777" w:rsidR="00024A85" w:rsidRPr="00BB020E" w:rsidRDefault="00024A85" w:rsidP="00BB020E">
                            <w:pPr>
                              <w:spacing w:after="0" w:line="300" w:lineRule="atLeast"/>
                              <w:rPr>
                                <w:i/>
                              </w:rPr>
                            </w:pPr>
                            <w:r w:rsidRPr="00BB020E">
                              <w:rPr>
                                <w:i/>
                              </w:rPr>
                              <w:t xml:space="preserve">Via haar eigen netwerk, de lokale media, een Amnesty-mailing en veel mond-tot-mondreclame lukte het om ruim veertig mensen naar het christelijk-spiritueel centrum te trekken, onder wie drie gemeenteraadsleden. ‘Eerst aten we samen stamppot, daarna schreven we brieven.’ </w:t>
                            </w:r>
                          </w:p>
                          <w:p w14:paraId="28479374" w14:textId="77777777" w:rsidR="00024A85" w:rsidRPr="00BB020E" w:rsidRDefault="00024A85" w:rsidP="00BB020E">
                            <w:pPr>
                              <w:spacing w:after="0" w:line="300" w:lineRule="atLeast"/>
                              <w:rPr>
                                <w:i/>
                              </w:rPr>
                            </w:pPr>
                            <w:r w:rsidRPr="00BB020E">
                              <w:rPr>
                                <w:i/>
                              </w:rPr>
                              <w:t>‘Komend jaar ga ik het weer doen’, zegt Hanne enthousiast. En een idee heeft ze ook al: ‘Dit jaar wordt het een ontbijt!’</w:t>
                            </w:r>
                          </w:p>
                          <w:p w14:paraId="5CF08E00" w14:textId="77777777" w:rsidR="00024A85" w:rsidRDefault="00024A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64748" id="_x0000_s1027" type="#_x0000_t202" style="position:absolute;left:0;text-align:left;margin-left:261.3pt;margin-top:39.15pt;width:220.7pt;height:31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" strokecolor="black [3213]">
                <v:stroke dashstyle="dash"/>
                <v:textbox>
                  <w:txbxContent>
                    <w:p w14:paraId="4F217035" w14:textId="77777777" w:rsidR="00024A85" w:rsidRPr="00527A96" w:rsidRDefault="00024A85" w:rsidP="00BB020E">
                      <w:pPr>
                        <w:spacing w:after="0" w:line="300" w:lineRule="atLeast"/>
                        <w:textAlignment w:val="baseline"/>
                        <w:rPr>
                          <w:rFonts w:ascii="Segoe UI" w:eastAsia="Times New Roman" w:hAnsi="Segoe UI" w:cs="Segoe UI"/>
                          <w:sz w:val="12"/>
                          <w:szCs w:val="12"/>
                          <w:lang w:eastAsia="nl-NL"/>
                        </w:rPr>
                      </w:pPr>
                      <w:r w:rsidRPr="00527A96">
                        <w:rPr>
                          <w:rFonts w:eastAsia="Times New Roman" w:cs="Segoe UI"/>
                          <w:b/>
                          <w:bCs/>
                          <w:i/>
                          <w:iCs/>
                          <w:lang w:eastAsia="nl-NL"/>
                        </w:rPr>
                        <w:t>Stamppot met brieven</w:t>
                      </w:r>
                      <w:r w:rsidRPr="00527A96">
                        <w:rPr>
                          <w:rFonts w:eastAsia="Times New Roman" w:cs="Segoe UI"/>
                          <w:lang w:eastAsia="nl-NL"/>
                        </w:rPr>
                        <w:t> </w:t>
                      </w:r>
                    </w:p>
                    <w:p w14:paraId="50DA7938" w14:textId="77777777" w:rsidR="00024A85" w:rsidRPr="00BB020E" w:rsidRDefault="00024A85" w:rsidP="00BB020E">
                      <w:pPr>
                        <w:spacing w:after="0" w:line="300" w:lineRule="atLeast"/>
                        <w:rPr>
                          <w:i/>
                        </w:rPr>
                      </w:pPr>
                      <w:r w:rsidRPr="00BB020E">
                        <w:rPr>
                          <w:i/>
                        </w:rPr>
                        <w:t xml:space="preserve">Waar eten is, komen mensen. Dat dacht Hanne Aikema toen ze zich afvroeg hoe ze mensen kon trekken naar haar schrijfevenement. Zo ontstond ‘Stamppot met brieven’: mensen lokken met een dampend bordje stamppot en daarna samen brieven schrijven voor Amnesty. ‘Je trekt nu eenmaal meer mensen als je er iets gezelligs bij doet’, vertelt Hanne (47). </w:t>
                      </w:r>
                    </w:p>
                    <w:p w14:paraId="68693C9F" w14:textId="77777777" w:rsidR="00024A85" w:rsidRPr="00BB020E" w:rsidRDefault="00024A85" w:rsidP="00BB020E">
                      <w:pPr>
                        <w:spacing w:after="0" w:line="300" w:lineRule="atLeast"/>
                        <w:rPr>
                          <w:i/>
                        </w:rPr>
                      </w:pPr>
                      <w:r w:rsidRPr="00BB020E">
                        <w:rPr>
                          <w:i/>
                        </w:rPr>
                        <w:t xml:space="preserve">Via haar eigen netwerk, de lokale media, een Amnesty-mailing en veel mond-tot-mondreclame lukte het om ruim veertig mensen naar het christelijk-spiritueel centrum te trekken, onder wie drie gemeenteraadsleden. ‘Eerst aten we samen stamppot, daarna schreven we brieven.’ </w:t>
                      </w:r>
                    </w:p>
                    <w:p w14:paraId="28479374" w14:textId="77777777" w:rsidR="00024A85" w:rsidRPr="00BB020E" w:rsidRDefault="00024A85" w:rsidP="00BB020E">
                      <w:pPr>
                        <w:spacing w:after="0" w:line="300" w:lineRule="atLeast"/>
                        <w:rPr>
                          <w:i/>
                        </w:rPr>
                      </w:pPr>
                      <w:r w:rsidRPr="00BB020E">
                        <w:rPr>
                          <w:i/>
                        </w:rPr>
                        <w:t>‘Komend jaar ga ik het weer doen’, zegt Hanne enthousiast. En een idee heeft ze ook al: ‘Dit jaar wordt het een ontbijt!’</w:t>
                      </w:r>
                    </w:p>
                    <w:p w14:paraId="5CF08E00" w14:textId="77777777" w:rsidR="00024A85" w:rsidRDefault="00024A85"/>
                  </w:txbxContent>
                </v:textbox>
                <w10:wrap type="tight"/>
              </v:shape>
            </w:pict>
          </mc:Fallback>
        </mc:AlternateContent>
      </w:r>
      <w:r w:rsidR="007B7E13" w:rsidRPr="00BF3738">
        <w:rPr>
          <w:rFonts w:eastAsia="Times New Roman" w:cs="Segoe UI"/>
          <w:lang w:eastAsia="nl-NL"/>
        </w:rPr>
        <w:t>Met</w:t>
      </w:r>
      <w:r w:rsidR="00527A96" w:rsidRPr="00BF3738">
        <w:rPr>
          <w:rFonts w:eastAsia="Times New Roman" w:cs="Segoe UI"/>
          <w:lang w:eastAsia="nl-NL"/>
        </w:rPr>
        <w:t xml:space="preserve"> posters op plaatsen waar je mensen verwacht die geïnteresseerd zijn in </w:t>
      </w:r>
      <w:r w:rsidR="00153ED4">
        <w:rPr>
          <w:rFonts w:eastAsia="Times New Roman" w:cs="Segoe UI"/>
          <w:lang w:eastAsia="nl-NL"/>
        </w:rPr>
        <w:t>Write for Rights</w:t>
      </w:r>
      <w:r w:rsidR="00153ED4" w:rsidRPr="00BF3738">
        <w:rPr>
          <w:rFonts w:eastAsia="Times New Roman" w:cs="Segoe UI"/>
          <w:lang w:eastAsia="nl-NL"/>
        </w:rPr>
        <w:t xml:space="preserve"> </w:t>
      </w:r>
      <w:r w:rsidR="00780771" w:rsidRPr="00BF3738">
        <w:rPr>
          <w:rFonts w:eastAsia="Times New Roman" w:cs="Segoe UI"/>
          <w:lang w:eastAsia="nl-NL"/>
        </w:rPr>
        <w:t>(zie hoofdstukje 'Materialen')</w:t>
      </w:r>
      <w:r w:rsidR="00034DAF" w:rsidRPr="00BF3738">
        <w:rPr>
          <w:rFonts w:eastAsia="Times New Roman" w:cs="Segoe UI"/>
          <w:lang w:eastAsia="nl-NL"/>
        </w:rPr>
        <w:t>, zoals de</w:t>
      </w:r>
      <w:r w:rsidR="00780771" w:rsidRPr="00BF3738">
        <w:rPr>
          <w:rFonts w:eastAsia="Times New Roman" w:cs="Segoe UI"/>
          <w:lang w:eastAsia="nl-NL"/>
        </w:rPr>
        <w:t xml:space="preserve"> supermarkt, bibliotheek, huisarts, universiteit e</w:t>
      </w:r>
      <w:r w:rsidR="00034DAF" w:rsidRPr="00BF3738">
        <w:rPr>
          <w:rFonts w:eastAsia="Times New Roman" w:cs="Segoe UI"/>
          <w:lang w:eastAsia="nl-NL"/>
        </w:rPr>
        <w:t>n dergelijke.</w:t>
      </w:r>
    </w:p>
    <w:p w14:paraId="42F9E6F0" w14:textId="31102F04" w:rsidR="00527A96" w:rsidRPr="00BF3738" w:rsidRDefault="007B7E13" w:rsidP="00547334">
      <w:pPr>
        <w:numPr>
          <w:ilvl w:val="0"/>
          <w:numId w:val="11"/>
        </w:numPr>
        <w:spacing w:after="0" w:line="300" w:lineRule="atLeast"/>
        <w:textAlignment w:val="baseline"/>
      </w:pPr>
      <w:r w:rsidRPr="00BF3738">
        <w:rPr>
          <w:rFonts w:eastAsia="Times New Roman" w:cs="Segoe UI"/>
          <w:lang w:eastAsia="nl-NL"/>
        </w:rPr>
        <w:t>G</w:t>
      </w:r>
      <w:r w:rsidR="00527A96" w:rsidRPr="00BF3738">
        <w:rPr>
          <w:rFonts w:eastAsia="Times New Roman" w:cs="Segoe UI"/>
          <w:lang w:eastAsia="nl-NL"/>
        </w:rPr>
        <w:t xml:space="preserve">eef de schrijfactie, het adres en de tijden dat er geschreven kan worden ook door aan </w:t>
      </w:r>
      <w:hyperlink r:id="rId8" w:history="1">
        <w:r w:rsidR="00845AEF">
          <w:rPr>
            <w:b/>
          </w:rPr>
          <w:t>WriteforRights@amnesty.nl</w:t>
        </w:r>
      </w:hyperlink>
      <w:r w:rsidR="00527A96" w:rsidRPr="00BF3738">
        <w:rPr>
          <w:b/>
        </w:rPr>
        <w:t xml:space="preserve">, </w:t>
      </w:r>
      <w:r w:rsidR="00527A96" w:rsidRPr="00BF3738">
        <w:rPr>
          <w:rFonts w:eastAsia="Times New Roman" w:cs="Segoe UI"/>
          <w:lang w:eastAsia="nl-NL"/>
        </w:rPr>
        <w:t xml:space="preserve">dan komen ze (vanaf 1 december) op een Googlemap op </w:t>
      </w:r>
      <w:hyperlink r:id="rId9" w:history="1">
        <w:r w:rsidR="00AB198F" w:rsidRPr="00C0043B">
          <w:rPr>
            <w:rStyle w:val="Hyperlink"/>
            <w:b/>
          </w:rPr>
          <w:t>www.writeforrights.nl</w:t>
        </w:r>
      </w:hyperlink>
      <w:r w:rsidR="00E5216C" w:rsidRPr="00BF3738">
        <w:t xml:space="preserve">. Begin december sturen we Amnesty-leden een uitnodiging voor </w:t>
      </w:r>
      <w:r w:rsidR="00182DF6">
        <w:t>Write for Rights,</w:t>
      </w:r>
      <w:r w:rsidR="00E5216C" w:rsidRPr="00BF3738">
        <w:t xml:space="preserve"> waarin we dit overzicht opnemen.</w:t>
      </w:r>
      <w:r w:rsidR="00BF3738">
        <w:t xml:space="preserve"> </w:t>
      </w:r>
      <w:r w:rsidR="00317391" w:rsidRPr="00BF3738">
        <w:t xml:space="preserve"> </w:t>
      </w:r>
    </w:p>
    <w:p w14:paraId="081D4AF3" w14:textId="77777777" w:rsidR="00527A96" w:rsidRPr="00BF3738" w:rsidRDefault="00527A96" w:rsidP="00547334">
      <w:pPr>
        <w:numPr>
          <w:ilvl w:val="0"/>
          <w:numId w:val="12"/>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Laat vrienden en familie via Facebook </w:t>
      </w:r>
      <w:r w:rsidR="00317391" w:rsidRPr="00BF3738">
        <w:rPr>
          <w:rFonts w:eastAsia="Times New Roman" w:cs="Segoe UI"/>
          <w:lang w:eastAsia="nl-NL"/>
        </w:rPr>
        <w:t xml:space="preserve">en Twitter </w:t>
      </w:r>
      <w:r w:rsidRPr="00BF3738">
        <w:rPr>
          <w:rFonts w:eastAsia="Times New Roman" w:cs="Segoe UI"/>
          <w:lang w:eastAsia="nl-NL"/>
        </w:rPr>
        <w:t>weten dat je een schrijfactie organiseert. </w:t>
      </w:r>
    </w:p>
    <w:p w14:paraId="66D103DF" w14:textId="77777777" w:rsidR="00527A96" w:rsidRPr="00BF3738" w:rsidRDefault="00527A96" w:rsidP="00547334">
      <w:pPr>
        <w:numPr>
          <w:ilvl w:val="0"/>
          <w:numId w:val="12"/>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Stop een flyertje in de brievenbus van de buren. </w:t>
      </w:r>
    </w:p>
    <w:p w14:paraId="7B8E79AB" w14:textId="77777777" w:rsidR="00527A96" w:rsidRPr="00BF3738" w:rsidRDefault="00527A96" w:rsidP="00547334">
      <w:pPr>
        <w:numPr>
          <w:ilvl w:val="0"/>
          <w:numId w:val="12"/>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Nodig oud-klasgenoten uit, of de volleybalploeg, je spin-vrienden, het voetbalteam met aanhang of je leesclubje. </w:t>
      </w:r>
    </w:p>
    <w:p w14:paraId="23DE9866" w14:textId="77777777" w:rsidR="00527A96" w:rsidRPr="00BF3738" w:rsidRDefault="00527A96" w:rsidP="00547334">
      <w:pPr>
        <w:numPr>
          <w:ilvl w:val="0"/>
          <w:numId w:val="12"/>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Nodig </w:t>
      </w:r>
      <w:r w:rsidR="00780771" w:rsidRPr="00BF3738">
        <w:rPr>
          <w:rFonts w:eastAsia="Times New Roman" w:cs="Segoe UI"/>
          <w:lang w:eastAsia="nl-NL"/>
        </w:rPr>
        <w:t xml:space="preserve">de burgemeester en/of </w:t>
      </w:r>
      <w:r w:rsidRPr="00BF3738">
        <w:rPr>
          <w:rFonts w:eastAsia="Times New Roman" w:cs="Segoe UI"/>
          <w:lang w:eastAsia="nl-NL"/>
        </w:rPr>
        <w:t xml:space="preserve">een </w:t>
      </w:r>
      <w:r w:rsidR="00780771" w:rsidRPr="00BF3738">
        <w:rPr>
          <w:rFonts w:eastAsia="Times New Roman" w:cs="Segoe UI"/>
          <w:lang w:eastAsia="nl-NL"/>
        </w:rPr>
        <w:t xml:space="preserve">plaatselijke beroemdheid </w:t>
      </w:r>
      <w:r w:rsidRPr="00BF3738">
        <w:rPr>
          <w:rFonts w:eastAsia="Times New Roman" w:cs="Segoe UI"/>
          <w:lang w:eastAsia="nl-NL"/>
        </w:rPr>
        <w:t>uit. </w:t>
      </w:r>
    </w:p>
    <w:p w14:paraId="2D893D86" w14:textId="74520F67" w:rsidR="00527A96" w:rsidRPr="00BF3738" w:rsidRDefault="00527A96" w:rsidP="00547334">
      <w:pPr>
        <w:numPr>
          <w:ilvl w:val="0"/>
          <w:numId w:val="12"/>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Nodig het lokale radiostation uit om uit te zenden vanaf jouw </w:t>
      </w:r>
      <w:r w:rsidR="00153ED4">
        <w:rPr>
          <w:rFonts w:eastAsia="Times New Roman" w:cs="Segoe UI"/>
          <w:lang w:eastAsia="nl-NL"/>
        </w:rPr>
        <w:t>Write for Rights-event</w:t>
      </w:r>
      <w:r w:rsidRPr="00BF3738">
        <w:rPr>
          <w:rFonts w:eastAsia="Times New Roman" w:cs="Segoe UI"/>
          <w:lang w:eastAsia="nl-NL"/>
        </w:rPr>
        <w:t xml:space="preserve"> en</w:t>
      </w:r>
      <w:r w:rsidR="00374E06" w:rsidRPr="00BF3738">
        <w:rPr>
          <w:rFonts w:eastAsia="Times New Roman" w:cs="Segoe UI"/>
          <w:lang w:eastAsia="nl-NL"/>
        </w:rPr>
        <w:t xml:space="preserve"> vraag of ze</w:t>
      </w:r>
      <w:r w:rsidRPr="00BF3738">
        <w:rPr>
          <w:rFonts w:eastAsia="Times New Roman" w:cs="Segoe UI"/>
          <w:lang w:eastAsia="nl-NL"/>
        </w:rPr>
        <w:t xml:space="preserve"> vooraf promotie </w:t>
      </w:r>
      <w:r w:rsidR="00374E06" w:rsidRPr="00BF3738">
        <w:rPr>
          <w:rFonts w:eastAsia="Times New Roman" w:cs="Segoe UI"/>
          <w:lang w:eastAsia="nl-NL"/>
        </w:rPr>
        <w:t>willen</w:t>
      </w:r>
      <w:r w:rsidRPr="00BF3738">
        <w:rPr>
          <w:rFonts w:eastAsia="Times New Roman" w:cs="Segoe UI"/>
          <w:lang w:eastAsia="nl-NL"/>
        </w:rPr>
        <w:t xml:space="preserve"> maken</w:t>
      </w:r>
      <w:r w:rsidRPr="00BF3738">
        <w:rPr>
          <w:rFonts w:eastAsia="Times New Roman" w:cs="Segoe UI"/>
          <w:sz w:val="22"/>
          <w:szCs w:val="22"/>
          <w:lang w:eastAsia="nl-NL"/>
        </w:rPr>
        <w:t>. </w:t>
      </w:r>
    </w:p>
    <w:p w14:paraId="050A0790" w14:textId="77777777" w:rsidR="00B71591" w:rsidRPr="00BF3738" w:rsidRDefault="00B71591" w:rsidP="0009171C">
      <w:pPr>
        <w:spacing w:after="0" w:line="300" w:lineRule="atLeast"/>
        <w:ind w:left="1440"/>
        <w:textAlignment w:val="baseline"/>
        <w:rPr>
          <w:rFonts w:ascii="Segoe UI" w:eastAsia="Times New Roman" w:hAnsi="Segoe UI" w:cs="Segoe UI"/>
          <w:sz w:val="12"/>
          <w:szCs w:val="12"/>
          <w:lang w:eastAsia="nl-NL"/>
        </w:rPr>
      </w:pPr>
    </w:p>
    <w:p w14:paraId="6CD0D688" w14:textId="67696E66" w:rsidR="00527A96" w:rsidRPr="00BF3738" w:rsidRDefault="008B77BF"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b/>
          <w:lang w:eastAsia="nl-NL"/>
        </w:rPr>
        <w:t>LET OP</w:t>
      </w:r>
      <w:r w:rsidRPr="00BF3738">
        <w:rPr>
          <w:rFonts w:eastAsia="Times New Roman" w:cs="Segoe UI"/>
          <w:lang w:eastAsia="nl-NL"/>
        </w:rPr>
        <w:t xml:space="preserve">: </w:t>
      </w:r>
      <w:r w:rsidR="00527A96" w:rsidRPr="00BF3738">
        <w:rPr>
          <w:rFonts w:eastAsia="Times New Roman" w:cs="Segoe UI"/>
          <w:lang w:eastAsia="nl-NL"/>
        </w:rPr>
        <w:t xml:space="preserve">Amnesty vraagt </w:t>
      </w:r>
      <w:r w:rsidR="000D5D26" w:rsidRPr="00BF3738">
        <w:rPr>
          <w:rFonts w:eastAsia="Times New Roman" w:cs="Segoe UI"/>
          <w:lang w:eastAsia="nl-NL"/>
        </w:rPr>
        <w:t xml:space="preserve">begin oktober </w:t>
      </w:r>
      <w:r w:rsidR="00527A96" w:rsidRPr="00BF3738">
        <w:rPr>
          <w:rFonts w:eastAsia="Times New Roman" w:cs="Segoe UI"/>
          <w:lang w:eastAsia="nl-NL"/>
        </w:rPr>
        <w:t xml:space="preserve">alle burgemeesters van Nederland om een brief te schrijven. Thuis, op het gemeentehuis of als deelnemer van een plaatselijke </w:t>
      </w:r>
      <w:r w:rsidR="00153ED4">
        <w:rPr>
          <w:rFonts w:eastAsia="Times New Roman" w:cs="Segoe UI"/>
          <w:lang w:eastAsia="nl-NL"/>
        </w:rPr>
        <w:t>Write for Rights</w:t>
      </w:r>
      <w:r w:rsidR="00527A96" w:rsidRPr="00BF3738">
        <w:rPr>
          <w:rFonts w:eastAsia="Times New Roman" w:cs="Segoe UI"/>
          <w:lang w:eastAsia="nl-NL"/>
        </w:rPr>
        <w:t xml:space="preserve">. Wil je liever zelf contact onderhouden met je eigen burgemeester, laat ons dat dan </w:t>
      </w:r>
      <w:r w:rsidR="000D5D26" w:rsidRPr="00BF3738">
        <w:rPr>
          <w:rFonts w:eastAsia="Times New Roman" w:cs="Segoe UI"/>
          <w:lang w:eastAsia="nl-NL"/>
        </w:rPr>
        <w:t xml:space="preserve">tijdig </w:t>
      </w:r>
      <w:r w:rsidR="00527A96" w:rsidRPr="00BF3738">
        <w:rPr>
          <w:rFonts w:eastAsia="Times New Roman" w:cs="Segoe UI"/>
          <w:lang w:eastAsia="nl-NL"/>
        </w:rPr>
        <w:t>weten via</w:t>
      </w:r>
      <w:r w:rsidR="00527A96" w:rsidRPr="00BF3738">
        <w:rPr>
          <w:b/>
        </w:rPr>
        <w:t xml:space="preserve"> </w:t>
      </w:r>
      <w:hyperlink r:id="rId10" w:history="1">
        <w:r w:rsidR="00845AEF">
          <w:rPr>
            <w:b/>
          </w:rPr>
          <w:t>WriteforRights@amnesty.nl</w:t>
        </w:r>
      </w:hyperlink>
      <w:r w:rsidR="00527A96" w:rsidRPr="00BF3738">
        <w:rPr>
          <w:rFonts w:eastAsia="Times New Roman" w:cs="Segoe UI"/>
          <w:lang w:eastAsia="nl-NL"/>
        </w:rPr>
        <w:t>. Dan zullen wij deze burgemeester niet benaderen. </w:t>
      </w:r>
    </w:p>
    <w:p w14:paraId="22C31A97" w14:textId="77777777" w:rsidR="00547334" w:rsidRPr="00BF3738" w:rsidRDefault="00547334" w:rsidP="0009171C">
      <w:pPr>
        <w:spacing w:after="0" w:line="300" w:lineRule="atLeast"/>
        <w:textAlignment w:val="baseline"/>
        <w:rPr>
          <w:rFonts w:eastAsia="Times New Roman" w:cs="Segoe UI"/>
          <w:lang w:eastAsia="nl-NL"/>
        </w:rPr>
      </w:pPr>
    </w:p>
    <w:p w14:paraId="31DFDE02" w14:textId="679050CC"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Op </w:t>
      </w:r>
      <w:hyperlink r:id="rId11" w:history="1">
        <w:r w:rsidR="001064F9" w:rsidRPr="00C0043B">
          <w:rPr>
            <w:rStyle w:val="Hyperlink"/>
            <w:b/>
          </w:rPr>
          <w:t>www.amnesty.nl/write-for-rights-2018/tips-materialen</w:t>
        </w:r>
      </w:hyperlink>
      <w:r w:rsidR="00182DF6">
        <w:rPr>
          <w:b/>
        </w:rPr>
        <w:t xml:space="preserve"> </w:t>
      </w:r>
      <w:r w:rsidR="00182DF6" w:rsidRPr="00182DF6">
        <w:t>v</w:t>
      </w:r>
      <w:r w:rsidRPr="00182DF6">
        <w:rPr>
          <w:rFonts w:eastAsia="Times New Roman" w:cs="Segoe UI"/>
          <w:lang w:eastAsia="nl-NL"/>
        </w:rPr>
        <w:t>i</w:t>
      </w:r>
      <w:r w:rsidRPr="00BF3738">
        <w:rPr>
          <w:rFonts w:eastAsia="Times New Roman" w:cs="Segoe UI"/>
          <w:lang w:eastAsia="nl-NL"/>
        </w:rPr>
        <w:t>nd je briefsuggesties om scholen, kerken, politieke partijen of bedrijven uit te nodigen. Als je plaatselijke politieke partijen uitnodigt, nodig dan álle politieke partijen uit, omdat Amnesty zich niet verbindt aan één politieke partij. </w:t>
      </w:r>
    </w:p>
    <w:p w14:paraId="7454D3AE" w14:textId="77777777"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ascii="Calibri" w:eastAsia="Times New Roman" w:hAnsi="Calibri" w:cs="Segoe UI"/>
          <w:sz w:val="22"/>
          <w:szCs w:val="22"/>
          <w:lang w:eastAsia="nl-NL"/>
        </w:rPr>
        <w:t> </w:t>
      </w:r>
    </w:p>
    <w:p w14:paraId="778BBBE1" w14:textId="77777777" w:rsidR="00AB198F" w:rsidRDefault="00AB198F">
      <w:pPr>
        <w:rPr>
          <w:rFonts w:eastAsia="Times New Roman" w:cs="Segoe UI"/>
          <w:u w:val="single"/>
          <w:lang w:eastAsia="nl-NL"/>
        </w:rPr>
      </w:pPr>
      <w:r>
        <w:rPr>
          <w:rFonts w:eastAsia="Times New Roman" w:cs="Segoe UI"/>
          <w:u w:val="single"/>
          <w:lang w:eastAsia="nl-NL"/>
        </w:rPr>
        <w:br w:type="page"/>
      </w:r>
    </w:p>
    <w:p w14:paraId="7549BC0F" w14:textId="54E886E4"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u w:val="single"/>
          <w:lang w:eastAsia="nl-NL"/>
        </w:rPr>
        <w:lastRenderedPageBreak/>
        <w:t>Op de dag zelf</w:t>
      </w:r>
      <w:r w:rsidRPr="00BF3738">
        <w:rPr>
          <w:rFonts w:eastAsia="Times New Roman" w:cs="Segoe UI"/>
          <w:lang w:eastAsia="nl-NL"/>
        </w:rPr>
        <w:t> </w:t>
      </w:r>
    </w:p>
    <w:p w14:paraId="28C08369" w14:textId="77777777"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b/>
          <w:lang w:eastAsia="nl-NL"/>
        </w:rPr>
        <w:t>Sociale media</w:t>
      </w:r>
      <w:r w:rsidRPr="00BF3738">
        <w:rPr>
          <w:rFonts w:eastAsia="Times New Roman" w:cs="Segoe UI"/>
          <w:lang w:eastAsia="nl-NL"/>
        </w:rPr>
        <w:t xml:space="preserve"> zijn een goed middel om mensen te trekken.</w:t>
      </w:r>
      <w:r w:rsidR="00B819C3" w:rsidRPr="00BF3738">
        <w:rPr>
          <w:rFonts w:eastAsia="Times New Roman" w:cs="Segoe UI"/>
          <w:lang w:eastAsia="nl-NL"/>
        </w:rPr>
        <w:t xml:space="preserve"> </w:t>
      </w:r>
    </w:p>
    <w:p w14:paraId="7C7E25A3" w14:textId="20CE85BA" w:rsidR="00527A96" w:rsidRPr="00BF3738" w:rsidRDefault="00527A96" w:rsidP="00547334">
      <w:pPr>
        <w:numPr>
          <w:ilvl w:val="0"/>
          <w:numId w:val="13"/>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Vraag deelnemers aan jouw schrijfactie</w:t>
      </w:r>
      <w:r w:rsidR="00780771" w:rsidRPr="00BF3738">
        <w:rPr>
          <w:rFonts w:eastAsia="Times New Roman" w:cs="Segoe UI"/>
          <w:lang w:eastAsia="nl-NL"/>
        </w:rPr>
        <w:t xml:space="preserve"> om</w:t>
      </w:r>
      <w:r w:rsidR="00034DAF" w:rsidRPr="00BF3738">
        <w:rPr>
          <w:rFonts w:eastAsia="Times New Roman" w:cs="Segoe UI"/>
          <w:lang w:eastAsia="nl-NL"/>
        </w:rPr>
        <w:t xml:space="preserve"> </w:t>
      </w:r>
      <w:r w:rsidRPr="00BF3738">
        <w:rPr>
          <w:rFonts w:eastAsia="Times New Roman" w:cs="Segoe UI"/>
          <w:lang w:eastAsia="nl-NL"/>
        </w:rPr>
        <w:t xml:space="preserve">te twitteren en berichten te plaatsen op Facebook met </w:t>
      </w:r>
      <w:r w:rsidR="00AB198F">
        <w:rPr>
          <w:rFonts w:eastAsia="Times New Roman" w:cs="Segoe UI"/>
          <w:b/>
          <w:lang w:eastAsia="nl-NL"/>
        </w:rPr>
        <w:t>#</w:t>
      </w:r>
      <w:proofErr w:type="spellStart"/>
      <w:r w:rsidR="00AB198F">
        <w:rPr>
          <w:rFonts w:eastAsia="Times New Roman" w:cs="Segoe UI"/>
          <w:b/>
          <w:lang w:eastAsia="nl-NL"/>
        </w:rPr>
        <w:t>writeforrightsnl</w:t>
      </w:r>
      <w:proofErr w:type="spellEnd"/>
      <w:r w:rsidRPr="00BF3738">
        <w:rPr>
          <w:rFonts w:eastAsia="Times New Roman" w:cs="Segoe UI"/>
          <w:lang w:eastAsia="nl-NL"/>
        </w:rPr>
        <w:t>. Hang ook postertjes op met deze hashtag. </w:t>
      </w:r>
    </w:p>
    <w:p w14:paraId="0E76DDE5" w14:textId="7473EC57" w:rsidR="00527A96" w:rsidRPr="00BF3738" w:rsidRDefault="00527A96" w:rsidP="00547334">
      <w:pPr>
        <w:numPr>
          <w:ilvl w:val="0"/>
          <w:numId w:val="13"/>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Vraag </w:t>
      </w:r>
      <w:r w:rsidR="00374E06" w:rsidRPr="00BF3738">
        <w:rPr>
          <w:rFonts w:eastAsia="Times New Roman" w:cs="Segoe UI"/>
          <w:lang w:eastAsia="nl-NL"/>
        </w:rPr>
        <w:t>iedere deelnemer</w:t>
      </w:r>
      <w:r w:rsidRPr="00BF3738">
        <w:rPr>
          <w:rFonts w:eastAsia="Times New Roman" w:cs="Segoe UI"/>
          <w:lang w:eastAsia="nl-NL"/>
        </w:rPr>
        <w:t xml:space="preserve"> een foto van zichzelf mét een brief te delen via Twitter of Facebook. Gebruik hiervoor ook </w:t>
      </w:r>
      <w:r w:rsidR="00AB198F">
        <w:rPr>
          <w:rFonts w:eastAsia="Times New Roman" w:cs="Segoe UI"/>
          <w:lang w:eastAsia="nl-NL"/>
        </w:rPr>
        <w:t>#</w:t>
      </w:r>
      <w:proofErr w:type="spellStart"/>
      <w:r w:rsidR="00AB198F">
        <w:rPr>
          <w:rFonts w:eastAsia="Times New Roman" w:cs="Segoe UI"/>
          <w:lang w:eastAsia="nl-NL"/>
        </w:rPr>
        <w:t>writeforrightsnl</w:t>
      </w:r>
      <w:proofErr w:type="spellEnd"/>
      <w:r w:rsidRPr="00BF3738">
        <w:rPr>
          <w:rFonts w:eastAsia="Times New Roman" w:cs="Segoe UI"/>
          <w:lang w:eastAsia="nl-NL"/>
        </w:rPr>
        <w:t>. </w:t>
      </w:r>
    </w:p>
    <w:p w14:paraId="012B6174" w14:textId="1BA4363C" w:rsidR="00527A96" w:rsidRPr="00BF3738" w:rsidRDefault="00527A96" w:rsidP="00547334">
      <w:pPr>
        <w:numPr>
          <w:ilvl w:val="0"/>
          <w:numId w:val="13"/>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Vraag iemand </w:t>
      </w:r>
      <w:r w:rsidR="00374E06" w:rsidRPr="00BF3738">
        <w:rPr>
          <w:rFonts w:eastAsia="Times New Roman" w:cs="Segoe UI"/>
          <w:lang w:eastAsia="nl-NL"/>
        </w:rPr>
        <w:t xml:space="preserve">tijdens </w:t>
      </w:r>
      <w:r w:rsidR="002C1955">
        <w:rPr>
          <w:rFonts w:eastAsia="Times New Roman" w:cs="Segoe UI"/>
          <w:lang w:eastAsia="nl-NL"/>
        </w:rPr>
        <w:t>het</w:t>
      </w:r>
      <w:r w:rsidR="002C1955" w:rsidRPr="00BF3738">
        <w:rPr>
          <w:rFonts w:eastAsia="Times New Roman" w:cs="Segoe UI"/>
          <w:lang w:eastAsia="nl-NL"/>
        </w:rPr>
        <w:t xml:space="preserve"> </w:t>
      </w:r>
      <w:r w:rsidR="001B25A1">
        <w:rPr>
          <w:rFonts w:eastAsia="Times New Roman" w:cs="Segoe UI"/>
          <w:lang w:eastAsia="nl-NL"/>
        </w:rPr>
        <w:t>Write for Rights</w:t>
      </w:r>
      <w:r w:rsidR="002C1955">
        <w:rPr>
          <w:rFonts w:eastAsia="Times New Roman" w:cs="Segoe UI"/>
          <w:lang w:eastAsia="nl-NL"/>
        </w:rPr>
        <w:t>-event</w:t>
      </w:r>
      <w:r w:rsidR="001B25A1" w:rsidRPr="00BF3738">
        <w:rPr>
          <w:rFonts w:eastAsia="Times New Roman" w:cs="Segoe UI"/>
          <w:lang w:eastAsia="nl-NL"/>
        </w:rPr>
        <w:t xml:space="preserve"> </w:t>
      </w:r>
      <w:r w:rsidRPr="00BF3738">
        <w:rPr>
          <w:rFonts w:eastAsia="Times New Roman" w:cs="Segoe UI"/>
          <w:lang w:eastAsia="nl-NL"/>
        </w:rPr>
        <w:t>om foto’s te maken en plaats deze op sociale media met #</w:t>
      </w:r>
      <w:proofErr w:type="spellStart"/>
      <w:r w:rsidR="001B25A1">
        <w:rPr>
          <w:rFonts w:eastAsia="Times New Roman" w:cs="Segoe UI"/>
          <w:lang w:eastAsia="nl-NL"/>
        </w:rPr>
        <w:t>writeforrightsnl</w:t>
      </w:r>
      <w:proofErr w:type="spellEnd"/>
      <w:r w:rsidRPr="00BF3738">
        <w:rPr>
          <w:rFonts w:eastAsia="Times New Roman" w:cs="Segoe UI"/>
          <w:lang w:eastAsia="nl-NL"/>
        </w:rPr>
        <w:t>. </w:t>
      </w:r>
    </w:p>
    <w:p w14:paraId="784648A6" w14:textId="41CE1A12" w:rsidR="00527A96" w:rsidRPr="002469DB" w:rsidRDefault="00527A96" w:rsidP="002469DB">
      <w:pPr>
        <w:numPr>
          <w:ilvl w:val="0"/>
          <w:numId w:val="13"/>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Zie voor meer tips ook ‘sociale media tijdens </w:t>
      </w:r>
      <w:r w:rsidR="001B25A1">
        <w:rPr>
          <w:rFonts w:eastAsia="Times New Roman" w:cs="Segoe UI"/>
          <w:lang w:eastAsia="nl-NL"/>
        </w:rPr>
        <w:t>Write for Rights</w:t>
      </w:r>
      <w:r w:rsidRPr="00BF3738">
        <w:rPr>
          <w:rFonts w:eastAsia="Times New Roman" w:cs="Segoe UI"/>
          <w:lang w:eastAsia="nl-NL"/>
        </w:rPr>
        <w:t xml:space="preserve">’ op </w:t>
      </w:r>
      <w:hyperlink r:id="rId12" w:history="1">
        <w:r w:rsidR="002E015E" w:rsidRPr="0076636E">
          <w:rPr>
            <w:rStyle w:val="Hyperlink"/>
            <w:b/>
          </w:rPr>
          <w:t>www.amnesty.nl/write-for-rights-2018/tips-materialen</w:t>
        </w:r>
      </w:hyperlink>
      <w:r w:rsidR="002E015E">
        <w:rPr>
          <w:rFonts w:ascii="Segoe UI" w:eastAsia="Times New Roman" w:hAnsi="Segoe UI" w:cs="Segoe UI"/>
          <w:sz w:val="12"/>
          <w:szCs w:val="12"/>
          <w:lang w:eastAsia="nl-NL"/>
        </w:rPr>
        <w:t>.</w:t>
      </w:r>
      <w:r w:rsidRPr="002469DB">
        <w:rPr>
          <w:rFonts w:eastAsia="Times New Roman" w:cs="Segoe UI"/>
          <w:lang w:eastAsia="nl-NL"/>
        </w:rPr>
        <w:t> </w:t>
      </w:r>
    </w:p>
    <w:p w14:paraId="3B5DFA46" w14:textId="77777777" w:rsidR="00527A96" w:rsidRPr="00BF3738" w:rsidRDefault="00527A96" w:rsidP="00547334">
      <w:pPr>
        <w:numPr>
          <w:ilvl w:val="0"/>
          <w:numId w:val="13"/>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Vraag nieuwe bezoekers hoe ze wisten dat jij een schrijfactie organiseerde. Hieruit kun je tips halen voor volgend jaar. </w:t>
      </w:r>
    </w:p>
    <w:p w14:paraId="1F571916" w14:textId="77777777" w:rsidR="00034DAF" w:rsidRPr="00BF3738" w:rsidRDefault="00034DAF" w:rsidP="008117A1">
      <w:pPr>
        <w:spacing w:after="0" w:line="300" w:lineRule="atLeast"/>
        <w:ind w:left="720"/>
        <w:textAlignment w:val="baseline"/>
        <w:rPr>
          <w:rFonts w:ascii="Segoe UI" w:eastAsia="Times New Roman" w:hAnsi="Segoe UI" w:cs="Segoe UI"/>
          <w:sz w:val="12"/>
          <w:szCs w:val="12"/>
          <w:lang w:eastAsia="nl-NL"/>
        </w:rPr>
      </w:pPr>
    </w:p>
    <w:p w14:paraId="6B6A29AC" w14:textId="77777777" w:rsidR="00034DAF" w:rsidRPr="00BF3738" w:rsidRDefault="00034DAF" w:rsidP="008117A1">
      <w:pPr>
        <w:spacing w:after="0" w:line="300" w:lineRule="atLeast"/>
        <w:ind w:left="720"/>
        <w:textAlignment w:val="baseline"/>
        <w:rPr>
          <w:rFonts w:ascii="Segoe UI" w:eastAsia="Times New Roman" w:hAnsi="Segoe UI" w:cs="Segoe UI"/>
          <w:sz w:val="12"/>
          <w:szCs w:val="12"/>
          <w:lang w:eastAsia="nl-NL"/>
        </w:rPr>
      </w:pPr>
    </w:p>
    <w:p w14:paraId="62CD8CAA" w14:textId="77777777" w:rsidR="00527A96" w:rsidRPr="00BF3738" w:rsidRDefault="002B6537" w:rsidP="00547334">
      <w:pPr>
        <w:pStyle w:val="ListParagraph"/>
        <w:numPr>
          <w:ilvl w:val="0"/>
          <w:numId w:val="2"/>
        </w:numPr>
        <w:spacing w:after="0" w:line="300" w:lineRule="atLeast"/>
        <w:rPr>
          <w:rFonts w:ascii="Segoe UI" w:hAnsi="Segoe UI"/>
          <w:b/>
          <w:sz w:val="12"/>
          <w:szCs w:val="12"/>
          <w:lang w:eastAsia="nl-NL"/>
        </w:rPr>
      </w:pPr>
      <w:r w:rsidRPr="00BF3738">
        <w:rPr>
          <w:b/>
          <w:lang w:eastAsia="nl-NL"/>
        </w:rPr>
        <w:t>MATERIALEN: wij helpen je met een schrij</w:t>
      </w:r>
      <w:r w:rsidR="006420D2" w:rsidRPr="00BF3738">
        <w:rPr>
          <w:b/>
          <w:lang w:eastAsia="nl-NL"/>
        </w:rPr>
        <w:t>f</w:t>
      </w:r>
      <w:r w:rsidRPr="00BF3738">
        <w:rPr>
          <w:b/>
          <w:lang w:eastAsia="nl-NL"/>
        </w:rPr>
        <w:t>pakket</w:t>
      </w:r>
    </w:p>
    <w:p w14:paraId="029A463B" w14:textId="77777777"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Bijna alles wat je nodig hebt voor een succesvolle schrijfactie </w:t>
      </w:r>
      <w:r w:rsidR="008B3246">
        <w:rPr>
          <w:rFonts w:eastAsia="Times New Roman" w:cs="Segoe UI"/>
          <w:lang w:eastAsia="nl-NL"/>
        </w:rPr>
        <w:t>kun je bij ons bestellen</w:t>
      </w:r>
      <w:r w:rsidRPr="00BF3738">
        <w:rPr>
          <w:rFonts w:eastAsia="Times New Roman" w:cs="Segoe UI"/>
          <w:lang w:eastAsia="nl-NL"/>
        </w:rPr>
        <w:t>. Daarin vind je: </w:t>
      </w:r>
    </w:p>
    <w:p w14:paraId="7384EB32" w14:textId="77777777" w:rsidR="00527A96" w:rsidRPr="00BF3738" w:rsidRDefault="00E5216C" w:rsidP="00547334">
      <w:pPr>
        <w:numPr>
          <w:ilvl w:val="0"/>
          <w:numId w:val="14"/>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I</w:t>
      </w:r>
      <w:r w:rsidR="00527A96" w:rsidRPr="00BF3738">
        <w:rPr>
          <w:rFonts w:eastAsia="Times New Roman" w:cs="Segoe UI"/>
          <w:lang w:eastAsia="nl-NL"/>
        </w:rPr>
        <w:t>nformatie over de mensen voor wie we schrijven. </w:t>
      </w:r>
    </w:p>
    <w:p w14:paraId="4D3FCBFC" w14:textId="77777777" w:rsidR="00527A96" w:rsidRPr="00BF3738" w:rsidRDefault="00E5216C" w:rsidP="00547334">
      <w:pPr>
        <w:numPr>
          <w:ilvl w:val="0"/>
          <w:numId w:val="14"/>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V</w:t>
      </w:r>
      <w:r w:rsidR="00527A96" w:rsidRPr="00BF3738">
        <w:rPr>
          <w:rFonts w:eastAsia="Times New Roman" w:cs="Segoe UI"/>
          <w:lang w:eastAsia="nl-NL"/>
        </w:rPr>
        <w:t>oorbeeldbrieven die je kunt overschrijven.</w:t>
      </w:r>
      <w:r w:rsidR="00B819C3" w:rsidRPr="00BF3738">
        <w:rPr>
          <w:rFonts w:eastAsia="Times New Roman" w:cs="Segoe UI"/>
          <w:lang w:eastAsia="nl-NL"/>
        </w:rPr>
        <w:t xml:space="preserve"> </w:t>
      </w:r>
    </w:p>
    <w:p w14:paraId="238165D4" w14:textId="384200ED" w:rsidR="00527A96" w:rsidRPr="00BF3738" w:rsidRDefault="00E5216C" w:rsidP="00547334">
      <w:pPr>
        <w:numPr>
          <w:ilvl w:val="0"/>
          <w:numId w:val="14"/>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B</w:t>
      </w:r>
      <w:r w:rsidR="00527A96" w:rsidRPr="00BF3738">
        <w:rPr>
          <w:rFonts w:eastAsia="Times New Roman" w:cs="Segoe UI"/>
          <w:lang w:eastAsia="nl-NL"/>
        </w:rPr>
        <w:t xml:space="preserve">lanco </w:t>
      </w:r>
      <w:r w:rsidR="00153ED4">
        <w:rPr>
          <w:rFonts w:eastAsia="Times New Roman" w:cs="Segoe UI"/>
          <w:lang w:eastAsia="nl-NL"/>
        </w:rPr>
        <w:t>solidariteits</w:t>
      </w:r>
      <w:r w:rsidR="00527A96" w:rsidRPr="00BF3738">
        <w:rPr>
          <w:rFonts w:eastAsia="Times New Roman" w:cs="Segoe UI"/>
          <w:lang w:eastAsia="nl-NL"/>
        </w:rPr>
        <w:t>kaarten waarop je een steunbetuiging kunt schrijven voor de mensen voor wie we in actie komen.</w:t>
      </w:r>
      <w:r w:rsidR="00B819C3" w:rsidRPr="00BF3738">
        <w:rPr>
          <w:rFonts w:eastAsia="Times New Roman" w:cs="Segoe UI"/>
          <w:lang w:eastAsia="nl-NL"/>
        </w:rPr>
        <w:t xml:space="preserve"> </w:t>
      </w:r>
    </w:p>
    <w:p w14:paraId="362C4358" w14:textId="77777777" w:rsidR="00527A96" w:rsidRPr="00BF3738" w:rsidRDefault="00E5216C" w:rsidP="00547334">
      <w:pPr>
        <w:numPr>
          <w:ilvl w:val="0"/>
          <w:numId w:val="14"/>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O</w:t>
      </w:r>
      <w:r w:rsidR="00527A96" w:rsidRPr="00BF3738">
        <w:rPr>
          <w:rFonts w:eastAsia="Times New Roman" w:cs="Segoe UI"/>
          <w:lang w:eastAsia="nl-NL"/>
        </w:rPr>
        <w:t>nderleggers met informatie over het effect van schrijfacties. </w:t>
      </w:r>
    </w:p>
    <w:p w14:paraId="5B204BD4" w14:textId="77777777" w:rsidR="00527A96" w:rsidRPr="00BF3738" w:rsidRDefault="00E5216C" w:rsidP="00547334">
      <w:pPr>
        <w:numPr>
          <w:ilvl w:val="0"/>
          <w:numId w:val="14"/>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P</w:t>
      </w:r>
      <w:r w:rsidR="00527A96" w:rsidRPr="00BF3738">
        <w:rPr>
          <w:rFonts w:eastAsia="Times New Roman" w:cs="Segoe UI"/>
          <w:lang w:eastAsia="nl-NL"/>
        </w:rPr>
        <w:t>ennen. </w:t>
      </w:r>
    </w:p>
    <w:p w14:paraId="0109DB16" w14:textId="77777777" w:rsidR="00527A96" w:rsidRPr="00BF3738" w:rsidRDefault="00E5216C" w:rsidP="00547334">
      <w:pPr>
        <w:numPr>
          <w:ilvl w:val="0"/>
          <w:numId w:val="14"/>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T</w:t>
      </w:r>
      <w:r w:rsidR="00527A96" w:rsidRPr="00BF3738">
        <w:rPr>
          <w:rFonts w:eastAsia="Times New Roman" w:cs="Segoe UI"/>
          <w:lang w:eastAsia="nl-NL"/>
        </w:rPr>
        <w:t>afelvlaggetjes. </w:t>
      </w:r>
    </w:p>
    <w:p w14:paraId="72269103" w14:textId="77777777" w:rsidR="00527A96" w:rsidRPr="00BF3738" w:rsidRDefault="00E5216C" w:rsidP="00547334">
      <w:pPr>
        <w:numPr>
          <w:ilvl w:val="0"/>
          <w:numId w:val="14"/>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V</w:t>
      </w:r>
      <w:r w:rsidR="00527A96" w:rsidRPr="00BF3738">
        <w:rPr>
          <w:rFonts w:eastAsia="Times New Roman" w:cs="Segoe UI"/>
          <w:lang w:eastAsia="nl-NL"/>
        </w:rPr>
        <w:t xml:space="preserve">ijf posters met het portret en een quote van mensen die vrijkwamen na Amnesty-acties. </w:t>
      </w:r>
    </w:p>
    <w:p w14:paraId="4C961EDF" w14:textId="77777777" w:rsidR="00527A96" w:rsidRPr="00BF3738" w:rsidRDefault="00E5216C" w:rsidP="00547334">
      <w:pPr>
        <w:numPr>
          <w:ilvl w:val="0"/>
          <w:numId w:val="14"/>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C</w:t>
      </w:r>
      <w:r w:rsidR="00527A96" w:rsidRPr="00BF3738">
        <w:rPr>
          <w:rFonts w:eastAsia="Times New Roman" w:cs="Segoe UI"/>
          <w:lang w:eastAsia="nl-NL"/>
        </w:rPr>
        <w:t>ollectebusje waarin de deelnemers aan jouw schrijfactie een bijdrage voor de portokosten kunnen doen.</w:t>
      </w:r>
      <w:r w:rsidR="00B819C3" w:rsidRPr="00BF3738">
        <w:rPr>
          <w:rFonts w:eastAsia="Times New Roman" w:cs="Segoe UI"/>
          <w:lang w:eastAsia="nl-NL"/>
        </w:rPr>
        <w:t xml:space="preserve"> </w:t>
      </w:r>
    </w:p>
    <w:p w14:paraId="362B1CEA" w14:textId="62F4B920" w:rsidR="00527A96" w:rsidRPr="00696F31" w:rsidRDefault="00780771" w:rsidP="00547334">
      <w:pPr>
        <w:numPr>
          <w:ilvl w:val="0"/>
          <w:numId w:val="14"/>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Posters</w:t>
      </w:r>
      <w:r w:rsidR="00527A96" w:rsidRPr="00BF3738">
        <w:rPr>
          <w:rFonts w:eastAsia="Times New Roman" w:cs="Segoe UI"/>
          <w:lang w:eastAsia="nl-NL"/>
        </w:rPr>
        <w:t xml:space="preserve"> waar</w:t>
      </w:r>
      <w:r w:rsidRPr="00BF3738">
        <w:rPr>
          <w:rFonts w:eastAsia="Times New Roman" w:cs="Segoe UI"/>
          <w:lang w:eastAsia="nl-NL"/>
        </w:rPr>
        <w:t xml:space="preserve">mee je aandacht kunt vragen voor jouw </w:t>
      </w:r>
      <w:r w:rsidR="00153ED4">
        <w:rPr>
          <w:rFonts w:eastAsia="Times New Roman" w:cs="Segoe UI"/>
          <w:lang w:eastAsia="nl-NL"/>
        </w:rPr>
        <w:t>Write for Rights-event</w:t>
      </w:r>
      <w:r w:rsidR="00527A96" w:rsidRPr="00BF3738">
        <w:rPr>
          <w:rFonts w:eastAsia="Times New Roman" w:cs="Segoe UI"/>
          <w:lang w:eastAsia="nl-NL"/>
        </w:rPr>
        <w:t>.</w:t>
      </w:r>
      <w:r w:rsidR="00B819C3" w:rsidRPr="00BF3738">
        <w:rPr>
          <w:rFonts w:eastAsia="Times New Roman" w:cs="Segoe UI"/>
          <w:lang w:eastAsia="nl-NL"/>
        </w:rPr>
        <w:t xml:space="preserve"> </w:t>
      </w:r>
    </w:p>
    <w:p w14:paraId="12F87451" w14:textId="77777777" w:rsidR="002469DB" w:rsidRPr="00BF3738" w:rsidRDefault="002469DB" w:rsidP="00696F31">
      <w:pPr>
        <w:spacing w:after="0" w:line="300" w:lineRule="atLeast"/>
        <w:ind w:left="360"/>
        <w:textAlignment w:val="baseline"/>
        <w:rPr>
          <w:rFonts w:ascii="Segoe UI" w:eastAsia="Times New Roman" w:hAnsi="Segoe UI" w:cs="Segoe UI"/>
          <w:sz w:val="12"/>
          <w:szCs w:val="12"/>
          <w:lang w:eastAsia="nl-NL"/>
        </w:rPr>
      </w:pPr>
    </w:p>
    <w:p w14:paraId="16AA1C3B" w14:textId="77777777" w:rsidR="000D5D26" w:rsidRPr="00BF3738" w:rsidRDefault="000D5D26" w:rsidP="0009171C">
      <w:pPr>
        <w:spacing w:after="0" w:line="300" w:lineRule="atLeast"/>
        <w:textAlignment w:val="baseline"/>
        <w:rPr>
          <w:rFonts w:ascii="Calibri" w:eastAsia="Times New Roman" w:hAnsi="Calibri" w:cs="Segoe UI"/>
          <w:sz w:val="22"/>
          <w:szCs w:val="22"/>
          <w:lang w:eastAsia="nl-NL"/>
        </w:rPr>
      </w:pPr>
    </w:p>
    <w:p w14:paraId="1709BACF" w14:textId="275EA4EB" w:rsidR="00527A96" w:rsidRPr="00BF3738" w:rsidRDefault="00083A8A"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Vanaf september kun je materialen bestellen </w:t>
      </w:r>
      <w:r w:rsidR="00527A96" w:rsidRPr="00BF3738">
        <w:rPr>
          <w:rFonts w:eastAsia="Times New Roman" w:cs="Segoe UI"/>
          <w:lang w:eastAsia="nl-NL"/>
        </w:rPr>
        <w:t xml:space="preserve">op </w:t>
      </w:r>
      <w:r w:rsidR="000D5D26" w:rsidRPr="00BF3738">
        <w:rPr>
          <w:b/>
        </w:rPr>
        <w:t>www.</w:t>
      </w:r>
      <w:r w:rsidR="000738DA">
        <w:rPr>
          <w:b/>
        </w:rPr>
        <w:t>writeforrights</w:t>
      </w:r>
      <w:r w:rsidR="000D5D26" w:rsidRPr="00BF3738">
        <w:rPr>
          <w:b/>
        </w:rPr>
        <w:t>.nl</w:t>
      </w:r>
      <w:r w:rsidR="00527A96" w:rsidRPr="00BF3738">
        <w:rPr>
          <w:rFonts w:eastAsia="Times New Roman" w:cs="Segoe UI"/>
          <w:lang w:eastAsia="nl-NL"/>
        </w:rPr>
        <w:t>. Deze zullen we vanaf begin november leveren. We raden je aan uiterlijk half november je bestelling te plaatsen.</w:t>
      </w:r>
      <w:r w:rsidR="00B819C3" w:rsidRPr="00BF3738">
        <w:rPr>
          <w:rFonts w:eastAsia="Times New Roman" w:cs="Segoe UI"/>
          <w:lang w:eastAsia="nl-NL"/>
        </w:rPr>
        <w:t xml:space="preserve"> </w:t>
      </w:r>
    </w:p>
    <w:p w14:paraId="6B505397" w14:textId="77777777"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ascii="Calibri" w:eastAsia="Times New Roman" w:hAnsi="Calibri" w:cs="Segoe UI"/>
          <w:sz w:val="22"/>
          <w:szCs w:val="22"/>
          <w:lang w:eastAsia="nl-NL"/>
        </w:rPr>
        <w:t> </w:t>
      </w:r>
    </w:p>
    <w:p w14:paraId="03A3B122" w14:textId="77777777" w:rsidR="00527A96" w:rsidRPr="00BF3738" w:rsidRDefault="00034DAF"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noProof/>
          <w:lang w:eastAsia="nl-NL"/>
        </w:rPr>
        <w:lastRenderedPageBreak/>
        <mc:AlternateContent>
          <mc:Choice Requires="wps">
            <w:drawing>
              <wp:anchor distT="0" distB="0" distL="114300" distR="114300" simplePos="0" relativeHeight="251654656" behindDoc="0" locked="0" layoutInCell="1" allowOverlap="1" wp14:anchorId="2E26320A" wp14:editId="0A5A81D4">
                <wp:simplePos x="0" y="0"/>
                <wp:positionH relativeFrom="column">
                  <wp:posOffset>-36830</wp:posOffset>
                </wp:positionH>
                <wp:positionV relativeFrom="paragraph">
                  <wp:posOffset>222250</wp:posOffset>
                </wp:positionV>
                <wp:extent cx="2374265" cy="1403985"/>
                <wp:effectExtent l="0" t="0" r="0" b="444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A590190" w14:textId="77777777" w:rsidR="00024A85" w:rsidRPr="00B71591" w:rsidRDefault="00024A85" w:rsidP="00B15F14">
                            <w:pPr>
                              <w:spacing w:after="0" w:line="300" w:lineRule="atLeast"/>
                              <w:textAlignment w:val="baseline"/>
                              <w:rPr>
                                <w:rFonts w:eastAsia="Times New Roman" w:cs="Segoe UI"/>
                                <w:u w:val="single"/>
                                <w:lang w:eastAsia="nl-NL"/>
                              </w:rPr>
                            </w:pPr>
                            <w:r w:rsidRPr="00B71591">
                              <w:rPr>
                                <w:rFonts w:eastAsia="Times New Roman" w:cs="Segoe UI"/>
                                <w:u w:val="single"/>
                                <w:lang w:eastAsia="nl-NL"/>
                              </w:rPr>
                              <w:t>Basisscholen</w:t>
                            </w:r>
                          </w:p>
                          <w:p w14:paraId="239DC9BB"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ab/>
                            </w:r>
                            <w:r w:rsidRPr="00B71591">
                              <w:rPr>
                                <w:rFonts w:eastAsia="Times New Roman" w:cs="Segoe UI"/>
                                <w:lang w:eastAsia="nl-NL"/>
                              </w:rPr>
                              <w:tab/>
                            </w:r>
                          </w:p>
                          <w:p w14:paraId="7750CB4B" w14:textId="77777777" w:rsidR="00024A85" w:rsidRPr="00B71591" w:rsidRDefault="00024A85" w:rsidP="00B15F14">
                            <w:pPr>
                              <w:spacing w:after="0" w:line="300" w:lineRule="atLeast"/>
                              <w:textAlignment w:val="baseline"/>
                              <w:rPr>
                                <w:rFonts w:eastAsia="Times New Roman" w:cs="Segoe UI"/>
                                <w:lang w:eastAsia="nl-NL"/>
                              </w:rPr>
                            </w:pPr>
                            <w:r>
                              <w:rPr>
                                <w:rFonts w:eastAsia="Times New Roman" w:cs="Segoe UI"/>
                                <w:lang w:eastAsia="nl-NL"/>
                              </w:rPr>
                              <w:t>5 Posters (A2-formaat) met portretten en quotes van mensen voor wie we eerder actievoerden</w:t>
                            </w:r>
                          </w:p>
                          <w:p w14:paraId="7193FD92"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3</w:t>
                            </w:r>
                            <w:r>
                              <w:rPr>
                                <w:rFonts w:eastAsia="Times New Roman" w:cs="Segoe UI"/>
                                <w:lang w:eastAsia="nl-NL"/>
                              </w:rPr>
                              <w:t>0</w:t>
                            </w:r>
                            <w:r w:rsidRPr="00B71591">
                              <w:rPr>
                                <w:rFonts w:eastAsia="Times New Roman" w:cs="Segoe UI"/>
                                <w:lang w:eastAsia="nl-NL"/>
                              </w:rPr>
                              <w:t xml:space="preserve"> </w:t>
                            </w:r>
                            <w:r>
                              <w:rPr>
                                <w:rFonts w:eastAsia="Times New Roman" w:cs="Segoe UI"/>
                                <w:lang w:eastAsia="nl-NL"/>
                              </w:rPr>
                              <w:t>P</w:t>
                            </w:r>
                            <w:r w:rsidRPr="00B71591">
                              <w:rPr>
                                <w:rFonts w:eastAsia="Times New Roman" w:cs="Segoe UI"/>
                                <w:lang w:eastAsia="nl-NL"/>
                              </w:rPr>
                              <w:t>ennen</w:t>
                            </w:r>
                          </w:p>
                          <w:p w14:paraId="5573B7A8"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3</w:t>
                            </w:r>
                            <w:r>
                              <w:rPr>
                                <w:rFonts w:eastAsia="Times New Roman" w:cs="Segoe UI"/>
                                <w:lang w:eastAsia="nl-NL"/>
                              </w:rPr>
                              <w:t>0</w:t>
                            </w:r>
                            <w:r w:rsidRPr="00B71591">
                              <w:rPr>
                                <w:rFonts w:eastAsia="Times New Roman" w:cs="Segoe UI"/>
                                <w:lang w:eastAsia="nl-NL"/>
                              </w:rPr>
                              <w:t xml:space="preserve"> </w:t>
                            </w:r>
                            <w:r>
                              <w:rPr>
                                <w:rFonts w:eastAsia="Times New Roman" w:cs="Segoe UI"/>
                                <w:lang w:eastAsia="nl-NL"/>
                              </w:rPr>
                              <w:t>B</w:t>
                            </w:r>
                            <w:r w:rsidRPr="00B71591">
                              <w:rPr>
                                <w:rFonts w:eastAsia="Times New Roman" w:cs="Segoe UI"/>
                                <w:lang w:eastAsia="nl-NL"/>
                              </w:rPr>
                              <w:t>lanco groetenkaarten</w:t>
                            </w:r>
                          </w:p>
                          <w:p w14:paraId="53599E58"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3</w:t>
                            </w:r>
                            <w:r>
                              <w:rPr>
                                <w:rFonts w:eastAsia="Times New Roman" w:cs="Segoe UI"/>
                                <w:lang w:eastAsia="nl-NL"/>
                              </w:rPr>
                              <w:t>0</w:t>
                            </w:r>
                            <w:r w:rsidRPr="00B71591">
                              <w:rPr>
                                <w:rFonts w:eastAsia="Times New Roman" w:cs="Segoe UI"/>
                                <w:lang w:eastAsia="nl-NL"/>
                              </w:rPr>
                              <w:t xml:space="preserve"> </w:t>
                            </w:r>
                            <w:r>
                              <w:rPr>
                                <w:rFonts w:eastAsia="Times New Roman" w:cs="Segoe UI"/>
                                <w:lang w:eastAsia="nl-NL"/>
                              </w:rPr>
                              <w:t>O</w:t>
                            </w:r>
                            <w:r w:rsidRPr="00B71591">
                              <w:rPr>
                                <w:rFonts w:eastAsia="Times New Roman" w:cs="Segoe UI"/>
                                <w:lang w:eastAsia="nl-NL"/>
                              </w:rPr>
                              <w:t xml:space="preserve">nderleggers </w:t>
                            </w:r>
                            <w:r>
                              <w:rPr>
                                <w:rFonts w:eastAsia="Times New Roman" w:cs="Segoe UI"/>
                                <w:lang w:eastAsia="nl-NL"/>
                              </w:rPr>
                              <w:t>(</w:t>
                            </w:r>
                            <w:r w:rsidRPr="00B71591">
                              <w:rPr>
                                <w:rFonts w:eastAsia="Times New Roman" w:cs="Segoe UI"/>
                                <w:lang w:eastAsia="nl-NL"/>
                              </w:rPr>
                              <w:t>A4</w:t>
                            </w:r>
                            <w:r>
                              <w:rPr>
                                <w:rFonts w:eastAsia="Times New Roman" w:cs="Segoe UI"/>
                                <w:lang w:eastAsia="nl-NL"/>
                              </w:rPr>
                              <w:t>-formaat)</w:t>
                            </w:r>
                          </w:p>
                          <w:p w14:paraId="301C688B"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3</w:t>
                            </w:r>
                            <w:r>
                              <w:rPr>
                                <w:rFonts w:eastAsia="Times New Roman" w:cs="Segoe UI"/>
                                <w:lang w:eastAsia="nl-NL"/>
                              </w:rPr>
                              <w:t>0</w:t>
                            </w:r>
                            <w:r w:rsidRPr="00B71591">
                              <w:rPr>
                                <w:rFonts w:eastAsia="Times New Roman" w:cs="Segoe UI"/>
                                <w:lang w:eastAsia="nl-NL"/>
                              </w:rPr>
                              <w:t xml:space="preserve"> </w:t>
                            </w:r>
                            <w:r>
                              <w:rPr>
                                <w:rFonts w:eastAsia="Times New Roman" w:cs="Segoe UI"/>
                                <w:lang w:eastAsia="nl-NL"/>
                              </w:rPr>
                              <w:t>V</w:t>
                            </w:r>
                            <w:r w:rsidRPr="00B71591">
                              <w:rPr>
                                <w:rFonts w:eastAsia="Times New Roman" w:cs="Segoe UI"/>
                                <w:lang w:eastAsia="nl-NL"/>
                              </w:rPr>
                              <w:t>oorbeeldgroeten</w:t>
                            </w:r>
                          </w:p>
                          <w:p w14:paraId="4CE3566A" w14:textId="77777777" w:rsidR="00024A85"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 xml:space="preserve">1 </w:t>
                            </w:r>
                            <w:r>
                              <w:rPr>
                                <w:rFonts w:eastAsia="Times New Roman" w:cs="Segoe UI"/>
                                <w:lang w:eastAsia="nl-NL"/>
                              </w:rPr>
                              <w:t>B</w:t>
                            </w:r>
                            <w:r w:rsidRPr="00B71591">
                              <w:rPr>
                                <w:rFonts w:eastAsia="Times New Roman" w:cs="Segoe UI"/>
                                <w:lang w:eastAsia="nl-NL"/>
                              </w:rPr>
                              <w:t>rievenbusje</w:t>
                            </w:r>
                          </w:p>
                          <w:p w14:paraId="48770A02" w14:textId="77777777" w:rsidR="00024A85" w:rsidRPr="00B71591" w:rsidRDefault="00024A85" w:rsidP="00B15F14">
                            <w:pPr>
                              <w:spacing w:after="0" w:line="300" w:lineRule="atLeast"/>
                              <w:textAlignment w:val="baseline"/>
                              <w:rPr>
                                <w:rFonts w:eastAsia="Times New Roman" w:cs="Segoe UI"/>
                                <w:lang w:eastAsia="nl-NL"/>
                              </w:rPr>
                            </w:pPr>
                            <w:r>
                              <w:rPr>
                                <w:rFonts w:eastAsia="Times New Roman" w:cs="Segoe UI"/>
                                <w:lang w:eastAsia="nl-NL"/>
                              </w:rPr>
                              <w:t>1 Quiz</w:t>
                            </w:r>
                          </w:p>
                          <w:p w14:paraId="19C7BEFA" w14:textId="77777777" w:rsidR="00024A85" w:rsidRDefault="00024A8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E26320A" id="_x0000_s1028" type="#_x0000_t202" style="position:absolute;margin-left:-2.9pt;margin-top:17.5pt;width:186.95pt;height:110.55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" stroked="f">
                <v:textbox style="mso-fit-shape-to-text:t">
                  <w:txbxContent>
                    <w:p w14:paraId="5A590190" w14:textId="77777777" w:rsidR="00024A85" w:rsidRPr="00B71591" w:rsidRDefault="00024A85" w:rsidP="00B15F14">
                      <w:pPr>
                        <w:spacing w:after="0" w:line="300" w:lineRule="atLeast"/>
                        <w:textAlignment w:val="baseline"/>
                        <w:rPr>
                          <w:rFonts w:eastAsia="Times New Roman" w:cs="Segoe UI"/>
                          <w:u w:val="single"/>
                          <w:lang w:eastAsia="nl-NL"/>
                        </w:rPr>
                      </w:pPr>
                      <w:r w:rsidRPr="00B71591">
                        <w:rPr>
                          <w:rFonts w:eastAsia="Times New Roman" w:cs="Segoe UI"/>
                          <w:u w:val="single"/>
                          <w:lang w:eastAsia="nl-NL"/>
                        </w:rPr>
                        <w:t>Basisscholen</w:t>
                      </w:r>
                    </w:p>
                    <w:p w14:paraId="239DC9BB"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ab/>
                      </w:r>
                      <w:r w:rsidRPr="00B71591">
                        <w:rPr>
                          <w:rFonts w:eastAsia="Times New Roman" w:cs="Segoe UI"/>
                          <w:lang w:eastAsia="nl-NL"/>
                        </w:rPr>
                        <w:tab/>
                      </w:r>
                    </w:p>
                    <w:p w14:paraId="7750CB4B" w14:textId="77777777" w:rsidR="00024A85" w:rsidRPr="00B71591" w:rsidRDefault="00024A85" w:rsidP="00B15F14">
                      <w:pPr>
                        <w:spacing w:after="0" w:line="300" w:lineRule="atLeast"/>
                        <w:textAlignment w:val="baseline"/>
                        <w:rPr>
                          <w:rFonts w:eastAsia="Times New Roman" w:cs="Segoe UI"/>
                          <w:lang w:eastAsia="nl-NL"/>
                        </w:rPr>
                      </w:pPr>
                      <w:r>
                        <w:rPr>
                          <w:rFonts w:eastAsia="Times New Roman" w:cs="Segoe UI"/>
                          <w:lang w:eastAsia="nl-NL"/>
                        </w:rPr>
                        <w:t>5 Posters (A2-formaat) met portretten en quotes van mensen voor wie we eerder actievoerden</w:t>
                      </w:r>
                    </w:p>
                    <w:p w14:paraId="7193FD92"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3</w:t>
                      </w:r>
                      <w:r>
                        <w:rPr>
                          <w:rFonts w:eastAsia="Times New Roman" w:cs="Segoe UI"/>
                          <w:lang w:eastAsia="nl-NL"/>
                        </w:rPr>
                        <w:t>0</w:t>
                      </w:r>
                      <w:r w:rsidRPr="00B71591">
                        <w:rPr>
                          <w:rFonts w:eastAsia="Times New Roman" w:cs="Segoe UI"/>
                          <w:lang w:eastAsia="nl-NL"/>
                        </w:rPr>
                        <w:t xml:space="preserve"> </w:t>
                      </w:r>
                      <w:r>
                        <w:rPr>
                          <w:rFonts w:eastAsia="Times New Roman" w:cs="Segoe UI"/>
                          <w:lang w:eastAsia="nl-NL"/>
                        </w:rPr>
                        <w:t>P</w:t>
                      </w:r>
                      <w:r w:rsidRPr="00B71591">
                        <w:rPr>
                          <w:rFonts w:eastAsia="Times New Roman" w:cs="Segoe UI"/>
                          <w:lang w:eastAsia="nl-NL"/>
                        </w:rPr>
                        <w:t>ennen</w:t>
                      </w:r>
                    </w:p>
                    <w:p w14:paraId="5573B7A8"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3</w:t>
                      </w:r>
                      <w:r>
                        <w:rPr>
                          <w:rFonts w:eastAsia="Times New Roman" w:cs="Segoe UI"/>
                          <w:lang w:eastAsia="nl-NL"/>
                        </w:rPr>
                        <w:t>0</w:t>
                      </w:r>
                      <w:r w:rsidRPr="00B71591">
                        <w:rPr>
                          <w:rFonts w:eastAsia="Times New Roman" w:cs="Segoe UI"/>
                          <w:lang w:eastAsia="nl-NL"/>
                        </w:rPr>
                        <w:t xml:space="preserve"> </w:t>
                      </w:r>
                      <w:r>
                        <w:rPr>
                          <w:rFonts w:eastAsia="Times New Roman" w:cs="Segoe UI"/>
                          <w:lang w:eastAsia="nl-NL"/>
                        </w:rPr>
                        <w:t>B</w:t>
                      </w:r>
                      <w:r w:rsidRPr="00B71591">
                        <w:rPr>
                          <w:rFonts w:eastAsia="Times New Roman" w:cs="Segoe UI"/>
                          <w:lang w:eastAsia="nl-NL"/>
                        </w:rPr>
                        <w:t>lanco groetenkaarten</w:t>
                      </w:r>
                    </w:p>
                    <w:p w14:paraId="53599E58"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3</w:t>
                      </w:r>
                      <w:r>
                        <w:rPr>
                          <w:rFonts w:eastAsia="Times New Roman" w:cs="Segoe UI"/>
                          <w:lang w:eastAsia="nl-NL"/>
                        </w:rPr>
                        <w:t>0</w:t>
                      </w:r>
                      <w:r w:rsidRPr="00B71591">
                        <w:rPr>
                          <w:rFonts w:eastAsia="Times New Roman" w:cs="Segoe UI"/>
                          <w:lang w:eastAsia="nl-NL"/>
                        </w:rPr>
                        <w:t xml:space="preserve"> </w:t>
                      </w:r>
                      <w:r>
                        <w:rPr>
                          <w:rFonts w:eastAsia="Times New Roman" w:cs="Segoe UI"/>
                          <w:lang w:eastAsia="nl-NL"/>
                        </w:rPr>
                        <w:t>O</w:t>
                      </w:r>
                      <w:r w:rsidRPr="00B71591">
                        <w:rPr>
                          <w:rFonts w:eastAsia="Times New Roman" w:cs="Segoe UI"/>
                          <w:lang w:eastAsia="nl-NL"/>
                        </w:rPr>
                        <w:t xml:space="preserve">nderleggers </w:t>
                      </w:r>
                      <w:r>
                        <w:rPr>
                          <w:rFonts w:eastAsia="Times New Roman" w:cs="Segoe UI"/>
                          <w:lang w:eastAsia="nl-NL"/>
                        </w:rPr>
                        <w:t>(</w:t>
                      </w:r>
                      <w:r w:rsidRPr="00B71591">
                        <w:rPr>
                          <w:rFonts w:eastAsia="Times New Roman" w:cs="Segoe UI"/>
                          <w:lang w:eastAsia="nl-NL"/>
                        </w:rPr>
                        <w:t>A4</w:t>
                      </w:r>
                      <w:r>
                        <w:rPr>
                          <w:rFonts w:eastAsia="Times New Roman" w:cs="Segoe UI"/>
                          <w:lang w:eastAsia="nl-NL"/>
                        </w:rPr>
                        <w:t>-formaat)</w:t>
                      </w:r>
                    </w:p>
                    <w:p w14:paraId="301C688B"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3</w:t>
                      </w:r>
                      <w:r>
                        <w:rPr>
                          <w:rFonts w:eastAsia="Times New Roman" w:cs="Segoe UI"/>
                          <w:lang w:eastAsia="nl-NL"/>
                        </w:rPr>
                        <w:t>0</w:t>
                      </w:r>
                      <w:r w:rsidRPr="00B71591">
                        <w:rPr>
                          <w:rFonts w:eastAsia="Times New Roman" w:cs="Segoe UI"/>
                          <w:lang w:eastAsia="nl-NL"/>
                        </w:rPr>
                        <w:t xml:space="preserve"> </w:t>
                      </w:r>
                      <w:r>
                        <w:rPr>
                          <w:rFonts w:eastAsia="Times New Roman" w:cs="Segoe UI"/>
                          <w:lang w:eastAsia="nl-NL"/>
                        </w:rPr>
                        <w:t>V</w:t>
                      </w:r>
                      <w:r w:rsidRPr="00B71591">
                        <w:rPr>
                          <w:rFonts w:eastAsia="Times New Roman" w:cs="Segoe UI"/>
                          <w:lang w:eastAsia="nl-NL"/>
                        </w:rPr>
                        <w:t>oorbeeldgroeten</w:t>
                      </w:r>
                    </w:p>
                    <w:p w14:paraId="4CE3566A" w14:textId="77777777" w:rsidR="00024A85"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 xml:space="preserve">1 </w:t>
                      </w:r>
                      <w:r>
                        <w:rPr>
                          <w:rFonts w:eastAsia="Times New Roman" w:cs="Segoe UI"/>
                          <w:lang w:eastAsia="nl-NL"/>
                        </w:rPr>
                        <w:t>B</w:t>
                      </w:r>
                      <w:r w:rsidRPr="00B71591">
                        <w:rPr>
                          <w:rFonts w:eastAsia="Times New Roman" w:cs="Segoe UI"/>
                          <w:lang w:eastAsia="nl-NL"/>
                        </w:rPr>
                        <w:t>rievenbusje</w:t>
                      </w:r>
                    </w:p>
                    <w:p w14:paraId="48770A02" w14:textId="77777777" w:rsidR="00024A85" w:rsidRPr="00B71591" w:rsidRDefault="00024A85" w:rsidP="00B15F14">
                      <w:pPr>
                        <w:spacing w:after="0" w:line="300" w:lineRule="atLeast"/>
                        <w:textAlignment w:val="baseline"/>
                        <w:rPr>
                          <w:rFonts w:eastAsia="Times New Roman" w:cs="Segoe UI"/>
                          <w:lang w:eastAsia="nl-NL"/>
                        </w:rPr>
                      </w:pPr>
                      <w:r>
                        <w:rPr>
                          <w:rFonts w:eastAsia="Times New Roman" w:cs="Segoe UI"/>
                          <w:lang w:eastAsia="nl-NL"/>
                        </w:rPr>
                        <w:t>1 Quiz</w:t>
                      </w:r>
                    </w:p>
                    <w:p w14:paraId="19C7BEFA" w14:textId="77777777" w:rsidR="00024A85" w:rsidRDefault="00024A85"/>
                  </w:txbxContent>
                </v:textbox>
                <w10:wrap type="square"/>
              </v:shape>
            </w:pict>
          </mc:Fallback>
        </mc:AlternateContent>
      </w:r>
      <w:r w:rsidR="00B15F14" w:rsidRPr="00024A85">
        <w:rPr>
          <w:rFonts w:ascii="Segoe UI" w:eastAsia="Times New Roman" w:hAnsi="Segoe UI" w:cs="Segoe UI"/>
          <w:noProof/>
          <w:sz w:val="12"/>
          <w:szCs w:val="12"/>
          <w:lang w:eastAsia="nl-NL"/>
        </w:rPr>
        <mc:AlternateContent>
          <mc:Choice Requires="wps">
            <w:drawing>
              <wp:anchor distT="0" distB="0" distL="114300" distR="114300" simplePos="0" relativeHeight="251655680" behindDoc="0" locked="0" layoutInCell="1" allowOverlap="1" wp14:anchorId="4D334D79" wp14:editId="44300249">
                <wp:simplePos x="0" y="0"/>
                <wp:positionH relativeFrom="column">
                  <wp:posOffset>2619375</wp:posOffset>
                </wp:positionH>
                <wp:positionV relativeFrom="paragraph">
                  <wp:posOffset>260350</wp:posOffset>
                </wp:positionV>
                <wp:extent cx="3605530" cy="1403985"/>
                <wp:effectExtent l="0"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1403985"/>
                        </a:xfrm>
                        <a:prstGeom prst="rect">
                          <a:avLst/>
                        </a:prstGeom>
                        <a:solidFill>
                          <a:srgbClr val="FFFFFF"/>
                        </a:solidFill>
                        <a:ln w="9525">
                          <a:noFill/>
                          <a:miter lim="800000"/>
                          <a:headEnd/>
                          <a:tailEnd/>
                        </a:ln>
                      </wps:spPr>
                      <wps:txbx>
                        <w:txbxContent>
                          <w:p w14:paraId="68BE21B7" w14:textId="77777777" w:rsidR="00024A85" w:rsidRPr="00B71591" w:rsidRDefault="00024A85" w:rsidP="00B15F14">
                            <w:pPr>
                              <w:spacing w:after="0" w:line="300" w:lineRule="atLeast"/>
                              <w:textAlignment w:val="baseline"/>
                              <w:rPr>
                                <w:rFonts w:eastAsia="Times New Roman" w:cs="Segoe UI"/>
                                <w:u w:val="single"/>
                                <w:lang w:eastAsia="nl-NL"/>
                              </w:rPr>
                            </w:pPr>
                            <w:r w:rsidRPr="00B71591">
                              <w:rPr>
                                <w:rFonts w:eastAsia="Times New Roman" w:cs="Segoe UI"/>
                                <w:u w:val="single"/>
                                <w:lang w:eastAsia="nl-NL"/>
                              </w:rPr>
                              <w:t xml:space="preserve">Scholen </w:t>
                            </w:r>
                            <w:r>
                              <w:rPr>
                                <w:rFonts w:eastAsia="Times New Roman" w:cs="Segoe UI"/>
                                <w:u w:val="single"/>
                                <w:lang w:eastAsia="nl-NL"/>
                              </w:rPr>
                              <w:t xml:space="preserve">voor </w:t>
                            </w:r>
                            <w:r w:rsidRPr="00B71591">
                              <w:rPr>
                                <w:rFonts w:eastAsia="Times New Roman" w:cs="Segoe UI"/>
                                <w:u w:val="single"/>
                                <w:lang w:eastAsia="nl-NL"/>
                              </w:rPr>
                              <w:t>voortgezet onderwijs, hogescholen, ROC’s</w:t>
                            </w:r>
                          </w:p>
                          <w:p w14:paraId="6120547A"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 xml:space="preserve">5 </w:t>
                            </w:r>
                            <w:r>
                              <w:rPr>
                                <w:rFonts w:eastAsia="Times New Roman" w:cs="Segoe UI"/>
                                <w:lang w:eastAsia="nl-NL"/>
                              </w:rPr>
                              <w:t>P</w:t>
                            </w:r>
                            <w:r w:rsidRPr="00B71591">
                              <w:rPr>
                                <w:rFonts w:eastAsia="Times New Roman" w:cs="Segoe UI"/>
                                <w:lang w:eastAsia="nl-NL"/>
                              </w:rPr>
                              <w:t xml:space="preserve">osters </w:t>
                            </w:r>
                            <w:r>
                              <w:rPr>
                                <w:rFonts w:eastAsia="Times New Roman" w:cs="Segoe UI"/>
                                <w:lang w:eastAsia="nl-NL"/>
                              </w:rPr>
                              <w:t>(</w:t>
                            </w:r>
                            <w:r w:rsidRPr="00B71591">
                              <w:rPr>
                                <w:rFonts w:eastAsia="Times New Roman" w:cs="Segoe UI"/>
                                <w:lang w:eastAsia="nl-NL"/>
                              </w:rPr>
                              <w:t>A2</w:t>
                            </w:r>
                            <w:r>
                              <w:rPr>
                                <w:rFonts w:eastAsia="Times New Roman" w:cs="Segoe UI"/>
                                <w:lang w:eastAsia="nl-NL"/>
                              </w:rPr>
                              <w:t>-formaat)</w:t>
                            </w:r>
                            <w:r w:rsidRPr="0009171C">
                              <w:t xml:space="preserve"> </w:t>
                            </w:r>
                            <w:r w:rsidRPr="0009171C">
                              <w:rPr>
                                <w:rFonts w:eastAsia="Times New Roman" w:cs="Segoe UI"/>
                                <w:lang w:eastAsia="nl-NL"/>
                              </w:rPr>
                              <w:t>met portretten en quotes van mensen voor wie we eerder actievoerden</w:t>
                            </w:r>
                          </w:p>
                          <w:p w14:paraId="3055B4D9"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3</w:t>
                            </w:r>
                            <w:r>
                              <w:rPr>
                                <w:rFonts w:eastAsia="Times New Roman" w:cs="Segoe UI"/>
                                <w:lang w:eastAsia="nl-NL"/>
                              </w:rPr>
                              <w:t>0</w:t>
                            </w:r>
                            <w:r w:rsidRPr="00B71591">
                              <w:rPr>
                                <w:rFonts w:eastAsia="Times New Roman" w:cs="Segoe UI"/>
                                <w:lang w:eastAsia="nl-NL"/>
                              </w:rPr>
                              <w:t xml:space="preserve"> </w:t>
                            </w:r>
                            <w:r>
                              <w:rPr>
                                <w:rFonts w:eastAsia="Times New Roman" w:cs="Segoe UI"/>
                                <w:lang w:eastAsia="nl-NL"/>
                              </w:rPr>
                              <w:t>P</w:t>
                            </w:r>
                            <w:r w:rsidRPr="00B71591">
                              <w:rPr>
                                <w:rFonts w:eastAsia="Times New Roman" w:cs="Segoe UI"/>
                                <w:lang w:eastAsia="nl-NL"/>
                              </w:rPr>
                              <w:t>ennen</w:t>
                            </w:r>
                          </w:p>
                          <w:p w14:paraId="6307AB37" w14:textId="77777777" w:rsidR="00024A85" w:rsidRPr="00B71591" w:rsidRDefault="00024A85" w:rsidP="00B15F14">
                            <w:pPr>
                              <w:spacing w:after="0" w:line="300" w:lineRule="atLeast"/>
                              <w:textAlignment w:val="baseline"/>
                              <w:rPr>
                                <w:rFonts w:eastAsia="Times New Roman" w:cs="Segoe UI"/>
                                <w:lang w:eastAsia="nl-NL"/>
                              </w:rPr>
                            </w:pPr>
                            <w:r>
                              <w:rPr>
                                <w:rFonts w:eastAsia="Times New Roman" w:cs="Segoe UI"/>
                                <w:lang w:eastAsia="nl-NL"/>
                              </w:rPr>
                              <w:t xml:space="preserve">40 Velletjes briefpapier </w:t>
                            </w:r>
                          </w:p>
                          <w:p w14:paraId="38405AA3"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3</w:t>
                            </w:r>
                            <w:r>
                              <w:rPr>
                                <w:rFonts w:eastAsia="Times New Roman" w:cs="Segoe UI"/>
                                <w:lang w:eastAsia="nl-NL"/>
                              </w:rPr>
                              <w:t>0</w:t>
                            </w:r>
                            <w:r w:rsidRPr="00B71591">
                              <w:rPr>
                                <w:rFonts w:eastAsia="Times New Roman" w:cs="Segoe UI"/>
                                <w:lang w:eastAsia="nl-NL"/>
                              </w:rPr>
                              <w:t xml:space="preserve"> </w:t>
                            </w:r>
                            <w:r>
                              <w:rPr>
                                <w:rFonts w:eastAsia="Times New Roman" w:cs="Segoe UI"/>
                                <w:lang w:eastAsia="nl-NL"/>
                              </w:rPr>
                              <w:t>O</w:t>
                            </w:r>
                            <w:r w:rsidRPr="00B71591">
                              <w:rPr>
                                <w:rFonts w:eastAsia="Times New Roman" w:cs="Segoe UI"/>
                                <w:lang w:eastAsia="nl-NL"/>
                              </w:rPr>
                              <w:t xml:space="preserve">nderleggers </w:t>
                            </w:r>
                            <w:r>
                              <w:rPr>
                                <w:rFonts w:eastAsia="Times New Roman" w:cs="Segoe UI"/>
                                <w:lang w:eastAsia="nl-NL"/>
                              </w:rPr>
                              <w:t>(</w:t>
                            </w:r>
                            <w:r w:rsidRPr="00B71591">
                              <w:rPr>
                                <w:rFonts w:eastAsia="Times New Roman" w:cs="Segoe UI"/>
                                <w:lang w:eastAsia="nl-NL"/>
                              </w:rPr>
                              <w:t>A4</w:t>
                            </w:r>
                            <w:r>
                              <w:rPr>
                                <w:rFonts w:eastAsia="Times New Roman" w:cs="Segoe UI"/>
                                <w:lang w:eastAsia="nl-NL"/>
                              </w:rPr>
                              <w:t>-formaat)</w:t>
                            </w:r>
                          </w:p>
                          <w:p w14:paraId="17E1EA25"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3</w:t>
                            </w:r>
                            <w:r>
                              <w:rPr>
                                <w:rFonts w:eastAsia="Times New Roman" w:cs="Segoe UI"/>
                                <w:lang w:eastAsia="nl-NL"/>
                              </w:rPr>
                              <w:t>0</w:t>
                            </w:r>
                            <w:r w:rsidRPr="00B71591">
                              <w:rPr>
                                <w:rFonts w:eastAsia="Times New Roman" w:cs="Segoe UI"/>
                                <w:lang w:eastAsia="nl-NL"/>
                              </w:rPr>
                              <w:t xml:space="preserve"> </w:t>
                            </w:r>
                            <w:r>
                              <w:rPr>
                                <w:rFonts w:eastAsia="Times New Roman" w:cs="Segoe UI"/>
                                <w:lang w:eastAsia="nl-NL"/>
                              </w:rPr>
                              <w:t>V</w:t>
                            </w:r>
                            <w:r w:rsidRPr="00B71591">
                              <w:rPr>
                                <w:rFonts w:eastAsia="Times New Roman" w:cs="Segoe UI"/>
                                <w:lang w:eastAsia="nl-NL"/>
                              </w:rPr>
                              <w:t>oorbeeldbrieven</w:t>
                            </w:r>
                          </w:p>
                          <w:p w14:paraId="50E0597E" w14:textId="77777777" w:rsidR="00024A85" w:rsidRDefault="00024A85" w:rsidP="00B15F14">
                            <w:pPr>
                              <w:spacing w:after="0" w:line="300" w:lineRule="atLeast"/>
                              <w:textAlignment w:val="baseline"/>
                              <w:rPr>
                                <w:rFonts w:ascii="Calibri" w:eastAsia="Times New Roman" w:hAnsi="Calibri" w:cs="Segoe UI"/>
                                <w:sz w:val="22"/>
                                <w:szCs w:val="22"/>
                                <w:lang w:eastAsia="nl-NL"/>
                              </w:rPr>
                            </w:pPr>
                            <w:r w:rsidRPr="00B71591">
                              <w:rPr>
                                <w:rFonts w:eastAsia="Times New Roman" w:cs="Segoe UI"/>
                                <w:lang w:eastAsia="nl-NL"/>
                              </w:rPr>
                              <w:t xml:space="preserve">1 </w:t>
                            </w:r>
                            <w:r>
                              <w:rPr>
                                <w:rFonts w:eastAsia="Times New Roman" w:cs="Segoe UI"/>
                                <w:lang w:eastAsia="nl-NL"/>
                              </w:rPr>
                              <w:t>B</w:t>
                            </w:r>
                            <w:r w:rsidRPr="00B71591">
                              <w:rPr>
                                <w:rFonts w:eastAsia="Times New Roman" w:cs="Segoe UI"/>
                                <w:lang w:eastAsia="nl-NL"/>
                              </w:rPr>
                              <w:t>rievenbusje</w:t>
                            </w:r>
                            <w:r w:rsidRPr="00527A96">
                              <w:rPr>
                                <w:rFonts w:ascii="Calibri" w:eastAsia="Times New Roman" w:hAnsi="Calibri" w:cs="Segoe UI"/>
                                <w:sz w:val="22"/>
                                <w:szCs w:val="22"/>
                                <w:lang w:eastAsia="nl-NL"/>
                              </w:rPr>
                              <w:t> </w:t>
                            </w:r>
                          </w:p>
                          <w:p w14:paraId="49D61EA0" w14:textId="77777777" w:rsidR="00024A85" w:rsidRDefault="00024A85" w:rsidP="00B15F14">
                            <w:pPr>
                              <w:spacing w:after="0" w:line="300" w:lineRule="atLeast"/>
                              <w:textAlignment w:val="baseline"/>
                              <w:rPr>
                                <w:rFonts w:ascii="Calibri" w:eastAsia="Times New Roman" w:hAnsi="Calibri" w:cs="Segoe UI"/>
                                <w:sz w:val="22"/>
                                <w:szCs w:val="22"/>
                                <w:lang w:eastAsia="nl-NL"/>
                              </w:rPr>
                            </w:pPr>
                            <w:r>
                              <w:rPr>
                                <w:rFonts w:ascii="Calibri" w:eastAsia="Times New Roman" w:hAnsi="Calibri" w:cs="Segoe UI"/>
                                <w:sz w:val="22"/>
                                <w:szCs w:val="22"/>
                                <w:lang w:eastAsia="nl-NL"/>
                              </w:rPr>
                              <w:t>1 Quiz</w:t>
                            </w:r>
                          </w:p>
                          <w:p w14:paraId="3661B086" w14:textId="77777777" w:rsidR="00024A85" w:rsidRDefault="00024A8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334D79" id="_x0000_s1029" type="#_x0000_t202" style="position:absolute;margin-left:206.25pt;margin-top:20.5pt;width:283.9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" stroked="f">
                <v:textbox style="mso-fit-shape-to-text:t">
                  <w:txbxContent>
                    <w:p w14:paraId="68BE21B7" w14:textId="77777777" w:rsidR="00024A85" w:rsidRPr="00B71591" w:rsidRDefault="00024A85" w:rsidP="00B15F14">
                      <w:pPr>
                        <w:spacing w:after="0" w:line="300" w:lineRule="atLeast"/>
                        <w:textAlignment w:val="baseline"/>
                        <w:rPr>
                          <w:rFonts w:eastAsia="Times New Roman" w:cs="Segoe UI"/>
                          <w:u w:val="single"/>
                          <w:lang w:eastAsia="nl-NL"/>
                        </w:rPr>
                      </w:pPr>
                      <w:r w:rsidRPr="00B71591">
                        <w:rPr>
                          <w:rFonts w:eastAsia="Times New Roman" w:cs="Segoe UI"/>
                          <w:u w:val="single"/>
                          <w:lang w:eastAsia="nl-NL"/>
                        </w:rPr>
                        <w:t xml:space="preserve">Scholen </w:t>
                      </w:r>
                      <w:r>
                        <w:rPr>
                          <w:rFonts w:eastAsia="Times New Roman" w:cs="Segoe UI"/>
                          <w:u w:val="single"/>
                          <w:lang w:eastAsia="nl-NL"/>
                        </w:rPr>
                        <w:t xml:space="preserve">voor </w:t>
                      </w:r>
                      <w:r w:rsidRPr="00B71591">
                        <w:rPr>
                          <w:rFonts w:eastAsia="Times New Roman" w:cs="Segoe UI"/>
                          <w:u w:val="single"/>
                          <w:lang w:eastAsia="nl-NL"/>
                        </w:rPr>
                        <w:t>voortgezet onderwijs, hogescholen, ROC’s</w:t>
                      </w:r>
                    </w:p>
                    <w:p w14:paraId="6120547A"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 xml:space="preserve">5 </w:t>
                      </w:r>
                      <w:r>
                        <w:rPr>
                          <w:rFonts w:eastAsia="Times New Roman" w:cs="Segoe UI"/>
                          <w:lang w:eastAsia="nl-NL"/>
                        </w:rPr>
                        <w:t>P</w:t>
                      </w:r>
                      <w:r w:rsidRPr="00B71591">
                        <w:rPr>
                          <w:rFonts w:eastAsia="Times New Roman" w:cs="Segoe UI"/>
                          <w:lang w:eastAsia="nl-NL"/>
                        </w:rPr>
                        <w:t xml:space="preserve">osters </w:t>
                      </w:r>
                      <w:r>
                        <w:rPr>
                          <w:rFonts w:eastAsia="Times New Roman" w:cs="Segoe UI"/>
                          <w:lang w:eastAsia="nl-NL"/>
                        </w:rPr>
                        <w:t>(</w:t>
                      </w:r>
                      <w:r w:rsidRPr="00B71591">
                        <w:rPr>
                          <w:rFonts w:eastAsia="Times New Roman" w:cs="Segoe UI"/>
                          <w:lang w:eastAsia="nl-NL"/>
                        </w:rPr>
                        <w:t>A2</w:t>
                      </w:r>
                      <w:r>
                        <w:rPr>
                          <w:rFonts w:eastAsia="Times New Roman" w:cs="Segoe UI"/>
                          <w:lang w:eastAsia="nl-NL"/>
                        </w:rPr>
                        <w:t>-formaat)</w:t>
                      </w:r>
                      <w:r w:rsidRPr="0009171C">
                        <w:t xml:space="preserve"> </w:t>
                      </w:r>
                      <w:r w:rsidRPr="0009171C">
                        <w:rPr>
                          <w:rFonts w:eastAsia="Times New Roman" w:cs="Segoe UI"/>
                          <w:lang w:eastAsia="nl-NL"/>
                        </w:rPr>
                        <w:t>met portretten en quotes van mensen voor wie we eerder actievoerden</w:t>
                      </w:r>
                    </w:p>
                    <w:p w14:paraId="3055B4D9"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3</w:t>
                      </w:r>
                      <w:r>
                        <w:rPr>
                          <w:rFonts w:eastAsia="Times New Roman" w:cs="Segoe UI"/>
                          <w:lang w:eastAsia="nl-NL"/>
                        </w:rPr>
                        <w:t>0</w:t>
                      </w:r>
                      <w:r w:rsidRPr="00B71591">
                        <w:rPr>
                          <w:rFonts w:eastAsia="Times New Roman" w:cs="Segoe UI"/>
                          <w:lang w:eastAsia="nl-NL"/>
                        </w:rPr>
                        <w:t xml:space="preserve"> </w:t>
                      </w:r>
                      <w:r>
                        <w:rPr>
                          <w:rFonts w:eastAsia="Times New Roman" w:cs="Segoe UI"/>
                          <w:lang w:eastAsia="nl-NL"/>
                        </w:rPr>
                        <w:t>P</w:t>
                      </w:r>
                      <w:r w:rsidRPr="00B71591">
                        <w:rPr>
                          <w:rFonts w:eastAsia="Times New Roman" w:cs="Segoe UI"/>
                          <w:lang w:eastAsia="nl-NL"/>
                        </w:rPr>
                        <w:t>ennen</w:t>
                      </w:r>
                    </w:p>
                    <w:p w14:paraId="6307AB37" w14:textId="77777777" w:rsidR="00024A85" w:rsidRPr="00B71591" w:rsidRDefault="00024A85" w:rsidP="00B15F14">
                      <w:pPr>
                        <w:spacing w:after="0" w:line="300" w:lineRule="atLeast"/>
                        <w:textAlignment w:val="baseline"/>
                        <w:rPr>
                          <w:rFonts w:eastAsia="Times New Roman" w:cs="Segoe UI"/>
                          <w:lang w:eastAsia="nl-NL"/>
                        </w:rPr>
                      </w:pPr>
                      <w:r>
                        <w:rPr>
                          <w:rFonts w:eastAsia="Times New Roman" w:cs="Segoe UI"/>
                          <w:lang w:eastAsia="nl-NL"/>
                        </w:rPr>
                        <w:t xml:space="preserve">40 Velletjes briefpapier </w:t>
                      </w:r>
                    </w:p>
                    <w:p w14:paraId="38405AA3"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3</w:t>
                      </w:r>
                      <w:r>
                        <w:rPr>
                          <w:rFonts w:eastAsia="Times New Roman" w:cs="Segoe UI"/>
                          <w:lang w:eastAsia="nl-NL"/>
                        </w:rPr>
                        <w:t>0</w:t>
                      </w:r>
                      <w:r w:rsidRPr="00B71591">
                        <w:rPr>
                          <w:rFonts w:eastAsia="Times New Roman" w:cs="Segoe UI"/>
                          <w:lang w:eastAsia="nl-NL"/>
                        </w:rPr>
                        <w:t xml:space="preserve"> </w:t>
                      </w:r>
                      <w:r>
                        <w:rPr>
                          <w:rFonts w:eastAsia="Times New Roman" w:cs="Segoe UI"/>
                          <w:lang w:eastAsia="nl-NL"/>
                        </w:rPr>
                        <w:t>O</w:t>
                      </w:r>
                      <w:r w:rsidRPr="00B71591">
                        <w:rPr>
                          <w:rFonts w:eastAsia="Times New Roman" w:cs="Segoe UI"/>
                          <w:lang w:eastAsia="nl-NL"/>
                        </w:rPr>
                        <w:t xml:space="preserve">nderleggers </w:t>
                      </w:r>
                      <w:r>
                        <w:rPr>
                          <w:rFonts w:eastAsia="Times New Roman" w:cs="Segoe UI"/>
                          <w:lang w:eastAsia="nl-NL"/>
                        </w:rPr>
                        <w:t>(</w:t>
                      </w:r>
                      <w:r w:rsidRPr="00B71591">
                        <w:rPr>
                          <w:rFonts w:eastAsia="Times New Roman" w:cs="Segoe UI"/>
                          <w:lang w:eastAsia="nl-NL"/>
                        </w:rPr>
                        <w:t>A4</w:t>
                      </w:r>
                      <w:r>
                        <w:rPr>
                          <w:rFonts w:eastAsia="Times New Roman" w:cs="Segoe UI"/>
                          <w:lang w:eastAsia="nl-NL"/>
                        </w:rPr>
                        <w:t>-formaat)</w:t>
                      </w:r>
                    </w:p>
                    <w:p w14:paraId="17E1EA25" w14:textId="77777777" w:rsidR="00024A85" w:rsidRPr="00B71591" w:rsidRDefault="00024A85" w:rsidP="00B15F14">
                      <w:pPr>
                        <w:spacing w:after="0" w:line="300" w:lineRule="atLeast"/>
                        <w:textAlignment w:val="baseline"/>
                        <w:rPr>
                          <w:rFonts w:eastAsia="Times New Roman" w:cs="Segoe UI"/>
                          <w:lang w:eastAsia="nl-NL"/>
                        </w:rPr>
                      </w:pPr>
                      <w:r w:rsidRPr="00B71591">
                        <w:rPr>
                          <w:rFonts w:eastAsia="Times New Roman" w:cs="Segoe UI"/>
                          <w:lang w:eastAsia="nl-NL"/>
                        </w:rPr>
                        <w:t>3</w:t>
                      </w:r>
                      <w:r>
                        <w:rPr>
                          <w:rFonts w:eastAsia="Times New Roman" w:cs="Segoe UI"/>
                          <w:lang w:eastAsia="nl-NL"/>
                        </w:rPr>
                        <w:t>0</w:t>
                      </w:r>
                      <w:r w:rsidRPr="00B71591">
                        <w:rPr>
                          <w:rFonts w:eastAsia="Times New Roman" w:cs="Segoe UI"/>
                          <w:lang w:eastAsia="nl-NL"/>
                        </w:rPr>
                        <w:t xml:space="preserve"> </w:t>
                      </w:r>
                      <w:r>
                        <w:rPr>
                          <w:rFonts w:eastAsia="Times New Roman" w:cs="Segoe UI"/>
                          <w:lang w:eastAsia="nl-NL"/>
                        </w:rPr>
                        <w:t>V</w:t>
                      </w:r>
                      <w:r w:rsidRPr="00B71591">
                        <w:rPr>
                          <w:rFonts w:eastAsia="Times New Roman" w:cs="Segoe UI"/>
                          <w:lang w:eastAsia="nl-NL"/>
                        </w:rPr>
                        <w:t>oorbeeldbrieven</w:t>
                      </w:r>
                    </w:p>
                    <w:p w14:paraId="50E0597E" w14:textId="77777777" w:rsidR="00024A85" w:rsidRDefault="00024A85" w:rsidP="00B15F14">
                      <w:pPr>
                        <w:spacing w:after="0" w:line="300" w:lineRule="atLeast"/>
                        <w:textAlignment w:val="baseline"/>
                        <w:rPr>
                          <w:rFonts w:ascii="Calibri" w:eastAsia="Times New Roman" w:hAnsi="Calibri" w:cs="Segoe UI"/>
                          <w:sz w:val="22"/>
                          <w:szCs w:val="22"/>
                          <w:lang w:eastAsia="nl-NL"/>
                        </w:rPr>
                      </w:pPr>
                      <w:r w:rsidRPr="00B71591">
                        <w:rPr>
                          <w:rFonts w:eastAsia="Times New Roman" w:cs="Segoe UI"/>
                          <w:lang w:eastAsia="nl-NL"/>
                        </w:rPr>
                        <w:t xml:space="preserve">1 </w:t>
                      </w:r>
                      <w:r>
                        <w:rPr>
                          <w:rFonts w:eastAsia="Times New Roman" w:cs="Segoe UI"/>
                          <w:lang w:eastAsia="nl-NL"/>
                        </w:rPr>
                        <w:t>B</w:t>
                      </w:r>
                      <w:r w:rsidRPr="00B71591">
                        <w:rPr>
                          <w:rFonts w:eastAsia="Times New Roman" w:cs="Segoe UI"/>
                          <w:lang w:eastAsia="nl-NL"/>
                        </w:rPr>
                        <w:t>rievenbusje</w:t>
                      </w:r>
                      <w:r w:rsidRPr="00527A96">
                        <w:rPr>
                          <w:rFonts w:ascii="Calibri" w:eastAsia="Times New Roman" w:hAnsi="Calibri" w:cs="Segoe UI"/>
                          <w:sz w:val="22"/>
                          <w:szCs w:val="22"/>
                          <w:lang w:eastAsia="nl-NL"/>
                        </w:rPr>
                        <w:t> </w:t>
                      </w:r>
                    </w:p>
                    <w:p w14:paraId="49D61EA0" w14:textId="77777777" w:rsidR="00024A85" w:rsidRDefault="00024A85" w:rsidP="00B15F14">
                      <w:pPr>
                        <w:spacing w:after="0" w:line="300" w:lineRule="atLeast"/>
                        <w:textAlignment w:val="baseline"/>
                        <w:rPr>
                          <w:rFonts w:ascii="Calibri" w:eastAsia="Times New Roman" w:hAnsi="Calibri" w:cs="Segoe UI"/>
                          <w:sz w:val="22"/>
                          <w:szCs w:val="22"/>
                          <w:lang w:eastAsia="nl-NL"/>
                        </w:rPr>
                      </w:pPr>
                      <w:r>
                        <w:rPr>
                          <w:rFonts w:ascii="Calibri" w:eastAsia="Times New Roman" w:hAnsi="Calibri" w:cs="Segoe UI"/>
                          <w:sz w:val="22"/>
                          <w:szCs w:val="22"/>
                          <w:lang w:eastAsia="nl-NL"/>
                        </w:rPr>
                        <w:t>1 Quiz</w:t>
                      </w:r>
                    </w:p>
                    <w:p w14:paraId="3661B086" w14:textId="77777777" w:rsidR="00024A85" w:rsidRDefault="00024A85"/>
                  </w:txbxContent>
                </v:textbox>
                <w10:wrap type="square"/>
              </v:shape>
            </w:pict>
          </mc:Fallback>
        </mc:AlternateContent>
      </w:r>
      <w:r w:rsidR="00527A96" w:rsidRPr="00BF3738">
        <w:rPr>
          <w:rFonts w:eastAsia="Times New Roman" w:cs="Segoe UI"/>
          <w:b/>
          <w:bCs/>
          <w:lang w:eastAsia="nl-NL"/>
        </w:rPr>
        <w:t>Voor scholen hebben we een speciaal schrijfpakket</w:t>
      </w:r>
      <w:r w:rsidR="00527A96" w:rsidRPr="00BF3738">
        <w:rPr>
          <w:rFonts w:eastAsia="Times New Roman" w:cs="Segoe UI"/>
          <w:lang w:eastAsia="nl-NL"/>
        </w:rPr>
        <w:t xml:space="preserve">. </w:t>
      </w:r>
      <w:r w:rsidR="002F0B6F">
        <w:rPr>
          <w:rFonts w:eastAsia="Times New Roman" w:cs="Segoe UI"/>
          <w:lang w:eastAsia="nl-NL"/>
        </w:rPr>
        <w:t>Per klas ontvang je</w:t>
      </w:r>
      <w:r w:rsidR="00527A96" w:rsidRPr="00BF3738">
        <w:rPr>
          <w:rFonts w:eastAsia="Times New Roman" w:cs="Segoe UI"/>
          <w:lang w:eastAsia="nl-NL"/>
        </w:rPr>
        <w:t>: </w:t>
      </w:r>
    </w:p>
    <w:p w14:paraId="4C7335D4" w14:textId="77777777" w:rsidR="000738DA" w:rsidRDefault="000738DA" w:rsidP="0009171C">
      <w:pPr>
        <w:spacing w:after="0" w:line="300" w:lineRule="atLeast"/>
        <w:textAlignment w:val="baseline"/>
        <w:rPr>
          <w:rFonts w:eastAsia="Times New Roman" w:cs="Segoe UI"/>
          <w:b/>
          <w:bCs/>
          <w:lang w:eastAsia="nl-NL"/>
        </w:rPr>
      </w:pPr>
    </w:p>
    <w:p w14:paraId="384D332A" w14:textId="77777777" w:rsidR="000738DA" w:rsidRDefault="000738DA" w:rsidP="0009171C">
      <w:pPr>
        <w:spacing w:after="0" w:line="300" w:lineRule="atLeast"/>
        <w:textAlignment w:val="baseline"/>
        <w:rPr>
          <w:rFonts w:eastAsia="Times New Roman" w:cs="Segoe UI"/>
          <w:b/>
          <w:bCs/>
          <w:lang w:eastAsia="nl-NL"/>
        </w:rPr>
      </w:pPr>
    </w:p>
    <w:p w14:paraId="39CF20C5" w14:textId="7AE4D85C"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b/>
          <w:bCs/>
          <w:lang w:eastAsia="nl-NL"/>
        </w:rPr>
        <w:t>Hier moet je zelf voor zorgen</w:t>
      </w:r>
      <w:r w:rsidRPr="00BF3738">
        <w:rPr>
          <w:rFonts w:eastAsia="Times New Roman" w:cs="Segoe UI"/>
          <w:lang w:eastAsia="nl-NL"/>
        </w:rPr>
        <w:t> </w:t>
      </w:r>
    </w:p>
    <w:p w14:paraId="5A2900FA" w14:textId="77777777" w:rsidR="00527A96" w:rsidRPr="008B3246" w:rsidRDefault="00527A96" w:rsidP="0009171C">
      <w:pPr>
        <w:spacing w:after="0" w:line="300" w:lineRule="atLeast"/>
        <w:textAlignment w:val="baseline"/>
        <w:rPr>
          <w:rFonts w:eastAsia="Times New Roman" w:cs="Segoe UI"/>
          <w:b/>
          <w:lang w:eastAsia="nl-NL"/>
        </w:rPr>
      </w:pPr>
      <w:r w:rsidRPr="00BF3738">
        <w:rPr>
          <w:rFonts w:eastAsia="Times New Roman" w:cs="Segoe UI"/>
          <w:lang w:eastAsia="nl-NL"/>
        </w:rPr>
        <w:t xml:space="preserve">Voor </w:t>
      </w:r>
      <w:r w:rsidRPr="00BF3738">
        <w:rPr>
          <w:rFonts w:eastAsia="Times New Roman" w:cs="Segoe UI"/>
          <w:u w:val="single"/>
          <w:lang w:eastAsia="nl-NL"/>
        </w:rPr>
        <w:t>enveloppen</w:t>
      </w:r>
      <w:r w:rsidRPr="00BF3738">
        <w:rPr>
          <w:rFonts w:eastAsia="Times New Roman" w:cs="Segoe UI"/>
          <w:lang w:eastAsia="nl-NL"/>
        </w:rPr>
        <w:t xml:space="preserve"> en </w:t>
      </w:r>
      <w:r w:rsidRPr="00BF3738">
        <w:rPr>
          <w:rFonts w:eastAsia="Times New Roman" w:cs="Segoe UI"/>
          <w:u w:val="single"/>
          <w:lang w:eastAsia="nl-NL"/>
        </w:rPr>
        <w:t>postzegels</w:t>
      </w:r>
      <w:r w:rsidRPr="00BF3738">
        <w:rPr>
          <w:rFonts w:eastAsia="Times New Roman" w:cs="Segoe UI"/>
          <w:lang w:eastAsia="nl-NL"/>
        </w:rPr>
        <w:t xml:space="preserve"> moet je zelf zorgen, en </w:t>
      </w:r>
      <w:r w:rsidR="00374E06" w:rsidRPr="00BF3738">
        <w:rPr>
          <w:rFonts w:eastAsia="Times New Roman" w:cs="Segoe UI"/>
          <w:lang w:eastAsia="nl-NL"/>
        </w:rPr>
        <w:t xml:space="preserve">ook </w:t>
      </w:r>
      <w:r w:rsidR="00F959AF" w:rsidRPr="00BF3738">
        <w:rPr>
          <w:rFonts w:eastAsia="Times New Roman" w:cs="Segoe UI"/>
          <w:lang w:eastAsia="nl-NL"/>
        </w:rPr>
        <w:t xml:space="preserve">wat extra schrijfpapier en </w:t>
      </w:r>
      <w:r w:rsidRPr="00BF3738">
        <w:rPr>
          <w:rFonts w:eastAsia="Times New Roman" w:cs="Segoe UI"/>
          <w:lang w:eastAsia="nl-NL"/>
        </w:rPr>
        <w:t xml:space="preserve">voor een </w:t>
      </w:r>
      <w:r w:rsidRPr="00BF3738">
        <w:rPr>
          <w:rFonts w:eastAsia="Times New Roman" w:cs="Segoe UI"/>
          <w:u w:val="single"/>
          <w:lang w:eastAsia="nl-NL"/>
        </w:rPr>
        <w:t>doos of brievenbus</w:t>
      </w:r>
      <w:r w:rsidRPr="00BF3738">
        <w:rPr>
          <w:rFonts w:eastAsia="Times New Roman" w:cs="Segoe UI"/>
          <w:lang w:eastAsia="nl-NL"/>
        </w:rPr>
        <w:t xml:space="preserve"> waar de deelnemers hun brieven in kunnen stoppen. </w:t>
      </w:r>
      <w:r w:rsidRPr="008B3246">
        <w:rPr>
          <w:rFonts w:eastAsia="Times New Roman" w:cs="Segoe UI"/>
          <w:b/>
          <w:lang w:eastAsia="nl-NL"/>
        </w:rPr>
        <w:t>We raden je aan om brieven met hetzelfde adres in een grote envelop te stoppen. Het versturen van pakketjes die in de brievenbus passen, is namelijk veel goedkoper dan het sturen van losse brieven. </w:t>
      </w:r>
    </w:p>
    <w:p w14:paraId="721767BC" w14:textId="77777777" w:rsidR="0009171C" w:rsidRPr="00BF3738" w:rsidRDefault="0009171C" w:rsidP="0009171C">
      <w:pPr>
        <w:spacing w:after="0" w:line="300" w:lineRule="atLeast"/>
        <w:textAlignment w:val="baseline"/>
        <w:rPr>
          <w:rFonts w:ascii="Segoe UI" w:eastAsia="Times New Roman" w:hAnsi="Segoe UI" w:cs="Segoe UI"/>
          <w:sz w:val="12"/>
          <w:szCs w:val="12"/>
          <w:lang w:eastAsia="nl-NL"/>
        </w:rPr>
      </w:pPr>
    </w:p>
    <w:p w14:paraId="640177EF" w14:textId="63B6D8E1" w:rsidR="002D6634" w:rsidRDefault="00527A96" w:rsidP="0009171C">
      <w:pPr>
        <w:spacing w:after="0" w:line="300" w:lineRule="atLeast"/>
        <w:textAlignment w:val="baseline"/>
        <w:rPr>
          <w:rFonts w:eastAsia="Times New Roman" w:cs="Segoe UI"/>
          <w:lang w:eastAsia="nl-NL"/>
        </w:rPr>
      </w:pPr>
      <w:r w:rsidRPr="00BF3738">
        <w:rPr>
          <w:rFonts w:eastAsia="Times New Roman" w:cs="Segoe UI"/>
          <w:b/>
          <w:bCs/>
          <w:lang w:eastAsia="nl-NL"/>
        </w:rPr>
        <w:t>Tip</w:t>
      </w:r>
      <w:r w:rsidRPr="00BF3738">
        <w:rPr>
          <w:rFonts w:eastAsia="Times New Roman" w:cs="Segoe UI"/>
          <w:lang w:eastAsia="nl-NL"/>
        </w:rPr>
        <w:t>: Als je voor ieder adres een aparte brievenbus hebt, hoef je later minder te sorteren. </w:t>
      </w:r>
    </w:p>
    <w:p w14:paraId="78AB0A53" w14:textId="54B80325" w:rsidR="001064F9" w:rsidRDefault="001064F9" w:rsidP="0009171C">
      <w:pPr>
        <w:spacing w:after="0" w:line="300" w:lineRule="atLeast"/>
        <w:textAlignment w:val="baseline"/>
        <w:rPr>
          <w:rFonts w:eastAsia="Times New Roman" w:cs="Segoe UI"/>
          <w:lang w:eastAsia="nl-NL"/>
        </w:rPr>
      </w:pPr>
    </w:p>
    <w:p w14:paraId="325D78FC" w14:textId="77777777" w:rsidR="001064F9" w:rsidRDefault="001064F9" w:rsidP="0009171C">
      <w:pPr>
        <w:spacing w:after="0" w:line="300" w:lineRule="atLeast"/>
        <w:textAlignment w:val="baseline"/>
        <w:rPr>
          <w:rFonts w:eastAsia="Times New Roman" w:cs="Segoe UI"/>
          <w:lang w:eastAsia="nl-NL"/>
        </w:rPr>
      </w:pPr>
    </w:p>
    <w:p w14:paraId="580289BD" w14:textId="000BF89F" w:rsidR="00527A96" w:rsidRPr="002D6634" w:rsidRDefault="00527A96" w:rsidP="0009171C">
      <w:pPr>
        <w:spacing w:after="0" w:line="300" w:lineRule="atLeast"/>
        <w:textAlignment w:val="baseline"/>
        <w:rPr>
          <w:rFonts w:eastAsia="Times New Roman" w:cs="Segoe UI"/>
          <w:lang w:eastAsia="nl-NL"/>
        </w:rPr>
      </w:pPr>
      <w:r w:rsidRPr="00BF3738">
        <w:rPr>
          <w:rFonts w:eastAsia="Times New Roman" w:cs="Segoe UI"/>
          <w:lang w:eastAsia="nl-NL"/>
        </w:rPr>
        <w:t>Kun je de portokosten niet zelf betalen, dan kun je deze declareren bij Amnesty. Bij de levering van de materialen in november ontvang je hierover informatie.</w:t>
      </w:r>
      <w:r w:rsidR="002D6634">
        <w:rPr>
          <w:rFonts w:eastAsia="Times New Roman" w:cs="Segoe UI"/>
          <w:lang w:eastAsia="nl-NL"/>
        </w:rPr>
        <w:t xml:space="preserve"> </w:t>
      </w:r>
      <w:r w:rsidRPr="00BF3738">
        <w:rPr>
          <w:rFonts w:eastAsia="Times New Roman" w:cs="Segoe UI"/>
          <w:lang w:eastAsia="nl-NL"/>
        </w:rPr>
        <w:t xml:space="preserve">Op </w:t>
      </w:r>
      <w:hyperlink r:id="rId13" w:history="1">
        <w:r w:rsidR="001064F9" w:rsidRPr="00C0043B">
          <w:rPr>
            <w:rStyle w:val="Hyperlink"/>
            <w:b/>
          </w:rPr>
          <w:t>www.amnesty.nl/write-for-rights-2018/tips-materialen</w:t>
        </w:r>
      </w:hyperlink>
      <w:r w:rsidR="000738DA">
        <w:rPr>
          <w:b/>
        </w:rPr>
        <w:t xml:space="preserve"> </w:t>
      </w:r>
      <w:r w:rsidRPr="00BF3738">
        <w:rPr>
          <w:rFonts w:eastAsia="Times New Roman" w:cs="Segoe UI"/>
          <w:lang w:eastAsia="nl-NL"/>
        </w:rPr>
        <w:t>vind je alles waarmee je jouw evenement tot een succes kunt maken: een uitgebreide handleiding, een speech, een voorbeeldbrief om sponsors te benaderen, informatie hoe scholen mee kunnen doen, voorbeeldpersberichten, spotjes, clips, tips en trucs, en nog veel meer. </w:t>
      </w:r>
    </w:p>
    <w:p w14:paraId="746B074D" w14:textId="066E21D8" w:rsidR="00527A96" w:rsidRPr="00BF3738" w:rsidRDefault="00527A96" w:rsidP="0009171C">
      <w:pPr>
        <w:spacing w:after="0" w:line="300" w:lineRule="atLeast"/>
        <w:textAlignment w:val="baseline"/>
        <w:rPr>
          <w:rFonts w:ascii="Calibri Light" w:eastAsia="Times New Roman" w:hAnsi="Calibri Light" w:cs="Segoe UI"/>
          <w:color w:val="1F4D78"/>
          <w:sz w:val="24"/>
          <w:szCs w:val="24"/>
          <w:lang w:eastAsia="nl-NL"/>
        </w:rPr>
      </w:pPr>
    </w:p>
    <w:p w14:paraId="4904078A" w14:textId="3B6C2BA6" w:rsidR="00F8506C" w:rsidRPr="00BF3738" w:rsidRDefault="00F8506C" w:rsidP="0009171C">
      <w:pPr>
        <w:spacing w:after="0" w:line="300" w:lineRule="atLeast"/>
        <w:textAlignment w:val="baseline"/>
        <w:rPr>
          <w:rFonts w:ascii="Segoe UI" w:eastAsia="Times New Roman" w:hAnsi="Segoe UI" w:cs="Segoe UI"/>
          <w:color w:val="1F4D78"/>
          <w:sz w:val="12"/>
          <w:szCs w:val="12"/>
          <w:lang w:eastAsia="nl-NL"/>
        </w:rPr>
      </w:pPr>
    </w:p>
    <w:p w14:paraId="6C56DCC8" w14:textId="77777777" w:rsidR="001064F9" w:rsidRDefault="001064F9">
      <w:pPr>
        <w:rPr>
          <w:b/>
          <w:lang w:eastAsia="nl-NL"/>
        </w:rPr>
      </w:pPr>
      <w:r>
        <w:rPr>
          <w:b/>
          <w:lang w:eastAsia="nl-NL"/>
        </w:rPr>
        <w:br w:type="page"/>
      </w:r>
    </w:p>
    <w:p w14:paraId="3AA208A2" w14:textId="067908E5" w:rsidR="00527A96" w:rsidRPr="00BF3738" w:rsidRDefault="002B6537" w:rsidP="00547334">
      <w:pPr>
        <w:pStyle w:val="ListParagraph"/>
        <w:numPr>
          <w:ilvl w:val="0"/>
          <w:numId w:val="2"/>
        </w:numPr>
        <w:spacing w:after="0" w:line="300" w:lineRule="atLeast"/>
        <w:rPr>
          <w:rFonts w:ascii="Segoe UI" w:hAnsi="Segoe UI"/>
          <w:b/>
          <w:sz w:val="12"/>
          <w:szCs w:val="12"/>
          <w:lang w:eastAsia="nl-NL"/>
        </w:rPr>
      </w:pPr>
      <w:r w:rsidRPr="00BF3738">
        <w:rPr>
          <w:b/>
          <w:lang w:eastAsia="nl-NL"/>
        </w:rPr>
        <w:lastRenderedPageBreak/>
        <w:t>PROGRAMMA </w:t>
      </w:r>
    </w:p>
    <w:p w14:paraId="7531FDF9" w14:textId="1C49D5F0" w:rsidR="00527A96" w:rsidRPr="00BF3738" w:rsidRDefault="001064F9" w:rsidP="0009171C">
      <w:pPr>
        <w:spacing w:after="0" w:line="300" w:lineRule="atLeast"/>
        <w:textAlignment w:val="baseline"/>
        <w:rPr>
          <w:rFonts w:eastAsia="Times New Roman" w:cs="Segoe UI"/>
          <w:lang w:eastAsia="nl-NL"/>
        </w:rPr>
      </w:pPr>
      <w:r w:rsidRPr="00BF3738">
        <w:rPr>
          <w:rFonts w:ascii="Calibri Light" w:eastAsia="Times New Roman" w:hAnsi="Calibri Light" w:cs="Segoe UI"/>
          <w:noProof/>
          <w:color w:val="1F4D78"/>
          <w:sz w:val="24"/>
          <w:szCs w:val="24"/>
          <w:lang w:eastAsia="nl-NL"/>
        </w:rPr>
        <mc:AlternateContent>
          <mc:Choice Requires="wps">
            <w:drawing>
              <wp:anchor distT="0" distB="0" distL="114300" distR="114300" simplePos="0" relativeHeight="251661824" behindDoc="0" locked="0" layoutInCell="1" allowOverlap="1" wp14:anchorId="00D47082" wp14:editId="6704CD8E">
                <wp:simplePos x="0" y="0"/>
                <wp:positionH relativeFrom="column">
                  <wp:posOffset>3496945</wp:posOffset>
                </wp:positionH>
                <wp:positionV relativeFrom="paragraph">
                  <wp:posOffset>22225</wp:posOffset>
                </wp:positionV>
                <wp:extent cx="2863850" cy="3924935"/>
                <wp:effectExtent l="0" t="0" r="12700" b="1841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3924935"/>
                        </a:xfrm>
                        <a:prstGeom prst="rect">
                          <a:avLst/>
                        </a:prstGeom>
                        <a:solidFill>
                          <a:srgbClr val="FFFFFF"/>
                        </a:solidFill>
                        <a:ln w="9525">
                          <a:solidFill>
                            <a:srgbClr val="000000"/>
                          </a:solidFill>
                          <a:prstDash val="dash"/>
                          <a:miter lim="800000"/>
                          <a:headEnd/>
                          <a:tailEnd/>
                        </a:ln>
                      </wps:spPr>
                      <wps:txbx>
                        <w:txbxContent>
                          <w:p w14:paraId="7A7BCC95" w14:textId="77777777" w:rsidR="00024A85" w:rsidRPr="00BB020E" w:rsidRDefault="00024A85" w:rsidP="00BB020E">
                            <w:pPr>
                              <w:spacing w:after="0" w:line="300" w:lineRule="atLeast"/>
                              <w:rPr>
                                <w:b/>
                                <w:i/>
                              </w:rPr>
                            </w:pPr>
                            <w:r w:rsidRPr="00BB020E">
                              <w:rPr>
                                <w:b/>
                                <w:i/>
                              </w:rPr>
                              <w:t>Schrijven in een festivalsfeertje</w:t>
                            </w:r>
                          </w:p>
                          <w:p w14:paraId="7A645BDF" w14:textId="6592492E" w:rsidR="00024A85" w:rsidRPr="00BB020E" w:rsidRDefault="00024A85" w:rsidP="00BB020E">
                            <w:pPr>
                              <w:spacing w:after="0" w:line="300" w:lineRule="atLeast"/>
                              <w:rPr>
                                <w:i/>
                              </w:rPr>
                            </w:pPr>
                            <w:r w:rsidRPr="00BB020E">
                              <w:rPr>
                                <w:i/>
                              </w:rPr>
                              <w:t xml:space="preserve">Een festivalsfeer creëren en zo een nieuw en jonger publiek bereiken. Dat was wat groepslid Frits Dijcks (48) graag wilde tijdens de </w:t>
                            </w:r>
                            <w:r w:rsidR="00696F31">
                              <w:rPr>
                                <w:i/>
                              </w:rPr>
                              <w:t xml:space="preserve">Schrijfmarathon </w:t>
                            </w:r>
                            <w:r w:rsidRPr="00BB020E">
                              <w:rPr>
                                <w:i/>
                              </w:rPr>
                              <w:t>in Den Haag, afgelopen december. ‘Bij een ander publiek hoort een andere naam, dus het werd “</w:t>
                            </w:r>
                            <w:proofErr w:type="spellStart"/>
                            <w:r w:rsidRPr="00BB020E">
                              <w:rPr>
                                <w:i/>
                              </w:rPr>
                              <w:t>Writer</w:t>
                            </w:r>
                            <w:r w:rsidR="004E7C45">
                              <w:rPr>
                                <w:i/>
                              </w:rPr>
                              <w:t>’</w:t>
                            </w:r>
                            <w:r w:rsidRPr="00BB020E">
                              <w:rPr>
                                <w:i/>
                              </w:rPr>
                              <w:t>s</w:t>
                            </w:r>
                            <w:proofErr w:type="spellEnd"/>
                            <w:r w:rsidRPr="00BB020E">
                              <w:rPr>
                                <w:i/>
                              </w:rPr>
                              <w:t xml:space="preserve"> Block”. We hoopten ook dat dit minder zou afschrikken dan het woord “marathon”; dat je niet 24 uur hoeft te komen schrijven maar dat een uurtje ook goed is.’</w:t>
                            </w:r>
                          </w:p>
                          <w:p w14:paraId="77258201" w14:textId="77777777" w:rsidR="00024A85" w:rsidRPr="00BB020E" w:rsidRDefault="00024A85" w:rsidP="00BB020E">
                            <w:pPr>
                              <w:spacing w:after="0" w:line="300" w:lineRule="atLeast"/>
                              <w:rPr>
                                <w:i/>
                              </w:rPr>
                            </w:pPr>
                            <w:r w:rsidRPr="00BB020E">
                              <w:rPr>
                                <w:i/>
                              </w:rPr>
                              <w:t xml:space="preserve">Ruim duizend bezoekers kwamen er uiteindelijk naar het atrium van de Haagse Hogeschool, onder wie veertig bekende Hagenaren. Er was muziek en er waren sprekers. ‘Mensen bleven veel langer dan gepland, het schrijven gaf duidelijk voldoening.’ In totaal werden ruim achthonderd brieven en kaarten geschreven. </w:t>
                            </w:r>
                          </w:p>
                          <w:p w14:paraId="74F95446" w14:textId="77777777" w:rsidR="00024A85" w:rsidRPr="00BB020E" w:rsidRDefault="00024A85" w:rsidP="00BB020E">
                            <w:pPr>
                              <w:spacing w:after="0" w:line="300" w:lineRule="atLeast"/>
                              <w:rPr>
                                <w:i/>
                              </w:rPr>
                            </w:pPr>
                            <w:r w:rsidRPr="00BB020E">
                              <w:rPr>
                                <w:i/>
                              </w:rPr>
                              <w:t>‘Groepsleden denken al snel dat het moeilijk is om zo’n evenement te organiseren. Maar het is goed te doen. Maak gebruik van je netwerk, besteed dingen uit. Tegenslag heb je altijd, maar je krijgt er altijd onverwachte dingen voor terug.’</w:t>
                            </w:r>
                          </w:p>
                          <w:p w14:paraId="1C2301A2" w14:textId="77777777" w:rsidR="00024A85" w:rsidRPr="00BB020E" w:rsidRDefault="00024A85">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47082" id="_x0000_s1030" type="#_x0000_t202" style="position:absolute;margin-left:275.35pt;margin-top:1.75pt;width:225.5pt;height:30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">
                <v:stroke dashstyle="dash"/>
                <v:textbox>
                  <w:txbxContent>
                    <w:p w14:paraId="7A7BCC95" w14:textId="77777777" w:rsidR="00024A85" w:rsidRPr="00BB020E" w:rsidRDefault="00024A85" w:rsidP="00BB020E">
                      <w:pPr>
                        <w:spacing w:after="0" w:line="300" w:lineRule="atLeast"/>
                        <w:rPr>
                          <w:b/>
                          <w:i/>
                        </w:rPr>
                      </w:pPr>
                      <w:r w:rsidRPr="00BB020E">
                        <w:rPr>
                          <w:b/>
                          <w:i/>
                        </w:rPr>
                        <w:t>Schrijven in een festivalsfeertje</w:t>
                      </w:r>
                    </w:p>
                    <w:p w14:paraId="7A645BDF" w14:textId="6592492E" w:rsidR="00024A85" w:rsidRPr="00BB020E" w:rsidRDefault="00024A85" w:rsidP="00BB020E">
                      <w:pPr>
                        <w:spacing w:after="0" w:line="300" w:lineRule="atLeast"/>
                        <w:rPr>
                          <w:i/>
                        </w:rPr>
                      </w:pPr>
                      <w:r w:rsidRPr="00BB020E">
                        <w:rPr>
                          <w:i/>
                        </w:rPr>
                        <w:t xml:space="preserve">Een festivalsfeer creëren en zo een nieuw en jonger publiek bereiken. Dat was wat groepslid Frits Dijcks (48) graag wilde tijdens de </w:t>
                      </w:r>
                      <w:r w:rsidR="00696F31">
                        <w:rPr>
                          <w:i/>
                        </w:rPr>
                        <w:t xml:space="preserve">Schrijfmarathon </w:t>
                      </w:r>
                      <w:r w:rsidRPr="00BB020E">
                        <w:rPr>
                          <w:i/>
                        </w:rPr>
                        <w:t>in Den Haag, afgelopen december. ‘Bij een ander publiek hoort een andere naam, dus het werd “</w:t>
                      </w:r>
                      <w:proofErr w:type="spellStart"/>
                      <w:r w:rsidRPr="00BB020E">
                        <w:rPr>
                          <w:i/>
                        </w:rPr>
                        <w:t>Writer</w:t>
                      </w:r>
                      <w:r w:rsidR="004E7C45">
                        <w:rPr>
                          <w:i/>
                        </w:rPr>
                        <w:t>’</w:t>
                      </w:r>
                      <w:r w:rsidRPr="00BB020E">
                        <w:rPr>
                          <w:i/>
                        </w:rPr>
                        <w:t>s</w:t>
                      </w:r>
                      <w:proofErr w:type="spellEnd"/>
                      <w:r w:rsidRPr="00BB020E">
                        <w:rPr>
                          <w:i/>
                        </w:rPr>
                        <w:t xml:space="preserve"> Block”. We hoopten ook dat dit minder zou afschrikken dan het woord “marathon”; dat je niet 24 uur hoeft te komen schrijven maar dat een uurtje ook goed is.’</w:t>
                      </w:r>
                    </w:p>
                    <w:p w14:paraId="77258201" w14:textId="77777777" w:rsidR="00024A85" w:rsidRPr="00BB020E" w:rsidRDefault="00024A85" w:rsidP="00BB020E">
                      <w:pPr>
                        <w:spacing w:after="0" w:line="300" w:lineRule="atLeast"/>
                        <w:rPr>
                          <w:i/>
                        </w:rPr>
                      </w:pPr>
                      <w:r w:rsidRPr="00BB020E">
                        <w:rPr>
                          <w:i/>
                        </w:rPr>
                        <w:t xml:space="preserve">Ruim duizend bezoekers kwamen er uiteindelijk naar het atrium van de Haagse Hogeschool, onder wie veertig bekende Hagenaren. Er was muziek en er waren sprekers. ‘Mensen bleven veel langer dan gepland, het schrijven gaf duidelijk voldoening.’ In totaal werden ruim achthonderd brieven en kaarten geschreven. </w:t>
                      </w:r>
                    </w:p>
                    <w:p w14:paraId="74F95446" w14:textId="77777777" w:rsidR="00024A85" w:rsidRPr="00BB020E" w:rsidRDefault="00024A85" w:rsidP="00BB020E">
                      <w:pPr>
                        <w:spacing w:after="0" w:line="300" w:lineRule="atLeast"/>
                        <w:rPr>
                          <w:i/>
                        </w:rPr>
                      </w:pPr>
                      <w:r w:rsidRPr="00BB020E">
                        <w:rPr>
                          <w:i/>
                        </w:rPr>
                        <w:t>‘Groepsleden denken al snel dat het moeilijk is om zo’n evenement te organiseren. Maar het is goed te doen. Maak gebruik van je netwerk, besteed dingen uit. Tegenslag heb je altijd, maar je krijgt er altijd onverwachte dingen voor terug.’</w:t>
                      </w:r>
                    </w:p>
                    <w:p w14:paraId="1C2301A2" w14:textId="77777777" w:rsidR="00024A85" w:rsidRPr="00BB020E" w:rsidRDefault="00024A85">
                      <w:pPr>
                        <w:rPr>
                          <w:i/>
                        </w:rPr>
                      </w:pPr>
                    </w:p>
                  </w:txbxContent>
                </v:textbox>
                <w10:wrap type="square"/>
              </v:shape>
            </w:pict>
          </mc:Fallback>
        </mc:AlternateContent>
      </w:r>
      <w:r w:rsidR="00527A96" w:rsidRPr="00BF3738">
        <w:rPr>
          <w:rFonts w:eastAsia="Times New Roman" w:cs="Segoe UI"/>
          <w:lang w:eastAsia="nl-NL"/>
        </w:rPr>
        <w:t xml:space="preserve">De belangrijkste activiteit is natuurlijk het schrijven van brieven. Het is fijn als er mensen aanwezig zijn die </w:t>
      </w:r>
      <w:r w:rsidR="00374E06" w:rsidRPr="00BF3738">
        <w:rPr>
          <w:rFonts w:eastAsia="Times New Roman" w:cs="Segoe UI"/>
          <w:lang w:eastAsia="nl-NL"/>
        </w:rPr>
        <w:t xml:space="preserve">de </w:t>
      </w:r>
      <w:r w:rsidR="00527A96" w:rsidRPr="00BF3738">
        <w:rPr>
          <w:rFonts w:eastAsia="Times New Roman" w:cs="Segoe UI"/>
          <w:lang w:eastAsia="nl-NL"/>
        </w:rPr>
        <w:t>briefschrijvers vertellen wat de bedoeling is. Je kunt een programma samenstellen om jou</w:t>
      </w:r>
      <w:r w:rsidR="00413414" w:rsidRPr="00BF3738">
        <w:rPr>
          <w:rFonts w:eastAsia="Times New Roman" w:cs="Segoe UI"/>
          <w:lang w:eastAsia="nl-NL"/>
        </w:rPr>
        <w:t>w</w:t>
      </w:r>
      <w:r w:rsidR="00527A96" w:rsidRPr="00BF3738">
        <w:rPr>
          <w:rFonts w:eastAsia="Times New Roman" w:cs="Segoe UI"/>
          <w:lang w:eastAsia="nl-NL"/>
        </w:rPr>
        <w:t xml:space="preserve"> </w:t>
      </w:r>
      <w:r w:rsidR="004E7C45">
        <w:rPr>
          <w:rFonts w:eastAsia="Times New Roman" w:cs="Segoe UI"/>
          <w:lang w:eastAsia="nl-NL"/>
        </w:rPr>
        <w:t>Write for Rights</w:t>
      </w:r>
      <w:r w:rsidR="00696F31">
        <w:rPr>
          <w:rFonts w:eastAsia="Times New Roman" w:cs="Segoe UI"/>
          <w:lang w:eastAsia="nl-NL"/>
        </w:rPr>
        <w:t>-event</w:t>
      </w:r>
      <w:r w:rsidR="004E7C45" w:rsidRPr="00BF3738">
        <w:rPr>
          <w:rFonts w:eastAsia="Times New Roman" w:cs="Segoe UI"/>
          <w:lang w:eastAsia="nl-NL"/>
        </w:rPr>
        <w:t xml:space="preserve"> </w:t>
      </w:r>
      <w:r w:rsidR="00527A96" w:rsidRPr="00BF3738">
        <w:rPr>
          <w:rFonts w:eastAsia="Times New Roman" w:cs="Segoe UI"/>
          <w:lang w:eastAsia="nl-NL"/>
        </w:rPr>
        <w:t>aantrekkelijker te maken. </w:t>
      </w:r>
    </w:p>
    <w:p w14:paraId="19E93278" w14:textId="77777777" w:rsidR="00B819C3" w:rsidRPr="00BF3738" w:rsidRDefault="00B819C3" w:rsidP="0009171C">
      <w:pPr>
        <w:spacing w:after="0" w:line="300" w:lineRule="atLeast"/>
        <w:textAlignment w:val="baseline"/>
        <w:rPr>
          <w:rFonts w:ascii="Segoe UI" w:eastAsia="Times New Roman" w:hAnsi="Segoe UI" w:cs="Segoe UI"/>
          <w:sz w:val="12"/>
          <w:szCs w:val="12"/>
          <w:lang w:eastAsia="nl-NL"/>
        </w:rPr>
      </w:pPr>
    </w:p>
    <w:p w14:paraId="2241E68F" w14:textId="49E1297F" w:rsidR="00F8506C" w:rsidRPr="00BF3738" w:rsidRDefault="00527A96" w:rsidP="008117A1">
      <w:pPr>
        <w:spacing w:after="0" w:line="300" w:lineRule="atLeast"/>
        <w:textAlignment w:val="baseline"/>
        <w:rPr>
          <w:rFonts w:eastAsia="Times New Roman" w:cs="Segoe UI"/>
          <w:lang w:eastAsia="nl-NL"/>
        </w:rPr>
      </w:pPr>
      <w:r w:rsidRPr="00BF3738">
        <w:rPr>
          <w:rFonts w:eastAsia="Times New Roman" w:cs="Segoe UI"/>
          <w:lang w:eastAsia="nl-NL"/>
        </w:rPr>
        <w:t xml:space="preserve">Op </w:t>
      </w:r>
      <w:r w:rsidR="000738DA" w:rsidRPr="000738DA">
        <w:rPr>
          <w:rStyle w:val="Hyperlink"/>
          <w:b/>
        </w:rPr>
        <w:t>www.amnesty.nl/write-for-rights-2018/tips-materialen</w:t>
      </w:r>
      <w:r w:rsidRPr="00BF3738">
        <w:rPr>
          <w:rFonts w:eastAsia="Times New Roman" w:cs="Segoe UI"/>
          <w:lang w:eastAsia="nl-NL"/>
        </w:rPr>
        <w:t xml:space="preserve"> vind je</w:t>
      </w:r>
      <w:r w:rsidR="00413414" w:rsidRPr="00BF3738">
        <w:rPr>
          <w:rFonts w:eastAsia="Times New Roman" w:cs="Segoe UI"/>
          <w:lang w:eastAsia="nl-NL"/>
        </w:rPr>
        <w:t xml:space="preserve"> o</w:t>
      </w:r>
      <w:r w:rsidR="00F8506C" w:rsidRPr="00BF3738">
        <w:rPr>
          <w:rFonts w:eastAsia="Times New Roman" w:cs="Segoe UI"/>
          <w:lang w:eastAsia="nl-NL"/>
        </w:rPr>
        <w:t>nder meer:</w:t>
      </w:r>
    </w:p>
    <w:p w14:paraId="5536C1EE" w14:textId="7CC1520C" w:rsidR="00F8506C" w:rsidRPr="00BF3738" w:rsidRDefault="00F8506C" w:rsidP="00F8506C">
      <w:pPr>
        <w:numPr>
          <w:ilvl w:val="0"/>
          <w:numId w:val="15"/>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Een voorbeeldspeech die je kunt gebruiken om </w:t>
      </w:r>
      <w:r w:rsidR="00153ED4">
        <w:rPr>
          <w:rFonts w:eastAsia="Times New Roman" w:cs="Segoe UI"/>
          <w:lang w:eastAsia="nl-NL"/>
        </w:rPr>
        <w:t xml:space="preserve">Write for Rights </w:t>
      </w:r>
      <w:r w:rsidRPr="00BF3738">
        <w:rPr>
          <w:rFonts w:eastAsia="Times New Roman" w:cs="Segoe UI"/>
          <w:lang w:eastAsia="nl-NL"/>
        </w:rPr>
        <w:t>te openen.</w:t>
      </w:r>
      <w:r w:rsidR="00527A96" w:rsidRPr="00BF3738">
        <w:rPr>
          <w:rFonts w:eastAsia="Times New Roman" w:cs="Segoe UI"/>
          <w:lang w:eastAsia="nl-NL"/>
        </w:rPr>
        <w:t> </w:t>
      </w:r>
    </w:p>
    <w:p w14:paraId="30BABA54" w14:textId="753EC5B6" w:rsidR="00527A96" w:rsidRPr="00BF3738" w:rsidRDefault="00F8506C" w:rsidP="00F8506C">
      <w:pPr>
        <w:numPr>
          <w:ilvl w:val="0"/>
          <w:numId w:val="15"/>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Diverse informatieve filmpjes over </w:t>
      </w:r>
      <w:r w:rsidR="00153ED4">
        <w:rPr>
          <w:rFonts w:eastAsia="Times New Roman" w:cs="Segoe UI"/>
          <w:lang w:eastAsia="nl-NL"/>
        </w:rPr>
        <w:t>Write for Rights</w:t>
      </w:r>
      <w:r w:rsidRPr="00BF3738">
        <w:rPr>
          <w:rFonts w:eastAsia="Times New Roman" w:cs="Segoe UI"/>
          <w:lang w:eastAsia="nl-NL"/>
        </w:rPr>
        <w:t xml:space="preserve"> en de mensen voor wie we in actie komen</w:t>
      </w:r>
      <w:r w:rsidR="005E11E9" w:rsidRPr="00BF3738">
        <w:rPr>
          <w:rFonts w:eastAsia="Times New Roman" w:cs="Segoe UI"/>
          <w:lang w:eastAsia="nl-NL"/>
        </w:rPr>
        <w:t>.</w:t>
      </w:r>
    </w:p>
    <w:p w14:paraId="068AED74" w14:textId="77777777" w:rsidR="00527A96" w:rsidRPr="00BF3738" w:rsidRDefault="00527A96" w:rsidP="00547334">
      <w:pPr>
        <w:numPr>
          <w:ilvl w:val="0"/>
          <w:numId w:val="15"/>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Gedichten die je kunt voorlezen. </w:t>
      </w:r>
    </w:p>
    <w:p w14:paraId="1AC432D1" w14:textId="77777777" w:rsidR="00527A96" w:rsidRPr="00BF3738" w:rsidRDefault="00527A96" w:rsidP="00547334">
      <w:pPr>
        <w:numPr>
          <w:ilvl w:val="0"/>
          <w:numId w:val="15"/>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Een </w:t>
      </w:r>
      <w:proofErr w:type="spellStart"/>
      <w:r w:rsidR="00582DF4" w:rsidRPr="00BF3738">
        <w:rPr>
          <w:rFonts w:eastAsia="Times New Roman" w:cs="Segoe UI"/>
          <w:lang w:eastAsia="nl-NL"/>
        </w:rPr>
        <w:t>P</w:t>
      </w:r>
      <w:r w:rsidRPr="00BF3738">
        <w:rPr>
          <w:rFonts w:eastAsia="Times New Roman" w:cs="Segoe UI"/>
          <w:lang w:eastAsia="nl-NL"/>
        </w:rPr>
        <w:t>ower</w:t>
      </w:r>
      <w:r w:rsidR="00582DF4" w:rsidRPr="00BF3738">
        <w:rPr>
          <w:rFonts w:eastAsia="Times New Roman" w:cs="Segoe UI"/>
          <w:lang w:eastAsia="nl-NL"/>
        </w:rPr>
        <w:t>P</w:t>
      </w:r>
      <w:r w:rsidRPr="00BF3738">
        <w:rPr>
          <w:rFonts w:eastAsia="Times New Roman" w:cs="Segoe UI"/>
          <w:lang w:eastAsia="nl-NL"/>
        </w:rPr>
        <w:t>oint</w:t>
      </w:r>
      <w:r w:rsidR="00582DF4" w:rsidRPr="00BF3738">
        <w:rPr>
          <w:rFonts w:eastAsia="Times New Roman" w:cs="Segoe UI"/>
          <w:lang w:eastAsia="nl-NL"/>
        </w:rPr>
        <w:t>-</w:t>
      </w:r>
      <w:r w:rsidR="00374E06" w:rsidRPr="00BF3738">
        <w:rPr>
          <w:rFonts w:eastAsia="Times New Roman" w:cs="Segoe UI"/>
          <w:lang w:eastAsia="nl-NL"/>
        </w:rPr>
        <w:t>presentatie</w:t>
      </w:r>
      <w:proofErr w:type="spellEnd"/>
      <w:r w:rsidRPr="00BF3738">
        <w:rPr>
          <w:rFonts w:eastAsia="Times New Roman" w:cs="Segoe UI"/>
          <w:lang w:eastAsia="nl-NL"/>
        </w:rPr>
        <w:t xml:space="preserve"> over schrijfacties. Het is mogelijk </w:t>
      </w:r>
      <w:r w:rsidR="00582DF4" w:rsidRPr="00BF3738">
        <w:rPr>
          <w:rFonts w:eastAsia="Times New Roman" w:cs="Segoe UI"/>
          <w:lang w:eastAsia="nl-NL"/>
        </w:rPr>
        <w:t>om deze</w:t>
      </w:r>
      <w:r w:rsidRPr="00BF3738">
        <w:rPr>
          <w:rFonts w:eastAsia="Times New Roman" w:cs="Segoe UI"/>
          <w:lang w:eastAsia="nl-NL"/>
        </w:rPr>
        <w:t xml:space="preserve"> </w:t>
      </w:r>
      <w:r w:rsidR="00582DF4" w:rsidRPr="00BF3738">
        <w:rPr>
          <w:rFonts w:eastAsia="Times New Roman" w:cs="Segoe UI"/>
          <w:lang w:eastAsia="nl-NL"/>
        </w:rPr>
        <w:t>P</w:t>
      </w:r>
      <w:r w:rsidRPr="00BF3738">
        <w:rPr>
          <w:rFonts w:eastAsia="Times New Roman" w:cs="Segoe UI"/>
          <w:lang w:eastAsia="nl-NL"/>
        </w:rPr>
        <w:t>ower</w:t>
      </w:r>
      <w:r w:rsidR="00582DF4" w:rsidRPr="00BF3738">
        <w:rPr>
          <w:rFonts w:eastAsia="Times New Roman" w:cs="Segoe UI"/>
          <w:lang w:eastAsia="nl-NL"/>
        </w:rPr>
        <w:t>P</w:t>
      </w:r>
      <w:r w:rsidRPr="00BF3738">
        <w:rPr>
          <w:rFonts w:eastAsia="Times New Roman" w:cs="Segoe UI"/>
          <w:lang w:eastAsia="nl-NL"/>
        </w:rPr>
        <w:t xml:space="preserve">oint aan te </w:t>
      </w:r>
      <w:r w:rsidR="00582DF4" w:rsidRPr="00BF3738">
        <w:rPr>
          <w:rFonts w:eastAsia="Times New Roman" w:cs="Segoe UI"/>
          <w:lang w:eastAsia="nl-NL"/>
        </w:rPr>
        <w:t>passen</w:t>
      </w:r>
      <w:r w:rsidRPr="00BF3738">
        <w:rPr>
          <w:rFonts w:eastAsia="Times New Roman" w:cs="Segoe UI"/>
          <w:lang w:eastAsia="nl-NL"/>
        </w:rPr>
        <w:t>. De</w:t>
      </w:r>
      <w:r w:rsidR="00135932" w:rsidRPr="00BF3738">
        <w:rPr>
          <w:rFonts w:eastAsia="Times New Roman" w:cs="Segoe UI"/>
          <w:lang w:eastAsia="nl-NL"/>
        </w:rPr>
        <w:t xml:space="preserve"> presentatie die wij je aanbieden</w:t>
      </w:r>
      <w:r w:rsidRPr="00BF3738">
        <w:rPr>
          <w:rFonts w:eastAsia="Times New Roman" w:cs="Segoe UI"/>
          <w:lang w:eastAsia="nl-NL"/>
        </w:rPr>
        <w:t xml:space="preserve"> is met name geschikt voor scholen. </w:t>
      </w:r>
    </w:p>
    <w:p w14:paraId="73DE2DD3" w14:textId="77777777" w:rsidR="00527A96" w:rsidRPr="00BF3738" w:rsidRDefault="00527A96" w:rsidP="00547334">
      <w:pPr>
        <w:numPr>
          <w:ilvl w:val="0"/>
          <w:numId w:val="15"/>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Een </w:t>
      </w:r>
      <w:r w:rsidR="00135932" w:rsidRPr="00BF3738">
        <w:rPr>
          <w:rFonts w:eastAsia="Times New Roman" w:cs="Segoe UI"/>
          <w:lang w:eastAsia="nl-NL"/>
        </w:rPr>
        <w:t>P</w:t>
      </w:r>
      <w:r w:rsidRPr="00BF3738">
        <w:rPr>
          <w:rFonts w:eastAsia="Times New Roman" w:cs="Segoe UI"/>
          <w:lang w:eastAsia="nl-NL"/>
        </w:rPr>
        <w:t>ower</w:t>
      </w:r>
      <w:r w:rsidR="00135932" w:rsidRPr="00BF3738">
        <w:rPr>
          <w:rFonts w:eastAsia="Times New Roman" w:cs="Segoe UI"/>
          <w:lang w:eastAsia="nl-NL"/>
        </w:rPr>
        <w:t>P</w:t>
      </w:r>
      <w:r w:rsidRPr="00BF3738">
        <w:rPr>
          <w:rFonts w:eastAsia="Times New Roman" w:cs="Segoe UI"/>
          <w:lang w:eastAsia="nl-NL"/>
        </w:rPr>
        <w:t>oint met succesverhalen</w:t>
      </w:r>
      <w:r w:rsidR="005E11E9" w:rsidRPr="00BF3738">
        <w:rPr>
          <w:rFonts w:eastAsia="Times New Roman" w:cs="Segoe UI"/>
          <w:lang w:eastAsia="nl-NL"/>
        </w:rPr>
        <w:t>.</w:t>
      </w:r>
    </w:p>
    <w:p w14:paraId="5EBECCDB" w14:textId="77777777" w:rsidR="001064F9" w:rsidRDefault="001064F9" w:rsidP="001064F9">
      <w:pPr>
        <w:rPr>
          <w:rFonts w:eastAsia="Times New Roman" w:cs="Segoe UI"/>
          <w:lang w:eastAsia="nl-NL"/>
        </w:rPr>
      </w:pPr>
    </w:p>
    <w:p w14:paraId="2D59201E" w14:textId="3689C7B2" w:rsidR="00527A96" w:rsidRPr="00BF3738" w:rsidRDefault="00527A96" w:rsidP="001064F9">
      <w:pPr>
        <w:rPr>
          <w:rFonts w:ascii="Segoe UI" w:eastAsia="Times New Roman" w:hAnsi="Segoe UI" w:cs="Segoe UI"/>
          <w:sz w:val="12"/>
          <w:szCs w:val="12"/>
          <w:lang w:eastAsia="nl-NL"/>
        </w:rPr>
      </w:pPr>
      <w:r w:rsidRPr="00BF3738">
        <w:rPr>
          <w:rFonts w:eastAsia="Times New Roman" w:cs="Segoe UI"/>
          <w:u w:val="single"/>
          <w:lang w:eastAsia="nl-NL"/>
        </w:rPr>
        <w:t>Verder kun je denken aan</w:t>
      </w:r>
      <w:r w:rsidRPr="00BF3738">
        <w:rPr>
          <w:rFonts w:eastAsia="Times New Roman" w:cs="Segoe UI"/>
          <w:lang w:eastAsia="nl-NL"/>
        </w:rPr>
        <w:t>: </w:t>
      </w:r>
    </w:p>
    <w:p w14:paraId="4F31EC39" w14:textId="77777777" w:rsidR="00527A96" w:rsidRPr="00BF3738" w:rsidRDefault="00527A96" w:rsidP="00547334">
      <w:pPr>
        <w:numPr>
          <w:ilvl w:val="0"/>
          <w:numId w:val="16"/>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Muziek. Misschien is er wel een heel koor</w:t>
      </w:r>
      <w:r w:rsidR="00413414" w:rsidRPr="00BF3738">
        <w:rPr>
          <w:rFonts w:eastAsia="Times New Roman" w:cs="Segoe UI"/>
          <w:lang w:eastAsia="nl-NL"/>
        </w:rPr>
        <w:t xml:space="preserve">, fanfare </w:t>
      </w:r>
      <w:r w:rsidRPr="00BF3738">
        <w:rPr>
          <w:rFonts w:eastAsia="Times New Roman" w:cs="Segoe UI"/>
          <w:lang w:eastAsia="nl-NL"/>
        </w:rPr>
        <w:t>o</w:t>
      </w:r>
      <w:r w:rsidR="00413414" w:rsidRPr="00BF3738">
        <w:rPr>
          <w:rFonts w:eastAsia="Times New Roman" w:cs="Segoe UI"/>
          <w:lang w:eastAsia="nl-NL"/>
        </w:rPr>
        <w:t xml:space="preserve">f leuk </w:t>
      </w:r>
      <w:r w:rsidR="00135932" w:rsidRPr="00BF3738">
        <w:rPr>
          <w:rFonts w:eastAsia="Times New Roman" w:cs="Segoe UI"/>
          <w:lang w:eastAsia="nl-NL"/>
        </w:rPr>
        <w:t xml:space="preserve">lokaal </w:t>
      </w:r>
      <w:r w:rsidR="00413414" w:rsidRPr="00BF3738">
        <w:rPr>
          <w:rFonts w:eastAsia="Times New Roman" w:cs="Segoe UI"/>
          <w:lang w:eastAsia="nl-NL"/>
        </w:rPr>
        <w:t>bandje dat wil optreden. A</w:t>
      </w:r>
      <w:r w:rsidRPr="00BF3738">
        <w:rPr>
          <w:rFonts w:eastAsia="Times New Roman" w:cs="Segoe UI"/>
          <w:lang w:eastAsia="nl-NL"/>
        </w:rPr>
        <w:t>ls de leden ook meteen een paar brieven schrijven én hun aanwezigheid aankondi</w:t>
      </w:r>
      <w:r w:rsidR="0009171C" w:rsidRPr="00BF3738">
        <w:rPr>
          <w:rFonts w:eastAsia="Times New Roman" w:cs="Segoe UI"/>
          <w:lang w:eastAsia="nl-NL"/>
        </w:rPr>
        <w:t>gen via hun eigen social</w:t>
      </w:r>
      <w:r w:rsidR="00547334" w:rsidRPr="00BF3738">
        <w:rPr>
          <w:rFonts w:eastAsia="Times New Roman" w:cs="Segoe UI"/>
          <w:lang w:eastAsia="nl-NL"/>
        </w:rPr>
        <w:t>e</w:t>
      </w:r>
      <w:r w:rsidR="0009171C" w:rsidRPr="00BF3738">
        <w:rPr>
          <w:rFonts w:eastAsia="Times New Roman" w:cs="Segoe UI"/>
          <w:lang w:eastAsia="nl-NL"/>
        </w:rPr>
        <w:t xml:space="preserve"> media</w:t>
      </w:r>
      <w:r w:rsidR="00413414" w:rsidRPr="00BF3738">
        <w:rPr>
          <w:rFonts w:eastAsia="Times New Roman" w:cs="Segoe UI"/>
          <w:lang w:eastAsia="nl-NL"/>
        </w:rPr>
        <w:t xml:space="preserve">, </w:t>
      </w:r>
      <w:r w:rsidR="00374E06" w:rsidRPr="00BF3738">
        <w:rPr>
          <w:rFonts w:eastAsia="Times New Roman" w:cs="Segoe UI"/>
          <w:lang w:eastAsia="nl-NL"/>
        </w:rPr>
        <w:t>trek</w:t>
      </w:r>
      <w:r w:rsidR="0009171C" w:rsidRPr="00BF3738">
        <w:rPr>
          <w:rFonts w:eastAsia="Times New Roman" w:cs="Segoe UI"/>
          <w:lang w:eastAsia="nl-NL"/>
        </w:rPr>
        <w:t xml:space="preserve"> je </w:t>
      </w:r>
      <w:r w:rsidR="00547334" w:rsidRPr="00BF3738">
        <w:rPr>
          <w:rFonts w:eastAsia="Times New Roman" w:cs="Segoe UI"/>
          <w:lang w:eastAsia="nl-NL"/>
        </w:rPr>
        <w:t xml:space="preserve">meteen </w:t>
      </w:r>
      <w:r w:rsidR="0009171C" w:rsidRPr="00BF3738">
        <w:rPr>
          <w:rFonts w:eastAsia="Times New Roman" w:cs="Segoe UI"/>
          <w:lang w:eastAsia="nl-NL"/>
        </w:rPr>
        <w:t>nieuwe brievenschrijvers.</w:t>
      </w:r>
    </w:p>
    <w:p w14:paraId="494031EE" w14:textId="77777777" w:rsidR="00527A96" w:rsidRPr="00BF3738" w:rsidRDefault="00527A96" w:rsidP="00547334">
      <w:pPr>
        <w:numPr>
          <w:ilvl w:val="0"/>
          <w:numId w:val="16"/>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Hapjes en drankjes, zelfgemaakt of gesponsord door de lokale bakker of delicatessezaak. </w:t>
      </w:r>
    </w:p>
    <w:p w14:paraId="3EC84E87" w14:textId="77777777" w:rsidR="00527A96" w:rsidRPr="00BF3738" w:rsidRDefault="00374E06" w:rsidP="00547334">
      <w:pPr>
        <w:numPr>
          <w:ilvl w:val="0"/>
          <w:numId w:val="16"/>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S</w:t>
      </w:r>
      <w:r w:rsidR="00527A96" w:rsidRPr="00BF3738">
        <w:rPr>
          <w:rFonts w:eastAsia="Times New Roman" w:cs="Segoe UI"/>
          <w:lang w:eastAsia="nl-NL"/>
        </w:rPr>
        <w:t>tart de schrijfbijeenkomst met een eenvoudige gezamenlijk</w:t>
      </w:r>
      <w:r w:rsidR="0009171C" w:rsidRPr="00BF3738">
        <w:rPr>
          <w:rFonts w:eastAsia="Times New Roman" w:cs="Segoe UI"/>
          <w:lang w:eastAsia="nl-NL"/>
        </w:rPr>
        <w:t>e maaltijd: stamppot/soep/nasi/broodjes/noem maar op.</w:t>
      </w:r>
    </w:p>
    <w:p w14:paraId="25796D6E" w14:textId="77777777" w:rsidR="00527A96" w:rsidRPr="00BF3738" w:rsidRDefault="00527A96" w:rsidP="00547334">
      <w:pPr>
        <w:numPr>
          <w:ilvl w:val="0"/>
          <w:numId w:val="16"/>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Een yoga- of dansinstructeur </w:t>
      </w:r>
      <w:r w:rsidR="00374E06" w:rsidRPr="00BF3738">
        <w:rPr>
          <w:rFonts w:eastAsia="Times New Roman" w:cs="Segoe UI"/>
          <w:lang w:eastAsia="nl-NL"/>
        </w:rPr>
        <w:t xml:space="preserve">of een masseur </w:t>
      </w:r>
      <w:r w:rsidRPr="00BF3738">
        <w:rPr>
          <w:rFonts w:eastAsia="Times New Roman" w:cs="Segoe UI"/>
          <w:lang w:eastAsia="nl-NL"/>
        </w:rPr>
        <w:t xml:space="preserve">die met de schrijvers een paar korte oefeningen doet om de </w:t>
      </w:r>
      <w:r w:rsidR="00135932" w:rsidRPr="00BF3738">
        <w:rPr>
          <w:rFonts w:eastAsia="Times New Roman" w:cs="Segoe UI"/>
          <w:lang w:eastAsia="nl-NL"/>
        </w:rPr>
        <w:t>(schrijf)</w:t>
      </w:r>
      <w:r w:rsidRPr="00BF3738">
        <w:rPr>
          <w:rFonts w:eastAsia="Times New Roman" w:cs="Segoe UI"/>
          <w:lang w:eastAsia="nl-NL"/>
        </w:rPr>
        <w:t>spieren even los te maken. </w:t>
      </w:r>
    </w:p>
    <w:p w14:paraId="3E67ED60" w14:textId="57A11939" w:rsidR="00527A96" w:rsidRPr="00BF3738" w:rsidRDefault="00527A96" w:rsidP="00547334">
      <w:pPr>
        <w:numPr>
          <w:ilvl w:val="0"/>
          <w:numId w:val="16"/>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Mensen die buiten bij de ingang staan kunnen voorbijgangers attenderen op </w:t>
      </w:r>
      <w:r w:rsidR="004E7C45">
        <w:rPr>
          <w:rFonts w:eastAsia="Times New Roman" w:cs="Segoe UI"/>
          <w:lang w:eastAsia="nl-NL"/>
        </w:rPr>
        <w:t>Write for Rights</w:t>
      </w:r>
      <w:r w:rsidR="004E7C45" w:rsidRPr="00BF3738">
        <w:rPr>
          <w:rFonts w:eastAsia="Times New Roman" w:cs="Segoe UI"/>
          <w:lang w:eastAsia="nl-NL"/>
        </w:rPr>
        <w:t xml:space="preserve"> </w:t>
      </w:r>
      <w:r w:rsidRPr="00BF3738">
        <w:rPr>
          <w:rFonts w:eastAsia="Times New Roman" w:cs="Segoe UI"/>
          <w:lang w:eastAsia="nl-NL"/>
        </w:rPr>
        <w:t>en hen overtuigen om ook even binnen te komen. </w:t>
      </w:r>
    </w:p>
    <w:p w14:paraId="340A629A" w14:textId="77777777" w:rsidR="00527A96" w:rsidRPr="00BF3738" w:rsidRDefault="00527A96" w:rsidP="00547334">
      <w:pPr>
        <w:numPr>
          <w:ilvl w:val="0"/>
          <w:numId w:val="16"/>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Vertoon een film van Movies that Matter. Op </w:t>
      </w:r>
      <w:hyperlink r:id="rId14" w:history="1">
        <w:r w:rsidRPr="00BF3738">
          <w:rPr>
            <w:b/>
          </w:rPr>
          <w:t>www.amnesty.nl/alacarte</w:t>
        </w:r>
      </w:hyperlink>
      <w:r w:rsidRPr="00BF3738">
        <w:rPr>
          <w:rFonts w:eastAsia="Times New Roman" w:cs="Segoe UI"/>
          <w:lang w:eastAsia="nl-NL"/>
        </w:rPr>
        <w:t xml:space="preserve"> kun je een filmpakket aanvragen. Je hebt keuze uit verschillende films en thema’s, die allemaal te maken hebben met mensenrechten. In het filmpakket zitten</w:t>
      </w:r>
      <w:r w:rsidR="00374E06" w:rsidRPr="00BF3738">
        <w:rPr>
          <w:rFonts w:eastAsia="Times New Roman" w:cs="Segoe UI"/>
          <w:lang w:eastAsia="nl-NL"/>
        </w:rPr>
        <w:t xml:space="preserve"> de dvd,</w:t>
      </w:r>
      <w:r w:rsidRPr="00BF3738">
        <w:rPr>
          <w:rFonts w:eastAsia="Times New Roman" w:cs="Segoe UI"/>
          <w:lang w:eastAsia="nl-NL"/>
        </w:rPr>
        <w:t xml:space="preserve"> flyers, een factsheet</w:t>
      </w:r>
      <w:r w:rsidR="00374E06" w:rsidRPr="00BF3738">
        <w:rPr>
          <w:rFonts w:eastAsia="Times New Roman" w:cs="Segoe UI"/>
          <w:lang w:eastAsia="nl-NL"/>
        </w:rPr>
        <w:t xml:space="preserve"> e</w:t>
      </w:r>
      <w:r w:rsidRPr="00BF3738">
        <w:rPr>
          <w:rFonts w:eastAsia="Times New Roman" w:cs="Segoe UI"/>
          <w:lang w:eastAsia="nl-NL"/>
        </w:rPr>
        <w:t>n een handleiding vol tips. </w:t>
      </w:r>
    </w:p>
    <w:p w14:paraId="0D7588E9" w14:textId="41003B35" w:rsidR="00527A96" w:rsidRPr="00BF3738" w:rsidRDefault="00527A96" w:rsidP="00547334">
      <w:pPr>
        <w:numPr>
          <w:ilvl w:val="0"/>
          <w:numId w:val="16"/>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Doe de Amnesty-Pubquiz.</w:t>
      </w:r>
      <w:r w:rsidRPr="00BF3738">
        <w:rPr>
          <w:rFonts w:eastAsia="Times New Roman" w:cs="Segoe UI"/>
          <w:b/>
          <w:bCs/>
          <w:lang w:eastAsia="nl-NL"/>
        </w:rPr>
        <w:t xml:space="preserve"> </w:t>
      </w:r>
      <w:r w:rsidRPr="00BF3738">
        <w:rPr>
          <w:rFonts w:eastAsia="Times New Roman" w:cs="Segoe UI"/>
          <w:lang w:eastAsia="nl-NL"/>
        </w:rPr>
        <w:t xml:space="preserve">Maak mensen in quizvorm bewust over </w:t>
      </w:r>
      <w:r w:rsidR="00374E06" w:rsidRPr="00BF3738">
        <w:rPr>
          <w:rFonts w:eastAsia="Times New Roman" w:cs="Segoe UI"/>
          <w:lang w:eastAsia="nl-NL"/>
        </w:rPr>
        <w:t>mensenrechten met vragen als: ‘H</w:t>
      </w:r>
      <w:r w:rsidRPr="00BF3738">
        <w:rPr>
          <w:rFonts w:eastAsia="Times New Roman" w:cs="Segoe UI"/>
          <w:lang w:eastAsia="nl-NL"/>
        </w:rPr>
        <w:t xml:space="preserve">erken de wereldverslechteraar’ en ‘In hoeveel landen bestaat de doodstraf nog?’ De quiz en bijbehorende materialen zijn te downloaden op </w:t>
      </w:r>
      <w:hyperlink r:id="rId15" w:history="1">
        <w:r w:rsidR="0027555F" w:rsidRPr="003B0B68">
          <w:rPr>
            <w:rStyle w:val="Hyperlink"/>
            <w:rFonts w:eastAsia="Times New Roman" w:cs="Segoe UI"/>
            <w:b/>
            <w:lang w:eastAsia="nl-NL"/>
          </w:rPr>
          <w:t>www.amnesty.nl/pubquiz</w:t>
        </w:r>
      </w:hyperlink>
      <w:r w:rsidR="006420D2" w:rsidRPr="00BF3738">
        <w:rPr>
          <w:rFonts w:ascii="Calibri" w:eastAsia="Times New Roman" w:hAnsi="Calibri" w:cs="Segoe UI"/>
          <w:sz w:val="22"/>
          <w:szCs w:val="22"/>
          <w:lang w:eastAsia="nl-NL"/>
        </w:rPr>
        <w:t>.</w:t>
      </w:r>
    </w:p>
    <w:p w14:paraId="711219C0" w14:textId="6BF910A8" w:rsidR="00317391" w:rsidRPr="00BF3738" w:rsidRDefault="00317391" w:rsidP="00AB198F">
      <w:pPr>
        <w:numPr>
          <w:ilvl w:val="0"/>
          <w:numId w:val="16"/>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Duurt je </w:t>
      </w:r>
      <w:r w:rsidR="00153ED4">
        <w:rPr>
          <w:rFonts w:eastAsia="Times New Roman" w:cs="Segoe UI"/>
          <w:lang w:eastAsia="nl-NL"/>
        </w:rPr>
        <w:t>Write for Rights-event</w:t>
      </w:r>
      <w:r w:rsidRPr="00BF3738">
        <w:rPr>
          <w:rFonts w:eastAsia="Times New Roman" w:cs="Segoe UI"/>
          <w:lang w:eastAsia="nl-NL"/>
        </w:rPr>
        <w:t xml:space="preserve"> lang? Dan is het goed om wat extra schrijfacties te hebben, zodat deelnemers niet keer op keer dezelfde brief schrijven. Vanaf half november vind je extra acties op</w:t>
      </w:r>
      <w:r w:rsidR="001064F9">
        <w:rPr>
          <w:rFonts w:eastAsia="Times New Roman" w:cs="Segoe UI"/>
          <w:lang w:eastAsia="nl-NL"/>
        </w:rPr>
        <w:t xml:space="preserve"> </w:t>
      </w:r>
      <w:hyperlink r:id="rId16" w:history="1">
        <w:r w:rsidR="001064F9" w:rsidRPr="00696F31">
          <w:rPr>
            <w:rStyle w:val="Hyperlink"/>
            <w:rFonts w:eastAsia="Times New Roman" w:cs="Segoe UI"/>
            <w:b/>
            <w:lang w:eastAsia="nl-NL"/>
          </w:rPr>
          <w:t>www.amnesty.nl/write-for-rights-2018/tips-materialen</w:t>
        </w:r>
      </w:hyperlink>
      <w:r w:rsidRPr="00BF3738">
        <w:rPr>
          <w:rFonts w:eastAsia="Times New Roman" w:cs="Segoe UI"/>
          <w:lang w:eastAsia="nl-NL"/>
        </w:rPr>
        <w:t xml:space="preserve">. </w:t>
      </w:r>
    </w:p>
    <w:p w14:paraId="5E72C30C" w14:textId="77777777" w:rsidR="00527A96" w:rsidRPr="00BF3738" w:rsidRDefault="00413414" w:rsidP="00317391">
      <w:pPr>
        <w:numPr>
          <w:ilvl w:val="0"/>
          <w:numId w:val="16"/>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Ook leuk: </w:t>
      </w:r>
      <w:r w:rsidR="00527A96" w:rsidRPr="00BF3738">
        <w:rPr>
          <w:rFonts w:eastAsia="Times New Roman" w:cs="Segoe UI"/>
          <w:lang w:eastAsia="nl-NL"/>
        </w:rPr>
        <w:t>een jongleeroptreden, een nagelstylist die nagels van de deelnemers beschildert met een Amnesty-kaarsje</w:t>
      </w:r>
      <w:r w:rsidR="00135932" w:rsidRPr="00BF3738">
        <w:rPr>
          <w:rFonts w:eastAsia="Times New Roman" w:cs="Segoe UI"/>
          <w:lang w:eastAsia="nl-NL"/>
        </w:rPr>
        <w:t>,</w:t>
      </w:r>
      <w:r w:rsidR="00527A96" w:rsidRPr="00BF3738">
        <w:rPr>
          <w:rFonts w:eastAsia="Times New Roman" w:cs="Segoe UI"/>
          <w:lang w:eastAsia="nl-NL"/>
        </w:rPr>
        <w:t xml:space="preserve"> of een openbaar spelletje Scrabble, waarbij bonuspunten </w:t>
      </w:r>
      <w:r w:rsidR="00527A96" w:rsidRPr="00BF3738">
        <w:rPr>
          <w:rFonts w:eastAsia="Times New Roman" w:cs="Segoe UI"/>
          <w:lang w:eastAsia="nl-NL"/>
        </w:rPr>
        <w:lastRenderedPageBreak/>
        <w:t xml:space="preserve">verdiend kunnen worden met woorden die betrekking </w:t>
      </w:r>
      <w:r w:rsidR="00B71591" w:rsidRPr="00BF3738">
        <w:rPr>
          <w:rFonts w:eastAsia="Times New Roman" w:cs="Segoe UI"/>
          <w:lang w:eastAsia="nl-NL"/>
        </w:rPr>
        <w:t>hebben</w:t>
      </w:r>
      <w:r w:rsidR="00527A96" w:rsidRPr="00BF3738">
        <w:rPr>
          <w:rFonts w:eastAsia="Times New Roman" w:cs="Segoe UI"/>
          <w:lang w:eastAsia="nl-NL"/>
        </w:rPr>
        <w:t xml:space="preserve"> op mensenrechten. </w:t>
      </w:r>
      <w:r w:rsidR="00135932" w:rsidRPr="00BF3738">
        <w:rPr>
          <w:rFonts w:eastAsia="Times New Roman" w:cs="Segoe UI"/>
          <w:lang w:eastAsia="nl-NL"/>
        </w:rPr>
        <w:t xml:space="preserve">Het hoeft geen compleet programma te zijn - </w:t>
      </w:r>
      <w:r w:rsidR="00527A96" w:rsidRPr="00BF3738">
        <w:rPr>
          <w:rFonts w:eastAsia="Times New Roman" w:cs="Segoe UI"/>
          <w:lang w:eastAsia="nl-NL"/>
        </w:rPr>
        <w:t xml:space="preserve">de mensen komen </w:t>
      </w:r>
      <w:r w:rsidR="00B71591" w:rsidRPr="00BF3738">
        <w:rPr>
          <w:rFonts w:eastAsia="Times New Roman" w:cs="Segoe UI"/>
          <w:lang w:eastAsia="nl-NL"/>
        </w:rPr>
        <w:t>natuurlijk vooral</w:t>
      </w:r>
      <w:r w:rsidR="00527A96" w:rsidRPr="00BF3738">
        <w:rPr>
          <w:rFonts w:eastAsia="Times New Roman" w:cs="Segoe UI"/>
          <w:lang w:eastAsia="nl-NL"/>
        </w:rPr>
        <w:t xml:space="preserve"> om te schrijven. </w:t>
      </w:r>
    </w:p>
    <w:p w14:paraId="73B19D91" w14:textId="3B3FEA81" w:rsidR="00527A96" w:rsidRPr="00BF3738" w:rsidRDefault="00527A96" w:rsidP="00547334">
      <w:pPr>
        <w:numPr>
          <w:ilvl w:val="0"/>
          <w:numId w:val="16"/>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Zoek partners, zoals </w:t>
      </w:r>
      <w:r w:rsidR="00135932" w:rsidRPr="00BF3738">
        <w:rPr>
          <w:rFonts w:eastAsia="Times New Roman" w:cs="Segoe UI"/>
          <w:lang w:eastAsia="nl-NL"/>
        </w:rPr>
        <w:t>een</w:t>
      </w:r>
      <w:r w:rsidRPr="00BF3738">
        <w:rPr>
          <w:rFonts w:eastAsia="Times New Roman" w:cs="Segoe UI"/>
          <w:lang w:eastAsia="nl-NL"/>
        </w:rPr>
        <w:t xml:space="preserve">(wereld)winkel of </w:t>
      </w:r>
      <w:r w:rsidR="00135932" w:rsidRPr="00BF3738">
        <w:rPr>
          <w:rFonts w:eastAsia="Times New Roman" w:cs="Segoe UI"/>
          <w:lang w:eastAsia="nl-NL"/>
        </w:rPr>
        <w:t xml:space="preserve">een </w:t>
      </w:r>
      <w:r w:rsidRPr="00BF3738">
        <w:rPr>
          <w:rFonts w:eastAsia="Times New Roman" w:cs="Segoe UI"/>
          <w:lang w:eastAsia="nl-NL"/>
        </w:rPr>
        <w:t xml:space="preserve">banketbakker die een proeverij organiseert </w:t>
      </w:r>
      <w:r w:rsidR="00AB62F8" w:rsidRPr="00BF3738">
        <w:rPr>
          <w:rFonts w:eastAsia="Times New Roman" w:cs="Segoe UI"/>
          <w:lang w:eastAsia="nl-NL"/>
        </w:rPr>
        <w:t>tijdens</w:t>
      </w:r>
      <w:r w:rsidRPr="00BF3738">
        <w:rPr>
          <w:rFonts w:eastAsia="Times New Roman" w:cs="Segoe UI"/>
          <w:lang w:eastAsia="nl-NL"/>
        </w:rPr>
        <w:t xml:space="preserve"> jouw </w:t>
      </w:r>
      <w:r w:rsidR="00153ED4">
        <w:rPr>
          <w:rFonts w:eastAsia="Times New Roman" w:cs="Segoe UI"/>
          <w:lang w:eastAsia="nl-NL"/>
        </w:rPr>
        <w:t>Write for Rights</w:t>
      </w:r>
      <w:r w:rsidRPr="00BF3738">
        <w:rPr>
          <w:rFonts w:eastAsia="Times New Roman" w:cs="Segoe UI"/>
          <w:lang w:eastAsia="nl-NL"/>
        </w:rPr>
        <w:t>. </w:t>
      </w:r>
    </w:p>
    <w:p w14:paraId="7FF6A754" w14:textId="77777777" w:rsidR="00527A96" w:rsidRPr="00BF3738" w:rsidRDefault="00527A96" w:rsidP="00547334">
      <w:pPr>
        <w:numPr>
          <w:ilvl w:val="0"/>
          <w:numId w:val="16"/>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Houd op een (school)bord bij hoeveel brieven er al geschreven zijn</w:t>
      </w:r>
      <w:r w:rsidR="00135932" w:rsidRPr="00BF3738">
        <w:rPr>
          <w:rFonts w:eastAsia="Times New Roman" w:cs="Segoe UI"/>
          <w:lang w:eastAsia="nl-NL"/>
        </w:rPr>
        <w:t xml:space="preserve"> -</w:t>
      </w:r>
      <w:r w:rsidRPr="00BF3738">
        <w:rPr>
          <w:rFonts w:eastAsia="Times New Roman" w:cs="Segoe UI"/>
          <w:lang w:eastAsia="nl-NL"/>
        </w:rPr>
        <w:t xml:space="preserve"> dat motiveert. </w:t>
      </w:r>
    </w:p>
    <w:p w14:paraId="347E31D6" w14:textId="77777777" w:rsidR="00527A96" w:rsidRPr="00BF3738" w:rsidRDefault="00527A96" w:rsidP="00547334">
      <w:pPr>
        <w:numPr>
          <w:ilvl w:val="0"/>
          <w:numId w:val="16"/>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Richt een kinderhoekje in, waar </w:t>
      </w:r>
      <w:r w:rsidR="00AB62F8" w:rsidRPr="00BF3738">
        <w:rPr>
          <w:rFonts w:eastAsia="Times New Roman" w:cs="Segoe UI"/>
          <w:lang w:eastAsia="nl-NL"/>
        </w:rPr>
        <w:t>kinderen</w:t>
      </w:r>
      <w:r w:rsidRPr="00BF3738">
        <w:rPr>
          <w:rFonts w:eastAsia="Times New Roman" w:cs="Segoe UI"/>
          <w:lang w:eastAsia="nl-NL"/>
        </w:rPr>
        <w:t xml:space="preserve"> een video</w:t>
      </w:r>
      <w:r w:rsidR="00135932" w:rsidRPr="00BF3738">
        <w:rPr>
          <w:rFonts w:eastAsia="Times New Roman" w:cs="Segoe UI"/>
          <w:lang w:eastAsia="nl-NL"/>
        </w:rPr>
        <w:t xml:space="preserve"> kunnen</w:t>
      </w:r>
      <w:r w:rsidRPr="00BF3738">
        <w:rPr>
          <w:rFonts w:eastAsia="Times New Roman" w:cs="Segoe UI"/>
          <w:lang w:eastAsia="nl-NL"/>
        </w:rPr>
        <w:t xml:space="preserve"> kijken of knutselen terwijl de ouders rustig schrijven. Ze kunnen ook een tekening maken op de groetenkaart. Maak vooraf bekend dat </w:t>
      </w:r>
      <w:r w:rsidR="00AB62F8" w:rsidRPr="00BF3738">
        <w:rPr>
          <w:rFonts w:eastAsia="Times New Roman" w:cs="Segoe UI"/>
          <w:lang w:eastAsia="nl-NL"/>
        </w:rPr>
        <w:t xml:space="preserve">kinderen </w:t>
      </w:r>
      <w:r w:rsidRPr="00BF3738">
        <w:rPr>
          <w:rFonts w:eastAsia="Times New Roman" w:cs="Segoe UI"/>
          <w:lang w:eastAsia="nl-NL"/>
        </w:rPr>
        <w:t xml:space="preserve">welkom </w:t>
      </w:r>
      <w:r w:rsidR="00AB62F8" w:rsidRPr="00BF3738">
        <w:rPr>
          <w:rFonts w:eastAsia="Times New Roman" w:cs="Segoe UI"/>
          <w:lang w:eastAsia="nl-NL"/>
        </w:rPr>
        <w:t>zijn</w:t>
      </w:r>
      <w:r w:rsidRPr="00BF3738">
        <w:rPr>
          <w:rFonts w:eastAsia="Times New Roman" w:cs="Segoe UI"/>
          <w:lang w:eastAsia="nl-NL"/>
        </w:rPr>
        <w:t>. </w:t>
      </w:r>
    </w:p>
    <w:p w14:paraId="684A9D01" w14:textId="77777777" w:rsidR="002B6537" w:rsidRPr="00BF3738" w:rsidRDefault="002B6537" w:rsidP="0009171C">
      <w:pPr>
        <w:spacing w:after="0" w:line="300" w:lineRule="atLeast"/>
        <w:ind w:left="1440"/>
        <w:textAlignment w:val="baseline"/>
        <w:rPr>
          <w:rFonts w:ascii="Segoe UI" w:eastAsia="Times New Roman" w:hAnsi="Segoe UI" w:cs="Segoe UI"/>
          <w:sz w:val="12"/>
          <w:szCs w:val="12"/>
          <w:lang w:eastAsia="nl-NL"/>
        </w:rPr>
      </w:pPr>
    </w:p>
    <w:p w14:paraId="11762D65" w14:textId="77777777" w:rsidR="00527A96" w:rsidRPr="00BF3738" w:rsidRDefault="00527A96" w:rsidP="0009171C">
      <w:pPr>
        <w:spacing w:after="0" w:line="300" w:lineRule="atLeast"/>
        <w:ind w:firstLine="45"/>
        <w:textAlignment w:val="baseline"/>
        <w:rPr>
          <w:rFonts w:ascii="Segoe UI" w:eastAsia="Times New Roman" w:hAnsi="Segoe UI" w:cs="Segoe UI"/>
          <w:b/>
          <w:sz w:val="12"/>
          <w:szCs w:val="12"/>
          <w:lang w:eastAsia="nl-NL"/>
        </w:rPr>
      </w:pPr>
    </w:p>
    <w:p w14:paraId="7DB84318" w14:textId="11B6BACB" w:rsidR="00527A96" w:rsidRPr="00153ED4" w:rsidRDefault="00527A96" w:rsidP="00547334">
      <w:pPr>
        <w:pStyle w:val="ListParagraph"/>
        <w:numPr>
          <w:ilvl w:val="0"/>
          <w:numId w:val="2"/>
        </w:numPr>
        <w:spacing w:after="0" w:line="300" w:lineRule="atLeast"/>
        <w:textAlignment w:val="baseline"/>
        <w:rPr>
          <w:rFonts w:ascii="Segoe UI" w:eastAsia="Times New Roman" w:hAnsi="Segoe UI" w:cs="Segoe UI"/>
          <w:b/>
          <w:sz w:val="12"/>
          <w:szCs w:val="12"/>
          <w:lang w:val="en-US" w:eastAsia="nl-NL"/>
        </w:rPr>
      </w:pPr>
      <w:r w:rsidRPr="00392AB8">
        <w:rPr>
          <w:rFonts w:eastAsia="Times New Roman" w:cs="Segoe UI"/>
          <w:b/>
          <w:bCs/>
          <w:lang w:eastAsia="nl-NL"/>
        </w:rPr>
        <w:t xml:space="preserve"> </w:t>
      </w:r>
      <w:r w:rsidR="00153ED4" w:rsidRPr="00153ED4">
        <w:rPr>
          <w:rFonts w:eastAsia="Times New Roman" w:cs="Segoe UI"/>
          <w:b/>
          <w:bCs/>
          <w:lang w:val="en-US" w:eastAsia="nl-NL"/>
        </w:rPr>
        <w:t>WRITE FOR RIGHTS</w:t>
      </w:r>
      <w:r w:rsidR="002B6537" w:rsidRPr="00153ED4">
        <w:rPr>
          <w:rFonts w:eastAsia="Times New Roman" w:cs="Segoe UI"/>
          <w:b/>
          <w:bCs/>
          <w:lang w:val="en-US" w:eastAsia="nl-NL"/>
        </w:rPr>
        <w:t xml:space="preserve"> OP SCHOOL</w:t>
      </w:r>
      <w:r w:rsidR="002B6537" w:rsidRPr="00153ED4">
        <w:rPr>
          <w:rFonts w:eastAsia="Times New Roman" w:cs="Segoe UI"/>
          <w:b/>
          <w:lang w:val="en-US" w:eastAsia="nl-NL"/>
        </w:rPr>
        <w:t> </w:t>
      </w:r>
    </w:p>
    <w:p w14:paraId="20F2F3E5" w14:textId="768E0497" w:rsidR="00B06504" w:rsidRPr="00BF3738" w:rsidRDefault="00527A96" w:rsidP="00B06504">
      <w:pPr>
        <w:spacing w:after="0" w:line="300" w:lineRule="atLeast"/>
        <w:textAlignment w:val="baseline"/>
        <w:rPr>
          <w:rFonts w:eastAsia="Times New Roman" w:cs="Segoe UI"/>
          <w:lang w:eastAsia="nl-NL"/>
        </w:rPr>
      </w:pPr>
      <w:r w:rsidRPr="00BF3738">
        <w:rPr>
          <w:rFonts w:eastAsia="Times New Roman" w:cs="Segoe UI"/>
          <w:lang w:eastAsia="nl-NL"/>
        </w:rPr>
        <w:t xml:space="preserve">Wil je een </w:t>
      </w:r>
      <w:r w:rsidR="00153ED4">
        <w:rPr>
          <w:rFonts w:eastAsia="Times New Roman" w:cs="Segoe UI"/>
          <w:lang w:eastAsia="nl-NL"/>
        </w:rPr>
        <w:t>Write for Rights-event</w:t>
      </w:r>
      <w:r w:rsidRPr="00BF3738">
        <w:rPr>
          <w:rFonts w:eastAsia="Times New Roman" w:cs="Segoe UI"/>
          <w:lang w:eastAsia="nl-NL"/>
        </w:rPr>
        <w:t xml:space="preserve"> op een school voor het basis- of voortgezet onderwijs organiseren, neem </w:t>
      </w:r>
      <w:r w:rsidR="00135932" w:rsidRPr="00BF3738">
        <w:rPr>
          <w:rFonts w:eastAsia="Times New Roman" w:cs="Segoe UI"/>
          <w:lang w:eastAsia="nl-NL"/>
        </w:rPr>
        <w:t xml:space="preserve">dan </w:t>
      </w:r>
      <w:r w:rsidRPr="00BF3738">
        <w:rPr>
          <w:rFonts w:eastAsia="Times New Roman" w:cs="Segoe UI"/>
          <w:lang w:eastAsia="nl-NL"/>
        </w:rPr>
        <w:t xml:space="preserve">contact op met </w:t>
      </w:r>
      <w:r w:rsidR="002F0B6F">
        <w:rPr>
          <w:rFonts w:eastAsia="Times New Roman" w:cs="Segoe UI"/>
          <w:lang w:eastAsia="nl-NL"/>
        </w:rPr>
        <w:t>Rabia Alibaks</w:t>
      </w:r>
      <w:r w:rsidRPr="00BF3738">
        <w:rPr>
          <w:rFonts w:eastAsia="Times New Roman" w:cs="Segoe UI"/>
          <w:lang w:eastAsia="nl-NL"/>
        </w:rPr>
        <w:t>,</w:t>
      </w:r>
      <w:r w:rsidRPr="00BF3738">
        <w:rPr>
          <w:b/>
        </w:rPr>
        <w:t xml:space="preserve"> </w:t>
      </w:r>
      <w:hyperlink r:id="rId17" w:history="1">
        <w:r w:rsidR="002F0B6F">
          <w:rPr>
            <w:b/>
          </w:rPr>
          <w:t>r.alibaks</w:t>
        </w:r>
        <w:r w:rsidR="002F0B6F" w:rsidRPr="00BF3738">
          <w:rPr>
            <w:b/>
          </w:rPr>
          <w:t>@amnesty.nl</w:t>
        </w:r>
      </w:hyperlink>
      <w:r w:rsidRPr="00BF3738">
        <w:rPr>
          <w:rFonts w:eastAsia="Times New Roman" w:cs="Segoe UI"/>
          <w:lang w:eastAsia="nl-NL"/>
        </w:rPr>
        <w:t>. Er zijn voor deze scholen twee opties</w:t>
      </w:r>
      <w:r w:rsidR="00B06504" w:rsidRPr="00BF3738">
        <w:rPr>
          <w:rFonts w:eastAsia="Times New Roman" w:cs="Segoe UI"/>
          <w:lang w:eastAsia="nl-NL"/>
        </w:rPr>
        <w:t xml:space="preserve">. </w:t>
      </w:r>
    </w:p>
    <w:p w14:paraId="23835B8E" w14:textId="77777777" w:rsidR="00527A96" w:rsidRPr="00BF3738" w:rsidRDefault="00527A96" w:rsidP="00B06504">
      <w:pPr>
        <w:pStyle w:val="ListParagraph"/>
        <w:numPr>
          <w:ilvl w:val="0"/>
          <w:numId w:val="21"/>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Leerlingen in het basisonderwijs kunnen meedoen met de </w:t>
      </w:r>
      <w:r w:rsidRPr="00BF3738">
        <w:rPr>
          <w:rFonts w:eastAsia="Times New Roman" w:cs="Segoe UI"/>
          <w:u w:val="single"/>
          <w:lang w:eastAsia="nl-NL"/>
        </w:rPr>
        <w:t>groetenactie</w:t>
      </w:r>
      <w:r w:rsidRPr="00BF3738">
        <w:rPr>
          <w:rFonts w:eastAsia="Times New Roman" w:cs="Segoe UI"/>
          <w:lang w:eastAsia="nl-NL"/>
        </w:rPr>
        <w:t xml:space="preserve"> voor de mensen voor wie we actievoeren. </w:t>
      </w:r>
    </w:p>
    <w:p w14:paraId="015C1561" w14:textId="77777777" w:rsidR="00527A96" w:rsidRPr="00BF3738" w:rsidRDefault="00527A96" w:rsidP="00547334">
      <w:pPr>
        <w:numPr>
          <w:ilvl w:val="0"/>
          <w:numId w:val="17"/>
        </w:num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Middelbare scholen, hogescholen en ROC’s kunnen meedoen met </w:t>
      </w:r>
      <w:r w:rsidRPr="00BF3738">
        <w:rPr>
          <w:rFonts w:eastAsia="Times New Roman" w:cs="Segoe UI"/>
          <w:u w:val="single"/>
          <w:lang w:eastAsia="nl-NL"/>
        </w:rPr>
        <w:t>brieven schrijven</w:t>
      </w:r>
      <w:r w:rsidRPr="00BF3738">
        <w:rPr>
          <w:rFonts w:eastAsia="Times New Roman" w:cs="Segoe UI"/>
          <w:lang w:eastAsia="nl-NL"/>
        </w:rPr>
        <w:t>.</w:t>
      </w:r>
      <w:r w:rsidR="00B819C3" w:rsidRPr="00BF3738">
        <w:rPr>
          <w:rFonts w:eastAsia="Times New Roman" w:cs="Segoe UI"/>
          <w:lang w:eastAsia="nl-NL"/>
        </w:rPr>
        <w:t xml:space="preserve"> </w:t>
      </w:r>
    </w:p>
    <w:p w14:paraId="44ACE5F5" w14:textId="77777777" w:rsidR="00547334" w:rsidRPr="00BF3738" w:rsidRDefault="00547334" w:rsidP="00547334">
      <w:pPr>
        <w:spacing w:after="0" w:line="300" w:lineRule="atLeast"/>
        <w:textAlignment w:val="baseline"/>
        <w:rPr>
          <w:rFonts w:eastAsia="Times New Roman" w:cs="Segoe UI"/>
          <w:lang w:eastAsia="nl-NL"/>
        </w:rPr>
      </w:pPr>
    </w:p>
    <w:p w14:paraId="37FEB8EE" w14:textId="5A4B22BD" w:rsidR="00B06504" w:rsidRPr="00BF3738" w:rsidRDefault="00B06504" w:rsidP="00B06504">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Scholen kunnen zich ook </w:t>
      </w:r>
      <w:r w:rsidR="00413414" w:rsidRPr="00BF3738">
        <w:rPr>
          <w:rFonts w:eastAsia="Times New Roman" w:cs="Segoe UI"/>
          <w:lang w:eastAsia="nl-NL"/>
        </w:rPr>
        <w:t xml:space="preserve">direct </w:t>
      </w:r>
      <w:r w:rsidRPr="00BF3738">
        <w:rPr>
          <w:rFonts w:eastAsia="Times New Roman" w:cs="Segoe UI"/>
          <w:lang w:eastAsia="nl-NL"/>
        </w:rPr>
        <w:t>opgeven via www.</w:t>
      </w:r>
      <w:r w:rsidR="00AB198F">
        <w:rPr>
          <w:rFonts w:eastAsia="Times New Roman" w:cs="Segoe UI"/>
          <w:lang w:eastAsia="nl-NL"/>
        </w:rPr>
        <w:t>writeforrights</w:t>
      </w:r>
      <w:r w:rsidRPr="00BF3738">
        <w:rPr>
          <w:rFonts w:eastAsia="Times New Roman" w:cs="Segoe UI"/>
          <w:lang w:eastAsia="nl-NL"/>
        </w:rPr>
        <w:t>.nl. </w:t>
      </w:r>
    </w:p>
    <w:p w14:paraId="420947FF" w14:textId="77777777" w:rsidR="00B06504" w:rsidRPr="00BF3738" w:rsidRDefault="00B06504" w:rsidP="00547334">
      <w:pPr>
        <w:spacing w:after="0" w:line="300" w:lineRule="atLeast"/>
        <w:textAlignment w:val="baseline"/>
        <w:rPr>
          <w:rFonts w:eastAsia="Times New Roman" w:cs="Segoe UI"/>
          <w:lang w:eastAsia="nl-NL"/>
        </w:rPr>
      </w:pPr>
    </w:p>
    <w:p w14:paraId="791BCAB0" w14:textId="0E82CA70" w:rsidR="00527A96" w:rsidRPr="00BF3738" w:rsidRDefault="00527A96" w:rsidP="00547334">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Op </w:t>
      </w:r>
      <w:hyperlink r:id="rId18" w:history="1">
        <w:r w:rsidR="001064F9" w:rsidRPr="00C0043B">
          <w:rPr>
            <w:rStyle w:val="Hyperlink"/>
            <w:b/>
          </w:rPr>
          <w:t>www.amnesty.nl/write-for-rights-2018/tips-materialen</w:t>
        </w:r>
      </w:hyperlink>
      <w:r w:rsidR="00AB198F">
        <w:rPr>
          <w:b/>
        </w:rPr>
        <w:t xml:space="preserve"> </w:t>
      </w:r>
      <w:r w:rsidRPr="00BF3738">
        <w:rPr>
          <w:rFonts w:eastAsia="Times New Roman" w:cs="Segoe UI"/>
          <w:lang w:eastAsia="nl-NL"/>
        </w:rPr>
        <w:t>vind je een voorbeeldbrief die je kunt gebruiken om scholen te benaderen. </w:t>
      </w:r>
    </w:p>
    <w:p w14:paraId="3A3BC5F6" w14:textId="77777777" w:rsidR="002B6537" w:rsidRPr="00BF3738" w:rsidRDefault="002B6537" w:rsidP="0009171C">
      <w:pPr>
        <w:spacing w:after="0" w:line="300" w:lineRule="atLeast"/>
        <w:ind w:left="1440"/>
        <w:textAlignment w:val="baseline"/>
        <w:rPr>
          <w:rFonts w:ascii="Segoe UI" w:eastAsia="Times New Roman" w:hAnsi="Segoe UI" w:cs="Segoe UI"/>
          <w:sz w:val="12"/>
          <w:szCs w:val="12"/>
          <w:lang w:eastAsia="nl-NL"/>
        </w:rPr>
      </w:pPr>
    </w:p>
    <w:p w14:paraId="22264A4E" w14:textId="77777777"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ascii="Calibri" w:eastAsia="Times New Roman" w:hAnsi="Calibri" w:cs="Segoe UI"/>
          <w:sz w:val="22"/>
          <w:szCs w:val="22"/>
          <w:lang w:eastAsia="nl-NL"/>
        </w:rPr>
        <w:t> </w:t>
      </w:r>
    </w:p>
    <w:p w14:paraId="31FD674E" w14:textId="77777777" w:rsidR="00527A96" w:rsidRPr="00BF3738" w:rsidRDefault="002B6537" w:rsidP="00547334">
      <w:pPr>
        <w:pStyle w:val="ListParagraph"/>
        <w:numPr>
          <w:ilvl w:val="0"/>
          <w:numId w:val="2"/>
        </w:numPr>
        <w:spacing w:after="0" w:line="300" w:lineRule="atLeast"/>
        <w:rPr>
          <w:rFonts w:ascii="Segoe UI" w:hAnsi="Segoe UI"/>
          <w:b/>
          <w:sz w:val="12"/>
          <w:szCs w:val="12"/>
          <w:lang w:eastAsia="nl-NL"/>
        </w:rPr>
      </w:pPr>
      <w:r w:rsidRPr="00BF3738">
        <w:rPr>
          <w:b/>
          <w:lang w:eastAsia="nl-NL"/>
        </w:rPr>
        <w:t>SPONSORING </w:t>
      </w:r>
    </w:p>
    <w:p w14:paraId="6170F46D" w14:textId="48181A9A" w:rsidR="00527A96" w:rsidRPr="00BF3738" w:rsidRDefault="00527A96" w:rsidP="0009171C">
      <w:pPr>
        <w:spacing w:after="0" w:line="300" w:lineRule="atLeast"/>
        <w:textAlignment w:val="baseline"/>
        <w:rPr>
          <w:rFonts w:eastAsia="Times New Roman" w:cs="Segoe UI"/>
          <w:lang w:eastAsia="nl-NL"/>
        </w:rPr>
      </w:pPr>
      <w:r w:rsidRPr="00BF3738">
        <w:rPr>
          <w:rFonts w:eastAsia="Times New Roman" w:cs="Segoe UI"/>
          <w:lang w:eastAsia="nl-NL"/>
        </w:rPr>
        <w:t xml:space="preserve">Het is </w:t>
      </w:r>
      <w:r w:rsidR="00F80D91" w:rsidRPr="00BF3738">
        <w:rPr>
          <w:rFonts w:eastAsia="Times New Roman" w:cs="Segoe UI"/>
          <w:lang w:eastAsia="nl-NL"/>
        </w:rPr>
        <w:t>goed</w:t>
      </w:r>
      <w:r w:rsidRPr="00BF3738">
        <w:rPr>
          <w:rFonts w:eastAsia="Times New Roman" w:cs="Segoe UI"/>
          <w:lang w:eastAsia="nl-NL"/>
        </w:rPr>
        <w:t xml:space="preserve"> mogelijk dat bedrijven in je woonplaats </w:t>
      </w:r>
      <w:r w:rsidR="00845AEF">
        <w:rPr>
          <w:rFonts w:eastAsia="Times New Roman" w:cs="Segoe UI"/>
          <w:lang w:eastAsia="nl-NL"/>
        </w:rPr>
        <w:t xml:space="preserve">Write for Rights </w:t>
      </w:r>
      <w:r w:rsidRPr="00BF3738">
        <w:rPr>
          <w:rFonts w:eastAsia="Times New Roman" w:cs="Segoe UI"/>
          <w:lang w:eastAsia="nl-NL"/>
        </w:rPr>
        <w:t xml:space="preserve">willen sponsoren. Bijvoorbeeld met gratis drukwerk, catering, of een mooie locatie om je </w:t>
      </w:r>
      <w:r w:rsidR="00845AEF">
        <w:rPr>
          <w:rFonts w:eastAsia="Times New Roman" w:cs="Segoe UI"/>
          <w:lang w:eastAsia="nl-NL"/>
        </w:rPr>
        <w:t>Write for Rights-event</w:t>
      </w:r>
      <w:r w:rsidRPr="00BF3738">
        <w:rPr>
          <w:rFonts w:eastAsia="Times New Roman" w:cs="Segoe UI"/>
          <w:lang w:eastAsia="nl-NL"/>
        </w:rPr>
        <w:t xml:space="preserve"> te houden. Op </w:t>
      </w:r>
      <w:hyperlink r:id="rId19" w:history="1">
        <w:r w:rsidR="004E7C45" w:rsidRPr="00696F31">
          <w:rPr>
            <w:rStyle w:val="Hyperlink"/>
            <w:rFonts w:eastAsia="Times New Roman" w:cs="Segoe UI"/>
            <w:b/>
            <w:lang w:eastAsia="nl-NL"/>
          </w:rPr>
          <w:t>https://www.amnesty.nl/write-for-rights-2018/tips-materialen</w:t>
        </w:r>
      </w:hyperlink>
      <w:r w:rsidR="004E7C45" w:rsidRPr="004E7C45">
        <w:rPr>
          <w:rStyle w:val="Hyperlink"/>
          <w:b/>
        </w:rPr>
        <w:t xml:space="preserve"> </w:t>
      </w:r>
      <w:r w:rsidRPr="00BF3738">
        <w:rPr>
          <w:rFonts w:eastAsia="Times New Roman" w:cs="Segoe UI"/>
          <w:lang w:eastAsia="nl-NL"/>
        </w:rPr>
        <w:t xml:space="preserve">vind je een voorbeeldbrief voor een sponsorverzoek. Bedenk vooraf wat je als tegenprestatie kunt doen. Vaak gaat het om wat aandacht voor de sponsor. Zo kun je tijdens de </w:t>
      </w:r>
      <w:r w:rsidR="00845AEF">
        <w:rPr>
          <w:rFonts w:eastAsia="Times New Roman" w:cs="Segoe UI"/>
          <w:lang w:eastAsia="nl-NL"/>
        </w:rPr>
        <w:t>Write for Rights</w:t>
      </w:r>
      <w:r w:rsidRPr="00BF3738">
        <w:rPr>
          <w:rFonts w:eastAsia="Times New Roman" w:cs="Segoe UI"/>
          <w:lang w:eastAsia="nl-NL"/>
        </w:rPr>
        <w:t xml:space="preserve"> een postertje ophangen: 'Met dank aan...' en dan de namen en de logo’s van sponsoren. </w:t>
      </w:r>
    </w:p>
    <w:p w14:paraId="455DD250" w14:textId="77777777" w:rsidR="00547334" w:rsidRPr="00BF3738" w:rsidRDefault="00547334" w:rsidP="0009171C">
      <w:pPr>
        <w:spacing w:after="0" w:line="300" w:lineRule="atLeast"/>
        <w:textAlignment w:val="baseline"/>
        <w:rPr>
          <w:rFonts w:ascii="Segoe UI" w:eastAsia="Times New Roman" w:hAnsi="Segoe UI" w:cs="Segoe UI"/>
          <w:sz w:val="12"/>
          <w:szCs w:val="12"/>
          <w:lang w:eastAsia="nl-NL"/>
        </w:rPr>
      </w:pPr>
    </w:p>
    <w:p w14:paraId="3B5A234D" w14:textId="1A813CCE" w:rsidR="00527A96" w:rsidRPr="00696F31" w:rsidRDefault="000D5D26" w:rsidP="0009171C">
      <w:pPr>
        <w:spacing w:after="0" w:line="300" w:lineRule="atLeast"/>
        <w:textAlignment w:val="baseline"/>
        <w:rPr>
          <w:rFonts w:eastAsia="Times New Roman" w:cs="Segoe UI"/>
          <w:lang w:eastAsia="nl-NL"/>
        </w:rPr>
      </w:pPr>
      <w:r w:rsidRPr="00BF3738">
        <w:rPr>
          <w:rFonts w:eastAsia="Times New Roman" w:cs="Segoe UI"/>
          <w:lang w:eastAsia="nl-NL"/>
        </w:rPr>
        <w:t xml:space="preserve">Vanaf oktober </w:t>
      </w:r>
      <w:r w:rsidR="00527A96" w:rsidRPr="00BF3738">
        <w:rPr>
          <w:rFonts w:eastAsia="Times New Roman" w:cs="Segoe UI"/>
          <w:lang w:eastAsia="nl-NL"/>
        </w:rPr>
        <w:t>kun je op</w:t>
      </w:r>
      <w:r w:rsidR="00527A96" w:rsidRPr="00696F31">
        <w:rPr>
          <w:rFonts w:eastAsia="Times New Roman" w:cs="Segoe UI"/>
          <w:b/>
          <w:lang w:eastAsia="nl-NL"/>
        </w:rPr>
        <w:t xml:space="preserve"> </w:t>
      </w:r>
      <w:hyperlink r:id="rId20" w:history="1">
        <w:r w:rsidR="004E7C45" w:rsidRPr="00696F31">
          <w:rPr>
            <w:rStyle w:val="Hyperlink"/>
            <w:rFonts w:eastAsia="Times New Roman" w:cs="Segoe UI"/>
            <w:b/>
            <w:lang w:eastAsia="nl-NL"/>
          </w:rPr>
          <w:t>https://www.amnesty.nl/write-for-rights-2018/tips-materialen</w:t>
        </w:r>
      </w:hyperlink>
      <w:r w:rsidR="004E7C45">
        <w:rPr>
          <w:rFonts w:eastAsia="Times New Roman" w:cs="Segoe UI"/>
          <w:lang w:eastAsia="nl-NL"/>
        </w:rPr>
        <w:t xml:space="preserve"> </w:t>
      </w:r>
      <w:r w:rsidR="00527A96" w:rsidRPr="00BF3738">
        <w:rPr>
          <w:rFonts w:eastAsia="Times New Roman" w:cs="Segoe UI"/>
          <w:lang w:eastAsia="nl-NL"/>
        </w:rPr>
        <w:t xml:space="preserve">een poster downloaden die je kunt aanpassen en printen: 'Bedrijf X steunt Amnesty’s </w:t>
      </w:r>
      <w:r w:rsidR="00845AEF">
        <w:rPr>
          <w:rFonts w:eastAsia="Times New Roman" w:cs="Segoe UI"/>
          <w:lang w:eastAsia="nl-NL"/>
        </w:rPr>
        <w:t>Write for Rights</w:t>
      </w:r>
      <w:r w:rsidR="00527A96" w:rsidRPr="00BF3738">
        <w:rPr>
          <w:rFonts w:eastAsia="Times New Roman" w:cs="Segoe UI"/>
          <w:lang w:eastAsia="nl-NL"/>
        </w:rPr>
        <w:t>'. Het Amnesty-logo stellen we overigens voor deze bedrijven niet ter beschikking voor digitaal gebruik. </w:t>
      </w:r>
    </w:p>
    <w:p w14:paraId="0C090B74" w14:textId="77777777" w:rsidR="00B819C3" w:rsidRPr="00BF3738" w:rsidRDefault="00B819C3" w:rsidP="0009171C">
      <w:pPr>
        <w:spacing w:after="0" w:line="300" w:lineRule="atLeast"/>
        <w:textAlignment w:val="baseline"/>
        <w:rPr>
          <w:rFonts w:eastAsia="Times New Roman" w:cs="Segoe UI"/>
          <w:lang w:eastAsia="nl-NL"/>
        </w:rPr>
      </w:pPr>
    </w:p>
    <w:p w14:paraId="520929BF" w14:textId="25C980D8"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Let op wie je vraagt om sponsoring, want Amnesty is voorzichtig met het kiezen van partners. </w:t>
      </w:r>
      <w:r w:rsidR="00AB62F8" w:rsidRPr="00BF3738">
        <w:rPr>
          <w:rFonts w:eastAsia="Times New Roman" w:cs="Segoe UI"/>
          <w:lang w:eastAsia="nl-NL"/>
        </w:rPr>
        <w:t>Je zult begrijpen dat s</w:t>
      </w:r>
      <w:r w:rsidRPr="00BF3738">
        <w:rPr>
          <w:rFonts w:eastAsia="Times New Roman" w:cs="Segoe UI"/>
          <w:lang w:eastAsia="nl-NL"/>
        </w:rPr>
        <w:t>ponsor</w:t>
      </w:r>
      <w:r w:rsidR="00AB62F8" w:rsidRPr="00BF3738">
        <w:rPr>
          <w:rFonts w:eastAsia="Times New Roman" w:cs="Segoe UI"/>
          <w:lang w:eastAsia="nl-NL"/>
        </w:rPr>
        <w:t>s</w:t>
      </w:r>
      <w:r w:rsidRPr="00BF3738">
        <w:rPr>
          <w:rFonts w:eastAsia="Times New Roman" w:cs="Segoe UI"/>
          <w:lang w:eastAsia="nl-NL"/>
        </w:rPr>
        <w:t xml:space="preserve"> </w:t>
      </w:r>
      <w:r w:rsidR="00AB62F8" w:rsidRPr="00BF3738">
        <w:rPr>
          <w:rFonts w:eastAsia="Times New Roman" w:cs="Segoe UI"/>
          <w:lang w:eastAsia="nl-NL"/>
        </w:rPr>
        <w:t xml:space="preserve">zich </w:t>
      </w:r>
      <w:r w:rsidRPr="00BF3738">
        <w:rPr>
          <w:rFonts w:eastAsia="Times New Roman" w:cs="Segoe UI"/>
          <w:lang w:eastAsia="nl-NL"/>
        </w:rPr>
        <w:t xml:space="preserve">aan de mensenrechten </w:t>
      </w:r>
      <w:r w:rsidR="00AB62F8" w:rsidRPr="00BF3738">
        <w:rPr>
          <w:rFonts w:eastAsia="Times New Roman" w:cs="Segoe UI"/>
          <w:lang w:eastAsia="nl-NL"/>
        </w:rPr>
        <w:t xml:space="preserve">moeten </w:t>
      </w:r>
      <w:r w:rsidRPr="00BF3738">
        <w:rPr>
          <w:rFonts w:eastAsia="Times New Roman" w:cs="Segoe UI"/>
          <w:lang w:eastAsia="nl-NL"/>
        </w:rPr>
        <w:t>houden. Een lokaal bedrijf is altijd prima. Bij een lokale vestiging van een landelijke of internationale keten kun je beter eerst even contact</w:t>
      </w:r>
      <w:r w:rsidR="00F80D91" w:rsidRPr="00BF3738">
        <w:rPr>
          <w:rFonts w:eastAsia="Times New Roman" w:cs="Segoe UI"/>
          <w:lang w:eastAsia="nl-NL"/>
        </w:rPr>
        <w:t xml:space="preserve"> met ons</w:t>
      </w:r>
      <w:r w:rsidRPr="00BF3738">
        <w:rPr>
          <w:rFonts w:eastAsia="Times New Roman" w:cs="Segoe UI"/>
          <w:lang w:eastAsia="nl-NL"/>
        </w:rPr>
        <w:t xml:space="preserve"> opnemen via </w:t>
      </w:r>
      <w:hyperlink r:id="rId21" w:history="1">
        <w:r w:rsidR="00845AEF">
          <w:rPr>
            <w:b/>
          </w:rPr>
          <w:t>WriteforRights@amnesty.nl</w:t>
        </w:r>
      </w:hyperlink>
      <w:r w:rsidRPr="00BF3738">
        <w:rPr>
          <w:rFonts w:eastAsia="Times New Roman" w:cs="Segoe UI"/>
          <w:lang w:eastAsia="nl-NL"/>
        </w:rPr>
        <w:t>. </w:t>
      </w:r>
    </w:p>
    <w:p w14:paraId="44935E9A" w14:textId="77777777" w:rsidR="00527A96" w:rsidRPr="00BF3738" w:rsidRDefault="00B819C3" w:rsidP="0009171C">
      <w:pPr>
        <w:spacing w:after="0" w:line="300" w:lineRule="atLeast"/>
        <w:ind w:left="1080"/>
        <w:textAlignment w:val="baseline"/>
        <w:rPr>
          <w:rFonts w:ascii="Segoe UI" w:eastAsia="Times New Roman" w:hAnsi="Segoe UI" w:cs="Segoe UI"/>
          <w:sz w:val="12"/>
          <w:szCs w:val="12"/>
          <w:lang w:eastAsia="nl-NL"/>
        </w:rPr>
      </w:pPr>
      <w:r w:rsidRPr="00BF3738">
        <w:rPr>
          <w:rFonts w:eastAsia="Times New Roman" w:cs="Segoe UI"/>
          <w:lang w:eastAsia="nl-NL"/>
        </w:rPr>
        <w:t xml:space="preserve"> </w:t>
      </w:r>
    </w:p>
    <w:p w14:paraId="64A10818" w14:textId="77777777" w:rsidR="002B6537" w:rsidRPr="00BF3738" w:rsidRDefault="002B6537" w:rsidP="0009171C">
      <w:pPr>
        <w:spacing w:after="0" w:line="300" w:lineRule="atLeast"/>
        <w:rPr>
          <w:lang w:eastAsia="nl-NL"/>
        </w:rPr>
      </w:pPr>
    </w:p>
    <w:p w14:paraId="10C06BDF" w14:textId="77777777" w:rsidR="00527A96" w:rsidRPr="00BF3738" w:rsidRDefault="002B6537" w:rsidP="00547334">
      <w:pPr>
        <w:pStyle w:val="ListParagraph"/>
        <w:numPr>
          <w:ilvl w:val="0"/>
          <w:numId w:val="2"/>
        </w:numPr>
        <w:spacing w:after="0" w:line="300" w:lineRule="atLeast"/>
        <w:rPr>
          <w:rFonts w:ascii="Segoe UI" w:hAnsi="Segoe UI"/>
          <w:b/>
          <w:sz w:val="12"/>
          <w:szCs w:val="12"/>
          <w:lang w:eastAsia="nl-NL"/>
        </w:rPr>
      </w:pPr>
      <w:r w:rsidRPr="00BF3738">
        <w:rPr>
          <w:b/>
          <w:lang w:eastAsia="nl-NL"/>
        </w:rPr>
        <w:t>AFRONDING </w:t>
      </w:r>
    </w:p>
    <w:p w14:paraId="40F6F3BF" w14:textId="1AABF880"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Wij hopen natuurlijk dat jouw </w:t>
      </w:r>
      <w:r w:rsidR="00845AEF">
        <w:rPr>
          <w:rFonts w:eastAsia="Times New Roman" w:cs="Segoe UI"/>
          <w:lang w:eastAsia="nl-NL"/>
        </w:rPr>
        <w:t>Write for Rights-event</w:t>
      </w:r>
      <w:r w:rsidRPr="00BF3738">
        <w:rPr>
          <w:rFonts w:eastAsia="Times New Roman" w:cs="Segoe UI"/>
          <w:lang w:eastAsia="nl-NL"/>
        </w:rPr>
        <w:t xml:space="preserve"> een groot succes wordt. Wij hebben een belangrijk verzoek voor je voor het einde van je </w:t>
      </w:r>
      <w:r w:rsidR="00845AEF">
        <w:rPr>
          <w:rFonts w:eastAsia="Times New Roman" w:cs="Segoe UI"/>
          <w:lang w:eastAsia="nl-NL"/>
        </w:rPr>
        <w:t>evenement</w:t>
      </w:r>
      <w:r w:rsidRPr="00BF3738">
        <w:rPr>
          <w:rFonts w:eastAsia="Times New Roman" w:cs="Segoe UI"/>
          <w:lang w:eastAsia="nl-NL"/>
        </w:rPr>
        <w:t xml:space="preserve">: </w:t>
      </w:r>
      <w:r w:rsidR="006E1662" w:rsidRPr="00BF3738">
        <w:rPr>
          <w:rFonts w:eastAsia="Times New Roman" w:cs="Segoe UI"/>
          <w:b/>
          <w:lang w:eastAsia="nl-NL"/>
        </w:rPr>
        <w:t>tel je kaarten en brieven</w:t>
      </w:r>
      <w:r w:rsidR="006E1662" w:rsidRPr="00BF3738">
        <w:rPr>
          <w:rFonts w:eastAsia="Times New Roman" w:cs="Segoe UI"/>
          <w:lang w:eastAsia="nl-NL"/>
        </w:rPr>
        <w:t xml:space="preserve"> en</w:t>
      </w:r>
      <w:r w:rsidRPr="00BF3738">
        <w:rPr>
          <w:rFonts w:eastAsia="Times New Roman" w:cs="Segoe UI"/>
          <w:lang w:eastAsia="nl-NL"/>
        </w:rPr>
        <w:t xml:space="preserve"> geef </w:t>
      </w:r>
      <w:r w:rsidRPr="00BF3738">
        <w:rPr>
          <w:rFonts w:eastAsia="Times New Roman" w:cs="Segoe UI"/>
          <w:lang w:eastAsia="nl-NL"/>
        </w:rPr>
        <w:lastRenderedPageBreak/>
        <w:t xml:space="preserve">dit aantal op 11 december door aan </w:t>
      </w:r>
      <w:hyperlink r:id="rId22" w:history="1">
        <w:r w:rsidR="00845AEF">
          <w:rPr>
            <w:b/>
          </w:rPr>
          <w:t>WriteforRights@amnesty.nl</w:t>
        </w:r>
      </w:hyperlink>
      <w:r w:rsidRPr="00BF3738">
        <w:rPr>
          <w:rFonts w:eastAsia="Times New Roman" w:cs="Segoe UI"/>
          <w:lang w:eastAsia="nl-NL"/>
        </w:rPr>
        <w:t xml:space="preserve"> of gebruik het formulier in het e-mailbericht dat je tegen die tijd ontvangt. </w:t>
      </w:r>
    </w:p>
    <w:p w14:paraId="5CF1C6E5" w14:textId="77777777" w:rsidR="00527A96" w:rsidRPr="00BF3738" w:rsidRDefault="00B819C3"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 </w:t>
      </w:r>
    </w:p>
    <w:p w14:paraId="4268173B" w14:textId="70AD6923"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Veel dank en veel succes met het organiseren van je </w:t>
      </w:r>
      <w:r w:rsidR="00845AEF">
        <w:rPr>
          <w:rFonts w:eastAsia="Times New Roman" w:cs="Segoe UI"/>
          <w:lang w:eastAsia="nl-NL"/>
        </w:rPr>
        <w:t>Write for Rights-event</w:t>
      </w:r>
      <w:r w:rsidR="006E1662" w:rsidRPr="00BF3738">
        <w:rPr>
          <w:rFonts w:eastAsia="Times New Roman" w:cs="Segoe UI"/>
          <w:lang w:eastAsia="nl-NL"/>
        </w:rPr>
        <w:t>. E</w:t>
      </w:r>
      <w:r w:rsidRPr="00BF3738">
        <w:rPr>
          <w:rFonts w:eastAsia="Times New Roman" w:cs="Segoe UI"/>
          <w:lang w:eastAsia="nl-NL"/>
        </w:rPr>
        <w:t>n bovenal heel veel plezier! </w:t>
      </w:r>
    </w:p>
    <w:p w14:paraId="2E501CAF" w14:textId="77777777" w:rsidR="00527A96" w:rsidRPr="00BF3738" w:rsidRDefault="00B819C3" w:rsidP="0009171C">
      <w:pPr>
        <w:spacing w:after="0" w:line="300" w:lineRule="atLeast"/>
        <w:textAlignment w:val="baseline"/>
        <w:rPr>
          <w:rFonts w:eastAsia="Times New Roman" w:cs="Segoe UI"/>
          <w:lang w:eastAsia="nl-NL"/>
        </w:rPr>
      </w:pPr>
      <w:r w:rsidRPr="00BF3738">
        <w:rPr>
          <w:rFonts w:eastAsia="Times New Roman" w:cs="Segoe UI"/>
          <w:lang w:eastAsia="nl-NL"/>
        </w:rPr>
        <w:t xml:space="preserve"> </w:t>
      </w:r>
    </w:p>
    <w:p w14:paraId="52692EC7" w14:textId="77777777" w:rsidR="002B6537" w:rsidRPr="00BF3738" w:rsidRDefault="002B6537" w:rsidP="0009171C">
      <w:pPr>
        <w:spacing w:after="0" w:line="300" w:lineRule="atLeast"/>
        <w:textAlignment w:val="baseline"/>
        <w:rPr>
          <w:rFonts w:ascii="Segoe UI" w:eastAsia="Times New Roman" w:hAnsi="Segoe UI" w:cs="Segoe UI"/>
          <w:b/>
          <w:sz w:val="12"/>
          <w:szCs w:val="12"/>
          <w:lang w:eastAsia="nl-NL"/>
        </w:rPr>
      </w:pPr>
    </w:p>
    <w:p w14:paraId="283473E4" w14:textId="77777777" w:rsidR="00527A96" w:rsidRPr="00BF3738" w:rsidRDefault="002B6537" w:rsidP="00547334">
      <w:pPr>
        <w:pStyle w:val="ListParagraph"/>
        <w:numPr>
          <w:ilvl w:val="0"/>
          <w:numId w:val="2"/>
        </w:numPr>
        <w:spacing w:after="0" w:line="300" w:lineRule="atLeast"/>
        <w:textAlignment w:val="baseline"/>
        <w:rPr>
          <w:rFonts w:ascii="Segoe UI" w:eastAsia="Times New Roman" w:hAnsi="Segoe UI" w:cs="Segoe UI"/>
          <w:b/>
          <w:sz w:val="12"/>
          <w:szCs w:val="12"/>
          <w:lang w:eastAsia="nl-NL"/>
        </w:rPr>
      </w:pPr>
      <w:r w:rsidRPr="00BF3738">
        <w:rPr>
          <w:rFonts w:eastAsia="Times New Roman" w:cs="Segoe UI"/>
          <w:b/>
          <w:bCs/>
          <w:lang w:eastAsia="nl-NL"/>
        </w:rPr>
        <w:t>HEB JE NOG VRAGEN?</w:t>
      </w:r>
      <w:r w:rsidRPr="00BF3738">
        <w:rPr>
          <w:rFonts w:eastAsia="Times New Roman" w:cs="Segoe UI"/>
          <w:b/>
          <w:lang w:eastAsia="nl-NL"/>
        </w:rPr>
        <w:t> </w:t>
      </w:r>
    </w:p>
    <w:p w14:paraId="7F4EC55F" w14:textId="23CB9525" w:rsidR="00527A96" w:rsidRPr="00BF3738" w:rsidRDefault="00527A96" w:rsidP="0009171C">
      <w:pPr>
        <w:spacing w:after="0" w:line="300" w:lineRule="atLeast"/>
        <w:textAlignment w:val="baseline"/>
        <w:rPr>
          <w:rFonts w:ascii="Segoe UI" w:eastAsia="Times New Roman" w:hAnsi="Segoe UI" w:cs="Segoe UI"/>
          <w:sz w:val="12"/>
          <w:szCs w:val="12"/>
          <w:lang w:eastAsia="nl-NL"/>
        </w:rPr>
      </w:pPr>
      <w:r w:rsidRPr="00BF3738">
        <w:rPr>
          <w:rFonts w:eastAsia="Times New Roman" w:cs="Segoe UI"/>
          <w:lang w:eastAsia="nl-NL"/>
        </w:rPr>
        <w:t xml:space="preserve">Stuur een bericht naar </w:t>
      </w:r>
      <w:hyperlink r:id="rId23" w:history="1">
        <w:r w:rsidR="00845AEF">
          <w:rPr>
            <w:b/>
          </w:rPr>
          <w:t>WriteforRights@amnesty.nl</w:t>
        </w:r>
      </w:hyperlink>
      <w:r w:rsidRPr="00BF3738">
        <w:rPr>
          <w:rFonts w:eastAsia="Times New Roman" w:cs="Segoe UI"/>
          <w:lang w:eastAsia="nl-NL"/>
        </w:rPr>
        <w:t xml:space="preserve"> of bel (020) 77 33 500. </w:t>
      </w:r>
    </w:p>
    <w:p w14:paraId="0BF6BBA9" w14:textId="77777777" w:rsidR="000D5D26" w:rsidRPr="00BF3738" w:rsidRDefault="000D5D26" w:rsidP="00CD5B13">
      <w:pPr>
        <w:spacing w:after="0" w:line="300" w:lineRule="atLeast"/>
        <w:rPr>
          <w:rFonts w:eastAsia="Calibri" w:cs="Times New Roman"/>
          <w:b/>
          <w:lang w:eastAsia="hi-IN" w:bidi="hi-IN"/>
        </w:rPr>
      </w:pPr>
    </w:p>
    <w:p w14:paraId="1389F679" w14:textId="77777777" w:rsidR="000D5D26" w:rsidRPr="00BF3738" w:rsidRDefault="000D5D26">
      <w:pPr>
        <w:rPr>
          <w:rFonts w:eastAsia="Calibri" w:cs="Times New Roman"/>
          <w:b/>
          <w:lang w:eastAsia="hi-IN" w:bidi="hi-IN"/>
        </w:rPr>
      </w:pPr>
      <w:r w:rsidRPr="00BF3738">
        <w:rPr>
          <w:rFonts w:eastAsia="Calibri" w:cs="Times New Roman"/>
          <w:b/>
          <w:lang w:eastAsia="hi-IN" w:bidi="hi-IN"/>
        </w:rPr>
        <w:br w:type="page"/>
      </w:r>
    </w:p>
    <w:p w14:paraId="2EC13CA6" w14:textId="77777777" w:rsidR="009B5FD0" w:rsidRPr="00BF3738" w:rsidRDefault="000D5D26" w:rsidP="00CD5B13">
      <w:pPr>
        <w:spacing w:after="0" w:line="300" w:lineRule="atLeast"/>
      </w:pPr>
      <w:r w:rsidRPr="00BF3738">
        <w:rPr>
          <w:rFonts w:eastAsia="Calibri" w:cs="Times New Roman"/>
          <w:b/>
          <w:lang w:eastAsia="hi-IN" w:bidi="hi-IN"/>
        </w:rPr>
        <w:lastRenderedPageBreak/>
        <w:t>B</w:t>
      </w:r>
      <w:r w:rsidR="009B5FD0" w:rsidRPr="00BF3738">
        <w:rPr>
          <w:rFonts w:eastAsia="Calibri" w:cs="Times New Roman"/>
          <w:b/>
          <w:lang w:eastAsia="hi-IN" w:bidi="hi-IN"/>
        </w:rPr>
        <w:t>IJLAGE: VOORBEELDPLANNING</w:t>
      </w:r>
    </w:p>
    <w:p w14:paraId="46408B17" w14:textId="77777777" w:rsidR="009B5FD0" w:rsidRPr="00BF3738" w:rsidRDefault="009B5FD0" w:rsidP="00CD5B13">
      <w:pPr>
        <w:spacing w:after="0" w:line="300" w:lineRule="atLeast"/>
        <w:rPr>
          <w:rFonts w:eastAsia="Calibri" w:cs="Times New Roman"/>
          <w:b/>
          <w:lang w:eastAsia="hi-IN" w:bidi="hi-IN"/>
        </w:rPr>
      </w:pPr>
    </w:p>
    <w:p w14:paraId="3524C294"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De data zijn een indicatie.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7825"/>
      </w:tblGrid>
      <w:tr w:rsidR="009B5FD0" w:rsidRPr="00BF3738" w14:paraId="75923C41" w14:textId="77777777" w:rsidTr="00024A85">
        <w:tc>
          <w:tcPr>
            <w:tcW w:w="1242" w:type="dxa"/>
            <w:shd w:val="clear" w:color="auto" w:fill="auto"/>
          </w:tcPr>
          <w:p w14:paraId="5E497DB5"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Wanneer</w:t>
            </w:r>
          </w:p>
        </w:tc>
        <w:tc>
          <w:tcPr>
            <w:tcW w:w="7970" w:type="dxa"/>
            <w:shd w:val="clear" w:color="auto" w:fill="auto"/>
          </w:tcPr>
          <w:p w14:paraId="44686FB5"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Wat</w:t>
            </w:r>
          </w:p>
        </w:tc>
      </w:tr>
      <w:tr w:rsidR="009B5FD0" w:rsidRPr="00BF3738" w14:paraId="39C5A4BA" w14:textId="77777777" w:rsidTr="00024A85">
        <w:trPr>
          <w:trHeight w:val="2363"/>
        </w:trPr>
        <w:tc>
          <w:tcPr>
            <w:tcW w:w="1242" w:type="dxa"/>
            <w:shd w:val="clear" w:color="auto" w:fill="auto"/>
          </w:tcPr>
          <w:p w14:paraId="061E9116"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15/9</w:t>
            </w:r>
          </w:p>
        </w:tc>
        <w:tc>
          <w:tcPr>
            <w:tcW w:w="7970" w:type="dxa"/>
            <w:shd w:val="clear" w:color="auto" w:fill="auto"/>
          </w:tcPr>
          <w:p w14:paraId="5DB0BC0D"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Team samenstellen en taken verdelen, bijvoorbeeld:</w:t>
            </w:r>
          </w:p>
          <w:p w14:paraId="602B2E5D" w14:textId="77777777" w:rsidR="009B5FD0" w:rsidRPr="00BF3738" w:rsidRDefault="009B5FD0" w:rsidP="00CD5B13">
            <w:pPr>
              <w:numPr>
                <w:ilvl w:val="0"/>
                <w:numId w:val="19"/>
              </w:numPr>
              <w:spacing w:after="0" w:line="300" w:lineRule="atLeast"/>
              <w:ind w:left="714" w:hanging="357"/>
              <w:contextualSpacing/>
              <w:rPr>
                <w:rFonts w:eastAsia="Calibri" w:cs="Times New Roman"/>
                <w:lang w:eastAsia="hi-IN" w:bidi="hi-IN"/>
              </w:rPr>
            </w:pPr>
            <w:r w:rsidRPr="00BF3738">
              <w:rPr>
                <w:rFonts w:eastAsia="Calibri" w:cs="Times New Roman"/>
                <w:lang w:eastAsia="hi-IN" w:bidi="hi-IN"/>
              </w:rPr>
              <w:t>Coördinatie, planning draaiboek, etc.</w:t>
            </w:r>
          </w:p>
          <w:p w14:paraId="739E9859" w14:textId="77777777" w:rsidR="009B5FD0" w:rsidRPr="00BF3738" w:rsidRDefault="006E1662" w:rsidP="00CD5B13">
            <w:pPr>
              <w:numPr>
                <w:ilvl w:val="0"/>
                <w:numId w:val="19"/>
              </w:numPr>
              <w:spacing w:after="0" w:line="300" w:lineRule="atLeast"/>
              <w:ind w:left="714" w:hanging="357"/>
              <w:contextualSpacing/>
              <w:rPr>
                <w:rFonts w:eastAsia="Calibri" w:cs="Times New Roman"/>
                <w:lang w:eastAsia="hi-IN" w:bidi="hi-IN"/>
              </w:rPr>
            </w:pPr>
            <w:r w:rsidRPr="00BF3738">
              <w:rPr>
                <w:rFonts w:eastAsia="Calibri" w:cs="Times New Roman"/>
                <w:lang w:eastAsia="hi-IN" w:bidi="hi-IN"/>
              </w:rPr>
              <w:t>Nadenken over een mogelijke l</w:t>
            </w:r>
            <w:r w:rsidR="009B5FD0" w:rsidRPr="00BF3738">
              <w:rPr>
                <w:rFonts w:eastAsia="Calibri" w:cs="Times New Roman"/>
                <w:lang w:eastAsia="hi-IN" w:bidi="hi-IN"/>
              </w:rPr>
              <w:t>ocatie regelen/</w:t>
            </w:r>
            <w:r w:rsidRPr="00BF3738">
              <w:rPr>
                <w:rFonts w:eastAsia="Calibri" w:cs="Times New Roman"/>
                <w:lang w:eastAsia="hi-IN" w:bidi="hi-IN"/>
              </w:rPr>
              <w:t>nadenken over de inrichting</w:t>
            </w:r>
          </w:p>
          <w:p w14:paraId="2647841F" w14:textId="77777777" w:rsidR="009B5FD0" w:rsidRPr="0027555F" w:rsidRDefault="009B5FD0" w:rsidP="00CD5B13">
            <w:pPr>
              <w:numPr>
                <w:ilvl w:val="0"/>
                <w:numId w:val="19"/>
              </w:numPr>
              <w:spacing w:after="0" w:line="300" w:lineRule="atLeast"/>
              <w:ind w:left="714" w:hanging="357"/>
              <w:contextualSpacing/>
              <w:rPr>
                <w:rFonts w:eastAsia="Calibri" w:cs="Times New Roman"/>
                <w:lang w:eastAsia="hi-IN" w:bidi="hi-IN"/>
              </w:rPr>
            </w:pPr>
            <w:r w:rsidRPr="0027555F">
              <w:rPr>
                <w:rFonts w:eastAsia="Calibri" w:cs="Times New Roman"/>
                <w:lang w:eastAsia="hi-IN" w:bidi="hi-IN"/>
              </w:rPr>
              <w:t>Promotie/communicatie/pers/sociale media</w:t>
            </w:r>
          </w:p>
          <w:p w14:paraId="20A4616B" w14:textId="77777777" w:rsidR="009B5FD0" w:rsidRPr="00BF3738" w:rsidRDefault="009B5FD0" w:rsidP="00CD5B13">
            <w:pPr>
              <w:numPr>
                <w:ilvl w:val="0"/>
                <w:numId w:val="19"/>
              </w:numPr>
              <w:spacing w:after="0" w:line="300" w:lineRule="atLeast"/>
              <w:ind w:left="714" w:hanging="357"/>
              <w:contextualSpacing/>
              <w:rPr>
                <w:rFonts w:eastAsia="Calibri" w:cs="Times New Roman"/>
                <w:lang w:eastAsia="hi-IN" w:bidi="hi-IN"/>
              </w:rPr>
            </w:pPr>
            <w:r w:rsidRPr="00BF3738">
              <w:rPr>
                <w:rFonts w:eastAsia="Calibri" w:cs="Times New Roman"/>
                <w:lang w:eastAsia="hi-IN" w:bidi="hi-IN"/>
              </w:rPr>
              <w:t>Programma</w:t>
            </w:r>
          </w:p>
          <w:p w14:paraId="5D3A1CA3" w14:textId="77777777" w:rsidR="009B5FD0" w:rsidRPr="00BF3738" w:rsidRDefault="009B5FD0" w:rsidP="00CD5B13">
            <w:pPr>
              <w:numPr>
                <w:ilvl w:val="0"/>
                <w:numId w:val="19"/>
              </w:numPr>
              <w:spacing w:after="0" w:line="300" w:lineRule="atLeast"/>
              <w:ind w:left="714" w:hanging="357"/>
              <w:contextualSpacing/>
              <w:rPr>
                <w:rFonts w:eastAsia="Calibri" w:cs="Times New Roman"/>
                <w:lang w:eastAsia="hi-IN" w:bidi="hi-IN"/>
              </w:rPr>
            </w:pPr>
            <w:r w:rsidRPr="00BF3738">
              <w:rPr>
                <w:rFonts w:eastAsia="Calibri" w:cs="Times New Roman"/>
                <w:lang w:eastAsia="hi-IN" w:bidi="hi-IN"/>
              </w:rPr>
              <w:t>Fotografie</w:t>
            </w:r>
          </w:p>
          <w:p w14:paraId="19698018" w14:textId="77777777" w:rsidR="009B5FD0" w:rsidRPr="00BF3738" w:rsidRDefault="009B5FD0" w:rsidP="00CD5B13">
            <w:pPr>
              <w:numPr>
                <w:ilvl w:val="0"/>
                <w:numId w:val="19"/>
              </w:numPr>
              <w:spacing w:after="0" w:line="300" w:lineRule="atLeast"/>
              <w:ind w:left="714" w:hanging="357"/>
              <w:contextualSpacing/>
              <w:rPr>
                <w:rFonts w:eastAsia="Calibri" w:cs="Times New Roman"/>
                <w:lang w:eastAsia="hi-IN" w:bidi="hi-IN"/>
              </w:rPr>
            </w:pPr>
            <w:r w:rsidRPr="00BF3738">
              <w:rPr>
                <w:rFonts w:eastAsia="Calibri" w:cs="Times New Roman"/>
                <w:lang w:eastAsia="hi-IN" w:bidi="hi-IN"/>
              </w:rPr>
              <w:t xml:space="preserve">Catering </w:t>
            </w:r>
          </w:p>
          <w:p w14:paraId="7F63DB40" w14:textId="77777777" w:rsidR="009B5FD0" w:rsidRPr="00BF3738" w:rsidRDefault="009B5FD0" w:rsidP="00CD5B13">
            <w:pPr>
              <w:numPr>
                <w:ilvl w:val="0"/>
                <w:numId w:val="19"/>
              </w:numPr>
              <w:spacing w:after="0" w:line="300" w:lineRule="atLeast"/>
              <w:ind w:left="714" w:hanging="357"/>
              <w:contextualSpacing/>
              <w:rPr>
                <w:rFonts w:eastAsia="Calibri" w:cs="Times New Roman"/>
                <w:lang w:eastAsia="hi-IN" w:bidi="hi-IN"/>
              </w:rPr>
            </w:pPr>
            <w:r w:rsidRPr="00BF3738">
              <w:rPr>
                <w:rFonts w:eastAsia="Calibri" w:cs="Times New Roman"/>
                <w:lang w:eastAsia="hi-IN" w:bidi="hi-IN"/>
              </w:rPr>
              <w:t>Sponsoring</w:t>
            </w:r>
          </w:p>
          <w:p w14:paraId="34DF31D8" w14:textId="77777777" w:rsidR="009B5FD0" w:rsidRPr="00BF3738" w:rsidRDefault="009B5FD0" w:rsidP="00CD5B13">
            <w:pPr>
              <w:numPr>
                <w:ilvl w:val="0"/>
                <w:numId w:val="19"/>
              </w:numPr>
              <w:spacing w:after="0" w:line="300" w:lineRule="atLeast"/>
              <w:ind w:left="714" w:hanging="357"/>
              <w:contextualSpacing/>
              <w:rPr>
                <w:rFonts w:eastAsia="Calibri" w:cs="Times New Roman"/>
                <w:lang w:eastAsia="hi-IN" w:bidi="hi-IN"/>
              </w:rPr>
            </w:pPr>
            <w:r w:rsidRPr="00BF3738">
              <w:rPr>
                <w:rFonts w:eastAsia="Calibri" w:cs="Times New Roman"/>
                <w:lang w:eastAsia="hi-IN" w:bidi="hi-IN"/>
              </w:rPr>
              <w:t>Contact met prominenten</w:t>
            </w:r>
          </w:p>
          <w:p w14:paraId="7187EE3A" w14:textId="77777777" w:rsidR="009B5FD0" w:rsidRPr="00BF3738" w:rsidRDefault="009B5FD0" w:rsidP="00CD5B13">
            <w:pPr>
              <w:numPr>
                <w:ilvl w:val="0"/>
                <w:numId w:val="19"/>
              </w:numPr>
              <w:spacing w:after="0" w:line="300" w:lineRule="atLeast"/>
              <w:ind w:left="714" w:hanging="357"/>
              <w:contextualSpacing/>
              <w:rPr>
                <w:rFonts w:eastAsia="Calibri" w:cs="Times New Roman"/>
                <w:lang w:eastAsia="hi-IN" w:bidi="hi-IN"/>
              </w:rPr>
            </w:pPr>
            <w:r w:rsidRPr="00BF3738">
              <w:rPr>
                <w:rFonts w:eastAsia="Calibri" w:cs="Times New Roman"/>
                <w:lang w:eastAsia="hi-IN" w:bidi="hi-IN"/>
              </w:rPr>
              <w:t>Presentator zoeken</w:t>
            </w:r>
          </w:p>
          <w:p w14:paraId="06CB2135" w14:textId="77777777" w:rsidR="009B5FD0" w:rsidRPr="00BF3738" w:rsidRDefault="009B5FD0" w:rsidP="00CD5B13">
            <w:pPr>
              <w:numPr>
                <w:ilvl w:val="0"/>
                <w:numId w:val="19"/>
              </w:numPr>
              <w:spacing w:after="0" w:line="300" w:lineRule="atLeast"/>
              <w:ind w:left="714" w:hanging="357"/>
              <w:contextualSpacing/>
              <w:rPr>
                <w:rFonts w:eastAsia="Calibri" w:cs="Times New Roman"/>
                <w:lang w:eastAsia="hi-IN" w:bidi="hi-IN"/>
              </w:rPr>
            </w:pPr>
            <w:r w:rsidRPr="00BF3738">
              <w:rPr>
                <w:rFonts w:eastAsia="Calibri" w:cs="Times New Roman"/>
                <w:lang w:eastAsia="hi-IN" w:bidi="hi-IN"/>
              </w:rPr>
              <w:t>Extra vrijwilligers zoeken voor de dag zelf</w:t>
            </w:r>
          </w:p>
        </w:tc>
      </w:tr>
      <w:tr w:rsidR="009B5FD0" w:rsidRPr="00BF3738" w14:paraId="7271046F" w14:textId="77777777" w:rsidTr="00024A85">
        <w:tc>
          <w:tcPr>
            <w:tcW w:w="1242" w:type="dxa"/>
            <w:shd w:val="clear" w:color="auto" w:fill="auto"/>
          </w:tcPr>
          <w:p w14:paraId="6E4D4F6E"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15/9</w:t>
            </w:r>
          </w:p>
        </w:tc>
        <w:tc>
          <w:tcPr>
            <w:tcW w:w="7970" w:type="dxa"/>
            <w:shd w:val="clear" w:color="auto" w:fill="auto"/>
          </w:tcPr>
          <w:p w14:paraId="26ED2354"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Op zoek naar locatie</w:t>
            </w:r>
          </w:p>
        </w:tc>
      </w:tr>
      <w:tr w:rsidR="009B5FD0" w:rsidRPr="00BF3738" w14:paraId="2C3919F7" w14:textId="77777777" w:rsidTr="00024A85">
        <w:tc>
          <w:tcPr>
            <w:tcW w:w="1242" w:type="dxa"/>
            <w:shd w:val="clear" w:color="auto" w:fill="auto"/>
          </w:tcPr>
          <w:p w14:paraId="74C41BFE"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15/9</w:t>
            </w:r>
          </w:p>
        </w:tc>
        <w:tc>
          <w:tcPr>
            <w:tcW w:w="7970" w:type="dxa"/>
            <w:shd w:val="clear" w:color="auto" w:fill="auto"/>
          </w:tcPr>
          <w:p w14:paraId="2272E147" w14:textId="77777777" w:rsidR="009B5FD0" w:rsidRPr="00BF3738" w:rsidRDefault="009B5FD0" w:rsidP="000D5D26">
            <w:pPr>
              <w:spacing w:after="0" w:line="300" w:lineRule="atLeast"/>
              <w:rPr>
                <w:rFonts w:eastAsia="Calibri" w:cs="Times New Roman"/>
                <w:lang w:eastAsia="hi-IN" w:bidi="hi-IN"/>
              </w:rPr>
            </w:pPr>
            <w:r w:rsidRPr="00BF3738">
              <w:rPr>
                <w:rFonts w:eastAsia="Calibri" w:cs="Times New Roman"/>
                <w:lang w:eastAsia="hi-IN" w:bidi="hi-IN"/>
              </w:rPr>
              <w:t xml:space="preserve">Burgemeester (en/of andere prominenten) vragen voor deelname </w:t>
            </w:r>
          </w:p>
        </w:tc>
      </w:tr>
      <w:tr w:rsidR="009B5FD0" w:rsidRPr="00BF3738" w14:paraId="36A7585C" w14:textId="77777777" w:rsidTr="00024A85">
        <w:tc>
          <w:tcPr>
            <w:tcW w:w="1242" w:type="dxa"/>
            <w:shd w:val="clear" w:color="auto" w:fill="auto"/>
          </w:tcPr>
          <w:p w14:paraId="25A5E2E9"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15/9</w:t>
            </w:r>
          </w:p>
        </w:tc>
        <w:tc>
          <w:tcPr>
            <w:tcW w:w="7970" w:type="dxa"/>
            <w:shd w:val="clear" w:color="auto" w:fill="auto"/>
          </w:tcPr>
          <w:p w14:paraId="67FED7BD"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Conceptprogramma maken</w:t>
            </w:r>
          </w:p>
        </w:tc>
      </w:tr>
      <w:tr w:rsidR="009B5FD0" w:rsidRPr="00BF3738" w14:paraId="6BE01EB8" w14:textId="77777777" w:rsidTr="00024A85">
        <w:tc>
          <w:tcPr>
            <w:tcW w:w="1242" w:type="dxa"/>
            <w:shd w:val="clear" w:color="auto" w:fill="auto"/>
          </w:tcPr>
          <w:p w14:paraId="4CF58E13"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15/9</w:t>
            </w:r>
          </w:p>
        </w:tc>
        <w:tc>
          <w:tcPr>
            <w:tcW w:w="7970" w:type="dxa"/>
            <w:shd w:val="clear" w:color="auto" w:fill="auto"/>
          </w:tcPr>
          <w:p w14:paraId="035841C7" w14:textId="77777777" w:rsidR="009B5FD0" w:rsidRPr="00BF3738" w:rsidRDefault="009B5FD0">
            <w:pPr>
              <w:spacing w:after="0" w:line="300" w:lineRule="atLeast"/>
              <w:rPr>
                <w:rFonts w:eastAsia="Calibri" w:cs="Times New Roman"/>
                <w:lang w:eastAsia="hi-IN" w:bidi="hi-IN"/>
              </w:rPr>
            </w:pPr>
            <w:r w:rsidRPr="00BF3738">
              <w:rPr>
                <w:rFonts w:eastAsia="Calibri" w:cs="Times New Roman"/>
                <w:lang w:eastAsia="hi-IN" w:bidi="hi-IN"/>
              </w:rPr>
              <w:t>Ev</w:t>
            </w:r>
            <w:r w:rsidR="00360F31" w:rsidRPr="00BF3738">
              <w:rPr>
                <w:rFonts w:eastAsia="Calibri" w:cs="Times New Roman"/>
                <w:lang w:eastAsia="hi-IN" w:bidi="hi-IN"/>
              </w:rPr>
              <w:t>entueel</w:t>
            </w:r>
            <w:r w:rsidRPr="00BF3738">
              <w:rPr>
                <w:rFonts w:eastAsia="Calibri" w:cs="Times New Roman"/>
                <w:lang w:eastAsia="hi-IN" w:bidi="hi-IN"/>
              </w:rPr>
              <w:t xml:space="preserve"> vergunning aanvragen bij gemeente</w:t>
            </w:r>
          </w:p>
        </w:tc>
      </w:tr>
      <w:tr w:rsidR="009B5FD0" w:rsidRPr="00BF3738" w14:paraId="3EFDE680" w14:textId="77777777" w:rsidTr="00024A85">
        <w:tc>
          <w:tcPr>
            <w:tcW w:w="1242" w:type="dxa"/>
            <w:shd w:val="clear" w:color="auto" w:fill="auto"/>
          </w:tcPr>
          <w:p w14:paraId="1007783A"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1/10</w:t>
            </w:r>
          </w:p>
        </w:tc>
        <w:tc>
          <w:tcPr>
            <w:tcW w:w="7970" w:type="dxa"/>
            <w:shd w:val="clear" w:color="auto" w:fill="auto"/>
          </w:tcPr>
          <w:p w14:paraId="099BF475"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Lokale bedrijven vragen om sponsoring (drukwerk, catering)</w:t>
            </w:r>
          </w:p>
        </w:tc>
      </w:tr>
      <w:tr w:rsidR="009B5FD0" w:rsidRPr="00BF3738" w14:paraId="66EEF524" w14:textId="77777777" w:rsidTr="00024A85">
        <w:tc>
          <w:tcPr>
            <w:tcW w:w="1242" w:type="dxa"/>
            <w:shd w:val="clear" w:color="auto" w:fill="auto"/>
          </w:tcPr>
          <w:p w14:paraId="2D80869B"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1/10</w:t>
            </w:r>
          </w:p>
        </w:tc>
        <w:tc>
          <w:tcPr>
            <w:tcW w:w="7970" w:type="dxa"/>
            <w:shd w:val="clear" w:color="auto" w:fill="auto"/>
          </w:tcPr>
          <w:p w14:paraId="36B8B470"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Facebook</w:t>
            </w:r>
            <w:r w:rsidR="00F80D91" w:rsidRPr="00BF3738">
              <w:rPr>
                <w:rFonts w:eastAsia="Calibri" w:cs="Times New Roman"/>
                <w:lang w:eastAsia="hi-IN" w:bidi="hi-IN"/>
              </w:rPr>
              <w:t>-</w:t>
            </w:r>
            <w:r w:rsidRPr="00BF3738">
              <w:rPr>
                <w:rFonts w:eastAsia="Calibri" w:cs="Times New Roman"/>
                <w:lang w:eastAsia="hi-IN" w:bidi="hi-IN"/>
              </w:rPr>
              <w:t>event aanmaken</w:t>
            </w:r>
          </w:p>
        </w:tc>
      </w:tr>
      <w:tr w:rsidR="009B5FD0" w:rsidRPr="00BF3738" w14:paraId="4E0E2545" w14:textId="77777777" w:rsidTr="00024A85">
        <w:tc>
          <w:tcPr>
            <w:tcW w:w="1242" w:type="dxa"/>
            <w:shd w:val="clear" w:color="auto" w:fill="auto"/>
          </w:tcPr>
          <w:p w14:paraId="783F58B7"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15/10</w:t>
            </w:r>
          </w:p>
        </w:tc>
        <w:tc>
          <w:tcPr>
            <w:tcW w:w="7970" w:type="dxa"/>
            <w:shd w:val="clear" w:color="auto" w:fill="auto"/>
          </w:tcPr>
          <w:p w14:paraId="313B613D"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Uitnodigingen versturen</w:t>
            </w:r>
          </w:p>
        </w:tc>
      </w:tr>
      <w:tr w:rsidR="009B5FD0" w:rsidRPr="00BF3738" w14:paraId="5F1987CC" w14:textId="77777777" w:rsidTr="00024A85">
        <w:tc>
          <w:tcPr>
            <w:tcW w:w="1242" w:type="dxa"/>
            <w:shd w:val="clear" w:color="auto" w:fill="auto"/>
          </w:tcPr>
          <w:p w14:paraId="0FB8A62E"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15/10</w:t>
            </w:r>
          </w:p>
        </w:tc>
        <w:tc>
          <w:tcPr>
            <w:tcW w:w="7970" w:type="dxa"/>
            <w:shd w:val="clear" w:color="auto" w:fill="auto"/>
          </w:tcPr>
          <w:p w14:paraId="39CBEB95"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Locatie bezoeken en voorstel voor inrichting maken</w:t>
            </w:r>
          </w:p>
        </w:tc>
      </w:tr>
      <w:tr w:rsidR="009B5FD0" w:rsidRPr="00BF3738" w14:paraId="14A51E75" w14:textId="77777777" w:rsidTr="00024A85">
        <w:tc>
          <w:tcPr>
            <w:tcW w:w="1242" w:type="dxa"/>
            <w:shd w:val="clear" w:color="auto" w:fill="auto"/>
          </w:tcPr>
          <w:p w14:paraId="717B80B0"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1/11</w:t>
            </w:r>
          </w:p>
        </w:tc>
        <w:tc>
          <w:tcPr>
            <w:tcW w:w="7970" w:type="dxa"/>
            <w:shd w:val="clear" w:color="auto" w:fill="auto"/>
          </w:tcPr>
          <w:p w14:paraId="2A04C923" w14:textId="6EFF0EED"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Start</w:t>
            </w:r>
            <w:r w:rsidR="006E1662" w:rsidRPr="00BF3738">
              <w:rPr>
                <w:rFonts w:eastAsia="Calibri" w:cs="Times New Roman"/>
                <w:lang w:eastAsia="hi-IN" w:bidi="hi-IN"/>
              </w:rPr>
              <w:t>en</w:t>
            </w:r>
            <w:r w:rsidRPr="00BF3738">
              <w:rPr>
                <w:rFonts w:eastAsia="Calibri" w:cs="Times New Roman"/>
                <w:lang w:eastAsia="hi-IN" w:bidi="hi-IN"/>
              </w:rPr>
              <w:t xml:space="preserve"> met sociale media (#</w:t>
            </w:r>
            <w:proofErr w:type="spellStart"/>
            <w:r w:rsidR="00AB198F">
              <w:rPr>
                <w:rFonts w:eastAsia="Calibri" w:cs="Times New Roman"/>
                <w:lang w:eastAsia="hi-IN" w:bidi="hi-IN"/>
              </w:rPr>
              <w:t>writeforrightsnl</w:t>
            </w:r>
            <w:proofErr w:type="spellEnd"/>
            <w:r w:rsidRPr="00BF3738">
              <w:rPr>
                <w:rFonts w:eastAsia="Calibri" w:cs="Times New Roman"/>
                <w:lang w:eastAsia="hi-IN" w:bidi="hi-IN"/>
              </w:rPr>
              <w:t>)</w:t>
            </w:r>
          </w:p>
        </w:tc>
      </w:tr>
      <w:tr w:rsidR="009B5FD0" w:rsidRPr="00BF3738" w14:paraId="681B81CE" w14:textId="77777777" w:rsidTr="00024A85">
        <w:tc>
          <w:tcPr>
            <w:tcW w:w="1242" w:type="dxa"/>
            <w:shd w:val="clear" w:color="auto" w:fill="auto"/>
          </w:tcPr>
          <w:p w14:paraId="1D8E20B5"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1/11</w:t>
            </w:r>
          </w:p>
        </w:tc>
        <w:tc>
          <w:tcPr>
            <w:tcW w:w="7970" w:type="dxa"/>
            <w:shd w:val="clear" w:color="auto" w:fill="auto"/>
          </w:tcPr>
          <w:p w14:paraId="70898E0D"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Contact opnemen met lokale pers: hebben ze interesse</w:t>
            </w:r>
            <w:r w:rsidR="00F80D91" w:rsidRPr="00BF3738">
              <w:rPr>
                <w:rFonts w:eastAsia="Calibri" w:cs="Times New Roman"/>
                <w:lang w:eastAsia="hi-IN" w:bidi="hi-IN"/>
              </w:rPr>
              <w:t>?</w:t>
            </w:r>
          </w:p>
        </w:tc>
      </w:tr>
      <w:tr w:rsidR="009B5FD0" w:rsidRPr="00BF3738" w14:paraId="1FB54CF9" w14:textId="77777777" w:rsidTr="00024A85">
        <w:tc>
          <w:tcPr>
            <w:tcW w:w="1242" w:type="dxa"/>
            <w:shd w:val="clear" w:color="auto" w:fill="auto"/>
          </w:tcPr>
          <w:p w14:paraId="024FAA0F"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10/11</w:t>
            </w:r>
          </w:p>
        </w:tc>
        <w:tc>
          <w:tcPr>
            <w:tcW w:w="7970" w:type="dxa"/>
            <w:shd w:val="clear" w:color="auto" w:fill="auto"/>
          </w:tcPr>
          <w:p w14:paraId="453BBC58" w14:textId="33981404"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 xml:space="preserve">Materialen bestellen via </w:t>
            </w:r>
            <w:r w:rsidR="00AB198F">
              <w:rPr>
                <w:rFonts w:eastAsia="Calibri" w:cs="Times New Roman"/>
                <w:lang w:eastAsia="hi-IN" w:bidi="hi-IN"/>
              </w:rPr>
              <w:t>www.writeforrights.nl</w:t>
            </w:r>
            <w:r w:rsidRPr="00BF3738">
              <w:rPr>
                <w:rFonts w:eastAsia="Calibri" w:cs="Times New Roman"/>
                <w:lang w:eastAsia="hi-IN" w:bidi="hi-IN"/>
              </w:rPr>
              <w:t>: inschatting maken van aantal bezoekers</w:t>
            </w:r>
          </w:p>
        </w:tc>
      </w:tr>
      <w:tr w:rsidR="009B5FD0" w:rsidRPr="00BF3738" w14:paraId="46A2A526" w14:textId="77777777" w:rsidTr="00024A85">
        <w:tc>
          <w:tcPr>
            <w:tcW w:w="1242" w:type="dxa"/>
            <w:shd w:val="clear" w:color="auto" w:fill="auto"/>
          </w:tcPr>
          <w:p w14:paraId="09569E23"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15/11</w:t>
            </w:r>
          </w:p>
        </w:tc>
        <w:tc>
          <w:tcPr>
            <w:tcW w:w="7970" w:type="dxa"/>
            <w:shd w:val="clear" w:color="auto" w:fill="auto"/>
          </w:tcPr>
          <w:p w14:paraId="5AFD6899"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Posters ophangen, flyers verspreiden</w:t>
            </w:r>
          </w:p>
        </w:tc>
      </w:tr>
      <w:tr w:rsidR="009B5FD0" w:rsidRPr="00BF3738" w14:paraId="39DD4383" w14:textId="77777777" w:rsidTr="00024A85">
        <w:tc>
          <w:tcPr>
            <w:tcW w:w="1242" w:type="dxa"/>
            <w:shd w:val="clear" w:color="auto" w:fill="auto"/>
          </w:tcPr>
          <w:p w14:paraId="68A68E66"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15/11</w:t>
            </w:r>
          </w:p>
        </w:tc>
        <w:tc>
          <w:tcPr>
            <w:tcW w:w="7970" w:type="dxa"/>
            <w:shd w:val="clear" w:color="auto" w:fill="auto"/>
          </w:tcPr>
          <w:p w14:paraId="58B1D8F6" w14:textId="3B952CBF"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 xml:space="preserve">Activiteit doorgeven aan </w:t>
            </w:r>
            <w:hyperlink r:id="rId24" w:history="1">
              <w:r w:rsidR="00845AEF">
                <w:rPr>
                  <w:b/>
                  <w:lang w:eastAsia="hi-IN" w:bidi="hi-IN"/>
                </w:rPr>
                <w:t>WriteforRights@amnesty.nl</w:t>
              </w:r>
            </w:hyperlink>
            <w:r w:rsidRPr="00BF3738">
              <w:rPr>
                <w:rFonts w:eastAsia="Calibri" w:cs="Times New Roman"/>
                <w:lang w:eastAsia="hi-IN" w:bidi="hi-IN"/>
              </w:rPr>
              <w:t xml:space="preserve"> voor vermelding op Googlemaps</w:t>
            </w:r>
          </w:p>
        </w:tc>
      </w:tr>
      <w:tr w:rsidR="009B5FD0" w:rsidRPr="00BF3738" w14:paraId="26D87696" w14:textId="77777777" w:rsidTr="00024A85">
        <w:tc>
          <w:tcPr>
            <w:tcW w:w="1242" w:type="dxa"/>
            <w:shd w:val="clear" w:color="auto" w:fill="auto"/>
          </w:tcPr>
          <w:p w14:paraId="7873D2E0"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15/11</w:t>
            </w:r>
          </w:p>
        </w:tc>
        <w:tc>
          <w:tcPr>
            <w:tcW w:w="7970" w:type="dxa"/>
            <w:shd w:val="clear" w:color="auto" w:fill="auto"/>
          </w:tcPr>
          <w:p w14:paraId="0E6DD6DC"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Persberichten met aankondiging versturen</w:t>
            </w:r>
          </w:p>
        </w:tc>
      </w:tr>
      <w:tr w:rsidR="009B5FD0" w:rsidRPr="00BF3738" w14:paraId="16481E48" w14:textId="77777777" w:rsidTr="00024A85">
        <w:tc>
          <w:tcPr>
            <w:tcW w:w="1242" w:type="dxa"/>
            <w:shd w:val="clear" w:color="auto" w:fill="auto"/>
          </w:tcPr>
          <w:p w14:paraId="594A28F7"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1/12</w:t>
            </w:r>
          </w:p>
        </w:tc>
        <w:tc>
          <w:tcPr>
            <w:tcW w:w="7970" w:type="dxa"/>
            <w:shd w:val="clear" w:color="auto" w:fill="auto"/>
          </w:tcPr>
          <w:p w14:paraId="0D1268B8" w14:textId="77777777" w:rsidR="009B5FD0" w:rsidRPr="00BF3738" w:rsidRDefault="009B5FD0" w:rsidP="000D5D26">
            <w:pPr>
              <w:spacing w:after="0" w:line="300" w:lineRule="atLeast"/>
              <w:rPr>
                <w:rFonts w:eastAsia="Calibri" w:cs="Times New Roman"/>
                <w:lang w:eastAsia="hi-IN" w:bidi="hi-IN"/>
              </w:rPr>
            </w:pPr>
            <w:r w:rsidRPr="00BF3738">
              <w:rPr>
                <w:rFonts w:eastAsia="Calibri" w:cs="Times New Roman"/>
                <w:lang w:eastAsia="hi-IN" w:bidi="hi-IN"/>
              </w:rPr>
              <w:t>Materiaalcheck: is alles geleverd, wat moet er n</w:t>
            </w:r>
            <w:r w:rsidR="000D5D26" w:rsidRPr="00BF3738">
              <w:rPr>
                <w:rFonts w:eastAsia="Calibri" w:cs="Times New Roman"/>
                <w:lang w:eastAsia="hi-IN" w:bidi="hi-IN"/>
              </w:rPr>
              <w:t>og aangeschaft, geleend worden…</w:t>
            </w:r>
          </w:p>
        </w:tc>
      </w:tr>
      <w:tr w:rsidR="009B5FD0" w:rsidRPr="00BF3738" w14:paraId="74DA4E63" w14:textId="77777777" w:rsidTr="00024A85">
        <w:tc>
          <w:tcPr>
            <w:tcW w:w="1242" w:type="dxa"/>
            <w:shd w:val="clear" w:color="auto" w:fill="auto"/>
          </w:tcPr>
          <w:p w14:paraId="67BE75EA"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1/12</w:t>
            </w:r>
          </w:p>
        </w:tc>
        <w:tc>
          <w:tcPr>
            <w:tcW w:w="7970" w:type="dxa"/>
            <w:shd w:val="clear" w:color="auto" w:fill="auto"/>
          </w:tcPr>
          <w:p w14:paraId="10BE6FF9"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Draaiboek voor de dag zelf maken (zie bijlage), zijn er nog extra vrijwilligers nodig?</w:t>
            </w:r>
          </w:p>
        </w:tc>
      </w:tr>
      <w:tr w:rsidR="009B5FD0" w:rsidRPr="00BF3738" w14:paraId="155CEF3B" w14:textId="77777777" w:rsidTr="00024A85">
        <w:tc>
          <w:tcPr>
            <w:tcW w:w="1242" w:type="dxa"/>
            <w:shd w:val="clear" w:color="auto" w:fill="auto"/>
          </w:tcPr>
          <w:p w14:paraId="75FE2F3C"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10/12</w:t>
            </w:r>
          </w:p>
        </w:tc>
        <w:tc>
          <w:tcPr>
            <w:tcW w:w="7970" w:type="dxa"/>
            <w:shd w:val="clear" w:color="auto" w:fill="auto"/>
          </w:tcPr>
          <w:p w14:paraId="336719FE" w14:textId="4F478E2C" w:rsidR="009B5FD0" w:rsidRPr="00BF3738" w:rsidRDefault="00845AEF" w:rsidP="00CD5B13">
            <w:pPr>
              <w:spacing w:after="0" w:line="300" w:lineRule="atLeast"/>
              <w:rPr>
                <w:rFonts w:eastAsia="Calibri" w:cs="Times New Roman"/>
                <w:b/>
                <w:lang w:eastAsia="hi-IN" w:bidi="hi-IN"/>
              </w:rPr>
            </w:pPr>
            <w:r>
              <w:rPr>
                <w:rFonts w:eastAsia="Calibri" w:cs="Times New Roman"/>
                <w:b/>
                <w:lang w:eastAsia="hi-IN" w:bidi="hi-IN"/>
              </w:rPr>
              <w:t>WRITE FOR RIGHTS</w:t>
            </w:r>
          </w:p>
        </w:tc>
      </w:tr>
      <w:tr w:rsidR="009B5FD0" w:rsidRPr="00BF3738" w14:paraId="4E01742E" w14:textId="77777777" w:rsidTr="00024A85">
        <w:tc>
          <w:tcPr>
            <w:tcW w:w="1242" w:type="dxa"/>
            <w:shd w:val="clear" w:color="auto" w:fill="auto"/>
          </w:tcPr>
          <w:p w14:paraId="295268A0"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11/12</w:t>
            </w:r>
          </w:p>
        </w:tc>
        <w:tc>
          <w:tcPr>
            <w:tcW w:w="7970" w:type="dxa"/>
            <w:shd w:val="clear" w:color="auto" w:fill="auto"/>
          </w:tcPr>
          <w:p w14:paraId="598492D2" w14:textId="5EAC8442"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 xml:space="preserve">Namen en e-mailadressen van deelnemers en aantal brieven doorgeven aan </w:t>
            </w:r>
            <w:hyperlink r:id="rId25" w:history="1">
              <w:r w:rsidR="00845AEF">
                <w:rPr>
                  <w:b/>
                  <w:lang w:eastAsia="hi-IN" w:bidi="hi-IN"/>
                </w:rPr>
                <w:t>WriteforRights@amnesty.nl</w:t>
              </w:r>
            </w:hyperlink>
          </w:p>
        </w:tc>
      </w:tr>
      <w:tr w:rsidR="009B5FD0" w:rsidRPr="00BF3738" w14:paraId="5BEE6086" w14:textId="77777777" w:rsidTr="00024A85">
        <w:tc>
          <w:tcPr>
            <w:tcW w:w="1242" w:type="dxa"/>
            <w:shd w:val="clear" w:color="auto" w:fill="auto"/>
          </w:tcPr>
          <w:p w14:paraId="28D2E626"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11/12</w:t>
            </w:r>
          </w:p>
        </w:tc>
        <w:tc>
          <w:tcPr>
            <w:tcW w:w="7970" w:type="dxa"/>
            <w:shd w:val="clear" w:color="auto" w:fill="auto"/>
          </w:tcPr>
          <w:p w14:paraId="3DD406B0"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 xml:space="preserve">Bedankjes versturen aan iedereen die meehielp, sponsoren etc. </w:t>
            </w:r>
          </w:p>
          <w:p w14:paraId="0A116156"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 xml:space="preserve">Persbericht met verslag en resultaten sturen naar de lokale pers. </w:t>
            </w:r>
          </w:p>
          <w:p w14:paraId="57CFDA16"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Geschreven brieven op de post doen.</w:t>
            </w:r>
          </w:p>
        </w:tc>
      </w:tr>
    </w:tbl>
    <w:p w14:paraId="62F9C90C" w14:textId="77777777" w:rsidR="00CD5B13" w:rsidRPr="00BF3738" w:rsidRDefault="00CD5B13" w:rsidP="00CD5B13">
      <w:pPr>
        <w:spacing w:after="0" w:line="300" w:lineRule="atLeast"/>
        <w:rPr>
          <w:rFonts w:eastAsia="Calibri" w:cs="Times New Roman"/>
          <w:b/>
          <w:lang w:eastAsia="hi-IN" w:bidi="hi-IN"/>
        </w:rPr>
      </w:pPr>
    </w:p>
    <w:p w14:paraId="23A2BF6E" w14:textId="77777777" w:rsidR="00CD5B13" w:rsidRPr="00BF3738" w:rsidRDefault="00CD5B13">
      <w:pPr>
        <w:rPr>
          <w:rFonts w:eastAsia="Calibri" w:cs="Times New Roman"/>
          <w:b/>
          <w:lang w:eastAsia="hi-IN" w:bidi="hi-IN"/>
        </w:rPr>
      </w:pPr>
      <w:r w:rsidRPr="00BF3738">
        <w:rPr>
          <w:rFonts w:eastAsia="Calibri" w:cs="Times New Roman"/>
          <w:b/>
          <w:lang w:eastAsia="hi-IN" w:bidi="hi-IN"/>
        </w:rPr>
        <w:br w:type="page"/>
      </w:r>
    </w:p>
    <w:p w14:paraId="3596B248"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lastRenderedPageBreak/>
        <w:t>BIJLAGE: TIPS BIJ HET MAKEN VAN EEN DRAAIBOEK</w:t>
      </w:r>
    </w:p>
    <w:p w14:paraId="71424D65" w14:textId="77777777" w:rsidR="009B5FD0" w:rsidRPr="00BF3738" w:rsidRDefault="009B5FD0" w:rsidP="00CD5B13">
      <w:pPr>
        <w:spacing w:after="0" w:line="300" w:lineRule="atLeast"/>
        <w:rPr>
          <w:rFonts w:eastAsia="Calibri" w:cs="Times New Roman"/>
          <w:lang w:eastAsia="hi-IN" w:bidi="hi-IN"/>
        </w:rPr>
      </w:pPr>
    </w:p>
    <w:p w14:paraId="17A00259"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 xml:space="preserve">Het is praktisch om een draaiboek te maken voor de dag zelf: een lijst met </w:t>
      </w:r>
      <w:r w:rsidRPr="00BF3738">
        <w:rPr>
          <w:rFonts w:eastAsia="Calibri" w:cs="Times New Roman"/>
          <w:b/>
          <w:lang w:eastAsia="hi-IN" w:bidi="hi-IN"/>
        </w:rPr>
        <w:t>taken</w:t>
      </w:r>
      <w:r w:rsidRPr="00BF3738">
        <w:rPr>
          <w:rFonts w:eastAsia="Calibri" w:cs="Times New Roman"/>
          <w:lang w:eastAsia="hi-IN" w:bidi="hi-IN"/>
        </w:rPr>
        <w:t xml:space="preserve">, het </w:t>
      </w:r>
      <w:r w:rsidRPr="00BF3738">
        <w:rPr>
          <w:rFonts w:eastAsia="Calibri" w:cs="Times New Roman"/>
          <w:b/>
          <w:lang w:eastAsia="hi-IN" w:bidi="hi-IN"/>
        </w:rPr>
        <w:t>tijdstip</w:t>
      </w:r>
      <w:r w:rsidRPr="00BF3738">
        <w:rPr>
          <w:rFonts w:eastAsia="Calibri" w:cs="Times New Roman"/>
          <w:lang w:eastAsia="hi-IN" w:bidi="hi-IN"/>
        </w:rPr>
        <w:t xml:space="preserve"> waarop ze uitgevoerd worden en de </w:t>
      </w:r>
      <w:r w:rsidRPr="00BF3738">
        <w:rPr>
          <w:rFonts w:eastAsia="Calibri" w:cs="Times New Roman"/>
          <w:b/>
          <w:lang w:eastAsia="hi-IN" w:bidi="hi-IN"/>
        </w:rPr>
        <w:t>mensen</w:t>
      </w:r>
      <w:r w:rsidRPr="00BF3738">
        <w:rPr>
          <w:rFonts w:eastAsia="Calibri" w:cs="Times New Roman"/>
          <w:lang w:eastAsia="hi-IN" w:bidi="hi-IN"/>
        </w:rPr>
        <w:t xml:space="preserve"> die ze uitvoeren. Zorg </w:t>
      </w:r>
      <w:r w:rsidR="00F80D91" w:rsidRPr="00BF3738">
        <w:rPr>
          <w:rFonts w:eastAsia="Calibri" w:cs="Times New Roman"/>
          <w:lang w:eastAsia="hi-IN" w:bidi="hi-IN"/>
        </w:rPr>
        <w:t xml:space="preserve">er ook voor </w:t>
      </w:r>
      <w:r w:rsidRPr="00BF3738">
        <w:rPr>
          <w:rFonts w:eastAsia="Calibri" w:cs="Times New Roman"/>
          <w:lang w:eastAsia="hi-IN" w:bidi="hi-IN"/>
        </w:rPr>
        <w:t xml:space="preserve">dat alle nuttige </w:t>
      </w:r>
      <w:r w:rsidRPr="00BF3738">
        <w:rPr>
          <w:rFonts w:eastAsia="Calibri" w:cs="Times New Roman"/>
          <w:b/>
          <w:lang w:eastAsia="hi-IN" w:bidi="hi-IN"/>
        </w:rPr>
        <w:t>telefoonnummers</w:t>
      </w:r>
      <w:r w:rsidRPr="00BF3738">
        <w:rPr>
          <w:rFonts w:eastAsia="Calibri" w:cs="Times New Roman"/>
          <w:lang w:eastAsia="hi-IN" w:bidi="hi-IN"/>
        </w:rPr>
        <w:t xml:space="preserve"> erop staan</w:t>
      </w:r>
      <w:r w:rsidR="00F80D91" w:rsidRPr="00BF3738">
        <w:rPr>
          <w:rFonts w:eastAsia="Calibri" w:cs="Times New Roman"/>
          <w:lang w:eastAsia="hi-IN" w:bidi="hi-IN"/>
        </w:rPr>
        <w:t>,</w:t>
      </w:r>
      <w:r w:rsidRPr="00BF3738">
        <w:rPr>
          <w:rFonts w:eastAsia="Calibri" w:cs="Times New Roman"/>
          <w:lang w:eastAsia="hi-IN" w:bidi="hi-IN"/>
        </w:rPr>
        <w:t xml:space="preserve"> zodat iedereen elkaar kan bereiken. Je kunt belangrijke telefoonnummers ook vooraf opslaan in je telefoon. </w:t>
      </w:r>
    </w:p>
    <w:p w14:paraId="7086BE1C" w14:textId="77777777" w:rsidR="009B5FD0" w:rsidRPr="00BF3738" w:rsidRDefault="009B5FD0" w:rsidP="00CD5B13">
      <w:pPr>
        <w:spacing w:after="0" w:line="300" w:lineRule="atLeast"/>
        <w:rPr>
          <w:rFonts w:eastAsia="Calibri" w:cs="Times New Roman"/>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76"/>
        <w:gridCol w:w="2419"/>
        <w:gridCol w:w="2792"/>
      </w:tblGrid>
      <w:tr w:rsidR="009B5FD0" w:rsidRPr="00BF3738" w14:paraId="1E206D33" w14:textId="77777777" w:rsidTr="00024A85">
        <w:tc>
          <w:tcPr>
            <w:tcW w:w="1101" w:type="dxa"/>
            <w:tcBorders>
              <w:bottom w:val="single" w:sz="4" w:space="0" w:color="auto"/>
            </w:tcBorders>
            <w:shd w:val="clear" w:color="auto" w:fill="auto"/>
          </w:tcPr>
          <w:p w14:paraId="7C3837B2"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tijdstip</w:t>
            </w:r>
          </w:p>
        </w:tc>
        <w:tc>
          <w:tcPr>
            <w:tcW w:w="2976" w:type="dxa"/>
            <w:tcBorders>
              <w:bottom w:val="single" w:sz="4" w:space="0" w:color="auto"/>
            </w:tcBorders>
            <w:shd w:val="clear" w:color="auto" w:fill="auto"/>
          </w:tcPr>
          <w:p w14:paraId="13BDADDD"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Wat</w:t>
            </w:r>
          </w:p>
        </w:tc>
        <w:tc>
          <w:tcPr>
            <w:tcW w:w="2419" w:type="dxa"/>
            <w:tcBorders>
              <w:bottom w:val="single" w:sz="4" w:space="0" w:color="auto"/>
            </w:tcBorders>
            <w:shd w:val="clear" w:color="auto" w:fill="auto"/>
          </w:tcPr>
          <w:p w14:paraId="6EC3B70C"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 xml:space="preserve">Wie </w:t>
            </w:r>
          </w:p>
        </w:tc>
        <w:tc>
          <w:tcPr>
            <w:tcW w:w="2792" w:type="dxa"/>
            <w:tcBorders>
              <w:bottom w:val="single" w:sz="4" w:space="0" w:color="auto"/>
            </w:tcBorders>
            <w:shd w:val="clear" w:color="auto" w:fill="auto"/>
          </w:tcPr>
          <w:p w14:paraId="6552374D" w14:textId="77777777" w:rsidR="009B5FD0" w:rsidRPr="00BF3738" w:rsidRDefault="009B5FD0" w:rsidP="00CD5B13">
            <w:pPr>
              <w:spacing w:after="0" w:line="300" w:lineRule="atLeast"/>
              <w:rPr>
                <w:rFonts w:eastAsia="Calibri" w:cs="Times New Roman"/>
                <w:b/>
                <w:lang w:eastAsia="hi-IN" w:bidi="hi-IN"/>
              </w:rPr>
            </w:pPr>
            <w:r w:rsidRPr="00BF3738">
              <w:rPr>
                <w:rFonts w:eastAsia="Calibri" w:cs="Times New Roman"/>
                <w:b/>
                <w:lang w:eastAsia="hi-IN" w:bidi="hi-IN"/>
              </w:rPr>
              <w:t>Opmerkingen</w:t>
            </w:r>
          </w:p>
        </w:tc>
      </w:tr>
      <w:tr w:rsidR="009B5FD0" w:rsidRPr="00BF3738" w14:paraId="1506A99B" w14:textId="77777777" w:rsidTr="00024A85">
        <w:trPr>
          <w:trHeight w:val="1458"/>
        </w:trPr>
        <w:tc>
          <w:tcPr>
            <w:tcW w:w="1101" w:type="dxa"/>
            <w:tcBorders>
              <w:bottom w:val="single" w:sz="4" w:space="0" w:color="auto"/>
            </w:tcBorders>
            <w:shd w:val="clear" w:color="auto" w:fill="auto"/>
          </w:tcPr>
          <w:p w14:paraId="5D0A0A67" w14:textId="77777777" w:rsidR="009B5FD0" w:rsidRPr="00BF3738" w:rsidRDefault="009B5FD0" w:rsidP="00CD5B13">
            <w:pPr>
              <w:spacing w:after="0" w:line="300" w:lineRule="atLeast"/>
              <w:rPr>
                <w:rFonts w:eastAsia="Calibri" w:cs="Times New Roman"/>
                <w:lang w:eastAsia="hi-IN" w:bidi="hi-IN"/>
              </w:rPr>
            </w:pPr>
          </w:p>
        </w:tc>
        <w:tc>
          <w:tcPr>
            <w:tcW w:w="2976" w:type="dxa"/>
            <w:tcBorders>
              <w:bottom w:val="single" w:sz="4" w:space="0" w:color="auto"/>
            </w:tcBorders>
            <w:shd w:val="clear" w:color="auto" w:fill="auto"/>
          </w:tcPr>
          <w:p w14:paraId="653DF931" w14:textId="77777777" w:rsidR="009B5FD0" w:rsidRPr="00BF3738" w:rsidRDefault="009B5FD0" w:rsidP="00F80D91">
            <w:pPr>
              <w:spacing w:after="0" w:line="300" w:lineRule="atLeast"/>
              <w:rPr>
                <w:rFonts w:eastAsia="Calibri" w:cs="Times New Roman"/>
                <w:lang w:eastAsia="hi-IN" w:bidi="hi-IN"/>
              </w:rPr>
            </w:pPr>
            <w:r w:rsidRPr="00BF3738">
              <w:rPr>
                <w:rFonts w:eastAsia="Calibri" w:cs="Times New Roman"/>
                <w:lang w:eastAsia="hi-IN" w:bidi="hi-IN"/>
              </w:rPr>
              <w:t xml:space="preserve">Korte omschrijving van </w:t>
            </w:r>
            <w:r w:rsidR="00F80D91" w:rsidRPr="00BF3738">
              <w:rPr>
                <w:rFonts w:eastAsia="Calibri" w:cs="Times New Roman"/>
                <w:lang w:eastAsia="hi-IN" w:bidi="hi-IN"/>
              </w:rPr>
              <w:t xml:space="preserve">wat er </w:t>
            </w:r>
            <w:r w:rsidRPr="00BF3738">
              <w:rPr>
                <w:rFonts w:eastAsia="Calibri" w:cs="Times New Roman"/>
                <w:lang w:eastAsia="hi-IN" w:bidi="hi-IN"/>
              </w:rPr>
              <w:t>gedaan moet worden</w:t>
            </w:r>
          </w:p>
        </w:tc>
        <w:tc>
          <w:tcPr>
            <w:tcW w:w="2419" w:type="dxa"/>
            <w:tcBorders>
              <w:bottom w:val="single" w:sz="4" w:space="0" w:color="auto"/>
            </w:tcBorders>
            <w:shd w:val="clear" w:color="auto" w:fill="auto"/>
          </w:tcPr>
          <w:p w14:paraId="158DBC99"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lang w:eastAsia="hi-IN" w:bidi="hi-IN"/>
              </w:rPr>
              <w:t>Namen + telefoonnummers</w:t>
            </w:r>
          </w:p>
        </w:tc>
        <w:tc>
          <w:tcPr>
            <w:tcW w:w="2792" w:type="dxa"/>
            <w:tcBorders>
              <w:bottom w:val="single" w:sz="4" w:space="0" w:color="auto"/>
            </w:tcBorders>
            <w:shd w:val="clear" w:color="auto" w:fill="auto"/>
          </w:tcPr>
          <w:p w14:paraId="7988ED5B" w14:textId="77777777" w:rsidR="009B5FD0" w:rsidRPr="00BF3738" w:rsidRDefault="00CD5B13" w:rsidP="006E1662">
            <w:pPr>
              <w:spacing w:after="0" w:line="300" w:lineRule="atLeast"/>
              <w:rPr>
                <w:rFonts w:eastAsia="Calibri" w:cs="Times New Roman"/>
                <w:lang w:eastAsia="hi-IN" w:bidi="hi-IN"/>
              </w:rPr>
            </w:pPr>
            <w:r w:rsidRPr="00BF3738">
              <w:rPr>
                <w:rFonts w:eastAsia="Calibri" w:cs="Times New Roman"/>
                <w:lang w:eastAsia="hi-IN" w:bidi="hi-IN"/>
              </w:rPr>
              <w:t>Eventueel</w:t>
            </w:r>
            <w:r w:rsidR="009B5FD0" w:rsidRPr="00BF3738">
              <w:rPr>
                <w:rFonts w:eastAsia="Calibri" w:cs="Times New Roman"/>
                <w:lang w:eastAsia="hi-IN" w:bidi="hi-IN"/>
              </w:rPr>
              <w:t xml:space="preserve"> extra informatie: waar liggen de materialen, wie heeft de sleutel, moet je ergens </w:t>
            </w:r>
            <w:r w:rsidR="006E1662" w:rsidRPr="00BF3738">
              <w:rPr>
                <w:rFonts w:eastAsia="Calibri" w:cs="Times New Roman"/>
                <w:lang w:eastAsia="hi-IN" w:bidi="hi-IN"/>
              </w:rPr>
              <w:t xml:space="preserve">extra </w:t>
            </w:r>
            <w:r w:rsidR="009B5FD0" w:rsidRPr="00BF3738">
              <w:rPr>
                <w:rFonts w:eastAsia="Calibri" w:cs="Times New Roman"/>
                <w:lang w:eastAsia="hi-IN" w:bidi="hi-IN"/>
              </w:rPr>
              <w:t>op letten</w:t>
            </w:r>
            <w:r w:rsidR="00F80D91" w:rsidRPr="00BF3738">
              <w:rPr>
                <w:rFonts w:eastAsia="Calibri" w:cs="Times New Roman"/>
                <w:lang w:eastAsia="hi-IN" w:bidi="hi-IN"/>
              </w:rPr>
              <w:t>,</w:t>
            </w:r>
            <w:r w:rsidR="009B5FD0" w:rsidRPr="00BF3738">
              <w:rPr>
                <w:rFonts w:eastAsia="Calibri" w:cs="Times New Roman"/>
                <w:lang w:eastAsia="hi-IN" w:bidi="hi-IN"/>
              </w:rPr>
              <w:t xml:space="preserve"> etc.</w:t>
            </w:r>
          </w:p>
        </w:tc>
      </w:tr>
    </w:tbl>
    <w:p w14:paraId="3BA5685D" w14:textId="77777777" w:rsidR="009B5FD0" w:rsidRPr="00BF3738" w:rsidRDefault="009B5FD0" w:rsidP="00CD5B13">
      <w:pPr>
        <w:spacing w:after="0" w:line="300" w:lineRule="atLeast"/>
        <w:rPr>
          <w:rFonts w:eastAsia="Calibri" w:cs="Times New Roman"/>
          <w:lang w:eastAsia="hi-IN" w:bidi="hi-IN"/>
        </w:rPr>
      </w:pPr>
    </w:p>
    <w:p w14:paraId="53A19572" w14:textId="77777777" w:rsidR="00CD5B13" w:rsidRPr="00BF3738" w:rsidRDefault="00CD5B13" w:rsidP="00CD5B13">
      <w:pPr>
        <w:spacing w:after="0" w:line="300" w:lineRule="atLeast"/>
        <w:rPr>
          <w:rFonts w:eastAsia="Calibri" w:cs="Times New Roman"/>
          <w:lang w:eastAsia="hi-IN" w:bidi="hi-IN"/>
        </w:rPr>
      </w:pPr>
    </w:p>
    <w:p w14:paraId="78EF1233" w14:textId="77777777" w:rsidR="009B5FD0" w:rsidRPr="00BF3738" w:rsidRDefault="009B5FD0" w:rsidP="00CD5B13">
      <w:pPr>
        <w:spacing w:after="0" w:line="300" w:lineRule="atLeast"/>
        <w:rPr>
          <w:rFonts w:eastAsia="Calibri" w:cs="Times New Roman"/>
          <w:lang w:eastAsia="hi-IN" w:bidi="hi-IN"/>
        </w:rPr>
      </w:pPr>
      <w:r w:rsidRPr="00BF3738">
        <w:rPr>
          <w:rFonts w:eastAsia="Calibri" w:cs="Times New Roman"/>
          <w:u w:val="single"/>
          <w:lang w:eastAsia="hi-IN" w:bidi="hi-IN"/>
        </w:rPr>
        <w:t>Denk bij je draaiboek aan de volgende taken</w:t>
      </w:r>
      <w:r w:rsidRPr="00BF3738">
        <w:rPr>
          <w:rFonts w:eastAsia="Calibri" w:cs="Times New Roman"/>
          <w:lang w:eastAsia="hi-IN" w:bidi="hi-IN"/>
        </w:rPr>
        <w:t>:</w:t>
      </w:r>
    </w:p>
    <w:p w14:paraId="069A1BED" w14:textId="77777777" w:rsidR="009B5FD0" w:rsidRPr="00BF3738" w:rsidRDefault="009B5FD0" w:rsidP="00CD5B13">
      <w:pPr>
        <w:numPr>
          <w:ilvl w:val="0"/>
          <w:numId w:val="20"/>
        </w:numPr>
        <w:spacing w:after="0" w:line="300" w:lineRule="atLeast"/>
        <w:contextualSpacing/>
        <w:rPr>
          <w:rFonts w:eastAsia="Calibri" w:cs="Times New Roman"/>
          <w:lang w:eastAsia="hi-IN" w:bidi="hi-IN"/>
        </w:rPr>
      </w:pPr>
      <w:r w:rsidRPr="00BF3738">
        <w:rPr>
          <w:rFonts w:eastAsia="Calibri" w:cs="Times New Roman"/>
          <w:lang w:eastAsia="hi-IN" w:bidi="hi-IN"/>
        </w:rPr>
        <w:t>Opbouw en inrichting van de schrijfruimte</w:t>
      </w:r>
    </w:p>
    <w:p w14:paraId="612E0E11" w14:textId="77777777" w:rsidR="009B5FD0" w:rsidRPr="00BF3738" w:rsidRDefault="00CD5B13" w:rsidP="00CD5B13">
      <w:pPr>
        <w:numPr>
          <w:ilvl w:val="0"/>
          <w:numId w:val="20"/>
        </w:numPr>
        <w:spacing w:after="0" w:line="300" w:lineRule="atLeast"/>
        <w:contextualSpacing/>
        <w:rPr>
          <w:rFonts w:eastAsia="Calibri" w:cs="Times New Roman"/>
          <w:lang w:eastAsia="hi-IN" w:bidi="hi-IN"/>
        </w:rPr>
      </w:pPr>
      <w:r w:rsidRPr="00BF3738">
        <w:rPr>
          <w:rFonts w:eastAsia="Calibri" w:cs="Times New Roman"/>
          <w:lang w:eastAsia="hi-IN" w:bidi="hi-IN"/>
        </w:rPr>
        <w:t>Aankleding van entree en</w:t>
      </w:r>
      <w:r w:rsidR="009B5FD0" w:rsidRPr="00BF3738">
        <w:rPr>
          <w:rFonts w:eastAsia="Calibri" w:cs="Times New Roman"/>
          <w:lang w:eastAsia="hi-IN" w:bidi="hi-IN"/>
        </w:rPr>
        <w:t xml:space="preserve"> eventue</w:t>
      </w:r>
      <w:r w:rsidR="00F80D91" w:rsidRPr="00BF3738">
        <w:rPr>
          <w:rFonts w:eastAsia="Calibri" w:cs="Times New Roman"/>
          <w:lang w:eastAsia="hi-IN" w:bidi="hi-IN"/>
        </w:rPr>
        <w:t>le</w:t>
      </w:r>
      <w:r w:rsidR="009B5FD0" w:rsidRPr="00BF3738">
        <w:rPr>
          <w:rFonts w:eastAsia="Calibri" w:cs="Times New Roman"/>
          <w:lang w:eastAsia="hi-IN" w:bidi="hi-IN"/>
        </w:rPr>
        <w:t xml:space="preserve"> bewegwijzering</w:t>
      </w:r>
    </w:p>
    <w:p w14:paraId="3EDE7A24" w14:textId="77777777" w:rsidR="009B5FD0" w:rsidRPr="00BF3738" w:rsidRDefault="009B5FD0" w:rsidP="00CD5B13">
      <w:pPr>
        <w:numPr>
          <w:ilvl w:val="0"/>
          <w:numId w:val="20"/>
        </w:numPr>
        <w:spacing w:after="0" w:line="300" w:lineRule="atLeast"/>
        <w:contextualSpacing/>
        <w:rPr>
          <w:rFonts w:eastAsia="Calibri" w:cs="Times New Roman"/>
          <w:lang w:eastAsia="hi-IN" w:bidi="hi-IN"/>
        </w:rPr>
      </w:pPr>
      <w:r w:rsidRPr="00BF3738">
        <w:rPr>
          <w:rFonts w:eastAsia="Calibri" w:cs="Times New Roman"/>
          <w:lang w:eastAsia="hi-IN" w:bidi="hi-IN"/>
        </w:rPr>
        <w:t>Verwelkomen en registreren van de gasten op de speciale formulieren</w:t>
      </w:r>
    </w:p>
    <w:p w14:paraId="78009A5B" w14:textId="77777777" w:rsidR="009B5FD0" w:rsidRPr="00BF3738" w:rsidRDefault="009B5FD0" w:rsidP="00CD5B13">
      <w:pPr>
        <w:numPr>
          <w:ilvl w:val="0"/>
          <w:numId w:val="20"/>
        </w:numPr>
        <w:spacing w:after="0" w:line="300" w:lineRule="atLeast"/>
        <w:contextualSpacing/>
        <w:rPr>
          <w:rFonts w:eastAsia="Calibri" w:cs="Times New Roman"/>
          <w:lang w:eastAsia="hi-IN" w:bidi="hi-IN"/>
        </w:rPr>
      </w:pPr>
      <w:r w:rsidRPr="00BF3738">
        <w:rPr>
          <w:rFonts w:eastAsia="Calibri" w:cs="Times New Roman"/>
          <w:lang w:eastAsia="hi-IN" w:bidi="hi-IN"/>
        </w:rPr>
        <w:t>Verwelkomen (en begeleiden) van prominente gasten</w:t>
      </w:r>
    </w:p>
    <w:p w14:paraId="4A2E88BF" w14:textId="77777777" w:rsidR="009B5FD0" w:rsidRPr="00BF3738" w:rsidRDefault="009B5FD0" w:rsidP="00CD5B13">
      <w:pPr>
        <w:numPr>
          <w:ilvl w:val="0"/>
          <w:numId w:val="20"/>
        </w:numPr>
        <w:spacing w:after="0" w:line="300" w:lineRule="atLeast"/>
        <w:contextualSpacing/>
        <w:rPr>
          <w:rFonts w:eastAsia="Calibri" w:cs="Times New Roman"/>
          <w:lang w:eastAsia="hi-IN" w:bidi="hi-IN"/>
        </w:rPr>
      </w:pPr>
      <w:r w:rsidRPr="00BF3738">
        <w:rPr>
          <w:rFonts w:eastAsia="Calibri" w:cs="Times New Roman"/>
          <w:lang w:eastAsia="hi-IN" w:bidi="hi-IN"/>
        </w:rPr>
        <w:t>Verwelkomen en te woord staan van media</w:t>
      </w:r>
    </w:p>
    <w:p w14:paraId="7640F29B" w14:textId="77777777" w:rsidR="009B5FD0" w:rsidRPr="00BF3738" w:rsidRDefault="009B5FD0" w:rsidP="00CD5B13">
      <w:pPr>
        <w:numPr>
          <w:ilvl w:val="0"/>
          <w:numId w:val="20"/>
        </w:numPr>
        <w:spacing w:after="0" w:line="300" w:lineRule="atLeast"/>
        <w:contextualSpacing/>
        <w:rPr>
          <w:rFonts w:eastAsia="Calibri" w:cs="Times New Roman"/>
          <w:lang w:eastAsia="hi-IN" w:bidi="hi-IN"/>
        </w:rPr>
      </w:pPr>
      <w:r w:rsidRPr="00BF3738">
        <w:rPr>
          <w:rFonts w:eastAsia="Calibri" w:cs="Times New Roman"/>
          <w:lang w:eastAsia="hi-IN" w:bidi="hi-IN"/>
        </w:rPr>
        <w:t xml:space="preserve">Sociale media: fotograferen, twitteren, </w:t>
      </w:r>
      <w:r w:rsidR="00F80D91" w:rsidRPr="00BF3738">
        <w:rPr>
          <w:rFonts w:eastAsia="Calibri" w:cs="Times New Roman"/>
          <w:lang w:eastAsia="hi-IN" w:bidi="hi-IN"/>
        </w:rPr>
        <w:t>f</w:t>
      </w:r>
      <w:r w:rsidRPr="00BF3738">
        <w:rPr>
          <w:rFonts w:eastAsia="Calibri" w:cs="Times New Roman"/>
          <w:lang w:eastAsia="hi-IN" w:bidi="hi-IN"/>
        </w:rPr>
        <w:t>acebooken</w:t>
      </w:r>
    </w:p>
    <w:p w14:paraId="34A821BD" w14:textId="77777777" w:rsidR="009B5FD0" w:rsidRPr="00BF3738" w:rsidRDefault="009B5FD0" w:rsidP="00CD5B13">
      <w:pPr>
        <w:numPr>
          <w:ilvl w:val="0"/>
          <w:numId w:val="20"/>
        </w:numPr>
        <w:spacing w:after="0" w:line="300" w:lineRule="atLeast"/>
        <w:contextualSpacing/>
        <w:rPr>
          <w:rFonts w:eastAsia="Calibri" w:cs="Times New Roman"/>
          <w:lang w:eastAsia="hi-IN" w:bidi="hi-IN"/>
        </w:rPr>
      </w:pPr>
      <w:r w:rsidRPr="00BF3738">
        <w:rPr>
          <w:rFonts w:eastAsia="Calibri" w:cs="Times New Roman"/>
          <w:lang w:eastAsia="hi-IN" w:bidi="hi-IN"/>
        </w:rPr>
        <w:t>Koffie en thee zetten, kannen water op tafel, rondgaan met koekjes</w:t>
      </w:r>
    </w:p>
    <w:p w14:paraId="31232C33" w14:textId="77777777" w:rsidR="009B5FD0" w:rsidRPr="00BF3738" w:rsidRDefault="009B5FD0" w:rsidP="00CD5B13">
      <w:pPr>
        <w:numPr>
          <w:ilvl w:val="0"/>
          <w:numId w:val="20"/>
        </w:numPr>
        <w:spacing w:after="0" w:line="300" w:lineRule="atLeast"/>
        <w:contextualSpacing/>
        <w:rPr>
          <w:rFonts w:eastAsia="Calibri" w:cs="Times New Roman"/>
          <w:lang w:eastAsia="hi-IN" w:bidi="hi-IN"/>
        </w:rPr>
      </w:pPr>
      <w:r w:rsidRPr="00BF3738">
        <w:rPr>
          <w:rFonts w:eastAsia="Calibri" w:cs="Times New Roman"/>
          <w:lang w:eastAsia="hi-IN" w:bidi="hi-IN"/>
        </w:rPr>
        <w:t>Gasten uitleg geven over de brieven</w:t>
      </w:r>
    </w:p>
    <w:p w14:paraId="2D636084" w14:textId="77777777" w:rsidR="009B5FD0" w:rsidRPr="00BF3738" w:rsidRDefault="009B5FD0" w:rsidP="00CD5B13">
      <w:pPr>
        <w:numPr>
          <w:ilvl w:val="0"/>
          <w:numId w:val="20"/>
        </w:numPr>
        <w:spacing w:after="0" w:line="300" w:lineRule="atLeast"/>
        <w:contextualSpacing/>
        <w:rPr>
          <w:rFonts w:eastAsia="Calibri" w:cs="Times New Roman"/>
          <w:lang w:eastAsia="hi-IN" w:bidi="hi-IN"/>
        </w:rPr>
      </w:pPr>
      <w:r w:rsidRPr="00BF3738">
        <w:rPr>
          <w:rFonts w:eastAsia="Calibri" w:cs="Times New Roman"/>
          <w:lang w:eastAsia="hi-IN" w:bidi="hi-IN"/>
        </w:rPr>
        <w:t>Voorraad pennen, papier en enveloppen in de gaten houden</w:t>
      </w:r>
    </w:p>
    <w:p w14:paraId="587A8670" w14:textId="77777777" w:rsidR="009B5FD0" w:rsidRPr="00BF3738" w:rsidRDefault="009B5FD0" w:rsidP="00CD5B13">
      <w:pPr>
        <w:numPr>
          <w:ilvl w:val="0"/>
          <w:numId w:val="20"/>
        </w:numPr>
        <w:spacing w:after="0" w:line="300" w:lineRule="atLeast"/>
        <w:contextualSpacing/>
        <w:rPr>
          <w:rFonts w:eastAsia="Calibri" w:cs="Times New Roman"/>
          <w:lang w:eastAsia="hi-IN" w:bidi="hi-IN"/>
        </w:rPr>
      </w:pPr>
      <w:r w:rsidRPr="00BF3738">
        <w:rPr>
          <w:rFonts w:eastAsia="Calibri" w:cs="Times New Roman"/>
          <w:lang w:eastAsia="hi-IN" w:bidi="hi-IN"/>
        </w:rPr>
        <w:t xml:space="preserve">Opruimen tussendoor. Als het erg druk is: kijk dan af en toe ook even bij de wc’s. </w:t>
      </w:r>
      <w:r w:rsidR="00CD5B13" w:rsidRPr="00BF3738">
        <w:rPr>
          <w:rFonts w:eastAsia="Calibri" w:cs="Times New Roman"/>
          <w:lang w:eastAsia="hi-IN" w:bidi="hi-IN"/>
        </w:rPr>
        <w:t>En i</w:t>
      </w:r>
      <w:r w:rsidRPr="00BF3738">
        <w:rPr>
          <w:rFonts w:eastAsia="Calibri" w:cs="Times New Roman"/>
          <w:lang w:eastAsia="hi-IN" w:bidi="hi-IN"/>
        </w:rPr>
        <w:t>s er iemand nodig om af te wassen?</w:t>
      </w:r>
    </w:p>
    <w:p w14:paraId="6F845266" w14:textId="77777777" w:rsidR="009B5FD0" w:rsidRPr="00BF3738" w:rsidRDefault="009B5FD0" w:rsidP="00CD5B13">
      <w:pPr>
        <w:numPr>
          <w:ilvl w:val="0"/>
          <w:numId w:val="20"/>
        </w:numPr>
        <w:spacing w:after="0" w:line="300" w:lineRule="atLeast"/>
        <w:contextualSpacing/>
        <w:rPr>
          <w:rFonts w:eastAsia="Calibri" w:cs="Times New Roman"/>
          <w:lang w:eastAsia="hi-IN" w:bidi="hi-IN"/>
        </w:rPr>
      </w:pPr>
      <w:r w:rsidRPr="00BF3738">
        <w:rPr>
          <w:rFonts w:eastAsia="Calibri" w:cs="Times New Roman"/>
          <w:lang w:eastAsia="hi-IN" w:bidi="hi-IN"/>
        </w:rPr>
        <w:t xml:space="preserve">Presentatie: voorstellen en aankondigen van prominente gasten of een (muziek)optreden, doorgeven van het aantal geschreven brieven, Skypegesprekken, </w:t>
      </w:r>
      <w:r w:rsidR="004C454B" w:rsidRPr="00BF3738">
        <w:rPr>
          <w:rFonts w:eastAsia="Calibri" w:cs="Times New Roman"/>
          <w:lang w:eastAsia="hi-IN" w:bidi="hi-IN"/>
        </w:rPr>
        <w:t>et</w:t>
      </w:r>
      <w:r w:rsidR="00F80D91" w:rsidRPr="00BF3738">
        <w:rPr>
          <w:rFonts w:eastAsia="Calibri" w:cs="Times New Roman"/>
          <w:lang w:eastAsia="hi-IN" w:bidi="hi-IN"/>
        </w:rPr>
        <w:t>c.</w:t>
      </w:r>
    </w:p>
    <w:p w14:paraId="4259F97B" w14:textId="03CB94ED" w:rsidR="009B5FD0" w:rsidRPr="00BF3738" w:rsidRDefault="009B5FD0" w:rsidP="00CD5B13">
      <w:pPr>
        <w:numPr>
          <w:ilvl w:val="0"/>
          <w:numId w:val="20"/>
        </w:numPr>
        <w:spacing w:after="0" w:line="300" w:lineRule="atLeast"/>
        <w:contextualSpacing/>
        <w:rPr>
          <w:rFonts w:eastAsia="Calibri" w:cs="Times New Roman"/>
          <w:lang w:eastAsia="hi-IN" w:bidi="hi-IN"/>
        </w:rPr>
      </w:pPr>
      <w:r w:rsidRPr="00BF3738">
        <w:rPr>
          <w:rFonts w:eastAsia="Calibri" w:cs="Times New Roman"/>
          <w:lang w:eastAsia="hi-IN" w:bidi="hi-IN"/>
        </w:rPr>
        <w:t xml:space="preserve">Brieven tellen en aantal doorgeven aan </w:t>
      </w:r>
      <w:hyperlink r:id="rId26" w:history="1">
        <w:r w:rsidR="00845AEF">
          <w:rPr>
            <w:b/>
            <w:lang w:eastAsia="hi-IN" w:bidi="hi-IN"/>
          </w:rPr>
          <w:t>WriteforRights@amnesty.nl</w:t>
        </w:r>
      </w:hyperlink>
    </w:p>
    <w:p w14:paraId="10C4C937" w14:textId="77777777" w:rsidR="009B5FD0" w:rsidRPr="00BF3738" w:rsidRDefault="009B5FD0" w:rsidP="00CD5B13">
      <w:pPr>
        <w:numPr>
          <w:ilvl w:val="0"/>
          <w:numId w:val="20"/>
        </w:numPr>
        <w:spacing w:after="0" w:line="300" w:lineRule="atLeast"/>
        <w:contextualSpacing/>
        <w:rPr>
          <w:rFonts w:eastAsia="Calibri" w:cs="Times New Roman"/>
          <w:lang w:eastAsia="hi-IN" w:bidi="hi-IN"/>
        </w:rPr>
      </w:pPr>
      <w:r w:rsidRPr="00BF3738">
        <w:rPr>
          <w:rFonts w:eastAsia="Calibri" w:cs="Times New Roman"/>
          <w:lang w:eastAsia="hi-IN" w:bidi="hi-IN"/>
        </w:rPr>
        <w:t xml:space="preserve">Techniek: bediening van beeldscherm en/of geluid of eventueel Skype. </w:t>
      </w:r>
      <w:r w:rsidR="00CD5B13" w:rsidRPr="00BF3738">
        <w:rPr>
          <w:rFonts w:eastAsia="Calibri" w:cs="Times New Roman"/>
          <w:lang w:eastAsia="hi-IN" w:bidi="hi-IN"/>
        </w:rPr>
        <w:t>Probeer vooraf of alles werk</w:t>
      </w:r>
      <w:r w:rsidR="00360F31" w:rsidRPr="00BF3738">
        <w:rPr>
          <w:rFonts w:eastAsia="Calibri" w:cs="Times New Roman"/>
          <w:lang w:eastAsia="hi-IN" w:bidi="hi-IN"/>
        </w:rPr>
        <w:t>t</w:t>
      </w:r>
      <w:r w:rsidR="00CD5B13" w:rsidRPr="00BF3738">
        <w:rPr>
          <w:rFonts w:eastAsia="Calibri" w:cs="Times New Roman"/>
          <w:lang w:eastAsia="hi-IN" w:bidi="hi-IN"/>
        </w:rPr>
        <w:t>!</w:t>
      </w:r>
    </w:p>
    <w:p w14:paraId="6867FB2D" w14:textId="77777777" w:rsidR="009B5FD0" w:rsidRPr="00BF3738" w:rsidRDefault="009B5FD0" w:rsidP="00CD5B13">
      <w:pPr>
        <w:numPr>
          <w:ilvl w:val="0"/>
          <w:numId w:val="20"/>
        </w:numPr>
        <w:spacing w:after="0" w:line="300" w:lineRule="atLeast"/>
        <w:contextualSpacing/>
        <w:rPr>
          <w:rFonts w:eastAsia="Calibri" w:cs="Times New Roman"/>
          <w:lang w:eastAsia="hi-IN" w:bidi="hi-IN"/>
        </w:rPr>
      </w:pPr>
      <w:r w:rsidRPr="00BF3738">
        <w:rPr>
          <w:rFonts w:eastAsia="Calibri" w:cs="Times New Roman"/>
          <w:lang w:eastAsia="hi-IN" w:bidi="hi-IN"/>
        </w:rPr>
        <w:t>Opruimen na afloop: zorg dat je niet alleen overblijft om de boel af te sluiten, maar spreek van tevoren</w:t>
      </w:r>
      <w:r w:rsidR="00CD5B13" w:rsidRPr="00BF3738">
        <w:rPr>
          <w:rFonts w:eastAsia="Calibri" w:cs="Times New Roman"/>
          <w:lang w:eastAsia="hi-IN" w:bidi="hi-IN"/>
        </w:rPr>
        <w:t xml:space="preserve"> af wie er meehelpt</w:t>
      </w:r>
    </w:p>
    <w:p w14:paraId="781BD006" w14:textId="77777777" w:rsidR="009B5FD0" w:rsidRPr="00BF3738" w:rsidRDefault="009B5FD0" w:rsidP="00CD5B13">
      <w:pPr>
        <w:spacing w:after="0" w:line="300" w:lineRule="atLeast"/>
        <w:ind w:left="720"/>
        <w:contextualSpacing/>
        <w:rPr>
          <w:rFonts w:eastAsia="Calibri" w:cs="Times New Roman"/>
          <w:lang w:eastAsia="hi-IN" w:bidi="hi-IN"/>
        </w:rPr>
      </w:pPr>
    </w:p>
    <w:p w14:paraId="5E087ED9" w14:textId="77777777" w:rsidR="009B5FD0" w:rsidRPr="00BF3738" w:rsidRDefault="009B5FD0" w:rsidP="00CD5B13">
      <w:pPr>
        <w:spacing w:after="0" w:line="300" w:lineRule="atLeast"/>
        <w:rPr>
          <w:rFonts w:eastAsia="Calibri" w:cs="Times New Roman"/>
          <w:lang w:eastAsia="hi-IN" w:bidi="hi-IN"/>
        </w:rPr>
      </w:pPr>
    </w:p>
    <w:p w14:paraId="06F730AA" w14:textId="77777777" w:rsidR="00CD5B13" w:rsidRPr="00BF3738" w:rsidRDefault="00CD5B13" w:rsidP="00CD5B13">
      <w:pPr>
        <w:spacing w:after="0" w:line="300" w:lineRule="atLeast"/>
        <w:rPr>
          <w:rFonts w:eastAsia="Calibri" w:cs="Times New Roman"/>
          <w:lang w:eastAsia="hi-IN" w:bidi="hi-IN"/>
        </w:rPr>
      </w:pPr>
    </w:p>
    <w:p w14:paraId="54129777" w14:textId="77777777" w:rsidR="0046553D" w:rsidRPr="00BF3738" w:rsidRDefault="0046553D" w:rsidP="00CD5B13">
      <w:pPr>
        <w:spacing w:after="0" w:line="300" w:lineRule="atLeast"/>
      </w:pPr>
    </w:p>
    <w:sectPr w:rsidR="0046553D" w:rsidRPr="00BF37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C59"/>
    <w:multiLevelType w:val="hybridMultilevel"/>
    <w:tmpl w:val="ECDE8C1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9812FD"/>
    <w:multiLevelType w:val="multilevel"/>
    <w:tmpl w:val="381E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21759"/>
    <w:multiLevelType w:val="multilevel"/>
    <w:tmpl w:val="AEE4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56932"/>
    <w:multiLevelType w:val="multilevel"/>
    <w:tmpl w:val="C892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23F09"/>
    <w:multiLevelType w:val="multilevel"/>
    <w:tmpl w:val="F6FA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3677B"/>
    <w:multiLevelType w:val="hybridMultilevel"/>
    <w:tmpl w:val="2AD2448C"/>
    <w:lvl w:ilvl="0" w:tplc="04130001">
      <w:start w:val="1"/>
      <w:numFmt w:val="bullet"/>
      <w:lvlText w:val=""/>
      <w:lvlJc w:val="left"/>
      <w:pPr>
        <w:ind w:left="720" w:hanging="360"/>
      </w:pPr>
      <w:rPr>
        <w:rFonts w:ascii="Symbol" w:hAnsi="Symbol"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E4050A"/>
    <w:multiLevelType w:val="hybridMultilevel"/>
    <w:tmpl w:val="0C686B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8A1E3E"/>
    <w:multiLevelType w:val="hybridMultilevel"/>
    <w:tmpl w:val="B3A6633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C0252F"/>
    <w:multiLevelType w:val="hybridMultilevel"/>
    <w:tmpl w:val="73F29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4F0845"/>
    <w:multiLevelType w:val="multilevel"/>
    <w:tmpl w:val="DA1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DE5CCF"/>
    <w:multiLevelType w:val="hybridMultilevel"/>
    <w:tmpl w:val="5F5E0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6C1114"/>
    <w:multiLevelType w:val="multilevel"/>
    <w:tmpl w:val="D056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D92849"/>
    <w:multiLevelType w:val="multilevel"/>
    <w:tmpl w:val="7B1A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CC1334"/>
    <w:multiLevelType w:val="multilevel"/>
    <w:tmpl w:val="BD98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9D6742"/>
    <w:multiLevelType w:val="hybridMultilevel"/>
    <w:tmpl w:val="3914FEB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D3546D"/>
    <w:multiLevelType w:val="multilevel"/>
    <w:tmpl w:val="50B6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AE6F6F"/>
    <w:multiLevelType w:val="hybridMultilevel"/>
    <w:tmpl w:val="1764D03A"/>
    <w:lvl w:ilvl="0" w:tplc="AEACA276">
      <w:start w:val="1"/>
      <w:numFmt w:val="decimal"/>
      <w:lvlText w:val="%1."/>
      <w:lvlJc w:val="left"/>
      <w:pPr>
        <w:ind w:left="720" w:hanging="360"/>
      </w:pPr>
      <w:rPr>
        <w:rFonts w:ascii="Verdana" w:hAnsi="Verdana"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ECE14CD"/>
    <w:multiLevelType w:val="hybridMultilevel"/>
    <w:tmpl w:val="4C722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1F75FAD"/>
    <w:multiLevelType w:val="hybridMultilevel"/>
    <w:tmpl w:val="B4084748"/>
    <w:lvl w:ilvl="0" w:tplc="D12AB7CC">
      <w:start w:val="5"/>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2421369"/>
    <w:multiLevelType w:val="hybridMultilevel"/>
    <w:tmpl w:val="C82CCB2C"/>
    <w:lvl w:ilvl="0" w:tplc="AEACA276">
      <w:start w:val="1"/>
      <w:numFmt w:val="decimal"/>
      <w:lvlText w:val="%1."/>
      <w:lvlJc w:val="left"/>
      <w:pPr>
        <w:ind w:left="720" w:hanging="360"/>
      </w:pPr>
      <w:rPr>
        <w:rFonts w:ascii="Verdana" w:hAnsi="Verdana"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80B1D9E"/>
    <w:multiLevelType w:val="multilevel"/>
    <w:tmpl w:val="04130023"/>
    <w:lvl w:ilvl="0">
      <w:start w:val="1"/>
      <w:numFmt w:val="upperRoman"/>
      <w:pStyle w:val="Heading1"/>
      <w:lvlText w:val="Artikel %1."/>
      <w:lvlJc w:val="left"/>
      <w:pPr>
        <w:ind w:left="0" w:firstLine="0"/>
      </w:pPr>
    </w:lvl>
    <w:lvl w:ilvl="1">
      <w:start w:val="1"/>
      <w:numFmt w:val="decimalZero"/>
      <w:pStyle w:val="Heading2"/>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6"/>
  </w:num>
  <w:num w:numId="3">
    <w:abstractNumId w:val="19"/>
  </w:num>
  <w:num w:numId="4">
    <w:abstractNumId w:val="8"/>
  </w:num>
  <w:num w:numId="5">
    <w:abstractNumId w:val="0"/>
  </w:num>
  <w:num w:numId="6">
    <w:abstractNumId w:val="14"/>
  </w:num>
  <w:num w:numId="7">
    <w:abstractNumId w:val="9"/>
  </w:num>
  <w:num w:numId="8">
    <w:abstractNumId w:val="5"/>
  </w:num>
  <w:num w:numId="9">
    <w:abstractNumId w:val="4"/>
  </w:num>
  <w:num w:numId="10">
    <w:abstractNumId w:val="3"/>
  </w:num>
  <w:num w:numId="11">
    <w:abstractNumId w:val="1"/>
  </w:num>
  <w:num w:numId="12">
    <w:abstractNumId w:val="11"/>
  </w:num>
  <w:num w:numId="13">
    <w:abstractNumId w:val="13"/>
  </w:num>
  <w:num w:numId="14">
    <w:abstractNumId w:val="2"/>
  </w:num>
  <w:num w:numId="15">
    <w:abstractNumId w:val="15"/>
  </w:num>
  <w:num w:numId="16">
    <w:abstractNumId w:val="6"/>
  </w:num>
  <w:num w:numId="17">
    <w:abstractNumId w:val="12"/>
  </w:num>
  <w:num w:numId="18">
    <w:abstractNumId w:val="7"/>
  </w:num>
  <w:num w:numId="19">
    <w:abstractNumId w:val="18"/>
  </w:num>
  <w:num w:numId="20">
    <w:abstractNumId w:val="10"/>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A96"/>
    <w:rsid w:val="00016B86"/>
    <w:rsid w:val="00024A85"/>
    <w:rsid w:val="00034DAF"/>
    <w:rsid w:val="000738DA"/>
    <w:rsid w:val="00083A8A"/>
    <w:rsid w:val="00085AB6"/>
    <w:rsid w:val="0009171C"/>
    <w:rsid w:val="000C699C"/>
    <w:rsid w:val="000D5D26"/>
    <w:rsid w:val="001064F9"/>
    <w:rsid w:val="00135932"/>
    <w:rsid w:val="00153ED4"/>
    <w:rsid w:val="0016711B"/>
    <w:rsid w:val="00182DF6"/>
    <w:rsid w:val="001B25A1"/>
    <w:rsid w:val="001F677A"/>
    <w:rsid w:val="002222F7"/>
    <w:rsid w:val="0022360A"/>
    <w:rsid w:val="00244A04"/>
    <w:rsid w:val="002469DB"/>
    <w:rsid w:val="0027555F"/>
    <w:rsid w:val="002B6537"/>
    <w:rsid w:val="002C1955"/>
    <w:rsid w:val="002D6634"/>
    <w:rsid w:val="002E015E"/>
    <w:rsid w:val="002F0B6F"/>
    <w:rsid w:val="00304AA3"/>
    <w:rsid w:val="00305E10"/>
    <w:rsid w:val="00317391"/>
    <w:rsid w:val="0032479A"/>
    <w:rsid w:val="00360F31"/>
    <w:rsid w:val="00366603"/>
    <w:rsid w:val="00374291"/>
    <w:rsid w:val="00374E06"/>
    <w:rsid w:val="00392AB8"/>
    <w:rsid w:val="003F11FD"/>
    <w:rsid w:val="003F4810"/>
    <w:rsid w:val="00413414"/>
    <w:rsid w:val="00452DF1"/>
    <w:rsid w:val="0046553D"/>
    <w:rsid w:val="00467267"/>
    <w:rsid w:val="004C454B"/>
    <w:rsid w:val="004E1634"/>
    <w:rsid w:val="004E7C45"/>
    <w:rsid w:val="004F6548"/>
    <w:rsid w:val="00524712"/>
    <w:rsid w:val="00527A96"/>
    <w:rsid w:val="005314C2"/>
    <w:rsid w:val="00547334"/>
    <w:rsid w:val="00582DF4"/>
    <w:rsid w:val="00586692"/>
    <w:rsid w:val="005B3D7E"/>
    <w:rsid w:val="005E11E9"/>
    <w:rsid w:val="006420D2"/>
    <w:rsid w:val="00684F90"/>
    <w:rsid w:val="00693DB2"/>
    <w:rsid w:val="00696F31"/>
    <w:rsid w:val="006C75B0"/>
    <w:rsid w:val="006E1662"/>
    <w:rsid w:val="00722BB5"/>
    <w:rsid w:val="0074252B"/>
    <w:rsid w:val="00780771"/>
    <w:rsid w:val="0079519A"/>
    <w:rsid w:val="007B7E13"/>
    <w:rsid w:val="008117A1"/>
    <w:rsid w:val="008239C1"/>
    <w:rsid w:val="00845AEF"/>
    <w:rsid w:val="008B3246"/>
    <w:rsid w:val="008B77BF"/>
    <w:rsid w:val="00902065"/>
    <w:rsid w:val="00946F40"/>
    <w:rsid w:val="009663CA"/>
    <w:rsid w:val="00967F1C"/>
    <w:rsid w:val="009916B0"/>
    <w:rsid w:val="00992F61"/>
    <w:rsid w:val="009B5FD0"/>
    <w:rsid w:val="009F3980"/>
    <w:rsid w:val="009F674C"/>
    <w:rsid w:val="00A74EED"/>
    <w:rsid w:val="00AA60D5"/>
    <w:rsid w:val="00AB198F"/>
    <w:rsid w:val="00AB62F8"/>
    <w:rsid w:val="00AF2B5E"/>
    <w:rsid w:val="00B06504"/>
    <w:rsid w:val="00B15F14"/>
    <w:rsid w:val="00B71591"/>
    <w:rsid w:val="00B819C3"/>
    <w:rsid w:val="00B828F8"/>
    <w:rsid w:val="00BA7060"/>
    <w:rsid w:val="00BB020E"/>
    <w:rsid w:val="00BD0755"/>
    <w:rsid w:val="00BF210C"/>
    <w:rsid w:val="00BF3738"/>
    <w:rsid w:val="00BF471D"/>
    <w:rsid w:val="00C16534"/>
    <w:rsid w:val="00C335CC"/>
    <w:rsid w:val="00C33CB3"/>
    <w:rsid w:val="00C44534"/>
    <w:rsid w:val="00C96CC9"/>
    <w:rsid w:val="00CC66E3"/>
    <w:rsid w:val="00CD5B13"/>
    <w:rsid w:val="00D54AE3"/>
    <w:rsid w:val="00DB1D0D"/>
    <w:rsid w:val="00E5216C"/>
    <w:rsid w:val="00EB2B77"/>
    <w:rsid w:val="00F000DE"/>
    <w:rsid w:val="00F30E5C"/>
    <w:rsid w:val="00F470BB"/>
    <w:rsid w:val="00F56653"/>
    <w:rsid w:val="00F80D91"/>
    <w:rsid w:val="00F8506C"/>
    <w:rsid w:val="00F959AF"/>
    <w:rsid w:val="00FA6B64"/>
    <w:rsid w:val="00FC1B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A730"/>
  <w15:docId w15:val="{BD24BA22-E6E2-44F1-9B89-E2F8A01E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B5E"/>
  </w:style>
  <w:style w:type="paragraph" w:styleId="Heading1">
    <w:name w:val="heading 1"/>
    <w:basedOn w:val="Normal"/>
    <w:next w:val="Normal"/>
    <w:link w:val="Heading1Char"/>
    <w:uiPriority w:val="9"/>
    <w:qFormat/>
    <w:rsid w:val="00AF2B5E"/>
    <w:pPr>
      <w:keepNext/>
      <w:keepLines/>
      <w:numPr>
        <w:numId w:val="1"/>
      </w:numPr>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F2B5E"/>
    <w:pPr>
      <w:keepNext/>
      <w:keepLines/>
      <w:numPr>
        <w:ilvl w:val="1"/>
        <w:numId w:val="1"/>
      </w:numPr>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2B5E"/>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AF2B5E"/>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AF2B5E"/>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AF2B5E"/>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AF2B5E"/>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AF2B5E"/>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2B5E"/>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B5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F2B5E"/>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AF2B5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2B5E"/>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F2B5E"/>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2B5E"/>
    <w:rPr>
      <w:rFonts w:eastAsiaTheme="majorEastAsia" w:cstheme="majorBidi"/>
      <w:i/>
      <w:iCs/>
      <w:color w:val="4F81BD" w:themeColor="accent1"/>
      <w:spacing w:val="15"/>
      <w:sz w:val="24"/>
      <w:szCs w:val="24"/>
    </w:rPr>
  </w:style>
  <w:style w:type="paragraph" w:styleId="EnvelopeReturn">
    <w:name w:val="envelope return"/>
    <w:basedOn w:val="Normal"/>
    <w:autoRedefine/>
    <w:uiPriority w:val="99"/>
    <w:semiHidden/>
    <w:unhideWhenUsed/>
    <w:rsid w:val="00AF2B5E"/>
    <w:pPr>
      <w:spacing w:after="0" w:line="240" w:lineRule="auto"/>
    </w:pPr>
    <w:rPr>
      <w:rFonts w:eastAsiaTheme="majorEastAsia" w:cstheme="majorBidi"/>
      <w:sz w:val="20"/>
      <w:szCs w:val="20"/>
    </w:rPr>
  </w:style>
  <w:style w:type="paragraph" w:styleId="EnvelopeAddress">
    <w:name w:val="envelope address"/>
    <w:basedOn w:val="Normal"/>
    <w:uiPriority w:val="99"/>
    <w:semiHidden/>
    <w:unhideWhenUsed/>
    <w:rsid w:val="00AF2B5E"/>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customStyle="1" w:styleId="Heading3Char">
    <w:name w:val="Heading 3 Char"/>
    <w:basedOn w:val="DefaultParagraphFont"/>
    <w:link w:val="Heading3"/>
    <w:uiPriority w:val="9"/>
    <w:semiHidden/>
    <w:rsid w:val="00AF2B5E"/>
    <w:rPr>
      <w:rFonts w:eastAsiaTheme="majorEastAsia" w:cstheme="majorBidi"/>
      <w:b/>
      <w:bCs/>
      <w:color w:val="4F81BD" w:themeColor="accent1"/>
    </w:rPr>
  </w:style>
  <w:style w:type="character" w:customStyle="1" w:styleId="Heading4Char">
    <w:name w:val="Heading 4 Char"/>
    <w:basedOn w:val="DefaultParagraphFont"/>
    <w:link w:val="Heading4"/>
    <w:uiPriority w:val="9"/>
    <w:semiHidden/>
    <w:rsid w:val="00AF2B5E"/>
    <w:rPr>
      <w:rFonts w:eastAsiaTheme="majorEastAsia" w:cstheme="majorBidi"/>
      <w:b/>
      <w:bCs/>
      <w:i/>
      <w:iCs/>
      <w:color w:val="4F81BD" w:themeColor="accent1"/>
    </w:rPr>
  </w:style>
  <w:style w:type="character" w:customStyle="1" w:styleId="Heading5Char">
    <w:name w:val="Heading 5 Char"/>
    <w:basedOn w:val="DefaultParagraphFont"/>
    <w:link w:val="Heading5"/>
    <w:uiPriority w:val="9"/>
    <w:semiHidden/>
    <w:rsid w:val="00AF2B5E"/>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AF2B5E"/>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semiHidden/>
    <w:rsid w:val="00AF2B5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AF2B5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2B5E"/>
    <w:rPr>
      <w:rFonts w:eastAsiaTheme="majorEastAsia" w:cstheme="majorBidi"/>
      <w:i/>
      <w:iCs/>
      <w:color w:val="404040" w:themeColor="text1" w:themeTint="BF"/>
      <w:sz w:val="20"/>
      <w:szCs w:val="20"/>
    </w:rPr>
  </w:style>
  <w:style w:type="paragraph" w:styleId="Index1">
    <w:name w:val="index 1"/>
    <w:basedOn w:val="Normal"/>
    <w:next w:val="Normal"/>
    <w:autoRedefine/>
    <w:uiPriority w:val="99"/>
    <w:semiHidden/>
    <w:unhideWhenUsed/>
    <w:rsid w:val="00AF2B5E"/>
    <w:pPr>
      <w:spacing w:after="0" w:line="240" w:lineRule="auto"/>
      <w:ind w:left="180" w:hanging="180"/>
    </w:pPr>
  </w:style>
  <w:style w:type="paragraph" w:styleId="IndexHeading">
    <w:name w:val="index heading"/>
    <w:basedOn w:val="Normal"/>
    <w:next w:val="Index1"/>
    <w:uiPriority w:val="99"/>
    <w:semiHidden/>
    <w:unhideWhenUsed/>
    <w:rsid w:val="00AF2B5E"/>
    <w:rPr>
      <w:rFonts w:eastAsiaTheme="majorEastAsia" w:cstheme="majorBidi"/>
      <w:b/>
      <w:bCs/>
    </w:rPr>
  </w:style>
  <w:style w:type="paragraph" w:styleId="TOAHeading">
    <w:name w:val="toa heading"/>
    <w:basedOn w:val="Normal"/>
    <w:next w:val="Normal"/>
    <w:uiPriority w:val="99"/>
    <w:semiHidden/>
    <w:unhideWhenUsed/>
    <w:rsid w:val="00AF2B5E"/>
    <w:pPr>
      <w:spacing w:before="120"/>
    </w:pPr>
    <w:rPr>
      <w:rFonts w:eastAsiaTheme="majorEastAsia" w:cstheme="majorBidi"/>
      <w:b/>
      <w:bCs/>
      <w:sz w:val="24"/>
      <w:szCs w:val="24"/>
    </w:rPr>
  </w:style>
  <w:style w:type="paragraph" w:styleId="MessageHeader">
    <w:name w:val="Message Header"/>
    <w:basedOn w:val="Normal"/>
    <w:link w:val="MessageHeader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AF2B5E"/>
    <w:rPr>
      <w:rFonts w:eastAsiaTheme="majorEastAsia" w:cstheme="majorBidi"/>
      <w:sz w:val="24"/>
      <w:szCs w:val="24"/>
      <w:shd w:val="pct20" w:color="auto" w:fill="auto"/>
    </w:rPr>
  </w:style>
  <w:style w:type="paragraph" w:styleId="BlockText">
    <w:name w:val="Block Text"/>
    <w:basedOn w:val="Normal"/>
    <w:uiPriority w:val="99"/>
    <w:semiHidden/>
    <w:unhideWhenUsed/>
    <w:rsid w:val="00AF2B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NormalWeb">
    <w:name w:val="Normal (Web)"/>
    <w:basedOn w:val="Normal"/>
    <w:uiPriority w:val="99"/>
    <w:semiHidden/>
    <w:unhideWhenUsed/>
    <w:rsid w:val="00AF2B5E"/>
    <w:rPr>
      <w:rFonts w:cs="Times New Roman"/>
      <w:sz w:val="24"/>
      <w:szCs w:val="24"/>
    </w:rPr>
  </w:style>
  <w:style w:type="table" w:styleId="MediumList2">
    <w:name w:val="Medium List 2"/>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Accent1">
    <w:name w:val="Medium List 2 Accent 1"/>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2-Accent2">
    <w:name w:val="Medium List 2 Accent 2"/>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2">
    <w:name w:val="Medium Grid 2 Accent 2"/>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List2-Accent3">
    <w:name w:val="Medium List 2 Accent 3"/>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3">
    <w:name w:val="Medium Grid 2 Accent 3"/>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List2-Accent4">
    <w:name w:val="Medium List 2 Accent 4"/>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4">
    <w:name w:val="Medium Grid 2 Accent 4"/>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List2-Accent5">
    <w:name w:val="Medium List 2 Accent 5"/>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5">
    <w:name w:val="Medium Grid 2 Accent 5"/>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List2-Accent6">
    <w:name w:val="Medium List 2 Accent 6"/>
    <w:basedOn w:val="TableNorma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6">
    <w:name w:val="Medium Grid 2 Accent 6"/>
    <w:basedOn w:val="TableNorma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TOCHeading">
    <w:name w:val="TOC Heading"/>
    <w:basedOn w:val="Heading1"/>
    <w:next w:val="Normal"/>
    <w:uiPriority w:val="39"/>
    <w:semiHidden/>
    <w:unhideWhenUsed/>
    <w:qFormat/>
    <w:rsid w:val="00AF2B5E"/>
    <w:pPr>
      <w:numPr>
        <w:numId w:val="0"/>
      </w:numPr>
      <w:outlineLvl w:val="9"/>
    </w:pPr>
  </w:style>
  <w:style w:type="paragraph" w:customStyle="1" w:styleId="paragraph">
    <w:name w:val="paragraph"/>
    <w:basedOn w:val="Normal"/>
    <w:rsid w:val="00527A9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run">
    <w:name w:val="textrun"/>
    <w:basedOn w:val="DefaultParagraphFont"/>
    <w:rsid w:val="00527A96"/>
  </w:style>
  <w:style w:type="character" w:customStyle="1" w:styleId="normaltextrun">
    <w:name w:val="normaltextrun"/>
    <w:basedOn w:val="DefaultParagraphFont"/>
    <w:rsid w:val="00527A96"/>
  </w:style>
  <w:style w:type="character" w:customStyle="1" w:styleId="linebreakblob">
    <w:name w:val="linebreakblob"/>
    <w:basedOn w:val="DefaultParagraphFont"/>
    <w:rsid w:val="00527A96"/>
  </w:style>
  <w:style w:type="character" w:customStyle="1" w:styleId="scx171038524">
    <w:name w:val="scx171038524"/>
    <w:basedOn w:val="DefaultParagraphFont"/>
    <w:rsid w:val="00527A96"/>
  </w:style>
  <w:style w:type="character" w:customStyle="1" w:styleId="eop">
    <w:name w:val="eop"/>
    <w:basedOn w:val="DefaultParagraphFont"/>
    <w:rsid w:val="00527A96"/>
  </w:style>
  <w:style w:type="character" w:styleId="Hyperlink">
    <w:name w:val="Hyperlink"/>
    <w:basedOn w:val="DefaultParagraphFont"/>
    <w:uiPriority w:val="99"/>
    <w:unhideWhenUsed/>
    <w:rsid w:val="00527A96"/>
    <w:rPr>
      <w:color w:val="0000FF"/>
      <w:u w:val="single"/>
    </w:rPr>
  </w:style>
  <w:style w:type="character" w:styleId="FollowedHyperlink">
    <w:name w:val="FollowedHyperlink"/>
    <w:basedOn w:val="DefaultParagraphFont"/>
    <w:uiPriority w:val="99"/>
    <w:semiHidden/>
    <w:unhideWhenUsed/>
    <w:rsid w:val="00527A96"/>
    <w:rPr>
      <w:color w:val="800080"/>
      <w:u w:val="single"/>
    </w:rPr>
  </w:style>
  <w:style w:type="character" w:customStyle="1" w:styleId="spellingerror">
    <w:name w:val="spellingerror"/>
    <w:basedOn w:val="DefaultParagraphFont"/>
    <w:rsid w:val="00527A96"/>
  </w:style>
  <w:style w:type="paragraph" w:styleId="ListParagraph">
    <w:name w:val="List Paragraph"/>
    <w:basedOn w:val="Normal"/>
    <w:uiPriority w:val="34"/>
    <w:qFormat/>
    <w:rsid w:val="00B71591"/>
    <w:pPr>
      <w:ind w:left="720"/>
      <w:contextualSpacing/>
    </w:pPr>
  </w:style>
  <w:style w:type="paragraph" w:styleId="NoSpacing">
    <w:name w:val="No Spacing"/>
    <w:uiPriority w:val="1"/>
    <w:qFormat/>
    <w:rsid w:val="002B6537"/>
    <w:pPr>
      <w:spacing w:after="0" w:line="240" w:lineRule="auto"/>
    </w:pPr>
  </w:style>
  <w:style w:type="paragraph" w:styleId="BalloonText">
    <w:name w:val="Balloon Text"/>
    <w:basedOn w:val="Normal"/>
    <w:link w:val="BalloonTextChar"/>
    <w:uiPriority w:val="99"/>
    <w:semiHidden/>
    <w:unhideWhenUsed/>
    <w:rsid w:val="00722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B5"/>
    <w:rPr>
      <w:rFonts w:ascii="Tahoma" w:hAnsi="Tahoma" w:cs="Tahoma"/>
      <w:sz w:val="16"/>
      <w:szCs w:val="16"/>
    </w:rPr>
  </w:style>
  <w:style w:type="character" w:styleId="CommentReference">
    <w:name w:val="annotation reference"/>
    <w:basedOn w:val="DefaultParagraphFont"/>
    <w:uiPriority w:val="99"/>
    <w:semiHidden/>
    <w:unhideWhenUsed/>
    <w:rsid w:val="00AA60D5"/>
    <w:rPr>
      <w:sz w:val="16"/>
      <w:szCs w:val="16"/>
    </w:rPr>
  </w:style>
  <w:style w:type="paragraph" w:styleId="CommentText">
    <w:name w:val="annotation text"/>
    <w:basedOn w:val="Normal"/>
    <w:link w:val="CommentTextChar"/>
    <w:uiPriority w:val="99"/>
    <w:semiHidden/>
    <w:unhideWhenUsed/>
    <w:rsid w:val="00AA60D5"/>
    <w:pPr>
      <w:spacing w:line="240" w:lineRule="auto"/>
    </w:pPr>
    <w:rPr>
      <w:sz w:val="20"/>
      <w:szCs w:val="20"/>
    </w:rPr>
  </w:style>
  <w:style w:type="character" w:customStyle="1" w:styleId="CommentTextChar">
    <w:name w:val="Comment Text Char"/>
    <w:basedOn w:val="DefaultParagraphFont"/>
    <w:link w:val="CommentText"/>
    <w:uiPriority w:val="99"/>
    <w:semiHidden/>
    <w:rsid w:val="00AA60D5"/>
    <w:rPr>
      <w:sz w:val="20"/>
      <w:szCs w:val="20"/>
    </w:rPr>
  </w:style>
  <w:style w:type="paragraph" w:styleId="CommentSubject">
    <w:name w:val="annotation subject"/>
    <w:basedOn w:val="CommentText"/>
    <w:next w:val="CommentText"/>
    <w:link w:val="CommentSubjectChar"/>
    <w:uiPriority w:val="99"/>
    <w:semiHidden/>
    <w:unhideWhenUsed/>
    <w:rsid w:val="00AA60D5"/>
    <w:rPr>
      <w:b/>
      <w:bCs/>
    </w:rPr>
  </w:style>
  <w:style w:type="character" w:customStyle="1" w:styleId="CommentSubjectChar">
    <w:name w:val="Comment Subject Char"/>
    <w:basedOn w:val="CommentTextChar"/>
    <w:link w:val="CommentSubject"/>
    <w:uiPriority w:val="99"/>
    <w:semiHidden/>
    <w:rsid w:val="00AA60D5"/>
    <w:rPr>
      <w:b/>
      <w:bCs/>
      <w:sz w:val="20"/>
      <w:szCs w:val="20"/>
    </w:rPr>
  </w:style>
  <w:style w:type="character" w:customStyle="1" w:styleId="currenthithighlight">
    <w:name w:val="currenthithighlight"/>
    <w:basedOn w:val="DefaultParagraphFont"/>
    <w:rsid w:val="00BF471D"/>
  </w:style>
  <w:style w:type="character" w:customStyle="1" w:styleId="highlight">
    <w:name w:val="highlight"/>
    <w:basedOn w:val="DefaultParagraphFont"/>
    <w:rsid w:val="00BF471D"/>
  </w:style>
  <w:style w:type="character" w:styleId="UnresolvedMention">
    <w:name w:val="Unresolved Mention"/>
    <w:basedOn w:val="DefaultParagraphFont"/>
    <w:uiPriority w:val="99"/>
    <w:semiHidden/>
    <w:unhideWhenUsed/>
    <w:rsid w:val="00024A85"/>
    <w:rPr>
      <w:color w:val="605E5C"/>
      <w:shd w:val="clear" w:color="auto" w:fill="E1DFDD"/>
    </w:rPr>
  </w:style>
  <w:style w:type="character" w:styleId="Emphasis">
    <w:name w:val="Emphasis"/>
    <w:basedOn w:val="DefaultParagraphFont"/>
    <w:uiPriority w:val="20"/>
    <w:qFormat/>
    <w:rsid w:val="00693D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193629">
      <w:bodyDiv w:val="1"/>
      <w:marLeft w:val="0"/>
      <w:marRight w:val="0"/>
      <w:marTop w:val="0"/>
      <w:marBottom w:val="0"/>
      <w:divBdr>
        <w:top w:val="none" w:sz="0" w:space="0" w:color="auto"/>
        <w:left w:val="none" w:sz="0" w:space="0" w:color="auto"/>
        <w:bottom w:val="none" w:sz="0" w:space="0" w:color="auto"/>
        <w:right w:val="none" w:sz="0" w:space="0" w:color="auto"/>
      </w:divBdr>
    </w:div>
    <w:div w:id="1210915921">
      <w:bodyDiv w:val="1"/>
      <w:marLeft w:val="0"/>
      <w:marRight w:val="0"/>
      <w:marTop w:val="0"/>
      <w:marBottom w:val="0"/>
      <w:divBdr>
        <w:top w:val="none" w:sz="0" w:space="0" w:color="auto"/>
        <w:left w:val="none" w:sz="0" w:space="0" w:color="auto"/>
        <w:bottom w:val="none" w:sz="0" w:space="0" w:color="auto"/>
        <w:right w:val="none" w:sz="0" w:space="0" w:color="auto"/>
      </w:divBdr>
    </w:div>
    <w:div w:id="2012872948">
      <w:bodyDiv w:val="1"/>
      <w:marLeft w:val="0"/>
      <w:marRight w:val="0"/>
      <w:marTop w:val="0"/>
      <w:marBottom w:val="0"/>
      <w:divBdr>
        <w:top w:val="none" w:sz="0" w:space="0" w:color="auto"/>
        <w:left w:val="none" w:sz="0" w:space="0" w:color="auto"/>
        <w:bottom w:val="none" w:sz="0" w:space="0" w:color="auto"/>
        <w:right w:val="none" w:sz="0" w:space="0" w:color="auto"/>
      </w:divBdr>
    </w:div>
    <w:div w:id="2140294853">
      <w:bodyDiv w:val="1"/>
      <w:marLeft w:val="0"/>
      <w:marRight w:val="0"/>
      <w:marTop w:val="0"/>
      <w:marBottom w:val="0"/>
      <w:divBdr>
        <w:top w:val="none" w:sz="0" w:space="0" w:color="auto"/>
        <w:left w:val="none" w:sz="0" w:space="0" w:color="auto"/>
        <w:bottom w:val="none" w:sz="0" w:space="0" w:color="auto"/>
        <w:right w:val="none" w:sz="0" w:space="0" w:color="auto"/>
      </w:divBdr>
      <w:divsChild>
        <w:div w:id="742412350">
          <w:marLeft w:val="0"/>
          <w:marRight w:val="0"/>
          <w:marTop w:val="0"/>
          <w:marBottom w:val="0"/>
          <w:divBdr>
            <w:top w:val="none" w:sz="0" w:space="0" w:color="auto"/>
            <w:left w:val="none" w:sz="0" w:space="0" w:color="auto"/>
            <w:bottom w:val="none" w:sz="0" w:space="0" w:color="auto"/>
            <w:right w:val="none" w:sz="0" w:space="0" w:color="auto"/>
          </w:divBdr>
          <w:divsChild>
            <w:div w:id="1513913786">
              <w:marLeft w:val="0"/>
              <w:marRight w:val="0"/>
              <w:marTop w:val="0"/>
              <w:marBottom w:val="0"/>
              <w:divBdr>
                <w:top w:val="none" w:sz="0" w:space="0" w:color="auto"/>
                <w:left w:val="none" w:sz="0" w:space="0" w:color="auto"/>
                <w:bottom w:val="none" w:sz="0" w:space="0" w:color="auto"/>
                <w:right w:val="none" w:sz="0" w:space="0" w:color="auto"/>
              </w:divBdr>
            </w:div>
            <w:div w:id="1928074755">
              <w:marLeft w:val="0"/>
              <w:marRight w:val="0"/>
              <w:marTop w:val="0"/>
              <w:marBottom w:val="0"/>
              <w:divBdr>
                <w:top w:val="none" w:sz="0" w:space="0" w:color="auto"/>
                <w:left w:val="none" w:sz="0" w:space="0" w:color="auto"/>
                <w:bottom w:val="none" w:sz="0" w:space="0" w:color="auto"/>
                <w:right w:val="none" w:sz="0" w:space="0" w:color="auto"/>
              </w:divBdr>
            </w:div>
            <w:div w:id="17123233">
              <w:marLeft w:val="0"/>
              <w:marRight w:val="0"/>
              <w:marTop w:val="0"/>
              <w:marBottom w:val="0"/>
              <w:divBdr>
                <w:top w:val="none" w:sz="0" w:space="0" w:color="auto"/>
                <w:left w:val="none" w:sz="0" w:space="0" w:color="auto"/>
                <w:bottom w:val="none" w:sz="0" w:space="0" w:color="auto"/>
                <w:right w:val="none" w:sz="0" w:space="0" w:color="auto"/>
              </w:divBdr>
            </w:div>
            <w:div w:id="310719066">
              <w:marLeft w:val="0"/>
              <w:marRight w:val="0"/>
              <w:marTop w:val="0"/>
              <w:marBottom w:val="0"/>
              <w:divBdr>
                <w:top w:val="none" w:sz="0" w:space="0" w:color="auto"/>
                <w:left w:val="none" w:sz="0" w:space="0" w:color="auto"/>
                <w:bottom w:val="none" w:sz="0" w:space="0" w:color="auto"/>
                <w:right w:val="none" w:sz="0" w:space="0" w:color="auto"/>
              </w:divBdr>
            </w:div>
            <w:div w:id="1029645715">
              <w:marLeft w:val="0"/>
              <w:marRight w:val="0"/>
              <w:marTop w:val="0"/>
              <w:marBottom w:val="0"/>
              <w:divBdr>
                <w:top w:val="none" w:sz="0" w:space="0" w:color="auto"/>
                <w:left w:val="none" w:sz="0" w:space="0" w:color="auto"/>
                <w:bottom w:val="none" w:sz="0" w:space="0" w:color="auto"/>
                <w:right w:val="none" w:sz="0" w:space="0" w:color="auto"/>
              </w:divBdr>
            </w:div>
            <w:div w:id="2111774744">
              <w:marLeft w:val="0"/>
              <w:marRight w:val="0"/>
              <w:marTop w:val="0"/>
              <w:marBottom w:val="0"/>
              <w:divBdr>
                <w:top w:val="none" w:sz="0" w:space="0" w:color="auto"/>
                <w:left w:val="none" w:sz="0" w:space="0" w:color="auto"/>
                <w:bottom w:val="none" w:sz="0" w:space="0" w:color="auto"/>
                <w:right w:val="none" w:sz="0" w:space="0" w:color="auto"/>
              </w:divBdr>
            </w:div>
            <w:div w:id="1184050623">
              <w:marLeft w:val="0"/>
              <w:marRight w:val="0"/>
              <w:marTop w:val="0"/>
              <w:marBottom w:val="0"/>
              <w:divBdr>
                <w:top w:val="none" w:sz="0" w:space="0" w:color="auto"/>
                <w:left w:val="none" w:sz="0" w:space="0" w:color="auto"/>
                <w:bottom w:val="none" w:sz="0" w:space="0" w:color="auto"/>
                <w:right w:val="none" w:sz="0" w:space="0" w:color="auto"/>
              </w:divBdr>
            </w:div>
            <w:div w:id="2124153446">
              <w:marLeft w:val="0"/>
              <w:marRight w:val="0"/>
              <w:marTop w:val="0"/>
              <w:marBottom w:val="0"/>
              <w:divBdr>
                <w:top w:val="none" w:sz="0" w:space="0" w:color="auto"/>
                <w:left w:val="none" w:sz="0" w:space="0" w:color="auto"/>
                <w:bottom w:val="none" w:sz="0" w:space="0" w:color="auto"/>
                <w:right w:val="none" w:sz="0" w:space="0" w:color="auto"/>
              </w:divBdr>
            </w:div>
            <w:div w:id="2144156536">
              <w:marLeft w:val="0"/>
              <w:marRight w:val="0"/>
              <w:marTop w:val="0"/>
              <w:marBottom w:val="0"/>
              <w:divBdr>
                <w:top w:val="none" w:sz="0" w:space="0" w:color="auto"/>
                <w:left w:val="none" w:sz="0" w:space="0" w:color="auto"/>
                <w:bottom w:val="none" w:sz="0" w:space="0" w:color="auto"/>
                <w:right w:val="none" w:sz="0" w:space="0" w:color="auto"/>
              </w:divBdr>
            </w:div>
            <w:div w:id="2102220382">
              <w:marLeft w:val="0"/>
              <w:marRight w:val="0"/>
              <w:marTop w:val="0"/>
              <w:marBottom w:val="0"/>
              <w:divBdr>
                <w:top w:val="none" w:sz="0" w:space="0" w:color="auto"/>
                <w:left w:val="none" w:sz="0" w:space="0" w:color="auto"/>
                <w:bottom w:val="none" w:sz="0" w:space="0" w:color="auto"/>
                <w:right w:val="none" w:sz="0" w:space="0" w:color="auto"/>
              </w:divBdr>
            </w:div>
            <w:div w:id="2080517244">
              <w:marLeft w:val="0"/>
              <w:marRight w:val="0"/>
              <w:marTop w:val="0"/>
              <w:marBottom w:val="0"/>
              <w:divBdr>
                <w:top w:val="none" w:sz="0" w:space="0" w:color="auto"/>
                <w:left w:val="none" w:sz="0" w:space="0" w:color="auto"/>
                <w:bottom w:val="none" w:sz="0" w:space="0" w:color="auto"/>
                <w:right w:val="none" w:sz="0" w:space="0" w:color="auto"/>
              </w:divBdr>
            </w:div>
            <w:div w:id="432824417">
              <w:marLeft w:val="0"/>
              <w:marRight w:val="0"/>
              <w:marTop w:val="0"/>
              <w:marBottom w:val="0"/>
              <w:divBdr>
                <w:top w:val="none" w:sz="0" w:space="0" w:color="auto"/>
                <w:left w:val="none" w:sz="0" w:space="0" w:color="auto"/>
                <w:bottom w:val="none" w:sz="0" w:space="0" w:color="auto"/>
                <w:right w:val="none" w:sz="0" w:space="0" w:color="auto"/>
              </w:divBdr>
            </w:div>
            <w:div w:id="98569087">
              <w:marLeft w:val="0"/>
              <w:marRight w:val="0"/>
              <w:marTop w:val="0"/>
              <w:marBottom w:val="0"/>
              <w:divBdr>
                <w:top w:val="none" w:sz="0" w:space="0" w:color="auto"/>
                <w:left w:val="none" w:sz="0" w:space="0" w:color="auto"/>
                <w:bottom w:val="none" w:sz="0" w:space="0" w:color="auto"/>
                <w:right w:val="none" w:sz="0" w:space="0" w:color="auto"/>
              </w:divBdr>
            </w:div>
            <w:div w:id="236207623">
              <w:marLeft w:val="0"/>
              <w:marRight w:val="0"/>
              <w:marTop w:val="0"/>
              <w:marBottom w:val="0"/>
              <w:divBdr>
                <w:top w:val="none" w:sz="0" w:space="0" w:color="auto"/>
                <w:left w:val="none" w:sz="0" w:space="0" w:color="auto"/>
                <w:bottom w:val="none" w:sz="0" w:space="0" w:color="auto"/>
                <w:right w:val="none" w:sz="0" w:space="0" w:color="auto"/>
              </w:divBdr>
            </w:div>
            <w:div w:id="1035084141">
              <w:marLeft w:val="0"/>
              <w:marRight w:val="0"/>
              <w:marTop w:val="0"/>
              <w:marBottom w:val="0"/>
              <w:divBdr>
                <w:top w:val="none" w:sz="0" w:space="0" w:color="auto"/>
                <w:left w:val="none" w:sz="0" w:space="0" w:color="auto"/>
                <w:bottom w:val="none" w:sz="0" w:space="0" w:color="auto"/>
                <w:right w:val="none" w:sz="0" w:space="0" w:color="auto"/>
              </w:divBdr>
            </w:div>
            <w:div w:id="441922350">
              <w:marLeft w:val="0"/>
              <w:marRight w:val="0"/>
              <w:marTop w:val="0"/>
              <w:marBottom w:val="0"/>
              <w:divBdr>
                <w:top w:val="none" w:sz="0" w:space="0" w:color="auto"/>
                <w:left w:val="none" w:sz="0" w:space="0" w:color="auto"/>
                <w:bottom w:val="none" w:sz="0" w:space="0" w:color="auto"/>
                <w:right w:val="none" w:sz="0" w:space="0" w:color="auto"/>
              </w:divBdr>
            </w:div>
          </w:divsChild>
        </w:div>
        <w:div w:id="1675956163">
          <w:marLeft w:val="0"/>
          <w:marRight w:val="0"/>
          <w:marTop w:val="0"/>
          <w:marBottom w:val="0"/>
          <w:divBdr>
            <w:top w:val="none" w:sz="0" w:space="0" w:color="auto"/>
            <w:left w:val="none" w:sz="0" w:space="0" w:color="auto"/>
            <w:bottom w:val="none" w:sz="0" w:space="0" w:color="auto"/>
            <w:right w:val="none" w:sz="0" w:space="0" w:color="auto"/>
          </w:divBdr>
          <w:divsChild>
            <w:div w:id="2072533706">
              <w:marLeft w:val="0"/>
              <w:marRight w:val="0"/>
              <w:marTop w:val="0"/>
              <w:marBottom w:val="0"/>
              <w:divBdr>
                <w:top w:val="none" w:sz="0" w:space="0" w:color="auto"/>
                <w:left w:val="none" w:sz="0" w:space="0" w:color="auto"/>
                <w:bottom w:val="none" w:sz="0" w:space="0" w:color="auto"/>
                <w:right w:val="none" w:sz="0" w:space="0" w:color="auto"/>
              </w:divBdr>
            </w:div>
            <w:div w:id="435903522">
              <w:marLeft w:val="0"/>
              <w:marRight w:val="0"/>
              <w:marTop w:val="0"/>
              <w:marBottom w:val="0"/>
              <w:divBdr>
                <w:top w:val="none" w:sz="0" w:space="0" w:color="auto"/>
                <w:left w:val="none" w:sz="0" w:space="0" w:color="auto"/>
                <w:bottom w:val="none" w:sz="0" w:space="0" w:color="auto"/>
                <w:right w:val="none" w:sz="0" w:space="0" w:color="auto"/>
              </w:divBdr>
            </w:div>
            <w:div w:id="410741772">
              <w:marLeft w:val="0"/>
              <w:marRight w:val="0"/>
              <w:marTop w:val="0"/>
              <w:marBottom w:val="0"/>
              <w:divBdr>
                <w:top w:val="none" w:sz="0" w:space="0" w:color="auto"/>
                <w:left w:val="none" w:sz="0" w:space="0" w:color="auto"/>
                <w:bottom w:val="none" w:sz="0" w:space="0" w:color="auto"/>
                <w:right w:val="none" w:sz="0" w:space="0" w:color="auto"/>
              </w:divBdr>
            </w:div>
            <w:div w:id="866213975">
              <w:marLeft w:val="0"/>
              <w:marRight w:val="0"/>
              <w:marTop w:val="0"/>
              <w:marBottom w:val="0"/>
              <w:divBdr>
                <w:top w:val="none" w:sz="0" w:space="0" w:color="auto"/>
                <w:left w:val="none" w:sz="0" w:space="0" w:color="auto"/>
                <w:bottom w:val="none" w:sz="0" w:space="0" w:color="auto"/>
                <w:right w:val="none" w:sz="0" w:space="0" w:color="auto"/>
              </w:divBdr>
            </w:div>
            <w:div w:id="39404119">
              <w:marLeft w:val="0"/>
              <w:marRight w:val="0"/>
              <w:marTop w:val="0"/>
              <w:marBottom w:val="0"/>
              <w:divBdr>
                <w:top w:val="none" w:sz="0" w:space="0" w:color="auto"/>
                <w:left w:val="none" w:sz="0" w:space="0" w:color="auto"/>
                <w:bottom w:val="none" w:sz="0" w:space="0" w:color="auto"/>
                <w:right w:val="none" w:sz="0" w:space="0" w:color="auto"/>
              </w:divBdr>
            </w:div>
            <w:div w:id="365179347">
              <w:marLeft w:val="0"/>
              <w:marRight w:val="0"/>
              <w:marTop w:val="0"/>
              <w:marBottom w:val="0"/>
              <w:divBdr>
                <w:top w:val="none" w:sz="0" w:space="0" w:color="auto"/>
                <w:left w:val="none" w:sz="0" w:space="0" w:color="auto"/>
                <w:bottom w:val="none" w:sz="0" w:space="0" w:color="auto"/>
                <w:right w:val="none" w:sz="0" w:space="0" w:color="auto"/>
              </w:divBdr>
            </w:div>
            <w:div w:id="65883059">
              <w:marLeft w:val="0"/>
              <w:marRight w:val="0"/>
              <w:marTop w:val="0"/>
              <w:marBottom w:val="0"/>
              <w:divBdr>
                <w:top w:val="none" w:sz="0" w:space="0" w:color="auto"/>
                <w:left w:val="none" w:sz="0" w:space="0" w:color="auto"/>
                <w:bottom w:val="none" w:sz="0" w:space="0" w:color="auto"/>
                <w:right w:val="none" w:sz="0" w:space="0" w:color="auto"/>
              </w:divBdr>
            </w:div>
            <w:div w:id="1126923692">
              <w:marLeft w:val="0"/>
              <w:marRight w:val="0"/>
              <w:marTop w:val="0"/>
              <w:marBottom w:val="0"/>
              <w:divBdr>
                <w:top w:val="none" w:sz="0" w:space="0" w:color="auto"/>
                <w:left w:val="none" w:sz="0" w:space="0" w:color="auto"/>
                <w:bottom w:val="none" w:sz="0" w:space="0" w:color="auto"/>
                <w:right w:val="none" w:sz="0" w:space="0" w:color="auto"/>
              </w:divBdr>
            </w:div>
            <w:div w:id="633490800">
              <w:marLeft w:val="0"/>
              <w:marRight w:val="0"/>
              <w:marTop w:val="0"/>
              <w:marBottom w:val="0"/>
              <w:divBdr>
                <w:top w:val="none" w:sz="0" w:space="0" w:color="auto"/>
                <w:left w:val="none" w:sz="0" w:space="0" w:color="auto"/>
                <w:bottom w:val="none" w:sz="0" w:space="0" w:color="auto"/>
                <w:right w:val="none" w:sz="0" w:space="0" w:color="auto"/>
              </w:divBdr>
            </w:div>
            <w:div w:id="1455634780">
              <w:marLeft w:val="0"/>
              <w:marRight w:val="0"/>
              <w:marTop w:val="0"/>
              <w:marBottom w:val="0"/>
              <w:divBdr>
                <w:top w:val="none" w:sz="0" w:space="0" w:color="auto"/>
                <w:left w:val="none" w:sz="0" w:space="0" w:color="auto"/>
                <w:bottom w:val="none" w:sz="0" w:space="0" w:color="auto"/>
                <w:right w:val="none" w:sz="0" w:space="0" w:color="auto"/>
              </w:divBdr>
            </w:div>
            <w:div w:id="658967745">
              <w:marLeft w:val="0"/>
              <w:marRight w:val="0"/>
              <w:marTop w:val="0"/>
              <w:marBottom w:val="0"/>
              <w:divBdr>
                <w:top w:val="none" w:sz="0" w:space="0" w:color="auto"/>
                <w:left w:val="none" w:sz="0" w:space="0" w:color="auto"/>
                <w:bottom w:val="none" w:sz="0" w:space="0" w:color="auto"/>
                <w:right w:val="none" w:sz="0" w:space="0" w:color="auto"/>
              </w:divBdr>
            </w:div>
            <w:div w:id="1583031968">
              <w:marLeft w:val="0"/>
              <w:marRight w:val="0"/>
              <w:marTop w:val="0"/>
              <w:marBottom w:val="0"/>
              <w:divBdr>
                <w:top w:val="none" w:sz="0" w:space="0" w:color="auto"/>
                <w:left w:val="none" w:sz="0" w:space="0" w:color="auto"/>
                <w:bottom w:val="none" w:sz="0" w:space="0" w:color="auto"/>
                <w:right w:val="none" w:sz="0" w:space="0" w:color="auto"/>
              </w:divBdr>
            </w:div>
            <w:div w:id="1387486644">
              <w:marLeft w:val="0"/>
              <w:marRight w:val="0"/>
              <w:marTop w:val="0"/>
              <w:marBottom w:val="0"/>
              <w:divBdr>
                <w:top w:val="none" w:sz="0" w:space="0" w:color="auto"/>
                <w:left w:val="none" w:sz="0" w:space="0" w:color="auto"/>
                <w:bottom w:val="none" w:sz="0" w:space="0" w:color="auto"/>
                <w:right w:val="none" w:sz="0" w:space="0" w:color="auto"/>
              </w:divBdr>
            </w:div>
          </w:divsChild>
        </w:div>
        <w:div w:id="2009864036">
          <w:marLeft w:val="0"/>
          <w:marRight w:val="0"/>
          <w:marTop w:val="0"/>
          <w:marBottom w:val="0"/>
          <w:divBdr>
            <w:top w:val="none" w:sz="0" w:space="0" w:color="auto"/>
            <w:left w:val="none" w:sz="0" w:space="0" w:color="auto"/>
            <w:bottom w:val="none" w:sz="0" w:space="0" w:color="auto"/>
            <w:right w:val="none" w:sz="0" w:space="0" w:color="auto"/>
          </w:divBdr>
          <w:divsChild>
            <w:div w:id="1199390683">
              <w:marLeft w:val="0"/>
              <w:marRight w:val="0"/>
              <w:marTop w:val="0"/>
              <w:marBottom w:val="0"/>
              <w:divBdr>
                <w:top w:val="none" w:sz="0" w:space="0" w:color="auto"/>
                <w:left w:val="none" w:sz="0" w:space="0" w:color="auto"/>
                <w:bottom w:val="none" w:sz="0" w:space="0" w:color="auto"/>
                <w:right w:val="none" w:sz="0" w:space="0" w:color="auto"/>
              </w:divBdr>
            </w:div>
            <w:div w:id="1121999327">
              <w:marLeft w:val="0"/>
              <w:marRight w:val="0"/>
              <w:marTop w:val="0"/>
              <w:marBottom w:val="0"/>
              <w:divBdr>
                <w:top w:val="none" w:sz="0" w:space="0" w:color="auto"/>
                <w:left w:val="none" w:sz="0" w:space="0" w:color="auto"/>
                <w:bottom w:val="none" w:sz="0" w:space="0" w:color="auto"/>
                <w:right w:val="none" w:sz="0" w:space="0" w:color="auto"/>
              </w:divBdr>
            </w:div>
            <w:div w:id="1716275957">
              <w:marLeft w:val="0"/>
              <w:marRight w:val="0"/>
              <w:marTop w:val="0"/>
              <w:marBottom w:val="0"/>
              <w:divBdr>
                <w:top w:val="none" w:sz="0" w:space="0" w:color="auto"/>
                <w:left w:val="none" w:sz="0" w:space="0" w:color="auto"/>
                <w:bottom w:val="none" w:sz="0" w:space="0" w:color="auto"/>
                <w:right w:val="none" w:sz="0" w:space="0" w:color="auto"/>
              </w:divBdr>
            </w:div>
            <w:div w:id="775179999">
              <w:marLeft w:val="0"/>
              <w:marRight w:val="0"/>
              <w:marTop w:val="0"/>
              <w:marBottom w:val="0"/>
              <w:divBdr>
                <w:top w:val="none" w:sz="0" w:space="0" w:color="auto"/>
                <w:left w:val="none" w:sz="0" w:space="0" w:color="auto"/>
                <w:bottom w:val="none" w:sz="0" w:space="0" w:color="auto"/>
                <w:right w:val="none" w:sz="0" w:space="0" w:color="auto"/>
              </w:divBdr>
            </w:div>
            <w:div w:id="1938635042">
              <w:marLeft w:val="0"/>
              <w:marRight w:val="0"/>
              <w:marTop w:val="0"/>
              <w:marBottom w:val="0"/>
              <w:divBdr>
                <w:top w:val="none" w:sz="0" w:space="0" w:color="auto"/>
                <w:left w:val="none" w:sz="0" w:space="0" w:color="auto"/>
                <w:bottom w:val="none" w:sz="0" w:space="0" w:color="auto"/>
                <w:right w:val="none" w:sz="0" w:space="0" w:color="auto"/>
              </w:divBdr>
            </w:div>
            <w:div w:id="1931618731">
              <w:marLeft w:val="0"/>
              <w:marRight w:val="0"/>
              <w:marTop w:val="0"/>
              <w:marBottom w:val="0"/>
              <w:divBdr>
                <w:top w:val="none" w:sz="0" w:space="0" w:color="auto"/>
                <w:left w:val="none" w:sz="0" w:space="0" w:color="auto"/>
                <w:bottom w:val="none" w:sz="0" w:space="0" w:color="auto"/>
                <w:right w:val="none" w:sz="0" w:space="0" w:color="auto"/>
              </w:divBdr>
            </w:div>
            <w:div w:id="653795860">
              <w:marLeft w:val="0"/>
              <w:marRight w:val="0"/>
              <w:marTop w:val="0"/>
              <w:marBottom w:val="0"/>
              <w:divBdr>
                <w:top w:val="none" w:sz="0" w:space="0" w:color="auto"/>
                <w:left w:val="none" w:sz="0" w:space="0" w:color="auto"/>
                <w:bottom w:val="none" w:sz="0" w:space="0" w:color="auto"/>
                <w:right w:val="none" w:sz="0" w:space="0" w:color="auto"/>
              </w:divBdr>
            </w:div>
            <w:div w:id="2085956787">
              <w:marLeft w:val="0"/>
              <w:marRight w:val="0"/>
              <w:marTop w:val="0"/>
              <w:marBottom w:val="0"/>
              <w:divBdr>
                <w:top w:val="none" w:sz="0" w:space="0" w:color="auto"/>
                <w:left w:val="none" w:sz="0" w:space="0" w:color="auto"/>
                <w:bottom w:val="none" w:sz="0" w:space="0" w:color="auto"/>
                <w:right w:val="none" w:sz="0" w:space="0" w:color="auto"/>
              </w:divBdr>
            </w:div>
            <w:div w:id="1680887292">
              <w:marLeft w:val="0"/>
              <w:marRight w:val="0"/>
              <w:marTop w:val="0"/>
              <w:marBottom w:val="0"/>
              <w:divBdr>
                <w:top w:val="none" w:sz="0" w:space="0" w:color="auto"/>
                <w:left w:val="none" w:sz="0" w:space="0" w:color="auto"/>
                <w:bottom w:val="none" w:sz="0" w:space="0" w:color="auto"/>
                <w:right w:val="none" w:sz="0" w:space="0" w:color="auto"/>
              </w:divBdr>
            </w:div>
            <w:div w:id="1705709601">
              <w:marLeft w:val="0"/>
              <w:marRight w:val="0"/>
              <w:marTop w:val="0"/>
              <w:marBottom w:val="0"/>
              <w:divBdr>
                <w:top w:val="none" w:sz="0" w:space="0" w:color="auto"/>
                <w:left w:val="none" w:sz="0" w:space="0" w:color="auto"/>
                <w:bottom w:val="none" w:sz="0" w:space="0" w:color="auto"/>
                <w:right w:val="none" w:sz="0" w:space="0" w:color="auto"/>
              </w:divBdr>
            </w:div>
            <w:div w:id="1374303224">
              <w:marLeft w:val="0"/>
              <w:marRight w:val="0"/>
              <w:marTop w:val="0"/>
              <w:marBottom w:val="0"/>
              <w:divBdr>
                <w:top w:val="none" w:sz="0" w:space="0" w:color="auto"/>
                <w:left w:val="none" w:sz="0" w:space="0" w:color="auto"/>
                <w:bottom w:val="none" w:sz="0" w:space="0" w:color="auto"/>
                <w:right w:val="none" w:sz="0" w:space="0" w:color="auto"/>
              </w:divBdr>
            </w:div>
            <w:div w:id="979385408">
              <w:marLeft w:val="0"/>
              <w:marRight w:val="0"/>
              <w:marTop w:val="0"/>
              <w:marBottom w:val="0"/>
              <w:divBdr>
                <w:top w:val="none" w:sz="0" w:space="0" w:color="auto"/>
                <w:left w:val="none" w:sz="0" w:space="0" w:color="auto"/>
                <w:bottom w:val="none" w:sz="0" w:space="0" w:color="auto"/>
                <w:right w:val="none" w:sz="0" w:space="0" w:color="auto"/>
              </w:divBdr>
            </w:div>
            <w:div w:id="242614818">
              <w:marLeft w:val="0"/>
              <w:marRight w:val="0"/>
              <w:marTop w:val="0"/>
              <w:marBottom w:val="0"/>
              <w:divBdr>
                <w:top w:val="none" w:sz="0" w:space="0" w:color="auto"/>
                <w:left w:val="none" w:sz="0" w:space="0" w:color="auto"/>
                <w:bottom w:val="none" w:sz="0" w:space="0" w:color="auto"/>
                <w:right w:val="none" w:sz="0" w:space="0" w:color="auto"/>
              </w:divBdr>
            </w:div>
            <w:div w:id="1597901416">
              <w:marLeft w:val="0"/>
              <w:marRight w:val="0"/>
              <w:marTop w:val="0"/>
              <w:marBottom w:val="0"/>
              <w:divBdr>
                <w:top w:val="none" w:sz="0" w:space="0" w:color="auto"/>
                <w:left w:val="none" w:sz="0" w:space="0" w:color="auto"/>
                <w:bottom w:val="none" w:sz="0" w:space="0" w:color="auto"/>
                <w:right w:val="none" w:sz="0" w:space="0" w:color="auto"/>
              </w:divBdr>
            </w:div>
            <w:div w:id="1115367645">
              <w:marLeft w:val="0"/>
              <w:marRight w:val="0"/>
              <w:marTop w:val="0"/>
              <w:marBottom w:val="0"/>
              <w:divBdr>
                <w:top w:val="none" w:sz="0" w:space="0" w:color="auto"/>
                <w:left w:val="none" w:sz="0" w:space="0" w:color="auto"/>
                <w:bottom w:val="none" w:sz="0" w:space="0" w:color="auto"/>
                <w:right w:val="none" w:sz="0" w:space="0" w:color="auto"/>
              </w:divBdr>
            </w:div>
            <w:div w:id="1150055773">
              <w:marLeft w:val="0"/>
              <w:marRight w:val="0"/>
              <w:marTop w:val="0"/>
              <w:marBottom w:val="0"/>
              <w:divBdr>
                <w:top w:val="none" w:sz="0" w:space="0" w:color="auto"/>
                <w:left w:val="none" w:sz="0" w:space="0" w:color="auto"/>
                <w:bottom w:val="none" w:sz="0" w:space="0" w:color="auto"/>
                <w:right w:val="none" w:sz="0" w:space="0" w:color="auto"/>
              </w:divBdr>
            </w:div>
          </w:divsChild>
        </w:div>
        <w:div w:id="894124266">
          <w:marLeft w:val="0"/>
          <w:marRight w:val="0"/>
          <w:marTop w:val="0"/>
          <w:marBottom w:val="0"/>
          <w:divBdr>
            <w:top w:val="none" w:sz="0" w:space="0" w:color="auto"/>
            <w:left w:val="none" w:sz="0" w:space="0" w:color="auto"/>
            <w:bottom w:val="none" w:sz="0" w:space="0" w:color="auto"/>
            <w:right w:val="none" w:sz="0" w:space="0" w:color="auto"/>
          </w:divBdr>
          <w:divsChild>
            <w:div w:id="2078431792">
              <w:marLeft w:val="0"/>
              <w:marRight w:val="0"/>
              <w:marTop w:val="0"/>
              <w:marBottom w:val="0"/>
              <w:divBdr>
                <w:top w:val="none" w:sz="0" w:space="0" w:color="auto"/>
                <w:left w:val="none" w:sz="0" w:space="0" w:color="auto"/>
                <w:bottom w:val="none" w:sz="0" w:space="0" w:color="auto"/>
                <w:right w:val="none" w:sz="0" w:space="0" w:color="auto"/>
              </w:divBdr>
            </w:div>
            <w:div w:id="275412267">
              <w:marLeft w:val="0"/>
              <w:marRight w:val="0"/>
              <w:marTop w:val="0"/>
              <w:marBottom w:val="0"/>
              <w:divBdr>
                <w:top w:val="none" w:sz="0" w:space="0" w:color="auto"/>
                <w:left w:val="none" w:sz="0" w:space="0" w:color="auto"/>
                <w:bottom w:val="none" w:sz="0" w:space="0" w:color="auto"/>
                <w:right w:val="none" w:sz="0" w:space="0" w:color="auto"/>
              </w:divBdr>
            </w:div>
            <w:div w:id="382750104">
              <w:marLeft w:val="0"/>
              <w:marRight w:val="0"/>
              <w:marTop w:val="0"/>
              <w:marBottom w:val="0"/>
              <w:divBdr>
                <w:top w:val="none" w:sz="0" w:space="0" w:color="auto"/>
                <w:left w:val="none" w:sz="0" w:space="0" w:color="auto"/>
                <w:bottom w:val="none" w:sz="0" w:space="0" w:color="auto"/>
                <w:right w:val="none" w:sz="0" w:space="0" w:color="auto"/>
              </w:divBdr>
            </w:div>
            <w:div w:id="1515456683">
              <w:marLeft w:val="0"/>
              <w:marRight w:val="0"/>
              <w:marTop w:val="0"/>
              <w:marBottom w:val="0"/>
              <w:divBdr>
                <w:top w:val="none" w:sz="0" w:space="0" w:color="auto"/>
                <w:left w:val="none" w:sz="0" w:space="0" w:color="auto"/>
                <w:bottom w:val="none" w:sz="0" w:space="0" w:color="auto"/>
                <w:right w:val="none" w:sz="0" w:space="0" w:color="auto"/>
              </w:divBdr>
            </w:div>
            <w:div w:id="623662265">
              <w:marLeft w:val="0"/>
              <w:marRight w:val="0"/>
              <w:marTop w:val="0"/>
              <w:marBottom w:val="0"/>
              <w:divBdr>
                <w:top w:val="none" w:sz="0" w:space="0" w:color="auto"/>
                <w:left w:val="none" w:sz="0" w:space="0" w:color="auto"/>
                <w:bottom w:val="none" w:sz="0" w:space="0" w:color="auto"/>
                <w:right w:val="none" w:sz="0" w:space="0" w:color="auto"/>
              </w:divBdr>
            </w:div>
            <w:div w:id="1877041145">
              <w:marLeft w:val="0"/>
              <w:marRight w:val="0"/>
              <w:marTop w:val="0"/>
              <w:marBottom w:val="0"/>
              <w:divBdr>
                <w:top w:val="none" w:sz="0" w:space="0" w:color="auto"/>
                <w:left w:val="none" w:sz="0" w:space="0" w:color="auto"/>
                <w:bottom w:val="none" w:sz="0" w:space="0" w:color="auto"/>
                <w:right w:val="none" w:sz="0" w:space="0" w:color="auto"/>
              </w:divBdr>
            </w:div>
            <w:div w:id="1920169223">
              <w:marLeft w:val="0"/>
              <w:marRight w:val="0"/>
              <w:marTop w:val="0"/>
              <w:marBottom w:val="0"/>
              <w:divBdr>
                <w:top w:val="none" w:sz="0" w:space="0" w:color="auto"/>
                <w:left w:val="none" w:sz="0" w:space="0" w:color="auto"/>
                <w:bottom w:val="none" w:sz="0" w:space="0" w:color="auto"/>
                <w:right w:val="none" w:sz="0" w:space="0" w:color="auto"/>
              </w:divBdr>
            </w:div>
            <w:div w:id="832334236">
              <w:marLeft w:val="0"/>
              <w:marRight w:val="0"/>
              <w:marTop w:val="0"/>
              <w:marBottom w:val="0"/>
              <w:divBdr>
                <w:top w:val="none" w:sz="0" w:space="0" w:color="auto"/>
                <w:left w:val="none" w:sz="0" w:space="0" w:color="auto"/>
                <w:bottom w:val="none" w:sz="0" w:space="0" w:color="auto"/>
                <w:right w:val="none" w:sz="0" w:space="0" w:color="auto"/>
              </w:divBdr>
            </w:div>
          </w:divsChild>
        </w:div>
        <w:div w:id="2051878636">
          <w:marLeft w:val="0"/>
          <w:marRight w:val="0"/>
          <w:marTop w:val="0"/>
          <w:marBottom w:val="0"/>
          <w:divBdr>
            <w:top w:val="none" w:sz="0" w:space="0" w:color="auto"/>
            <w:left w:val="none" w:sz="0" w:space="0" w:color="auto"/>
            <w:bottom w:val="none" w:sz="0" w:space="0" w:color="auto"/>
            <w:right w:val="none" w:sz="0" w:space="0" w:color="auto"/>
          </w:divBdr>
          <w:divsChild>
            <w:div w:id="1725444073">
              <w:marLeft w:val="0"/>
              <w:marRight w:val="0"/>
              <w:marTop w:val="0"/>
              <w:marBottom w:val="0"/>
              <w:divBdr>
                <w:top w:val="none" w:sz="0" w:space="0" w:color="auto"/>
                <w:left w:val="none" w:sz="0" w:space="0" w:color="auto"/>
                <w:bottom w:val="none" w:sz="0" w:space="0" w:color="auto"/>
                <w:right w:val="none" w:sz="0" w:space="0" w:color="auto"/>
              </w:divBdr>
            </w:div>
            <w:div w:id="1619948213">
              <w:marLeft w:val="0"/>
              <w:marRight w:val="0"/>
              <w:marTop w:val="0"/>
              <w:marBottom w:val="0"/>
              <w:divBdr>
                <w:top w:val="none" w:sz="0" w:space="0" w:color="auto"/>
                <w:left w:val="none" w:sz="0" w:space="0" w:color="auto"/>
                <w:bottom w:val="none" w:sz="0" w:space="0" w:color="auto"/>
                <w:right w:val="none" w:sz="0" w:space="0" w:color="auto"/>
              </w:divBdr>
            </w:div>
            <w:div w:id="558441057">
              <w:marLeft w:val="0"/>
              <w:marRight w:val="0"/>
              <w:marTop w:val="0"/>
              <w:marBottom w:val="0"/>
              <w:divBdr>
                <w:top w:val="none" w:sz="0" w:space="0" w:color="auto"/>
                <w:left w:val="none" w:sz="0" w:space="0" w:color="auto"/>
                <w:bottom w:val="none" w:sz="0" w:space="0" w:color="auto"/>
                <w:right w:val="none" w:sz="0" w:space="0" w:color="auto"/>
              </w:divBdr>
            </w:div>
            <w:div w:id="411128736">
              <w:marLeft w:val="0"/>
              <w:marRight w:val="0"/>
              <w:marTop w:val="0"/>
              <w:marBottom w:val="0"/>
              <w:divBdr>
                <w:top w:val="none" w:sz="0" w:space="0" w:color="auto"/>
                <w:left w:val="none" w:sz="0" w:space="0" w:color="auto"/>
                <w:bottom w:val="none" w:sz="0" w:space="0" w:color="auto"/>
                <w:right w:val="none" w:sz="0" w:space="0" w:color="auto"/>
              </w:divBdr>
            </w:div>
            <w:div w:id="1279335806">
              <w:marLeft w:val="0"/>
              <w:marRight w:val="0"/>
              <w:marTop w:val="0"/>
              <w:marBottom w:val="0"/>
              <w:divBdr>
                <w:top w:val="none" w:sz="0" w:space="0" w:color="auto"/>
                <w:left w:val="none" w:sz="0" w:space="0" w:color="auto"/>
                <w:bottom w:val="none" w:sz="0" w:space="0" w:color="auto"/>
                <w:right w:val="none" w:sz="0" w:space="0" w:color="auto"/>
              </w:divBdr>
            </w:div>
            <w:div w:id="108397973">
              <w:marLeft w:val="0"/>
              <w:marRight w:val="0"/>
              <w:marTop w:val="0"/>
              <w:marBottom w:val="0"/>
              <w:divBdr>
                <w:top w:val="none" w:sz="0" w:space="0" w:color="auto"/>
                <w:left w:val="none" w:sz="0" w:space="0" w:color="auto"/>
                <w:bottom w:val="none" w:sz="0" w:space="0" w:color="auto"/>
                <w:right w:val="none" w:sz="0" w:space="0" w:color="auto"/>
              </w:divBdr>
            </w:div>
            <w:div w:id="858473783">
              <w:marLeft w:val="0"/>
              <w:marRight w:val="0"/>
              <w:marTop w:val="0"/>
              <w:marBottom w:val="0"/>
              <w:divBdr>
                <w:top w:val="none" w:sz="0" w:space="0" w:color="auto"/>
                <w:left w:val="none" w:sz="0" w:space="0" w:color="auto"/>
                <w:bottom w:val="none" w:sz="0" w:space="0" w:color="auto"/>
                <w:right w:val="none" w:sz="0" w:space="0" w:color="auto"/>
              </w:divBdr>
            </w:div>
          </w:divsChild>
        </w:div>
        <w:div w:id="2130123099">
          <w:marLeft w:val="0"/>
          <w:marRight w:val="0"/>
          <w:marTop w:val="0"/>
          <w:marBottom w:val="0"/>
          <w:divBdr>
            <w:top w:val="none" w:sz="0" w:space="0" w:color="auto"/>
            <w:left w:val="none" w:sz="0" w:space="0" w:color="auto"/>
            <w:bottom w:val="none" w:sz="0" w:space="0" w:color="auto"/>
            <w:right w:val="none" w:sz="0" w:space="0" w:color="auto"/>
          </w:divBdr>
          <w:divsChild>
            <w:div w:id="673846869">
              <w:marLeft w:val="0"/>
              <w:marRight w:val="0"/>
              <w:marTop w:val="0"/>
              <w:marBottom w:val="0"/>
              <w:divBdr>
                <w:top w:val="none" w:sz="0" w:space="0" w:color="auto"/>
                <w:left w:val="none" w:sz="0" w:space="0" w:color="auto"/>
                <w:bottom w:val="none" w:sz="0" w:space="0" w:color="auto"/>
                <w:right w:val="none" w:sz="0" w:space="0" w:color="auto"/>
              </w:divBdr>
            </w:div>
            <w:div w:id="1038968237">
              <w:marLeft w:val="0"/>
              <w:marRight w:val="0"/>
              <w:marTop w:val="0"/>
              <w:marBottom w:val="0"/>
              <w:divBdr>
                <w:top w:val="none" w:sz="0" w:space="0" w:color="auto"/>
                <w:left w:val="none" w:sz="0" w:space="0" w:color="auto"/>
                <w:bottom w:val="none" w:sz="0" w:space="0" w:color="auto"/>
                <w:right w:val="none" w:sz="0" w:space="0" w:color="auto"/>
              </w:divBdr>
            </w:div>
            <w:div w:id="1131940102">
              <w:marLeft w:val="0"/>
              <w:marRight w:val="0"/>
              <w:marTop w:val="0"/>
              <w:marBottom w:val="0"/>
              <w:divBdr>
                <w:top w:val="none" w:sz="0" w:space="0" w:color="auto"/>
                <w:left w:val="none" w:sz="0" w:space="0" w:color="auto"/>
                <w:bottom w:val="none" w:sz="0" w:space="0" w:color="auto"/>
                <w:right w:val="none" w:sz="0" w:space="0" w:color="auto"/>
              </w:divBdr>
            </w:div>
            <w:div w:id="87778988">
              <w:marLeft w:val="0"/>
              <w:marRight w:val="0"/>
              <w:marTop w:val="0"/>
              <w:marBottom w:val="0"/>
              <w:divBdr>
                <w:top w:val="none" w:sz="0" w:space="0" w:color="auto"/>
                <w:left w:val="none" w:sz="0" w:space="0" w:color="auto"/>
                <w:bottom w:val="none" w:sz="0" w:space="0" w:color="auto"/>
                <w:right w:val="none" w:sz="0" w:space="0" w:color="auto"/>
              </w:divBdr>
            </w:div>
            <w:div w:id="65805179">
              <w:marLeft w:val="0"/>
              <w:marRight w:val="0"/>
              <w:marTop w:val="0"/>
              <w:marBottom w:val="0"/>
              <w:divBdr>
                <w:top w:val="none" w:sz="0" w:space="0" w:color="auto"/>
                <w:left w:val="none" w:sz="0" w:space="0" w:color="auto"/>
                <w:bottom w:val="none" w:sz="0" w:space="0" w:color="auto"/>
                <w:right w:val="none" w:sz="0" w:space="0" w:color="auto"/>
              </w:divBdr>
            </w:div>
            <w:div w:id="1242326757">
              <w:marLeft w:val="0"/>
              <w:marRight w:val="0"/>
              <w:marTop w:val="0"/>
              <w:marBottom w:val="0"/>
              <w:divBdr>
                <w:top w:val="none" w:sz="0" w:space="0" w:color="auto"/>
                <w:left w:val="none" w:sz="0" w:space="0" w:color="auto"/>
                <w:bottom w:val="none" w:sz="0" w:space="0" w:color="auto"/>
                <w:right w:val="none" w:sz="0" w:space="0" w:color="auto"/>
              </w:divBdr>
            </w:div>
            <w:div w:id="82798419">
              <w:marLeft w:val="0"/>
              <w:marRight w:val="0"/>
              <w:marTop w:val="0"/>
              <w:marBottom w:val="0"/>
              <w:divBdr>
                <w:top w:val="none" w:sz="0" w:space="0" w:color="auto"/>
                <w:left w:val="none" w:sz="0" w:space="0" w:color="auto"/>
                <w:bottom w:val="none" w:sz="0" w:space="0" w:color="auto"/>
                <w:right w:val="none" w:sz="0" w:space="0" w:color="auto"/>
              </w:divBdr>
            </w:div>
          </w:divsChild>
        </w:div>
        <w:div w:id="373772369">
          <w:marLeft w:val="0"/>
          <w:marRight w:val="0"/>
          <w:marTop w:val="0"/>
          <w:marBottom w:val="0"/>
          <w:divBdr>
            <w:top w:val="none" w:sz="0" w:space="0" w:color="auto"/>
            <w:left w:val="none" w:sz="0" w:space="0" w:color="auto"/>
            <w:bottom w:val="none" w:sz="0" w:space="0" w:color="auto"/>
            <w:right w:val="none" w:sz="0" w:space="0" w:color="auto"/>
          </w:divBdr>
          <w:divsChild>
            <w:div w:id="1130444229">
              <w:marLeft w:val="0"/>
              <w:marRight w:val="0"/>
              <w:marTop w:val="0"/>
              <w:marBottom w:val="0"/>
              <w:divBdr>
                <w:top w:val="none" w:sz="0" w:space="0" w:color="auto"/>
                <w:left w:val="none" w:sz="0" w:space="0" w:color="auto"/>
                <w:bottom w:val="none" w:sz="0" w:space="0" w:color="auto"/>
                <w:right w:val="none" w:sz="0" w:space="0" w:color="auto"/>
              </w:divBdr>
            </w:div>
            <w:div w:id="1261913508">
              <w:marLeft w:val="0"/>
              <w:marRight w:val="0"/>
              <w:marTop w:val="0"/>
              <w:marBottom w:val="0"/>
              <w:divBdr>
                <w:top w:val="none" w:sz="0" w:space="0" w:color="auto"/>
                <w:left w:val="none" w:sz="0" w:space="0" w:color="auto"/>
                <w:bottom w:val="none" w:sz="0" w:space="0" w:color="auto"/>
                <w:right w:val="none" w:sz="0" w:space="0" w:color="auto"/>
              </w:divBdr>
            </w:div>
            <w:div w:id="996424059">
              <w:marLeft w:val="0"/>
              <w:marRight w:val="0"/>
              <w:marTop w:val="0"/>
              <w:marBottom w:val="0"/>
              <w:divBdr>
                <w:top w:val="none" w:sz="0" w:space="0" w:color="auto"/>
                <w:left w:val="none" w:sz="0" w:space="0" w:color="auto"/>
                <w:bottom w:val="none" w:sz="0" w:space="0" w:color="auto"/>
                <w:right w:val="none" w:sz="0" w:space="0" w:color="auto"/>
              </w:divBdr>
            </w:div>
            <w:div w:id="984049298">
              <w:marLeft w:val="0"/>
              <w:marRight w:val="0"/>
              <w:marTop w:val="0"/>
              <w:marBottom w:val="0"/>
              <w:divBdr>
                <w:top w:val="none" w:sz="0" w:space="0" w:color="auto"/>
                <w:left w:val="none" w:sz="0" w:space="0" w:color="auto"/>
                <w:bottom w:val="none" w:sz="0" w:space="0" w:color="auto"/>
                <w:right w:val="none" w:sz="0" w:space="0" w:color="auto"/>
              </w:divBdr>
            </w:div>
            <w:div w:id="2104715989">
              <w:marLeft w:val="0"/>
              <w:marRight w:val="0"/>
              <w:marTop w:val="0"/>
              <w:marBottom w:val="0"/>
              <w:divBdr>
                <w:top w:val="none" w:sz="0" w:space="0" w:color="auto"/>
                <w:left w:val="none" w:sz="0" w:space="0" w:color="auto"/>
                <w:bottom w:val="none" w:sz="0" w:space="0" w:color="auto"/>
                <w:right w:val="none" w:sz="0" w:space="0" w:color="auto"/>
              </w:divBdr>
            </w:div>
          </w:divsChild>
        </w:div>
        <w:div w:id="1692148031">
          <w:marLeft w:val="0"/>
          <w:marRight w:val="0"/>
          <w:marTop w:val="0"/>
          <w:marBottom w:val="0"/>
          <w:divBdr>
            <w:top w:val="none" w:sz="0" w:space="0" w:color="auto"/>
            <w:left w:val="none" w:sz="0" w:space="0" w:color="auto"/>
            <w:bottom w:val="none" w:sz="0" w:space="0" w:color="auto"/>
            <w:right w:val="none" w:sz="0" w:space="0" w:color="auto"/>
          </w:divBdr>
        </w:div>
        <w:div w:id="2080442558">
          <w:marLeft w:val="0"/>
          <w:marRight w:val="0"/>
          <w:marTop w:val="0"/>
          <w:marBottom w:val="0"/>
          <w:divBdr>
            <w:top w:val="none" w:sz="0" w:space="0" w:color="auto"/>
            <w:left w:val="none" w:sz="0" w:space="0" w:color="auto"/>
            <w:bottom w:val="none" w:sz="0" w:space="0" w:color="auto"/>
            <w:right w:val="none" w:sz="0" w:space="0" w:color="auto"/>
          </w:divBdr>
        </w:div>
        <w:div w:id="1495415054">
          <w:marLeft w:val="0"/>
          <w:marRight w:val="0"/>
          <w:marTop w:val="0"/>
          <w:marBottom w:val="0"/>
          <w:divBdr>
            <w:top w:val="none" w:sz="0" w:space="0" w:color="auto"/>
            <w:left w:val="none" w:sz="0" w:space="0" w:color="auto"/>
            <w:bottom w:val="none" w:sz="0" w:space="0" w:color="auto"/>
            <w:right w:val="none" w:sz="0" w:space="0" w:color="auto"/>
          </w:divBdr>
        </w:div>
        <w:div w:id="1411268845">
          <w:marLeft w:val="0"/>
          <w:marRight w:val="0"/>
          <w:marTop w:val="0"/>
          <w:marBottom w:val="0"/>
          <w:divBdr>
            <w:top w:val="none" w:sz="0" w:space="0" w:color="auto"/>
            <w:left w:val="none" w:sz="0" w:space="0" w:color="auto"/>
            <w:bottom w:val="none" w:sz="0" w:space="0" w:color="auto"/>
            <w:right w:val="none" w:sz="0" w:space="0" w:color="auto"/>
          </w:divBdr>
        </w:div>
        <w:div w:id="1834376155">
          <w:marLeft w:val="0"/>
          <w:marRight w:val="0"/>
          <w:marTop w:val="0"/>
          <w:marBottom w:val="0"/>
          <w:divBdr>
            <w:top w:val="none" w:sz="0" w:space="0" w:color="auto"/>
            <w:left w:val="none" w:sz="0" w:space="0" w:color="auto"/>
            <w:bottom w:val="none" w:sz="0" w:space="0" w:color="auto"/>
            <w:right w:val="none" w:sz="0" w:space="0" w:color="auto"/>
          </w:divBdr>
        </w:div>
        <w:div w:id="63532020">
          <w:marLeft w:val="0"/>
          <w:marRight w:val="0"/>
          <w:marTop w:val="0"/>
          <w:marBottom w:val="0"/>
          <w:divBdr>
            <w:top w:val="none" w:sz="0" w:space="0" w:color="auto"/>
            <w:left w:val="none" w:sz="0" w:space="0" w:color="auto"/>
            <w:bottom w:val="none" w:sz="0" w:space="0" w:color="auto"/>
            <w:right w:val="none" w:sz="0" w:space="0" w:color="auto"/>
          </w:divBdr>
        </w:div>
        <w:div w:id="111940634">
          <w:marLeft w:val="0"/>
          <w:marRight w:val="0"/>
          <w:marTop w:val="0"/>
          <w:marBottom w:val="0"/>
          <w:divBdr>
            <w:top w:val="none" w:sz="0" w:space="0" w:color="auto"/>
            <w:left w:val="none" w:sz="0" w:space="0" w:color="auto"/>
            <w:bottom w:val="none" w:sz="0" w:space="0" w:color="auto"/>
            <w:right w:val="none" w:sz="0" w:space="0" w:color="auto"/>
          </w:divBdr>
        </w:div>
        <w:div w:id="638801608">
          <w:marLeft w:val="0"/>
          <w:marRight w:val="0"/>
          <w:marTop w:val="0"/>
          <w:marBottom w:val="0"/>
          <w:divBdr>
            <w:top w:val="none" w:sz="0" w:space="0" w:color="auto"/>
            <w:left w:val="none" w:sz="0" w:space="0" w:color="auto"/>
            <w:bottom w:val="none" w:sz="0" w:space="0" w:color="auto"/>
            <w:right w:val="none" w:sz="0" w:space="0" w:color="auto"/>
          </w:divBdr>
        </w:div>
        <w:div w:id="1758363130">
          <w:marLeft w:val="0"/>
          <w:marRight w:val="0"/>
          <w:marTop w:val="0"/>
          <w:marBottom w:val="0"/>
          <w:divBdr>
            <w:top w:val="none" w:sz="0" w:space="0" w:color="auto"/>
            <w:left w:val="none" w:sz="0" w:space="0" w:color="auto"/>
            <w:bottom w:val="none" w:sz="0" w:space="0" w:color="auto"/>
            <w:right w:val="none" w:sz="0" w:space="0" w:color="auto"/>
          </w:divBdr>
        </w:div>
        <w:div w:id="379869153">
          <w:marLeft w:val="0"/>
          <w:marRight w:val="0"/>
          <w:marTop w:val="0"/>
          <w:marBottom w:val="0"/>
          <w:divBdr>
            <w:top w:val="none" w:sz="0" w:space="0" w:color="auto"/>
            <w:left w:val="none" w:sz="0" w:space="0" w:color="auto"/>
            <w:bottom w:val="none" w:sz="0" w:space="0" w:color="auto"/>
            <w:right w:val="none" w:sz="0" w:space="0" w:color="auto"/>
          </w:divBdr>
        </w:div>
        <w:div w:id="1804150772">
          <w:marLeft w:val="0"/>
          <w:marRight w:val="0"/>
          <w:marTop w:val="0"/>
          <w:marBottom w:val="0"/>
          <w:divBdr>
            <w:top w:val="none" w:sz="0" w:space="0" w:color="auto"/>
            <w:left w:val="none" w:sz="0" w:space="0" w:color="auto"/>
            <w:bottom w:val="none" w:sz="0" w:space="0" w:color="auto"/>
            <w:right w:val="none" w:sz="0" w:space="0" w:color="auto"/>
          </w:divBdr>
        </w:div>
        <w:div w:id="94634651">
          <w:marLeft w:val="0"/>
          <w:marRight w:val="0"/>
          <w:marTop w:val="0"/>
          <w:marBottom w:val="0"/>
          <w:divBdr>
            <w:top w:val="none" w:sz="0" w:space="0" w:color="auto"/>
            <w:left w:val="none" w:sz="0" w:space="0" w:color="auto"/>
            <w:bottom w:val="none" w:sz="0" w:space="0" w:color="auto"/>
            <w:right w:val="none" w:sz="0" w:space="0" w:color="auto"/>
          </w:divBdr>
          <w:divsChild>
            <w:div w:id="343171075">
              <w:marLeft w:val="0"/>
              <w:marRight w:val="0"/>
              <w:marTop w:val="0"/>
              <w:marBottom w:val="0"/>
              <w:divBdr>
                <w:top w:val="none" w:sz="0" w:space="0" w:color="auto"/>
                <w:left w:val="none" w:sz="0" w:space="0" w:color="auto"/>
                <w:bottom w:val="none" w:sz="0" w:space="0" w:color="auto"/>
                <w:right w:val="none" w:sz="0" w:space="0" w:color="auto"/>
              </w:divBdr>
              <w:divsChild>
                <w:div w:id="743572200">
                  <w:marLeft w:val="0"/>
                  <w:marRight w:val="0"/>
                  <w:marTop w:val="0"/>
                  <w:marBottom w:val="0"/>
                  <w:divBdr>
                    <w:top w:val="none" w:sz="0" w:space="0" w:color="auto"/>
                    <w:left w:val="none" w:sz="0" w:space="0" w:color="auto"/>
                    <w:bottom w:val="none" w:sz="0" w:space="0" w:color="auto"/>
                    <w:right w:val="none" w:sz="0" w:space="0" w:color="auto"/>
                  </w:divBdr>
                  <w:divsChild>
                    <w:div w:id="1403942192">
                      <w:marLeft w:val="0"/>
                      <w:marRight w:val="0"/>
                      <w:marTop w:val="0"/>
                      <w:marBottom w:val="0"/>
                      <w:divBdr>
                        <w:top w:val="none" w:sz="0" w:space="0" w:color="auto"/>
                        <w:left w:val="none" w:sz="0" w:space="0" w:color="auto"/>
                        <w:bottom w:val="none" w:sz="0" w:space="0" w:color="auto"/>
                        <w:right w:val="none" w:sz="0" w:space="0" w:color="auto"/>
                      </w:divBdr>
                    </w:div>
                    <w:div w:id="1730419712">
                      <w:marLeft w:val="0"/>
                      <w:marRight w:val="0"/>
                      <w:marTop w:val="0"/>
                      <w:marBottom w:val="0"/>
                      <w:divBdr>
                        <w:top w:val="none" w:sz="0" w:space="0" w:color="auto"/>
                        <w:left w:val="none" w:sz="0" w:space="0" w:color="auto"/>
                        <w:bottom w:val="none" w:sz="0" w:space="0" w:color="auto"/>
                        <w:right w:val="none" w:sz="0" w:space="0" w:color="auto"/>
                      </w:divBdr>
                    </w:div>
                  </w:divsChild>
                </w:div>
                <w:div w:id="722019822">
                  <w:marLeft w:val="0"/>
                  <w:marRight w:val="0"/>
                  <w:marTop w:val="0"/>
                  <w:marBottom w:val="0"/>
                  <w:divBdr>
                    <w:top w:val="none" w:sz="0" w:space="0" w:color="auto"/>
                    <w:left w:val="none" w:sz="0" w:space="0" w:color="auto"/>
                    <w:bottom w:val="none" w:sz="0" w:space="0" w:color="auto"/>
                    <w:right w:val="none" w:sz="0" w:space="0" w:color="auto"/>
                  </w:divBdr>
                  <w:divsChild>
                    <w:div w:id="226261996">
                      <w:marLeft w:val="0"/>
                      <w:marRight w:val="0"/>
                      <w:marTop w:val="0"/>
                      <w:marBottom w:val="0"/>
                      <w:divBdr>
                        <w:top w:val="none" w:sz="0" w:space="0" w:color="auto"/>
                        <w:left w:val="none" w:sz="0" w:space="0" w:color="auto"/>
                        <w:bottom w:val="none" w:sz="0" w:space="0" w:color="auto"/>
                        <w:right w:val="none" w:sz="0" w:space="0" w:color="auto"/>
                      </w:divBdr>
                    </w:div>
                  </w:divsChild>
                </w:div>
                <w:div w:id="2140414603">
                  <w:marLeft w:val="0"/>
                  <w:marRight w:val="0"/>
                  <w:marTop w:val="0"/>
                  <w:marBottom w:val="0"/>
                  <w:divBdr>
                    <w:top w:val="none" w:sz="0" w:space="0" w:color="auto"/>
                    <w:left w:val="none" w:sz="0" w:space="0" w:color="auto"/>
                    <w:bottom w:val="none" w:sz="0" w:space="0" w:color="auto"/>
                    <w:right w:val="none" w:sz="0" w:space="0" w:color="auto"/>
                  </w:divBdr>
                  <w:divsChild>
                    <w:div w:id="591359147">
                      <w:marLeft w:val="0"/>
                      <w:marRight w:val="0"/>
                      <w:marTop w:val="0"/>
                      <w:marBottom w:val="0"/>
                      <w:divBdr>
                        <w:top w:val="none" w:sz="0" w:space="0" w:color="auto"/>
                        <w:left w:val="none" w:sz="0" w:space="0" w:color="auto"/>
                        <w:bottom w:val="none" w:sz="0" w:space="0" w:color="auto"/>
                        <w:right w:val="none" w:sz="0" w:space="0" w:color="auto"/>
                      </w:divBdr>
                    </w:div>
                  </w:divsChild>
                </w:div>
                <w:div w:id="1559633526">
                  <w:marLeft w:val="0"/>
                  <w:marRight w:val="0"/>
                  <w:marTop w:val="0"/>
                  <w:marBottom w:val="0"/>
                  <w:divBdr>
                    <w:top w:val="none" w:sz="0" w:space="0" w:color="auto"/>
                    <w:left w:val="none" w:sz="0" w:space="0" w:color="auto"/>
                    <w:bottom w:val="none" w:sz="0" w:space="0" w:color="auto"/>
                    <w:right w:val="none" w:sz="0" w:space="0" w:color="auto"/>
                  </w:divBdr>
                  <w:divsChild>
                    <w:div w:id="869878071">
                      <w:marLeft w:val="0"/>
                      <w:marRight w:val="0"/>
                      <w:marTop w:val="0"/>
                      <w:marBottom w:val="0"/>
                      <w:divBdr>
                        <w:top w:val="none" w:sz="0" w:space="0" w:color="auto"/>
                        <w:left w:val="none" w:sz="0" w:space="0" w:color="auto"/>
                        <w:bottom w:val="none" w:sz="0" w:space="0" w:color="auto"/>
                        <w:right w:val="none" w:sz="0" w:space="0" w:color="auto"/>
                      </w:divBdr>
                    </w:div>
                  </w:divsChild>
                </w:div>
                <w:div w:id="1580941739">
                  <w:marLeft w:val="0"/>
                  <w:marRight w:val="0"/>
                  <w:marTop w:val="0"/>
                  <w:marBottom w:val="0"/>
                  <w:divBdr>
                    <w:top w:val="none" w:sz="0" w:space="0" w:color="auto"/>
                    <w:left w:val="none" w:sz="0" w:space="0" w:color="auto"/>
                    <w:bottom w:val="none" w:sz="0" w:space="0" w:color="auto"/>
                    <w:right w:val="none" w:sz="0" w:space="0" w:color="auto"/>
                  </w:divBdr>
                  <w:divsChild>
                    <w:div w:id="594215101">
                      <w:marLeft w:val="0"/>
                      <w:marRight w:val="0"/>
                      <w:marTop w:val="0"/>
                      <w:marBottom w:val="0"/>
                      <w:divBdr>
                        <w:top w:val="none" w:sz="0" w:space="0" w:color="auto"/>
                        <w:left w:val="none" w:sz="0" w:space="0" w:color="auto"/>
                        <w:bottom w:val="none" w:sz="0" w:space="0" w:color="auto"/>
                        <w:right w:val="none" w:sz="0" w:space="0" w:color="auto"/>
                      </w:divBdr>
                    </w:div>
                  </w:divsChild>
                </w:div>
                <w:div w:id="1532066118">
                  <w:marLeft w:val="0"/>
                  <w:marRight w:val="0"/>
                  <w:marTop w:val="0"/>
                  <w:marBottom w:val="0"/>
                  <w:divBdr>
                    <w:top w:val="none" w:sz="0" w:space="0" w:color="auto"/>
                    <w:left w:val="none" w:sz="0" w:space="0" w:color="auto"/>
                    <w:bottom w:val="none" w:sz="0" w:space="0" w:color="auto"/>
                    <w:right w:val="none" w:sz="0" w:space="0" w:color="auto"/>
                  </w:divBdr>
                  <w:divsChild>
                    <w:div w:id="1562519594">
                      <w:marLeft w:val="0"/>
                      <w:marRight w:val="0"/>
                      <w:marTop w:val="0"/>
                      <w:marBottom w:val="0"/>
                      <w:divBdr>
                        <w:top w:val="none" w:sz="0" w:space="0" w:color="auto"/>
                        <w:left w:val="none" w:sz="0" w:space="0" w:color="auto"/>
                        <w:bottom w:val="none" w:sz="0" w:space="0" w:color="auto"/>
                        <w:right w:val="none" w:sz="0" w:space="0" w:color="auto"/>
                      </w:divBdr>
                    </w:div>
                  </w:divsChild>
                </w:div>
                <w:div w:id="1798139209">
                  <w:marLeft w:val="0"/>
                  <w:marRight w:val="0"/>
                  <w:marTop w:val="0"/>
                  <w:marBottom w:val="0"/>
                  <w:divBdr>
                    <w:top w:val="none" w:sz="0" w:space="0" w:color="auto"/>
                    <w:left w:val="none" w:sz="0" w:space="0" w:color="auto"/>
                    <w:bottom w:val="none" w:sz="0" w:space="0" w:color="auto"/>
                    <w:right w:val="none" w:sz="0" w:space="0" w:color="auto"/>
                  </w:divBdr>
                  <w:divsChild>
                    <w:div w:id="262612040">
                      <w:marLeft w:val="0"/>
                      <w:marRight w:val="0"/>
                      <w:marTop w:val="0"/>
                      <w:marBottom w:val="0"/>
                      <w:divBdr>
                        <w:top w:val="none" w:sz="0" w:space="0" w:color="auto"/>
                        <w:left w:val="none" w:sz="0" w:space="0" w:color="auto"/>
                        <w:bottom w:val="none" w:sz="0" w:space="0" w:color="auto"/>
                        <w:right w:val="none" w:sz="0" w:space="0" w:color="auto"/>
                      </w:divBdr>
                    </w:div>
                  </w:divsChild>
                </w:div>
                <w:div w:id="667706407">
                  <w:marLeft w:val="0"/>
                  <w:marRight w:val="0"/>
                  <w:marTop w:val="0"/>
                  <w:marBottom w:val="0"/>
                  <w:divBdr>
                    <w:top w:val="none" w:sz="0" w:space="0" w:color="auto"/>
                    <w:left w:val="none" w:sz="0" w:space="0" w:color="auto"/>
                    <w:bottom w:val="none" w:sz="0" w:space="0" w:color="auto"/>
                    <w:right w:val="none" w:sz="0" w:space="0" w:color="auto"/>
                  </w:divBdr>
                  <w:divsChild>
                    <w:div w:id="699546462">
                      <w:marLeft w:val="0"/>
                      <w:marRight w:val="0"/>
                      <w:marTop w:val="0"/>
                      <w:marBottom w:val="0"/>
                      <w:divBdr>
                        <w:top w:val="none" w:sz="0" w:space="0" w:color="auto"/>
                        <w:left w:val="none" w:sz="0" w:space="0" w:color="auto"/>
                        <w:bottom w:val="none" w:sz="0" w:space="0" w:color="auto"/>
                        <w:right w:val="none" w:sz="0" w:space="0" w:color="auto"/>
                      </w:divBdr>
                    </w:div>
                  </w:divsChild>
                </w:div>
                <w:div w:id="434249134">
                  <w:marLeft w:val="0"/>
                  <w:marRight w:val="0"/>
                  <w:marTop w:val="0"/>
                  <w:marBottom w:val="0"/>
                  <w:divBdr>
                    <w:top w:val="none" w:sz="0" w:space="0" w:color="auto"/>
                    <w:left w:val="none" w:sz="0" w:space="0" w:color="auto"/>
                    <w:bottom w:val="none" w:sz="0" w:space="0" w:color="auto"/>
                    <w:right w:val="none" w:sz="0" w:space="0" w:color="auto"/>
                  </w:divBdr>
                  <w:divsChild>
                    <w:div w:id="1122382599">
                      <w:marLeft w:val="0"/>
                      <w:marRight w:val="0"/>
                      <w:marTop w:val="0"/>
                      <w:marBottom w:val="0"/>
                      <w:divBdr>
                        <w:top w:val="none" w:sz="0" w:space="0" w:color="auto"/>
                        <w:left w:val="none" w:sz="0" w:space="0" w:color="auto"/>
                        <w:bottom w:val="none" w:sz="0" w:space="0" w:color="auto"/>
                        <w:right w:val="none" w:sz="0" w:space="0" w:color="auto"/>
                      </w:divBdr>
                    </w:div>
                  </w:divsChild>
                </w:div>
                <w:div w:id="1786540954">
                  <w:marLeft w:val="0"/>
                  <w:marRight w:val="0"/>
                  <w:marTop w:val="0"/>
                  <w:marBottom w:val="0"/>
                  <w:divBdr>
                    <w:top w:val="none" w:sz="0" w:space="0" w:color="auto"/>
                    <w:left w:val="none" w:sz="0" w:space="0" w:color="auto"/>
                    <w:bottom w:val="none" w:sz="0" w:space="0" w:color="auto"/>
                    <w:right w:val="none" w:sz="0" w:space="0" w:color="auto"/>
                  </w:divBdr>
                  <w:divsChild>
                    <w:div w:id="615915515">
                      <w:marLeft w:val="0"/>
                      <w:marRight w:val="0"/>
                      <w:marTop w:val="0"/>
                      <w:marBottom w:val="0"/>
                      <w:divBdr>
                        <w:top w:val="none" w:sz="0" w:space="0" w:color="auto"/>
                        <w:left w:val="none" w:sz="0" w:space="0" w:color="auto"/>
                        <w:bottom w:val="none" w:sz="0" w:space="0" w:color="auto"/>
                        <w:right w:val="none" w:sz="0" w:space="0" w:color="auto"/>
                      </w:divBdr>
                    </w:div>
                  </w:divsChild>
                </w:div>
                <w:div w:id="1821843168">
                  <w:marLeft w:val="0"/>
                  <w:marRight w:val="0"/>
                  <w:marTop w:val="0"/>
                  <w:marBottom w:val="0"/>
                  <w:divBdr>
                    <w:top w:val="none" w:sz="0" w:space="0" w:color="auto"/>
                    <w:left w:val="none" w:sz="0" w:space="0" w:color="auto"/>
                    <w:bottom w:val="none" w:sz="0" w:space="0" w:color="auto"/>
                    <w:right w:val="none" w:sz="0" w:space="0" w:color="auto"/>
                  </w:divBdr>
                  <w:divsChild>
                    <w:div w:id="223875413">
                      <w:marLeft w:val="0"/>
                      <w:marRight w:val="0"/>
                      <w:marTop w:val="0"/>
                      <w:marBottom w:val="0"/>
                      <w:divBdr>
                        <w:top w:val="none" w:sz="0" w:space="0" w:color="auto"/>
                        <w:left w:val="none" w:sz="0" w:space="0" w:color="auto"/>
                        <w:bottom w:val="none" w:sz="0" w:space="0" w:color="auto"/>
                        <w:right w:val="none" w:sz="0" w:space="0" w:color="auto"/>
                      </w:divBdr>
                    </w:div>
                  </w:divsChild>
                </w:div>
                <w:div w:id="140848334">
                  <w:marLeft w:val="0"/>
                  <w:marRight w:val="0"/>
                  <w:marTop w:val="0"/>
                  <w:marBottom w:val="0"/>
                  <w:divBdr>
                    <w:top w:val="none" w:sz="0" w:space="0" w:color="auto"/>
                    <w:left w:val="none" w:sz="0" w:space="0" w:color="auto"/>
                    <w:bottom w:val="none" w:sz="0" w:space="0" w:color="auto"/>
                    <w:right w:val="none" w:sz="0" w:space="0" w:color="auto"/>
                  </w:divBdr>
                  <w:divsChild>
                    <w:div w:id="91248630">
                      <w:marLeft w:val="0"/>
                      <w:marRight w:val="0"/>
                      <w:marTop w:val="0"/>
                      <w:marBottom w:val="0"/>
                      <w:divBdr>
                        <w:top w:val="none" w:sz="0" w:space="0" w:color="auto"/>
                        <w:left w:val="none" w:sz="0" w:space="0" w:color="auto"/>
                        <w:bottom w:val="none" w:sz="0" w:space="0" w:color="auto"/>
                        <w:right w:val="none" w:sz="0" w:space="0" w:color="auto"/>
                      </w:divBdr>
                    </w:div>
                  </w:divsChild>
                </w:div>
                <w:div w:id="935669857">
                  <w:marLeft w:val="0"/>
                  <w:marRight w:val="0"/>
                  <w:marTop w:val="0"/>
                  <w:marBottom w:val="0"/>
                  <w:divBdr>
                    <w:top w:val="none" w:sz="0" w:space="0" w:color="auto"/>
                    <w:left w:val="none" w:sz="0" w:space="0" w:color="auto"/>
                    <w:bottom w:val="none" w:sz="0" w:space="0" w:color="auto"/>
                    <w:right w:val="none" w:sz="0" w:space="0" w:color="auto"/>
                  </w:divBdr>
                  <w:divsChild>
                    <w:div w:id="1690713554">
                      <w:marLeft w:val="0"/>
                      <w:marRight w:val="0"/>
                      <w:marTop w:val="0"/>
                      <w:marBottom w:val="0"/>
                      <w:divBdr>
                        <w:top w:val="none" w:sz="0" w:space="0" w:color="auto"/>
                        <w:left w:val="none" w:sz="0" w:space="0" w:color="auto"/>
                        <w:bottom w:val="none" w:sz="0" w:space="0" w:color="auto"/>
                        <w:right w:val="none" w:sz="0" w:space="0" w:color="auto"/>
                      </w:divBdr>
                    </w:div>
                  </w:divsChild>
                </w:div>
                <w:div w:id="2003047157">
                  <w:marLeft w:val="0"/>
                  <w:marRight w:val="0"/>
                  <w:marTop w:val="0"/>
                  <w:marBottom w:val="0"/>
                  <w:divBdr>
                    <w:top w:val="none" w:sz="0" w:space="0" w:color="auto"/>
                    <w:left w:val="none" w:sz="0" w:space="0" w:color="auto"/>
                    <w:bottom w:val="none" w:sz="0" w:space="0" w:color="auto"/>
                    <w:right w:val="none" w:sz="0" w:space="0" w:color="auto"/>
                  </w:divBdr>
                  <w:divsChild>
                    <w:div w:id="400444031">
                      <w:marLeft w:val="0"/>
                      <w:marRight w:val="0"/>
                      <w:marTop w:val="0"/>
                      <w:marBottom w:val="0"/>
                      <w:divBdr>
                        <w:top w:val="none" w:sz="0" w:space="0" w:color="auto"/>
                        <w:left w:val="none" w:sz="0" w:space="0" w:color="auto"/>
                        <w:bottom w:val="none" w:sz="0" w:space="0" w:color="auto"/>
                        <w:right w:val="none" w:sz="0" w:space="0" w:color="auto"/>
                      </w:divBdr>
                    </w:div>
                  </w:divsChild>
                </w:div>
                <w:div w:id="53627842">
                  <w:marLeft w:val="0"/>
                  <w:marRight w:val="0"/>
                  <w:marTop w:val="0"/>
                  <w:marBottom w:val="0"/>
                  <w:divBdr>
                    <w:top w:val="none" w:sz="0" w:space="0" w:color="auto"/>
                    <w:left w:val="none" w:sz="0" w:space="0" w:color="auto"/>
                    <w:bottom w:val="none" w:sz="0" w:space="0" w:color="auto"/>
                    <w:right w:val="none" w:sz="0" w:space="0" w:color="auto"/>
                  </w:divBdr>
                  <w:divsChild>
                    <w:div w:id="1173060009">
                      <w:marLeft w:val="0"/>
                      <w:marRight w:val="0"/>
                      <w:marTop w:val="0"/>
                      <w:marBottom w:val="0"/>
                      <w:divBdr>
                        <w:top w:val="none" w:sz="0" w:space="0" w:color="auto"/>
                        <w:left w:val="none" w:sz="0" w:space="0" w:color="auto"/>
                        <w:bottom w:val="none" w:sz="0" w:space="0" w:color="auto"/>
                        <w:right w:val="none" w:sz="0" w:space="0" w:color="auto"/>
                      </w:divBdr>
                    </w:div>
                  </w:divsChild>
                </w:div>
                <w:div w:id="724187230">
                  <w:marLeft w:val="0"/>
                  <w:marRight w:val="0"/>
                  <w:marTop w:val="0"/>
                  <w:marBottom w:val="0"/>
                  <w:divBdr>
                    <w:top w:val="none" w:sz="0" w:space="0" w:color="auto"/>
                    <w:left w:val="none" w:sz="0" w:space="0" w:color="auto"/>
                    <w:bottom w:val="none" w:sz="0" w:space="0" w:color="auto"/>
                    <w:right w:val="none" w:sz="0" w:space="0" w:color="auto"/>
                  </w:divBdr>
                  <w:divsChild>
                    <w:div w:id="1971323595">
                      <w:marLeft w:val="0"/>
                      <w:marRight w:val="0"/>
                      <w:marTop w:val="0"/>
                      <w:marBottom w:val="0"/>
                      <w:divBdr>
                        <w:top w:val="none" w:sz="0" w:space="0" w:color="auto"/>
                        <w:left w:val="none" w:sz="0" w:space="0" w:color="auto"/>
                        <w:bottom w:val="none" w:sz="0" w:space="0" w:color="auto"/>
                        <w:right w:val="none" w:sz="0" w:space="0" w:color="auto"/>
                      </w:divBdr>
                    </w:div>
                  </w:divsChild>
                </w:div>
                <w:div w:id="1767993354">
                  <w:marLeft w:val="0"/>
                  <w:marRight w:val="0"/>
                  <w:marTop w:val="0"/>
                  <w:marBottom w:val="0"/>
                  <w:divBdr>
                    <w:top w:val="none" w:sz="0" w:space="0" w:color="auto"/>
                    <w:left w:val="none" w:sz="0" w:space="0" w:color="auto"/>
                    <w:bottom w:val="none" w:sz="0" w:space="0" w:color="auto"/>
                    <w:right w:val="none" w:sz="0" w:space="0" w:color="auto"/>
                  </w:divBdr>
                  <w:divsChild>
                    <w:div w:id="397439103">
                      <w:marLeft w:val="0"/>
                      <w:marRight w:val="0"/>
                      <w:marTop w:val="0"/>
                      <w:marBottom w:val="0"/>
                      <w:divBdr>
                        <w:top w:val="none" w:sz="0" w:space="0" w:color="auto"/>
                        <w:left w:val="none" w:sz="0" w:space="0" w:color="auto"/>
                        <w:bottom w:val="none" w:sz="0" w:space="0" w:color="auto"/>
                        <w:right w:val="none" w:sz="0" w:space="0" w:color="auto"/>
                      </w:divBdr>
                    </w:div>
                  </w:divsChild>
                </w:div>
                <w:div w:id="1316304423">
                  <w:marLeft w:val="0"/>
                  <w:marRight w:val="0"/>
                  <w:marTop w:val="0"/>
                  <w:marBottom w:val="0"/>
                  <w:divBdr>
                    <w:top w:val="none" w:sz="0" w:space="0" w:color="auto"/>
                    <w:left w:val="none" w:sz="0" w:space="0" w:color="auto"/>
                    <w:bottom w:val="none" w:sz="0" w:space="0" w:color="auto"/>
                    <w:right w:val="none" w:sz="0" w:space="0" w:color="auto"/>
                  </w:divBdr>
                  <w:divsChild>
                    <w:div w:id="13273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8801">
          <w:marLeft w:val="0"/>
          <w:marRight w:val="0"/>
          <w:marTop w:val="0"/>
          <w:marBottom w:val="0"/>
          <w:divBdr>
            <w:top w:val="none" w:sz="0" w:space="0" w:color="auto"/>
            <w:left w:val="none" w:sz="0" w:space="0" w:color="auto"/>
            <w:bottom w:val="none" w:sz="0" w:space="0" w:color="auto"/>
            <w:right w:val="none" w:sz="0" w:space="0" w:color="auto"/>
          </w:divBdr>
        </w:div>
        <w:div w:id="179976331">
          <w:marLeft w:val="0"/>
          <w:marRight w:val="0"/>
          <w:marTop w:val="0"/>
          <w:marBottom w:val="0"/>
          <w:divBdr>
            <w:top w:val="none" w:sz="0" w:space="0" w:color="auto"/>
            <w:left w:val="none" w:sz="0" w:space="0" w:color="auto"/>
            <w:bottom w:val="none" w:sz="0" w:space="0" w:color="auto"/>
            <w:right w:val="none" w:sz="0" w:space="0" w:color="auto"/>
          </w:divBdr>
          <w:divsChild>
            <w:div w:id="227227472">
              <w:marLeft w:val="0"/>
              <w:marRight w:val="0"/>
              <w:marTop w:val="0"/>
              <w:marBottom w:val="0"/>
              <w:divBdr>
                <w:top w:val="none" w:sz="0" w:space="0" w:color="auto"/>
                <w:left w:val="none" w:sz="0" w:space="0" w:color="auto"/>
                <w:bottom w:val="none" w:sz="0" w:space="0" w:color="auto"/>
                <w:right w:val="none" w:sz="0" w:space="0" w:color="auto"/>
              </w:divBdr>
              <w:divsChild>
                <w:div w:id="1535918336">
                  <w:marLeft w:val="0"/>
                  <w:marRight w:val="0"/>
                  <w:marTop w:val="0"/>
                  <w:marBottom w:val="0"/>
                  <w:divBdr>
                    <w:top w:val="none" w:sz="0" w:space="0" w:color="auto"/>
                    <w:left w:val="none" w:sz="0" w:space="0" w:color="auto"/>
                    <w:bottom w:val="none" w:sz="0" w:space="0" w:color="auto"/>
                    <w:right w:val="none" w:sz="0" w:space="0" w:color="auto"/>
                  </w:divBdr>
                  <w:divsChild>
                    <w:div w:id="625551239">
                      <w:marLeft w:val="0"/>
                      <w:marRight w:val="0"/>
                      <w:marTop w:val="0"/>
                      <w:marBottom w:val="0"/>
                      <w:divBdr>
                        <w:top w:val="none" w:sz="0" w:space="0" w:color="auto"/>
                        <w:left w:val="none" w:sz="0" w:space="0" w:color="auto"/>
                        <w:bottom w:val="none" w:sz="0" w:space="0" w:color="auto"/>
                        <w:right w:val="none" w:sz="0" w:space="0" w:color="auto"/>
                      </w:divBdr>
                    </w:div>
                    <w:div w:id="1842044063">
                      <w:marLeft w:val="0"/>
                      <w:marRight w:val="0"/>
                      <w:marTop w:val="0"/>
                      <w:marBottom w:val="0"/>
                      <w:divBdr>
                        <w:top w:val="none" w:sz="0" w:space="0" w:color="auto"/>
                        <w:left w:val="none" w:sz="0" w:space="0" w:color="auto"/>
                        <w:bottom w:val="none" w:sz="0" w:space="0" w:color="auto"/>
                        <w:right w:val="none" w:sz="0" w:space="0" w:color="auto"/>
                      </w:divBdr>
                    </w:div>
                  </w:divsChild>
                </w:div>
                <w:div w:id="2017808944">
                  <w:marLeft w:val="0"/>
                  <w:marRight w:val="0"/>
                  <w:marTop w:val="0"/>
                  <w:marBottom w:val="0"/>
                  <w:divBdr>
                    <w:top w:val="none" w:sz="0" w:space="0" w:color="auto"/>
                    <w:left w:val="none" w:sz="0" w:space="0" w:color="auto"/>
                    <w:bottom w:val="none" w:sz="0" w:space="0" w:color="auto"/>
                    <w:right w:val="none" w:sz="0" w:space="0" w:color="auto"/>
                  </w:divBdr>
                  <w:divsChild>
                    <w:div w:id="1173229395">
                      <w:marLeft w:val="0"/>
                      <w:marRight w:val="0"/>
                      <w:marTop w:val="0"/>
                      <w:marBottom w:val="0"/>
                      <w:divBdr>
                        <w:top w:val="none" w:sz="0" w:space="0" w:color="auto"/>
                        <w:left w:val="none" w:sz="0" w:space="0" w:color="auto"/>
                        <w:bottom w:val="none" w:sz="0" w:space="0" w:color="auto"/>
                        <w:right w:val="none" w:sz="0" w:space="0" w:color="auto"/>
                      </w:divBdr>
                    </w:div>
                  </w:divsChild>
                </w:div>
                <w:div w:id="786196700">
                  <w:marLeft w:val="0"/>
                  <w:marRight w:val="0"/>
                  <w:marTop w:val="0"/>
                  <w:marBottom w:val="0"/>
                  <w:divBdr>
                    <w:top w:val="none" w:sz="0" w:space="0" w:color="auto"/>
                    <w:left w:val="none" w:sz="0" w:space="0" w:color="auto"/>
                    <w:bottom w:val="none" w:sz="0" w:space="0" w:color="auto"/>
                    <w:right w:val="none" w:sz="0" w:space="0" w:color="auto"/>
                  </w:divBdr>
                  <w:divsChild>
                    <w:div w:id="478495470">
                      <w:marLeft w:val="0"/>
                      <w:marRight w:val="0"/>
                      <w:marTop w:val="0"/>
                      <w:marBottom w:val="0"/>
                      <w:divBdr>
                        <w:top w:val="none" w:sz="0" w:space="0" w:color="auto"/>
                        <w:left w:val="none" w:sz="0" w:space="0" w:color="auto"/>
                        <w:bottom w:val="none" w:sz="0" w:space="0" w:color="auto"/>
                        <w:right w:val="none" w:sz="0" w:space="0" w:color="auto"/>
                      </w:divBdr>
                    </w:div>
                  </w:divsChild>
                </w:div>
                <w:div w:id="1099177937">
                  <w:marLeft w:val="0"/>
                  <w:marRight w:val="0"/>
                  <w:marTop w:val="0"/>
                  <w:marBottom w:val="0"/>
                  <w:divBdr>
                    <w:top w:val="none" w:sz="0" w:space="0" w:color="auto"/>
                    <w:left w:val="none" w:sz="0" w:space="0" w:color="auto"/>
                    <w:bottom w:val="none" w:sz="0" w:space="0" w:color="auto"/>
                    <w:right w:val="none" w:sz="0" w:space="0" w:color="auto"/>
                  </w:divBdr>
                  <w:divsChild>
                    <w:div w:id="1749038929">
                      <w:marLeft w:val="0"/>
                      <w:marRight w:val="0"/>
                      <w:marTop w:val="0"/>
                      <w:marBottom w:val="0"/>
                      <w:divBdr>
                        <w:top w:val="none" w:sz="0" w:space="0" w:color="auto"/>
                        <w:left w:val="none" w:sz="0" w:space="0" w:color="auto"/>
                        <w:bottom w:val="none" w:sz="0" w:space="0" w:color="auto"/>
                        <w:right w:val="none" w:sz="0" w:space="0" w:color="auto"/>
                      </w:divBdr>
                    </w:div>
                  </w:divsChild>
                </w:div>
                <w:div w:id="788864706">
                  <w:marLeft w:val="0"/>
                  <w:marRight w:val="0"/>
                  <w:marTop w:val="0"/>
                  <w:marBottom w:val="0"/>
                  <w:divBdr>
                    <w:top w:val="none" w:sz="0" w:space="0" w:color="auto"/>
                    <w:left w:val="none" w:sz="0" w:space="0" w:color="auto"/>
                    <w:bottom w:val="none" w:sz="0" w:space="0" w:color="auto"/>
                    <w:right w:val="none" w:sz="0" w:space="0" w:color="auto"/>
                  </w:divBdr>
                  <w:divsChild>
                    <w:div w:id="697584473">
                      <w:marLeft w:val="0"/>
                      <w:marRight w:val="0"/>
                      <w:marTop w:val="0"/>
                      <w:marBottom w:val="0"/>
                      <w:divBdr>
                        <w:top w:val="none" w:sz="0" w:space="0" w:color="auto"/>
                        <w:left w:val="none" w:sz="0" w:space="0" w:color="auto"/>
                        <w:bottom w:val="none" w:sz="0" w:space="0" w:color="auto"/>
                        <w:right w:val="none" w:sz="0" w:space="0" w:color="auto"/>
                      </w:divBdr>
                    </w:div>
                  </w:divsChild>
                </w:div>
                <w:div w:id="342972981">
                  <w:marLeft w:val="0"/>
                  <w:marRight w:val="0"/>
                  <w:marTop w:val="0"/>
                  <w:marBottom w:val="0"/>
                  <w:divBdr>
                    <w:top w:val="none" w:sz="0" w:space="0" w:color="auto"/>
                    <w:left w:val="none" w:sz="0" w:space="0" w:color="auto"/>
                    <w:bottom w:val="none" w:sz="0" w:space="0" w:color="auto"/>
                    <w:right w:val="none" w:sz="0" w:space="0" w:color="auto"/>
                  </w:divBdr>
                  <w:divsChild>
                    <w:div w:id="350497592">
                      <w:marLeft w:val="0"/>
                      <w:marRight w:val="0"/>
                      <w:marTop w:val="0"/>
                      <w:marBottom w:val="0"/>
                      <w:divBdr>
                        <w:top w:val="none" w:sz="0" w:space="0" w:color="auto"/>
                        <w:left w:val="none" w:sz="0" w:space="0" w:color="auto"/>
                        <w:bottom w:val="none" w:sz="0" w:space="0" w:color="auto"/>
                        <w:right w:val="none" w:sz="0" w:space="0" w:color="auto"/>
                      </w:divBdr>
                    </w:div>
                  </w:divsChild>
                </w:div>
                <w:div w:id="1804080582">
                  <w:marLeft w:val="0"/>
                  <w:marRight w:val="0"/>
                  <w:marTop w:val="0"/>
                  <w:marBottom w:val="0"/>
                  <w:divBdr>
                    <w:top w:val="none" w:sz="0" w:space="0" w:color="auto"/>
                    <w:left w:val="none" w:sz="0" w:space="0" w:color="auto"/>
                    <w:bottom w:val="none" w:sz="0" w:space="0" w:color="auto"/>
                    <w:right w:val="none" w:sz="0" w:space="0" w:color="auto"/>
                  </w:divBdr>
                  <w:divsChild>
                    <w:div w:id="1466312049">
                      <w:marLeft w:val="0"/>
                      <w:marRight w:val="0"/>
                      <w:marTop w:val="0"/>
                      <w:marBottom w:val="0"/>
                      <w:divBdr>
                        <w:top w:val="none" w:sz="0" w:space="0" w:color="auto"/>
                        <w:left w:val="none" w:sz="0" w:space="0" w:color="auto"/>
                        <w:bottom w:val="none" w:sz="0" w:space="0" w:color="auto"/>
                        <w:right w:val="none" w:sz="0" w:space="0" w:color="auto"/>
                      </w:divBdr>
                    </w:div>
                  </w:divsChild>
                </w:div>
                <w:div w:id="10885524">
                  <w:marLeft w:val="0"/>
                  <w:marRight w:val="0"/>
                  <w:marTop w:val="0"/>
                  <w:marBottom w:val="0"/>
                  <w:divBdr>
                    <w:top w:val="none" w:sz="0" w:space="0" w:color="auto"/>
                    <w:left w:val="none" w:sz="0" w:space="0" w:color="auto"/>
                    <w:bottom w:val="none" w:sz="0" w:space="0" w:color="auto"/>
                    <w:right w:val="none" w:sz="0" w:space="0" w:color="auto"/>
                  </w:divBdr>
                  <w:divsChild>
                    <w:div w:id="1780829977">
                      <w:marLeft w:val="0"/>
                      <w:marRight w:val="0"/>
                      <w:marTop w:val="0"/>
                      <w:marBottom w:val="0"/>
                      <w:divBdr>
                        <w:top w:val="none" w:sz="0" w:space="0" w:color="auto"/>
                        <w:left w:val="none" w:sz="0" w:space="0" w:color="auto"/>
                        <w:bottom w:val="none" w:sz="0" w:space="0" w:color="auto"/>
                        <w:right w:val="none" w:sz="0" w:space="0" w:color="auto"/>
                      </w:divBdr>
                    </w:div>
                  </w:divsChild>
                </w:div>
                <w:div w:id="1865558667">
                  <w:marLeft w:val="0"/>
                  <w:marRight w:val="0"/>
                  <w:marTop w:val="0"/>
                  <w:marBottom w:val="0"/>
                  <w:divBdr>
                    <w:top w:val="none" w:sz="0" w:space="0" w:color="auto"/>
                    <w:left w:val="none" w:sz="0" w:space="0" w:color="auto"/>
                    <w:bottom w:val="none" w:sz="0" w:space="0" w:color="auto"/>
                    <w:right w:val="none" w:sz="0" w:space="0" w:color="auto"/>
                  </w:divBdr>
                  <w:divsChild>
                    <w:div w:id="1113286156">
                      <w:marLeft w:val="0"/>
                      <w:marRight w:val="0"/>
                      <w:marTop w:val="0"/>
                      <w:marBottom w:val="0"/>
                      <w:divBdr>
                        <w:top w:val="none" w:sz="0" w:space="0" w:color="auto"/>
                        <w:left w:val="none" w:sz="0" w:space="0" w:color="auto"/>
                        <w:bottom w:val="none" w:sz="0" w:space="0" w:color="auto"/>
                        <w:right w:val="none" w:sz="0" w:space="0" w:color="auto"/>
                      </w:divBdr>
                    </w:div>
                  </w:divsChild>
                </w:div>
                <w:div w:id="792216097">
                  <w:marLeft w:val="0"/>
                  <w:marRight w:val="0"/>
                  <w:marTop w:val="0"/>
                  <w:marBottom w:val="0"/>
                  <w:divBdr>
                    <w:top w:val="none" w:sz="0" w:space="0" w:color="auto"/>
                    <w:left w:val="none" w:sz="0" w:space="0" w:color="auto"/>
                    <w:bottom w:val="none" w:sz="0" w:space="0" w:color="auto"/>
                    <w:right w:val="none" w:sz="0" w:space="0" w:color="auto"/>
                  </w:divBdr>
                  <w:divsChild>
                    <w:div w:id="665328740">
                      <w:marLeft w:val="0"/>
                      <w:marRight w:val="0"/>
                      <w:marTop w:val="0"/>
                      <w:marBottom w:val="0"/>
                      <w:divBdr>
                        <w:top w:val="none" w:sz="0" w:space="0" w:color="auto"/>
                        <w:left w:val="none" w:sz="0" w:space="0" w:color="auto"/>
                        <w:bottom w:val="none" w:sz="0" w:space="0" w:color="auto"/>
                        <w:right w:val="none" w:sz="0" w:space="0" w:color="auto"/>
                      </w:divBdr>
                    </w:div>
                  </w:divsChild>
                </w:div>
                <w:div w:id="549733081">
                  <w:marLeft w:val="0"/>
                  <w:marRight w:val="0"/>
                  <w:marTop w:val="0"/>
                  <w:marBottom w:val="0"/>
                  <w:divBdr>
                    <w:top w:val="none" w:sz="0" w:space="0" w:color="auto"/>
                    <w:left w:val="none" w:sz="0" w:space="0" w:color="auto"/>
                    <w:bottom w:val="none" w:sz="0" w:space="0" w:color="auto"/>
                    <w:right w:val="none" w:sz="0" w:space="0" w:color="auto"/>
                  </w:divBdr>
                  <w:divsChild>
                    <w:div w:id="1993367619">
                      <w:marLeft w:val="0"/>
                      <w:marRight w:val="0"/>
                      <w:marTop w:val="0"/>
                      <w:marBottom w:val="0"/>
                      <w:divBdr>
                        <w:top w:val="none" w:sz="0" w:space="0" w:color="auto"/>
                        <w:left w:val="none" w:sz="0" w:space="0" w:color="auto"/>
                        <w:bottom w:val="none" w:sz="0" w:space="0" w:color="auto"/>
                        <w:right w:val="none" w:sz="0" w:space="0" w:color="auto"/>
                      </w:divBdr>
                    </w:div>
                  </w:divsChild>
                </w:div>
                <w:div w:id="735593504">
                  <w:marLeft w:val="0"/>
                  <w:marRight w:val="0"/>
                  <w:marTop w:val="0"/>
                  <w:marBottom w:val="0"/>
                  <w:divBdr>
                    <w:top w:val="none" w:sz="0" w:space="0" w:color="auto"/>
                    <w:left w:val="none" w:sz="0" w:space="0" w:color="auto"/>
                    <w:bottom w:val="none" w:sz="0" w:space="0" w:color="auto"/>
                    <w:right w:val="none" w:sz="0" w:space="0" w:color="auto"/>
                  </w:divBdr>
                  <w:divsChild>
                    <w:div w:id="763234346">
                      <w:marLeft w:val="0"/>
                      <w:marRight w:val="0"/>
                      <w:marTop w:val="0"/>
                      <w:marBottom w:val="0"/>
                      <w:divBdr>
                        <w:top w:val="none" w:sz="0" w:space="0" w:color="auto"/>
                        <w:left w:val="none" w:sz="0" w:space="0" w:color="auto"/>
                        <w:bottom w:val="none" w:sz="0" w:space="0" w:color="auto"/>
                        <w:right w:val="none" w:sz="0" w:space="0" w:color="auto"/>
                      </w:divBdr>
                    </w:div>
                  </w:divsChild>
                </w:div>
                <w:div w:id="1239243982">
                  <w:marLeft w:val="0"/>
                  <w:marRight w:val="0"/>
                  <w:marTop w:val="0"/>
                  <w:marBottom w:val="0"/>
                  <w:divBdr>
                    <w:top w:val="none" w:sz="0" w:space="0" w:color="auto"/>
                    <w:left w:val="none" w:sz="0" w:space="0" w:color="auto"/>
                    <w:bottom w:val="none" w:sz="0" w:space="0" w:color="auto"/>
                    <w:right w:val="none" w:sz="0" w:space="0" w:color="auto"/>
                  </w:divBdr>
                  <w:divsChild>
                    <w:div w:id="516848968">
                      <w:marLeft w:val="0"/>
                      <w:marRight w:val="0"/>
                      <w:marTop w:val="0"/>
                      <w:marBottom w:val="0"/>
                      <w:divBdr>
                        <w:top w:val="none" w:sz="0" w:space="0" w:color="auto"/>
                        <w:left w:val="none" w:sz="0" w:space="0" w:color="auto"/>
                        <w:bottom w:val="none" w:sz="0" w:space="0" w:color="auto"/>
                        <w:right w:val="none" w:sz="0" w:space="0" w:color="auto"/>
                      </w:divBdr>
                    </w:div>
                    <w:div w:id="1738867277">
                      <w:marLeft w:val="0"/>
                      <w:marRight w:val="0"/>
                      <w:marTop w:val="0"/>
                      <w:marBottom w:val="0"/>
                      <w:divBdr>
                        <w:top w:val="none" w:sz="0" w:space="0" w:color="auto"/>
                        <w:left w:val="none" w:sz="0" w:space="0" w:color="auto"/>
                        <w:bottom w:val="none" w:sz="0" w:space="0" w:color="auto"/>
                        <w:right w:val="none" w:sz="0" w:space="0" w:color="auto"/>
                      </w:divBdr>
                    </w:div>
                  </w:divsChild>
                </w:div>
                <w:div w:id="1369912026">
                  <w:marLeft w:val="0"/>
                  <w:marRight w:val="0"/>
                  <w:marTop w:val="0"/>
                  <w:marBottom w:val="0"/>
                  <w:divBdr>
                    <w:top w:val="none" w:sz="0" w:space="0" w:color="auto"/>
                    <w:left w:val="none" w:sz="0" w:space="0" w:color="auto"/>
                    <w:bottom w:val="none" w:sz="0" w:space="0" w:color="auto"/>
                    <w:right w:val="none" w:sz="0" w:space="0" w:color="auto"/>
                  </w:divBdr>
                  <w:divsChild>
                    <w:div w:id="2084912805">
                      <w:marLeft w:val="0"/>
                      <w:marRight w:val="0"/>
                      <w:marTop w:val="0"/>
                      <w:marBottom w:val="0"/>
                      <w:divBdr>
                        <w:top w:val="none" w:sz="0" w:space="0" w:color="auto"/>
                        <w:left w:val="none" w:sz="0" w:space="0" w:color="auto"/>
                        <w:bottom w:val="none" w:sz="0" w:space="0" w:color="auto"/>
                        <w:right w:val="none" w:sz="0" w:space="0" w:color="auto"/>
                      </w:divBdr>
                    </w:div>
                  </w:divsChild>
                </w:div>
                <w:div w:id="1484812837">
                  <w:marLeft w:val="0"/>
                  <w:marRight w:val="0"/>
                  <w:marTop w:val="0"/>
                  <w:marBottom w:val="0"/>
                  <w:divBdr>
                    <w:top w:val="none" w:sz="0" w:space="0" w:color="auto"/>
                    <w:left w:val="none" w:sz="0" w:space="0" w:color="auto"/>
                    <w:bottom w:val="none" w:sz="0" w:space="0" w:color="auto"/>
                    <w:right w:val="none" w:sz="0" w:space="0" w:color="auto"/>
                  </w:divBdr>
                  <w:divsChild>
                    <w:div w:id="2103184984">
                      <w:marLeft w:val="0"/>
                      <w:marRight w:val="0"/>
                      <w:marTop w:val="0"/>
                      <w:marBottom w:val="0"/>
                      <w:divBdr>
                        <w:top w:val="none" w:sz="0" w:space="0" w:color="auto"/>
                        <w:left w:val="none" w:sz="0" w:space="0" w:color="auto"/>
                        <w:bottom w:val="none" w:sz="0" w:space="0" w:color="auto"/>
                        <w:right w:val="none" w:sz="0" w:space="0" w:color="auto"/>
                      </w:divBdr>
                    </w:div>
                  </w:divsChild>
                </w:div>
                <w:div w:id="1228538399">
                  <w:marLeft w:val="0"/>
                  <w:marRight w:val="0"/>
                  <w:marTop w:val="0"/>
                  <w:marBottom w:val="0"/>
                  <w:divBdr>
                    <w:top w:val="none" w:sz="0" w:space="0" w:color="auto"/>
                    <w:left w:val="none" w:sz="0" w:space="0" w:color="auto"/>
                    <w:bottom w:val="none" w:sz="0" w:space="0" w:color="auto"/>
                    <w:right w:val="none" w:sz="0" w:space="0" w:color="auto"/>
                  </w:divBdr>
                  <w:divsChild>
                    <w:div w:id="805926165">
                      <w:marLeft w:val="0"/>
                      <w:marRight w:val="0"/>
                      <w:marTop w:val="0"/>
                      <w:marBottom w:val="0"/>
                      <w:divBdr>
                        <w:top w:val="none" w:sz="0" w:space="0" w:color="auto"/>
                        <w:left w:val="none" w:sz="0" w:space="0" w:color="auto"/>
                        <w:bottom w:val="none" w:sz="0" w:space="0" w:color="auto"/>
                        <w:right w:val="none" w:sz="0" w:space="0" w:color="auto"/>
                      </w:divBdr>
                    </w:div>
                  </w:divsChild>
                </w:div>
                <w:div w:id="1093356100">
                  <w:marLeft w:val="0"/>
                  <w:marRight w:val="0"/>
                  <w:marTop w:val="0"/>
                  <w:marBottom w:val="0"/>
                  <w:divBdr>
                    <w:top w:val="none" w:sz="0" w:space="0" w:color="auto"/>
                    <w:left w:val="none" w:sz="0" w:space="0" w:color="auto"/>
                    <w:bottom w:val="none" w:sz="0" w:space="0" w:color="auto"/>
                    <w:right w:val="none" w:sz="0" w:space="0" w:color="auto"/>
                  </w:divBdr>
                  <w:divsChild>
                    <w:div w:id="1833447579">
                      <w:marLeft w:val="0"/>
                      <w:marRight w:val="0"/>
                      <w:marTop w:val="0"/>
                      <w:marBottom w:val="0"/>
                      <w:divBdr>
                        <w:top w:val="none" w:sz="0" w:space="0" w:color="auto"/>
                        <w:left w:val="none" w:sz="0" w:space="0" w:color="auto"/>
                        <w:bottom w:val="none" w:sz="0" w:space="0" w:color="auto"/>
                        <w:right w:val="none" w:sz="0" w:space="0" w:color="auto"/>
                      </w:divBdr>
                    </w:div>
                  </w:divsChild>
                </w:div>
                <w:div w:id="1779064352">
                  <w:marLeft w:val="0"/>
                  <w:marRight w:val="0"/>
                  <w:marTop w:val="0"/>
                  <w:marBottom w:val="0"/>
                  <w:divBdr>
                    <w:top w:val="none" w:sz="0" w:space="0" w:color="auto"/>
                    <w:left w:val="none" w:sz="0" w:space="0" w:color="auto"/>
                    <w:bottom w:val="none" w:sz="0" w:space="0" w:color="auto"/>
                    <w:right w:val="none" w:sz="0" w:space="0" w:color="auto"/>
                  </w:divBdr>
                  <w:divsChild>
                    <w:div w:id="857281206">
                      <w:marLeft w:val="0"/>
                      <w:marRight w:val="0"/>
                      <w:marTop w:val="0"/>
                      <w:marBottom w:val="0"/>
                      <w:divBdr>
                        <w:top w:val="none" w:sz="0" w:space="0" w:color="auto"/>
                        <w:left w:val="none" w:sz="0" w:space="0" w:color="auto"/>
                        <w:bottom w:val="none" w:sz="0" w:space="0" w:color="auto"/>
                        <w:right w:val="none" w:sz="0" w:space="0" w:color="auto"/>
                      </w:divBdr>
                    </w:div>
                  </w:divsChild>
                </w:div>
                <w:div w:id="1338850936">
                  <w:marLeft w:val="0"/>
                  <w:marRight w:val="0"/>
                  <w:marTop w:val="0"/>
                  <w:marBottom w:val="0"/>
                  <w:divBdr>
                    <w:top w:val="none" w:sz="0" w:space="0" w:color="auto"/>
                    <w:left w:val="none" w:sz="0" w:space="0" w:color="auto"/>
                    <w:bottom w:val="none" w:sz="0" w:space="0" w:color="auto"/>
                    <w:right w:val="none" w:sz="0" w:space="0" w:color="auto"/>
                  </w:divBdr>
                  <w:divsChild>
                    <w:div w:id="200628122">
                      <w:marLeft w:val="0"/>
                      <w:marRight w:val="0"/>
                      <w:marTop w:val="0"/>
                      <w:marBottom w:val="0"/>
                      <w:divBdr>
                        <w:top w:val="none" w:sz="0" w:space="0" w:color="auto"/>
                        <w:left w:val="none" w:sz="0" w:space="0" w:color="auto"/>
                        <w:bottom w:val="none" w:sz="0" w:space="0" w:color="auto"/>
                        <w:right w:val="none" w:sz="0" w:space="0" w:color="auto"/>
                      </w:divBdr>
                    </w:div>
                  </w:divsChild>
                </w:div>
                <w:div w:id="940797119">
                  <w:marLeft w:val="0"/>
                  <w:marRight w:val="0"/>
                  <w:marTop w:val="0"/>
                  <w:marBottom w:val="0"/>
                  <w:divBdr>
                    <w:top w:val="none" w:sz="0" w:space="0" w:color="auto"/>
                    <w:left w:val="none" w:sz="0" w:space="0" w:color="auto"/>
                    <w:bottom w:val="none" w:sz="0" w:space="0" w:color="auto"/>
                    <w:right w:val="none" w:sz="0" w:space="0" w:color="auto"/>
                  </w:divBdr>
                  <w:divsChild>
                    <w:div w:id="652223378">
                      <w:marLeft w:val="0"/>
                      <w:marRight w:val="0"/>
                      <w:marTop w:val="0"/>
                      <w:marBottom w:val="0"/>
                      <w:divBdr>
                        <w:top w:val="none" w:sz="0" w:space="0" w:color="auto"/>
                        <w:left w:val="none" w:sz="0" w:space="0" w:color="auto"/>
                        <w:bottom w:val="none" w:sz="0" w:space="0" w:color="auto"/>
                        <w:right w:val="none" w:sz="0" w:space="0" w:color="auto"/>
                      </w:divBdr>
                    </w:div>
                  </w:divsChild>
                </w:div>
                <w:div w:id="1384980670">
                  <w:marLeft w:val="0"/>
                  <w:marRight w:val="0"/>
                  <w:marTop w:val="0"/>
                  <w:marBottom w:val="0"/>
                  <w:divBdr>
                    <w:top w:val="none" w:sz="0" w:space="0" w:color="auto"/>
                    <w:left w:val="none" w:sz="0" w:space="0" w:color="auto"/>
                    <w:bottom w:val="none" w:sz="0" w:space="0" w:color="auto"/>
                    <w:right w:val="none" w:sz="0" w:space="0" w:color="auto"/>
                  </w:divBdr>
                  <w:divsChild>
                    <w:div w:id="11689125">
                      <w:marLeft w:val="0"/>
                      <w:marRight w:val="0"/>
                      <w:marTop w:val="0"/>
                      <w:marBottom w:val="0"/>
                      <w:divBdr>
                        <w:top w:val="none" w:sz="0" w:space="0" w:color="auto"/>
                        <w:left w:val="none" w:sz="0" w:space="0" w:color="auto"/>
                        <w:bottom w:val="none" w:sz="0" w:space="0" w:color="auto"/>
                        <w:right w:val="none" w:sz="0" w:space="0" w:color="auto"/>
                      </w:divBdr>
                    </w:div>
                  </w:divsChild>
                </w:div>
                <w:div w:id="1426537610">
                  <w:marLeft w:val="0"/>
                  <w:marRight w:val="0"/>
                  <w:marTop w:val="0"/>
                  <w:marBottom w:val="0"/>
                  <w:divBdr>
                    <w:top w:val="none" w:sz="0" w:space="0" w:color="auto"/>
                    <w:left w:val="none" w:sz="0" w:space="0" w:color="auto"/>
                    <w:bottom w:val="none" w:sz="0" w:space="0" w:color="auto"/>
                    <w:right w:val="none" w:sz="0" w:space="0" w:color="auto"/>
                  </w:divBdr>
                  <w:divsChild>
                    <w:div w:id="547300023">
                      <w:marLeft w:val="0"/>
                      <w:marRight w:val="0"/>
                      <w:marTop w:val="0"/>
                      <w:marBottom w:val="0"/>
                      <w:divBdr>
                        <w:top w:val="none" w:sz="0" w:space="0" w:color="auto"/>
                        <w:left w:val="none" w:sz="0" w:space="0" w:color="auto"/>
                        <w:bottom w:val="none" w:sz="0" w:space="0" w:color="auto"/>
                        <w:right w:val="none" w:sz="0" w:space="0" w:color="auto"/>
                      </w:divBdr>
                    </w:div>
                  </w:divsChild>
                </w:div>
                <w:div w:id="695734979">
                  <w:marLeft w:val="0"/>
                  <w:marRight w:val="0"/>
                  <w:marTop w:val="0"/>
                  <w:marBottom w:val="0"/>
                  <w:divBdr>
                    <w:top w:val="none" w:sz="0" w:space="0" w:color="auto"/>
                    <w:left w:val="none" w:sz="0" w:space="0" w:color="auto"/>
                    <w:bottom w:val="none" w:sz="0" w:space="0" w:color="auto"/>
                    <w:right w:val="none" w:sz="0" w:space="0" w:color="auto"/>
                  </w:divBdr>
                  <w:divsChild>
                    <w:div w:id="636490864">
                      <w:marLeft w:val="0"/>
                      <w:marRight w:val="0"/>
                      <w:marTop w:val="0"/>
                      <w:marBottom w:val="0"/>
                      <w:divBdr>
                        <w:top w:val="none" w:sz="0" w:space="0" w:color="auto"/>
                        <w:left w:val="none" w:sz="0" w:space="0" w:color="auto"/>
                        <w:bottom w:val="none" w:sz="0" w:space="0" w:color="auto"/>
                        <w:right w:val="none" w:sz="0" w:space="0" w:color="auto"/>
                      </w:divBdr>
                    </w:div>
                  </w:divsChild>
                </w:div>
                <w:div w:id="1713965565">
                  <w:marLeft w:val="0"/>
                  <w:marRight w:val="0"/>
                  <w:marTop w:val="0"/>
                  <w:marBottom w:val="0"/>
                  <w:divBdr>
                    <w:top w:val="none" w:sz="0" w:space="0" w:color="auto"/>
                    <w:left w:val="none" w:sz="0" w:space="0" w:color="auto"/>
                    <w:bottom w:val="none" w:sz="0" w:space="0" w:color="auto"/>
                    <w:right w:val="none" w:sz="0" w:space="0" w:color="auto"/>
                  </w:divBdr>
                  <w:divsChild>
                    <w:div w:id="13865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1626">
          <w:marLeft w:val="0"/>
          <w:marRight w:val="0"/>
          <w:marTop w:val="0"/>
          <w:marBottom w:val="0"/>
          <w:divBdr>
            <w:top w:val="none" w:sz="0" w:space="0" w:color="auto"/>
            <w:left w:val="none" w:sz="0" w:space="0" w:color="auto"/>
            <w:bottom w:val="none" w:sz="0" w:space="0" w:color="auto"/>
            <w:right w:val="none" w:sz="0" w:space="0" w:color="auto"/>
          </w:divBdr>
        </w:div>
        <w:div w:id="1549881177">
          <w:marLeft w:val="0"/>
          <w:marRight w:val="0"/>
          <w:marTop w:val="0"/>
          <w:marBottom w:val="0"/>
          <w:divBdr>
            <w:top w:val="none" w:sz="0" w:space="0" w:color="auto"/>
            <w:left w:val="none" w:sz="0" w:space="0" w:color="auto"/>
            <w:bottom w:val="none" w:sz="0" w:space="0" w:color="auto"/>
            <w:right w:val="none" w:sz="0" w:space="0" w:color="auto"/>
          </w:divBdr>
        </w:div>
        <w:div w:id="570627894">
          <w:marLeft w:val="0"/>
          <w:marRight w:val="0"/>
          <w:marTop w:val="0"/>
          <w:marBottom w:val="0"/>
          <w:divBdr>
            <w:top w:val="none" w:sz="0" w:space="0" w:color="auto"/>
            <w:left w:val="none" w:sz="0" w:space="0" w:color="auto"/>
            <w:bottom w:val="none" w:sz="0" w:space="0" w:color="auto"/>
            <w:right w:val="none" w:sz="0" w:space="0" w:color="auto"/>
          </w:divBdr>
        </w:div>
        <w:div w:id="261031656">
          <w:marLeft w:val="0"/>
          <w:marRight w:val="0"/>
          <w:marTop w:val="0"/>
          <w:marBottom w:val="0"/>
          <w:divBdr>
            <w:top w:val="none" w:sz="0" w:space="0" w:color="auto"/>
            <w:left w:val="none" w:sz="0" w:space="0" w:color="auto"/>
            <w:bottom w:val="none" w:sz="0" w:space="0" w:color="auto"/>
            <w:right w:val="none" w:sz="0" w:space="0" w:color="auto"/>
          </w:divBdr>
        </w:div>
        <w:div w:id="1962762675">
          <w:marLeft w:val="0"/>
          <w:marRight w:val="0"/>
          <w:marTop w:val="0"/>
          <w:marBottom w:val="0"/>
          <w:divBdr>
            <w:top w:val="none" w:sz="0" w:space="0" w:color="auto"/>
            <w:left w:val="none" w:sz="0" w:space="0" w:color="auto"/>
            <w:bottom w:val="none" w:sz="0" w:space="0" w:color="auto"/>
            <w:right w:val="none" w:sz="0" w:space="0" w:color="auto"/>
          </w:divBdr>
        </w:div>
        <w:div w:id="618486082">
          <w:marLeft w:val="0"/>
          <w:marRight w:val="0"/>
          <w:marTop w:val="0"/>
          <w:marBottom w:val="0"/>
          <w:divBdr>
            <w:top w:val="none" w:sz="0" w:space="0" w:color="auto"/>
            <w:left w:val="none" w:sz="0" w:space="0" w:color="auto"/>
            <w:bottom w:val="none" w:sz="0" w:space="0" w:color="auto"/>
            <w:right w:val="none" w:sz="0" w:space="0" w:color="auto"/>
          </w:divBdr>
        </w:div>
        <w:div w:id="1405448118">
          <w:marLeft w:val="0"/>
          <w:marRight w:val="0"/>
          <w:marTop w:val="0"/>
          <w:marBottom w:val="0"/>
          <w:divBdr>
            <w:top w:val="none" w:sz="0" w:space="0" w:color="auto"/>
            <w:left w:val="none" w:sz="0" w:space="0" w:color="auto"/>
            <w:bottom w:val="none" w:sz="0" w:space="0" w:color="auto"/>
            <w:right w:val="none" w:sz="0" w:space="0" w:color="auto"/>
          </w:divBdr>
          <w:divsChild>
            <w:div w:id="1594391627">
              <w:marLeft w:val="0"/>
              <w:marRight w:val="0"/>
              <w:marTop w:val="0"/>
              <w:marBottom w:val="0"/>
              <w:divBdr>
                <w:top w:val="none" w:sz="0" w:space="0" w:color="auto"/>
                <w:left w:val="none" w:sz="0" w:space="0" w:color="auto"/>
                <w:bottom w:val="none" w:sz="0" w:space="0" w:color="auto"/>
                <w:right w:val="none" w:sz="0" w:space="0" w:color="auto"/>
              </w:divBdr>
            </w:div>
            <w:div w:id="2089963068">
              <w:marLeft w:val="0"/>
              <w:marRight w:val="0"/>
              <w:marTop w:val="0"/>
              <w:marBottom w:val="0"/>
              <w:divBdr>
                <w:top w:val="none" w:sz="0" w:space="0" w:color="auto"/>
                <w:left w:val="none" w:sz="0" w:space="0" w:color="auto"/>
                <w:bottom w:val="none" w:sz="0" w:space="0" w:color="auto"/>
                <w:right w:val="none" w:sz="0" w:space="0" w:color="auto"/>
              </w:divBdr>
            </w:div>
          </w:divsChild>
        </w:div>
        <w:div w:id="1997493141">
          <w:marLeft w:val="0"/>
          <w:marRight w:val="0"/>
          <w:marTop w:val="0"/>
          <w:marBottom w:val="0"/>
          <w:divBdr>
            <w:top w:val="none" w:sz="0" w:space="0" w:color="auto"/>
            <w:left w:val="none" w:sz="0" w:space="0" w:color="auto"/>
            <w:bottom w:val="none" w:sz="0" w:space="0" w:color="auto"/>
            <w:right w:val="none" w:sz="0" w:space="0" w:color="auto"/>
          </w:divBdr>
          <w:divsChild>
            <w:div w:id="1097480582">
              <w:marLeft w:val="0"/>
              <w:marRight w:val="0"/>
              <w:marTop w:val="0"/>
              <w:marBottom w:val="0"/>
              <w:divBdr>
                <w:top w:val="none" w:sz="0" w:space="0" w:color="auto"/>
                <w:left w:val="none" w:sz="0" w:space="0" w:color="auto"/>
                <w:bottom w:val="none" w:sz="0" w:space="0" w:color="auto"/>
                <w:right w:val="none" w:sz="0" w:space="0" w:color="auto"/>
              </w:divBdr>
            </w:div>
            <w:div w:id="1414818490">
              <w:marLeft w:val="0"/>
              <w:marRight w:val="0"/>
              <w:marTop w:val="0"/>
              <w:marBottom w:val="0"/>
              <w:divBdr>
                <w:top w:val="none" w:sz="0" w:space="0" w:color="auto"/>
                <w:left w:val="none" w:sz="0" w:space="0" w:color="auto"/>
                <w:bottom w:val="none" w:sz="0" w:space="0" w:color="auto"/>
                <w:right w:val="none" w:sz="0" w:space="0" w:color="auto"/>
              </w:divBdr>
            </w:div>
            <w:div w:id="136653872">
              <w:marLeft w:val="0"/>
              <w:marRight w:val="0"/>
              <w:marTop w:val="0"/>
              <w:marBottom w:val="0"/>
              <w:divBdr>
                <w:top w:val="none" w:sz="0" w:space="0" w:color="auto"/>
                <w:left w:val="none" w:sz="0" w:space="0" w:color="auto"/>
                <w:bottom w:val="none" w:sz="0" w:space="0" w:color="auto"/>
                <w:right w:val="none" w:sz="0" w:space="0" w:color="auto"/>
              </w:divBdr>
            </w:div>
            <w:div w:id="860359135">
              <w:marLeft w:val="0"/>
              <w:marRight w:val="0"/>
              <w:marTop w:val="0"/>
              <w:marBottom w:val="0"/>
              <w:divBdr>
                <w:top w:val="none" w:sz="0" w:space="0" w:color="auto"/>
                <w:left w:val="none" w:sz="0" w:space="0" w:color="auto"/>
                <w:bottom w:val="none" w:sz="0" w:space="0" w:color="auto"/>
                <w:right w:val="none" w:sz="0" w:space="0" w:color="auto"/>
              </w:divBdr>
            </w:div>
            <w:div w:id="1041320100">
              <w:marLeft w:val="0"/>
              <w:marRight w:val="0"/>
              <w:marTop w:val="0"/>
              <w:marBottom w:val="0"/>
              <w:divBdr>
                <w:top w:val="none" w:sz="0" w:space="0" w:color="auto"/>
                <w:left w:val="none" w:sz="0" w:space="0" w:color="auto"/>
                <w:bottom w:val="none" w:sz="0" w:space="0" w:color="auto"/>
                <w:right w:val="none" w:sz="0" w:space="0" w:color="auto"/>
              </w:divBdr>
            </w:div>
            <w:div w:id="1475415515">
              <w:marLeft w:val="0"/>
              <w:marRight w:val="0"/>
              <w:marTop w:val="0"/>
              <w:marBottom w:val="0"/>
              <w:divBdr>
                <w:top w:val="none" w:sz="0" w:space="0" w:color="auto"/>
                <w:left w:val="none" w:sz="0" w:space="0" w:color="auto"/>
                <w:bottom w:val="none" w:sz="0" w:space="0" w:color="auto"/>
                <w:right w:val="none" w:sz="0" w:space="0" w:color="auto"/>
              </w:divBdr>
            </w:div>
            <w:div w:id="426661847">
              <w:marLeft w:val="0"/>
              <w:marRight w:val="0"/>
              <w:marTop w:val="0"/>
              <w:marBottom w:val="0"/>
              <w:divBdr>
                <w:top w:val="none" w:sz="0" w:space="0" w:color="auto"/>
                <w:left w:val="none" w:sz="0" w:space="0" w:color="auto"/>
                <w:bottom w:val="none" w:sz="0" w:space="0" w:color="auto"/>
                <w:right w:val="none" w:sz="0" w:space="0" w:color="auto"/>
              </w:divBdr>
            </w:div>
            <w:div w:id="131406993">
              <w:marLeft w:val="0"/>
              <w:marRight w:val="0"/>
              <w:marTop w:val="0"/>
              <w:marBottom w:val="0"/>
              <w:divBdr>
                <w:top w:val="none" w:sz="0" w:space="0" w:color="auto"/>
                <w:left w:val="none" w:sz="0" w:space="0" w:color="auto"/>
                <w:bottom w:val="none" w:sz="0" w:space="0" w:color="auto"/>
                <w:right w:val="none" w:sz="0" w:space="0" w:color="auto"/>
              </w:divBdr>
            </w:div>
            <w:div w:id="1706368534">
              <w:marLeft w:val="0"/>
              <w:marRight w:val="0"/>
              <w:marTop w:val="0"/>
              <w:marBottom w:val="0"/>
              <w:divBdr>
                <w:top w:val="none" w:sz="0" w:space="0" w:color="auto"/>
                <w:left w:val="none" w:sz="0" w:space="0" w:color="auto"/>
                <w:bottom w:val="none" w:sz="0" w:space="0" w:color="auto"/>
                <w:right w:val="none" w:sz="0" w:space="0" w:color="auto"/>
              </w:divBdr>
            </w:div>
            <w:div w:id="1157455339">
              <w:marLeft w:val="0"/>
              <w:marRight w:val="0"/>
              <w:marTop w:val="0"/>
              <w:marBottom w:val="0"/>
              <w:divBdr>
                <w:top w:val="none" w:sz="0" w:space="0" w:color="auto"/>
                <w:left w:val="none" w:sz="0" w:space="0" w:color="auto"/>
                <w:bottom w:val="none" w:sz="0" w:space="0" w:color="auto"/>
                <w:right w:val="none" w:sz="0" w:space="0" w:color="auto"/>
              </w:divBdr>
            </w:div>
            <w:div w:id="831677667">
              <w:marLeft w:val="0"/>
              <w:marRight w:val="0"/>
              <w:marTop w:val="0"/>
              <w:marBottom w:val="0"/>
              <w:divBdr>
                <w:top w:val="none" w:sz="0" w:space="0" w:color="auto"/>
                <w:left w:val="none" w:sz="0" w:space="0" w:color="auto"/>
                <w:bottom w:val="none" w:sz="0" w:space="0" w:color="auto"/>
                <w:right w:val="none" w:sz="0" w:space="0" w:color="auto"/>
              </w:divBdr>
            </w:div>
            <w:div w:id="11805021">
              <w:marLeft w:val="0"/>
              <w:marRight w:val="0"/>
              <w:marTop w:val="0"/>
              <w:marBottom w:val="0"/>
              <w:divBdr>
                <w:top w:val="none" w:sz="0" w:space="0" w:color="auto"/>
                <w:left w:val="none" w:sz="0" w:space="0" w:color="auto"/>
                <w:bottom w:val="none" w:sz="0" w:space="0" w:color="auto"/>
                <w:right w:val="none" w:sz="0" w:space="0" w:color="auto"/>
              </w:divBdr>
            </w:div>
            <w:div w:id="257761683">
              <w:marLeft w:val="0"/>
              <w:marRight w:val="0"/>
              <w:marTop w:val="0"/>
              <w:marBottom w:val="0"/>
              <w:divBdr>
                <w:top w:val="none" w:sz="0" w:space="0" w:color="auto"/>
                <w:left w:val="none" w:sz="0" w:space="0" w:color="auto"/>
                <w:bottom w:val="none" w:sz="0" w:space="0" w:color="auto"/>
                <w:right w:val="none" w:sz="0" w:space="0" w:color="auto"/>
              </w:divBdr>
            </w:div>
            <w:div w:id="483861026">
              <w:marLeft w:val="0"/>
              <w:marRight w:val="0"/>
              <w:marTop w:val="0"/>
              <w:marBottom w:val="0"/>
              <w:divBdr>
                <w:top w:val="none" w:sz="0" w:space="0" w:color="auto"/>
                <w:left w:val="none" w:sz="0" w:space="0" w:color="auto"/>
                <w:bottom w:val="none" w:sz="0" w:space="0" w:color="auto"/>
                <w:right w:val="none" w:sz="0" w:space="0" w:color="auto"/>
              </w:divBdr>
            </w:div>
          </w:divsChild>
        </w:div>
        <w:div w:id="662003222">
          <w:marLeft w:val="0"/>
          <w:marRight w:val="0"/>
          <w:marTop w:val="0"/>
          <w:marBottom w:val="0"/>
          <w:divBdr>
            <w:top w:val="none" w:sz="0" w:space="0" w:color="auto"/>
            <w:left w:val="none" w:sz="0" w:space="0" w:color="auto"/>
            <w:bottom w:val="none" w:sz="0" w:space="0" w:color="auto"/>
            <w:right w:val="none" w:sz="0" w:space="0" w:color="auto"/>
          </w:divBdr>
        </w:div>
        <w:div w:id="435561576">
          <w:marLeft w:val="0"/>
          <w:marRight w:val="0"/>
          <w:marTop w:val="0"/>
          <w:marBottom w:val="0"/>
          <w:divBdr>
            <w:top w:val="none" w:sz="0" w:space="0" w:color="auto"/>
            <w:left w:val="none" w:sz="0" w:space="0" w:color="auto"/>
            <w:bottom w:val="none" w:sz="0" w:space="0" w:color="auto"/>
            <w:right w:val="none" w:sz="0" w:space="0" w:color="auto"/>
          </w:divBdr>
        </w:div>
        <w:div w:id="1130397185">
          <w:marLeft w:val="0"/>
          <w:marRight w:val="0"/>
          <w:marTop w:val="0"/>
          <w:marBottom w:val="0"/>
          <w:divBdr>
            <w:top w:val="none" w:sz="0" w:space="0" w:color="auto"/>
            <w:left w:val="none" w:sz="0" w:space="0" w:color="auto"/>
            <w:bottom w:val="none" w:sz="0" w:space="0" w:color="auto"/>
            <w:right w:val="none" w:sz="0" w:space="0" w:color="auto"/>
          </w:divBdr>
        </w:div>
        <w:div w:id="485362812">
          <w:marLeft w:val="0"/>
          <w:marRight w:val="0"/>
          <w:marTop w:val="0"/>
          <w:marBottom w:val="0"/>
          <w:divBdr>
            <w:top w:val="none" w:sz="0" w:space="0" w:color="auto"/>
            <w:left w:val="none" w:sz="0" w:space="0" w:color="auto"/>
            <w:bottom w:val="none" w:sz="0" w:space="0" w:color="auto"/>
            <w:right w:val="none" w:sz="0" w:space="0" w:color="auto"/>
          </w:divBdr>
        </w:div>
        <w:div w:id="1943368226">
          <w:marLeft w:val="0"/>
          <w:marRight w:val="0"/>
          <w:marTop w:val="0"/>
          <w:marBottom w:val="0"/>
          <w:divBdr>
            <w:top w:val="none" w:sz="0" w:space="0" w:color="auto"/>
            <w:left w:val="none" w:sz="0" w:space="0" w:color="auto"/>
            <w:bottom w:val="none" w:sz="0" w:space="0" w:color="auto"/>
            <w:right w:val="none" w:sz="0" w:space="0" w:color="auto"/>
          </w:divBdr>
        </w:div>
        <w:div w:id="956255479">
          <w:marLeft w:val="0"/>
          <w:marRight w:val="0"/>
          <w:marTop w:val="0"/>
          <w:marBottom w:val="0"/>
          <w:divBdr>
            <w:top w:val="none" w:sz="0" w:space="0" w:color="auto"/>
            <w:left w:val="none" w:sz="0" w:space="0" w:color="auto"/>
            <w:bottom w:val="none" w:sz="0" w:space="0" w:color="auto"/>
            <w:right w:val="none" w:sz="0" w:space="0" w:color="auto"/>
          </w:divBdr>
        </w:div>
        <w:div w:id="1047338096">
          <w:marLeft w:val="0"/>
          <w:marRight w:val="0"/>
          <w:marTop w:val="0"/>
          <w:marBottom w:val="0"/>
          <w:divBdr>
            <w:top w:val="none" w:sz="0" w:space="0" w:color="auto"/>
            <w:left w:val="none" w:sz="0" w:space="0" w:color="auto"/>
            <w:bottom w:val="none" w:sz="0" w:space="0" w:color="auto"/>
            <w:right w:val="none" w:sz="0" w:space="0" w:color="auto"/>
          </w:divBdr>
        </w:div>
        <w:div w:id="382486673">
          <w:marLeft w:val="0"/>
          <w:marRight w:val="0"/>
          <w:marTop w:val="0"/>
          <w:marBottom w:val="0"/>
          <w:divBdr>
            <w:top w:val="none" w:sz="0" w:space="0" w:color="auto"/>
            <w:left w:val="none" w:sz="0" w:space="0" w:color="auto"/>
            <w:bottom w:val="none" w:sz="0" w:space="0" w:color="auto"/>
            <w:right w:val="none" w:sz="0" w:space="0" w:color="auto"/>
          </w:divBdr>
        </w:div>
        <w:div w:id="1975016492">
          <w:marLeft w:val="0"/>
          <w:marRight w:val="0"/>
          <w:marTop w:val="0"/>
          <w:marBottom w:val="0"/>
          <w:divBdr>
            <w:top w:val="none" w:sz="0" w:space="0" w:color="auto"/>
            <w:left w:val="none" w:sz="0" w:space="0" w:color="auto"/>
            <w:bottom w:val="none" w:sz="0" w:space="0" w:color="auto"/>
            <w:right w:val="none" w:sz="0" w:space="0" w:color="auto"/>
          </w:divBdr>
        </w:div>
        <w:div w:id="515002102">
          <w:marLeft w:val="0"/>
          <w:marRight w:val="0"/>
          <w:marTop w:val="0"/>
          <w:marBottom w:val="0"/>
          <w:divBdr>
            <w:top w:val="none" w:sz="0" w:space="0" w:color="auto"/>
            <w:left w:val="none" w:sz="0" w:space="0" w:color="auto"/>
            <w:bottom w:val="none" w:sz="0" w:space="0" w:color="auto"/>
            <w:right w:val="none" w:sz="0" w:space="0" w:color="auto"/>
          </w:divBdr>
        </w:div>
        <w:div w:id="1334066193">
          <w:marLeft w:val="0"/>
          <w:marRight w:val="0"/>
          <w:marTop w:val="0"/>
          <w:marBottom w:val="0"/>
          <w:divBdr>
            <w:top w:val="none" w:sz="0" w:space="0" w:color="auto"/>
            <w:left w:val="none" w:sz="0" w:space="0" w:color="auto"/>
            <w:bottom w:val="none" w:sz="0" w:space="0" w:color="auto"/>
            <w:right w:val="none" w:sz="0" w:space="0" w:color="auto"/>
          </w:divBdr>
        </w:div>
        <w:div w:id="40331562">
          <w:marLeft w:val="0"/>
          <w:marRight w:val="0"/>
          <w:marTop w:val="0"/>
          <w:marBottom w:val="0"/>
          <w:divBdr>
            <w:top w:val="none" w:sz="0" w:space="0" w:color="auto"/>
            <w:left w:val="none" w:sz="0" w:space="0" w:color="auto"/>
            <w:bottom w:val="none" w:sz="0" w:space="0" w:color="auto"/>
            <w:right w:val="none" w:sz="0" w:space="0" w:color="auto"/>
          </w:divBdr>
        </w:div>
        <w:div w:id="653073643">
          <w:marLeft w:val="0"/>
          <w:marRight w:val="0"/>
          <w:marTop w:val="0"/>
          <w:marBottom w:val="0"/>
          <w:divBdr>
            <w:top w:val="none" w:sz="0" w:space="0" w:color="auto"/>
            <w:left w:val="none" w:sz="0" w:space="0" w:color="auto"/>
            <w:bottom w:val="none" w:sz="0" w:space="0" w:color="auto"/>
            <w:right w:val="none" w:sz="0" w:space="0" w:color="auto"/>
          </w:divBdr>
        </w:div>
        <w:div w:id="1970815142">
          <w:marLeft w:val="0"/>
          <w:marRight w:val="0"/>
          <w:marTop w:val="0"/>
          <w:marBottom w:val="0"/>
          <w:divBdr>
            <w:top w:val="none" w:sz="0" w:space="0" w:color="auto"/>
            <w:left w:val="none" w:sz="0" w:space="0" w:color="auto"/>
            <w:bottom w:val="none" w:sz="0" w:space="0" w:color="auto"/>
            <w:right w:val="none" w:sz="0" w:space="0" w:color="auto"/>
          </w:divBdr>
        </w:div>
        <w:div w:id="754085301">
          <w:marLeft w:val="0"/>
          <w:marRight w:val="0"/>
          <w:marTop w:val="0"/>
          <w:marBottom w:val="0"/>
          <w:divBdr>
            <w:top w:val="none" w:sz="0" w:space="0" w:color="auto"/>
            <w:left w:val="none" w:sz="0" w:space="0" w:color="auto"/>
            <w:bottom w:val="none" w:sz="0" w:space="0" w:color="auto"/>
            <w:right w:val="none" w:sz="0" w:space="0" w:color="auto"/>
          </w:divBdr>
        </w:div>
        <w:div w:id="1706060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rijfmarathon@amnesty.nl" TargetMode="External"/><Relationship Id="rId13" Type="http://schemas.openxmlformats.org/officeDocument/2006/relationships/hyperlink" Target="http://www.amnesty.nl/write-for-rights-2018/tips-materialen" TargetMode="External"/><Relationship Id="rId18" Type="http://schemas.openxmlformats.org/officeDocument/2006/relationships/hyperlink" Target="http://www.amnesty.nl/write-for-rights-2018/tips-materialen" TargetMode="External"/><Relationship Id="rId26" Type="http://schemas.openxmlformats.org/officeDocument/2006/relationships/hyperlink" Target="mailto:schrijfmarathon@amnesty.nl" TargetMode="External"/><Relationship Id="rId3" Type="http://schemas.openxmlformats.org/officeDocument/2006/relationships/styles" Target="styles.xml"/><Relationship Id="rId21" Type="http://schemas.openxmlformats.org/officeDocument/2006/relationships/hyperlink" Target="mailto:schrijfmarathon@amnesty.nl" TargetMode="External"/><Relationship Id="rId7" Type="http://schemas.openxmlformats.org/officeDocument/2006/relationships/hyperlink" Target="mailto:WriteforRights@amnesty.nl" TargetMode="External"/><Relationship Id="rId12" Type="http://schemas.openxmlformats.org/officeDocument/2006/relationships/hyperlink" Target="http://www.amnesty.nl/write-for-rights-2018/tips-materialen" TargetMode="External"/><Relationship Id="rId17" Type="http://schemas.openxmlformats.org/officeDocument/2006/relationships/hyperlink" Target="mailto:t.doves@amnesty.nl" TargetMode="External"/><Relationship Id="rId25" Type="http://schemas.openxmlformats.org/officeDocument/2006/relationships/hyperlink" Target="mailto:schrijfmarathon@amnesty.nl" TargetMode="External"/><Relationship Id="rId2" Type="http://schemas.openxmlformats.org/officeDocument/2006/relationships/numbering" Target="numbering.xml"/><Relationship Id="rId16" Type="http://schemas.openxmlformats.org/officeDocument/2006/relationships/hyperlink" Target="http://www.amnesty.nl/write-for-rights-2018/tips-materialen" TargetMode="External"/><Relationship Id="rId20" Type="http://schemas.openxmlformats.org/officeDocument/2006/relationships/hyperlink" Target="https://www.amnesty.nl/write-for-rights-2018/tips-materialen" TargetMode="External"/><Relationship Id="rId1" Type="http://schemas.openxmlformats.org/officeDocument/2006/relationships/customXml" Target="../customXml/item1.xml"/><Relationship Id="rId6" Type="http://schemas.openxmlformats.org/officeDocument/2006/relationships/hyperlink" Target="http://www.amnesty.nl/write-for-rights-2018/tips-materialen" TargetMode="External"/><Relationship Id="rId11" Type="http://schemas.openxmlformats.org/officeDocument/2006/relationships/hyperlink" Target="http://www.amnesty.nl/write-for-rights-2018/tips-materialen" TargetMode="External"/><Relationship Id="rId24" Type="http://schemas.openxmlformats.org/officeDocument/2006/relationships/hyperlink" Target="mailto:schrijfmarathon@amnesty.nl" TargetMode="External"/><Relationship Id="rId5" Type="http://schemas.openxmlformats.org/officeDocument/2006/relationships/webSettings" Target="webSettings.xml"/><Relationship Id="rId15" Type="http://schemas.openxmlformats.org/officeDocument/2006/relationships/hyperlink" Target="file:///\\groentenman.amnesty.nl\Bestanden\Afdelingen\_Level_4\10%20december\10%20december%202017\5.%20website\Teksten%202017\03%20-%20Tips%20en%20materialen-pagina\www.amnesty.nl\pubquiz" TargetMode="External"/><Relationship Id="rId23" Type="http://schemas.openxmlformats.org/officeDocument/2006/relationships/hyperlink" Target="mailto:schrijfmarathon@amnesty.nl" TargetMode="External"/><Relationship Id="rId28" Type="http://schemas.openxmlformats.org/officeDocument/2006/relationships/theme" Target="theme/theme1.xml"/><Relationship Id="rId10" Type="http://schemas.openxmlformats.org/officeDocument/2006/relationships/hyperlink" Target="mailto:schrijfmarathon@amnesty.nl" TargetMode="External"/><Relationship Id="rId19" Type="http://schemas.openxmlformats.org/officeDocument/2006/relationships/hyperlink" Target="https://www.amnesty.nl/write-for-rights-2018/tips-materialen" TargetMode="External"/><Relationship Id="rId4" Type="http://schemas.openxmlformats.org/officeDocument/2006/relationships/settings" Target="settings.xml"/><Relationship Id="rId9" Type="http://schemas.openxmlformats.org/officeDocument/2006/relationships/hyperlink" Target="http://www.writeforrights.nl" TargetMode="External"/><Relationship Id="rId14" Type="http://schemas.openxmlformats.org/officeDocument/2006/relationships/hyperlink" Target="http://www.amnesty.nl/alacarte" TargetMode="External"/><Relationship Id="rId22" Type="http://schemas.openxmlformats.org/officeDocument/2006/relationships/hyperlink" Target="mailto:schrijfmarathon@amnesty.nl"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B1804-76DB-40A3-B599-8C95DBEC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4594</Words>
  <Characters>25267</Characters>
  <Application>Microsoft Office Word</Application>
  <DocSecurity>0</DocSecurity>
  <Lines>210</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Amnesty International</Company>
  <LinksUpToDate>false</LinksUpToDate>
  <CharactersWithSpaces>29802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Nieuwenhuis</dc:creator>
  <cp:lastModifiedBy>Bernadette Booij</cp:lastModifiedBy>
  <cp:revision>5</cp:revision>
  <cp:lastPrinted>2016-08-30T06:43:00Z</cp:lastPrinted>
  <dcterms:created xsi:type="dcterms:W3CDTF">2018-09-03T15:21:00Z</dcterms:created>
  <dcterms:modified xsi:type="dcterms:W3CDTF">2018-10-31T14:34:00Z</dcterms:modified>
</cp:coreProperties>
</file>