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09ED4" w14:textId="77777777" w:rsidR="005121B1" w:rsidRPr="00854486" w:rsidRDefault="005121B1" w:rsidP="00854486">
      <w:pPr>
        <w:spacing w:after="0" w:line="300" w:lineRule="atLeast"/>
        <w:outlineLvl w:val="0"/>
        <w:rPr>
          <w:rFonts w:eastAsia="Times New Roman" w:cs="Times New Roman"/>
          <w:b/>
          <w:bCs/>
          <w:kern w:val="36"/>
          <w:lang w:eastAsia="nl-NL"/>
        </w:rPr>
      </w:pPr>
      <w:r w:rsidRPr="00854486">
        <w:rPr>
          <w:rFonts w:eastAsia="Times New Roman" w:cs="Times New Roman"/>
          <w:b/>
          <w:bCs/>
          <w:kern w:val="36"/>
          <w:lang w:eastAsia="nl-NL"/>
        </w:rPr>
        <w:t xml:space="preserve">Succesverhalen </w:t>
      </w:r>
    </w:p>
    <w:p w14:paraId="44BA29F2" w14:textId="42FB48A7" w:rsidR="005121B1" w:rsidRDefault="005121B1" w:rsidP="00854486">
      <w:pPr>
        <w:spacing w:after="0" w:line="300" w:lineRule="atLeast"/>
        <w:rPr>
          <w:rFonts w:eastAsia="Times New Roman" w:cs="Times New Roman"/>
          <w:lang w:eastAsia="nl-NL"/>
        </w:rPr>
      </w:pPr>
      <w:r w:rsidRPr="00854486">
        <w:rPr>
          <w:rFonts w:eastAsia="Times New Roman" w:cs="Times New Roman"/>
          <w:lang w:eastAsia="nl-NL"/>
        </w:rPr>
        <w:t xml:space="preserve">Op </w:t>
      </w:r>
      <w:r w:rsidR="004E218B">
        <w:rPr>
          <w:rFonts w:eastAsia="Times New Roman" w:cs="Times New Roman"/>
          <w:lang w:eastAsia="nl-NL"/>
        </w:rPr>
        <w:t>meer dan zeshonderd</w:t>
      </w:r>
      <w:bookmarkStart w:id="0" w:name="_GoBack"/>
      <w:bookmarkEnd w:id="0"/>
      <w:r w:rsidRPr="00854486">
        <w:rPr>
          <w:rFonts w:eastAsia="Times New Roman" w:cs="Times New Roman"/>
          <w:lang w:eastAsia="nl-NL"/>
        </w:rPr>
        <w:t xml:space="preserve"> locaties in Nederland schreven vorig jaar duizenden brievenschrijvers samen een recordaantal brieven. Meer dan </w:t>
      </w:r>
      <w:r w:rsidR="00EB1AA5">
        <w:rPr>
          <w:rFonts w:eastAsia="Times New Roman" w:cs="Times New Roman"/>
          <w:lang w:eastAsia="nl-NL"/>
        </w:rPr>
        <w:t>173</w:t>
      </w:r>
      <w:r w:rsidRPr="00854486">
        <w:rPr>
          <w:rFonts w:eastAsia="Times New Roman" w:cs="Times New Roman"/>
          <w:lang w:eastAsia="nl-NL"/>
        </w:rPr>
        <w:t xml:space="preserve">.000! En niet alleen in Nederland klommen mensen in de pen: over de hele wereld werden meer dan </w:t>
      </w:r>
      <w:r w:rsidR="00EB1AA5">
        <w:rPr>
          <w:rFonts w:eastAsia="Times New Roman" w:cs="Times New Roman"/>
          <w:lang w:eastAsia="nl-NL"/>
        </w:rPr>
        <w:t>5</w:t>
      </w:r>
      <w:r w:rsidRPr="00854486">
        <w:rPr>
          <w:rFonts w:eastAsia="Times New Roman" w:cs="Times New Roman"/>
          <w:lang w:eastAsia="nl-NL"/>
        </w:rPr>
        <w:t xml:space="preserve"> miljoen brieven, kaarten, handtekeningen, sms’jes en WhatsApp’jes verstuurd. Hoe meer brieven, hoe groter de druk op autoriteiten om te zorgen voor gerechtigheid. </w:t>
      </w:r>
    </w:p>
    <w:p w14:paraId="34E7F75D" w14:textId="77777777" w:rsidR="00854486" w:rsidRPr="00854486" w:rsidRDefault="00854486" w:rsidP="00854486">
      <w:pPr>
        <w:spacing w:after="0" w:line="300" w:lineRule="atLeast"/>
        <w:rPr>
          <w:rFonts w:eastAsia="Times New Roman" w:cs="Times New Roman"/>
          <w:lang w:eastAsia="nl-NL"/>
        </w:rPr>
      </w:pPr>
    </w:p>
    <w:p w14:paraId="42098B71" w14:textId="77777777" w:rsidR="006167A1" w:rsidRDefault="006167A1" w:rsidP="00854486">
      <w:pPr>
        <w:spacing w:after="0" w:line="300" w:lineRule="atLeast"/>
        <w:rPr>
          <w:rFonts w:eastAsia="Times New Roman" w:cs="Times New Roman"/>
          <w:lang w:eastAsia="nl-NL"/>
        </w:rPr>
      </w:pPr>
      <w:r w:rsidRPr="00854486">
        <w:rPr>
          <w:rFonts w:eastAsia="Times New Roman" w:cs="Times New Roman"/>
          <w:lang w:eastAsia="nl-NL"/>
        </w:rPr>
        <w:t>In de afgelopen jaren hebben de brieven die tijdens de Schrijfmarathon werden geschreven veel succes gehad. Hieronder lees je enkele succesverhalen. En dit is nog maar een kleine greep!</w:t>
      </w:r>
    </w:p>
    <w:p w14:paraId="03375408" w14:textId="77777777" w:rsidR="00854486" w:rsidRPr="00854486" w:rsidRDefault="00854486" w:rsidP="00854486">
      <w:pPr>
        <w:spacing w:after="0" w:line="300" w:lineRule="atLeast"/>
        <w:rPr>
          <w:rFonts w:eastAsia="Times New Roman" w:cs="Times New Roman"/>
          <w:lang w:eastAsia="nl-NL"/>
        </w:rPr>
      </w:pPr>
    </w:p>
    <w:p w14:paraId="7C9F728C" w14:textId="77777777" w:rsidR="005121B1" w:rsidRPr="00854486" w:rsidRDefault="00E732CF" w:rsidP="00854486">
      <w:pPr>
        <w:spacing w:after="0" w:line="300" w:lineRule="atLeast"/>
        <w:rPr>
          <w:rFonts w:eastAsia="Times New Roman" w:cs="Times New Roman"/>
          <w:b/>
          <w:lang w:eastAsia="nl-NL"/>
        </w:rPr>
      </w:pPr>
      <w:r w:rsidRPr="00854486">
        <w:rPr>
          <w:rFonts w:eastAsia="Times New Roman" w:cs="Times New Roman"/>
          <w:b/>
          <w:lang w:eastAsia="nl-NL"/>
        </w:rPr>
        <w:t xml:space="preserve">1. Máxima </w:t>
      </w:r>
      <w:proofErr w:type="spellStart"/>
      <w:r w:rsidRPr="00854486">
        <w:rPr>
          <w:rFonts w:eastAsia="Times New Roman" w:cs="Times New Roman"/>
          <w:b/>
          <w:lang w:eastAsia="nl-NL"/>
        </w:rPr>
        <w:t>Acuña</w:t>
      </w:r>
      <w:proofErr w:type="spellEnd"/>
      <w:r w:rsidR="00854486">
        <w:rPr>
          <w:rFonts w:eastAsia="Times New Roman" w:cs="Times New Roman"/>
          <w:b/>
          <w:lang w:eastAsia="nl-NL"/>
        </w:rPr>
        <w:t xml:space="preserve"> (Peru)</w:t>
      </w:r>
    </w:p>
    <w:p w14:paraId="0BFA552F" w14:textId="77777777" w:rsidR="00E732CF" w:rsidRPr="00854486" w:rsidRDefault="00E732CF" w:rsidP="00854486">
      <w:pPr>
        <w:spacing w:after="0" w:line="300" w:lineRule="atLeast"/>
        <w:rPr>
          <w:rFonts w:cs="Times New Roman"/>
          <w:b/>
        </w:rPr>
      </w:pPr>
      <w:r w:rsidRPr="00854486">
        <w:rPr>
          <w:rFonts w:cs="Times New Roman"/>
          <w:b/>
        </w:rPr>
        <w:t>‘Ik bedank jullie met mijn hele hart voor alle brieven die jullie me gestuurd hebben. Jullie geven me de moed om door te vechten.’</w:t>
      </w:r>
    </w:p>
    <w:p w14:paraId="1DA29AE8" w14:textId="77777777" w:rsidR="00E732CF" w:rsidRDefault="00E732CF" w:rsidP="00854486">
      <w:pPr>
        <w:spacing w:after="0" w:line="300" w:lineRule="atLeast"/>
        <w:rPr>
          <w:rFonts w:eastAsia="Times New Roman" w:cs="Times New Roman"/>
          <w:lang w:eastAsia="nl-NL"/>
        </w:rPr>
      </w:pPr>
      <w:r w:rsidRPr="00854486">
        <w:rPr>
          <w:rFonts w:eastAsia="Times New Roman" w:cs="Times New Roman"/>
          <w:lang w:eastAsia="nl-NL"/>
        </w:rPr>
        <w:t xml:space="preserve">Mensenrechtenverdediger </w:t>
      </w:r>
      <w:r w:rsidRPr="00854486">
        <w:rPr>
          <w:rFonts w:eastAsia="Times New Roman" w:cs="Times New Roman"/>
          <w:b/>
          <w:lang w:eastAsia="nl-NL"/>
        </w:rPr>
        <w:t xml:space="preserve">Máxima Acuña </w:t>
      </w:r>
      <w:r w:rsidR="00BB1AF4" w:rsidRPr="00854486">
        <w:rPr>
          <w:rFonts w:eastAsia="Times New Roman" w:cs="Times New Roman"/>
          <w:lang w:eastAsia="nl-NL"/>
        </w:rPr>
        <w:t>was verwikkeld in een rechtszaak,</w:t>
      </w:r>
      <w:r w:rsidRPr="00854486">
        <w:rPr>
          <w:rFonts w:eastAsia="Times New Roman" w:cs="Times New Roman"/>
          <w:lang w:eastAsia="nl-NL"/>
        </w:rPr>
        <w:t xml:space="preserve"> omdat ze weigerde haar grond af te staan aan een mijnbouwbedrijf. In mei 2017 stelde het hooggerechtshof van Peru haar in het gelijk.</w:t>
      </w:r>
    </w:p>
    <w:p w14:paraId="021D7DEB" w14:textId="77777777" w:rsidR="00854486" w:rsidRPr="00854486" w:rsidRDefault="00854486" w:rsidP="00854486">
      <w:pPr>
        <w:spacing w:after="0" w:line="300" w:lineRule="atLeast"/>
        <w:rPr>
          <w:rFonts w:eastAsia="Times New Roman" w:cs="Times New Roman"/>
          <w:lang w:eastAsia="nl-NL"/>
        </w:rPr>
      </w:pPr>
    </w:p>
    <w:p w14:paraId="4074465C" w14:textId="77777777" w:rsidR="00E732CF" w:rsidRPr="00854486" w:rsidRDefault="00E732CF" w:rsidP="00854486">
      <w:pPr>
        <w:spacing w:after="0" w:line="300" w:lineRule="atLeast"/>
        <w:rPr>
          <w:rFonts w:eastAsia="Times New Roman" w:cs="Times New Roman"/>
          <w:b/>
          <w:i/>
          <w:lang w:val="es-ES" w:eastAsia="nl-NL"/>
        </w:rPr>
      </w:pPr>
      <w:r w:rsidRPr="00854486">
        <w:rPr>
          <w:rFonts w:eastAsia="Times New Roman" w:cs="Times New Roman"/>
          <w:b/>
          <w:lang w:val="es-ES" w:eastAsia="nl-NL"/>
        </w:rPr>
        <w:t xml:space="preserve">2. </w:t>
      </w:r>
      <w:r w:rsidR="006167A1" w:rsidRPr="00854486">
        <w:rPr>
          <w:rFonts w:eastAsia="Times New Roman" w:cs="Times New Roman"/>
          <w:b/>
          <w:lang w:val="es-ES" w:eastAsia="nl-NL"/>
        </w:rPr>
        <w:t>Fred Bauma en Yves Makwambala</w:t>
      </w:r>
      <w:r w:rsidR="00854486" w:rsidRPr="00854486">
        <w:rPr>
          <w:rFonts w:eastAsia="Times New Roman" w:cs="Times New Roman"/>
          <w:b/>
          <w:lang w:val="es-ES" w:eastAsia="nl-NL"/>
        </w:rPr>
        <w:t xml:space="preserve"> (Congo)</w:t>
      </w:r>
    </w:p>
    <w:p w14:paraId="47BC14C9" w14:textId="77777777" w:rsidR="006167A1" w:rsidRPr="00854486" w:rsidRDefault="006167A1" w:rsidP="00854486">
      <w:pPr>
        <w:spacing w:after="0" w:line="300" w:lineRule="atLeast"/>
        <w:rPr>
          <w:rFonts w:eastAsia="Times New Roman" w:cs="Times New Roman"/>
          <w:b/>
          <w:lang w:eastAsia="nl-NL"/>
        </w:rPr>
      </w:pPr>
      <w:r w:rsidRPr="00854486">
        <w:rPr>
          <w:rFonts w:eastAsia="Times New Roman" w:cs="Times New Roman"/>
          <w:b/>
          <w:lang w:eastAsia="nl-NL"/>
        </w:rPr>
        <w:t>‘Ik bedank de duizenden mensen in de wereld die mij via Amnesty International geschreven hebben, of gewoon aan mij en</w:t>
      </w:r>
      <w:r w:rsidR="0014380F" w:rsidRPr="00854486">
        <w:rPr>
          <w:rFonts w:eastAsia="Times New Roman" w:cs="Times New Roman"/>
          <w:b/>
          <w:lang w:eastAsia="nl-NL"/>
        </w:rPr>
        <w:t xml:space="preserve"> Yves gedacht hebben.’ – Fred </w:t>
      </w:r>
      <w:proofErr w:type="spellStart"/>
      <w:r w:rsidR="0014380F" w:rsidRPr="00854486">
        <w:rPr>
          <w:rFonts w:eastAsia="Times New Roman" w:cs="Times New Roman"/>
          <w:b/>
          <w:lang w:eastAsia="nl-NL"/>
        </w:rPr>
        <w:t>Ba</w:t>
      </w:r>
      <w:r w:rsidRPr="00854486">
        <w:rPr>
          <w:rFonts w:eastAsia="Times New Roman" w:cs="Times New Roman"/>
          <w:b/>
          <w:lang w:eastAsia="nl-NL"/>
        </w:rPr>
        <w:t>uma</w:t>
      </w:r>
      <w:proofErr w:type="spellEnd"/>
    </w:p>
    <w:p w14:paraId="157639F0" w14:textId="77777777" w:rsidR="006167A1" w:rsidRDefault="006167A1" w:rsidP="00854486">
      <w:pPr>
        <w:spacing w:after="0" w:line="300" w:lineRule="atLeast"/>
        <w:rPr>
          <w:rFonts w:eastAsia="Times New Roman" w:cs="Times New Roman"/>
          <w:lang w:eastAsia="nl-NL"/>
        </w:rPr>
      </w:pPr>
      <w:r w:rsidRPr="00854486">
        <w:rPr>
          <w:rFonts w:eastAsia="Times New Roman" w:cs="Times New Roman"/>
          <w:lang w:eastAsia="nl-NL"/>
        </w:rPr>
        <w:t xml:space="preserve">De activisten </w:t>
      </w:r>
      <w:r w:rsidRPr="00854486">
        <w:rPr>
          <w:rFonts w:eastAsia="Times New Roman" w:cs="Times New Roman"/>
          <w:b/>
          <w:lang w:eastAsia="nl-NL"/>
        </w:rPr>
        <w:t xml:space="preserve">Fred </w:t>
      </w:r>
      <w:proofErr w:type="spellStart"/>
      <w:r w:rsidRPr="00854486">
        <w:rPr>
          <w:rFonts w:eastAsia="Times New Roman" w:cs="Times New Roman"/>
          <w:b/>
          <w:lang w:eastAsia="nl-NL"/>
        </w:rPr>
        <w:t>Bauma</w:t>
      </w:r>
      <w:proofErr w:type="spellEnd"/>
      <w:r w:rsidRPr="00854486">
        <w:rPr>
          <w:rFonts w:eastAsia="Times New Roman" w:cs="Times New Roman"/>
          <w:lang w:eastAsia="nl-NL"/>
        </w:rPr>
        <w:t xml:space="preserve"> (links) en </w:t>
      </w:r>
      <w:r w:rsidRPr="00854486">
        <w:rPr>
          <w:rFonts w:eastAsia="Times New Roman" w:cs="Times New Roman"/>
          <w:b/>
          <w:lang w:eastAsia="nl-NL"/>
        </w:rPr>
        <w:t>Yves Makwambala</w:t>
      </w:r>
      <w:r w:rsidRPr="00854486">
        <w:rPr>
          <w:rFonts w:eastAsia="Times New Roman" w:cs="Times New Roman"/>
          <w:lang w:eastAsia="nl-NL"/>
        </w:rPr>
        <w:t xml:space="preserve"> (rechts) werden eind augustus 2016 vrijgelaten. Zij zijn leden van een jongerenorganisatie die zich op een vreedzame manier inzet voor vrede in Oost-Congo.</w:t>
      </w:r>
    </w:p>
    <w:p w14:paraId="73997AA2" w14:textId="77777777" w:rsidR="00854486" w:rsidRPr="00854486" w:rsidRDefault="00854486" w:rsidP="00854486">
      <w:pPr>
        <w:spacing w:after="0" w:line="300" w:lineRule="atLeast"/>
        <w:rPr>
          <w:rFonts w:eastAsia="Times New Roman" w:cs="Times New Roman"/>
          <w:b/>
          <w:highlight w:val="yellow"/>
          <w:lang w:eastAsia="nl-NL"/>
        </w:rPr>
      </w:pPr>
    </w:p>
    <w:p w14:paraId="62029FDF" w14:textId="77777777" w:rsidR="00E732CF" w:rsidRPr="00854486" w:rsidRDefault="00E732CF" w:rsidP="00854486">
      <w:pPr>
        <w:spacing w:after="0" w:line="300" w:lineRule="atLeast"/>
        <w:rPr>
          <w:rFonts w:eastAsia="Times New Roman" w:cs="Times New Roman"/>
          <w:b/>
          <w:lang w:eastAsia="nl-NL"/>
        </w:rPr>
      </w:pPr>
      <w:r w:rsidRPr="00854486">
        <w:rPr>
          <w:rFonts w:eastAsia="Times New Roman" w:cs="Times New Roman"/>
          <w:b/>
          <w:lang w:eastAsia="nl-NL"/>
        </w:rPr>
        <w:t xml:space="preserve">3. </w:t>
      </w:r>
      <w:proofErr w:type="spellStart"/>
      <w:r w:rsidR="0014380F" w:rsidRPr="00854486">
        <w:rPr>
          <w:rFonts w:eastAsia="Times New Roman" w:cs="Times New Roman"/>
          <w:b/>
          <w:lang w:eastAsia="nl-NL"/>
        </w:rPr>
        <w:t>Yecenia</w:t>
      </w:r>
      <w:proofErr w:type="spellEnd"/>
      <w:r w:rsidR="0014380F" w:rsidRPr="00854486">
        <w:rPr>
          <w:rFonts w:eastAsia="Times New Roman" w:cs="Times New Roman"/>
          <w:b/>
          <w:lang w:eastAsia="nl-NL"/>
        </w:rPr>
        <w:t xml:space="preserve"> </w:t>
      </w:r>
      <w:proofErr w:type="spellStart"/>
      <w:r w:rsidR="0014380F" w:rsidRPr="00854486">
        <w:rPr>
          <w:rFonts w:eastAsia="Times New Roman" w:cs="Times New Roman"/>
          <w:b/>
          <w:lang w:eastAsia="nl-NL"/>
        </w:rPr>
        <w:t>Armenta</w:t>
      </w:r>
      <w:proofErr w:type="spellEnd"/>
      <w:r w:rsidR="00854486">
        <w:rPr>
          <w:rFonts w:eastAsia="Times New Roman" w:cs="Times New Roman"/>
          <w:b/>
          <w:lang w:eastAsia="nl-NL"/>
        </w:rPr>
        <w:t xml:space="preserve"> (Mexico)</w:t>
      </w:r>
    </w:p>
    <w:p w14:paraId="19BC1424" w14:textId="77777777" w:rsidR="0014380F" w:rsidRPr="00854486" w:rsidRDefault="0014380F" w:rsidP="00854486">
      <w:pPr>
        <w:spacing w:after="0" w:line="300" w:lineRule="atLeast"/>
        <w:rPr>
          <w:rFonts w:eastAsia="Times New Roman" w:cs="Times New Roman"/>
          <w:b/>
          <w:lang w:eastAsia="nl-NL"/>
        </w:rPr>
      </w:pPr>
      <w:r w:rsidRPr="00854486">
        <w:rPr>
          <w:rFonts w:eastAsia="Times New Roman" w:cs="Times New Roman"/>
          <w:b/>
          <w:lang w:eastAsia="nl-NL"/>
        </w:rPr>
        <w:t>‘Ik ben enorm dankbaar. De brievenschrijvers doen het mooiste wat ze kunnen: mensen in onrechtvaardige situaties helpen. Het vervult me met trots en het voelt fantastisch.’</w:t>
      </w:r>
    </w:p>
    <w:p w14:paraId="5F5D72A8" w14:textId="77777777" w:rsidR="0014380F" w:rsidRDefault="0014380F" w:rsidP="00854486">
      <w:pPr>
        <w:spacing w:after="0" w:line="300" w:lineRule="atLeast"/>
        <w:rPr>
          <w:rFonts w:eastAsia="Times New Roman" w:cs="Times New Roman"/>
          <w:lang w:eastAsia="nl-NL"/>
        </w:rPr>
      </w:pPr>
      <w:r w:rsidRPr="00854486">
        <w:rPr>
          <w:rFonts w:eastAsia="Times New Roman" w:cs="Times New Roman"/>
          <w:b/>
          <w:lang w:eastAsia="nl-NL"/>
        </w:rPr>
        <w:t xml:space="preserve">Yecenia Armenta </w:t>
      </w:r>
      <w:r w:rsidRPr="00854486">
        <w:rPr>
          <w:rFonts w:eastAsia="Times New Roman" w:cs="Times New Roman"/>
          <w:lang w:eastAsia="nl-NL"/>
        </w:rPr>
        <w:t xml:space="preserve">ontving tijdens de Schrijfmarathon 2015 meer dan 8000 brieven. Ze zat sinds 2012 vast nadat ze, na 15 uur lang gemarteld te zijn, een moord bekende die ze niet had </w:t>
      </w:r>
      <w:r w:rsidR="00660207" w:rsidRPr="00854486">
        <w:rPr>
          <w:rFonts w:eastAsia="Times New Roman" w:cs="Times New Roman"/>
          <w:lang w:eastAsia="nl-NL"/>
        </w:rPr>
        <w:t>gepleegd</w:t>
      </w:r>
      <w:r w:rsidRPr="00854486">
        <w:rPr>
          <w:rFonts w:eastAsia="Times New Roman" w:cs="Times New Roman"/>
          <w:lang w:eastAsia="nl-NL"/>
        </w:rPr>
        <w:t>. Op 7 juni 2016 kwam ze vrij.</w:t>
      </w:r>
    </w:p>
    <w:p w14:paraId="1F047F1C" w14:textId="77777777" w:rsidR="00854486" w:rsidRPr="00854486" w:rsidRDefault="00854486" w:rsidP="00854486">
      <w:pPr>
        <w:spacing w:after="0" w:line="300" w:lineRule="atLeast"/>
        <w:rPr>
          <w:rFonts w:eastAsia="Times New Roman" w:cs="Times New Roman"/>
          <w:b/>
          <w:highlight w:val="yellow"/>
          <w:lang w:eastAsia="nl-NL"/>
        </w:rPr>
      </w:pPr>
    </w:p>
    <w:p w14:paraId="0A8D141D" w14:textId="77777777" w:rsidR="00E732CF" w:rsidRPr="00854486" w:rsidRDefault="00E732CF" w:rsidP="00854486">
      <w:pPr>
        <w:spacing w:after="0" w:line="300" w:lineRule="atLeast"/>
        <w:rPr>
          <w:rFonts w:eastAsia="Times New Roman" w:cs="Times New Roman"/>
          <w:b/>
          <w:lang w:eastAsia="nl-NL"/>
        </w:rPr>
      </w:pPr>
      <w:r w:rsidRPr="00854486">
        <w:rPr>
          <w:rFonts w:eastAsia="Times New Roman" w:cs="Times New Roman"/>
          <w:b/>
          <w:lang w:eastAsia="nl-NL"/>
        </w:rPr>
        <w:t xml:space="preserve">4. </w:t>
      </w:r>
      <w:proofErr w:type="spellStart"/>
      <w:r w:rsidR="0014380F" w:rsidRPr="00854486">
        <w:rPr>
          <w:rFonts w:eastAsia="Times New Roman" w:cs="Times New Roman"/>
          <w:b/>
          <w:lang w:eastAsia="nl-NL"/>
        </w:rPr>
        <w:t>Phyoe</w:t>
      </w:r>
      <w:proofErr w:type="spellEnd"/>
      <w:r w:rsidR="0014380F" w:rsidRPr="00854486">
        <w:rPr>
          <w:rFonts w:eastAsia="Times New Roman" w:cs="Times New Roman"/>
          <w:b/>
          <w:lang w:eastAsia="nl-NL"/>
        </w:rPr>
        <w:t xml:space="preserve"> </w:t>
      </w:r>
      <w:proofErr w:type="spellStart"/>
      <w:r w:rsidR="0014380F" w:rsidRPr="00854486">
        <w:rPr>
          <w:rFonts w:eastAsia="Times New Roman" w:cs="Times New Roman"/>
          <w:b/>
          <w:lang w:eastAsia="nl-NL"/>
        </w:rPr>
        <w:t>Phyoe</w:t>
      </w:r>
      <w:proofErr w:type="spellEnd"/>
      <w:r w:rsidR="0014380F" w:rsidRPr="00854486">
        <w:rPr>
          <w:rFonts w:eastAsia="Times New Roman" w:cs="Times New Roman"/>
          <w:b/>
          <w:lang w:eastAsia="nl-NL"/>
        </w:rPr>
        <w:t xml:space="preserve"> </w:t>
      </w:r>
      <w:proofErr w:type="spellStart"/>
      <w:r w:rsidR="0014380F" w:rsidRPr="00854486">
        <w:rPr>
          <w:rFonts w:eastAsia="Times New Roman" w:cs="Times New Roman"/>
          <w:b/>
          <w:lang w:eastAsia="nl-NL"/>
        </w:rPr>
        <w:t>Aung</w:t>
      </w:r>
      <w:proofErr w:type="spellEnd"/>
      <w:r w:rsidR="00854486">
        <w:rPr>
          <w:rFonts w:eastAsia="Times New Roman" w:cs="Times New Roman"/>
          <w:b/>
          <w:lang w:eastAsia="nl-NL"/>
        </w:rPr>
        <w:t xml:space="preserve"> (Myanmar)</w:t>
      </w:r>
    </w:p>
    <w:p w14:paraId="61496630" w14:textId="77777777" w:rsidR="0014380F" w:rsidRPr="00854486" w:rsidRDefault="0014380F" w:rsidP="00854486">
      <w:pPr>
        <w:spacing w:after="0" w:line="300" w:lineRule="atLeast"/>
        <w:rPr>
          <w:rFonts w:eastAsia="Times New Roman" w:cs="Times New Roman"/>
          <w:b/>
          <w:lang w:eastAsia="nl-NL"/>
        </w:rPr>
      </w:pPr>
      <w:r w:rsidRPr="00854486">
        <w:rPr>
          <w:rFonts w:eastAsia="Times New Roman" w:cs="Times New Roman"/>
          <w:b/>
          <w:lang w:eastAsia="nl-NL"/>
        </w:rPr>
        <w:t>‘Ik dank iedereen voor hun steun. De brieven inspireerden me. Ik realiseerde me dat de wereld naar ons kijkt en ons steunt – we zijn niet alleen.’</w:t>
      </w:r>
    </w:p>
    <w:p w14:paraId="57E22E7B" w14:textId="77777777" w:rsidR="0014380F" w:rsidRDefault="00BB1AF4" w:rsidP="00854486">
      <w:pPr>
        <w:spacing w:after="0" w:line="300" w:lineRule="atLeast"/>
        <w:rPr>
          <w:rFonts w:eastAsia="Times New Roman" w:cs="Times New Roman"/>
          <w:lang w:eastAsia="nl-NL"/>
        </w:rPr>
      </w:pPr>
      <w:r w:rsidRPr="00854486">
        <w:rPr>
          <w:rFonts w:eastAsia="Times New Roman" w:cs="Times New Roman"/>
          <w:lang w:eastAsia="nl-NL"/>
        </w:rPr>
        <w:t>In 2014 werd</w:t>
      </w:r>
      <w:r w:rsidRPr="00854486">
        <w:rPr>
          <w:rFonts w:eastAsia="Times New Roman" w:cs="Times New Roman"/>
          <w:b/>
          <w:lang w:eastAsia="nl-NL"/>
        </w:rPr>
        <w:t xml:space="preserve"> Phyoe Phyoe Aung</w:t>
      </w:r>
      <w:r w:rsidRPr="00854486">
        <w:rPr>
          <w:rFonts w:eastAsia="Times New Roman" w:cs="Times New Roman"/>
          <w:lang w:eastAsia="nl-NL"/>
        </w:rPr>
        <w:t xml:space="preserve"> opgepakt nadat ze vreedzame studentenprotesten had geleid. Tijdens de Schrijfmarathon 2015 werd intensief actie voor haar gevoerd. In april 2016 kwam ze vrij.</w:t>
      </w:r>
    </w:p>
    <w:p w14:paraId="1B1E05DE" w14:textId="77777777" w:rsidR="00854486" w:rsidRPr="00854486" w:rsidRDefault="00854486" w:rsidP="00854486">
      <w:pPr>
        <w:spacing w:after="0" w:line="300" w:lineRule="atLeast"/>
        <w:rPr>
          <w:rFonts w:eastAsia="Times New Roman" w:cs="Times New Roman"/>
          <w:b/>
          <w:highlight w:val="yellow"/>
          <w:lang w:eastAsia="nl-NL"/>
        </w:rPr>
      </w:pPr>
    </w:p>
    <w:p w14:paraId="69D3DFAD" w14:textId="77777777" w:rsidR="00E732CF" w:rsidRPr="00854486" w:rsidRDefault="00E732CF" w:rsidP="00854486">
      <w:pPr>
        <w:spacing w:after="0" w:line="300" w:lineRule="atLeast"/>
        <w:rPr>
          <w:rFonts w:eastAsia="Times New Roman" w:cs="Times New Roman"/>
          <w:b/>
          <w:lang w:eastAsia="nl-NL"/>
        </w:rPr>
      </w:pPr>
      <w:r w:rsidRPr="00854486">
        <w:rPr>
          <w:rFonts w:eastAsia="Times New Roman" w:cs="Times New Roman"/>
          <w:b/>
          <w:lang w:eastAsia="nl-NL"/>
        </w:rPr>
        <w:t xml:space="preserve">5. </w:t>
      </w:r>
      <w:r w:rsidR="00BB1AF4" w:rsidRPr="00854486">
        <w:rPr>
          <w:rFonts w:eastAsia="Times New Roman" w:cs="Times New Roman"/>
          <w:b/>
          <w:lang w:eastAsia="nl-NL"/>
        </w:rPr>
        <w:t xml:space="preserve">Albert </w:t>
      </w:r>
      <w:proofErr w:type="spellStart"/>
      <w:r w:rsidR="00BB1AF4" w:rsidRPr="00854486">
        <w:rPr>
          <w:rFonts w:eastAsia="Times New Roman" w:cs="Times New Roman"/>
          <w:b/>
          <w:lang w:eastAsia="nl-NL"/>
        </w:rPr>
        <w:t>Woodfox</w:t>
      </w:r>
      <w:proofErr w:type="spellEnd"/>
      <w:r w:rsidR="00854486">
        <w:rPr>
          <w:rFonts w:eastAsia="Times New Roman" w:cs="Times New Roman"/>
          <w:b/>
          <w:lang w:eastAsia="nl-NL"/>
        </w:rPr>
        <w:t xml:space="preserve"> (Amerika)</w:t>
      </w:r>
    </w:p>
    <w:p w14:paraId="0038DB60" w14:textId="77777777" w:rsidR="00BB1AF4" w:rsidRPr="00854486" w:rsidRDefault="00BB1AF4" w:rsidP="00854486">
      <w:pPr>
        <w:spacing w:after="0" w:line="300" w:lineRule="atLeast"/>
        <w:rPr>
          <w:rFonts w:eastAsia="Times New Roman" w:cs="Times New Roman"/>
          <w:lang w:eastAsia="nl-NL"/>
        </w:rPr>
      </w:pPr>
      <w:r w:rsidRPr="00854486">
        <w:rPr>
          <w:rFonts w:eastAsia="Times New Roman" w:cs="Times New Roman"/>
          <w:b/>
          <w:bCs/>
          <w:lang w:eastAsia="nl-NL"/>
        </w:rPr>
        <w:t>‘De berichtjes vanaf de andere kant van de gevangenismuur vormden een enorme bron van kracht voor mij in mijn voortdurende strijd voor vrijheid.’</w:t>
      </w:r>
    </w:p>
    <w:p w14:paraId="20449817" w14:textId="77777777" w:rsidR="00BB1AF4" w:rsidRDefault="00BB1AF4" w:rsidP="00854486">
      <w:pPr>
        <w:spacing w:after="0" w:line="300" w:lineRule="atLeast"/>
        <w:rPr>
          <w:rFonts w:eastAsia="Times New Roman" w:cs="Times New Roman"/>
          <w:lang w:eastAsia="nl-NL"/>
        </w:rPr>
      </w:pPr>
      <w:r w:rsidRPr="00854486">
        <w:rPr>
          <w:rFonts w:eastAsia="Times New Roman" w:cs="Times New Roman"/>
          <w:lang w:eastAsia="nl-NL"/>
        </w:rPr>
        <w:t xml:space="preserve">Begin dit jaar mocht </w:t>
      </w:r>
      <w:r w:rsidRPr="00854486">
        <w:rPr>
          <w:rFonts w:eastAsia="Times New Roman" w:cs="Times New Roman"/>
          <w:b/>
          <w:bCs/>
          <w:lang w:eastAsia="nl-NL"/>
        </w:rPr>
        <w:t>Albert Woodfox</w:t>
      </w:r>
      <w:r w:rsidRPr="00854486">
        <w:rPr>
          <w:rFonts w:eastAsia="Times New Roman" w:cs="Times New Roman"/>
          <w:lang w:eastAsia="nl-NL"/>
        </w:rPr>
        <w:t xml:space="preserve"> de gevangenis verlaten. Meer dan 43 jaar zat hij vast. Alleen, in een cel ter grootte van een parkeerplaats, 23 uur per dag. Hij werd veroordeeld vanwege moord, hoewel daar geen enkel bewijs voor was.</w:t>
      </w:r>
    </w:p>
    <w:p w14:paraId="028B7643" w14:textId="77777777" w:rsidR="00854486" w:rsidRPr="00854486" w:rsidRDefault="00854486" w:rsidP="00854486">
      <w:pPr>
        <w:spacing w:after="0" w:line="300" w:lineRule="atLeast"/>
        <w:rPr>
          <w:rFonts w:eastAsia="Times New Roman" w:cs="Times New Roman"/>
          <w:lang w:eastAsia="nl-NL"/>
        </w:rPr>
      </w:pPr>
    </w:p>
    <w:p w14:paraId="3B44AA47" w14:textId="77777777" w:rsidR="00E732CF" w:rsidRPr="00854486" w:rsidRDefault="00E732CF" w:rsidP="00854486">
      <w:pPr>
        <w:spacing w:after="0" w:line="300" w:lineRule="atLeast"/>
        <w:rPr>
          <w:rFonts w:eastAsia="Times New Roman" w:cs="Times New Roman"/>
          <w:b/>
          <w:lang w:val="es-ES" w:eastAsia="nl-NL"/>
        </w:rPr>
      </w:pPr>
      <w:r w:rsidRPr="00854486">
        <w:rPr>
          <w:rFonts w:eastAsia="Times New Roman" w:cs="Times New Roman"/>
          <w:b/>
          <w:lang w:val="es-ES" w:eastAsia="nl-NL"/>
        </w:rPr>
        <w:t xml:space="preserve">6. </w:t>
      </w:r>
      <w:r w:rsidR="00BB1AF4" w:rsidRPr="00854486">
        <w:rPr>
          <w:rFonts w:eastAsia="Times New Roman" w:cs="Times New Roman"/>
          <w:b/>
          <w:lang w:val="es-ES" w:eastAsia="nl-NL"/>
        </w:rPr>
        <w:t>Leyla en Arif Yunus</w:t>
      </w:r>
      <w:r w:rsidR="00854486" w:rsidRPr="00854486">
        <w:rPr>
          <w:rFonts w:eastAsia="Times New Roman" w:cs="Times New Roman"/>
          <w:b/>
          <w:lang w:val="es-ES" w:eastAsia="nl-NL"/>
        </w:rPr>
        <w:t xml:space="preserve"> (Azebeidzjan)</w:t>
      </w:r>
    </w:p>
    <w:p w14:paraId="544539A4" w14:textId="77777777" w:rsidR="00BB1AF4" w:rsidRPr="00854486" w:rsidRDefault="00BB1AF4" w:rsidP="00854486">
      <w:pPr>
        <w:spacing w:after="0" w:line="300" w:lineRule="atLeast"/>
        <w:rPr>
          <w:rFonts w:eastAsia="Times New Roman" w:cs="Times New Roman"/>
          <w:lang w:eastAsia="nl-NL"/>
        </w:rPr>
      </w:pPr>
      <w:r w:rsidRPr="00854486">
        <w:rPr>
          <w:rFonts w:eastAsia="Times New Roman" w:cs="Times New Roman"/>
          <w:b/>
          <w:bCs/>
          <w:lang w:eastAsia="nl-NL"/>
        </w:rPr>
        <w:lastRenderedPageBreak/>
        <w:t>‘We zijn dankbaar dat Amnesty zoveel actie voor ons voerde.’</w:t>
      </w:r>
    </w:p>
    <w:p w14:paraId="7EC11CDE" w14:textId="77777777" w:rsidR="006167A1" w:rsidRDefault="00BB1AF4" w:rsidP="00854486">
      <w:pPr>
        <w:spacing w:after="0" w:line="300" w:lineRule="atLeast"/>
        <w:rPr>
          <w:rFonts w:eastAsia="Times New Roman" w:cs="Times New Roman"/>
          <w:lang w:eastAsia="nl-NL"/>
        </w:rPr>
      </w:pPr>
      <w:r w:rsidRPr="00854486">
        <w:rPr>
          <w:rFonts w:eastAsia="Times New Roman" w:cs="Times New Roman"/>
          <w:b/>
          <w:bCs/>
          <w:lang w:eastAsia="nl-NL"/>
        </w:rPr>
        <w:t xml:space="preserve">Leyla </w:t>
      </w:r>
      <w:r w:rsidRPr="00854486">
        <w:rPr>
          <w:rFonts w:eastAsia="Times New Roman" w:cs="Times New Roman"/>
          <w:lang w:eastAsia="nl-NL"/>
        </w:rPr>
        <w:t>en</w:t>
      </w:r>
      <w:r w:rsidRPr="00854486">
        <w:rPr>
          <w:rFonts w:eastAsia="Times New Roman" w:cs="Times New Roman"/>
          <w:b/>
          <w:bCs/>
          <w:lang w:eastAsia="nl-NL"/>
        </w:rPr>
        <w:t xml:space="preserve"> Arif Yunus</w:t>
      </w:r>
      <w:r w:rsidRPr="00854486">
        <w:rPr>
          <w:rFonts w:eastAsia="Times New Roman" w:cs="Times New Roman"/>
          <w:lang w:eastAsia="nl-NL"/>
        </w:rPr>
        <w:t>, twee vooraanstaande mensenrechtenverdedigers, werden allebei veroordeeld wegens ‘verraad’ en ‘fraude’. Eind 2015 werden ze voorwaardelijk vrijgelaten en in april 2016 zijn ze op uitnodiging van het ministerie van Buitenlandse Zaken naar Nederland gekomen.</w:t>
      </w:r>
    </w:p>
    <w:p w14:paraId="517D7E1D" w14:textId="77777777" w:rsidR="00854486" w:rsidRDefault="00854486" w:rsidP="00854486">
      <w:pPr>
        <w:spacing w:after="0" w:line="300" w:lineRule="atLeast"/>
        <w:rPr>
          <w:rFonts w:eastAsia="Times New Roman" w:cs="Times New Roman"/>
          <w:lang w:eastAsia="nl-NL"/>
        </w:rPr>
      </w:pPr>
    </w:p>
    <w:p w14:paraId="565BF5FA" w14:textId="77777777" w:rsidR="00854486" w:rsidRPr="00854486" w:rsidRDefault="00854486" w:rsidP="00854486">
      <w:pPr>
        <w:spacing w:after="0" w:line="300" w:lineRule="atLeast"/>
        <w:rPr>
          <w:rFonts w:eastAsia="Times New Roman" w:cs="Times New Roman"/>
          <w:b/>
          <w:lang w:eastAsia="nl-NL"/>
        </w:rPr>
      </w:pPr>
      <w:r w:rsidRPr="00854486">
        <w:rPr>
          <w:rFonts w:eastAsia="Times New Roman" w:cs="Times New Roman"/>
          <w:b/>
          <w:lang w:eastAsia="nl-NL"/>
        </w:rPr>
        <w:t xml:space="preserve">7. </w:t>
      </w:r>
      <w:proofErr w:type="spellStart"/>
      <w:r w:rsidRPr="00854486">
        <w:rPr>
          <w:rFonts w:eastAsia="Times New Roman" w:cs="Times New Roman"/>
          <w:b/>
          <w:lang w:eastAsia="nl-NL"/>
        </w:rPr>
        <w:t>Erkin</w:t>
      </w:r>
      <w:proofErr w:type="spellEnd"/>
      <w:r w:rsidRPr="00854486">
        <w:rPr>
          <w:rFonts w:eastAsia="Times New Roman" w:cs="Times New Roman"/>
          <w:b/>
          <w:lang w:eastAsia="nl-NL"/>
        </w:rPr>
        <w:t xml:space="preserve"> </w:t>
      </w:r>
      <w:proofErr w:type="spellStart"/>
      <w:r w:rsidRPr="00854486">
        <w:rPr>
          <w:rFonts w:eastAsia="Times New Roman" w:cs="Times New Roman"/>
          <w:b/>
          <w:lang w:eastAsia="nl-NL"/>
        </w:rPr>
        <w:t>M</w:t>
      </w:r>
      <w:r>
        <w:rPr>
          <w:rFonts w:eastAsia="Times New Roman" w:cs="Times New Roman"/>
          <w:b/>
          <w:lang w:eastAsia="nl-NL"/>
        </w:rPr>
        <w:t>u</w:t>
      </w:r>
      <w:r w:rsidRPr="00854486">
        <w:rPr>
          <w:rFonts w:eastAsia="Times New Roman" w:cs="Times New Roman"/>
          <w:b/>
          <w:lang w:eastAsia="nl-NL"/>
        </w:rPr>
        <w:t>saev</w:t>
      </w:r>
      <w:proofErr w:type="spellEnd"/>
      <w:r w:rsidRPr="00854486">
        <w:rPr>
          <w:rFonts w:eastAsia="Times New Roman" w:cs="Times New Roman"/>
          <w:b/>
          <w:lang w:eastAsia="nl-NL"/>
        </w:rPr>
        <w:t xml:space="preserve"> (Oezbekistan)</w:t>
      </w:r>
    </w:p>
    <w:p w14:paraId="20F850B0" w14:textId="77777777" w:rsidR="00854486" w:rsidRPr="00854486" w:rsidRDefault="00854486" w:rsidP="00854486">
      <w:pPr>
        <w:spacing w:after="0" w:line="300" w:lineRule="atLeast"/>
        <w:rPr>
          <w:rFonts w:eastAsia="Times New Roman" w:cs="Times New Roman"/>
          <w:lang w:eastAsia="nl-NL"/>
        </w:rPr>
      </w:pPr>
      <w:r w:rsidRPr="00854486">
        <w:rPr>
          <w:rFonts w:eastAsia="Times New Roman" w:cs="Times New Roman"/>
          <w:lang w:eastAsia="nl-NL"/>
        </w:rPr>
        <w:t>‘Ik wil mijn diepste dankbaarheid overbrengen aan alle Amnesty-activisten en iedereen die mij en mijn familie in deze moeilijke tijd hebben gesteund. Hoewel de autoriteiten tot mijn frustratie weigerden mij de solidariteitsbrieven te geven, veranderde de houding van de leiding van het kamp waar ik zat. Met name de werknemers van het kamp behandelden me beter en ik kreeg veel minder zwaar werk te doen. Jullie hebben hoop gegeven aan iedereen in het kamp.’</w:t>
      </w:r>
      <w:r>
        <w:rPr>
          <w:rFonts w:eastAsia="Times New Roman" w:cs="Times New Roman"/>
          <w:lang w:eastAsia="nl-NL"/>
        </w:rPr>
        <w:t xml:space="preserve"> Dit schreef </w:t>
      </w:r>
      <w:proofErr w:type="spellStart"/>
      <w:r>
        <w:rPr>
          <w:rFonts w:eastAsia="Times New Roman" w:cs="Times New Roman"/>
          <w:lang w:eastAsia="nl-NL"/>
        </w:rPr>
        <w:t>Erkin</w:t>
      </w:r>
      <w:proofErr w:type="spellEnd"/>
      <w:r>
        <w:rPr>
          <w:rFonts w:eastAsia="Times New Roman" w:cs="Times New Roman"/>
          <w:lang w:eastAsia="nl-NL"/>
        </w:rPr>
        <w:t xml:space="preserve"> </w:t>
      </w:r>
      <w:proofErr w:type="spellStart"/>
      <w:r>
        <w:rPr>
          <w:rFonts w:eastAsia="Times New Roman" w:cs="Times New Roman"/>
          <w:lang w:eastAsia="nl-NL"/>
        </w:rPr>
        <w:t>Musaev</w:t>
      </w:r>
      <w:proofErr w:type="spellEnd"/>
      <w:r>
        <w:rPr>
          <w:rFonts w:eastAsia="Times New Roman" w:cs="Times New Roman"/>
          <w:lang w:eastAsia="nl-NL"/>
        </w:rPr>
        <w:t xml:space="preserve"> die n</w:t>
      </w:r>
      <w:r w:rsidRPr="00854486">
        <w:rPr>
          <w:rFonts w:eastAsia="Times New Roman" w:cs="Times New Roman"/>
          <w:lang w:eastAsia="nl-NL"/>
        </w:rPr>
        <w:t>a drie oneerlijke processen kreeg hij twintig jaar gevangenisstraf opgelegd.</w:t>
      </w:r>
      <w:r>
        <w:rPr>
          <w:rFonts w:eastAsia="Times New Roman" w:cs="Times New Roman"/>
          <w:lang w:eastAsia="nl-NL"/>
        </w:rPr>
        <w:t xml:space="preserve"> Na elf jaar kwam hij in augustus 2017 vrij.</w:t>
      </w:r>
    </w:p>
    <w:p w14:paraId="713C33BF" w14:textId="77777777" w:rsidR="00854486" w:rsidRPr="00854486" w:rsidRDefault="00854486" w:rsidP="00854486">
      <w:pPr>
        <w:spacing w:after="0" w:line="300" w:lineRule="atLeast"/>
        <w:rPr>
          <w:rFonts w:eastAsia="Times New Roman" w:cs="Times New Roman"/>
          <w:b/>
          <w:lang w:eastAsia="nl-NL"/>
        </w:rPr>
      </w:pPr>
    </w:p>
    <w:p w14:paraId="2D9A0EFD" w14:textId="77777777" w:rsidR="005121B1" w:rsidRPr="00854486" w:rsidRDefault="005121B1" w:rsidP="00854486">
      <w:pPr>
        <w:spacing w:after="0" w:line="300" w:lineRule="atLeast"/>
        <w:outlineLvl w:val="2"/>
        <w:rPr>
          <w:rFonts w:eastAsia="Times New Roman" w:cs="Times New Roman"/>
          <w:b/>
          <w:bCs/>
          <w:lang w:eastAsia="nl-NL"/>
        </w:rPr>
      </w:pPr>
      <w:r w:rsidRPr="00854486">
        <w:rPr>
          <w:rFonts w:eastAsia="Times New Roman" w:cs="Times New Roman"/>
          <w:b/>
          <w:bCs/>
          <w:lang w:eastAsia="nl-NL"/>
        </w:rPr>
        <w:t>Verander nog meer levens in 201</w:t>
      </w:r>
      <w:r w:rsidR="00086AB9" w:rsidRPr="00854486">
        <w:rPr>
          <w:rFonts w:eastAsia="Times New Roman" w:cs="Times New Roman"/>
          <w:b/>
          <w:bCs/>
          <w:lang w:eastAsia="nl-NL"/>
        </w:rPr>
        <w:t>7</w:t>
      </w:r>
    </w:p>
    <w:p w14:paraId="0A3DC945" w14:textId="77777777" w:rsidR="005121B1" w:rsidRPr="00854486" w:rsidRDefault="005121B1" w:rsidP="00854486">
      <w:pPr>
        <w:spacing w:after="0" w:line="300" w:lineRule="atLeast"/>
        <w:rPr>
          <w:rFonts w:eastAsia="Times New Roman" w:cs="Times New Roman"/>
          <w:b/>
          <w:lang w:eastAsia="nl-NL"/>
        </w:rPr>
      </w:pPr>
      <w:r w:rsidRPr="00854486">
        <w:rPr>
          <w:rFonts w:eastAsia="Times New Roman" w:cs="Times New Roman"/>
          <w:lang w:eastAsia="nl-NL"/>
        </w:rPr>
        <w:t xml:space="preserve">Ook dit jaar gaat Amnesty Nederland actievoeren voor mensen die onrecht wordt aangedaan. Jij kunt hen helpen. Wil jij weten hoe? </w:t>
      </w:r>
      <w:hyperlink r:id="rId5" w:history="1">
        <w:r w:rsidRPr="00D4672B">
          <w:rPr>
            <w:rStyle w:val="Hyperlink"/>
            <w:rFonts w:eastAsia="Times New Roman" w:cs="Times New Roman"/>
            <w:lang w:eastAsia="nl-NL"/>
          </w:rPr>
          <w:t>Bekijk wat jij kunt doen en geef je op</w:t>
        </w:r>
      </w:hyperlink>
      <w:r w:rsidRPr="00D4672B">
        <w:rPr>
          <w:rFonts w:eastAsia="Times New Roman" w:cs="Times New Roman"/>
          <w:lang w:eastAsia="nl-NL"/>
        </w:rPr>
        <w:t>!</w:t>
      </w:r>
      <w:r w:rsidRPr="00854486">
        <w:rPr>
          <w:rFonts w:eastAsia="Times New Roman" w:cs="Times New Roman"/>
          <w:lang w:eastAsia="nl-NL"/>
        </w:rPr>
        <w:t xml:space="preserve"> </w:t>
      </w:r>
    </w:p>
    <w:p w14:paraId="7F5F08DF" w14:textId="77777777" w:rsidR="00854486" w:rsidRDefault="00854486" w:rsidP="00854486">
      <w:pPr>
        <w:spacing w:after="0" w:line="300" w:lineRule="atLeast"/>
        <w:rPr>
          <w:rFonts w:eastAsia="Times New Roman" w:cs="Times New Roman"/>
          <w:lang w:eastAsia="nl-NL"/>
        </w:rPr>
      </w:pPr>
    </w:p>
    <w:p w14:paraId="7BE444AD" w14:textId="77777777" w:rsidR="005121B1" w:rsidRPr="00854486" w:rsidRDefault="004E218B" w:rsidP="00854486">
      <w:pPr>
        <w:spacing w:after="0" w:line="300" w:lineRule="atLeast"/>
        <w:rPr>
          <w:rFonts w:eastAsia="Times New Roman" w:cs="Times New Roman"/>
          <w:lang w:eastAsia="nl-NL"/>
        </w:rPr>
      </w:pPr>
      <w:hyperlink r:id="rId6" w:history="1">
        <w:r w:rsidR="005121B1" w:rsidRPr="00D4672B">
          <w:rPr>
            <w:rStyle w:val="Hyperlink"/>
            <w:rFonts w:eastAsia="Times New Roman" w:cs="Times New Roman"/>
            <w:b/>
            <w:lang w:eastAsia="nl-NL"/>
          </w:rPr>
          <w:t>Ik schrijf mee</w:t>
        </w:r>
      </w:hyperlink>
      <w:r w:rsidR="005121B1" w:rsidRPr="00854486">
        <w:rPr>
          <w:rFonts w:eastAsia="Times New Roman" w:cs="Times New Roman"/>
          <w:b/>
          <w:lang w:eastAsia="nl-NL"/>
        </w:rPr>
        <w:t xml:space="preserve"> </w:t>
      </w:r>
    </w:p>
    <w:p w14:paraId="7F2B8FD0" w14:textId="77777777" w:rsidR="0046553D" w:rsidRDefault="0046553D" w:rsidP="00854486">
      <w:pPr>
        <w:spacing w:after="0" w:line="300" w:lineRule="atLeast"/>
      </w:pPr>
    </w:p>
    <w:sectPr w:rsidR="00465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1E3E"/>
    <w:multiLevelType w:val="hybridMultilevel"/>
    <w:tmpl w:val="B3A663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80B1D9E"/>
    <w:multiLevelType w:val="multilevel"/>
    <w:tmpl w:val="04130023"/>
    <w:lvl w:ilvl="0">
      <w:start w:val="1"/>
      <w:numFmt w:val="upperRoman"/>
      <w:pStyle w:val="Heading1"/>
      <w:lvlText w:val="Artikel %1."/>
      <w:lvlJc w:val="left"/>
      <w:pPr>
        <w:ind w:left="0" w:firstLine="0"/>
      </w:pPr>
    </w:lvl>
    <w:lvl w:ilvl="1">
      <w:start w:val="1"/>
      <w:numFmt w:val="decimalZero"/>
      <w:pStyle w:val="Heading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DE"/>
    <w:rsid w:val="00086AB9"/>
    <w:rsid w:val="0014380F"/>
    <w:rsid w:val="0046553D"/>
    <w:rsid w:val="004E218B"/>
    <w:rsid w:val="005121B1"/>
    <w:rsid w:val="00557C4D"/>
    <w:rsid w:val="00602FDE"/>
    <w:rsid w:val="006167A1"/>
    <w:rsid w:val="00660207"/>
    <w:rsid w:val="00854486"/>
    <w:rsid w:val="00AF2B5E"/>
    <w:rsid w:val="00BB1AF4"/>
    <w:rsid w:val="00CB3F20"/>
    <w:rsid w:val="00D4672B"/>
    <w:rsid w:val="00D54AE3"/>
    <w:rsid w:val="00E732CF"/>
    <w:rsid w:val="00EB1A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562D"/>
  <w15:docId w15:val="{C420188C-1678-403B-B403-3676E3B4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B5E"/>
  </w:style>
  <w:style w:type="paragraph" w:styleId="Heading1">
    <w:name w:val="heading 1"/>
    <w:basedOn w:val="Normal"/>
    <w:next w:val="Normal"/>
    <w:link w:val="Heading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AF2B5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B5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2B5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B5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2B5E"/>
    <w:rPr>
      <w:rFonts w:eastAsiaTheme="majorEastAsia" w:cstheme="majorBidi"/>
      <w:i/>
      <w:iCs/>
      <w:color w:val="4F81BD" w:themeColor="accent1"/>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Theme="majorEastAsia" w:cstheme="majorBidi"/>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Heading3Char">
    <w:name w:val="Heading 3 Char"/>
    <w:basedOn w:val="DefaultParagraphFont"/>
    <w:link w:val="Heading3"/>
    <w:uiPriority w:val="9"/>
    <w:rsid w:val="00AF2B5E"/>
    <w:rPr>
      <w:rFonts w:eastAsiaTheme="majorEastAsia" w:cstheme="majorBidi"/>
      <w:b/>
      <w:bCs/>
      <w:color w:val="4F81BD" w:themeColor="accent1"/>
    </w:rPr>
  </w:style>
  <w:style w:type="character" w:customStyle="1" w:styleId="Heading4Char">
    <w:name w:val="Heading 4 Char"/>
    <w:basedOn w:val="DefaultParagraphFont"/>
    <w:link w:val="Heading4"/>
    <w:uiPriority w:val="9"/>
    <w:semiHidden/>
    <w:rsid w:val="00AF2B5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AF2B5E"/>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AF2B5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AF2B5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AF2B5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2B5E"/>
    <w:rPr>
      <w:rFonts w:eastAsiaTheme="majorEastAsia" w:cstheme="majorBidi"/>
      <w:i/>
      <w:iCs/>
      <w:color w:val="404040" w:themeColor="text1" w:themeTint="BF"/>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Theme="majorEastAsia" w:cstheme="majorBidi"/>
      <w:b/>
      <w:bCs/>
    </w:rPr>
  </w:style>
  <w:style w:type="paragraph" w:styleId="TOAHeading">
    <w:name w:val="toa heading"/>
    <w:basedOn w:val="Normal"/>
    <w:next w:val="Normal"/>
    <w:uiPriority w:val="99"/>
    <w:semiHidden/>
    <w:unhideWhenUsed/>
    <w:rsid w:val="00AF2B5E"/>
    <w:pPr>
      <w:spacing w:before="120"/>
    </w:pPr>
    <w:rPr>
      <w:rFonts w:eastAsiaTheme="majorEastAsia" w:cstheme="majorBidi"/>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AF2B5E"/>
    <w:rPr>
      <w:rFonts w:eastAsiaTheme="majorEastAsia" w:cstheme="majorBidi"/>
      <w:sz w:val="24"/>
      <w:szCs w:val="24"/>
      <w:shd w:val="pct20" w:color="auto" w:fill="auto"/>
    </w:rPr>
  </w:style>
  <w:style w:type="paragraph" w:styleId="BlockText">
    <w:name w:val="Block Text"/>
    <w:basedOn w:val="Normal"/>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lWeb">
    <w:name w:val="Normal (Web)"/>
    <w:basedOn w:val="Normal"/>
    <w:uiPriority w:val="99"/>
    <w:semiHidden/>
    <w:unhideWhenUsed/>
    <w:rsid w:val="00AF2B5E"/>
    <w:rPr>
      <w:rFonts w:cs="Times New Roman"/>
      <w:sz w:val="24"/>
      <w:szCs w:val="24"/>
    </w:rPr>
  </w:style>
  <w:style w:type="table" w:styleId="MediumList2">
    <w:name w:val="Medium List 2"/>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Accent6">
    <w:name w:val="Medium List 2 Accent 6"/>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6">
    <w:name w:val="Medium Grid 2 Accent 6"/>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semiHidden/>
    <w:unhideWhenUsed/>
    <w:qFormat/>
    <w:rsid w:val="00AF2B5E"/>
    <w:pPr>
      <w:numPr>
        <w:numId w:val="0"/>
      </w:numPr>
      <w:outlineLvl w:val="9"/>
    </w:pPr>
  </w:style>
  <w:style w:type="paragraph" w:styleId="BalloonText">
    <w:name w:val="Balloon Text"/>
    <w:basedOn w:val="Normal"/>
    <w:link w:val="BalloonTextChar"/>
    <w:uiPriority w:val="99"/>
    <w:semiHidden/>
    <w:unhideWhenUsed/>
    <w:rsid w:val="0051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1B1"/>
    <w:rPr>
      <w:rFonts w:ascii="Tahoma" w:hAnsi="Tahoma" w:cs="Tahoma"/>
      <w:sz w:val="16"/>
      <w:szCs w:val="16"/>
    </w:rPr>
  </w:style>
  <w:style w:type="character" w:styleId="Hyperlink">
    <w:name w:val="Hyperlink"/>
    <w:basedOn w:val="DefaultParagraphFont"/>
    <w:uiPriority w:val="99"/>
    <w:unhideWhenUsed/>
    <w:rsid w:val="005121B1"/>
    <w:rPr>
      <w:color w:val="0000FF"/>
      <w:u w:val="single"/>
    </w:rPr>
  </w:style>
  <w:style w:type="character" w:styleId="CommentReference">
    <w:name w:val="annotation reference"/>
    <w:basedOn w:val="DefaultParagraphFont"/>
    <w:uiPriority w:val="99"/>
    <w:semiHidden/>
    <w:unhideWhenUsed/>
    <w:rsid w:val="005121B1"/>
    <w:rPr>
      <w:sz w:val="16"/>
      <w:szCs w:val="16"/>
    </w:rPr>
  </w:style>
  <w:style w:type="paragraph" w:styleId="CommentText">
    <w:name w:val="annotation text"/>
    <w:basedOn w:val="Normal"/>
    <w:link w:val="CommentTextChar"/>
    <w:uiPriority w:val="99"/>
    <w:semiHidden/>
    <w:unhideWhenUsed/>
    <w:rsid w:val="005121B1"/>
    <w:pPr>
      <w:spacing w:line="240" w:lineRule="auto"/>
    </w:pPr>
    <w:rPr>
      <w:sz w:val="20"/>
      <w:szCs w:val="20"/>
    </w:rPr>
  </w:style>
  <w:style w:type="character" w:customStyle="1" w:styleId="CommentTextChar">
    <w:name w:val="Comment Text Char"/>
    <w:basedOn w:val="DefaultParagraphFont"/>
    <w:link w:val="CommentText"/>
    <w:uiPriority w:val="99"/>
    <w:semiHidden/>
    <w:rsid w:val="005121B1"/>
    <w:rPr>
      <w:sz w:val="20"/>
      <w:szCs w:val="20"/>
    </w:rPr>
  </w:style>
  <w:style w:type="paragraph" w:styleId="CommentSubject">
    <w:name w:val="annotation subject"/>
    <w:basedOn w:val="CommentText"/>
    <w:next w:val="CommentText"/>
    <w:link w:val="CommentSubjectChar"/>
    <w:uiPriority w:val="99"/>
    <w:semiHidden/>
    <w:unhideWhenUsed/>
    <w:rsid w:val="005121B1"/>
    <w:rPr>
      <w:b/>
      <w:bCs/>
    </w:rPr>
  </w:style>
  <w:style w:type="character" w:customStyle="1" w:styleId="CommentSubjectChar">
    <w:name w:val="Comment Subject Char"/>
    <w:basedOn w:val="CommentTextChar"/>
    <w:link w:val="CommentSubject"/>
    <w:uiPriority w:val="99"/>
    <w:semiHidden/>
    <w:rsid w:val="005121B1"/>
    <w:rPr>
      <w:b/>
      <w:bCs/>
      <w:sz w:val="20"/>
      <w:szCs w:val="20"/>
    </w:rPr>
  </w:style>
  <w:style w:type="paragraph" w:styleId="ListParagraph">
    <w:name w:val="List Paragraph"/>
    <w:basedOn w:val="Normal"/>
    <w:uiPriority w:val="34"/>
    <w:qFormat/>
    <w:rsid w:val="006167A1"/>
    <w:pPr>
      <w:ind w:left="720"/>
      <w:contextualSpacing/>
    </w:pPr>
  </w:style>
  <w:style w:type="character" w:styleId="Strong">
    <w:name w:val="Strong"/>
    <w:basedOn w:val="DefaultParagraphFont"/>
    <w:uiPriority w:val="22"/>
    <w:qFormat/>
    <w:rsid w:val="00BB1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418">
      <w:bodyDiv w:val="1"/>
      <w:marLeft w:val="0"/>
      <w:marRight w:val="0"/>
      <w:marTop w:val="0"/>
      <w:marBottom w:val="0"/>
      <w:divBdr>
        <w:top w:val="none" w:sz="0" w:space="0" w:color="auto"/>
        <w:left w:val="none" w:sz="0" w:space="0" w:color="auto"/>
        <w:bottom w:val="none" w:sz="0" w:space="0" w:color="auto"/>
        <w:right w:val="none" w:sz="0" w:space="0" w:color="auto"/>
      </w:divBdr>
    </w:div>
    <w:div w:id="309794666">
      <w:bodyDiv w:val="1"/>
      <w:marLeft w:val="0"/>
      <w:marRight w:val="0"/>
      <w:marTop w:val="0"/>
      <w:marBottom w:val="0"/>
      <w:divBdr>
        <w:top w:val="none" w:sz="0" w:space="0" w:color="auto"/>
        <w:left w:val="none" w:sz="0" w:space="0" w:color="auto"/>
        <w:bottom w:val="none" w:sz="0" w:space="0" w:color="auto"/>
        <w:right w:val="none" w:sz="0" w:space="0" w:color="auto"/>
      </w:divBdr>
    </w:div>
    <w:div w:id="1081561075">
      <w:bodyDiv w:val="1"/>
      <w:marLeft w:val="0"/>
      <w:marRight w:val="0"/>
      <w:marTop w:val="0"/>
      <w:marBottom w:val="0"/>
      <w:divBdr>
        <w:top w:val="none" w:sz="0" w:space="0" w:color="auto"/>
        <w:left w:val="none" w:sz="0" w:space="0" w:color="auto"/>
        <w:bottom w:val="none" w:sz="0" w:space="0" w:color="auto"/>
        <w:right w:val="none" w:sz="0" w:space="0" w:color="auto"/>
      </w:divBdr>
    </w:div>
    <w:div w:id="1161769395">
      <w:bodyDiv w:val="1"/>
      <w:marLeft w:val="0"/>
      <w:marRight w:val="0"/>
      <w:marTop w:val="0"/>
      <w:marBottom w:val="0"/>
      <w:divBdr>
        <w:top w:val="none" w:sz="0" w:space="0" w:color="auto"/>
        <w:left w:val="none" w:sz="0" w:space="0" w:color="auto"/>
        <w:bottom w:val="none" w:sz="0" w:space="0" w:color="auto"/>
        <w:right w:val="none" w:sz="0" w:space="0" w:color="auto"/>
      </w:divBdr>
    </w:div>
    <w:div w:id="1851026271">
      <w:bodyDiv w:val="1"/>
      <w:marLeft w:val="0"/>
      <w:marRight w:val="0"/>
      <w:marTop w:val="0"/>
      <w:marBottom w:val="0"/>
      <w:divBdr>
        <w:top w:val="none" w:sz="0" w:space="0" w:color="auto"/>
        <w:left w:val="none" w:sz="0" w:space="0" w:color="auto"/>
        <w:bottom w:val="none" w:sz="0" w:space="0" w:color="auto"/>
        <w:right w:val="none" w:sz="0" w:space="0" w:color="auto"/>
      </w:divBdr>
      <w:divsChild>
        <w:div w:id="28254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nl/schrijfmarathon-2017/aanmelden-schrijfmarathon" TargetMode="External"/><Relationship Id="rId5" Type="http://schemas.openxmlformats.org/officeDocument/2006/relationships/hyperlink" Target="https://www.amnesty.nl/schrijfmarathon-2017/doe-me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3350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Amnesty International</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Dogterom</dc:creator>
  <cp:keywords/>
  <dc:description/>
  <cp:lastModifiedBy>Bernadette Booij</cp:lastModifiedBy>
  <cp:revision>3</cp:revision>
  <dcterms:created xsi:type="dcterms:W3CDTF">2018-08-21T11:40:00Z</dcterms:created>
  <dcterms:modified xsi:type="dcterms:W3CDTF">2018-08-23T09:21:00Z</dcterms:modified>
</cp:coreProperties>
</file>