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C41FB">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rsidR="0026766F" w:rsidRPr="00426467" w:rsidRDefault="00444862" w:rsidP="005C41FB">
      <w:pPr>
        <w:rPr>
          <w:rStyle w:val="AIHeadline"/>
          <w:rFonts w:cs="Arial"/>
          <w:snapToGrid w:val="0"/>
          <w:sz w:val="36"/>
          <w:szCs w:val="36"/>
        </w:rPr>
      </w:pPr>
      <w:r>
        <w:rPr>
          <w:rStyle w:val="AIHeadline"/>
          <w:rFonts w:cs="Arial"/>
          <w:snapToGrid w:val="0"/>
          <w:sz w:val="36"/>
          <w:szCs w:val="36"/>
        </w:rPr>
        <w:t xml:space="preserve">threats to </w:t>
      </w:r>
      <w:r w:rsidR="00F73621" w:rsidRPr="00426467">
        <w:rPr>
          <w:rStyle w:val="AIHeadline"/>
          <w:rFonts w:cs="Arial"/>
          <w:snapToGrid w:val="0"/>
          <w:sz w:val="36"/>
          <w:szCs w:val="36"/>
        </w:rPr>
        <w:t xml:space="preserve">JOURNALIST </w:t>
      </w:r>
      <w:r w:rsidR="00A93406">
        <w:rPr>
          <w:rStyle w:val="AIHeadline"/>
          <w:rFonts w:cs="Arial"/>
          <w:snapToGrid w:val="0"/>
          <w:sz w:val="36"/>
          <w:szCs w:val="36"/>
        </w:rPr>
        <w:t>reporting</w:t>
      </w:r>
      <w:r>
        <w:rPr>
          <w:rStyle w:val="AIHeadline"/>
          <w:rFonts w:cs="Arial"/>
          <w:snapToGrid w:val="0"/>
          <w:sz w:val="36"/>
          <w:szCs w:val="36"/>
        </w:rPr>
        <w:t xml:space="preserve"> disappearances</w:t>
      </w:r>
    </w:p>
    <w:p w:rsidR="0026766F" w:rsidRPr="00F95961" w:rsidRDefault="002B2100" w:rsidP="005C41FB">
      <w:pPr>
        <w:pStyle w:val="AIintropara"/>
        <w:rPr>
          <w:rFonts w:cs="Arial"/>
        </w:rPr>
      </w:pPr>
      <w:r>
        <w:rPr>
          <w:rFonts w:cs="Arial"/>
        </w:rPr>
        <w:t xml:space="preserve">On 19 January a television reporter published videos from surveillance cameras that </w:t>
      </w:r>
      <w:r w:rsidR="00AF07A8">
        <w:rPr>
          <w:rFonts w:cs="Arial"/>
        </w:rPr>
        <w:t>suggest that</w:t>
      </w:r>
      <w:r>
        <w:rPr>
          <w:rFonts w:cs="Arial"/>
        </w:rPr>
        <w:t xml:space="preserve"> police from Chilpancingo, Guerrero state, were </w:t>
      </w:r>
      <w:r w:rsidR="004128E7">
        <w:rPr>
          <w:rFonts w:cs="Arial"/>
        </w:rPr>
        <w:t xml:space="preserve">involved in six of seven cases of disappearances that occurred in late December and early January. </w:t>
      </w:r>
      <w:r>
        <w:rPr>
          <w:rFonts w:cs="Arial"/>
        </w:rPr>
        <w:t>Days after</w:t>
      </w:r>
      <w:r w:rsidR="00A93406">
        <w:rPr>
          <w:rFonts w:cs="Arial"/>
        </w:rPr>
        <w:t>,</w:t>
      </w:r>
      <w:r>
        <w:rPr>
          <w:rFonts w:cs="Arial"/>
        </w:rPr>
        <w:t xml:space="preserve"> the reporter received </w:t>
      </w:r>
      <w:r w:rsidR="00265041">
        <w:rPr>
          <w:rFonts w:cs="Arial"/>
        </w:rPr>
        <w:t xml:space="preserve">threats on </w:t>
      </w:r>
      <w:r w:rsidR="00A93406">
        <w:rPr>
          <w:rFonts w:cs="Arial"/>
        </w:rPr>
        <w:t>T</w:t>
      </w:r>
      <w:r w:rsidR="00265041">
        <w:rPr>
          <w:rFonts w:cs="Arial"/>
        </w:rPr>
        <w:t>witter</w:t>
      </w:r>
      <w:r w:rsidR="004128E7">
        <w:rPr>
          <w:rFonts w:cs="Arial"/>
        </w:rPr>
        <w:t xml:space="preserve">. </w:t>
      </w:r>
    </w:p>
    <w:p w:rsidR="000C61DE" w:rsidRPr="0022650D" w:rsidRDefault="00265041" w:rsidP="00C94B8D">
      <w:pPr>
        <w:pStyle w:val="Default"/>
        <w:spacing w:line="240" w:lineRule="atLeast"/>
        <w:rPr>
          <w:rStyle w:val="StyleAIBodytextAsianSimSunChar"/>
          <w:rFonts w:cs="Times New Roman"/>
          <w:b/>
          <w:color w:val="auto"/>
          <w:sz w:val="19"/>
          <w:szCs w:val="19"/>
        </w:rPr>
      </w:pPr>
      <w:r w:rsidRPr="0022650D">
        <w:rPr>
          <w:rStyle w:val="StyleAIBodytextAsianSimSunChar"/>
          <w:sz w:val="19"/>
          <w:szCs w:val="19"/>
        </w:rPr>
        <w:t>Between 2</w:t>
      </w:r>
      <w:r w:rsidR="004128E7">
        <w:rPr>
          <w:rStyle w:val="StyleAIBodytextAsianSimSunChar"/>
          <w:sz w:val="19"/>
          <w:szCs w:val="19"/>
        </w:rPr>
        <w:t>5</w:t>
      </w:r>
      <w:r w:rsidRPr="0022650D">
        <w:rPr>
          <w:rStyle w:val="StyleAIBodytextAsianSimSunChar"/>
          <w:sz w:val="19"/>
          <w:szCs w:val="19"/>
        </w:rPr>
        <w:t xml:space="preserve"> December </w:t>
      </w:r>
      <w:r w:rsidR="00A93406">
        <w:rPr>
          <w:rStyle w:val="StyleAIBodytextAsianSimSunChar"/>
          <w:sz w:val="19"/>
          <w:szCs w:val="19"/>
        </w:rPr>
        <w:t xml:space="preserve">2017 </w:t>
      </w:r>
      <w:r w:rsidRPr="0022650D">
        <w:rPr>
          <w:rStyle w:val="StyleAIBodytextAsianSimSunChar"/>
          <w:sz w:val="19"/>
          <w:szCs w:val="19"/>
        </w:rPr>
        <w:t>and 3 January</w:t>
      </w:r>
      <w:r w:rsidR="00A93406">
        <w:rPr>
          <w:rStyle w:val="StyleAIBodytextAsianSimSunChar"/>
          <w:sz w:val="19"/>
          <w:szCs w:val="19"/>
        </w:rPr>
        <w:t xml:space="preserve"> 2018</w:t>
      </w:r>
      <w:r w:rsidRPr="0022650D">
        <w:rPr>
          <w:rStyle w:val="StyleAIBodytextAsianSimSunChar"/>
          <w:sz w:val="19"/>
          <w:szCs w:val="19"/>
        </w:rPr>
        <w:t xml:space="preserve">, at least seven young men disappeared in Chilpancingo, the capital of Guerrero state. Amnesty International found evidence of </w:t>
      </w:r>
      <w:r w:rsidR="00A93406">
        <w:rPr>
          <w:rStyle w:val="StyleAIBodytextAsianSimSunChar"/>
          <w:sz w:val="19"/>
          <w:szCs w:val="19"/>
        </w:rPr>
        <w:t xml:space="preserve">police </w:t>
      </w:r>
      <w:r w:rsidRPr="0022650D">
        <w:rPr>
          <w:rStyle w:val="StyleAIBodytextAsianSimSunChar"/>
          <w:sz w:val="19"/>
          <w:szCs w:val="19"/>
        </w:rPr>
        <w:t xml:space="preserve">involvement in five of these seven disappearances. On 19 January, </w:t>
      </w:r>
      <w:r w:rsidRPr="0022650D">
        <w:rPr>
          <w:rStyle w:val="StyleAIBodytextAsianSimSunChar"/>
          <w:b/>
          <w:sz w:val="19"/>
          <w:szCs w:val="19"/>
        </w:rPr>
        <w:t>Marco</w:t>
      </w:r>
      <w:r w:rsidR="000402A8" w:rsidRPr="0022650D">
        <w:rPr>
          <w:rStyle w:val="StyleAIBodytextAsianSimSunChar"/>
          <w:b/>
          <w:sz w:val="19"/>
          <w:szCs w:val="19"/>
        </w:rPr>
        <w:t xml:space="preserve"> Antonio</w:t>
      </w:r>
      <w:r w:rsidRPr="0022650D">
        <w:rPr>
          <w:rStyle w:val="StyleAIBodytextAsianSimSunChar"/>
          <w:b/>
          <w:sz w:val="19"/>
          <w:szCs w:val="19"/>
        </w:rPr>
        <w:t xml:space="preserve"> Coronel</w:t>
      </w:r>
      <w:r w:rsidRPr="0022650D">
        <w:rPr>
          <w:rStyle w:val="StyleAIBodytextAsianSimSunChar"/>
          <w:sz w:val="19"/>
          <w:szCs w:val="19"/>
        </w:rPr>
        <w:t xml:space="preserve">, a reporter for </w:t>
      </w:r>
      <w:r w:rsidRPr="00F73621">
        <w:rPr>
          <w:rStyle w:val="StyleAIBodytextAsianSimSunChar"/>
          <w:sz w:val="19"/>
          <w:szCs w:val="19"/>
          <w:lang w:val="en-US"/>
        </w:rPr>
        <w:t>Televisa</w:t>
      </w:r>
      <w:r w:rsidR="00F73621" w:rsidRPr="00F73621">
        <w:rPr>
          <w:rStyle w:val="StyleAIBodytextAsianSimSunChar"/>
          <w:sz w:val="19"/>
          <w:szCs w:val="19"/>
          <w:lang w:val="en-US"/>
        </w:rPr>
        <w:t xml:space="preserve">, </w:t>
      </w:r>
      <w:r w:rsidR="00F73621">
        <w:rPr>
          <w:rStyle w:val="StyleAIBodytextAsianSimSunChar"/>
          <w:sz w:val="19"/>
          <w:szCs w:val="19"/>
          <w:lang w:val="en-US"/>
        </w:rPr>
        <w:t>a major</w:t>
      </w:r>
      <w:r w:rsidR="00F73621" w:rsidRPr="00F73621">
        <w:rPr>
          <w:rStyle w:val="StyleAIBodytextAsianSimSunChar"/>
          <w:sz w:val="19"/>
          <w:szCs w:val="19"/>
          <w:lang w:val="en-US"/>
        </w:rPr>
        <w:t xml:space="preserve"> national</w:t>
      </w:r>
      <w:r w:rsidRPr="00F73621">
        <w:rPr>
          <w:rStyle w:val="StyleAIBodytextAsianSimSunChar"/>
          <w:sz w:val="19"/>
          <w:szCs w:val="19"/>
          <w:lang w:val="en-US"/>
        </w:rPr>
        <w:t xml:space="preserve"> television network, published</w:t>
      </w:r>
      <w:r w:rsidRPr="0022650D">
        <w:rPr>
          <w:rStyle w:val="StyleAIBodytextAsianSimSunChar"/>
          <w:sz w:val="19"/>
          <w:szCs w:val="19"/>
        </w:rPr>
        <w:t xml:space="preserve"> videos from street surveillance cameras that point to police involvement in the case of </w:t>
      </w:r>
      <w:r w:rsidRPr="0022650D">
        <w:rPr>
          <w:rStyle w:val="StyleAIBodytextAsianSimSunChar"/>
          <w:b/>
          <w:sz w:val="19"/>
          <w:szCs w:val="19"/>
          <w:lang w:val="en-US"/>
        </w:rPr>
        <w:t>Efraín Patrón Ramos</w:t>
      </w:r>
      <w:r w:rsidR="00A93406">
        <w:rPr>
          <w:rStyle w:val="StyleAIBodytextAsianSimSunChar"/>
          <w:b/>
          <w:sz w:val="19"/>
          <w:szCs w:val="19"/>
          <w:lang w:val="en-US"/>
        </w:rPr>
        <w:t xml:space="preserve">, </w:t>
      </w:r>
      <w:r w:rsidR="00A93406">
        <w:rPr>
          <w:rStyle w:val="StyleAIBodytextAsianSimSunChar"/>
          <w:sz w:val="19"/>
          <w:szCs w:val="19"/>
          <w:lang w:val="en-US"/>
        </w:rPr>
        <w:t>who was</w:t>
      </w:r>
      <w:r w:rsidRPr="0022650D">
        <w:rPr>
          <w:sz w:val="19"/>
          <w:szCs w:val="19"/>
          <w:lang w:val="en-US" w:eastAsia="en-US"/>
        </w:rPr>
        <w:t xml:space="preserve"> </w:t>
      </w:r>
      <w:r w:rsidRPr="0022650D">
        <w:rPr>
          <w:rStyle w:val="StyleAIBodytextAsianSimSunChar"/>
          <w:sz w:val="19"/>
          <w:szCs w:val="19"/>
          <w:lang w:val="en-US"/>
        </w:rPr>
        <w:t xml:space="preserve">disappeared during </w:t>
      </w:r>
      <w:r w:rsidRPr="0022650D">
        <w:rPr>
          <w:rStyle w:val="StyleAIBodytextAsianSimSunChar"/>
          <w:sz w:val="19"/>
          <w:szCs w:val="19"/>
        </w:rPr>
        <w:t xml:space="preserve">the early hours of 29 December. </w:t>
      </w:r>
      <w:r w:rsidR="000C61DE" w:rsidRPr="0022650D">
        <w:rPr>
          <w:rStyle w:val="StyleAIBodytextAsianSimSunChar"/>
          <w:sz w:val="19"/>
          <w:szCs w:val="19"/>
        </w:rPr>
        <w:t xml:space="preserve">This information </w:t>
      </w:r>
      <w:r w:rsidR="0022650D" w:rsidRPr="0022650D">
        <w:rPr>
          <w:rStyle w:val="StyleAIBodytextAsianSimSunChar"/>
          <w:sz w:val="19"/>
          <w:szCs w:val="19"/>
        </w:rPr>
        <w:t>indicates</w:t>
      </w:r>
      <w:r w:rsidR="000C61DE" w:rsidRPr="0022650D">
        <w:rPr>
          <w:rStyle w:val="StyleAIBodytextAsianSimSunChar"/>
          <w:sz w:val="19"/>
          <w:szCs w:val="19"/>
        </w:rPr>
        <w:t xml:space="preserve"> that six out of these seven </w:t>
      </w:r>
      <w:r w:rsidR="00A93406">
        <w:rPr>
          <w:rStyle w:val="StyleAIBodytextAsianSimSunChar"/>
          <w:sz w:val="19"/>
          <w:szCs w:val="19"/>
        </w:rPr>
        <w:t xml:space="preserve">disappearance </w:t>
      </w:r>
      <w:r w:rsidR="000C61DE" w:rsidRPr="0022650D">
        <w:rPr>
          <w:rStyle w:val="StyleAIBodytextAsianSimSunChar"/>
          <w:sz w:val="19"/>
          <w:szCs w:val="19"/>
        </w:rPr>
        <w:t xml:space="preserve">cases could </w:t>
      </w:r>
      <w:r w:rsidR="004128E7">
        <w:rPr>
          <w:rStyle w:val="StyleAIBodytextAsianSimSunChar"/>
          <w:sz w:val="19"/>
          <w:szCs w:val="19"/>
        </w:rPr>
        <w:t xml:space="preserve">actually </w:t>
      </w:r>
      <w:r w:rsidR="000C61DE" w:rsidRPr="0022650D">
        <w:rPr>
          <w:rStyle w:val="StyleAIBodytextAsianSimSunChar"/>
          <w:sz w:val="19"/>
          <w:szCs w:val="19"/>
        </w:rPr>
        <w:t xml:space="preserve">constitute enforced disappearances. </w:t>
      </w:r>
      <w:r w:rsidR="00F73621" w:rsidRPr="00F73621">
        <w:rPr>
          <w:rStyle w:val="StyleAIBodytextAsianSimSunChar"/>
          <w:sz w:val="19"/>
          <w:szCs w:val="19"/>
        </w:rPr>
        <w:t xml:space="preserve">Three of the disappeared men were found alive with signs of torture; two others were found dead. The whereabouts of </w:t>
      </w:r>
      <w:r w:rsidR="00171232">
        <w:rPr>
          <w:rStyle w:val="StyleAIBodytextAsianSimSunChar"/>
          <w:sz w:val="19"/>
          <w:szCs w:val="19"/>
        </w:rPr>
        <w:t>Efraín Ramos and</w:t>
      </w:r>
      <w:r w:rsidR="00171232" w:rsidRPr="00F73621">
        <w:rPr>
          <w:rStyle w:val="StyleAIBodytextAsianSimSunChar"/>
          <w:sz w:val="19"/>
          <w:szCs w:val="19"/>
        </w:rPr>
        <w:t xml:space="preserve"> </w:t>
      </w:r>
      <w:bookmarkStart w:id="1" w:name="_Hlk506286853"/>
      <w:r w:rsidR="00171232">
        <w:rPr>
          <w:rStyle w:val="StyleAIBodytextAsianSimSunChar"/>
          <w:b/>
          <w:sz w:val="19"/>
          <w:szCs w:val="19"/>
        </w:rPr>
        <w:t xml:space="preserve">Abel Aguilar García </w:t>
      </w:r>
      <w:bookmarkEnd w:id="1"/>
      <w:r w:rsidR="00F73621" w:rsidRPr="00F73621">
        <w:rPr>
          <w:rStyle w:val="StyleAIBodytextAsianSimSunChar"/>
          <w:sz w:val="19"/>
          <w:szCs w:val="19"/>
        </w:rPr>
        <w:t>still remain unknown.</w:t>
      </w:r>
    </w:p>
    <w:p w:rsidR="000C61DE" w:rsidRPr="0022650D" w:rsidRDefault="000C61DE" w:rsidP="00C94B8D">
      <w:pPr>
        <w:pStyle w:val="Default"/>
        <w:spacing w:line="240" w:lineRule="atLeast"/>
        <w:rPr>
          <w:rStyle w:val="StyleAIBodytextAsianSimSunChar"/>
          <w:sz w:val="19"/>
          <w:szCs w:val="19"/>
        </w:rPr>
      </w:pPr>
    </w:p>
    <w:p w:rsidR="000402A8" w:rsidRPr="00171232" w:rsidRDefault="00265041" w:rsidP="00C94B8D">
      <w:pPr>
        <w:pStyle w:val="Default"/>
        <w:spacing w:line="240" w:lineRule="atLeast"/>
        <w:rPr>
          <w:rStyle w:val="StyleAIBodytextAsianSimSunChar"/>
          <w:sz w:val="19"/>
          <w:szCs w:val="19"/>
          <w:lang w:val="en-US"/>
        </w:rPr>
      </w:pPr>
      <w:bookmarkStart w:id="2" w:name="_Hlk506286822"/>
      <w:r w:rsidRPr="00C94B8D">
        <w:rPr>
          <w:rStyle w:val="StyleAIBodytextAsianSimSunChar"/>
          <w:sz w:val="19"/>
          <w:szCs w:val="19"/>
        </w:rPr>
        <w:t>Efraín</w:t>
      </w:r>
      <w:r w:rsidR="00AF07A8" w:rsidRPr="00C94B8D">
        <w:rPr>
          <w:rStyle w:val="StyleAIBodytextAsianSimSunChar"/>
          <w:sz w:val="19"/>
          <w:szCs w:val="19"/>
        </w:rPr>
        <w:t xml:space="preserve"> Ramos</w:t>
      </w:r>
      <w:r w:rsidRPr="0022650D">
        <w:rPr>
          <w:rStyle w:val="StyleAIBodytextAsianSimSunChar"/>
          <w:sz w:val="19"/>
          <w:szCs w:val="19"/>
        </w:rPr>
        <w:t xml:space="preserve"> </w:t>
      </w:r>
      <w:bookmarkEnd w:id="2"/>
      <w:r w:rsidRPr="0022650D">
        <w:rPr>
          <w:rStyle w:val="StyleAIBodytextAsianSimSunChar"/>
          <w:sz w:val="19"/>
          <w:szCs w:val="19"/>
        </w:rPr>
        <w:t>was</w:t>
      </w:r>
      <w:r w:rsidRPr="0022650D">
        <w:rPr>
          <w:rStyle w:val="StyleAIBodytextAsianSimSunChar"/>
          <w:sz w:val="19"/>
          <w:szCs w:val="19"/>
          <w:lang w:val="en-US"/>
        </w:rPr>
        <w:t xml:space="preserve"> reported alive for the last time while driving his vehicle down a central avenue of Chilpancingo.</w:t>
      </w:r>
      <w:r w:rsidRPr="0022650D">
        <w:rPr>
          <w:sz w:val="19"/>
          <w:szCs w:val="19"/>
          <w:lang w:val="en-US" w:eastAsia="en-US"/>
        </w:rPr>
        <w:t xml:space="preserve"> </w:t>
      </w:r>
      <w:r w:rsidRPr="0022650D">
        <w:rPr>
          <w:rStyle w:val="StyleAIBodytextAsianSimSunChar"/>
          <w:sz w:val="19"/>
          <w:szCs w:val="19"/>
          <w:lang w:val="en-US"/>
        </w:rPr>
        <w:t xml:space="preserve">Families told Amnesty International that before disappearing, </w:t>
      </w:r>
      <w:r w:rsidR="0022650D" w:rsidRPr="0022650D">
        <w:rPr>
          <w:rStyle w:val="StyleAIBodytextAsianSimSunChar"/>
          <w:sz w:val="19"/>
          <w:szCs w:val="19"/>
          <w:lang w:val="en-US"/>
        </w:rPr>
        <w:t>he</w:t>
      </w:r>
      <w:r w:rsidRPr="0022650D">
        <w:rPr>
          <w:rStyle w:val="StyleAIBodytextAsianSimSunChar"/>
          <w:sz w:val="19"/>
          <w:szCs w:val="19"/>
          <w:lang w:val="en-US"/>
        </w:rPr>
        <w:t xml:space="preserve"> spoke to a friend on the phone and said that municipal police</w:t>
      </w:r>
      <w:r w:rsidR="0086514F" w:rsidRPr="0022650D">
        <w:rPr>
          <w:rStyle w:val="StyleAIBodytextAsianSimSunChar"/>
          <w:sz w:val="19"/>
          <w:szCs w:val="19"/>
          <w:lang w:val="en-US"/>
        </w:rPr>
        <w:t xml:space="preserve"> were</w:t>
      </w:r>
      <w:r w:rsidRPr="0022650D">
        <w:rPr>
          <w:rStyle w:val="StyleAIBodytextAsianSimSunChar"/>
          <w:sz w:val="19"/>
          <w:szCs w:val="19"/>
          <w:lang w:val="en-US"/>
        </w:rPr>
        <w:t xml:space="preserve"> </w:t>
      </w:r>
      <w:r w:rsidR="00AF07A8" w:rsidRPr="0022650D">
        <w:rPr>
          <w:rStyle w:val="StyleAIBodytextAsianSimSunChar"/>
          <w:sz w:val="19"/>
          <w:szCs w:val="19"/>
          <w:lang w:val="en-US"/>
        </w:rPr>
        <w:t>following him</w:t>
      </w:r>
      <w:r w:rsidRPr="0022650D">
        <w:rPr>
          <w:rStyle w:val="StyleAIBodytextAsianSimSunChar"/>
          <w:sz w:val="19"/>
          <w:szCs w:val="19"/>
          <w:lang w:val="en-US"/>
        </w:rPr>
        <w:t xml:space="preserve">. The </w:t>
      </w:r>
      <w:r w:rsidR="0022650D" w:rsidRPr="0022650D">
        <w:rPr>
          <w:rStyle w:val="StyleAIBodytextAsianSimSunChar"/>
          <w:sz w:val="19"/>
          <w:szCs w:val="19"/>
          <w:lang w:val="en-US"/>
        </w:rPr>
        <w:t>videos</w:t>
      </w:r>
      <w:r w:rsidRPr="0022650D">
        <w:rPr>
          <w:rStyle w:val="StyleAIBodytextAsianSimSunChar"/>
          <w:sz w:val="19"/>
          <w:szCs w:val="19"/>
          <w:lang w:val="en-US"/>
        </w:rPr>
        <w:t xml:space="preserve"> </w:t>
      </w:r>
      <w:r w:rsidR="00171232">
        <w:rPr>
          <w:rStyle w:val="StyleAIBodytextAsianSimSunChar"/>
          <w:sz w:val="19"/>
          <w:szCs w:val="19"/>
          <w:lang w:val="en-US"/>
        </w:rPr>
        <w:t xml:space="preserve">that Marco Antonio Coronel </w:t>
      </w:r>
      <w:r w:rsidRPr="0022650D">
        <w:rPr>
          <w:rStyle w:val="StyleAIBodytextAsianSimSunChar"/>
          <w:sz w:val="19"/>
          <w:szCs w:val="19"/>
          <w:lang w:val="en-US"/>
        </w:rPr>
        <w:t xml:space="preserve">published </w:t>
      </w:r>
      <w:r w:rsidR="000402A8" w:rsidRPr="00A93406">
        <w:rPr>
          <w:rStyle w:val="StyleAIBodytextAsianSimSunChar"/>
          <w:sz w:val="19"/>
          <w:szCs w:val="19"/>
          <w:lang w:val="en-US"/>
        </w:rPr>
        <w:t xml:space="preserve">on 19 January </w:t>
      </w:r>
      <w:r w:rsidRPr="00A93406">
        <w:rPr>
          <w:rStyle w:val="StyleAIBodytextAsianSimSunChar"/>
          <w:sz w:val="19"/>
          <w:szCs w:val="19"/>
          <w:lang w:val="en-US"/>
        </w:rPr>
        <w:t xml:space="preserve">show clear evidence of police </w:t>
      </w:r>
      <w:r w:rsidR="00AF07A8" w:rsidRPr="00A93406">
        <w:rPr>
          <w:rStyle w:val="StyleAIBodytextAsianSimSunChar"/>
          <w:sz w:val="19"/>
          <w:szCs w:val="19"/>
          <w:lang w:val="en-US"/>
        </w:rPr>
        <w:t>vehicles</w:t>
      </w:r>
      <w:r w:rsidRPr="00A93406">
        <w:rPr>
          <w:rStyle w:val="StyleAIBodytextAsianSimSunChar"/>
          <w:sz w:val="19"/>
          <w:szCs w:val="19"/>
          <w:lang w:val="en-US"/>
        </w:rPr>
        <w:t xml:space="preserve"> </w:t>
      </w:r>
      <w:r w:rsidR="00AF07A8" w:rsidRPr="00171232">
        <w:rPr>
          <w:rStyle w:val="StyleAIBodytextAsianSimSunChar"/>
          <w:sz w:val="19"/>
          <w:szCs w:val="19"/>
          <w:lang w:val="en-US"/>
        </w:rPr>
        <w:t>following Efraín</w:t>
      </w:r>
      <w:r w:rsidR="00171232">
        <w:rPr>
          <w:rStyle w:val="StyleAIBodytextAsianSimSunChar"/>
          <w:sz w:val="19"/>
          <w:szCs w:val="19"/>
          <w:lang w:val="en-US"/>
        </w:rPr>
        <w:t xml:space="preserve"> Ramo</w:t>
      </w:r>
      <w:r w:rsidR="00AF07A8" w:rsidRPr="00171232">
        <w:rPr>
          <w:rStyle w:val="StyleAIBodytextAsianSimSunChar"/>
          <w:sz w:val="19"/>
          <w:szCs w:val="19"/>
          <w:lang w:val="en-US"/>
        </w:rPr>
        <w:t>s</w:t>
      </w:r>
      <w:r w:rsidR="00171232">
        <w:rPr>
          <w:rStyle w:val="StyleAIBodytextAsianSimSunChar"/>
          <w:sz w:val="19"/>
          <w:szCs w:val="19"/>
          <w:lang w:val="en-US"/>
        </w:rPr>
        <w:t>’</w:t>
      </w:r>
      <w:r w:rsidR="00AF07A8" w:rsidRPr="00171232">
        <w:rPr>
          <w:rStyle w:val="StyleAIBodytextAsianSimSunChar"/>
          <w:sz w:val="19"/>
          <w:szCs w:val="19"/>
          <w:lang w:val="en-US"/>
        </w:rPr>
        <w:t xml:space="preserve"> vehicle at the very place and time when this phone</w:t>
      </w:r>
      <w:r w:rsidR="00F73621" w:rsidRPr="00171232">
        <w:rPr>
          <w:rStyle w:val="StyleAIBodytextAsianSimSunChar"/>
          <w:sz w:val="19"/>
          <w:szCs w:val="19"/>
          <w:lang w:val="en-US"/>
        </w:rPr>
        <w:t xml:space="preserve"> </w:t>
      </w:r>
      <w:r w:rsidR="00AF07A8" w:rsidRPr="00171232">
        <w:rPr>
          <w:rStyle w:val="StyleAIBodytextAsianSimSunChar"/>
          <w:sz w:val="19"/>
          <w:szCs w:val="19"/>
          <w:lang w:val="en-US"/>
        </w:rPr>
        <w:t>call would have occurred, on a main avenue of Chilpancingo.</w:t>
      </w:r>
      <w:r w:rsidR="0086514F" w:rsidRPr="00171232">
        <w:rPr>
          <w:rStyle w:val="StyleAIBodytextAsianSimSunChar"/>
          <w:sz w:val="19"/>
          <w:szCs w:val="19"/>
          <w:lang w:val="en-US"/>
        </w:rPr>
        <w:t xml:space="preserve"> Video images 25 minutes later </w:t>
      </w:r>
      <w:r w:rsidR="00171232">
        <w:rPr>
          <w:rStyle w:val="StyleAIBodytextAsianSimSunChar"/>
          <w:sz w:val="19"/>
          <w:szCs w:val="19"/>
          <w:lang w:val="en-US"/>
        </w:rPr>
        <w:t>show</w:t>
      </w:r>
      <w:r w:rsidR="0086514F" w:rsidRPr="00171232">
        <w:rPr>
          <w:rStyle w:val="StyleAIBodytextAsianSimSunChar"/>
          <w:sz w:val="19"/>
          <w:szCs w:val="19"/>
          <w:lang w:val="en-US"/>
        </w:rPr>
        <w:t xml:space="preserve"> Efrain Ramos</w:t>
      </w:r>
      <w:r w:rsidR="00171232">
        <w:rPr>
          <w:rStyle w:val="StyleAIBodytextAsianSimSunChar"/>
          <w:sz w:val="19"/>
          <w:szCs w:val="19"/>
          <w:lang w:val="en-US"/>
        </w:rPr>
        <w:t>’</w:t>
      </w:r>
      <w:r w:rsidR="0086514F" w:rsidRPr="00171232">
        <w:rPr>
          <w:rStyle w:val="StyleAIBodytextAsianSimSunChar"/>
          <w:sz w:val="19"/>
          <w:szCs w:val="19"/>
          <w:lang w:val="en-US"/>
        </w:rPr>
        <w:t xml:space="preserve"> car a few block</w:t>
      </w:r>
      <w:r w:rsidR="0066681C" w:rsidRPr="00171232">
        <w:rPr>
          <w:rStyle w:val="StyleAIBodytextAsianSimSunChar"/>
          <w:sz w:val="19"/>
          <w:szCs w:val="19"/>
          <w:lang w:val="en-US"/>
        </w:rPr>
        <w:t>s</w:t>
      </w:r>
      <w:r w:rsidR="0086514F" w:rsidRPr="00171232">
        <w:rPr>
          <w:rStyle w:val="StyleAIBodytextAsianSimSunChar"/>
          <w:sz w:val="19"/>
          <w:szCs w:val="19"/>
          <w:lang w:val="en-US"/>
        </w:rPr>
        <w:t xml:space="preserve"> away</w:t>
      </w:r>
      <w:r w:rsidR="00CE57F6">
        <w:rPr>
          <w:rStyle w:val="StyleAIBodytextAsianSimSunChar"/>
          <w:sz w:val="19"/>
          <w:szCs w:val="19"/>
          <w:lang w:val="en-US"/>
        </w:rPr>
        <w:t>.</w:t>
      </w:r>
      <w:r w:rsidR="0086514F" w:rsidRPr="00171232">
        <w:rPr>
          <w:rStyle w:val="StyleAIBodytextAsianSimSunChar"/>
          <w:sz w:val="19"/>
          <w:szCs w:val="19"/>
          <w:lang w:val="en-US"/>
        </w:rPr>
        <w:t xml:space="preserve"> </w:t>
      </w:r>
      <w:r w:rsidR="00CE57F6">
        <w:rPr>
          <w:rStyle w:val="StyleAIBodytextAsianSimSunChar"/>
          <w:sz w:val="19"/>
          <w:szCs w:val="19"/>
          <w:lang w:val="en-US"/>
        </w:rPr>
        <w:t>T</w:t>
      </w:r>
      <w:r w:rsidR="0086514F" w:rsidRPr="00171232">
        <w:rPr>
          <w:rStyle w:val="StyleAIBodytextAsianSimSunChar"/>
          <w:sz w:val="19"/>
          <w:szCs w:val="19"/>
          <w:lang w:val="en-US"/>
        </w:rPr>
        <w:t xml:space="preserve">his time </w:t>
      </w:r>
      <w:r w:rsidR="00CE57F6">
        <w:rPr>
          <w:rStyle w:val="StyleAIBodytextAsianSimSunChar"/>
          <w:sz w:val="19"/>
          <w:szCs w:val="19"/>
          <w:lang w:val="en-US"/>
        </w:rPr>
        <w:t xml:space="preserve">his car is </w:t>
      </w:r>
      <w:r w:rsidR="0086514F" w:rsidRPr="00171232">
        <w:rPr>
          <w:rStyle w:val="StyleAIBodytextAsianSimSunChar"/>
          <w:sz w:val="19"/>
          <w:szCs w:val="19"/>
          <w:lang w:val="en-US"/>
        </w:rPr>
        <w:t xml:space="preserve">following the police patrol and a beige car, pointing </w:t>
      </w:r>
      <w:r w:rsidR="0022650D" w:rsidRPr="00171232">
        <w:rPr>
          <w:rStyle w:val="StyleAIBodytextAsianSimSunChar"/>
          <w:sz w:val="19"/>
          <w:szCs w:val="19"/>
          <w:lang w:val="en-US"/>
        </w:rPr>
        <w:t xml:space="preserve">to </w:t>
      </w:r>
      <w:r w:rsidR="0086514F" w:rsidRPr="00171232">
        <w:rPr>
          <w:rStyle w:val="StyleAIBodytextAsianSimSunChar"/>
          <w:sz w:val="19"/>
          <w:szCs w:val="19"/>
          <w:lang w:val="en-US"/>
        </w:rPr>
        <w:t xml:space="preserve">the possibility that </w:t>
      </w:r>
      <w:r w:rsidR="00CE57F6">
        <w:rPr>
          <w:rStyle w:val="StyleAIBodytextAsianSimSunChar"/>
          <w:sz w:val="19"/>
          <w:szCs w:val="19"/>
          <w:lang w:val="en-US"/>
        </w:rPr>
        <w:t>Efrain Ramos</w:t>
      </w:r>
      <w:r w:rsidR="00CE57F6" w:rsidRPr="00171232">
        <w:rPr>
          <w:rStyle w:val="StyleAIBodytextAsianSimSunChar"/>
          <w:sz w:val="19"/>
          <w:szCs w:val="19"/>
          <w:lang w:val="en-US"/>
        </w:rPr>
        <w:t xml:space="preserve"> </w:t>
      </w:r>
      <w:r w:rsidR="0086514F" w:rsidRPr="00171232">
        <w:rPr>
          <w:rStyle w:val="StyleAIBodytextAsianSimSunChar"/>
          <w:sz w:val="19"/>
          <w:szCs w:val="19"/>
          <w:lang w:val="en-US"/>
        </w:rPr>
        <w:t xml:space="preserve">was no longer driving his vehicle. </w:t>
      </w:r>
    </w:p>
    <w:p w:rsidR="00265041" w:rsidRPr="00171232" w:rsidRDefault="00AF07A8" w:rsidP="00C94B8D">
      <w:pPr>
        <w:pStyle w:val="Default"/>
        <w:spacing w:line="240" w:lineRule="atLeast"/>
        <w:rPr>
          <w:rStyle w:val="StyleAIBodytextAsianSimSunChar"/>
          <w:sz w:val="19"/>
          <w:szCs w:val="19"/>
          <w:lang w:val="en-US"/>
        </w:rPr>
      </w:pPr>
      <w:r w:rsidRPr="00171232">
        <w:rPr>
          <w:rStyle w:val="StyleAIBodytextAsianSimSunChar"/>
          <w:sz w:val="19"/>
          <w:szCs w:val="19"/>
          <w:lang w:val="en-US"/>
        </w:rPr>
        <w:t xml:space="preserve">  </w:t>
      </w:r>
    </w:p>
    <w:p w:rsidR="00265041" w:rsidRPr="0022650D" w:rsidRDefault="000402A8" w:rsidP="00C94B8D">
      <w:pPr>
        <w:pStyle w:val="Default"/>
        <w:spacing w:line="240" w:lineRule="atLeast"/>
        <w:rPr>
          <w:sz w:val="19"/>
          <w:szCs w:val="19"/>
          <w:lang w:val="en-US" w:eastAsia="en-US"/>
        </w:rPr>
      </w:pPr>
      <w:r w:rsidRPr="00171232">
        <w:rPr>
          <w:rStyle w:val="StyleAIBodytextAsianSimSunChar"/>
          <w:sz w:val="19"/>
          <w:szCs w:val="19"/>
          <w:lang w:val="en-US"/>
        </w:rPr>
        <w:t xml:space="preserve">On 30 January, a </w:t>
      </w:r>
      <w:r w:rsidR="00171232">
        <w:rPr>
          <w:rStyle w:val="StyleAIBodytextAsianSimSunChar"/>
          <w:sz w:val="19"/>
          <w:szCs w:val="19"/>
          <w:lang w:val="en-US"/>
        </w:rPr>
        <w:t>T</w:t>
      </w:r>
      <w:r w:rsidRPr="00171232">
        <w:rPr>
          <w:rStyle w:val="StyleAIBodytextAsianSimSunChar"/>
          <w:sz w:val="19"/>
          <w:szCs w:val="19"/>
          <w:lang w:val="en-US"/>
        </w:rPr>
        <w:t xml:space="preserve">witter account published death threats against </w:t>
      </w:r>
      <w:r w:rsidRPr="00C94B8D">
        <w:rPr>
          <w:rStyle w:val="StyleAIBodytextAsianSimSunChar"/>
          <w:sz w:val="19"/>
          <w:szCs w:val="19"/>
          <w:lang w:val="en-US"/>
        </w:rPr>
        <w:t>Marco Antonio Coronel</w:t>
      </w:r>
      <w:r w:rsidR="00CE57F6">
        <w:rPr>
          <w:rStyle w:val="StyleAIBodytextAsianSimSunChar"/>
          <w:sz w:val="19"/>
          <w:szCs w:val="19"/>
          <w:lang w:val="en-US"/>
        </w:rPr>
        <w:t>.</w:t>
      </w:r>
      <w:r w:rsidRPr="00A93406">
        <w:rPr>
          <w:rStyle w:val="StyleAIBodytextAsianSimSunChar"/>
          <w:sz w:val="19"/>
          <w:szCs w:val="19"/>
          <w:lang w:val="en-US"/>
        </w:rPr>
        <w:t xml:space="preserve"> </w:t>
      </w:r>
      <w:r w:rsidR="00CE57F6">
        <w:rPr>
          <w:rStyle w:val="StyleAIBodytextAsianSimSunChar"/>
          <w:sz w:val="19"/>
          <w:szCs w:val="19"/>
          <w:lang w:val="en-US"/>
        </w:rPr>
        <w:t xml:space="preserve">The </w:t>
      </w:r>
      <w:r w:rsidRPr="00A93406">
        <w:rPr>
          <w:rStyle w:val="StyleAIBodytextAsianSimSunChar"/>
          <w:sz w:val="19"/>
          <w:szCs w:val="19"/>
          <w:lang w:val="en-US"/>
        </w:rPr>
        <w:t xml:space="preserve">message </w:t>
      </w:r>
      <w:r w:rsidR="00CE57F6">
        <w:rPr>
          <w:rStyle w:val="StyleAIBodytextAsianSimSunChar"/>
          <w:sz w:val="19"/>
          <w:szCs w:val="19"/>
          <w:lang w:val="en-US"/>
        </w:rPr>
        <w:t xml:space="preserve">was </w:t>
      </w:r>
      <w:r w:rsidRPr="00A93406">
        <w:rPr>
          <w:rStyle w:val="StyleAIBodytextAsianSimSunChar"/>
          <w:sz w:val="19"/>
          <w:szCs w:val="19"/>
          <w:lang w:val="en-US"/>
        </w:rPr>
        <w:t>signed by a drug cartel</w:t>
      </w:r>
      <w:r w:rsidR="0066681C" w:rsidRPr="00A93406">
        <w:rPr>
          <w:rStyle w:val="StyleAIBodytextAsianSimSunChar"/>
          <w:sz w:val="19"/>
          <w:szCs w:val="19"/>
          <w:lang w:val="en-US"/>
        </w:rPr>
        <w:t xml:space="preserve"> accused of having links with Chilpancingo local authorities</w:t>
      </w:r>
      <w:r w:rsidR="00A5297C">
        <w:rPr>
          <w:rStyle w:val="StyleAIBodytextAsianSimSunChar"/>
          <w:sz w:val="19"/>
          <w:szCs w:val="19"/>
          <w:lang w:val="en-US"/>
        </w:rPr>
        <w:t>. The message said “If you don’</w:t>
      </w:r>
      <w:r w:rsidRPr="00171232">
        <w:rPr>
          <w:rStyle w:val="StyleAIBodytextAsianSimSunChar"/>
          <w:sz w:val="19"/>
          <w:szCs w:val="19"/>
          <w:lang w:val="en-US"/>
        </w:rPr>
        <w:t xml:space="preserve">t want to be cut up in pieces, tone the fuck down”, naming Televisa and </w:t>
      </w:r>
      <w:r w:rsidRPr="00C94B8D">
        <w:rPr>
          <w:rStyle w:val="StyleAIBodytextAsianSimSunChar"/>
          <w:sz w:val="19"/>
          <w:szCs w:val="19"/>
          <w:lang w:val="en-US"/>
        </w:rPr>
        <w:t>Marco Antonio Coronel</w:t>
      </w:r>
      <w:r w:rsidRPr="0022650D">
        <w:rPr>
          <w:rStyle w:val="StyleAIBodytextAsianSimSunChar"/>
          <w:b/>
          <w:sz w:val="19"/>
          <w:szCs w:val="19"/>
          <w:lang w:val="en-US"/>
        </w:rPr>
        <w:t xml:space="preserve">. </w:t>
      </w:r>
      <w:r w:rsidRPr="0022650D">
        <w:rPr>
          <w:rStyle w:val="StyleAIBodytextAsianSimSunChar"/>
          <w:sz w:val="19"/>
          <w:szCs w:val="19"/>
          <w:lang w:val="en-US"/>
        </w:rPr>
        <w:t xml:space="preserve">On 31 January the reporter received additional threats </w:t>
      </w:r>
      <w:r w:rsidR="00A5297C">
        <w:rPr>
          <w:rStyle w:val="StyleAIBodytextAsianSimSunChar"/>
          <w:sz w:val="19"/>
          <w:szCs w:val="19"/>
          <w:lang w:val="en-US"/>
        </w:rPr>
        <w:t>through</w:t>
      </w:r>
      <w:r w:rsidR="00CE57F6" w:rsidRPr="0022650D">
        <w:rPr>
          <w:rStyle w:val="StyleAIBodytextAsianSimSunChar"/>
          <w:sz w:val="19"/>
          <w:szCs w:val="19"/>
          <w:lang w:val="en-US"/>
        </w:rPr>
        <w:t xml:space="preserve"> </w:t>
      </w:r>
      <w:r w:rsidRPr="0022650D">
        <w:rPr>
          <w:rStyle w:val="StyleAIBodytextAsianSimSunChar"/>
          <w:sz w:val="19"/>
          <w:szCs w:val="19"/>
          <w:lang w:val="en-US"/>
        </w:rPr>
        <w:t>similar messages. He has now stop</w:t>
      </w:r>
      <w:r w:rsidR="00171232">
        <w:rPr>
          <w:rStyle w:val="StyleAIBodytextAsianSimSunChar"/>
          <w:sz w:val="19"/>
          <w:szCs w:val="19"/>
          <w:lang w:val="en-US"/>
        </w:rPr>
        <w:t>ped</w:t>
      </w:r>
      <w:r w:rsidRPr="0022650D">
        <w:rPr>
          <w:rStyle w:val="StyleAIBodytextAsianSimSunChar"/>
          <w:sz w:val="19"/>
          <w:szCs w:val="19"/>
          <w:lang w:val="en-US"/>
        </w:rPr>
        <w:t xml:space="preserve"> reporting on this case </w:t>
      </w:r>
      <w:r w:rsidR="00CE57F6">
        <w:rPr>
          <w:rStyle w:val="StyleAIBodytextAsianSimSunChar"/>
          <w:sz w:val="19"/>
          <w:szCs w:val="19"/>
          <w:lang w:val="en-US"/>
        </w:rPr>
        <w:t xml:space="preserve">fearing </w:t>
      </w:r>
      <w:r w:rsidR="00171232">
        <w:rPr>
          <w:rStyle w:val="StyleAIBodytextAsianSimSunChar"/>
          <w:sz w:val="19"/>
          <w:szCs w:val="19"/>
          <w:lang w:val="en-US"/>
        </w:rPr>
        <w:t>for his safety</w:t>
      </w:r>
      <w:r w:rsidR="00CE57F6">
        <w:rPr>
          <w:rStyle w:val="StyleAIBodytextAsianSimSunChar"/>
          <w:sz w:val="19"/>
          <w:szCs w:val="19"/>
          <w:lang w:val="en-US"/>
        </w:rPr>
        <w:t>.</w:t>
      </w:r>
      <w:r w:rsidR="00171232">
        <w:rPr>
          <w:rStyle w:val="StyleAIBodytextAsianSimSunChar"/>
          <w:sz w:val="19"/>
          <w:szCs w:val="19"/>
          <w:lang w:val="en-US"/>
        </w:rPr>
        <w:t xml:space="preserve"> </w:t>
      </w:r>
      <w:r w:rsidR="00CE57F6">
        <w:rPr>
          <w:rStyle w:val="StyleAIBodytextAsianSimSunChar"/>
          <w:sz w:val="19"/>
          <w:szCs w:val="19"/>
          <w:lang w:val="en-US"/>
        </w:rPr>
        <w:t>T</w:t>
      </w:r>
      <w:r w:rsidR="00171232">
        <w:rPr>
          <w:rStyle w:val="StyleAIBodytextAsianSimSunChar"/>
          <w:sz w:val="19"/>
          <w:szCs w:val="19"/>
          <w:lang w:val="en-US"/>
        </w:rPr>
        <w:t>he federal government have provided him with</w:t>
      </w:r>
      <w:r w:rsidR="00171232" w:rsidRPr="0022650D">
        <w:rPr>
          <w:rStyle w:val="StyleAIBodytextAsianSimSunChar"/>
          <w:sz w:val="19"/>
          <w:szCs w:val="19"/>
          <w:lang w:val="en-US"/>
        </w:rPr>
        <w:t xml:space="preserve"> </w:t>
      </w:r>
      <w:r w:rsidRPr="0022650D">
        <w:rPr>
          <w:rStyle w:val="StyleAIBodytextAsianSimSunChar"/>
          <w:sz w:val="19"/>
          <w:szCs w:val="19"/>
          <w:lang w:val="en-US"/>
        </w:rPr>
        <w:t xml:space="preserve">protection measures. </w:t>
      </w:r>
    </w:p>
    <w:p w:rsidR="00265041" w:rsidRPr="0022650D" w:rsidRDefault="00265041" w:rsidP="00426467">
      <w:pPr>
        <w:pStyle w:val="Default"/>
        <w:spacing w:line="240" w:lineRule="atLeast"/>
        <w:rPr>
          <w:rStyle w:val="StyleAIBodytextAsianSimSunChar"/>
          <w:sz w:val="19"/>
          <w:szCs w:val="19"/>
        </w:rPr>
      </w:pPr>
    </w:p>
    <w:p w:rsidR="000402A8" w:rsidRPr="0022650D" w:rsidRDefault="00F73621" w:rsidP="00426467">
      <w:pPr>
        <w:pStyle w:val="AITableHeading"/>
        <w:tabs>
          <w:tab w:val="clear" w:pos="567"/>
        </w:tabs>
        <w:spacing w:line="240" w:lineRule="atLeast"/>
        <w:rPr>
          <w:rFonts w:cs="Arial"/>
          <w:sz w:val="19"/>
          <w:szCs w:val="19"/>
        </w:rPr>
      </w:pPr>
      <w:r>
        <w:rPr>
          <w:rFonts w:cs="Arial"/>
          <w:sz w:val="19"/>
          <w:szCs w:val="19"/>
        </w:rPr>
        <w:t>Please write immediately in Spanish</w:t>
      </w:r>
      <w:r w:rsidR="0026766F" w:rsidRPr="0022650D">
        <w:rPr>
          <w:rFonts w:cs="Arial"/>
          <w:sz w:val="19"/>
          <w:szCs w:val="19"/>
        </w:rPr>
        <w:t xml:space="preserve"> or your own language:</w:t>
      </w:r>
      <w:r w:rsidR="000402A8" w:rsidRPr="0022650D">
        <w:rPr>
          <w:sz w:val="19"/>
          <w:szCs w:val="19"/>
        </w:rPr>
        <w:t xml:space="preserve"> </w:t>
      </w:r>
    </w:p>
    <w:p w:rsidR="00426467" w:rsidRPr="0022650D" w:rsidRDefault="00426467" w:rsidP="00426467">
      <w:pPr>
        <w:pStyle w:val="Default"/>
        <w:numPr>
          <w:ilvl w:val="0"/>
          <w:numId w:val="4"/>
        </w:numPr>
        <w:spacing w:line="240" w:lineRule="atLeast"/>
        <w:rPr>
          <w:sz w:val="19"/>
          <w:szCs w:val="19"/>
          <w:lang w:val="en-US"/>
        </w:rPr>
      </w:pPr>
      <w:r w:rsidRPr="0022650D">
        <w:rPr>
          <w:sz w:val="19"/>
          <w:szCs w:val="19"/>
          <w:lang w:val="en-US"/>
        </w:rPr>
        <w:t>Calling on the Federal Attorney General</w:t>
      </w:r>
      <w:r>
        <w:rPr>
          <w:sz w:val="19"/>
          <w:szCs w:val="19"/>
          <w:lang w:val="en-US"/>
        </w:rPr>
        <w:t>’</w:t>
      </w:r>
      <w:r w:rsidRPr="0022650D">
        <w:rPr>
          <w:sz w:val="19"/>
          <w:szCs w:val="19"/>
          <w:lang w:val="en-US"/>
        </w:rPr>
        <w:t>s Office to urgently investigate the threats against Marco Antonio Coronel</w:t>
      </w:r>
      <w:r>
        <w:rPr>
          <w:sz w:val="19"/>
          <w:szCs w:val="19"/>
          <w:lang w:val="en-US"/>
        </w:rPr>
        <w:t>, make the results public and bring those responsible to justice;</w:t>
      </w:r>
    </w:p>
    <w:p w:rsidR="0066681C" w:rsidRPr="00F73621" w:rsidRDefault="00513AB0" w:rsidP="00C94B8D">
      <w:pPr>
        <w:pStyle w:val="Default"/>
        <w:numPr>
          <w:ilvl w:val="0"/>
          <w:numId w:val="4"/>
        </w:numPr>
        <w:spacing w:line="240" w:lineRule="atLeast"/>
        <w:rPr>
          <w:sz w:val="20"/>
          <w:szCs w:val="20"/>
          <w:lang w:val="en-US"/>
        </w:rPr>
      </w:pPr>
      <w:r>
        <w:rPr>
          <w:sz w:val="19"/>
          <w:szCs w:val="19"/>
          <w:lang w:val="en-US"/>
        </w:rPr>
        <w:t>Urgi</w:t>
      </w:r>
      <w:r w:rsidRPr="0022650D">
        <w:rPr>
          <w:sz w:val="19"/>
          <w:szCs w:val="19"/>
          <w:lang w:val="en-US"/>
        </w:rPr>
        <w:t>ng</w:t>
      </w:r>
      <w:r w:rsidR="0066681C" w:rsidRPr="0022650D">
        <w:rPr>
          <w:sz w:val="19"/>
          <w:szCs w:val="19"/>
          <w:lang w:val="en-US"/>
        </w:rPr>
        <w:t xml:space="preserve"> the Federal Attorney General’s Office to </w:t>
      </w:r>
      <w:r w:rsidR="0066681C" w:rsidRPr="0066681C">
        <w:rPr>
          <w:sz w:val="20"/>
          <w:szCs w:val="20"/>
          <w:lang w:val="en-US"/>
        </w:rPr>
        <w:t xml:space="preserve">establish the whereabouts of the missing young men </w:t>
      </w:r>
      <w:r>
        <w:rPr>
          <w:sz w:val="20"/>
          <w:szCs w:val="20"/>
          <w:lang w:val="en-US"/>
        </w:rPr>
        <w:t>and</w:t>
      </w:r>
      <w:r w:rsidR="0066681C" w:rsidRPr="0066681C">
        <w:rPr>
          <w:sz w:val="20"/>
          <w:szCs w:val="20"/>
          <w:lang w:val="en-US"/>
        </w:rPr>
        <w:t xml:space="preserve"> investigate the torture suffered by three others</w:t>
      </w:r>
      <w:r w:rsidR="00A93406">
        <w:rPr>
          <w:sz w:val="20"/>
          <w:szCs w:val="20"/>
          <w:lang w:val="en-US"/>
        </w:rPr>
        <w:t>,</w:t>
      </w:r>
      <w:r w:rsidR="0066681C" w:rsidRPr="0066681C">
        <w:rPr>
          <w:sz w:val="20"/>
          <w:szCs w:val="20"/>
          <w:lang w:val="en-US"/>
        </w:rPr>
        <w:t xml:space="preserve"> </w:t>
      </w:r>
      <w:r w:rsidR="0066681C" w:rsidRPr="0022650D">
        <w:rPr>
          <w:sz w:val="19"/>
          <w:szCs w:val="19"/>
          <w:lang w:val="en-US"/>
        </w:rPr>
        <w:t>given the evident collusion of local authorities with organized crime</w:t>
      </w:r>
      <w:r w:rsidR="00A93406">
        <w:rPr>
          <w:sz w:val="19"/>
          <w:szCs w:val="19"/>
          <w:lang w:val="en-US"/>
        </w:rPr>
        <w:t>;</w:t>
      </w:r>
      <w:r w:rsidR="0066681C" w:rsidRPr="0022650D">
        <w:rPr>
          <w:sz w:val="19"/>
          <w:szCs w:val="19"/>
          <w:lang w:val="en-US"/>
        </w:rPr>
        <w:t xml:space="preserve"> </w:t>
      </w:r>
    </w:p>
    <w:p w:rsidR="0022650D" w:rsidRPr="0022650D" w:rsidRDefault="0022650D" w:rsidP="00C94B8D">
      <w:pPr>
        <w:pStyle w:val="Default"/>
        <w:numPr>
          <w:ilvl w:val="0"/>
          <w:numId w:val="4"/>
        </w:numPr>
        <w:spacing w:line="240" w:lineRule="atLeast"/>
        <w:rPr>
          <w:sz w:val="19"/>
          <w:szCs w:val="19"/>
          <w:lang w:val="en-US"/>
        </w:rPr>
      </w:pPr>
      <w:r w:rsidRPr="0022650D">
        <w:rPr>
          <w:sz w:val="19"/>
          <w:szCs w:val="19"/>
          <w:lang w:val="en-US"/>
        </w:rPr>
        <w:t xml:space="preserve">Calling on the State Attorney </w:t>
      </w:r>
      <w:r w:rsidR="0066681C">
        <w:rPr>
          <w:sz w:val="19"/>
          <w:szCs w:val="19"/>
          <w:lang w:val="en-US"/>
        </w:rPr>
        <w:t>to cooperate in the investigations</w:t>
      </w:r>
      <w:r w:rsidR="008C5497">
        <w:rPr>
          <w:sz w:val="19"/>
          <w:szCs w:val="19"/>
          <w:lang w:val="en-US"/>
        </w:rPr>
        <w:t xml:space="preserve"> into the enforced disappearances, torture and killings</w:t>
      </w:r>
      <w:r w:rsidR="00A93406">
        <w:rPr>
          <w:sz w:val="19"/>
          <w:szCs w:val="19"/>
          <w:lang w:val="en-US"/>
        </w:rPr>
        <w:t>;</w:t>
      </w:r>
      <w:r w:rsidR="008C5497">
        <w:rPr>
          <w:sz w:val="19"/>
          <w:szCs w:val="19"/>
          <w:lang w:val="en-US"/>
        </w:rPr>
        <w:t xml:space="preserve"> </w:t>
      </w:r>
    </w:p>
    <w:p w:rsidR="000402A8" w:rsidRPr="0022650D" w:rsidRDefault="000402A8" w:rsidP="00C94B8D">
      <w:pPr>
        <w:pStyle w:val="Default"/>
        <w:numPr>
          <w:ilvl w:val="0"/>
          <w:numId w:val="4"/>
        </w:numPr>
        <w:spacing w:line="240" w:lineRule="atLeast"/>
        <w:rPr>
          <w:sz w:val="19"/>
          <w:szCs w:val="19"/>
          <w:lang w:val="en-US"/>
        </w:rPr>
      </w:pPr>
      <w:r w:rsidRPr="0022650D">
        <w:rPr>
          <w:sz w:val="19"/>
          <w:szCs w:val="19"/>
          <w:lang w:val="en-US"/>
        </w:rPr>
        <w:t xml:space="preserve">Calling on the Mayor to ensure proper vetting of municipal police in order to eliminate collusion with criminal networks. </w:t>
      </w:r>
    </w:p>
    <w:p w:rsidR="0026766F" w:rsidRPr="00F95961" w:rsidRDefault="0026766F" w:rsidP="005C41FB">
      <w:pPr>
        <w:pStyle w:val="AITableHeading"/>
        <w:tabs>
          <w:tab w:val="clear" w:pos="567"/>
        </w:tabs>
        <w:rPr>
          <w:rFonts w:cs="Arial"/>
        </w:rPr>
      </w:pPr>
    </w:p>
    <w:p w:rsidR="005534BC" w:rsidRDefault="0026766F" w:rsidP="00815508">
      <w:pPr>
        <w:pStyle w:val="AITableHeading"/>
        <w:tabs>
          <w:tab w:val="clear" w:pos="567"/>
        </w:tabs>
      </w:pPr>
      <w:r w:rsidRPr="00F95961">
        <w:t>P</w:t>
      </w:r>
      <w:r>
        <w:t xml:space="preserve">LEASE SEND APPEALS BEFORE </w:t>
      </w:r>
      <w:r w:rsidR="00A93406">
        <w:t>22 MARCH 2018</w:t>
      </w:r>
      <w:r w:rsidRPr="00F95961">
        <w:t xml:space="preserve"> </w:t>
      </w:r>
      <w:r>
        <w:t>TO</w:t>
      </w:r>
      <w:r w:rsidRPr="00F95961">
        <w:t>:</w:t>
      </w:r>
    </w:p>
    <w:p w:rsidR="005534BC" w:rsidRDefault="005534BC" w:rsidP="005534BC">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5534BC" w:rsidRPr="00C94B8D" w:rsidRDefault="00444862" w:rsidP="00C94B8D">
      <w:pPr>
        <w:pStyle w:val="AIAddressText"/>
        <w:tabs>
          <w:tab w:val="clear" w:pos="567"/>
        </w:tabs>
        <w:spacing w:line="240" w:lineRule="auto"/>
        <w:rPr>
          <w:rFonts w:cs="Arial"/>
          <w:sz w:val="16"/>
          <w:szCs w:val="16"/>
          <w:u w:val="single"/>
          <w:lang w:val="es-MX"/>
        </w:rPr>
      </w:pPr>
      <w:r w:rsidRPr="00C94B8D">
        <w:rPr>
          <w:rFonts w:cs="Arial"/>
          <w:sz w:val="16"/>
          <w:szCs w:val="16"/>
          <w:u w:val="single"/>
          <w:lang w:val="es-MX"/>
        </w:rPr>
        <w:t>Guerrero State Attorney</w:t>
      </w:r>
    </w:p>
    <w:p w:rsidR="005534BC" w:rsidRPr="00C94B8D" w:rsidRDefault="00444862" w:rsidP="00C94B8D">
      <w:pPr>
        <w:pStyle w:val="AIAddressText"/>
        <w:tabs>
          <w:tab w:val="clear" w:pos="567"/>
        </w:tabs>
        <w:spacing w:line="240" w:lineRule="auto"/>
        <w:rPr>
          <w:rFonts w:cs="Arial"/>
          <w:sz w:val="16"/>
          <w:szCs w:val="16"/>
          <w:lang w:val="es-MX"/>
        </w:rPr>
      </w:pPr>
      <w:r w:rsidRPr="00444862">
        <w:rPr>
          <w:rFonts w:cs="Arial"/>
          <w:sz w:val="16"/>
          <w:szCs w:val="16"/>
          <w:lang w:val="es-MX"/>
        </w:rPr>
        <w:t>Javier Ignacio Olea Peláez</w:t>
      </w:r>
      <w:r w:rsidR="005534BC" w:rsidRPr="00C94B8D">
        <w:rPr>
          <w:rFonts w:cs="Arial"/>
          <w:sz w:val="16"/>
          <w:szCs w:val="16"/>
          <w:lang w:val="es-MX"/>
        </w:rPr>
        <w:tab/>
      </w:r>
    </w:p>
    <w:p w:rsidR="00444862" w:rsidRPr="00444862" w:rsidRDefault="00444862" w:rsidP="00444862">
      <w:pPr>
        <w:pStyle w:val="AIAddressdetails"/>
        <w:framePr w:hSpace="0" w:wrap="auto" w:vAnchor="margin" w:hAnchor="text" w:xAlign="left" w:yAlign="inline"/>
        <w:spacing w:line="240" w:lineRule="auto"/>
        <w:suppressOverlap w:val="0"/>
        <w:rPr>
          <w:rFonts w:ascii="Arial" w:hAnsi="Arial"/>
          <w:szCs w:val="16"/>
          <w:lang w:val="fr-BE"/>
        </w:rPr>
      </w:pPr>
      <w:r w:rsidRPr="00444862">
        <w:rPr>
          <w:rFonts w:ascii="Arial" w:hAnsi="Arial"/>
          <w:szCs w:val="16"/>
          <w:lang w:val="fr-BE"/>
        </w:rPr>
        <w:t xml:space="preserve">Boulevard René Juárez Cisneros S/N </w:t>
      </w:r>
    </w:p>
    <w:p w:rsidR="005534BC" w:rsidRPr="00C94B8D" w:rsidRDefault="00444862" w:rsidP="00C94B8D">
      <w:pPr>
        <w:pStyle w:val="AIAddressText"/>
        <w:tabs>
          <w:tab w:val="clear" w:pos="567"/>
        </w:tabs>
        <w:spacing w:line="240" w:lineRule="auto"/>
        <w:rPr>
          <w:rFonts w:cs="Arial"/>
          <w:sz w:val="16"/>
          <w:szCs w:val="16"/>
          <w:lang w:val="es-MX"/>
        </w:rPr>
      </w:pPr>
      <w:r w:rsidRPr="00C94B8D">
        <w:rPr>
          <w:sz w:val="16"/>
          <w:szCs w:val="16"/>
          <w:lang w:val="es-MX"/>
        </w:rPr>
        <w:t>Colonia El Potrerito, C. P. 39090</w:t>
      </w:r>
      <w:r w:rsidR="005534BC" w:rsidRPr="00C94B8D">
        <w:rPr>
          <w:rFonts w:cs="Arial"/>
          <w:sz w:val="16"/>
          <w:szCs w:val="16"/>
          <w:lang w:val="es-MX"/>
        </w:rPr>
        <w:tab/>
      </w:r>
    </w:p>
    <w:p w:rsidR="005534BC" w:rsidRPr="00C94B8D" w:rsidRDefault="00444862" w:rsidP="00C94B8D">
      <w:pPr>
        <w:pStyle w:val="AIAddressText"/>
        <w:tabs>
          <w:tab w:val="clear" w:pos="567"/>
        </w:tabs>
        <w:spacing w:line="240" w:lineRule="auto"/>
        <w:rPr>
          <w:rFonts w:cs="Arial"/>
          <w:sz w:val="16"/>
          <w:szCs w:val="16"/>
          <w:lang w:val="es-MX"/>
        </w:rPr>
      </w:pPr>
      <w:r w:rsidRPr="00C94B8D">
        <w:rPr>
          <w:sz w:val="16"/>
          <w:szCs w:val="16"/>
          <w:lang w:val="es-MX"/>
        </w:rPr>
        <w:t xml:space="preserve">Chilpancingo de los Bravo, Guerrero </w:t>
      </w:r>
      <w:r w:rsidR="00513AB0" w:rsidRPr="00513AB0">
        <w:rPr>
          <w:sz w:val="16"/>
          <w:szCs w:val="16"/>
          <w:lang w:val="es-MX"/>
        </w:rPr>
        <w:t>M</w:t>
      </w:r>
      <w:r w:rsidR="00513AB0">
        <w:rPr>
          <w:sz w:val="16"/>
          <w:szCs w:val="16"/>
          <w:lang w:val="es-MX"/>
        </w:rPr>
        <w:t>é</w:t>
      </w:r>
      <w:r w:rsidRPr="00C94B8D">
        <w:rPr>
          <w:sz w:val="16"/>
          <w:szCs w:val="16"/>
          <w:lang w:val="es-MX"/>
        </w:rPr>
        <w:t>xico</w:t>
      </w:r>
      <w:r w:rsidR="005534BC" w:rsidRPr="00C94B8D">
        <w:rPr>
          <w:rFonts w:cs="Arial"/>
          <w:sz w:val="16"/>
          <w:szCs w:val="16"/>
          <w:lang w:val="es-MX"/>
        </w:rPr>
        <w:tab/>
      </w:r>
      <w:r w:rsidR="005534BC" w:rsidRPr="00C94B8D">
        <w:rPr>
          <w:rFonts w:cs="Arial"/>
          <w:sz w:val="16"/>
          <w:szCs w:val="16"/>
          <w:lang w:val="es-MX"/>
        </w:rPr>
        <w:tab/>
        <w:t xml:space="preserve"> </w:t>
      </w:r>
    </w:p>
    <w:p w:rsidR="005534BC" w:rsidRPr="005D159E" w:rsidRDefault="005534BC" w:rsidP="00C94B8D">
      <w:pPr>
        <w:pStyle w:val="AIAddressText"/>
        <w:tabs>
          <w:tab w:val="clear" w:pos="567"/>
        </w:tabs>
        <w:spacing w:line="240" w:lineRule="auto"/>
        <w:rPr>
          <w:rFonts w:cs="Arial"/>
          <w:sz w:val="16"/>
          <w:szCs w:val="16"/>
        </w:rPr>
      </w:pPr>
      <w:r w:rsidRPr="005D159E">
        <w:rPr>
          <w:rFonts w:cs="Arial"/>
          <w:sz w:val="16"/>
          <w:szCs w:val="16"/>
        </w:rPr>
        <w:t xml:space="preserve">Email: </w:t>
      </w:r>
      <w:r w:rsidR="00444862" w:rsidRPr="00C94B8D">
        <w:rPr>
          <w:lang w:val="en-US"/>
        </w:rPr>
        <w:t xml:space="preserve"> </w:t>
      </w:r>
      <w:r w:rsidR="00444862" w:rsidRPr="00C94B8D">
        <w:rPr>
          <w:sz w:val="16"/>
          <w:szCs w:val="16"/>
          <w:lang w:val="en-US"/>
        </w:rPr>
        <w:t>aurora.solano@fiscaliaguerrero.gob.mx</w:t>
      </w:r>
      <w:r w:rsidRPr="005D159E">
        <w:rPr>
          <w:rFonts w:cs="Arial"/>
          <w:sz w:val="16"/>
          <w:szCs w:val="16"/>
        </w:rPr>
        <w:t xml:space="preserve"> </w:t>
      </w:r>
    </w:p>
    <w:p w:rsidR="00444862" w:rsidRPr="00C94B8D" w:rsidRDefault="00444862" w:rsidP="00A93406">
      <w:pPr>
        <w:pStyle w:val="AITableHeading"/>
        <w:tabs>
          <w:tab w:val="clear" w:pos="567"/>
        </w:tabs>
        <w:rPr>
          <w:rFonts w:cs="Arial"/>
          <w:b w:val="0"/>
          <w:sz w:val="16"/>
          <w:szCs w:val="16"/>
        </w:rPr>
      </w:pPr>
      <w:r>
        <w:rPr>
          <w:rFonts w:cs="Arial"/>
          <w:b w:val="0"/>
          <w:sz w:val="16"/>
          <w:szCs w:val="16"/>
        </w:rPr>
        <w:t>Twitter: @FGEGuerrero</w:t>
      </w:r>
    </w:p>
    <w:p w:rsidR="005534BC" w:rsidRPr="005D159E" w:rsidRDefault="005534BC" w:rsidP="00A93406">
      <w:pPr>
        <w:pStyle w:val="AITableHeading"/>
        <w:tabs>
          <w:tab w:val="clear" w:pos="567"/>
        </w:tabs>
        <w:rPr>
          <w:rFonts w:cs="Arial"/>
          <w:sz w:val="16"/>
          <w:szCs w:val="16"/>
        </w:rPr>
      </w:pPr>
      <w:r w:rsidRPr="005D159E">
        <w:rPr>
          <w:rFonts w:cs="Arial"/>
          <w:sz w:val="16"/>
          <w:szCs w:val="16"/>
        </w:rPr>
        <w:t xml:space="preserve">Salutation: </w:t>
      </w:r>
      <w:r w:rsidR="00444862">
        <w:rPr>
          <w:rFonts w:cs="Arial"/>
          <w:sz w:val="16"/>
          <w:szCs w:val="16"/>
        </w:rPr>
        <w:t>Dear State Attorney/ Estimado Fiscal del Estado</w:t>
      </w:r>
    </w:p>
    <w:p w:rsidR="00426467" w:rsidRDefault="00426467" w:rsidP="00C94B8D">
      <w:pPr>
        <w:pStyle w:val="AIAddressText"/>
        <w:tabs>
          <w:tab w:val="clear" w:pos="567"/>
        </w:tabs>
        <w:spacing w:line="240" w:lineRule="auto"/>
        <w:rPr>
          <w:rFonts w:cs="Arial"/>
          <w:sz w:val="16"/>
          <w:szCs w:val="16"/>
          <w:u w:val="single"/>
        </w:rPr>
      </w:pPr>
      <w:bookmarkStart w:id="3" w:name="Text17"/>
    </w:p>
    <w:p w:rsidR="00426467" w:rsidRDefault="00426467" w:rsidP="00C94B8D">
      <w:pPr>
        <w:pStyle w:val="AIAddressText"/>
        <w:tabs>
          <w:tab w:val="clear" w:pos="567"/>
        </w:tabs>
        <w:spacing w:line="240" w:lineRule="auto"/>
        <w:rPr>
          <w:rFonts w:cs="Arial"/>
          <w:sz w:val="16"/>
          <w:szCs w:val="16"/>
          <w:u w:val="single"/>
        </w:rPr>
      </w:pPr>
    </w:p>
    <w:p w:rsidR="005534BC" w:rsidRPr="005C7072" w:rsidRDefault="00444862" w:rsidP="00C94B8D">
      <w:pPr>
        <w:pStyle w:val="AIAddressText"/>
        <w:tabs>
          <w:tab w:val="clear" w:pos="567"/>
        </w:tabs>
        <w:spacing w:line="240" w:lineRule="auto"/>
        <w:rPr>
          <w:rFonts w:cs="Arial"/>
          <w:sz w:val="16"/>
          <w:szCs w:val="16"/>
        </w:rPr>
      </w:pPr>
      <w:r>
        <w:rPr>
          <w:rFonts w:cs="Arial"/>
          <w:sz w:val="16"/>
          <w:szCs w:val="16"/>
          <w:u w:val="single"/>
        </w:rPr>
        <w:t>Acting Federal Attorney General</w:t>
      </w:r>
      <w:bookmarkEnd w:id="3"/>
      <w:r w:rsidR="005534BC" w:rsidRPr="005C7072">
        <w:rPr>
          <w:rFonts w:cs="Arial"/>
          <w:sz w:val="16"/>
          <w:szCs w:val="16"/>
        </w:rPr>
        <w:tab/>
      </w:r>
    </w:p>
    <w:p w:rsidR="005534BC" w:rsidRPr="00426467" w:rsidRDefault="00444862" w:rsidP="00C94B8D">
      <w:pPr>
        <w:pStyle w:val="AIAddressText"/>
        <w:tabs>
          <w:tab w:val="clear" w:pos="567"/>
        </w:tabs>
        <w:spacing w:line="240" w:lineRule="auto"/>
        <w:rPr>
          <w:rFonts w:cs="Arial"/>
          <w:sz w:val="16"/>
          <w:szCs w:val="16"/>
          <w:lang w:val="es-MX"/>
        </w:rPr>
      </w:pPr>
      <w:r w:rsidRPr="00426467">
        <w:rPr>
          <w:rFonts w:cs="Arial"/>
          <w:sz w:val="16"/>
          <w:szCs w:val="16"/>
          <w:lang w:val="es-MX"/>
        </w:rPr>
        <w:t>Alberto Elías Beltrán</w:t>
      </w:r>
      <w:r w:rsidR="005534BC" w:rsidRPr="00426467">
        <w:rPr>
          <w:rFonts w:cs="Arial"/>
          <w:sz w:val="16"/>
          <w:szCs w:val="16"/>
          <w:lang w:val="es-MX"/>
        </w:rPr>
        <w:tab/>
      </w:r>
    </w:p>
    <w:p w:rsidR="005534BC" w:rsidRPr="00C94B8D" w:rsidRDefault="00513AB0" w:rsidP="00C94B8D">
      <w:pPr>
        <w:pStyle w:val="AIAddressText"/>
        <w:tabs>
          <w:tab w:val="clear" w:pos="567"/>
        </w:tabs>
        <w:spacing w:line="240" w:lineRule="auto"/>
        <w:rPr>
          <w:rFonts w:cs="Arial"/>
          <w:sz w:val="16"/>
          <w:szCs w:val="16"/>
          <w:lang w:val="es-MX"/>
        </w:rPr>
      </w:pPr>
      <w:r w:rsidRPr="002D019E">
        <w:rPr>
          <w:rFonts w:cs="Arial"/>
          <w:sz w:val="16"/>
          <w:szCs w:val="16"/>
          <w:lang w:val="es-MX"/>
        </w:rPr>
        <w:t xml:space="preserve">Subprocuraduría Jurídica y de Asuntos </w:t>
      </w:r>
      <w:r>
        <w:rPr>
          <w:rFonts w:cs="Arial"/>
          <w:sz w:val="16"/>
          <w:szCs w:val="16"/>
          <w:lang w:val="es-MX"/>
        </w:rPr>
        <w:t>Internacionales (e</w:t>
      </w:r>
      <w:r w:rsidRPr="002D019E">
        <w:rPr>
          <w:rFonts w:cs="Arial"/>
          <w:sz w:val="16"/>
          <w:szCs w:val="16"/>
          <w:lang w:val="es-MX"/>
        </w:rPr>
        <w:t>n suplencia del Procurador General de la República</w:t>
      </w:r>
      <w:r>
        <w:rPr>
          <w:rFonts w:cs="Arial"/>
          <w:sz w:val="16"/>
          <w:szCs w:val="16"/>
          <w:lang w:val="es-MX"/>
        </w:rPr>
        <w:t>)</w:t>
      </w:r>
    </w:p>
    <w:p w:rsidR="00513AB0" w:rsidRDefault="00513AB0" w:rsidP="00513AB0">
      <w:pPr>
        <w:pStyle w:val="AIAddressText"/>
        <w:tabs>
          <w:tab w:val="clear" w:pos="567"/>
        </w:tabs>
        <w:spacing w:line="240" w:lineRule="auto"/>
        <w:rPr>
          <w:rFonts w:cs="Arial"/>
          <w:sz w:val="16"/>
          <w:szCs w:val="16"/>
          <w:lang w:val="es-MX"/>
        </w:rPr>
      </w:pPr>
      <w:r>
        <w:rPr>
          <w:rFonts w:cs="Arial"/>
          <w:sz w:val="16"/>
          <w:szCs w:val="16"/>
          <w:lang w:val="es-MX"/>
        </w:rPr>
        <w:t xml:space="preserve">Rio Amazonas 43 </w:t>
      </w:r>
    </w:p>
    <w:p w:rsidR="005534BC" w:rsidRPr="00C94B8D" w:rsidRDefault="00513AB0" w:rsidP="00C94B8D">
      <w:pPr>
        <w:pStyle w:val="AIAddressText"/>
        <w:tabs>
          <w:tab w:val="clear" w:pos="567"/>
        </w:tabs>
        <w:spacing w:line="240" w:lineRule="auto"/>
        <w:rPr>
          <w:rFonts w:cs="Arial"/>
          <w:sz w:val="16"/>
          <w:szCs w:val="16"/>
          <w:lang w:val="es-MX"/>
        </w:rPr>
      </w:pPr>
      <w:r>
        <w:rPr>
          <w:rFonts w:cs="Arial"/>
          <w:sz w:val="16"/>
          <w:szCs w:val="16"/>
          <w:lang w:val="es-MX"/>
        </w:rPr>
        <w:t>Col. Cuauhtémoc, Del. Cuauhtémoc</w:t>
      </w:r>
      <w:r w:rsidR="005534BC" w:rsidRPr="00C94B8D">
        <w:rPr>
          <w:rFonts w:cs="Arial"/>
          <w:sz w:val="16"/>
          <w:szCs w:val="16"/>
          <w:lang w:val="es-MX"/>
        </w:rPr>
        <w:tab/>
      </w:r>
    </w:p>
    <w:p w:rsidR="005534BC" w:rsidRPr="00C94B8D" w:rsidRDefault="00513AB0" w:rsidP="00C94B8D">
      <w:pPr>
        <w:pStyle w:val="AIAddressText"/>
        <w:tabs>
          <w:tab w:val="clear" w:pos="567"/>
        </w:tabs>
        <w:spacing w:line="240" w:lineRule="auto"/>
        <w:rPr>
          <w:rFonts w:cs="Arial"/>
          <w:sz w:val="16"/>
          <w:szCs w:val="16"/>
          <w:lang w:val="es-MX"/>
        </w:rPr>
      </w:pPr>
      <w:r w:rsidRPr="000C3441">
        <w:rPr>
          <w:rFonts w:cs="Arial"/>
          <w:sz w:val="16"/>
          <w:szCs w:val="16"/>
          <w:lang w:val="es-MX"/>
        </w:rPr>
        <w:t>Ciudad de M</w:t>
      </w:r>
      <w:r>
        <w:rPr>
          <w:rFonts w:cs="Arial"/>
          <w:sz w:val="16"/>
          <w:szCs w:val="16"/>
          <w:lang w:val="es-MX"/>
        </w:rPr>
        <w:t xml:space="preserve">éxico, México, </w:t>
      </w:r>
      <w:r w:rsidRPr="000C3441">
        <w:rPr>
          <w:rFonts w:cs="Arial"/>
          <w:sz w:val="16"/>
          <w:szCs w:val="16"/>
          <w:lang w:val="es-MX"/>
        </w:rPr>
        <w:t xml:space="preserve">C.P. </w:t>
      </w:r>
      <w:r>
        <w:rPr>
          <w:rFonts w:cs="Arial"/>
          <w:sz w:val="16"/>
          <w:szCs w:val="16"/>
          <w:lang w:val="es-MX"/>
        </w:rPr>
        <w:t>06500</w:t>
      </w:r>
      <w:r w:rsidR="005534BC" w:rsidRPr="00C94B8D">
        <w:rPr>
          <w:rFonts w:cs="Arial"/>
          <w:sz w:val="16"/>
          <w:szCs w:val="16"/>
          <w:lang w:val="es-MX"/>
        </w:rPr>
        <w:tab/>
      </w:r>
    </w:p>
    <w:p w:rsidR="005534BC" w:rsidRPr="005D159E" w:rsidRDefault="005534BC" w:rsidP="00C94B8D">
      <w:pPr>
        <w:pStyle w:val="AIAddressText"/>
        <w:tabs>
          <w:tab w:val="clear" w:pos="567"/>
        </w:tabs>
        <w:spacing w:line="240" w:lineRule="auto"/>
        <w:rPr>
          <w:rFonts w:cs="Arial"/>
          <w:sz w:val="16"/>
          <w:szCs w:val="16"/>
        </w:rPr>
      </w:pPr>
      <w:r w:rsidRPr="005D159E">
        <w:rPr>
          <w:rFonts w:cs="Arial"/>
          <w:sz w:val="16"/>
          <w:szCs w:val="16"/>
        </w:rPr>
        <w:t xml:space="preserve">Email: </w:t>
      </w:r>
      <w:r w:rsidR="00513AB0" w:rsidRPr="00C94B8D">
        <w:rPr>
          <w:rFonts w:cs="Arial"/>
          <w:sz w:val="16"/>
          <w:szCs w:val="16"/>
          <w:lang w:val="en-US"/>
        </w:rPr>
        <w:t>alberto.elias@pgr.gob.mx</w:t>
      </w:r>
      <w:r w:rsidRPr="005D159E">
        <w:rPr>
          <w:rFonts w:cs="Arial"/>
          <w:sz w:val="16"/>
          <w:szCs w:val="16"/>
        </w:rPr>
        <w:t xml:space="preserve"> </w:t>
      </w:r>
    </w:p>
    <w:p w:rsidR="00513AB0" w:rsidRPr="00426467" w:rsidRDefault="00513AB0" w:rsidP="00513AB0">
      <w:pPr>
        <w:pStyle w:val="AITableHeading"/>
        <w:tabs>
          <w:tab w:val="clear" w:pos="567"/>
        </w:tabs>
        <w:rPr>
          <w:rFonts w:cs="Arial"/>
          <w:b w:val="0"/>
          <w:sz w:val="16"/>
          <w:szCs w:val="16"/>
          <w:lang w:val="es-MX"/>
        </w:rPr>
      </w:pPr>
      <w:r w:rsidRPr="00426467">
        <w:rPr>
          <w:rFonts w:cs="Arial"/>
          <w:b w:val="0"/>
          <w:sz w:val="16"/>
          <w:szCs w:val="16"/>
          <w:lang w:val="es-MX"/>
        </w:rPr>
        <w:t>Twitter: @AlbertoEBeltran</w:t>
      </w:r>
    </w:p>
    <w:p w:rsidR="005534BC" w:rsidRPr="00426467" w:rsidRDefault="005534BC" w:rsidP="00513AB0">
      <w:pPr>
        <w:pStyle w:val="AITableHeading"/>
        <w:tabs>
          <w:tab w:val="clear" w:pos="567"/>
        </w:tabs>
        <w:rPr>
          <w:rFonts w:cs="Arial"/>
          <w:sz w:val="16"/>
          <w:szCs w:val="16"/>
          <w:lang w:val="es-MX"/>
        </w:rPr>
      </w:pPr>
      <w:r w:rsidRPr="00426467">
        <w:rPr>
          <w:rFonts w:cs="Arial"/>
          <w:sz w:val="16"/>
          <w:szCs w:val="16"/>
          <w:lang w:val="es-MX"/>
        </w:rPr>
        <w:t xml:space="preserve">Salutation: </w:t>
      </w:r>
      <w:r w:rsidR="00513AB0" w:rsidRPr="00812B15">
        <w:rPr>
          <w:rFonts w:cs="Arial"/>
          <w:sz w:val="16"/>
          <w:szCs w:val="16"/>
          <w:lang w:val="es-MX"/>
        </w:rPr>
        <w:t>Dear Acting Attorney General/ Estimado Procurador General en suplencia</w:t>
      </w:r>
      <w:r w:rsidR="00513AB0" w:rsidRPr="00426467" w:rsidDel="00513AB0">
        <w:rPr>
          <w:rFonts w:cs="Arial"/>
          <w:sz w:val="16"/>
          <w:szCs w:val="16"/>
          <w:lang w:val="es-MX"/>
        </w:rPr>
        <w:t xml:space="preserve"> </w:t>
      </w:r>
    </w:p>
    <w:p w:rsidR="005534BC" w:rsidRPr="00C94B8D" w:rsidRDefault="00513AB0" w:rsidP="00C94B8D">
      <w:pPr>
        <w:pStyle w:val="AIAddressText"/>
        <w:tabs>
          <w:tab w:val="clear" w:pos="567"/>
        </w:tabs>
        <w:spacing w:line="240" w:lineRule="auto"/>
        <w:rPr>
          <w:rFonts w:cs="Arial"/>
          <w:sz w:val="16"/>
          <w:szCs w:val="16"/>
          <w:u w:val="single"/>
          <w:lang w:val="es-MX"/>
        </w:rPr>
      </w:pPr>
      <w:bookmarkStart w:id="4" w:name="Text18"/>
      <w:r w:rsidRPr="00C94B8D">
        <w:rPr>
          <w:rFonts w:cs="Arial"/>
          <w:sz w:val="16"/>
          <w:szCs w:val="16"/>
          <w:u w:val="single"/>
          <w:lang w:val="es-MX"/>
        </w:rPr>
        <w:t>Mayor of Chilpancingo</w:t>
      </w:r>
      <w:bookmarkEnd w:id="4"/>
      <w:r w:rsidR="005534BC" w:rsidRPr="00C94B8D">
        <w:rPr>
          <w:rFonts w:cs="Arial"/>
          <w:sz w:val="16"/>
          <w:szCs w:val="16"/>
          <w:lang w:val="es-MX"/>
        </w:rPr>
        <w:tab/>
      </w:r>
    </w:p>
    <w:p w:rsidR="005534BC" w:rsidRPr="00C94B8D" w:rsidRDefault="00513AB0" w:rsidP="00C94B8D">
      <w:pPr>
        <w:pStyle w:val="AIAddressText"/>
        <w:tabs>
          <w:tab w:val="clear" w:pos="567"/>
        </w:tabs>
        <w:spacing w:line="240" w:lineRule="auto"/>
        <w:rPr>
          <w:rFonts w:cs="Arial"/>
          <w:sz w:val="16"/>
          <w:szCs w:val="16"/>
          <w:lang w:val="es-MX"/>
        </w:rPr>
      </w:pPr>
      <w:r w:rsidRPr="00C94B8D">
        <w:rPr>
          <w:rFonts w:cs="Arial"/>
          <w:bCs/>
          <w:sz w:val="16"/>
          <w:szCs w:val="16"/>
          <w:lang w:val="es-MX" w:eastAsia="zh-CN"/>
        </w:rPr>
        <w:t>Jesús Tejeda Vargas</w:t>
      </w:r>
      <w:r w:rsidR="005534BC" w:rsidRPr="00C94B8D">
        <w:rPr>
          <w:rFonts w:cs="Arial"/>
          <w:sz w:val="16"/>
          <w:szCs w:val="16"/>
          <w:lang w:val="es-MX"/>
        </w:rPr>
        <w:tab/>
      </w:r>
    </w:p>
    <w:p w:rsidR="005534BC" w:rsidRPr="00C94B8D" w:rsidRDefault="00513AB0" w:rsidP="00C94B8D">
      <w:pPr>
        <w:pStyle w:val="AIAddressText"/>
        <w:tabs>
          <w:tab w:val="clear" w:pos="567"/>
        </w:tabs>
        <w:spacing w:line="240" w:lineRule="auto"/>
        <w:rPr>
          <w:rFonts w:cs="Arial"/>
          <w:sz w:val="16"/>
          <w:szCs w:val="16"/>
          <w:lang w:val="es-MX"/>
        </w:rPr>
      </w:pPr>
      <w:r w:rsidRPr="00C94B8D">
        <w:rPr>
          <w:rFonts w:cs="Arial"/>
          <w:sz w:val="16"/>
          <w:szCs w:val="16"/>
          <w:lang w:val="es-MX"/>
        </w:rPr>
        <w:t xml:space="preserve">Ayuntamiento </w:t>
      </w:r>
      <w:r>
        <w:rPr>
          <w:rFonts w:cs="Arial"/>
          <w:sz w:val="16"/>
          <w:szCs w:val="16"/>
          <w:lang w:val="es-MX"/>
        </w:rPr>
        <w:t>Municipal de Chilpancingo</w:t>
      </w:r>
    </w:p>
    <w:p w:rsidR="005534BC" w:rsidRPr="00C94B8D" w:rsidRDefault="00513AB0" w:rsidP="00C94B8D">
      <w:pPr>
        <w:pStyle w:val="AIAddressText"/>
        <w:tabs>
          <w:tab w:val="clear" w:pos="567"/>
        </w:tabs>
        <w:spacing w:line="240" w:lineRule="auto"/>
        <w:rPr>
          <w:rFonts w:cs="Arial"/>
          <w:sz w:val="16"/>
          <w:szCs w:val="16"/>
          <w:lang w:val="es-MX"/>
        </w:rPr>
      </w:pPr>
      <w:r w:rsidRPr="00C94B8D">
        <w:rPr>
          <w:rFonts w:cs="Arial"/>
          <w:sz w:val="16"/>
          <w:szCs w:val="16"/>
          <w:lang w:val="es-MX"/>
        </w:rPr>
        <w:t xml:space="preserve">H. Ayuntamiento </w:t>
      </w:r>
      <w:r>
        <w:rPr>
          <w:rFonts w:cs="Arial"/>
          <w:sz w:val="16"/>
          <w:szCs w:val="16"/>
          <w:lang w:val="es-MX"/>
        </w:rPr>
        <w:t>de Chilpancingo de los Brave Calle Valerio Trujano, C.P. 39000</w:t>
      </w:r>
      <w:r w:rsidR="005534BC" w:rsidRPr="00C94B8D">
        <w:rPr>
          <w:rFonts w:cs="Arial"/>
          <w:sz w:val="16"/>
          <w:szCs w:val="16"/>
          <w:lang w:val="es-MX"/>
        </w:rPr>
        <w:tab/>
      </w:r>
    </w:p>
    <w:p w:rsidR="005534BC" w:rsidRPr="00C94B8D" w:rsidRDefault="00513AB0" w:rsidP="00C94B8D">
      <w:pPr>
        <w:pStyle w:val="AIAddressText"/>
        <w:tabs>
          <w:tab w:val="clear" w:pos="567"/>
        </w:tabs>
        <w:spacing w:line="240" w:lineRule="auto"/>
        <w:rPr>
          <w:rFonts w:cs="Arial"/>
          <w:sz w:val="16"/>
          <w:szCs w:val="16"/>
          <w:lang w:val="es-MX"/>
        </w:rPr>
      </w:pPr>
      <w:r w:rsidRPr="00C94B8D">
        <w:rPr>
          <w:rFonts w:cs="Arial"/>
          <w:sz w:val="16"/>
          <w:szCs w:val="16"/>
          <w:lang w:val="es-MX"/>
        </w:rPr>
        <w:t>Chilpancingo, México</w:t>
      </w:r>
      <w:r w:rsidR="005534BC" w:rsidRPr="00C94B8D">
        <w:rPr>
          <w:rFonts w:cs="Arial"/>
          <w:sz w:val="16"/>
          <w:szCs w:val="16"/>
          <w:lang w:val="es-MX"/>
        </w:rPr>
        <w:tab/>
      </w:r>
      <w:r w:rsidR="005534BC" w:rsidRPr="00C94B8D">
        <w:rPr>
          <w:rFonts w:cs="Arial"/>
          <w:sz w:val="16"/>
          <w:szCs w:val="16"/>
          <w:lang w:val="es-MX"/>
        </w:rPr>
        <w:tab/>
      </w:r>
    </w:p>
    <w:p w:rsidR="005534BC" w:rsidRPr="00C94B8D" w:rsidRDefault="005534BC" w:rsidP="00C94B8D">
      <w:pPr>
        <w:pStyle w:val="AITextSmallNoLineSpacing"/>
        <w:spacing w:line="240" w:lineRule="auto"/>
        <w:rPr>
          <w:rFonts w:cs="Arial"/>
          <w:b/>
          <w:bCs/>
          <w:lang w:val="es-MX"/>
        </w:rPr>
      </w:pPr>
      <w:r w:rsidRPr="00C94B8D">
        <w:rPr>
          <w:rFonts w:cs="Arial"/>
          <w:lang w:val="es-MX"/>
        </w:rPr>
        <w:t xml:space="preserve">Email: </w:t>
      </w:r>
      <w:hyperlink r:id="rId12" w:history="1">
        <w:r w:rsidR="00513AB0" w:rsidRPr="004128E7">
          <w:rPr>
            <w:rFonts w:cs="Arial"/>
            <w:lang w:val="es-MX"/>
          </w:rPr>
          <w:t>joeleugenio@hotmail.com</w:t>
        </w:r>
      </w:hyperlink>
    </w:p>
    <w:p w:rsidR="00513AB0" w:rsidRPr="00C94B8D" w:rsidRDefault="00513AB0" w:rsidP="00C94B8D">
      <w:pPr>
        <w:pStyle w:val="AITextSmallNoLineSpacing"/>
        <w:spacing w:line="240" w:lineRule="auto"/>
        <w:rPr>
          <w:rFonts w:cs="Arial"/>
          <w:bCs/>
          <w:lang w:val="es-MX"/>
        </w:rPr>
      </w:pPr>
      <w:r w:rsidRPr="00C94B8D">
        <w:rPr>
          <w:rFonts w:cs="Arial"/>
          <w:bCs/>
          <w:lang w:val="es-MX"/>
        </w:rPr>
        <w:t>Twitter: @</w:t>
      </w:r>
      <w:r w:rsidRPr="00C94B8D">
        <w:rPr>
          <w:rFonts w:cs="Arial"/>
          <w:lang w:val="es-MX"/>
        </w:rPr>
        <w:t>ayuchilpancingo</w:t>
      </w:r>
    </w:p>
    <w:p w:rsidR="00F35654" w:rsidRPr="00C94B8D" w:rsidRDefault="00513AB0" w:rsidP="00C94B8D">
      <w:pPr>
        <w:pStyle w:val="AITextSmallNoLineSpacing"/>
        <w:spacing w:line="240" w:lineRule="auto"/>
        <w:rPr>
          <w:rFonts w:cs="Arial"/>
          <w:b/>
          <w:bCs/>
          <w:lang w:val="es-MX"/>
        </w:rPr>
        <w:sectPr w:rsidR="00F35654" w:rsidRPr="00C94B8D" w:rsidSect="005534BC">
          <w:type w:val="continuous"/>
          <w:pgSz w:w="11906" w:h="16838" w:code="9"/>
          <w:pgMar w:top="851" w:right="851" w:bottom="2552" w:left="851" w:header="0" w:footer="567" w:gutter="0"/>
          <w:cols w:num="3" w:space="708"/>
          <w:titlePg/>
          <w:docGrid w:linePitch="360"/>
        </w:sectPr>
      </w:pPr>
      <w:r w:rsidRPr="00C94B8D">
        <w:rPr>
          <w:rFonts w:cs="Arial"/>
          <w:b/>
          <w:bCs/>
          <w:lang w:val="es-MX"/>
        </w:rPr>
        <w:t xml:space="preserve">Salutation: Dear Mayor/ Estimado Alcalde  </w:t>
      </w:r>
    </w:p>
    <w:p w:rsidR="0026766F" w:rsidRPr="00F95961" w:rsidRDefault="0026766F" w:rsidP="00C94B8D">
      <w:pPr>
        <w:pStyle w:val="AITextSmallNoLineSpacing"/>
        <w:spacing w:line="240" w:lineRule="auto"/>
        <w:rPr>
          <w:rFonts w:cs="Arial"/>
          <w:b/>
          <w:bCs/>
        </w:rPr>
      </w:pPr>
      <w:r w:rsidRPr="00F95961">
        <w:rPr>
          <w:rFonts w:cs="Arial"/>
          <w:b/>
          <w:bCs/>
        </w:rPr>
        <w:t>Also send copies to diplomatic representatives accredited to your country. Please insert local diplomatic addresses below:</w:t>
      </w:r>
    </w:p>
    <w:p w:rsidR="0022650D" w:rsidRDefault="003E7903" w:rsidP="00C94B8D">
      <w:pPr>
        <w:pStyle w:val="AITextSmallNoLineSpacing"/>
        <w:spacing w:line="240" w:lineRule="auto"/>
        <w:rPr>
          <w:rFonts w:cs="Arial"/>
          <w:bCs/>
          <w:lang w:val="nl-NL"/>
        </w:rPr>
      </w:pPr>
      <w:r w:rsidRPr="003E7903">
        <w:rPr>
          <w:rFonts w:cs="Arial"/>
          <w:bCs/>
          <w:lang w:val="nl-NL"/>
        </w:rPr>
        <w:t>Ambassade van de Ver</w:t>
      </w:r>
      <w:r>
        <w:rPr>
          <w:rFonts w:cs="Arial"/>
          <w:bCs/>
          <w:lang w:val="nl-NL"/>
        </w:rPr>
        <w:t xml:space="preserve">enigde Mexicaanse Staten </w:t>
      </w:r>
    </w:p>
    <w:p w:rsidR="003E7903" w:rsidRDefault="003E7903" w:rsidP="00C94B8D">
      <w:pPr>
        <w:pStyle w:val="AITextSmallNoLineSpacing"/>
        <w:spacing w:line="240" w:lineRule="auto"/>
        <w:rPr>
          <w:rFonts w:cs="Arial"/>
          <w:color w:val="000000"/>
          <w:shd w:val="clear" w:color="auto" w:fill="F3F3F3"/>
        </w:rPr>
      </w:pPr>
      <w:r>
        <w:rPr>
          <w:rFonts w:cs="Arial"/>
          <w:bCs/>
          <w:lang w:val="nl-NL"/>
        </w:rPr>
        <w:t xml:space="preserve">Z.E. de heer Eduardo </w:t>
      </w:r>
      <w:r w:rsidRPr="003E7903">
        <w:rPr>
          <w:rFonts w:cs="Arial"/>
          <w:bCs/>
          <w:lang w:val="nl-NL"/>
        </w:rPr>
        <w:t xml:space="preserve">Ibarrola </w:t>
      </w:r>
      <w:r w:rsidRPr="003E7903">
        <w:rPr>
          <w:rFonts w:cs="Arial"/>
          <w:color w:val="000000"/>
          <w:shd w:val="clear" w:color="auto" w:fill="F3F3F3"/>
        </w:rPr>
        <w:t>NICOLÍN</w:t>
      </w:r>
    </w:p>
    <w:p w:rsidR="003E7903" w:rsidRDefault="003E7903" w:rsidP="00C94B8D">
      <w:pPr>
        <w:pStyle w:val="AITextSmallNoLineSpacing"/>
        <w:spacing w:line="240" w:lineRule="auto"/>
        <w:rPr>
          <w:rFonts w:cs="Arial"/>
          <w:bCs/>
          <w:lang w:val="nl-NL"/>
        </w:rPr>
      </w:pPr>
      <w:r>
        <w:rPr>
          <w:rFonts w:cs="Arial"/>
          <w:bCs/>
          <w:lang w:val="nl-NL"/>
        </w:rPr>
        <w:t>Naussauplein 28</w:t>
      </w:r>
    </w:p>
    <w:p w:rsidR="003E7903" w:rsidRDefault="003E7903" w:rsidP="00C94B8D">
      <w:pPr>
        <w:pStyle w:val="AITextSmallNoLineSpacing"/>
        <w:spacing w:line="240" w:lineRule="auto"/>
        <w:rPr>
          <w:rFonts w:cs="Arial"/>
          <w:bCs/>
          <w:lang w:val="nl-NL"/>
        </w:rPr>
      </w:pPr>
      <w:r>
        <w:rPr>
          <w:rFonts w:cs="Arial"/>
          <w:bCs/>
          <w:lang w:val="nl-NL"/>
        </w:rPr>
        <w:lastRenderedPageBreak/>
        <w:t xml:space="preserve">2585 EC Den Haag </w:t>
      </w:r>
    </w:p>
    <w:p w:rsidR="003E7903" w:rsidRDefault="003E7903" w:rsidP="00C94B8D">
      <w:pPr>
        <w:pStyle w:val="AITextSmallNoLineSpacing"/>
        <w:spacing w:line="240" w:lineRule="auto"/>
        <w:rPr>
          <w:rFonts w:cs="Arial"/>
          <w:bCs/>
          <w:lang w:val="nl-NL"/>
        </w:rPr>
      </w:pPr>
      <w:r>
        <w:rPr>
          <w:rFonts w:cs="Arial"/>
          <w:bCs/>
          <w:lang w:val="nl-NL"/>
        </w:rPr>
        <w:t>Tel: 0703602900</w:t>
      </w:r>
    </w:p>
    <w:p w:rsidR="003558EA" w:rsidRDefault="003E7903" w:rsidP="00C94B8D">
      <w:pPr>
        <w:pStyle w:val="AITextSmallNoLineSpacing"/>
        <w:spacing w:line="240" w:lineRule="auto"/>
        <w:rPr>
          <w:rFonts w:cs="Arial"/>
          <w:bCs/>
          <w:lang w:val="nl-NL"/>
        </w:rPr>
      </w:pPr>
      <w:r>
        <w:rPr>
          <w:rFonts w:cs="Arial"/>
          <w:bCs/>
          <w:lang w:val="nl-NL"/>
        </w:rPr>
        <w:t>Fax: 070356</w:t>
      </w:r>
      <w:r w:rsidR="003558EA">
        <w:rPr>
          <w:rFonts w:cs="Arial"/>
          <w:bCs/>
          <w:lang w:val="nl-NL"/>
        </w:rPr>
        <w:t>0543</w:t>
      </w:r>
    </w:p>
    <w:p w:rsidR="003558EA" w:rsidRDefault="003558EA" w:rsidP="00C94B8D">
      <w:pPr>
        <w:pStyle w:val="AITextSmallNoLineSpacing"/>
        <w:spacing w:line="240" w:lineRule="auto"/>
        <w:rPr>
          <w:rFonts w:cs="Arial"/>
          <w:bCs/>
          <w:lang w:val="nl-NL"/>
        </w:rPr>
      </w:pPr>
      <w:r>
        <w:rPr>
          <w:rFonts w:cs="Arial"/>
          <w:bCs/>
          <w:lang w:val="nl-NL"/>
        </w:rPr>
        <w:t>embamex@embamex.nl</w:t>
      </w:r>
    </w:p>
    <w:p w:rsidR="003E7903" w:rsidRPr="003E7903" w:rsidRDefault="003E7903" w:rsidP="00C94B8D">
      <w:pPr>
        <w:pStyle w:val="AITextSmallNoLineSpacing"/>
        <w:spacing w:line="240" w:lineRule="auto"/>
        <w:rPr>
          <w:rFonts w:cs="Arial"/>
          <w:lang w:val="nl-NL"/>
        </w:rPr>
      </w:pPr>
    </w:p>
    <w:p w:rsidR="0026766F" w:rsidRPr="003E7903" w:rsidRDefault="0026766F" w:rsidP="0022650D">
      <w:pPr>
        <w:pStyle w:val="AIUrgentActionTopHeading"/>
        <w:tabs>
          <w:tab w:val="clear" w:pos="567"/>
        </w:tabs>
        <w:rPr>
          <w:rFonts w:cs="Arial"/>
          <w:sz w:val="120"/>
          <w:szCs w:val="120"/>
          <w:lang w:val="nl-NL"/>
        </w:rPr>
      </w:pPr>
      <w:r w:rsidRPr="003E7903">
        <w:rPr>
          <w:rFonts w:cs="Arial"/>
          <w:sz w:val="120"/>
          <w:szCs w:val="120"/>
          <w:lang w:val="nl-NL"/>
        </w:rPr>
        <w:t>URGENT ACTION</w:t>
      </w:r>
    </w:p>
    <w:p w:rsidR="008C5497" w:rsidRPr="00C94B8D" w:rsidRDefault="008C5497" w:rsidP="008C5497">
      <w:pPr>
        <w:rPr>
          <w:rStyle w:val="AIHeadline"/>
          <w:rFonts w:cs="Arial"/>
          <w:snapToGrid w:val="0"/>
          <w:sz w:val="36"/>
          <w:szCs w:val="36"/>
        </w:rPr>
      </w:pPr>
      <w:r w:rsidRPr="00C94B8D">
        <w:rPr>
          <w:rStyle w:val="AIHeadline"/>
          <w:rFonts w:cs="Arial"/>
          <w:snapToGrid w:val="0"/>
          <w:sz w:val="36"/>
          <w:szCs w:val="36"/>
        </w:rPr>
        <w:t xml:space="preserve">THREATS </w:t>
      </w:r>
      <w:r w:rsidR="00444862" w:rsidRPr="00C94B8D">
        <w:rPr>
          <w:rStyle w:val="AIHeadline"/>
          <w:rFonts w:cs="Arial"/>
          <w:snapToGrid w:val="0"/>
          <w:sz w:val="36"/>
          <w:szCs w:val="36"/>
        </w:rPr>
        <w:t xml:space="preserve">to </w:t>
      </w:r>
      <w:r w:rsidRPr="00C94B8D">
        <w:rPr>
          <w:rStyle w:val="AIHeadline"/>
          <w:rFonts w:cs="Arial"/>
          <w:snapToGrid w:val="0"/>
          <w:sz w:val="36"/>
          <w:szCs w:val="36"/>
        </w:rPr>
        <w:t xml:space="preserve">JOURNALIST </w:t>
      </w:r>
      <w:r w:rsidR="00444862" w:rsidRPr="00C94B8D">
        <w:rPr>
          <w:rStyle w:val="AIHeadline"/>
          <w:rFonts w:cs="Arial"/>
          <w:snapToGrid w:val="0"/>
          <w:sz w:val="36"/>
          <w:szCs w:val="36"/>
        </w:rPr>
        <w:t>reporting disappearances</w:t>
      </w:r>
    </w:p>
    <w:p w:rsidR="0026766F" w:rsidRDefault="0026766F" w:rsidP="0026766F">
      <w:pPr>
        <w:pStyle w:val="Heading2"/>
        <w:rPr>
          <w:rFonts w:ascii="Arial" w:hAnsi="Arial" w:cs="Arial"/>
        </w:rPr>
      </w:pPr>
      <w:r w:rsidRPr="00F95961">
        <w:rPr>
          <w:rFonts w:ascii="Arial" w:hAnsi="Arial" w:cs="Arial"/>
        </w:rPr>
        <w:t>ADditional Information</w:t>
      </w:r>
    </w:p>
    <w:p w:rsidR="00B87F41" w:rsidRPr="00B87F41" w:rsidRDefault="00B87F41" w:rsidP="00B87F41">
      <w:pPr>
        <w:pStyle w:val="Default"/>
        <w:rPr>
          <w:color w:val="auto"/>
          <w:sz w:val="18"/>
          <w:szCs w:val="20"/>
          <w:lang w:val="en-GB" w:eastAsia="en-US"/>
        </w:rPr>
      </w:pPr>
    </w:p>
    <w:p w:rsidR="00B87F41" w:rsidRPr="00B87F41" w:rsidRDefault="00B87F41" w:rsidP="00C94B8D">
      <w:pPr>
        <w:pStyle w:val="Default"/>
        <w:spacing w:line="240" w:lineRule="atLeast"/>
        <w:rPr>
          <w:color w:val="auto"/>
          <w:sz w:val="18"/>
          <w:szCs w:val="20"/>
          <w:lang w:val="en-GB" w:eastAsia="en-US"/>
        </w:rPr>
      </w:pPr>
      <w:r w:rsidRPr="00B87F41">
        <w:rPr>
          <w:color w:val="auto"/>
          <w:sz w:val="18"/>
          <w:szCs w:val="20"/>
          <w:lang w:val="en-GB" w:eastAsia="en-US"/>
        </w:rPr>
        <w:t xml:space="preserve">On 27 December 2017, Chilpancingo police and state investigative police disappeared </w:t>
      </w:r>
      <w:r w:rsidRPr="00C94B8D">
        <w:rPr>
          <w:color w:val="auto"/>
          <w:sz w:val="18"/>
          <w:szCs w:val="20"/>
          <w:lang w:val="en-GB" w:eastAsia="en-US"/>
        </w:rPr>
        <w:t>Alán Alexis</w:t>
      </w:r>
      <w:r w:rsidRPr="00B87F41">
        <w:rPr>
          <w:color w:val="auto"/>
          <w:sz w:val="18"/>
          <w:szCs w:val="20"/>
          <w:lang w:val="en-GB" w:eastAsia="en-US"/>
        </w:rPr>
        <w:t xml:space="preserve"> during seven days, and tortured him along with </w:t>
      </w:r>
      <w:r w:rsidRPr="00C94B8D">
        <w:rPr>
          <w:color w:val="auto"/>
          <w:sz w:val="18"/>
          <w:szCs w:val="20"/>
          <w:lang w:val="en-GB" w:eastAsia="en-US"/>
        </w:rPr>
        <w:t>two teenagers</w:t>
      </w:r>
      <w:r w:rsidRPr="00B87F41">
        <w:rPr>
          <w:color w:val="auto"/>
          <w:sz w:val="18"/>
          <w:szCs w:val="20"/>
          <w:lang w:val="en-GB" w:eastAsia="en-US"/>
        </w:rPr>
        <w:t xml:space="preserve"> (names withheld for security reasons). On 3 January 2018, these three young men were found with clear signs of torture and bound up with tape all over their bodies. Amnesty International received information that police tortured these men to obtain information from them. Municipal police, allegedly in collusion with organized crime, deprived </w:t>
      </w:r>
      <w:r w:rsidRPr="00C94B8D">
        <w:rPr>
          <w:color w:val="auto"/>
          <w:sz w:val="18"/>
          <w:szCs w:val="20"/>
          <w:lang w:val="en-GB" w:eastAsia="en-US"/>
        </w:rPr>
        <w:t>Jorge Vázquez Campos</w:t>
      </w:r>
      <w:r w:rsidRPr="00B87F41">
        <w:rPr>
          <w:color w:val="auto"/>
          <w:sz w:val="18"/>
          <w:szCs w:val="20"/>
          <w:lang w:val="en-GB" w:eastAsia="en-US"/>
        </w:rPr>
        <w:t xml:space="preserve"> and </w:t>
      </w:r>
      <w:r w:rsidRPr="00C94B8D">
        <w:rPr>
          <w:color w:val="auto"/>
          <w:sz w:val="18"/>
          <w:szCs w:val="20"/>
          <w:lang w:val="en-GB" w:eastAsia="en-US"/>
        </w:rPr>
        <w:t>Marco Catalán Cabrera</w:t>
      </w:r>
      <w:r w:rsidRPr="00B87F41">
        <w:rPr>
          <w:color w:val="auto"/>
          <w:sz w:val="18"/>
          <w:szCs w:val="20"/>
          <w:lang w:val="en-GB" w:eastAsia="en-US"/>
        </w:rPr>
        <w:t xml:space="preserve"> of their liberty and disappeared them on 30 December 2017. Their bodies were later found on 3 January 2018 in an abandoned lot on the outskirts of Chilpancingo. </w:t>
      </w:r>
    </w:p>
    <w:p w:rsidR="00A93406" w:rsidRDefault="00A93406" w:rsidP="00C94B8D">
      <w:pPr>
        <w:spacing w:line="240" w:lineRule="atLeast"/>
        <w:rPr>
          <w:rFonts w:ascii="Arial" w:hAnsi="Arial" w:cs="Arial"/>
          <w:sz w:val="18"/>
          <w:szCs w:val="20"/>
          <w:lang w:eastAsia="en-US"/>
        </w:rPr>
      </w:pPr>
    </w:p>
    <w:p w:rsidR="00B87F41" w:rsidRDefault="00B87F41" w:rsidP="00C94B8D">
      <w:pPr>
        <w:spacing w:line="240" w:lineRule="atLeast"/>
        <w:rPr>
          <w:rFonts w:ascii="Arial" w:hAnsi="Arial" w:cs="Arial"/>
          <w:sz w:val="18"/>
          <w:szCs w:val="20"/>
          <w:lang w:eastAsia="en-US"/>
        </w:rPr>
      </w:pPr>
      <w:r w:rsidRPr="00B87F41">
        <w:rPr>
          <w:rFonts w:ascii="Arial" w:hAnsi="Arial" w:cs="Arial"/>
          <w:sz w:val="18"/>
          <w:szCs w:val="20"/>
          <w:lang w:eastAsia="en-US"/>
        </w:rPr>
        <w:t xml:space="preserve">Two young men remain disappeared. </w:t>
      </w:r>
      <w:r w:rsidRPr="00C94B8D">
        <w:rPr>
          <w:rFonts w:ascii="Arial" w:hAnsi="Arial" w:cs="Arial"/>
          <w:sz w:val="18"/>
          <w:szCs w:val="20"/>
          <w:lang w:eastAsia="en-US"/>
        </w:rPr>
        <w:t>Abel Aguilar García</w:t>
      </w:r>
      <w:r w:rsidRPr="00B87F41">
        <w:rPr>
          <w:rFonts w:ascii="Arial" w:hAnsi="Arial" w:cs="Arial"/>
          <w:sz w:val="18"/>
          <w:szCs w:val="20"/>
          <w:lang w:eastAsia="en-US"/>
        </w:rPr>
        <w:t xml:space="preserve"> went missing on 25 December 2017. Families told Amnesty International that he left his student boarding house on that morning and never returned. </w:t>
      </w:r>
      <w:r w:rsidRPr="00C94B8D">
        <w:rPr>
          <w:rFonts w:ascii="Arial" w:hAnsi="Arial" w:cs="Arial"/>
          <w:sz w:val="18"/>
          <w:szCs w:val="20"/>
          <w:lang w:eastAsia="en-US"/>
        </w:rPr>
        <w:t>Efraín Patrón Ramos</w:t>
      </w:r>
      <w:r w:rsidRPr="0022650D">
        <w:rPr>
          <w:rFonts w:ascii="Arial" w:hAnsi="Arial" w:cs="Arial"/>
          <w:b/>
          <w:sz w:val="18"/>
          <w:szCs w:val="20"/>
          <w:lang w:eastAsia="en-US"/>
        </w:rPr>
        <w:t xml:space="preserve"> </w:t>
      </w:r>
      <w:r w:rsidRPr="00B87F41">
        <w:rPr>
          <w:rFonts w:ascii="Arial" w:hAnsi="Arial" w:cs="Arial"/>
          <w:sz w:val="18"/>
          <w:szCs w:val="20"/>
          <w:lang w:eastAsia="en-US"/>
        </w:rPr>
        <w:t xml:space="preserve">disappeared during the early hours of 29 December. </w:t>
      </w:r>
      <w:r w:rsidRPr="00C94B8D">
        <w:rPr>
          <w:rFonts w:ascii="Arial" w:hAnsi="Arial" w:cs="Arial"/>
          <w:sz w:val="18"/>
          <w:szCs w:val="20"/>
          <w:lang w:eastAsia="en-US"/>
        </w:rPr>
        <w:t>Abel Aguilar</w:t>
      </w:r>
      <w:r w:rsidRPr="00A93406">
        <w:rPr>
          <w:rFonts w:ascii="Arial" w:hAnsi="Arial" w:cs="Arial"/>
          <w:sz w:val="18"/>
          <w:szCs w:val="20"/>
          <w:lang w:eastAsia="en-US"/>
        </w:rPr>
        <w:t xml:space="preserve"> </w:t>
      </w:r>
      <w:r w:rsidRPr="00C94B8D">
        <w:rPr>
          <w:rFonts w:ascii="Arial" w:hAnsi="Arial" w:cs="Arial"/>
          <w:sz w:val="18"/>
          <w:szCs w:val="20"/>
          <w:lang w:eastAsia="en-US"/>
        </w:rPr>
        <w:t>Garcia</w:t>
      </w:r>
      <w:r w:rsidRPr="00A93406">
        <w:rPr>
          <w:rFonts w:ascii="Arial" w:hAnsi="Arial" w:cs="Arial"/>
          <w:sz w:val="18"/>
          <w:szCs w:val="20"/>
          <w:lang w:eastAsia="en-US"/>
        </w:rPr>
        <w:t xml:space="preserve"> and </w:t>
      </w:r>
      <w:r w:rsidRPr="00C94B8D">
        <w:rPr>
          <w:rFonts w:ascii="Arial" w:hAnsi="Arial" w:cs="Arial"/>
          <w:sz w:val="18"/>
          <w:szCs w:val="20"/>
          <w:lang w:eastAsia="en-US"/>
        </w:rPr>
        <w:t>Efrain Patrón Ramos</w:t>
      </w:r>
      <w:r w:rsidR="00444862">
        <w:rPr>
          <w:rFonts w:ascii="Arial" w:hAnsi="Arial" w:cs="Arial"/>
          <w:sz w:val="18"/>
          <w:szCs w:val="20"/>
          <w:lang w:eastAsia="en-US"/>
        </w:rPr>
        <w:t>’ relatives</w:t>
      </w:r>
      <w:r w:rsidRPr="00B87F41">
        <w:rPr>
          <w:rFonts w:ascii="Arial" w:hAnsi="Arial" w:cs="Arial"/>
          <w:sz w:val="18"/>
          <w:szCs w:val="20"/>
          <w:lang w:eastAsia="en-US"/>
        </w:rPr>
        <w:t xml:space="preserve"> claim that the Guerrero State Attorney’s office has not carried out a proper investigation into the disappearances, and have instead tried to minimize the urgency of the cases.</w:t>
      </w:r>
      <w:r w:rsidR="00171232">
        <w:rPr>
          <w:rFonts w:ascii="Arial" w:hAnsi="Arial" w:cs="Arial"/>
          <w:sz w:val="18"/>
          <w:szCs w:val="20"/>
          <w:lang w:eastAsia="en-US"/>
        </w:rPr>
        <w:t xml:space="preserve"> </w:t>
      </w:r>
    </w:p>
    <w:p w:rsidR="0066681C" w:rsidRDefault="0066681C" w:rsidP="00C94B8D">
      <w:pPr>
        <w:spacing w:line="240" w:lineRule="atLeast"/>
        <w:rPr>
          <w:rFonts w:ascii="Arial" w:hAnsi="Arial" w:cs="Arial"/>
          <w:sz w:val="18"/>
          <w:szCs w:val="20"/>
          <w:lang w:eastAsia="en-US"/>
        </w:rPr>
      </w:pPr>
    </w:p>
    <w:p w:rsidR="0022650D" w:rsidRPr="004128E7" w:rsidRDefault="0066681C" w:rsidP="00C94B8D">
      <w:pPr>
        <w:spacing w:line="240" w:lineRule="atLeast"/>
        <w:rPr>
          <w:rFonts w:cs="Arial"/>
        </w:rPr>
      </w:pPr>
      <w:r w:rsidRPr="00C94B8D">
        <w:rPr>
          <w:rFonts w:ascii="Arial" w:hAnsi="Arial" w:cs="Arial"/>
          <w:sz w:val="18"/>
          <w:szCs w:val="20"/>
          <w:lang w:eastAsia="en-US"/>
        </w:rPr>
        <w:t xml:space="preserve">Amnesty International has requested </w:t>
      </w:r>
      <w:r w:rsidR="00171232" w:rsidRPr="00C94B8D">
        <w:rPr>
          <w:rFonts w:ascii="Arial" w:hAnsi="Arial" w:cs="Arial"/>
          <w:sz w:val="18"/>
          <w:szCs w:val="20"/>
          <w:lang w:eastAsia="en-US"/>
        </w:rPr>
        <w:t xml:space="preserve">that the Guerrero State Attorney provide </w:t>
      </w:r>
      <w:r w:rsidRPr="00C94B8D">
        <w:rPr>
          <w:rFonts w:ascii="Arial" w:hAnsi="Arial" w:cs="Arial"/>
          <w:sz w:val="18"/>
          <w:szCs w:val="20"/>
          <w:lang w:eastAsia="en-US"/>
        </w:rPr>
        <w:t>further information on all of these</w:t>
      </w:r>
      <w:r w:rsidR="00171232" w:rsidRPr="00C94B8D">
        <w:rPr>
          <w:rFonts w:ascii="Arial" w:hAnsi="Arial" w:cs="Arial"/>
          <w:sz w:val="18"/>
          <w:szCs w:val="20"/>
          <w:lang w:eastAsia="en-US"/>
        </w:rPr>
        <w:t>,</w:t>
      </w:r>
      <w:r w:rsidRPr="00C94B8D">
        <w:rPr>
          <w:rFonts w:ascii="Arial" w:hAnsi="Arial" w:cs="Arial"/>
          <w:sz w:val="18"/>
          <w:szCs w:val="20"/>
          <w:lang w:eastAsia="en-US"/>
        </w:rPr>
        <w:t xml:space="preserve"> </w:t>
      </w:r>
      <w:r w:rsidR="00171232" w:rsidRPr="00C94B8D">
        <w:rPr>
          <w:rFonts w:ascii="Arial" w:hAnsi="Arial" w:cs="Arial"/>
          <w:sz w:val="18"/>
          <w:szCs w:val="20"/>
          <w:lang w:eastAsia="en-US"/>
        </w:rPr>
        <w:t xml:space="preserve">but has </w:t>
      </w:r>
      <w:r w:rsidR="00F73621" w:rsidRPr="00C94B8D">
        <w:rPr>
          <w:rFonts w:ascii="Arial" w:hAnsi="Arial" w:cs="Arial"/>
          <w:sz w:val="18"/>
          <w:szCs w:val="20"/>
          <w:lang w:eastAsia="en-US"/>
        </w:rPr>
        <w:t xml:space="preserve">yet to receive a written response. In the case of Efrain Ramos, the Governor of Guerrero stated publicly on 20 January that </w:t>
      </w:r>
      <w:r w:rsidR="00444862">
        <w:rPr>
          <w:rFonts w:ascii="Arial" w:hAnsi="Arial" w:cs="Arial"/>
          <w:sz w:val="18"/>
          <w:szCs w:val="20"/>
          <w:lang w:eastAsia="en-US"/>
        </w:rPr>
        <w:t xml:space="preserve">they were investigating </w:t>
      </w:r>
      <w:r w:rsidR="00F73621" w:rsidRPr="00C94B8D">
        <w:rPr>
          <w:rFonts w:ascii="Arial" w:hAnsi="Arial" w:cs="Arial"/>
          <w:sz w:val="18"/>
          <w:szCs w:val="20"/>
          <w:lang w:eastAsia="en-US"/>
        </w:rPr>
        <w:t xml:space="preserve">the videos published by Marco Antonio Coronel, yet family members have denounced that no advances have been made in the investigation. The videos indicate the involvement of at least five municipal police in the disappearance of Efraín Ramos. </w:t>
      </w:r>
    </w:p>
    <w:p w:rsidR="00A93406" w:rsidRPr="00B87F41" w:rsidRDefault="00A93406" w:rsidP="00C94B8D">
      <w:pPr>
        <w:pStyle w:val="AIAdditionalinformationtext"/>
        <w:tabs>
          <w:tab w:val="clear" w:pos="567"/>
        </w:tabs>
        <w:spacing w:after="0"/>
        <w:rPr>
          <w:rFonts w:cs="Arial"/>
        </w:rPr>
      </w:pPr>
    </w:p>
    <w:p w:rsidR="0026766F" w:rsidRDefault="0086514F" w:rsidP="00C94B8D">
      <w:pPr>
        <w:pStyle w:val="AIAdditionalinformationtext"/>
        <w:tabs>
          <w:tab w:val="clear" w:pos="567"/>
        </w:tabs>
        <w:spacing w:after="0"/>
        <w:rPr>
          <w:rFonts w:cs="Arial"/>
        </w:rPr>
      </w:pPr>
      <w:r w:rsidRPr="0022650D">
        <w:rPr>
          <w:rFonts w:cs="Arial"/>
        </w:rPr>
        <w:t xml:space="preserve">According to </w:t>
      </w:r>
      <w:r w:rsidRPr="00C94B8D">
        <w:rPr>
          <w:rFonts w:cs="Arial"/>
        </w:rPr>
        <w:t xml:space="preserve">Marco </w:t>
      </w:r>
      <w:r w:rsidR="0022650D" w:rsidRPr="00C94B8D">
        <w:rPr>
          <w:rFonts w:cs="Arial"/>
        </w:rPr>
        <w:t xml:space="preserve">Antonio </w:t>
      </w:r>
      <w:r w:rsidRPr="00C94B8D">
        <w:rPr>
          <w:rFonts w:cs="Arial"/>
        </w:rPr>
        <w:t>Coronel</w:t>
      </w:r>
      <w:r w:rsidR="00A93406">
        <w:rPr>
          <w:rFonts w:cs="Arial"/>
        </w:rPr>
        <w:t>’</w:t>
      </w:r>
      <w:r w:rsidRPr="0022650D">
        <w:rPr>
          <w:rFonts w:cs="Arial"/>
        </w:rPr>
        <w:t>s report, the area between the main avenue where</w:t>
      </w:r>
      <w:r w:rsidR="0022650D" w:rsidRPr="0022650D">
        <w:rPr>
          <w:rFonts w:cs="Arial"/>
        </w:rPr>
        <w:t xml:space="preserve"> Efra</w:t>
      </w:r>
      <w:r w:rsidR="00444862">
        <w:rPr>
          <w:rFonts w:cs="Arial"/>
        </w:rPr>
        <w:t>í</w:t>
      </w:r>
      <w:r w:rsidR="0022650D" w:rsidRPr="0022650D">
        <w:rPr>
          <w:rFonts w:cs="Arial"/>
        </w:rPr>
        <w:t xml:space="preserve">n Ramos was </w:t>
      </w:r>
      <w:r w:rsidR="008C5497" w:rsidRPr="0022650D">
        <w:rPr>
          <w:rFonts w:cs="Arial"/>
        </w:rPr>
        <w:t>presumably</w:t>
      </w:r>
      <w:r w:rsidR="0022650D" w:rsidRPr="0022650D">
        <w:rPr>
          <w:rFonts w:cs="Arial"/>
        </w:rPr>
        <w:t xml:space="preserve"> disappeared</w:t>
      </w:r>
      <w:r w:rsidRPr="0022650D">
        <w:rPr>
          <w:rFonts w:cs="Arial"/>
        </w:rPr>
        <w:t xml:space="preserve"> and the subsequent si</w:t>
      </w:r>
      <w:r w:rsidR="00171232">
        <w:rPr>
          <w:rFonts w:cs="Arial"/>
        </w:rPr>
        <w:t>gh</w:t>
      </w:r>
      <w:r w:rsidRPr="0022650D">
        <w:rPr>
          <w:rFonts w:cs="Arial"/>
        </w:rPr>
        <w:t xml:space="preserve">ting of </w:t>
      </w:r>
      <w:r w:rsidR="00444862">
        <w:rPr>
          <w:rFonts w:cs="Arial"/>
        </w:rPr>
        <w:t>his</w:t>
      </w:r>
      <w:r w:rsidRPr="0022650D">
        <w:rPr>
          <w:rFonts w:cs="Arial"/>
        </w:rPr>
        <w:t xml:space="preserve"> car comprises a number of blocks with no surveillance cameras and could have been the place where the disappearance occurred.</w:t>
      </w:r>
      <w:r w:rsidR="0022650D">
        <w:rPr>
          <w:rFonts w:cs="Arial"/>
        </w:rPr>
        <w:t xml:space="preserve"> </w:t>
      </w:r>
      <w:r w:rsidR="0022650D" w:rsidRPr="00C94B8D">
        <w:rPr>
          <w:rFonts w:cs="Arial"/>
        </w:rPr>
        <w:t>Marco Antonio Coronel</w:t>
      </w:r>
      <w:r w:rsidR="0022650D" w:rsidRPr="00A93406">
        <w:rPr>
          <w:rFonts w:cs="Arial"/>
        </w:rPr>
        <w:t xml:space="preserve"> pointed out in his television reports that the disappearance of </w:t>
      </w:r>
      <w:r w:rsidR="0022650D" w:rsidRPr="00C94B8D">
        <w:rPr>
          <w:rFonts w:cs="Arial"/>
        </w:rPr>
        <w:t>Abel Aguilar Garcia</w:t>
      </w:r>
      <w:r w:rsidR="0022650D" w:rsidRPr="00A93406">
        <w:rPr>
          <w:rFonts w:cs="Arial"/>
        </w:rPr>
        <w:t xml:space="preserve"> also appears to have</w:t>
      </w:r>
      <w:r w:rsidR="0022650D" w:rsidRPr="0022650D">
        <w:rPr>
          <w:rFonts w:cs="Arial"/>
        </w:rPr>
        <w:t xml:space="preserve"> happened on the same street where Efra</w:t>
      </w:r>
      <w:r w:rsidR="00444862">
        <w:rPr>
          <w:rFonts w:cs="Arial"/>
        </w:rPr>
        <w:t>í</w:t>
      </w:r>
      <w:r w:rsidR="0022650D" w:rsidRPr="0022650D">
        <w:rPr>
          <w:rFonts w:cs="Arial"/>
        </w:rPr>
        <w:t>n</w:t>
      </w:r>
      <w:r w:rsidR="00444862">
        <w:rPr>
          <w:rFonts w:cs="Arial"/>
        </w:rPr>
        <w:t xml:space="preserve"> </w:t>
      </w:r>
      <w:r w:rsidR="0022650D" w:rsidRPr="0022650D">
        <w:rPr>
          <w:rFonts w:cs="Arial"/>
        </w:rPr>
        <w:t>Ramos</w:t>
      </w:r>
      <w:r w:rsidR="00444862">
        <w:rPr>
          <w:rFonts w:cs="Arial"/>
        </w:rPr>
        <w:t>’</w:t>
      </w:r>
      <w:r w:rsidR="0022650D" w:rsidRPr="0022650D">
        <w:rPr>
          <w:rFonts w:cs="Arial"/>
        </w:rPr>
        <w:t xml:space="preserve"> had, just two days earlier. </w:t>
      </w:r>
      <w:r w:rsidR="00444862">
        <w:rPr>
          <w:rFonts w:cs="Arial"/>
        </w:rPr>
        <w:t>In recent months, t</w:t>
      </w:r>
      <w:r w:rsidR="0066681C">
        <w:rPr>
          <w:rFonts w:cs="Arial"/>
        </w:rPr>
        <w:t xml:space="preserve">he reporter has also reported on the links between </w:t>
      </w:r>
      <w:r w:rsidR="00444862">
        <w:rPr>
          <w:rFonts w:cs="Arial"/>
        </w:rPr>
        <w:t xml:space="preserve">the </w:t>
      </w:r>
      <w:r w:rsidR="0066681C">
        <w:rPr>
          <w:rFonts w:cs="Arial"/>
        </w:rPr>
        <w:t xml:space="preserve">Guerrero </w:t>
      </w:r>
      <w:r w:rsidR="00444862">
        <w:rPr>
          <w:rFonts w:cs="Arial"/>
        </w:rPr>
        <w:t>S</w:t>
      </w:r>
      <w:r w:rsidR="0066681C">
        <w:rPr>
          <w:rFonts w:cs="Arial"/>
        </w:rPr>
        <w:t xml:space="preserve">tate </w:t>
      </w:r>
      <w:r w:rsidR="00444862">
        <w:rPr>
          <w:rFonts w:cs="Arial"/>
        </w:rPr>
        <w:t>A</w:t>
      </w:r>
      <w:r w:rsidR="0066681C">
        <w:rPr>
          <w:rFonts w:cs="Arial"/>
        </w:rPr>
        <w:t>ttorney</w:t>
      </w:r>
      <w:r w:rsidR="00171232">
        <w:rPr>
          <w:rFonts w:cs="Arial"/>
        </w:rPr>
        <w:t>’</w:t>
      </w:r>
      <w:r w:rsidR="0066681C">
        <w:rPr>
          <w:rFonts w:cs="Arial"/>
        </w:rPr>
        <w:t xml:space="preserve">s office and organized crime groups. This is the first time in 15 years that he had had to stop work because of an imminent threat in response to his reporting. </w:t>
      </w:r>
    </w:p>
    <w:p w:rsidR="00171232" w:rsidRDefault="00171232" w:rsidP="00C94B8D">
      <w:pPr>
        <w:pStyle w:val="Default"/>
        <w:spacing w:line="240" w:lineRule="atLeast"/>
        <w:rPr>
          <w:color w:val="auto"/>
          <w:sz w:val="18"/>
          <w:szCs w:val="20"/>
          <w:lang w:val="en-GB" w:eastAsia="en-US"/>
        </w:rPr>
      </w:pPr>
    </w:p>
    <w:p w:rsidR="0022650D" w:rsidRPr="00C94B8D" w:rsidRDefault="0022650D" w:rsidP="00C94B8D">
      <w:pPr>
        <w:pStyle w:val="Default"/>
        <w:spacing w:line="240" w:lineRule="atLeast"/>
        <w:rPr>
          <w:lang w:val="en-US"/>
        </w:rPr>
      </w:pPr>
      <w:r w:rsidRPr="0022650D">
        <w:rPr>
          <w:color w:val="auto"/>
          <w:sz w:val="18"/>
          <w:szCs w:val="20"/>
          <w:lang w:val="en-GB" w:eastAsia="en-US"/>
        </w:rPr>
        <w:t xml:space="preserve">These disappearances took place approximately one hour away from where the notorious mass disappearance of 43 students from the Ayoztinapa rural teachers’ training college occurred in September 2014. Enforced disappearances (with the involvement of the state) and disappearances committed by non-state actors continue to be common in Mexico and those responsible enjoy almost absolute impunity. The official National Register of Missing and Disappeared Persons indicates that, by the end of 2017, the fate or whereabouts of 33,482 people (24,805 men and 8,677 women) remained unknown. The actual numbers are probably higher because the official figures exclude federal cases that occurred before 2014 and cases classified as other criminal offences such as hostage-taking or human trafficking. </w:t>
      </w:r>
      <w:r w:rsidRPr="00C94B8D">
        <w:rPr>
          <w:color w:val="auto"/>
          <w:sz w:val="18"/>
          <w:szCs w:val="20"/>
          <w:lang w:val="en-GB" w:eastAsia="en-US"/>
        </w:rPr>
        <w:t>Investigations into cases of missing persons continue to be flawed and authorities generally fail to immediately initiate searches for the victims.</w:t>
      </w:r>
    </w:p>
    <w:p w:rsidR="00A93406" w:rsidRDefault="00A93406" w:rsidP="0026766F">
      <w:pPr>
        <w:spacing w:line="240" w:lineRule="exact"/>
        <w:rPr>
          <w:rFonts w:ascii="Arial" w:hAnsi="Arial" w:cs="Arial"/>
          <w:sz w:val="16"/>
          <w:szCs w:val="16"/>
        </w:rPr>
      </w:pPr>
    </w:p>
    <w:p w:rsidR="0026766F" w:rsidRPr="00C94B8D" w:rsidRDefault="0026766F" w:rsidP="0026766F">
      <w:pPr>
        <w:spacing w:line="240" w:lineRule="exact"/>
        <w:rPr>
          <w:rFonts w:ascii="Arial" w:hAnsi="Arial" w:cs="Arial"/>
          <w:sz w:val="16"/>
          <w:szCs w:val="16"/>
          <w:lang w:val="en-US"/>
        </w:rPr>
      </w:pPr>
      <w:r w:rsidRPr="00C94B8D">
        <w:rPr>
          <w:rFonts w:ascii="Arial" w:hAnsi="Arial" w:cs="Arial"/>
          <w:sz w:val="16"/>
          <w:szCs w:val="16"/>
          <w:lang w:val="en-US"/>
        </w:rPr>
        <w:t>Name:</w:t>
      </w:r>
      <w:r w:rsidR="00171232" w:rsidRPr="00C94B8D">
        <w:rPr>
          <w:rFonts w:ascii="Arial" w:hAnsi="Arial" w:cs="Arial"/>
          <w:sz w:val="16"/>
          <w:szCs w:val="16"/>
          <w:lang w:val="en-US"/>
        </w:rPr>
        <w:t xml:space="preserve"> Marco Antonio Coronol, Efraín Patrón Ramos, and six </w:t>
      </w:r>
      <w:r w:rsidR="00444862" w:rsidRPr="00444862">
        <w:rPr>
          <w:rFonts w:ascii="Arial" w:hAnsi="Arial" w:cs="Arial"/>
          <w:sz w:val="16"/>
          <w:szCs w:val="16"/>
          <w:lang w:val="en-US"/>
        </w:rPr>
        <w:t>y</w:t>
      </w:r>
      <w:r w:rsidR="00444862" w:rsidRPr="00C94B8D">
        <w:rPr>
          <w:rFonts w:ascii="Arial" w:hAnsi="Arial" w:cs="Arial"/>
          <w:sz w:val="16"/>
          <w:szCs w:val="16"/>
          <w:lang w:val="en-US"/>
        </w:rPr>
        <w:t>oung men disappeared in Chilpancingo</w:t>
      </w:r>
    </w:p>
    <w:p w:rsidR="0026766F" w:rsidRPr="00F95961" w:rsidRDefault="0026766F" w:rsidP="0026766F">
      <w:pPr>
        <w:spacing w:line="240" w:lineRule="exact"/>
        <w:rPr>
          <w:rFonts w:ascii="Arial" w:hAnsi="Arial" w:cs="Arial"/>
        </w:rPr>
      </w:pPr>
      <w:r w:rsidRPr="00F95961">
        <w:rPr>
          <w:rFonts w:ascii="Arial" w:hAnsi="Arial" w:cs="Arial"/>
          <w:sz w:val="16"/>
          <w:szCs w:val="16"/>
        </w:rPr>
        <w:t>Gender m/f</w:t>
      </w:r>
      <w:r>
        <w:rPr>
          <w:rFonts w:ascii="Arial" w:hAnsi="Arial" w:cs="Arial"/>
          <w:sz w:val="16"/>
          <w:szCs w:val="16"/>
        </w:rPr>
        <w:t>:</w:t>
      </w:r>
      <w:r w:rsidR="00444862">
        <w:rPr>
          <w:rFonts w:ascii="Arial" w:hAnsi="Arial" w:cs="Arial"/>
          <w:sz w:val="16"/>
          <w:szCs w:val="16"/>
        </w:rPr>
        <w:t xml:space="preserve"> m</w:t>
      </w:r>
    </w:p>
    <w:p w:rsidR="0026766F" w:rsidRPr="00F95961" w:rsidRDefault="0026766F" w:rsidP="0026766F">
      <w:pPr>
        <w:pStyle w:val="AITextSmallNoLineSpacing"/>
        <w:rPr>
          <w:rStyle w:val="StyleAIBodytextAsianSimSunChar"/>
          <w:rFonts w:cs="Arial"/>
          <w:sz w:val="18"/>
          <w:szCs w:val="18"/>
        </w:rPr>
        <w:sectPr w:rsidR="0026766F" w:rsidRPr="00F95961">
          <w:type w:val="continuous"/>
          <w:pgSz w:w="11906" w:h="16838" w:code="9"/>
          <w:pgMar w:top="851" w:right="851" w:bottom="2552" w:left="851" w:header="0" w:footer="567" w:gutter="0"/>
          <w:cols w:space="567"/>
          <w:titlePg/>
          <w:docGrid w:linePitch="360"/>
        </w:sectPr>
      </w:pPr>
    </w:p>
    <w:p w:rsidR="00444862" w:rsidRPr="00F95961" w:rsidRDefault="00444862" w:rsidP="0026766F">
      <w:pPr>
        <w:pStyle w:val="AITextSmallNoLineSpacing"/>
        <w:jc w:val="right"/>
        <w:rPr>
          <w:rFonts w:cs="Arial"/>
          <w:sz w:val="18"/>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lastRenderedPageBreak/>
        <w:t xml:space="preserve">Further information on UA: </w:t>
      </w:r>
      <w:r w:rsidR="00A93406">
        <w:rPr>
          <w:rFonts w:ascii="Arial" w:hAnsi="Arial" w:cs="Arial"/>
          <w:sz w:val="16"/>
          <w:szCs w:val="16"/>
        </w:rPr>
        <w:t>12/18</w:t>
      </w:r>
      <w:r w:rsidR="00A93406" w:rsidRPr="00F95961">
        <w:rPr>
          <w:rFonts w:ascii="Arial" w:hAnsi="Arial" w:cs="Arial"/>
          <w:sz w:val="16"/>
          <w:szCs w:val="16"/>
        </w:rPr>
        <w:t xml:space="preserve"> </w:t>
      </w:r>
      <w:r w:rsidRPr="00F95961">
        <w:rPr>
          <w:rFonts w:ascii="Arial" w:hAnsi="Arial" w:cs="Arial"/>
          <w:sz w:val="16"/>
          <w:szCs w:val="16"/>
        </w:rPr>
        <w:t xml:space="preserve">Index: </w:t>
      </w:r>
      <w:r w:rsidR="00A93406">
        <w:rPr>
          <w:rFonts w:ascii="Arial" w:hAnsi="Arial" w:cs="Arial"/>
          <w:sz w:val="16"/>
          <w:szCs w:val="16"/>
        </w:rPr>
        <w:t>AMR 41/7861/2018</w:t>
      </w:r>
      <w:r w:rsidRPr="00F95961">
        <w:rPr>
          <w:rFonts w:ascii="Arial" w:hAnsi="Arial" w:cs="Arial"/>
          <w:sz w:val="16"/>
          <w:szCs w:val="16"/>
        </w:rPr>
        <w:t xml:space="preserve"> Issue Date: </w:t>
      </w:r>
      <w:r w:rsidR="00A93406">
        <w:rPr>
          <w:rFonts w:ascii="Arial" w:hAnsi="Arial" w:cs="Arial"/>
          <w:sz w:val="16"/>
          <w:szCs w:val="16"/>
        </w:rPr>
        <w:t>8 February 2018</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209" w:rsidRDefault="009A6209">
      <w:r>
        <w:separator/>
      </w:r>
    </w:p>
  </w:endnote>
  <w:endnote w:type="continuationSeparator" w:id="0">
    <w:p w:rsidR="009A6209" w:rsidRDefault="009A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orbel"/>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9A6209">
    <w:pPr>
      <w:pStyle w:val="Footer"/>
    </w:pPr>
    <w:r w:rsidRPr="009A6209">
      <w:rPr>
        <w:noProof/>
        <w:lang w:val="es-MX" w:eastAsia="es-MX"/>
      </w:rPr>
      <w:drawing>
        <wp:inline distT="0" distB="0" distL="0" distR="0">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209" w:rsidRDefault="009A6209">
      <w:r>
        <w:separator/>
      </w:r>
    </w:p>
  </w:footnote>
  <w:footnote w:type="continuationSeparator" w:id="0">
    <w:p w:rsidR="009A6209" w:rsidRDefault="009A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Default="00A93406" w:rsidP="00426467">
    <w:pPr>
      <w:tabs>
        <w:tab w:val="right" w:pos="10203"/>
      </w:tabs>
    </w:pPr>
    <w:r>
      <w:rPr>
        <w:rFonts w:ascii="Arial" w:hAnsi="Arial" w:cs="Arial"/>
        <w:sz w:val="16"/>
        <w:szCs w:val="16"/>
      </w:rPr>
      <w:t xml:space="preserve">Further information on </w:t>
    </w:r>
    <w:r w:rsidR="0026766F" w:rsidRPr="00426467">
      <w:rPr>
        <w:rFonts w:ascii="Arial" w:hAnsi="Arial" w:cs="Arial"/>
        <w:sz w:val="16"/>
        <w:szCs w:val="16"/>
      </w:rPr>
      <w:t xml:space="preserve">UA: </w:t>
    </w:r>
    <w:r>
      <w:rPr>
        <w:rFonts w:ascii="Arial" w:hAnsi="Arial" w:cs="Arial"/>
        <w:sz w:val="16"/>
        <w:szCs w:val="16"/>
      </w:rPr>
      <w:t>12/18</w:t>
    </w:r>
    <w:r w:rsidRPr="00426467">
      <w:rPr>
        <w:rFonts w:ascii="Arial" w:hAnsi="Arial" w:cs="Arial"/>
        <w:sz w:val="16"/>
        <w:szCs w:val="16"/>
      </w:rPr>
      <w:t xml:space="preserve"> </w:t>
    </w:r>
    <w:r w:rsidR="0026766F" w:rsidRPr="00426467">
      <w:rPr>
        <w:rFonts w:ascii="Arial" w:hAnsi="Arial" w:cs="Arial"/>
        <w:sz w:val="16"/>
        <w:szCs w:val="16"/>
      </w:rPr>
      <w:t xml:space="preserve">Index: </w:t>
    </w:r>
    <w:r>
      <w:rPr>
        <w:rFonts w:ascii="Arial" w:hAnsi="Arial" w:cs="Arial"/>
        <w:sz w:val="16"/>
        <w:szCs w:val="16"/>
      </w:rPr>
      <w:t>AMR 41/7861/2018</w:t>
    </w:r>
    <w:r w:rsidRPr="00426467">
      <w:rPr>
        <w:rFonts w:ascii="Arial" w:hAnsi="Arial" w:cs="Arial"/>
        <w:sz w:val="16"/>
        <w:szCs w:val="16"/>
      </w:rPr>
      <w:t xml:space="preserve"> </w:t>
    </w:r>
    <w:r>
      <w:rPr>
        <w:rFonts w:ascii="Arial" w:hAnsi="Arial" w:cs="Arial"/>
        <w:sz w:val="16"/>
        <w:szCs w:val="16"/>
      </w:rPr>
      <w:t>Mexico</w:t>
    </w:r>
    <w:r w:rsidR="0026766F" w:rsidRPr="00426467">
      <w:rPr>
        <w:rFonts w:ascii="Arial" w:hAnsi="Arial" w:cs="Arial"/>
        <w:sz w:val="16"/>
        <w:szCs w:val="16"/>
      </w:rPr>
      <w:tab/>
      <w:t xml:space="preserve">Date: </w:t>
    </w:r>
    <w:r>
      <w:rPr>
        <w:rFonts w:ascii="Arial" w:hAnsi="Arial" w:cs="Arial"/>
        <w:sz w:val="16"/>
        <w:szCs w:val="16"/>
      </w:rPr>
      <w:t>8 February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B87F41"/>
    <w:rsid w:val="00023EE0"/>
    <w:rsid w:val="000402A8"/>
    <w:rsid w:val="000B23F7"/>
    <w:rsid w:val="000C3441"/>
    <w:rsid w:val="000C61DE"/>
    <w:rsid w:val="000F11B8"/>
    <w:rsid w:val="00114598"/>
    <w:rsid w:val="001411BF"/>
    <w:rsid w:val="001624EA"/>
    <w:rsid w:val="001671E0"/>
    <w:rsid w:val="00171232"/>
    <w:rsid w:val="001951FB"/>
    <w:rsid w:val="00196F3C"/>
    <w:rsid w:val="001B7B2B"/>
    <w:rsid w:val="001E0993"/>
    <w:rsid w:val="0022650D"/>
    <w:rsid w:val="00265041"/>
    <w:rsid w:val="0026766F"/>
    <w:rsid w:val="0027166B"/>
    <w:rsid w:val="002923B7"/>
    <w:rsid w:val="002932CE"/>
    <w:rsid w:val="002B2100"/>
    <w:rsid w:val="002D019E"/>
    <w:rsid w:val="00310926"/>
    <w:rsid w:val="00347243"/>
    <w:rsid w:val="003558EA"/>
    <w:rsid w:val="003A2A73"/>
    <w:rsid w:val="003D377A"/>
    <w:rsid w:val="003E7903"/>
    <w:rsid w:val="004128E7"/>
    <w:rsid w:val="00415A74"/>
    <w:rsid w:val="00426467"/>
    <w:rsid w:val="00444862"/>
    <w:rsid w:val="00475586"/>
    <w:rsid w:val="00483E30"/>
    <w:rsid w:val="004C6DA5"/>
    <w:rsid w:val="004D19C7"/>
    <w:rsid w:val="004E6A6E"/>
    <w:rsid w:val="005040F2"/>
    <w:rsid w:val="00513AB0"/>
    <w:rsid w:val="005149A9"/>
    <w:rsid w:val="0053584A"/>
    <w:rsid w:val="005534BC"/>
    <w:rsid w:val="005C2CBA"/>
    <w:rsid w:val="005C41FB"/>
    <w:rsid w:val="005C7072"/>
    <w:rsid w:val="005D159E"/>
    <w:rsid w:val="005E3947"/>
    <w:rsid w:val="005F0D06"/>
    <w:rsid w:val="005F29C5"/>
    <w:rsid w:val="00606C38"/>
    <w:rsid w:val="0066681C"/>
    <w:rsid w:val="006814D6"/>
    <w:rsid w:val="006820E8"/>
    <w:rsid w:val="006A513E"/>
    <w:rsid w:val="006C2190"/>
    <w:rsid w:val="006C3DE2"/>
    <w:rsid w:val="007179E8"/>
    <w:rsid w:val="00726B92"/>
    <w:rsid w:val="00736B40"/>
    <w:rsid w:val="007479B8"/>
    <w:rsid w:val="007620A6"/>
    <w:rsid w:val="0077354F"/>
    <w:rsid w:val="00795D45"/>
    <w:rsid w:val="007A1959"/>
    <w:rsid w:val="007A5DA8"/>
    <w:rsid w:val="007E0CAD"/>
    <w:rsid w:val="007E57A7"/>
    <w:rsid w:val="00812B15"/>
    <w:rsid w:val="00815508"/>
    <w:rsid w:val="008224D0"/>
    <w:rsid w:val="008241AB"/>
    <w:rsid w:val="0086100E"/>
    <w:rsid w:val="0086363D"/>
    <w:rsid w:val="0086514F"/>
    <w:rsid w:val="00875E19"/>
    <w:rsid w:val="008C5497"/>
    <w:rsid w:val="008C6392"/>
    <w:rsid w:val="008E48B0"/>
    <w:rsid w:val="008F64FC"/>
    <w:rsid w:val="009144AA"/>
    <w:rsid w:val="00946781"/>
    <w:rsid w:val="00950C7F"/>
    <w:rsid w:val="00963CA3"/>
    <w:rsid w:val="00985339"/>
    <w:rsid w:val="00987C31"/>
    <w:rsid w:val="009971C5"/>
    <w:rsid w:val="009A6209"/>
    <w:rsid w:val="009C0BC3"/>
    <w:rsid w:val="009D5F0B"/>
    <w:rsid w:val="009E0910"/>
    <w:rsid w:val="009F4BB3"/>
    <w:rsid w:val="00A5297C"/>
    <w:rsid w:val="00A93406"/>
    <w:rsid w:val="00AF07A8"/>
    <w:rsid w:val="00AF4CF9"/>
    <w:rsid w:val="00B043D9"/>
    <w:rsid w:val="00B06E79"/>
    <w:rsid w:val="00B22D7A"/>
    <w:rsid w:val="00B4432F"/>
    <w:rsid w:val="00B60FB0"/>
    <w:rsid w:val="00B811E7"/>
    <w:rsid w:val="00B84EF8"/>
    <w:rsid w:val="00B87F41"/>
    <w:rsid w:val="00B9147D"/>
    <w:rsid w:val="00BA31FC"/>
    <w:rsid w:val="00BE4AEB"/>
    <w:rsid w:val="00C264C5"/>
    <w:rsid w:val="00C64997"/>
    <w:rsid w:val="00C94B8D"/>
    <w:rsid w:val="00CE57F6"/>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35654"/>
    <w:rsid w:val="00F54365"/>
    <w:rsid w:val="00F73621"/>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509DB8-9518-4C6E-9D35-C9D52ED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B87F41"/>
    <w:pPr>
      <w:autoSpaceDE w:val="0"/>
      <w:autoSpaceDN w:val="0"/>
      <w:adjustRightInd w:val="0"/>
    </w:pPr>
    <w:rPr>
      <w:rFonts w:ascii="Arial" w:hAnsi="Arial" w:cs="Arial"/>
      <w:color w:val="000000"/>
      <w:sz w:val="24"/>
      <w:szCs w:val="24"/>
      <w:lang w:val="es-MX" w:eastAsia="es-MX"/>
    </w:rPr>
  </w:style>
  <w:style w:type="character" w:styleId="CommentReference">
    <w:name w:val="annotation reference"/>
    <w:basedOn w:val="DefaultParagraphFont"/>
    <w:uiPriority w:val="99"/>
    <w:rsid w:val="00F73621"/>
    <w:rPr>
      <w:rFonts w:cs="Times New Roman"/>
      <w:sz w:val="16"/>
      <w:szCs w:val="16"/>
    </w:rPr>
  </w:style>
  <w:style w:type="paragraph" w:styleId="CommentText">
    <w:name w:val="annotation text"/>
    <w:basedOn w:val="Normal"/>
    <w:link w:val="CommentTextChar"/>
    <w:uiPriority w:val="99"/>
    <w:rsid w:val="00F73621"/>
    <w:rPr>
      <w:sz w:val="20"/>
      <w:szCs w:val="20"/>
    </w:rPr>
  </w:style>
  <w:style w:type="character" w:customStyle="1" w:styleId="CommentTextChar">
    <w:name w:val="Comment Text Char"/>
    <w:basedOn w:val="DefaultParagraphFont"/>
    <w:link w:val="CommentText"/>
    <w:uiPriority w:val="99"/>
    <w:locked/>
    <w:rsid w:val="00F73621"/>
    <w:rPr>
      <w:rFonts w:cs="Times New Roman"/>
      <w:lang w:val="en-GB" w:eastAsia="zh-CN"/>
    </w:rPr>
  </w:style>
  <w:style w:type="paragraph" w:styleId="CommentSubject">
    <w:name w:val="annotation subject"/>
    <w:basedOn w:val="CommentText"/>
    <w:next w:val="CommentText"/>
    <w:link w:val="CommentSubjectChar"/>
    <w:uiPriority w:val="99"/>
    <w:rsid w:val="00F73621"/>
    <w:rPr>
      <w:b/>
      <w:bCs/>
    </w:rPr>
  </w:style>
  <w:style w:type="character" w:customStyle="1" w:styleId="CommentSubjectChar">
    <w:name w:val="Comment Subject Char"/>
    <w:basedOn w:val="CommentTextChar"/>
    <w:link w:val="CommentSubject"/>
    <w:uiPriority w:val="99"/>
    <w:locked/>
    <w:rsid w:val="00F73621"/>
    <w:rPr>
      <w:rFonts w:cs="Times New Roman"/>
      <w:b/>
      <w:bCs/>
      <w:lang w:val="en-GB" w:eastAsia="zh-CN"/>
    </w:rPr>
  </w:style>
  <w:style w:type="paragraph" w:styleId="BalloonText">
    <w:name w:val="Balloon Text"/>
    <w:basedOn w:val="Normal"/>
    <w:link w:val="BalloonTextChar"/>
    <w:uiPriority w:val="99"/>
    <w:rsid w:val="00F73621"/>
    <w:rPr>
      <w:rFonts w:ascii="Segoe UI" w:hAnsi="Segoe UI" w:cs="Segoe UI"/>
      <w:sz w:val="18"/>
      <w:szCs w:val="18"/>
    </w:rPr>
  </w:style>
  <w:style w:type="character" w:customStyle="1" w:styleId="BalloonTextChar">
    <w:name w:val="Balloon Text Char"/>
    <w:basedOn w:val="DefaultParagraphFont"/>
    <w:link w:val="BalloonText"/>
    <w:uiPriority w:val="99"/>
    <w:locked/>
    <w:rsid w:val="00F73621"/>
    <w:rPr>
      <w:rFonts w:ascii="Segoe UI" w:hAnsi="Segoe UI" w:cs="Segoe UI"/>
      <w:sz w:val="18"/>
      <w:szCs w:val="18"/>
      <w:lang w:val="en-GB" w:eastAsia="zh-CN"/>
    </w:rPr>
  </w:style>
  <w:style w:type="paragraph" w:customStyle="1" w:styleId="AIAddressdetails">
    <w:name w:val="AI Address details"/>
    <w:basedOn w:val="AIBodytext"/>
    <w:uiPriority w:val="3"/>
    <w:qFormat/>
    <w:rsid w:val="00444862"/>
    <w:pPr>
      <w:framePr w:hSpace="1701" w:wrap="around" w:vAnchor="page" w:hAnchor="page" w:x="2110" w:y="2893"/>
      <w:tabs>
        <w:tab w:val="clear" w:pos="567"/>
      </w:tabs>
      <w:adjustRightInd/>
      <w:snapToGrid/>
      <w:spacing w:after="0" w:line="200" w:lineRule="exact"/>
      <w:suppressOverlap/>
    </w:pPr>
    <w:rPr>
      <w:rFonts w:ascii="Amnesty Trade Gothic Light" w:eastAsia="MS Mincho" w:hAnsi="Amnesty Trade Gothic Light" w:cs="Arial"/>
      <w:color w:val="000000"/>
      <w:sz w:val="16"/>
      <w:szCs w:val="64"/>
      <w:lang w:val="en-US"/>
    </w:rPr>
  </w:style>
  <w:style w:type="paragraph" w:styleId="Revision">
    <w:name w:val="Revision"/>
    <w:hidden/>
    <w:uiPriority w:val="99"/>
    <w:semiHidden/>
    <w:rsid w:val="00444862"/>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leugenio@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C4F8-27D7-4FE9-8830-E5CA3668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3</Pages>
  <Words>1261</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Madeleine Penman</dc:creator>
  <cp:keywords/>
  <dc:description/>
  <cp:lastModifiedBy>Suman Jodha</cp:lastModifiedBy>
  <cp:revision>2</cp:revision>
  <dcterms:created xsi:type="dcterms:W3CDTF">2018-02-13T15:38:00Z</dcterms:created>
  <dcterms:modified xsi:type="dcterms:W3CDTF">2018-02-13T15:38:00Z</dcterms:modified>
</cp:coreProperties>
</file>