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F92720" w:rsidRDefault="006427E3" w:rsidP="005C41FB">
      <w:pPr>
        <w:rPr>
          <w:rStyle w:val="AIHeadline"/>
          <w:rFonts w:cs="Arial"/>
          <w:snapToGrid w:val="0"/>
          <w:sz w:val="34"/>
          <w:szCs w:val="34"/>
        </w:rPr>
      </w:pPr>
      <w:r>
        <w:rPr>
          <w:rStyle w:val="AIHeadline"/>
          <w:rFonts w:cs="Arial"/>
          <w:snapToGrid w:val="0"/>
          <w:sz w:val="34"/>
          <w:szCs w:val="34"/>
        </w:rPr>
        <w:t xml:space="preserve">journalist </w:t>
      </w:r>
      <w:r w:rsidR="00D61DF3">
        <w:rPr>
          <w:rStyle w:val="AIHeadline"/>
          <w:rFonts w:cs="Arial"/>
          <w:snapToGrid w:val="0"/>
          <w:sz w:val="34"/>
          <w:szCs w:val="34"/>
        </w:rPr>
        <w:t>may lose son</w:t>
      </w:r>
      <w:r w:rsidR="006E7A13" w:rsidRPr="00F92720">
        <w:rPr>
          <w:rStyle w:val="AIHeadline"/>
          <w:rFonts w:cs="Arial"/>
          <w:snapToGrid w:val="0"/>
          <w:sz w:val="34"/>
          <w:szCs w:val="34"/>
        </w:rPr>
        <w:t xml:space="preserve"> after covering</w:t>
      </w:r>
      <w:r>
        <w:rPr>
          <w:rStyle w:val="AIHeadline"/>
          <w:rFonts w:cs="Arial"/>
          <w:snapToGrid w:val="0"/>
          <w:sz w:val="34"/>
          <w:szCs w:val="34"/>
        </w:rPr>
        <w:t xml:space="preserve"> </w:t>
      </w:r>
      <w:r w:rsidR="00425E6C" w:rsidRPr="00F92720">
        <w:rPr>
          <w:rStyle w:val="AIHeadline"/>
          <w:rFonts w:cs="Arial"/>
          <w:snapToGrid w:val="0"/>
          <w:sz w:val="34"/>
          <w:szCs w:val="34"/>
        </w:rPr>
        <w:t>prot</w:t>
      </w:r>
      <w:r>
        <w:rPr>
          <w:rStyle w:val="AIHeadline"/>
          <w:rFonts w:cs="Arial"/>
          <w:snapToGrid w:val="0"/>
          <w:sz w:val="34"/>
          <w:szCs w:val="34"/>
        </w:rPr>
        <w:t>ests</w:t>
      </w:r>
    </w:p>
    <w:p w:rsidR="0026766F" w:rsidRPr="00A43BB7" w:rsidRDefault="00253416" w:rsidP="003211EF">
      <w:pPr>
        <w:pStyle w:val="AIintropara"/>
        <w:spacing w:after="200" w:line="200" w:lineRule="atLeast"/>
        <w:rPr>
          <w:rFonts w:cs="Arial"/>
          <w:lang w:val="en-US"/>
        </w:rPr>
      </w:pPr>
      <w:r>
        <w:rPr>
          <w:rFonts w:cs="Arial"/>
        </w:rPr>
        <w:t xml:space="preserve">The Belarusian authorities are threatening </w:t>
      </w:r>
      <w:r w:rsidR="00730131">
        <w:rPr>
          <w:rFonts w:cs="Arial"/>
        </w:rPr>
        <w:t xml:space="preserve">to take </w:t>
      </w:r>
      <w:r>
        <w:rPr>
          <w:rFonts w:cs="Arial"/>
        </w:rPr>
        <w:t xml:space="preserve">journalist </w:t>
      </w:r>
      <w:r w:rsidR="00913FF3">
        <w:rPr>
          <w:rFonts w:cs="Arial"/>
        </w:rPr>
        <w:t>Larysa Schi</w:t>
      </w:r>
      <w:r>
        <w:rPr>
          <w:rFonts w:cs="Arial"/>
        </w:rPr>
        <w:t>r</w:t>
      </w:r>
      <w:r w:rsidR="00F61077">
        <w:rPr>
          <w:rFonts w:cs="Arial"/>
        </w:rPr>
        <w:t>y</w:t>
      </w:r>
      <w:r>
        <w:rPr>
          <w:rFonts w:cs="Arial"/>
        </w:rPr>
        <w:t>akova</w:t>
      </w:r>
      <w:r w:rsidR="00730131">
        <w:rPr>
          <w:rFonts w:cs="Arial"/>
        </w:rPr>
        <w:t>’s</w:t>
      </w:r>
      <w:r w:rsidR="005C5E27">
        <w:rPr>
          <w:rFonts w:cs="Arial"/>
        </w:rPr>
        <w:t xml:space="preserve"> </w:t>
      </w:r>
      <w:r w:rsidR="00A43BB7">
        <w:rPr>
          <w:rFonts w:cs="Arial"/>
        </w:rPr>
        <w:t>10 y</w:t>
      </w:r>
      <w:r w:rsidR="00730131">
        <w:rPr>
          <w:rFonts w:cs="Arial"/>
        </w:rPr>
        <w:t xml:space="preserve">ear </w:t>
      </w:r>
      <w:r w:rsidR="00A43BB7">
        <w:rPr>
          <w:rFonts w:cs="Arial"/>
        </w:rPr>
        <w:t>o</w:t>
      </w:r>
      <w:r w:rsidR="00730131">
        <w:rPr>
          <w:rFonts w:cs="Arial"/>
        </w:rPr>
        <w:t>ld</w:t>
      </w:r>
      <w:r w:rsidR="00A43BB7">
        <w:rPr>
          <w:rFonts w:cs="Arial"/>
        </w:rPr>
        <w:t xml:space="preserve"> son </w:t>
      </w:r>
      <w:r w:rsidR="00730131">
        <w:rPr>
          <w:rFonts w:cs="Arial"/>
        </w:rPr>
        <w:t>away from her</w:t>
      </w:r>
      <w:r w:rsidR="005C5E27">
        <w:rPr>
          <w:rFonts w:cs="Arial"/>
        </w:rPr>
        <w:t xml:space="preserve">. </w:t>
      </w:r>
      <w:r w:rsidR="00D61DF3">
        <w:rPr>
          <w:rFonts w:cs="Arial"/>
        </w:rPr>
        <w:t>T</w:t>
      </w:r>
      <w:r w:rsidR="005C5E27">
        <w:rPr>
          <w:rFonts w:cs="Arial"/>
        </w:rPr>
        <w:t xml:space="preserve">his threat </w:t>
      </w:r>
      <w:r w:rsidR="00D61DF3">
        <w:rPr>
          <w:rFonts w:cs="Arial"/>
        </w:rPr>
        <w:t xml:space="preserve">follows </w:t>
      </w:r>
      <w:r w:rsidR="00F61077">
        <w:rPr>
          <w:rFonts w:cs="Arial"/>
        </w:rPr>
        <w:t>her critical reporting of events in the country</w:t>
      </w:r>
      <w:r w:rsidR="00D61DF3">
        <w:rPr>
          <w:rFonts w:cs="Arial"/>
        </w:rPr>
        <w:t xml:space="preserve"> including the ongoing crackdown against peaceful protesters</w:t>
      </w:r>
      <w:r w:rsidR="00F61077">
        <w:rPr>
          <w:rFonts w:cs="Arial"/>
        </w:rPr>
        <w:t>.</w:t>
      </w:r>
      <w:r w:rsidR="000E625A">
        <w:rPr>
          <w:rFonts w:cs="Arial"/>
        </w:rPr>
        <w:t xml:space="preserve"> </w:t>
      </w:r>
    </w:p>
    <w:p w:rsidR="00372D54" w:rsidRPr="00E0466A" w:rsidRDefault="00913FF3" w:rsidP="003211EF">
      <w:pPr>
        <w:pStyle w:val="AIBodytext"/>
        <w:tabs>
          <w:tab w:val="clear" w:pos="567"/>
        </w:tabs>
        <w:spacing w:after="200" w:line="200" w:lineRule="atLeast"/>
        <w:rPr>
          <w:rStyle w:val="StyleAIBodytextAsianSimSunChar"/>
          <w:rFonts w:cs="Arial"/>
          <w:lang w:val="en-US"/>
        </w:rPr>
      </w:pPr>
      <w:r w:rsidRPr="006D2B37">
        <w:rPr>
          <w:rStyle w:val="StyleAIBodytextAsianSimSunChar"/>
          <w:rFonts w:cs="Arial"/>
          <w:b/>
        </w:rPr>
        <w:t>Larysa Schi</w:t>
      </w:r>
      <w:r w:rsidR="00F61077" w:rsidRPr="006D2B37">
        <w:rPr>
          <w:rStyle w:val="StyleAIBodytextAsianSimSunChar"/>
          <w:rFonts w:cs="Arial"/>
          <w:b/>
        </w:rPr>
        <w:t>ryakova</w:t>
      </w:r>
      <w:r w:rsidR="00F61077">
        <w:rPr>
          <w:rStyle w:val="StyleAIBodytextAsianSimSunChar"/>
          <w:rFonts w:cs="Arial"/>
        </w:rPr>
        <w:t xml:space="preserve"> is an independent journalist from Homel, </w:t>
      </w:r>
      <w:r w:rsidR="00D61DF3">
        <w:rPr>
          <w:rStyle w:val="StyleAIBodytextAsianSimSunChar"/>
          <w:rFonts w:cs="Arial"/>
        </w:rPr>
        <w:t xml:space="preserve">in south-eastern </w:t>
      </w:r>
      <w:r w:rsidR="00F61077">
        <w:rPr>
          <w:rStyle w:val="StyleAIBodytextAsianSimSunChar"/>
          <w:rFonts w:cs="Arial"/>
        </w:rPr>
        <w:t>Belarus</w:t>
      </w:r>
      <w:r w:rsidR="00D61DF3">
        <w:rPr>
          <w:rStyle w:val="StyleAIBodytextAsianSimSunChar"/>
          <w:rFonts w:cs="Arial"/>
        </w:rPr>
        <w:t>,</w:t>
      </w:r>
      <w:r w:rsidR="00F61077">
        <w:rPr>
          <w:rStyle w:val="StyleAIBodytextAsianSimSunChar"/>
          <w:rFonts w:cs="Arial"/>
        </w:rPr>
        <w:t xml:space="preserve"> who works fo</w:t>
      </w:r>
      <w:r w:rsidR="000844BA">
        <w:rPr>
          <w:rStyle w:val="StyleAIBodytextAsianSimSunChar"/>
          <w:rFonts w:cs="Arial"/>
        </w:rPr>
        <w:t>r Polish TV station</w:t>
      </w:r>
      <w:r w:rsidR="00A97141">
        <w:rPr>
          <w:rStyle w:val="StyleAIBodytextAsianSimSunChar"/>
          <w:rFonts w:cs="Arial"/>
        </w:rPr>
        <w:t>,</w:t>
      </w:r>
      <w:r w:rsidR="000844BA">
        <w:rPr>
          <w:rStyle w:val="StyleAIBodytextAsianSimSunChar"/>
          <w:rFonts w:cs="Arial"/>
        </w:rPr>
        <w:t xml:space="preserve"> </w:t>
      </w:r>
      <w:r w:rsidR="000844BA" w:rsidRPr="00217BFF">
        <w:rPr>
          <w:rStyle w:val="StyleAIBodytextAsianSimSunChar"/>
          <w:rFonts w:cs="Arial"/>
          <w:i/>
        </w:rPr>
        <w:t>Bels</w:t>
      </w:r>
      <w:r w:rsidR="000844BA" w:rsidRPr="00C87A9E">
        <w:rPr>
          <w:rStyle w:val="StyleAIBodytextAsianSimSunChar"/>
          <w:rFonts w:cs="Arial"/>
        </w:rPr>
        <w:t>a</w:t>
      </w:r>
      <w:r w:rsidR="000844BA" w:rsidRPr="00C87A9E">
        <w:rPr>
          <w:rStyle w:val="StyleAIBodytextAsianSimSunChar"/>
          <w:rFonts w:cs="Arial"/>
          <w:i/>
        </w:rPr>
        <w:t>t</w:t>
      </w:r>
      <w:r w:rsidR="000844BA">
        <w:rPr>
          <w:rStyle w:val="StyleAIBodytextAsianSimSunChar"/>
          <w:rFonts w:cs="Arial"/>
        </w:rPr>
        <w:t xml:space="preserve">. </w:t>
      </w:r>
      <w:r w:rsidR="00372D54">
        <w:rPr>
          <w:rStyle w:val="StyleAIBodytextAsianSimSunChar"/>
          <w:rFonts w:cs="Arial"/>
          <w:lang w:val="en-US"/>
        </w:rPr>
        <w:t>Because of her critical reporting over the years, the authorities have</w:t>
      </w:r>
      <w:r w:rsidR="00E0466A">
        <w:rPr>
          <w:rStyle w:val="StyleAIBodytextAsianSimSunChar"/>
          <w:rFonts w:cs="Arial"/>
          <w:lang w:val="en-US"/>
        </w:rPr>
        <w:t xml:space="preserve"> arrested and</w:t>
      </w:r>
      <w:r w:rsidR="00372D54">
        <w:rPr>
          <w:rStyle w:val="StyleAIBodytextAsianSimSunChar"/>
          <w:rFonts w:cs="Arial"/>
          <w:lang w:val="en-US"/>
        </w:rPr>
        <w:t xml:space="preserve"> fined </w:t>
      </w:r>
      <w:r w:rsidR="00D61DF3">
        <w:rPr>
          <w:rStyle w:val="StyleAIBodytextAsianSimSunChar"/>
          <w:rFonts w:cs="Arial"/>
        </w:rPr>
        <w:t xml:space="preserve">Larysa </w:t>
      </w:r>
      <w:r w:rsidR="00372D54">
        <w:rPr>
          <w:rStyle w:val="StyleAIBodytextAsianSimSunChar"/>
          <w:rFonts w:cs="Arial"/>
          <w:lang w:val="en-US"/>
        </w:rPr>
        <w:t>Schiryakova numerous times for working “without an accreditation</w:t>
      </w:r>
      <w:r w:rsidR="00D61DF3">
        <w:rPr>
          <w:rStyle w:val="StyleAIBodytextAsianSimSunChar"/>
          <w:rFonts w:cs="Arial"/>
          <w:lang w:val="en-US"/>
        </w:rPr>
        <w:t>.</w:t>
      </w:r>
      <w:r w:rsidR="00372D54">
        <w:rPr>
          <w:rStyle w:val="StyleAIBodytextAsianSimSunChar"/>
          <w:rFonts w:cs="Arial"/>
          <w:lang w:val="en-US"/>
        </w:rPr>
        <w:t>”</w:t>
      </w:r>
      <w:r w:rsidR="003211EF">
        <w:rPr>
          <w:rStyle w:val="StyleAIBodytextAsianSimSunChar"/>
          <w:rFonts w:cs="Arial"/>
          <w:lang w:val="en-US"/>
        </w:rPr>
        <w:t xml:space="preserve"> S</w:t>
      </w:r>
      <w:r w:rsidR="00372D54">
        <w:rPr>
          <w:rStyle w:val="StyleAIBodytextAsianSimSunChar"/>
          <w:rFonts w:cs="Arial"/>
          <w:lang w:val="en-US"/>
        </w:rPr>
        <w:t xml:space="preserve">he and her TV channel have applied </w:t>
      </w:r>
      <w:r w:rsidR="00D61DF3">
        <w:rPr>
          <w:rStyle w:val="StyleAIBodytextAsianSimSunChar"/>
          <w:rFonts w:cs="Arial"/>
          <w:lang w:val="en-US"/>
        </w:rPr>
        <w:t xml:space="preserve">for the accreditation </w:t>
      </w:r>
      <w:r w:rsidR="00372D54">
        <w:rPr>
          <w:rStyle w:val="StyleAIBodytextAsianSimSunChar"/>
          <w:rFonts w:cs="Arial"/>
          <w:lang w:val="en-US"/>
        </w:rPr>
        <w:t xml:space="preserve">at least four times, but have been arbitrarily denied </w:t>
      </w:r>
      <w:r w:rsidR="00D61DF3">
        <w:rPr>
          <w:rStyle w:val="StyleAIBodytextAsianSimSunChar"/>
          <w:rFonts w:cs="Arial"/>
          <w:lang w:val="en-US"/>
        </w:rPr>
        <w:t xml:space="preserve">it </w:t>
      </w:r>
      <w:r w:rsidR="00372D54">
        <w:rPr>
          <w:rStyle w:val="StyleAIBodytextAsianSimSunChar"/>
          <w:rFonts w:cs="Arial"/>
          <w:lang w:val="en-US"/>
        </w:rPr>
        <w:t>each time.</w:t>
      </w:r>
      <w:r w:rsidR="00E0466A">
        <w:rPr>
          <w:rStyle w:val="StyleAIBodytextAsianSimSunChar"/>
          <w:rFonts w:cs="Arial"/>
          <w:lang w:val="en-US"/>
        </w:rPr>
        <w:t xml:space="preserve"> </w:t>
      </w:r>
      <w:r w:rsidR="00372D54">
        <w:rPr>
          <w:rStyle w:val="StyleAIBodytextAsianSimSunChar"/>
          <w:rFonts w:cs="Arial"/>
          <w:lang w:val="en-US"/>
        </w:rPr>
        <w:t xml:space="preserve">In 2016 alone, </w:t>
      </w:r>
      <w:r w:rsidR="00D61DF3">
        <w:rPr>
          <w:rStyle w:val="StyleAIBodytextAsianSimSunChar"/>
          <w:rFonts w:cs="Arial"/>
        </w:rPr>
        <w:t xml:space="preserve">Larysa </w:t>
      </w:r>
      <w:r w:rsidR="00372D54">
        <w:rPr>
          <w:rStyle w:val="StyleAIBodytextAsianSimSunChar"/>
          <w:rFonts w:cs="Arial"/>
          <w:lang w:val="en-US"/>
        </w:rPr>
        <w:t>Schiryakova received such fines</w:t>
      </w:r>
      <w:r w:rsidR="00D61DF3">
        <w:rPr>
          <w:rStyle w:val="StyleAIBodytextAsianSimSunChar"/>
          <w:rFonts w:cs="Arial"/>
          <w:lang w:val="en-US"/>
        </w:rPr>
        <w:t xml:space="preserve"> three times</w:t>
      </w:r>
      <w:r w:rsidR="00372D54">
        <w:rPr>
          <w:rStyle w:val="StyleAIBodytextAsianSimSunChar"/>
          <w:rFonts w:cs="Arial"/>
          <w:lang w:val="en-US"/>
        </w:rPr>
        <w:t xml:space="preserve">. </w:t>
      </w:r>
    </w:p>
    <w:p w:rsidR="007D7692" w:rsidRDefault="00D61DF3" w:rsidP="003211EF">
      <w:pPr>
        <w:pStyle w:val="AIBodytext"/>
        <w:tabs>
          <w:tab w:val="clear" w:pos="567"/>
        </w:tabs>
        <w:spacing w:after="200" w:line="200" w:lineRule="atLeast"/>
        <w:rPr>
          <w:rStyle w:val="StyleAIBodytextAsianSimSunChar"/>
          <w:rFonts w:cs="Arial"/>
        </w:rPr>
      </w:pPr>
      <w:r>
        <w:rPr>
          <w:rStyle w:val="StyleAIBodytextAsianSimSunChar"/>
          <w:rFonts w:cs="Arial"/>
        </w:rPr>
        <w:t xml:space="preserve">Larysa </w:t>
      </w:r>
      <w:r w:rsidR="00470CCD">
        <w:rPr>
          <w:rStyle w:val="StyleAIBodytextAsianSimSunChar"/>
          <w:rFonts w:cs="Arial"/>
        </w:rPr>
        <w:t xml:space="preserve">Schiryakova has been actively covering the </w:t>
      </w:r>
      <w:r w:rsidR="00070921">
        <w:rPr>
          <w:rStyle w:val="StyleAIBodytextAsianSimSunChar"/>
          <w:rFonts w:cs="Arial"/>
        </w:rPr>
        <w:t xml:space="preserve">latest </w:t>
      </w:r>
      <w:r>
        <w:rPr>
          <w:rStyle w:val="StyleAIBodytextAsianSimSunChar"/>
          <w:rFonts w:cs="Arial"/>
        </w:rPr>
        <w:t>anti-government</w:t>
      </w:r>
      <w:r w:rsidR="00470CCD">
        <w:rPr>
          <w:rStyle w:val="StyleAIBodytextAsianSimSunChar"/>
          <w:rFonts w:cs="Arial"/>
        </w:rPr>
        <w:t xml:space="preserve"> protests in Belarus since their beginning in mid-February. </w:t>
      </w:r>
      <w:r w:rsidR="0009657F">
        <w:rPr>
          <w:rStyle w:val="StyleAIBodytextAsianSimSunChar"/>
          <w:rFonts w:cs="Arial"/>
        </w:rPr>
        <w:t xml:space="preserve">On 12 March, she was </w:t>
      </w:r>
      <w:r w:rsidR="005C5E27">
        <w:rPr>
          <w:rStyle w:val="StyleAIBodytextAsianSimSunChar"/>
          <w:rFonts w:cs="Arial"/>
        </w:rPr>
        <w:t xml:space="preserve">arrested while </w:t>
      </w:r>
      <w:r w:rsidR="00470CCD">
        <w:rPr>
          <w:rStyle w:val="StyleAIBodytextAsianSimSunChar"/>
          <w:rFonts w:cs="Arial"/>
        </w:rPr>
        <w:t xml:space="preserve">covering </w:t>
      </w:r>
      <w:r w:rsidR="0009657F">
        <w:rPr>
          <w:rStyle w:val="StyleAIBodytextAsianSimSunChar"/>
          <w:rFonts w:cs="Arial"/>
        </w:rPr>
        <w:t>the protest in the city of R</w:t>
      </w:r>
      <w:r w:rsidR="00070921">
        <w:rPr>
          <w:rStyle w:val="StyleAIBodytextAsianSimSunChar"/>
          <w:rFonts w:cs="Arial"/>
        </w:rPr>
        <w:t>a</w:t>
      </w:r>
      <w:r w:rsidR="0009657F">
        <w:rPr>
          <w:rStyle w:val="StyleAIBodytextAsianSimSunChar"/>
          <w:rFonts w:cs="Arial"/>
        </w:rPr>
        <w:t>hach</w:t>
      </w:r>
      <w:r w:rsidR="00070921">
        <w:rPr>
          <w:rStyle w:val="StyleAIBodytextAsianSimSunChar"/>
          <w:rFonts w:cs="Arial"/>
        </w:rPr>
        <w:t>o</w:t>
      </w:r>
      <w:r w:rsidR="0009657F">
        <w:rPr>
          <w:rStyle w:val="StyleAIBodytextAsianSimSunChar"/>
          <w:rFonts w:cs="Arial"/>
        </w:rPr>
        <w:t>u</w:t>
      </w:r>
      <w:r w:rsidR="006E1FCA">
        <w:rPr>
          <w:rStyle w:val="StyleAIBodytextAsianSimSunChar"/>
          <w:rFonts w:cs="Arial"/>
        </w:rPr>
        <w:t xml:space="preserve"> and </w:t>
      </w:r>
      <w:r w:rsidR="009A5DE2">
        <w:rPr>
          <w:rStyle w:val="StyleAIBodytextAsianSimSunChar"/>
          <w:rFonts w:cs="Arial"/>
        </w:rPr>
        <w:t>accused of participating in an “unauthorised mass gathering”</w:t>
      </w:r>
      <w:r w:rsidR="006E1FCA">
        <w:rPr>
          <w:rStyle w:val="StyleAIBodytextAsianSimSunChar"/>
          <w:rFonts w:cs="Arial"/>
        </w:rPr>
        <w:t>. She was</w:t>
      </w:r>
      <w:r w:rsidR="009A5DE2">
        <w:rPr>
          <w:rStyle w:val="StyleAIBodytextAsianSimSunChar"/>
          <w:rFonts w:cs="Arial"/>
        </w:rPr>
        <w:t xml:space="preserve"> </w:t>
      </w:r>
      <w:r w:rsidR="00470CCD">
        <w:rPr>
          <w:rStyle w:val="StyleAIBodytextAsianSimSunChar"/>
          <w:rFonts w:cs="Arial"/>
        </w:rPr>
        <w:t>released several hours later bu</w:t>
      </w:r>
      <w:r w:rsidR="006E1FCA">
        <w:rPr>
          <w:rStyle w:val="StyleAIBodytextAsianSimSunChar"/>
          <w:rFonts w:cs="Arial"/>
        </w:rPr>
        <w:t xml:space="preserve">t </w:t>
      </w:r>
      <w:r w:rsidR="00470CCD">
        <w:rPr>
          <w:rStyle w:val="StyleAIBodytextAsianSimSunChar"/>
          <w:rFonts w:cs="Arial"/>
        </w:rPr>
        <w:t xml:space="preserve">arrested </w:t>
      </w:r>
      <w:r w:rsidR="005C5E27">
        <w:rPr>
          <w:rStyle w:val="StyleAIBodytextAsianSimSunChar"/>
          <w:rFonts w:cs="Arial"/>
        </w:rPr>
        <w:t xml:space="preserve">again </w:t>
      </w:r>
      <w:r w:rsidR="00470CCD">
        <w:rPr>
          <w:rStyle w:val="StyleAIBodytextAsianSimSunChar"/>
          <w:rFonts w:cs="Arial"/>
        </w:rPr>
        <w:t>on her way home to</w:t>
      </w:r>
      <w:r w:rsidR="003211EF">
        <w:rPr>
          <w:rStyle w:val="StyleAIBodytextAsianSimSunChar"/>
          <w:rFonts w:cs="Arial"/>
        </w:rPr>
        <w:t xml:space="preserve"> Homel</w:t>
      </w:r>
      <w:r w:rsidR="0009657F">
        <w:rPr>
          <w:rStyle w:val="StyleAIBodytextAsianSimSunChar"/>
          <w:rFonts w:cs="Arial"/>
        </w:rPr>
        <w:t>.</w:t>
      </w:r>
      <w:r w:rsidR="00470CCD">
        <w:rPr>
          <w:rStyle w:val="StyleAIBodytextAsianSimSunChar"/>
          <w:rFonts w:cs="Arial"/>
        </w:rPr>
        <w:t xml:space="preserve"> The police</w:t>
      </w:r>
      <w:r w:rsidR="004E1250">
        <w:rPr>
          <w:rStyle w:val="StyleAIBodytextAsianSimSunChar"/>
          <w:rFonts w:cs="Arial"/>
        </w:rPr>
        <w:t xml:space="preserve"> told her that she resemble</w:t>
      </w:r>
      <w:r w:rsidR="00070921">
        <w:rPr>
          <w:rStyle w:val="StyleAIBodytextAsianSimSunChar"/>
          <w:rFonts w:cs="Arial"/>
        </w:rPr>
        <w:t>d</w:t>
      </w:r>
      <w:r w:rsidR="004E1250">
        <w:rPr>
          <w:rStyle w:val="StyleAIBodytextAsianSimSunChar"/>
          <w:rFonts w:cs="Arial"/>
        </w:rPr>
        <w:t xml:space="preserve"> a wanted suspect in a house </w:t>
      </w:r>
      <w:r w:rsidR="009A5DE2">
        <w:rPr>
          <w:rStyle w:val="StyleAIBodytextAsianSimSunChar"/>
          <w:rFonts w:cs="Arial"/>
        </w:rPr>
        <w:t xml:space="preserve">theft </w:t>
      </w:r>
      <w:r w:rsidR="004E1250">
        <w:rPr>
          <w:rStyle w:val="StyleAIBodytextAsianSimSunChar"/>
          <w:rFonts w:cs="Arial"/>
        </w:rPr>
        <w:t xml:space="preserve">and </w:t>
      </w:r>
      <w:r w:rsidR="009A5DE2">
        <w:rPr>
          <w:rStyle w:val="StyleAIBodytextAsianSimSunChar"/>
          <w:rFonts w:cs="Arial"/>
        </w:rPr>
        <w:t>held</w:t>
      </w:r>
      <w:r w:rsidR="004E1250">
        <w:rPr>
          <w:rStyle w:val="StyleAIBodytextAsianSimSunChar"/>
          <w:rFonts w:cs="Arial"/>
        </w:rPr>
        <w:t xml:space="preserve"> her for eight hours before releasing her</w:t>
      </w:r>
      <w:r w:rsidR="009A5DE2">
        <w:rPr>
          <w:rStyle w:val="StyleAIBodytextAsianSimSunChar"/>
          <w:rFonts w:cs="Arial"/>
        </w:rPr>
        <w:t xml:space="preserve"> without </w:t>
      </w:r>
      <w:r w:rsidR="006E1FCA">
        <w:rPr>
          <w:rStyle w:val="StyleAIBodytextAsianSimSunChar"/>
          <w:rFonts w:cs="Arial"/>
        </w:rPr>
        <w:t>charging her</w:t>
      </w:r>
      <w:r w:rsidR="009A5DE2">
        <w:rPr>
          <w:rStyle w:val="StyleAIBodytextAsianSimSunChar"/>
          <w:rFonts w:cs="Arial"/>
        </w:rPr>
        <w:t xml:space="preserve"> on account of this purported theft</w:t>
      </w:r>
      <w:r w:rsidR="00470CCD">
        <w:rPr>
          <w:rStyle w:val="StyleAIBodytextAsianSimSunChar"/>
          <w:rFonts w:cs="Arial"/>
        </w:rPr>
        <w:t>. Five days</w:t>
      </w:r>
      <w:r w:rsidR="007D7692">
        <w:rPr>
          <w:rStyle w:val="StyleAIBodytextAsianSimSunChar"/>
          <w:rFonts w:cs="Arial"/>
        </w:rPr>
        <w:t xml:space="preserve"> later, on 17 March, Homel District Court</w:t>
      </w:r>
      <w:r w:rsidR="0009657F">
        <w:rPr>
          <w:rStyle w:val="StyleAIBodytextAsianSimSunChar"/>
          <w:rFonts w:cs="Arial"/>
        </w:rPr>
        <w:t xml:space="preserve"> </w:t>
      </w:r>
      <w:r w:rsidR="004E1250">
        <w:rPr>
          <w:rStyle w:val="StyleAIBodytextAsianSimSunChar"/>
          <w:rFonts w:cs="Arial"/>
        </w:rPr>
        <w:t xml:space="preserve">found Larysa Schiryakova guilty of attending an </w:t>
      </w:r>
      <w:r w:rsidR="00C144B8">
        <w:rPr>
          <w:rStyle w:val="StyleAIBodytextAsianSimSunChar"/>
          <w:rFonts w:cs="Arial"/>
        </w:rPr>
        <w:t>“</w:t>
      </w:r>
      <w:r w:rsidR="004E1250">
        <w:rPr>
          <w:rStyle w:val="StyleAIBodytextAsianSimSunChar"/>
          <w:rFonts w:cs="Arial"/>
        </w:rPr>
        <w:t>unsanctioned mass event</w:t>
      </w:r>
      <w:r w:rsidR="00C144B8">
        <w:rPr>
          <w:rStyle w:val="StyleAIBodytextAsianSimSunChar"/>
          <w:rFonts w:cs="Arial"/>
        </w:rPr>
        <w:t>”</w:t>
      </w:r>
      <w:r w:rsidR="004E1250">
        <w:rPr>
          <w:rStyle w:val="StyleAIBodytextAsianSimSunChar"/>
          <w:rFonts w:cs="Arial"/>
        </w:rPr>
        <w:t xml:space="preserve"> on 12 March</w:t>
      </w:r>
      <w:r w:rsidR="007D7692">
        <w:rPr>
          <w:rStyle w:val="StyleAIBodytextAsianSimSunChar"/>
          <w:rFonts w:cs="Arial"/>
        </w:rPr>
        <w:t xml:space="preserve"> in R</w:t>
      </w:r>
      <w:r w:rsidR="00070921">
        <w:rPr>
          <w:rStyle w:val="StyleAIBodytextAsianSimSunChar"/>
          <w:rFonts w:cs="Arial"/>
        </w:rPr>
        <w:t>a</w:t>
      </w:r>
      <w:r w:rsidR="007D7692">
        <w:rPr>
          <w:rStyle w:val="StyleAIBodytextAsianSimSunChar"/>
          <w:rFonts w:cs="Arial"/>
        </w:rPr>
        <w:t>hach</w:t>
      </w:r>
      <w:r w:rsidR="00070921">
        <w:rPr>
          <w:rStyle w:val="StyleAIBodytextAsianSimSunChar"/>
          <w:rFonts w:cs="Arial"/>
        </w:rPr>
        <w:t>o</w:t>
      </w:r>
      <w:r w:rsidR="007D7692">
        <w:rPr>
          <w:rStyle w:val="StyleAIBodytextAsianSimSunChar"/>
          <w:rFonts w:cs="Arial"/>
        </w:rPr>
        <w:t>u</w:t>
      </w:r>
      <w:r w:rsidR="004E1250">
        <w:rPr>
          <w:rStyle w:val="StyleAIBodytextAsianSimSunChar"/>
          <w:rFonts w:cs="Arial"/>
        </w:rPr>
        <w:t xml:space="preserve"> and fined her </w:t>
      </w:r>
      <w:r w:rsidR="00C144B8">
        <w:rPr>
          <w:rStyle w:val="StyleAIBodytextAsianSimSunChar"/>
          <w:rFonts w:cs="Arial"/>
        </w:rPr>
        <w:t xml:space="preserve">BYN </w:t>
      </w:r>
      <w:r w:rsidR="007D7692">
        <w:rPr>
          <w:rStyle w:val="StyleAIBodytextAsianSimSunChar"/>
          <w:rFonts w:cs="Arial"/>
        </w:rPr>
        <w:t>140 (</w:t>
      </w:r>
      <w:r w:rsidR="007D7692">
        <w:rPr>
          <w:rStyle w:val="StyleAIBodytextAsianSimSunChar"/>
          <w:rFonts w:cs="Arial"/>
          <w:lang w:val="en-US"/>
        </w:rPr>
        <w:t xml:space="preserve">about </w:t>
      </w:r>
      <w:r w:rsidR="00C144B8">
        <w:rPr>
          <w:rStyle w:val="StyleAIBodytextAsianSimSunChar"/>
          <w:rFonts w:cs="Arial"/>
          <w:lang w:val="en-US"/>
        </w:rPr>
        <w:t xml:space="preserve">US$ </w:t>
      </w:r>
      <w:r w:rsidR="007D7692">
        <w:rPr>
          <w:rStyle w:val="StyleAIBodytextAsianSimSunChar"/>
          <w:rFonts w:cs="Arial"/>
          <w:lang w:val="en-US"/>
        </w:rPr>
        <w:t xml:space="preserve">75). </w:t>
      </w:r>
      <w:r w:rsidR="007D7692">
        <w:rPr>
          <w:rStyle w:val="StyleAIBodytextAsianSimSunChar"/>
          <w:rFonts w:cs="Arial"/>
        </w:rPr>
        <w:t>On 18 March, t</w:t>
      </w:r>
      <w:r w:rsidR="00913FF3">
        <w:rPr>
          <w:rStyle w:val="StyleAIBodytextAsianSimSunChar"/>
          <w:rFonts w:cs="Arial"/>
        </w:rPr>
        <w:t xml:space="preserve">he local police </w:t>
      </w:r>
      <w:r w:rsidR="0009657F">
        <w:rPr>
          <w:rStyle w:val="StyleAIBodytextAsianSimSunChar"/>
          <w:rFonts w:cs="Arial"/>
        </w:rPr>
        <w:t>visited her</w:t>
      </w:r>
      <w:r w:rsidR="000E625A">
        <w:rPr>
          <w:rStyle w:val="StyleAIBodytextAsianSimSunChar"/>
          <w:rFonts w:cs="Arial"/>
        </w:rPr>
        <w:t xml:space="preserve"> parent</w:t>
      </w:r>
      <w:r w:rsidR="00913FF3">
        <w:rPr>
          <w:rStyle w:val="StyleAIBodytextAsianSimSunChar"/>
          <w:rFonts w:cs="Arial"/>
        </w:rPr>
        <w:t>s</w:t>
      </w:r>
      <w:r w:rsidR="000E625A">
        <w:rPr>
          <w:rStyle w:val="StyleAIBodytextAsianSimSunChar"/>
          <w:rFonts w:cs="Arial"/>
        </w:rPr>
        <w:t>’ home</w:t>
      </w:r>
      <w:r w:rsidR="00EB01F9">
        <w:rPr>
          <w:rStyle w:val="StyleAIBodytextAsianSimSunChar"/>
          <w:rFonts w:cs="Arial"/>
        </w:rPr>
        <w:t xml:space="preserve"> in Homel</w:t>
      </w:r>
      <w:r w:rsidR="000E625A">
        <w:rPr>
          <w:rStyle w:val="StyleAIBodytextAsianSimSunChar"/>
          <w:rFonts w:cs="Arial"/>
        </w:rPr>
        <w:t xml:space="preserve">, where </w:t>
      </w:r>
      <w:r w:rsidR="0009657F">
        <w:rPr>
          <w:rStyle w:val="StyleAIBodytextAsianSimSunChar"/>
          <w:rFonts w:cs="Arial"/>
        </w:rPr>
        <w:t>they</w:t>
      </w:r>
      <w:r w:rsidR="000E625A">
        <w:rPr>
          <w:rStyle w:val="StyleAIBodytextAsianSimSunChar"/>
          <w:rFonts w:cs="Arial"/>
        </w:rPr>
        <w:t xml:space="preserve"> were taking care of her son</w:t>
      </w:r>
      <w:r w:rsidR="00913FF3">
        <w:rPr>
          <w:rStyle w:val="StyleAIBodytextAsianSimSunChar"/>
          <w:rFonts w:cs="Arial"/>
        </w:rPr>
        <w:t xml:space="preserve">, and warned </w:t>
      </w:r>
      <w:r w:rsidR="0009657F">
        <w:rPr>
          <w:rStyle w:val="StyleAIBodytextAsianSimSunChar"/>
          <w:rFonts w:cs="Arial"/>
        </w:rPr>
        <w:t xml:space="preserve">them </w:t>
      </w:r>
      <w:r w:rsidR="00913FF3">
        <w:rPr>
          <w:rStyle w:val="StyleAIBodytextAsianSimSunChar"/>
          <w:rFonts w:cs="Arial"/>
        </w:rPr>
        <w:t xml:space="preserve">that </w:t>
      </w:r>
      <w:r w:rsidR="0009657F">
        <w:rPr>
          <w:rStyle w:val="StyleAIBodytextAsianSimSunChar"/>
          <w:rFonts w:cs="Arial"/>
        </w:rPr>
        <w:t>their daughter</w:t>
      </w:r>
      <w:r w:rsidR="000E625A">
        <w:rPr>
          <w:rStyle w:val="StyleAIBodytextAsianSimSunChar"/>
          <w:rFonts w:cs="Arial"/>
        </w:rPr>
        <w:t xml:space="preserve"> would l</w:t>
      </w:r>
      <w:r w:rsidR="00475D84">
        <w:rPr>
          <w:rStyle w:val="StyleAIBodytextAsianSimSunChar"/>
          <w:rFonts w:cs="Arial"/>
        </w:rPr>
        <w:t xml:space="preserve">ose custody over her son because of the </w:t>
      </w:r>
      <w:r w:rsidR="007D7692">
        <w:rPr>
          <w:rStyle w:val="StyleAIBodytextAsianSimSunChar"/>
          <w:rFonts w:cs="Arial"/>
        </w:rPr>
        <w:t xml:space="preserve">large number of administrative </w:t>
      </w:r>
      <w:r w:rsidR="00C144B8">
        <w:rPr>
          <w:rStyle w:val="StyleAIBodytextAsianSimSunChar"/>
          <w:rFonts w:cs="Arial"/>
        </w:rPr>
        <w:t>violations</w:t>
      </w:r>
      <w:r w:rsidR="007D7692">
        <w:rPr>
          <w:rStyle w:val="StyleAIBodytextAsianSimSunChar"/>
          <w:rFonts w:cs="Arial"/>
        </w:rPr>
        <w:t xml:space="preserve"> she ha</w:t>
      </w:r>
      <w:r w:rsidR="00C144B8">
        <w:rPr>
          <w:rStyle w:val="StyleAIBodytextAsianSimSunChar"/>
          <w:rFonts w:cs="Arial"/>
        </w:rPr>
        <w:t>d</w:t>
      </w:r>
      <w:r w:rsidR="007D7692">
        <w:rPr>
          <w:rStyle w:val="StyleAIBodytextAsianSimSunChar"/>
          <w:rFonts w:cs="Arial"/>
        </w:rPr>
        <w:t xml:space="preserve"> </w:t>
      </w:r>
      <w:r w:rsidR="00C144B8">
        <w:rPr>
          <w:rStyle w:val="StyleAIBodytextAsianSimSunChar"/>
          <w:rFonts w:cs="Arial"/>
        </w:rPr>
        <w:t xml:space="preserve">committed </w:t>
      </w:r>
      <w:r w:rsidR="007D7692">
        <w:rPr>
          <w:rStyle w:val="StyleAIBodytextAsianSimSunChar"/>
          <w:rFonts w:cs="Arial"/>
        </w:rPr>
        <w:t xml:space="preserve">over the years. </w:t>
      </w:r>
    </w:p>
    <w:p w:rsidR="00913FF3" w:rsidRDefault="00EB01F9" w:rsidP="003211EF">
      <w:pPr>
        <w:pStyle w:val="AIBodytext"/>
        <w:tabs>
          <w:tab w:val="clear" w:pos="567"/>
        </w:tabs>
        <w:spacing w:after="200" w:line="200" w:lineRule="atLeast"/>
        <w:rPr>
          <w:rStyle w:val="StyleAIBodytextAsianSimSunChar"/>
          <w:rFonts w:cs="Arial"/>
        </w:rPr>
      </w:pPr>
      <w:r>
        <w:rPr>
          <w:rStyle w:val="StyleAIBodytextAsianSimSunChar"/>
          <w:rFonts w:cs="Arial"/>
        </w:rPr>
        <w:t>Larysa Schiryakova</w:t>
      </w:r>
      <w:r w:rsidR="0009657F">
        <w:rPr>
          <w:rStyle w:val="StyleAIBodytextAsianSimSunChar"/>
          <w:rFonts w:cs="Arial"/>
        </w:rPr>
        <w:t xml:space="preserve"> was </w:t>
      </w:r>
      <w:r>
        <w:rPr>
          <w:rStyle w:val="StyleAIBodytextAsianSimSunChar"/>
          <w:rFonts w:cs="Arial"/>
        </w:rPr>
        <w:t xml:space="preserve">briefly </w:t>
      </w:r>
      <w:r w:rsidR="0009657F">
        <w:rPr>
          <w:rStyle w:val="StyleAIBodytextAsianSimSunChar"/>
          <w:rFonts w:cs="Arial"/>
        </w:rPr>
        <w:t xml:space="preserve">arrested again </w:t>
      </w:r>
      <w:r w:rsidR="00475D84">
        <w:rPr>
          <w:rStyle w:val="StyleAIBodytextAsianSimSunChar"/>
          <w:rFonts w:cs="Arial"/>
        </w:rPr>
        <w:t>on 25 March</w:t>
      </w:r>
      <w:r w:rsidR="0009657F">
        <w:rPr>
          <w:rStyle w:val="StyleAIBodytextAsianSimSunChar"/>
          <w:rFonts w:cs="Arial"/>
        </w:rPr>
        <w:t xml:space="preserve">, when covering another </w:t>
      </w:r>
      <w:r w:rsidR="00C144B8">
        <w:rPr>
          <w:rStyle w:val="StyleAIBodytextAsianSimSunChar"/>
          <w:rFonts w:cs="Arial"/>
        </w:rPr>
        <w:t xml:space="preserve">street </w:t>
      </w:r>
      <w:r w:rsidR="0009657F">
        <w:rPr>
          <w:rStyle w:val="StyleAIBodytextAsianSimSunChar"/>
          <w:rFonts w:cs="Arial"/>
        </w:rPr>
        <w:t>protest</w:t>
      </w:r>
      <w:r w:rsidR="00C144B8">
        <w:rPr>
          <w:rStyle w:val="StyleAIBodytextAsianSimSunChar"/>
          <w:rFonts w:cs="Arial"/>
        </w:rPr>
        <w:t>,</w:t>
      </w:r>
      <w:r w:rsidR="0009657F">
        <w:rPr>
          <w:rStyle w:val="StyleAIBodytextAsianSimSunChar"/>
          <w:rFonts w:cs="Arial"/>
        </w:rPr>
        <w:t xml:space="preserve"> this time in Homel</w:t>
      </w:r>
      <w:r w:rsidR="00475D84">
        <w:rPr>
          <w:rStyle w:val="StyleAIBodytextAsianSimSunChar"/>
          <w:rFonts w:cs="Arial"/>
        </w:rPr>
        <w:t xml:space="preserve">, </w:t>
      </w:r>
      <w:r w:rsidR="00F27EDB">
        <w:rPr>
          <w:rStyle w:val="StyleAIBodytextAsianSimSunChar"/>
          <w:rFonts w:cs="Arial"/>
        </w:rPr>
        <w:t>and</w:t>
      </w:r>
      <w:r w:rsidR="00C866AB">
        <w:rPr>
          <w:rStyle w:val="StyleAIBodytextAsianSimSunChar"/>
          <w:rFonts w:cs="Arial"/>
        </w:rPr>
        <w:t xml:space="preserve"> </w:t>
      </w:r>
      <w:r w:rsidR="00475D84">
        <w:rPr>
          <w:rStyle w:val="StyleAIBodytextAsianSimSunChar"/>
          <w:rFonts w:cs="Arial"/>
        </w:rPr>
        <w:t>tol</w:t>
      </w:r>
      <w:r w:rsidR="000E625A">
        <w:rPr>
          <w:rStyle w:val="StyleAIBodytextAsianSimSunChar"/>
          <w:rFonts w:cs="Arial"/>
        </w:rPr>
        <w:t xml:space="preserve">d to </w:t>
      </w:r>
      <w:r w:rsidR="00F27EDB">
        <w:rPr>
          <w:rStyle w:val="StyleAIBodytextAsianSimSunChar"/>
          <w:rFonts w:cs="Arial"/>
        </w:rPr>
        <w:t>go to the police station</w:t>
      </w:r>
      <w:r w:rsidR="000E625A">
        <w:rPr>
          <w:rStyle w:val="StyleAIBodytextAsianSimSunChar"/>
          <w:rFonts w:cs="Arial"/>
        </w:rPr>
        <w:t xml:space="preserve"> </w:t>
      </w:r>
      <w:r w:rsidR="00F27EDB">
        <w:rPr>
          <w:rStyle w:val="StyleAIBodytextAsianSimSunChar"/>
          <w:rFonts w:cs="Arial"/>
        </w:rPr>
        <w:t xml:space="preserve">the next day </w:t>
      </w:r>
      <w:r w:rsidR="000E625A">
        <w:rPr>
          <w:rStyle w:val="StyleAIBodytextAsianSimSunChar"/>
          <w:rFonts w:cs="Arial"/>
        </w:rPr>
        <w:t>for questioning</w:t>
      </w:r>
      <w:r w:rsidR="00475D84">
        <w:rPr>
          <w:rStyle w:val="StyleAIBodytextAsianSimSunChar"/>
          <w:rFonts w:cs="Arial"/>
        </w:rPr>
        <w:t xml:space="preserve">. </w:t>
      </w:r>
      <w:r w:rsidR="00923F61">
        <w:rPr>
          <w:rStyle w:val="StyleAIBodytextAsianSimSunChar"/>
          <w:rFonts w:cs="Arial"/>
        </w:rPr>
        <w:t>During the questioning, the</w:t>
      </w:r>
      <w:r w:rsidR="000E625A">
        <w:rPr>
          <w:rStyle w:val="StyleAIBodytextAsianSimSunChar"/>
          <w:rFonts w:cs="Arial"/>
        </w:rPr>
        <w:t xml:space="preserve"> police </w:t>
      </w:r>
      <w:r w:rsidR="00C144B8">
        <w:rPr>
          <w:rStyle w:val="StyleAIBodytextAsianSimSunChar"/>
          <w:rFonts w:cs="Arial"/>
        </w:rPr>
        <w:t xml:space="preserve">issued </w:t>
      </w:r>
      <w:r w:rsidR="003211EF">
        <w:rPr>
          <w:rStyle w:val="StyleAIBodytextAsianSimSunChar"/>
          <w:rFonts w:cs="Arial"/>
        </w:rPr>
        <w:t>her</w:t>
      </w:r>
      <w:r w:rsidR="000E625A">
        <w:rPr>
          <w:rStyle w:val="StyleAIBodytextAsianSimSunChar"/>
          <w:rFonts w:cs="Arial"/>
        </w:rPr>
        <w:t xml:space="preserve"> </w:t>
      </w:r>
      <w:r w:rsidR="00724DB5">
        <w:rPr>
          <w:rStyle w:val="StyleAIBodytextAsianSimSunChar"/>
          <w:rFonts w:cs="Arial"/>
        </w:rPr>
        <w:t xml:space="preserve">with </w:t>
      </w:r>
      <w:r w:rsidR="00C144B8">
        <w:rPr>
          <w:rStyle w:val="StyleAIBodytextAsianSimSunChar"/>
          <w:rFonts w:cs="Arial"/>
        </w:rPr>
        <w:t xml:space="preserve">records (so-called </w:t>
      </w:r>
      <w:r w:rsidR="00C144B8" w:rsidRPr="006D2B37">
        <w:rPr>
          <w:rStyle w:val="StyleAIBodytextAsianSimSunChar"/>
          <w:rFonts w:cs="Arial"/>
          <w:i/>
        </w:rPr>
        <w:t>protokols</w:t>
      </w:r>
      <w:r w:rsidR="00C144B8">
        <w:rPr>
          <w:rStyle w:val="StyleAIBodytextAsianSimSunChar"/>
          <w:rFonts w:cs="Arial"/>
        </w:rPr>
        <w:t xml:space="preserve">) </w:t>
      </w:r>
      <w:r w:rsidR="003211EF">
        <w:rPr>
          <w:rStyle w:val="StyleAIBodytextAsianSimSunChar"/>
          <w:rFonts w:cs="Arial"/>
        </w:rPr>
        <w:t xml:space="preserve">of </w:t>
      </w:r>
      <w:r w:rsidR="00923F61">
        <w:rPr>
          <w:rStyle w:val="StyleAIBodytextAsianSimSunChar"/>
          <w:rFonts w:cs="Arial"/>
        </w:rPr>
        <w:t xml:space="preserve">two new administrative </w:t>
      </w:r>
      <w:r w:rsidR="005C5E27">
        <w:rPr>
          <w:rStyle w:val="StyleAIBodytextAsianSimSunChar"/>
          <w:rFonts w:cs="Arial"/>
        </w:rPr>
        <w:t>offences</w:t>
      </w:r>
      <w:r w:rsidR="00C144B8">
        <w:rPr>
          <w:rStyle w:val="StyleAIBodytextAsianSimSunChar"/>
          <w:rFonts w:cs="Arial"/>
        </w:rPr>
        <w:t>:</w:t>
      </w:r>
      <w:r w:rsidR="005C5E27">
        <w:rPr>
          <w:rStyle w:val="StyleAIBodytextAsianSimSunChar"/>
          <w:rFonts w:cs="Arial"/>
        </w:rPr>
        <w:t xml:space="preserve"> </w:t>
      </w:r>
      <w:r w:rsidR="00923F61">
        <w:rPr>
          <w:rStyle w:val="StyleAIBodytextAsianSimSunChar"/>
          <w:rFonts w:cs="Arial"/>
        </w:rPr>
        <w:t xml:space="preserve">failing to register her dog and </w:t>
      </w:r>
      <w:r w:rsidR="00C144B8">
        <w:rPr>
          <w:rStyle w:val="StyleAIBodytextAsianSimSunChar"/>
          <w:rFonts w:cs="Arial"/>
        </w:rPr>
        <w:t xml:space="preserve">not </w:t>
      </w:r>
      <w:r w:rsidR="00923F61">
        <w:rPr>
          <w:rStyle w:val="StyleAIBodytextAsianSimSunChar"/>
          <w:rFonts w:cs="Arial"/>
        </w:rPr>
        <w:t>clean</w:t>
      </w:r>
      <w:r w:rsidR="00C144B8">
        <w:rPr>
          <w:rStyle w:val="StyleAIBodytextAsianSimSunChar"/>
          <w:rFonts w:cs="Arial"/>
        </w:rPr>
        <w:t>ing</w:t>
      </w:r>
      <w:r w:rsidR="00923F61">
        <w:rPr>
          <w:rStyle w:val="StyleAIBodytextAsianSimSunChar"/>
          <w:rFonts w:cs="Arial"/>
        </w:rPr>
        <w:t xml:space="preserve"> up sand around her apartment</w:t>
      </w:r>
      <w:r w:rsidR="00C144B8">
        <w:rPr>
          <w:rStyle w:val="StyleAIBodytextAsianSimSunChar"/>
          <w:rFonts w:cs="Arial"/>
        </w:rPr>
        <w:t>. S</w:t>
      </w:r>
      <w:r w:rsidR="003211EF">
        <w:rPr>
          <w:rStyle w:val="StyleAIBodytextAsianSimSunChar"/>
          <w:rFonts w:cs="Arial"/>
        </w:rPr>
        <w:t xml:space="preserve">he was not </w:t>
      </w:r>
      <w:r>
        <w:rPr>
          <w:rStyle w:val="StyleAIBodytextAsianSimSunChar"/>
          <w:rFonts w:cs="Arial"/>
        </w:rPr>
        <w:t xml:space="preserve">aware </w:t>
      </w:r>
      <w:r w:rsidR="00C144B8">
        <w:rPr>
          <w:rStyle w:val="StyleAIBodytextAsianSimSunChar"/>
          <w:rFonts w:cs="Arial"/>
        </w:rPr>
        <w:t xml:space="preserve">that these constituted administrative offences, and had never heard of </w:t>
      </w:r>
      <w:r w:rsidR="003211EF">
        <w:rPr>
          <w:rStyle w:val="StyleAIBodytextAsianSimSunChar"/>
          <w:rFonts w:cs="Arial"/>
        </w:rPr>
        <w:t xml:space="preserve">these </w:t>
      </w:r>
      <w:r w:rsidR="00C144B8">
        <w:rPr>
          <w:rStyle w:val="StyleAIBodytextAsianSimSunChar"/>
          <w:rFonts w:cs="Arial"/>
        </w:rPr>
        <w:t>being held against anyone</w:t>
      </w:r>
      <w:r w:rsidR="00923F61">
        <w:rPr>
          <w:rStyle w:val="StyleAIBodytextAsianSimSunChar"/>
          <w:rFonts w:cs="Arial"/>
        </w:rPr>
        <w:t>. An</w:t>
      </w:r>
      <w:r w:rsidR="00475D84">
        <w:rPr>
          <w:rStyle w:val="StyleAIBodytextAsianSimSunChar"/>
          <w:rFonts w:cs="Arial"/>
        </w:rPr>
        <w:t xml:space="preserve"> officer</w:t>
      </w:r>
      <w:r w:rsidR="000E625A">
        <w:rPr>
          <w:rStyle w:val="StyleAIBodytextAsianSimSunChar"/>
          <w:rFonts w:cs="Arial"/>
        </w:rPr>
        <w:t xml:space="preserve"> at</w:t>
      </w:r>
      <w:r w:rsidR="00CB7B20">
        <w:rPr>
          <w:rStyle w:val="StyleAIBodytextAsianSimSunChar"/>
          <w:rFonts w:cs="Arial"/>
        </w:rPr>
        <w:t xml:space="preserve"> the police station told </w:t>
      </w:r>
      <w:r w:rsidR="00C866AB">
        <w:rPr>
          <w:rStyle w:val="StyleAIBodytextAsianSimSunChar"/>
          <w:rFonts w:cs="Arial"/>
        </w:rPr>
        <w:t xml:space="preserve">her </w:t>
      </w:r>
      <w:r w:rsidR="00475D84">
        <w:rPr>
          <w:rStyle w:val="StyleAIBodytextAsianSimSunChar"/>
          <w:rFonts w:cs="Arial"/>
        </w:rPr>
        <w:t xml:space="preserve">that her family might be </w:t>
      </w:r>
      <w:r w:rsidR="00923F61">
        <w:rPr>
          <w:rStyle w:val="StyleAIBodytextAsianSimSunChar"/>
          <w:rFonts w:cs="Arial"/>
        </w:rPr>
        <w:t>considered</w:t>
      </w:r>
      <w:r w:rsidR="00475D84">
        <w:rPr>
          <w:rStyle w:val="StyleAIBodytextAsianSimSunChar"/>
          <w:rFonts w:cs="Arial"/>
        </w:rPr>
        <w:t xml:space="preserve"> “socially irresponsible” </w:t>
      </w:r>
      <w:r w:rsidR="003211EF">
        <w:rPr>
          <w:rStyle w:val="StyleAIBodytextAsianSimSunChar"/>
          <w:rFonts w:cs="Arial"/>
        </w:rPr>
        <w:t>because of the</w:t>
      </w:r>
      <w:r w:rsidR="00C144B8">
        <w:rPr>
          <w:rStyle w:val="StyleAIBodytextAsianSimSunChar"/>
          <w:rFonts w:cs="Arial"/>
        </w:rPr>
        <w:t xml:space="preserve"> </w:t>
      </w:r>
      <w:r>
        <w:rPr>
          <w:rStyle w:val="StyleAIBodytextAsianSimSunChar"/>
          <w:rFonts w:cs="Arial"/>
        </w:rPr>
        <w:t xml:space="preserve">number </w:t>
      </w:r>
      <w:r w:rsidR="00923F61">
        <w:rPr>
          <w:rStyle w:val="StyleAIBodytextAsianSimSunChar"/>
          <w:rFonts w:cs="Arial"/>
        </w:rPr>
        <w:t xml:space="preserve">of administrative </w:t>
      </w:r>
      <w:r w:rsidR="00C144B8">
        <w:rPr>
          <w:rStyle w:val="StyleAIBodytextAsianSimSunChar"/>
          <w:rFonts w:cs="Arial"/>
        </w:rPr>
        <w:t xml:space="preserve">offences she keep committing, </w:t>
      </w:r>
      <w:r w:rsidR="00923F61">
        <w:rPr>
          <w:rStyle w:val="StyleAIBodytextAsianSimSunChar"/>
          <w:rFonts w:cs="Arial"/>
        </w:rPr>
        <w:t>and that the</w:t>
      </w:r>
      <w:r w:rsidR="0077686D">
        <w:rPr>
          <w:rStyle w:val="StyleAIBodytextAsianSimSunChar"/>
          <w:rFonts w:cs="Arial"/>
        </w:rPr>
        <w:t xml:space="preserve"> authorities</w:t>
      </w:r>
      <w:r w:rsidR="00923F61">
        <w:rPr>
          <w:rStyle w:val="StyleAIBodytextAsianSimSunChar"/>
          <w:rFonts w:cs="Arial"/>
        </w:rPr>
        <w:t xml:space="preserve"> </w:t>
      </w:r>
      <w:r w:rsidR="00CB7B20">
        <w:rPr>
          <w:rStyle w:val="StyleAIBodytextAsianSimSunChar"/>
          <w:rFonts w:cs="Arial"/>
        </w:rPr>
        <w:t>might</w:t>
      </w:r>
      <w:r w:rsidR="00FA7925">
        <w:rPr>
          <w:rStyle w:val="StyleAIBodytextAsianSimSunChar"/>
          <w:rFonts w:cs="Arial"/>
        </w:rPr>
        <w:t xml:space="preserve"> </w:t>
      </w:r>
      <w:r w:rsidR="0077686D">
        <w:rPr>
          <w:rStyle w:val="StyleAIBodytextAsianSimSunChar"/>
          <w:rFonts w:cs="Arial"/>
        </w:rPr>
        <w:t>have no choice but</w:t>
      </w:r>
      <w:r w:rsidR="00923F61">
        <w:rPr>
          <w:rStyle w:val="StyleAIBodytextAsianSimSunChar"/>
          <w:rFonts w:cs="Arial"/>
        </w:rPr>
        <w:t xml:space="preserve"> to take her son</w:t>
      </w:r>
      <w:r w:rsidR="00AE50E8">
        <w:rPr>
          <w:rStyle w:val="StyleAIBodytextAsianSimSunChar"/>
          <w:rFonts w:cs="Arial"/>
        </w:rPr>
        <w:t xml:space="preserve"> away from her</w:t>
      </w:r>
      <w:r w:rsidR="00497046">
        <w:rPr>
          <w:rStyle w:val="StyleAIBodytextAsianSimSunChar"/>
          <w:rFonts w:cs="Arial"/>
        </w:rPr>
        <w:t xml:space="preserve"> and place him</w:t>
      </w:r>
      <w:r w:rsidR="00923F61">
        <w:rPr>
          <w:rStyle w:val="StyleAIBodytextAsianSimSunChar"/>
          <w:rFonts w:cs="Arial"/>
        </w:rPr>
        <w:t xml:space="preserve"> into a children’s home.</w:t>
      </w:r>
    </w:p>
    <w:p w:rsidR="00EB01F9" w:rsidRDefault="00EB01F9" w:rsidP="003211EF">
      <w:pPr>
        <w:pStyle w:val="AIBodytext"/>
        <w:tabs>
          <w:tab w:val="clear" w:pos="567"/>
        </w:tabs>
        <w:spacing w:after="200" w:line="200" w:lineRule="atLeast"/>
        <w:rPr>
          <w:rStyle w:val="StyleAIBodytextAsianSimSunChar"/>
          <w:rFonts w:cs="Arial"/>
        </w:rPr>
      </w:pPr>
      <w:r>
        <w:rPr>
          <w:rStyle w:val="StyleAIBodytextAsianSimSunChar"/>
          <w:rFonts w:cs="Arial"/>
        </w:rPr>
        <w:t xml:space="preserve">Currently, </w:t>
      </w:r>
      <w:r w:rsidR="003211EF">
        <w:rPr>
          <w:rStyle w:val="StyleAIBodytextAsianSimSunChar"/>
          <w:rFonts w:cs="Arial"/>
        </w:rPr>
        <w:t xml:space="preserve">Larysa </w:t>
      </w:r>
      <w:r>
        <w:rPr>
          <w:rStyle w:val="StyleAIBodytextAsianSimSunChar"/>
          <w:rFonts w:cs="Arial"/>
        </w:rPr>
        <w:t xml:space="preserve">Schiryakova is awaiting </w:t>
      </w:r>
      <w:r w:rsidR="00E0466A">
        <w:rPr>
          <w:rStyle w:val="StyleAIBodytextAsianSimSunChar"/>
          <w:rFonts w:cs="Arial"/>
        </w:rPr>
        <w:t xml:space="preserve">a </w:t>
      </w:r>
      <w:r>
        <w:rPr>
          <w:rStyle w:val="StyleAIBodytextAsianSimSunChar"/>
          <w:rFonts w:cs="Arial"/>
        </w:rPr>
        <w:t>court hearing on 12 April</w:t>
      </w:r>
      <w:r w:rsidR="00E0466A">
        <w:rPr>
          <w:rStyle w:val="StyleAIBodytextAsianSimSunChar"/>
          <w:rFonts w:cs="Arial"/>
        </w:rPr>
        <w:t xml:space="preserve"> </w:t>
      </w:r>
      <w:r>
        <w:rPr>
          <w:rStyle w:val="StyleAIBodytextAsianSimSunChar"/>
          <w:rFonts w:cs="Arial"/>
        </w:rPr>
        <w:t>for her arrest in Homel on 25 March</w:t>
      </w:r>
      <w:r w:rsidR="00E0466A">
        <w:rPr>
          <w:rStyle w:val="StyleAIBodytextAsianSimSunChar"/>
          <w:rFonts w:cs="Arial"/>
        </w:rPr>
        <w:t xml:space="preserve">. If she is found guilty, this would mean at least two additional administrative fines, which could potentially further advance the prospect of the police taking away her son to a children’s </w:t>
      </w:r>
      <w:r w:rsidR="0077686D">
        <w:rPr>
          <w:rStyle w:val="StyleAIBodytextAsianSimSunChar"/>
          <w:rFonts w:cs="Arial"/>
        </w:rPr>
        <w:t>institution</w:t>
      </w:r>
      <w:r w:rsidR="00E0466A">
        <w:rPr>
          <w:rStyle w:val="StyleAIBodytextAsianSimSunChar"/>
          <w:rFonts w:cs="Arial"/>
        </w:rPr>
        <w:t xml:space="preserve">. </w:t>
      </w:r>
    </w:p>
    <w:p w:rsidR="0026766F" w:rsidRPr="00F95961" w:rsidRDefault="0026766F" w:rsidP="00923F61">
      <w:pPr>
        <w:pStyle w:val="AITableHeading"/>
        <w:tabs>
          <w:tab w:val="clear" w:pos="567"/>
        </w:tabs>
        <w:rPr>
          <w:rFonts w:cs="Arial"/>
        </w:rPr>
      </w:pPr>
      <w:r w:rsidRPr="00F95961">
        <w:rPr>
          <w:rFonts w:cs="Arial"/>
        </w:rPr>
        <w:t xml:space="preserve">Please write immediately in </w:t>
      </w:r>
      <w:r w:rsidR="00923F61">
        <w:rPr>
          <w:rFonts w:cs="Arial"/>
        </w:rPr>
        <w:t>Belarusian, Russian</w:t>
      </w:r>
      <w:r w:rsidRPr="00F95961">
        <w:rPr>
          <w:rFonts w:cs="Arial"/>
        </w:rPr>
        <w:t xml:space="preserve"> or your own language:</w:t>
      </w:r>
    </w:p>
    <w:p w:rsidR="003211EF" w:rsidRDefault="003211EF" w:rsidP="003211EF">
      <w:pPr>
        <w:numPr>
          <w:ilvl w:val="0"/>
          <w:numId w:val="5"/>
        </w:numPr>
        <w:spacing w:line="240" w:lineRule="atLeast"/>
        <w:rPr>
          <w:rFonts w:ascii="Arial" w:hAnsi="Arial" w:cs="Arial"/>
          <w:sz w:val="20"/>
          <w:szCs w:val="20"/>
        </w:rPr>
      </w:pPr>
      <w:r>
        <w:rPr>
          <w:rFonts w:ascii="Arial" w:hAnsi="Arial" w:cs="Arial"/>
          <w:sz w:val="20"/>
          <w:szCs w:val="20"/>
        </w:rPr>
        <w:t>Urging</w:t>
      </w:r>
      <w:r w:rsidR="00E03CC1">
        <w:rPr>
          <w:rFonts w:ascii="Arial" w:hAnsi="Arial" w:cs="Arial"/>
          <w:sz w:val="20"/>
          <w:szCs w:val="20"/>
        </w:rPr>
        <w:t xml:space="preserve"> the authorities to immediately </w:t>
      </w:r>
      <w:r w:rsidR="00EA662A">
        <w:rPr>
          <w:rFonts w:ascii="Arial" w:hAnsi="Arial" w:cs="Arial"/>
          <w:sz w:val="20"/>
          <w:szCs w:val="20"/>
        </w:rPr>
        <w:t>end</w:t>
      </w:r>
      <w:r w:rsidR="00E03CC1">
        <w:rPr>
          <w:rFonts w:ascii="Arial" w:hAnsi="Arial" w:cs="Arial"/>
          <w:sz w:val="20"/>
          <w:szCs w:val="20"/>
        </w:rPr>
        <w:t xml:space="preserve"> the</w:t>
      </w:r>
      <w:r w:rsidR="00EA662A">
        <w:rPr>
          <w:rFonts w:ascii="Arial" w:hAnsi="Arial" w:cs="Arial"/>
          <w:sz w:val="20"/>
          <w:szCs w:val="20"/>
        </w:rPr>
        <w:t xml:space="preserve"> </w:t>
      </w:r>
      <w:r w:rsidR="00DB71D4">
        <w:rPr>
          <w:rFonts w:ascii="Arial" w:hAnsi="Arial" w:cs="Arial"/>
          <w:sz w:val="20"/>
          <w:szCs w:val="20"/>
        </w:rPr>
        <w:t>harassment of Larys</w:t>
      </w:r>
      <w:r w:rsidR="00E03CC1">
        <w:rPr>
          <w:rFonts w:ascii="Arial" w:hAnsi="Arial" w:cs="Arial"/>
          <w:sz w:val="20"/>
          <w:szCs w:val="20"/>
        </w:rPr>
        <w:t>a Schiryakova,</w:t>
      </w:r>
      <w:r w:rsidR="005C5E27">
        <w:rPr>
          <w:rFonts w:ascii="Arial" w:hAnsi="Arial" w:cs="Arial"/>
          <w:sz w:val="20"/>
          <w:szCs w:val="20"/>
        </w:rPr>
        <w:t xml:space="preserve"> including by threatening to remove her son from her care and place him a children’s </w:t>
      </w:r>
      <w:r w:rsidR="0077686D">
        <w:rPr>
          <w:rFonts w:ascii="Arial" w:hAnsi="Arial" w:cs="Arial"/>
          <w:sz w:val="20"/>
          <w:szCs w:val="20"/>
        </w:rPr>
        <w:t>institution</w:t>
      </w:r>
      <w:r w:rsidR="00E03CC1">
        <w:rPr>
          <w:rFonts w:ascii="Arial" w:hAnsi="Arial" w:cs="Arial"/>
          <w:sz w:val="20"/>
          <w:szCs w:val="20"/>
        </w:rPr>
        <w:t>;</w:t>
      </w:r>
    </w:p>
    <w:p w:rsidR="003211EF" w:rsidRDefault="00E03CC1" w:rsidP="003211EF">
      <w:pPr>
        <w:numPr>
          <w:ilvl w:val="0"/>
          <w:numId w:val="5"/>
        </w:numPr>
        <w:spacing w:line="240" w:lineRule="atLeast"/>
        <w:rPr>
          <w:rFonts w:ascii="Arial" w:hAnsi="Arial" w:cs="Arial"/>
          <w:sz w:val="20"/>
          <w:szCs w:val="20"/>
        </w:rPr>
      </w:pPr>
      <w:r w:rsidRPr="003211EF">
        <w:rPr>
          <w:rFonts w:ascii="Arial" w:hAnsi="Arial" w:cs="Arial"/>
          <w:sz w:val="20"/>
          <w:szCs w:val="20"/>
        </w:rPr>
        <w:t xml:space="preserve">Reminding the authorities about their obligations to uphold the </w:t>
      </w:r>
      <w:r w:rsidR="005C5E27" w:rsidRPr="003211EF">
        <w:rPr>
          <w:rFonts w:ascii="Arial" w:hAnsi="Arial" w:cs="Arial"/>
          <w:sz w:val="20"/>
          <w:szCs w:val="20"/>
        </w:rPr>
        <w:t xml:space="preserve">right to freedom of expression </w:t>
      </w:r>
      <w:r w:rsidR="00260FC5" w:rsidRPr="003211EF">
        <w:rPr>
          <w:rFonts w:ascii="Arial" w:hAnsi="Arial" w:cs="Arial"/>
          <w:sz w:val="20"/>
          <w:szCs w:val="20"/>
        </w:rPr>
        <w:t>for all Belarusians,</w:t>
      </w:r>
      <w:r w:rsidR="00EA662A" w:rsidRPr="003211EF">
        <w:rPr>
          <w:rFonts w:ascii="Arial" w:hAnsi="Arial" w:cs="Arial"/>
          <w:sz w:val="20"/>
          <w:szCs w:val="20"/>
        </w:rPr>
        <w:t xml:space="preserve"> </w:t>
      </w:r>
      <w:r w:rsidR="005C5E27" w:rsidRPr="003211EF">
        <w:rPr>
          <w:rFonts w:ascii="Arial" w:hAnsi="Arial" w:cs="Arial"/>
          <w:sz w:val="20"/>
          <w:szCs w:val="20"/>
        </w:rPr>
        <w:t>and that</w:t>
      </w:r>
      <w:r w:rsidR="00E0466A" w:rsidRPr="003211EF">
        <w:rPr>
          <w:rFonts w:ascii="Arial" w:hAnsi="Arial" w:cs="Arial"/>
          <w:sz w:val="20"/>
          <w:szCs w:val="20"/>
        </w:rPr>
        <w:t xml:space="preserve"> </w:t>
      </w:r>
      <w:r w:rsidR="005C5E27" w:rsidRPr="003211EF">
        <w:rPr>
          <w:rFonts w:ascii="Arial" w:hAnsi="Arial" w:cs="Arial"/>
          <w:sz w:val="20"/>
          <w:szCs w:val="20"/>
        </w:rPr>
        <w:t>a</w:t>
      </w:r>
      <w:r w:rsidRPr="003211EF">
        <w:rPr>
          <w:rFonts w:ascii="Arial" w:hAnsi="Arial" w:cs="Arial"/>
          <w:sz w:val="20"/>
          <w:szCs w:val="20"/>
        </w:rPr>
        <w:t xml:space="preserve"> free and independent media </w:t>
      </w:r>
      <w:r w:rsidR="005C5E27" w:rsidRPr="003211EF">
        <w:rPr>
          <w:rFonts w:ascii="Arial" w:hAnsi="Arial" w:cs="Arial"/>
          <w:sz w:val="20"/>
          <w:szCs w:val="20"/>
        </w:rPr>
        <w:t>is an essential component of this right</w:t>
      </w:r>
      <w:r w:rsidRPr="003211EF">
        <w:rPr>
          <w:rFonts w:ascii="Arial" w:hAnsi="Arial" w:cs="Arial"/>
          <w:sz w:val="20"/>
          <w:szCs w:val="20"/>
        </w:rPr>
        <w:t>;</w:t>
      </w:r>
    </w:p>
    <w:p w:rsidR="00E03CC1" w:rsidRPr="003211EF" w:rsidRDefault="00E03CC1" w:rsidP="003211EF">
      <w:pPr>
        <w:numPr>
          <w:ilvl w:val="0"/>
          <w:numId w:val="5"/>
        </w:numPr>
        <w:spacing w:line="240" w:lineRule="atLeast"/>
        <w:rPr>
          <w:rFonts w:ascii="Arial" w:hAnsi="Arial" w:cs="Arial"/>
          <w:sz w:val="20"/>
          <w:szCs w:val="20"/>
        </w:rPr>
      </w:pPr>
      <w:r w:rsidRPr="003211EF">
        <w:rPr>
          <w:rFonts w:ascii="Arial" w:hAnsi="Arial" w:cs="Arial"/>
          <w:sz w:val="20"/>
          <w:szCs w:val="20"/>
        </w:rPr>
        <w:t xml:space="preserve">Calling on the authorities to stop </w:t>
      </w:r>
      <w:r w:rsidR="005C5E27" w:rsidRPr="003211EF">
        <w:rPr>
          <w:rFonts w:ascii="Arial" w:hAnsi="Arial" w:cs="Arial"/>
          <w:sz w:val="20"/>
          <w:szCs w:val="20"/>
        </w:rPr>
        <w:t>detaining</w:t>
      </w:r>
      <w:r w:rsidRPr="003211EF">
        <w:rPr>
          <w:rFonts w:ascii="Arial" w:hAnsi="Arial" w:cs="Arial"/>
          <w:sz w:val="20"/>
          <w:szCs w:val="20"/>
        </w:rPr>
        <w:t xml:space="preserve">, </w:t>
      </w:r>
      <w:r w:rsidR="003211EF">
        <w:rPr>
          <w:rFonts w:ascii="Arial" w:hAnsi="Arial" w:cs="Arial"/>
          <w:sz w:val="20"/>
          <w:szCs w:val="20"/>
        </w:rPr>
        <w:t>harassing and</w:t>
      </w:r>
      <w:r w:rsidR="00FF20D2" w:rsidRPr="003211EF">
        <w:rPr>
          <w:rFonts w:ascii="Arial" w:hAnsi="Arial" w:cs="Arial"/>
          <w:sz w:val="20"/>
          <w:szCs w:val="20"/>
        </w:rPr>
        <w:t xml:space="preserve"> </w:t>
      </w:r>
      <w:r w:rsidR="005C5E27" w:rsidRPr="003211EF">
        <w:rPr>
          <w:rFonts w:ascii="Arial" w:hAnsi="Arial" w:cs="Arial"/>
          <w:sz w:val="20"/>
          <w:szCs w:val="20"/>
        </w:rPr>
        <w:t xml:space="preserve">placing arbitrary </w:t>
      </w:r>
      <w:r w:rsidR="00EA662A" w:rsidRPr="003211EF">
        <w:rPr>
          <w:rFonts w:ascii="Arial" w:hAnsi="Arial" w:cs="Arial"/>
          <w:sz w:val="20"/>
          <w:szCs w:val="20"/>
        </w:rPr>
        <w:t>restrictions</w:t>
      </w:r>
      <w:r w:rsidR="003211EF">
        <w:rPr>
          <w:rFonts w:ascii="Arial" w:hAnsi="Arial" w:cs="Arial"/>
          <w:sz w:val="20"/>
          <w:szCs w:val="20"/>
        </w:rPr>
        <w:t xml:space="preserve"> on journalists in Belarus</w:t>
      </w:r>
      <w:r w:rsidR="0077686D" w:rsidRPr="003211EF">
        <w:rPr>
          <w:rFonts w:ascii="Arial" w:hAnsi="Arial" w:cs="Arial"/>
          <w:sz w:val="20"/>
          <w:szCs w:val="20"/>
        </w:rPr>
        <w:t>.</w:t>
      </w:r>
    </w:p>
    <w:p w:rsidR="0026766F" w:rsidRPr="002462B8" w:rsidRDefault="0026766F" w:rsidP="005C41FB">
      <w:pPr>
        <w:pStyle w:val="AITableHeading"/>
        <w:tabs>
          <w:tab w:val="clear" w:pos="567"/>
        </w:tabs>
        <w:rPr>
          <w:rFonts w:cs="Arial"/>
          <w:lang w:val="en-US"/>
        </w:rPr>
      </w:pPr>
    </w:p>
    <w:p w:rsidR="005534BC" w:rsidRDefault="0026766F" w:rsidP="00815508">
      <w:pPr>
        <w:pStyle w:val="AITableHeading"/>
        <w:tabs>
          <w:tab w:val="clear" w:pos="567"/>
        </w:tabs>
      </w:pPr>
      <w:r w:rsidRPr="00F95961">
        <w:t>P</w:t>
      </w:r>
      <w:r>
        <w:t xml:space="preserve">LEASE SEND APPEALS BEFORE </w:t>
      </w:r>
      <w:r w:rsidR="006D2B37">
        <w:t>18</w:t>
      </w:r>
      <w:r w:rsidR="00592D92">
        <w:t xml:space="preserve"> MAY 2017</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bookmarkStart w:id="1" w:name="Text16"/>
    <w:p w:rsidR="005534BC" w:rsidRPr="00F36B0A" w:rsidRDefault="00635151" w:rsidP="00F36B0A">
      <w:pPr>
        <w:pStyle w:val="AIAddressText"/>
        <w:shd w:val="clear" w:color="auto" w:fill="FFFFFF" w:themeFill="background1"/>
        <w:tabs>
          <w:tab w:val="clear" w:pos="567"/>
        </w:tabs>
        <w:spacing w:line="240" w:lineRule="auto"/>
        <w:rPr>
          <w:rFonts w:cs="Arial"/>
          <w:sz w:val="16"/>
          <w:szCs w:val="16"/>
          <w:highlight w:val="lightGray"/>
          <w:u w:val="single"/>
        </w:rPr>
      </w:pPr>
      <w:r w:rsidRPr="00F36B0A">
        <w:rPr>
          <w:rFonts w:cs="Arial"/>
          <w:sz w:val="16"/>
          <w:szCs w:val="16"/>
          <w:highlight w:val="lightGray"/>
          <w:u w:val="single"/>
        </w:rPr>
        <w:lastRenderedPageBreak/>
        <w:fldChar w:fldCharType="begin">
          <w:ffData>
            <w:name w:val="Text16"/>
            <w:enabled/>
            <w:calcOnExit w:val="0"/>
            <w:textInput>
              <w:default w:val="Ministry of Internal Affairs"/>
            </w:textInput>
          </w:ffData>
        </w:fldChar>
      </w:r>
      <w:r w:rsidRPr="00F36B0A">
        <w:rPr>
          <w:rFonts w:cs="Arial"/>
          <w:sz w:val="16"/>
          <w:szCs w:val="16"/>
          <w:highlight w:val="lightGray"/>
          <w:u w:val="single"/>
        </w:rPr>
        <w:instrText xml:space="preserve"> FORMTEXT </w:instrText>
      </w:r>
      <w:r w:rsidRPr="00F36B0A">
        <w:rPr>
          <w:rFonts w:cs="Arial"/>
          <w:sz w:val="16"/>
          <w:szCs w:val="16"/>
          <w:highlight w:val="lightGray"/>
          <w:u w:val="single"/>
        </w:rPr>
      </w:r>
      <w:r w:rsidRPr="00F36B0A">
        <w:rPr>
          <w:rFonts w:cs="Arial"/>
          <w:sz w:val="16"/>
          <w:szCs w:val="16"/>
          <w:highlight w:val="lightGray"/>
          <w:u w:val="single"/>
        </w:rPr>
        <w:fldChar w:fldCharType="separate"/>
      </w:r>
      <w:r w:rsidRPr="00F36B0A">
        <w:rPr>
          <w:rFonts w:cs="Arial"/>
          <w:noProof/>
          <w:sz w:val="16"/>
          <w:szCs w:val="16"/>
          <w:highlight w:val="lightGray"/>
          <w:u w:val="single"/>
        </w:rPr>
        <w:t>Ministry of Internal Affairs</w:t>
      </w:r>
      <w:r w:rsidRPr="00F36B0A">
        <w:rPr>
          <w:rFonts w:cs="Arial"/>
          <w:sz w:val="16"/>
          <w:szCs w:val="16"/>
          <w:highlight w:val="lightGray"/>
          <w:u w:val="single"/>
        </w:rPr>
        <w:fldChar w:fldCharType="end"/>
      </w:r>
      <w:bookmarkEnd w:id="1"/>
    </w:p>
    <w:bookmarkStart w:id="2" w:name="Text7"/>
    <w:p w:rsidR="005534BC" w:rsidRPr="00F36B0A" w:rsidRDefault="00174012" w:rsidP="00F36B0A">
      <w:pPr>
        <w:pStyle w:val="AIAddressText"/>
        <w:shd w:val="clear" w:color="auto" w:fill="FFFFFF" w:themeFill="background1"/>
        <w:tabs>
          <w:tab w:val="clear" w:pos="567"/>
        </w:tabs>
        <w:spacing w:line="240" w:lineRule="auto"/>
        <w:rPr>
          <w:rFonts w:cs="Arial"/>
          <w:sz w:val="16"/>
          <w:szCs w:val="16"/>
          <w:highlight w:val="lightGray"/>
        </w:rPr>
      </w:pPr>
      <w:r w:rsidRPr="00F36B0A">
        <w:rPr>
          <w:rFonts w:cs="Arial"/>
          <w:sz w:val="16"/>
          <w:szCs w:val="16"/>
          <w:highlight w:val="lightGray"/>
        </w:rPr>
        <w:fldChar w:fldCharType="begin">
          <w:ffData>
            <w:name w:val="Text7"/>
            <w:enabled/>
            <w:calcOnExit w:val="0"/>
            <w:textInput>
              <w:default w:val="Ihar Anatolyevich Shunevich"/>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Ihar Anatolyevich Shunevich</w:t>
      </w:r>
      <w:r w:rsidRPr="00F36B0A">
        <w:rPr>
          <w:rFonts w:cs="Arial"/>
          <w:sz w:val="16"/>
          <w:szCs w:val="16"/>
          <w:highlight w:val="lightGray"/>
        </w:rPr>
        <w:fldChar w:fldCharType="end"/>
      </w:r>
      <w:bookmarkEnd w:id="2"/>
    </w:p>
    <w:bookmarkStart w:id="3" w:name="Text9"/>
    <w:p w:rsidR="005534BC" w:rsidRPr="00F36B0A" w:rsidRDefault="002462B8" w:rsidP="00F36B0A">
      <w:pPr>
        <w:pStyle w:val="AIAddressText"/>
        <w:shd w:val="clear" w:color="auto" w:fill="FFFFFF" w:themeFill="background1"/>
        <w:tabs>
          <w:tab w:val="clear" w:pos="567"/>
        </w:tabs>
        <w:spacing w:line="240" w:lineRule="auto"/>
        <w:rPr>
          <w:highlight w:val="lightGray"/>
        </w:rPr>
      </w:pPr>
      <w:r w:rsidRPr="00F36B0A">
        <w:rPr>
          <w:rFonts w:cs="Arial"/>
          <w:sz w:val="16"/>
          <w:szCs w:val="16"/>
          <w:highlight w:val="lightGray"/>
        </w:rPr>
        <w:fldChar w:fldCharType="begin">
          <w:ffData>
            <w:name w:val="Text9"/>
            <w:enabled/>
            <w:calcOnExit w:val="0"/>
            <w:textInput>
              <w:default w:val="Vul. Haradsky val 4"/>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Vul. Haradsky val 4</w:t>
      </w:r>
      <w:r w:rsidRPr="00F36B0A">
        <w:rPr>
          <w:rFonts w:cs="Arial"/>
          <w:sz w:val="16"/>
          <w:szCs w:val="16"/>
          <w:highlight w:val="lightGray"/>
        </w:rPr>
        <w:fldChar w:fldCharType="end"/>
      </w:r>
      <w:bookmarkEnd w:id="3"/>
    </w:p>
    <w:bookmarkStart w:id="4" w:name="Text10"/>
    <w:p w:rsidR="005534BC" w:rsidRPr="00F36B0A" w:rsidRDefault="00635151" w:rsidP="00F36B0A">
      <w:pPr>
        <w:pStyle w:val="AIAddressText"/>
        <w:shd w:val="clear" w:color="auto" w:fill="FFFFFF" w:themeFill="background1"/>
        <w:tabs>
          <w:tab w:val="clear" w:pos="567"/>
        </w:tabs>
        <w:spacing w:line="240" w:lineRule="auto"/>
        <w:rPr>
          <w:rFonts w:cs="Arial"/>
          <w:sz w:val="16"/>
          <w:szCs w:val="16"/>
          <w:highlight w:val="lightGray"/>
          <w:lang w:val="en-US"/>
        </w:rPr>
      </w:pPr>
      <w:r w:rsidRPr="00F36B0A">
        <w:rPr>
          <w:rFonts w:cs="Arial"/>
          <w:sz w:val="16"/>
          <w:szCs w:val="16"/>
          <w:highlight w:val="lightGray"/>
          <w:lang w:val="en-US"/>
        </w:rPr>
        <w:fldChar w:fldCharType="begin">
          <w:ffData>
            <w:name w:val="Text10"/>
            <w:enabled/>
            <w:calcOnExit w:val="0"/>
            <w:textInput>
              <w:default w:val="220030"/>
            </w:textInput>
          </w:ffData>
        </w:fldChar>
      </w:r>
      <w:r w:rsidRPr="00F36B0A">
        <w:rPr>
          <w:rFonts w:cs="Arial"/>
          <w:sz w:val="16"/>
          <w:szCs w:val="16"/>
          <w:highlight w:val="lightGray"/>
          <w:lang w:val="en-US"/>
        </w:rPr>
        <w:instrText xml:space="preserve"> FORMTEXT </w:instrText>
      </w:r>
      <w:r w:rsidRPr="00F36B0A">
        <w:rPr>
          <w:rFonts w:cs="Arial"/>
          <w:sz w:val="16"/>
          <w:szCs w:val="16"/>
          <w:highlight w:val="lightGray"/>
          <w:lang w:val="en-US"/>
        </w:rPr>
      </w:r>
      <w:r w:rsidRPr="00F36B0A">
        <w:rPr>
          <w:rFonts w:cs="Arial"/>
          <w:sz w:val="16"/>
          <w:szCs w:val="16"/>
          <w:highlight w:val="lightGray"/>
          <w:lang w:val="en-US"/>
        </w:rPr>
        <w:fldChar w:fldCharType="separate"/>
      </w:r>
      <w:r w:rsidRPr="00F36B0A">
        <w:rPr>
          <w:rFonts w:cs="Arial"/>
          <w:noProof/>
          <w:sz w:val="16"/>
          <w:szCs w:val="16"/>
          <w:highlight w:val="lightGray"/>
          <w:lang w:val="en-US"/>
        </w:rPr>
        <w:t>220030</w:t>
      </w:r>
      <w:r w:rsidRPr="00F36B0A">
        <w:rPr>
          <w:rFonts w:cs="Arial"/>
          <w:sz w:val="16"/>
          <w:szCs w:val="16"/>
          <w:highlight w:val="lightGray"/>
          <w:lang w:val="en-US"/>
        </w:rPr>
        <w:fldChar w:fldCharType="end"/>
      </w:r>
      <w:bookmarkEnd w:id="4"/>
      <w:r w:rsidR="003211EF" w:rsidRPr="00F36B0A">
        <w:rPr>
          <w:rFonts w:cs="Arial"/>
          <w:sz w:val="16"/>
          <w:szCs w:val="16"/>
          <w:highlight w:val="lightGray"/>
          <w:lang w:val="en-US"/>
        </w:rPr>
        <w:t xml:space="preserve">, </w:t>
      </w:r>
      <w:bookmarkStart w:id="5" w:name="Text11"/>
      <w:r w:rsidRPr="00F36B0A">
        <w:rPr>
          <w:rFonts w:cs="Arial"/>
          <w:sz w:val="16"/>
          <w:szCs w:val="16"/>
          <w:highlight w:val="lightGray"/>
          <w:lang w:val="en-US"/>
        </w:rPr>
        <w:fldChar w:fldCharType="begin">
          <w:ffData>
            <w:name w:val="Text11"/>
            <w:enabled/>
            <w:calcOnExit w:val="0"/>
            <w:textInput>
              <w:default w:val="Minsk"/>
            </w:textInput>
          </w:ffData>
        </w:fldChar>
      </w:r>
      <w:r w:rsidRPr="00F36B0A">
        <w:rPr>
          <w:rFonts w:cs="Arial"/>
          <w:sz w:val="16"/>
          <w:szCs w:val="16"/>
          <w:highlight w:val="lightGray"/>
          <w:lang w:val="en-US"/>
        </w:rPr>
        <w:instrText xml:space="preserve"> FORMTEXT </w:instrText>
      </w:r>
      <w:r w:rsidRPr="00F36B0A">
        <w:rPr>
          <w:rFonts w:cs="Arial"/>
          <w:sz w:val="16"/>
          <w:szCs w:val="16"/>
          <w:highlight w:val="lightGray"/>
          <w:lang w:val="en-US"/>
        </w:rPr>
      </w:r>
      <w:r w:rsidRPr="00F36B0A">
        <w:rPr>
          <w:rFonts w:cs="Arial"/>
          <w:sz w:val="16"/>
          <w:szCs w:val="16"/>
          <w:highlight w:val="lightGray"/>
          <w:lang w:val="en-US"/>
        </w:rPr>
        <w:fldChar w:fldCharType="separate"/>
      </w:r>
      <w:r w:rsidRPr="00F36B0A">
        <w:rPr>
          <w:rFonts w:cs="Arial"/>
          <w:noProof/>
          <w:sz w:val="16"/>
          <w:szCs w:val="16"/>
          <w:highlight w:val="lightGray"/>
          <w:lang w:val="en-US"/>
        </w:rPr>
        <w:t>Minsk</w:t>
      </w:r>
      <w:r w:rsidRPr="00F36B0A">
        <w:rPr>
          <w:rFonts w:cs="Arial"/>
          <w:sz w:val="16"/>
          <w:szCs w:val="16"/>
          <w:highlight w:val="lightGray"/>
          <w:lang w:val="en-US"/>
        </w:rPr>
        <w:fldChar w:fldCharType="end"/>
      </w:r>
      <w:bookmarkEnd w:id="5"/>
      <w:r w:rsidR="003211EF" w:rsidRPr="00F36B0A">
        <w:rPr>
          <w:rFonts w:cs="Arial"/>
          <w:sz w:val="16"/>
          <w:szCs w:val="16"/>
          <w:highlight w:val="lightGray"/>
          <w:lang w:val="en-US"/>
        </w:rPr>
        <w:t xml:space="preserve">, </w:t>
      </w:r>
      <w:bookmarkStart w:id="6" w:name="Text12"/>
      <w:r w:rsidRPr="00F36B0A">
        <w:rPr>
          <w:rFonts w:cs="Arial"/>
          <w:sz w:val="16"/>
          <w:szCs w:val="16"/>
          <w:highlight w:val="lightGray"/>
          <w:lang w:val="en-US"/>
        </w:rPr>
        <w:fldChar w:fldCharType="begin">
          <w:ffData>
            <w:name w:val="Text12"/>
            <w:enabled/>
            <w:calcOnExit w:val="0"/>
            <w:textInput>
              <w:default w:val="Belarus"/>
            </w:textInput>
          </w:ffData>
        </w:fldChar>
      </w:r>
      <w:r w:rsidRPr="00F36B0A">
        <w:rPr>
          <w:rFonts w:cs="Arial"/>
          <w:sz w:val="16"/>
          <w:szCs w:val="16"/>
          <w:highlight w:val="lightGray"/>
          <w:lang w:val="en-US"/>
        </w:rPr>
        <w:instrText xml:space="preserve"> FORMTEXT </w:instrText>
      </w:r>
      <w:r w:rsidRPr="00F36B0A">
        <w:rPr>
          <w:rFonts w:cs="Arial"/>
          <w:sz w:val="16"/>
          <w:szCs w:val="16"/>
          <w:highlight w:val="lightGray"/>
          <w:lang w:val="en-US"/>
        </w:rPr>
      </w:r>
      <w:r w:rsidRPr="00F36B0A">
        <w:rPr>
          <w:rFonts w:cs="Arial"/>
          <w:sz w:val="16"/>
          <w:szCs w:val="16"/>
          <w:highlight w:val="lightGray"/>
          <w:lang w:val="en-US"/>
        </w:rPr>
        <w:fldChar w:fldCharType="separate"/>
      </w:r>
      <w:r w:rsidRPr="00F36B0A">
        <w:rPr>
          <w:rFonts w:cs="Arial"/>
          <w:noProof/>
          <w:sz w:val="16"/>
          <w:szCs w:val="16"/>
          <w:highlight w:val="lightGray"/>
          <w:lang w:val="en-US"/>
        </w:rPr>
        <w:t>Belarus</w:t>
      </w:r>
      <w:r w:rsidRPr="00F36B0A">
        <w:rPr>
          <w:rFonts w:cs="Arial"/>
          <w:sz w:val="16"/>
          <w:szCs w:val="16"/>
          <w:highlight w:val="lightGray"/>
          <w:lang w:val="en-US"/>
        </w:rPr>
        <w:fldChar w:fldCharType="end"/>
      </w:r>
      <w:bookmarkEnd w:id="6"/>
    </w:p>
    <w:p w:rsidR="005534BC" w:rsidRPr="00F36B0A" w:rsidRDefault="005534BC" w:rsidP="00F36B0A">
      <w:pPr>
        <w:pStyle w:val="AIAddressText"/>
        <w:shd w:val="clear" w:color="auto" w:fill="FFFFFF" w:themeFill="background1"/>
        <w:tabs>
          <w:tab w:val="clear" w:pos="567"/>
        </w:tabs>
        <w:spacing w:line="240" w:lineRule="auto"/>
        <w:rPr>
          <w:rFonts w:cs="Arial"/>
          <w:sz w:val="16"/>
          <w:szCs w:val="16"/>
          <w:highlight w:val="lightGray"/>
          <w:lang w:val="en-US"/>
        </w:rPr>
      </w:pPr>
      <w:r w:rsidRPr="00F36B0A">
        <w:rPr>
          <w:rFonts w:cs="Arial"/>
          <w:sz w:val="16"/>
          <w:szCs w:val="16"/>
          <w:highlight w:val="lightGray"/>
          <w:lang w:val="en-US"/>
        </w:rPr>
        <w:t xml:space="preserve">Fax: </w:t>
      </w:r>
      <w:bookmarkStart w:id="7" w:name="Text13"/>
      <w:r w:rsidR="006E1FCA" w:rsidRPr="00F36B0A">
        <w:rPr>
          <w:rFonts w:cs="Arial"/>
          <w:sz w:val="16"/>
          <w:szCs w:val="16"/>
          <w:highlight w:val="lightGray"/>
        </w:rPr>
        <w:fldChar w:fldCharType="begin">
          <w:ffData>
            <w:name w:val="Text13"/>
            <w:enabled/>
            <w:calcOnExit w:val="0"/>
            <w:textInput>
              <w:default w:val="+375 17 203 99 18 "/>
            </w:textInput>
          </w:ffData>
        </w:fldChar>
      </w:r>
      <w:r w:rsidR="006E1FCA" w:rsidRPr="00F36B0A">
        <w:rPr>
          <w:rFonts w:cs="Arial"/>
          <w:sz w:val="16"/>
          <w:szCs w:val="16"/>
          <w:highlight w:val="lightGray"/>
        </w:rPr>
        <w:instrText xml:space="preserve"> FORMTEXT </w:instrText>
      </w:r>
      <w:r w:rsidR="006E1FCA" w:rsidRPr="00F36B0A">
        <w:rPr>
          <w:rFonts w:cs="Arial"/>
          <w:sz w:val="16"/>
          <w:szCs w:val="16"/>
          <w:highlight w:val="lightGray"/>
        </w:rPr>
      </w:r>
      <w:r w:rsidR="006E1FCA" w:rsidRPr="00F36B0A">
        <w:rPr>
          <w:rFonts w:cs="Arial"/>
          <w:sz w:val="16"/>
          <w:szCs w:val="16"/>
          <w:highlight w:val="lightGray"/>
        </w:rPr>
        <w:fldChar w:fldCharType="separate"/>
      </w:r>
      <w:r w:rsidR="006E1FCA" w:rsidRPr="00F36B0A">
        <w:rPr>
          <w:rFonts w:cs="Arial"/>
          <w:noProof/>
          <w:sz w:val="16"/>
          <w:szCs w:val="16"/>
          <w:highlight w:val="lightGray"/>
        </w:rPr>
        <w:t xml:space="preserve">+375 17 203 99 18 </w:t>
      </w:r>
      <w:r w:rsidR="006E1FCA" w:rsidRPr="00F36B0A">
        <w:rPr>
          <w:rFonts w:cs="Arial"/>
          <w:sz w:val="16"/>
          <w:szCs w:val="16"/>
          <w:highlight w:val="lightGray"/>
        </w:rPr>
        <w:fldChar w:fldCharType="end"/>
      </w:r>
      <w:bookmarkEnd w:id="7"/>
    </w:p>
    <w:p w:rsidR="005534BC" w:rsidRPr="00F36B0A" w:rsidRDefault="005534BC" w:rsidP="00F36B0A">
      <w:pPr>
        <w:pStyle w:val="AIAddressText"/>
        <w:shd w:val="clear" w:color="auto" w:fill="FFFFFF" w:themeFill="background1"/>
        <w:tabs>
          <w:tab w:val="clear" w:pos="567"/>
        </w:tabs>
        <w:spacing w:line="240" w:lineRule="auto"/>
        <w:rPr>
          <w:rFonts w:cs="Arial"/>
          <w:sz w:val="16"/>
          <w:szCs w:val="16"/>
          <w:highlight w:val="lightGray"/>
          <w:lang w:val="en-US"/>
        </w:rPr>
      </w:pPr>
      <w:r w:rsidRPr="00F36B0A">
        <w:rPr>
          <w:rFonts w:cs="Arial"/>
          <w:sz w:val="16"/>
          <w:szCs w:val="16"/>
          <w:highlight w:val="lightGray"/>
          <w:lang w:val="en-US"/>
        </w:rPr>
        <w:t xml:space="preserve">Email: </w:t>
      </w:r>
      <w:bookmarkStart w:id="8" w:name="Text14"/>
      <w:r w:rsidR="00174012" w:rsidRPr="00F36B0A">
        <w:rPr>
          <w:rFonts w:cs="Arial"/>
          <w:sz w:val="16"/>
          <w:szCs w:val="16"/>
          <w:highlight w:val="lightGray"/>
          <w:lang w:val="en-US"/>
        </w:rPr>
        <w:fldChar w:fldCharType="begin">
          <w:ffData>
            <w:name w:val="Text14"/>
            <w:enabled/>
            <w:calcOnExit w:val="0"/>
            <w:textInput>
              <w:default w:val="pismo_mvd@mia.by "/>
            </w:textInput>
          </w:ffData>
        </w:fldChar>
      </w:r>
      <w:r w:rsidR="00174012" w:rsidRPr="00F36B0A">
        <w:rPr>
          <w:rFonts w:cs="Arial"/>
          <w:sz w:val="16"/>
          <w:szCs w:val="16"/>
          <w:highlight w:val="lightGray"/>
          <w:lang w:val="en-US"/>
        </w:rPr>
        <w:instrText xml:space="preserve"> FORMTEXT </w:instrText>
      </w:r>
      <w:r w:rsidR="00174012" w:rsidRPr="00F36B0A">
        <w:rPr>
          <w:rFonts w:cs="Arial"/>
          <w:sz w:val="16"/>
          <w:szCs w:val="16"/>
          <w:highlight w:val="lightGray"/>
          <w:lang w:val="en-US"/>
        </w:rPr>
      </w:r>
      <w:r w:rsidR="00174012" w:rsidRPr="00F36B0A">
        <w:rPr>
          <w:rFonts w:cs="Arial"/>
          <w:sz w:val="16"/>
          <w:szCs w:val="16"/>
          <w:highlight w:val="lightGray"/>
          <w:lang w:val="en-US"/>
        </w:rPr>
        <w:fldChar w:fldCharType="separate"/>
      </w:r>
      <w:r w:rsidR="00174012" w:rsidRPr="00F36B0A">
        <w:rPr>
          <w:rFonts w:cs="Arial"/>
          <w:noProof/>
          <w:sz w:val="16"/>
          <w:szCs w:val="16"/>
          <w:highlight w:val="lightGray"/>
          <w:lang w:val="en-US"/>
        </w:rPr>
        <w:t xml:space="preserve">pismo_mvd@mia.by </w:t>
      </w:r>
      <w:r w:rsidR="00174012" w:rsidRPr="00F36B0A">
        <w:rPr>
          <w:rFonts w:cs="Arial"/>
          <w:sz w:val="16"/>
          <w:szCs w:val="16"/>
          <w:highlight w:val="lightGray"/>
          <w:lang w:val="en-US"/>
        </w:rPr>
        <w:fldChar w:fldCharType="end"/>
      </w:r>
      <w:bookmarkEnd w:id="8"/>
    </w:p>
    <w:p w:rsidR="005534BC" w:rsidRPr="00F36B0A" w:rsidRDefault="005534BC" w:rsidP="00F36B0A">
      <w:pPr>
        <w:pStyle w:val="AITableHeading"/>
        <w:shd w:val="clear" w:color="auto" w:fill="FFFFFF" w:themeFill="background1"/>
        <w:tabs>
          <w:tab w:val="clear" w:pos="567"/>
        </w:tabs>
        <w:rPr>
          <w:rFonts w:cs="Arial"/>
          <w:sz w:val="16"/>
          <w:szCs w:val="16"/>
          <w:highlight w:val="lightGray"/>
          <w:lang w:val="en-US"/>
        </w:rPr>
      </w:pPr>
      <w:r w:rsidRPr="00F36B0A">
        <w:rPr>
          <w:rFonts w:cs="Arial"/>
          <w:sz w:val="16"/>
          <w:szCs w:val="16"/>
          <w:highlight w:val="lightGray"/>
          <w:lang w:val="en-US"/>
        </w:rPr>
        <w:t xml:space="preserve">Salutation: </w:t>
      </w:r>
      <w:bookmarkStart w:id="9" w:name="Text15"/>
      <w:r w:rsidR="00635151" w:rsidRPr="00F36B0A">
        <w:rPr>
          <w:rFonts w:cs="Arial"/>
          <w:sz w:val="16"/>
          <w:szCs w:val="16"/>
          <w:highlight w:val="lightGray"/>
          <w:lang w:val="en-US"/>
        </w:rPr>
        <w:fldChar w:fldCharType="begin">
          <w:ffData>
            <w:name w:val="Text15"/>
            <w:enabled/>
            <w:calcOnExit w:val="0"/>
            <w:textInput>
              <w:default w:val="Dear Minister"/>
            </w:textInput>
          </w:ffData>
        </w:fldChar>
      </w:r>
      <w:r w:rsidR="00635151" w:rsidRPr="00F36B0A">
        <w:rPr>
          <w:rFonts w:cs="Arial"/>
          <w:sz w:val="16"/>
          <w:szCs w:val="16"/>
          <w:highlight w:val="lightGray"/>
          <w:lang w:val="en-US"/>
        </w:rPr>
        <w:instrText xml:space="preserve"> FORMTEXT </w:instrText>
      </w:r>
      <w:r w:rsidR="00635151" w:rsidRPr="00F36B0A">
        <w:rPr>
          <w:rFonts w:cs="Arial"/>
          <w:sz w:val="16"/>
          <w:szCs w:val="16"/>
          <w:highlight w:val="lightGray"/>
          <w:lang w:val="en-US"/>
        </w:rPr>
      </w:r>
      <w:r w:rsidR="00635151" w:rsidRPr="00F36B0A">
        <w:rPr>
          <w:rFonts w:cs="Arial"/>
          <w:sz w:val="16"/>
          <w:szCs w:val="16"/>
          <w:highlight w:val="lightGray"/>
          <w:lang w:val="en-US"/>
        </w:rPr>
        <w:fldChar w:fldCharType="separate"/>
      </w:r>
      <w:r w:rsidR="00635151" w:rsidRPr="00F36B0A">
        <w:rPr>
          <w:rFonts w:cs="Arial"/>
          <w:noProof/>
          <w:sz w:val="16"/>
          <w:szCs w:val="16"/>
          <w:highlight w:val="lightGray"/>
          <w:lang w:val="en-US"/>
        </w:rPr>
        <w:t>Dear Minister</w:t>
      </w:r>
      <w:r w:rsidR="00635151" w:rsidRPr="00F36B0A">
        <w:rPr>
          <w:rFonts w:cs="Arial"/>
          <w:sz w:val="16"/>
          <w:szCs w:val="16"/>
          <w:highlight w:val="lightGray"/>
          <w:lang w:val="en-US"/>
        </w:rPr>
        <w:fldChar w:fldCharType="end"/>
      </w:r>
      <w:bookmarkEnd w:id="9"/>
    </w:p>
    <w:p w:rsidR="005534BC" w:rsidRPr="00F36B0A" w:rsidRDefault="005534BC" w:rsidP="00F36B0A">
      <w:pPr>
        <w:pStyle w:val="AITableHeading"/>
        <w:shd w:val="clear" w:color="auto" w:fill="FFFFFF" w:themeFill="background1"/>
        <w:tabs>
          <w:tab w:val="clear" w:pos="567"/>
        </w:tabs>
        <w:rPr>
          <w:rFonts w:cs="Arial"/>
          <w:b w:val="0"/>
          <w:sz w:val="16"/>
          <w:szCs w:val="16"/>
          <w:highlight w:val="lightGray"/>
        </w:rPr>
      </w:pPr>
      <w:r w:rsidRPr="00F36B0A">
        <w:rPr>
          <w:rFonts w:cs="Arial"/>
          <w:sz w:val="16"/>
          <w:szCs w:val="16"/>
          <w:highlight w:val="lightGray"/>
        </w:rPr>
        <w:lastRenderedPageBreak/>
        <w:t>And copies to</w:t>
      </w:r>
      <w:r w:rsidRPr="00F36B0A">
        <w:rPr>
          <w:rFonts w:cs="Arial"/>
          <w:b w:val="0"/>
          <w:sz w:val="16"/>
          <w:szCs w:val="16"/>
          <w:highlight w:val="lightGray"/>
        </w:rPr>
        <w:t>:</w:t>
      </w:r>
    </w:p>
    <w:bookmarkStart w:id="10" w:name="Text18"/>
    <w:p w:rsidR="005534BC" w:rsidRPr="00F36B0A" w:rsidRDefault="002462B8" w:rsidP="00F36B0A">
      <w:pPr>
        <w:pStyle w:val="AIAddressText"/>
        <w:shd w:val="clear" w:color="auto" w:fill="FFFFFF" w:themeFill="background1"/>
        <w:tabs>
          <w:tab w:val="clear" w:pos="567"/>
        </w:tabs>
        <w:spacing w:line="240" w:lineRule="auto"/>
        <w:rPr>
          <w:rFonts w:cs="Arial"/>
          <w:sz w:val="16"/>
          <w:szCs w:val="16"/>
          <w:highlight w:val="lightGray"/>
          <w:u w:val="single"/>
        </w:rPr>
      </w:pPr>
      <w:r w:rsidRPr="00F36B0A">
        <w:rPr>
          <w:rFonts w:cs="Arial"/>
          <w:sz w:val="16"/>
          <w:szCs w:val="16"/>
          <w:highlight w:val="lightGray"/>
          <w:u w:val="single"/>
        </w:rPr>
        <w:fldChar w:fldCharType="begin">
          <w:ffData>
            <w:name w:val="Text18"/>
            <w:enabled/>
            <w:calcOnExit w:val="0"/>
            <w:textInput>
              <w:default w:val="President"/>
            </w:textInput>
          </w:ffData>
        </w:fldChar>
      </w:r>
      <w:r w:rsidRPr="00F36B0A">
        <w:rPr>
          <w:rFonts w:cs="Arial"/>
          <w:sz w:val="16"/>
          <w:szCs w:val="16"/>
          <w:highlight w:val="lightGray"/>
          <w:u w:val="single"/>
        </w:rPr>
        <w:instrText xml:space="preserve"> FORMTEXT </w:instrText>
      </w:r>
      <w:r w:rsidRPr="00F36B0A">
        <w:rPr>
          <w:rFonts w:cs="Arial"/>
          <w:sz w:val="16"/>
          <w:szCs w:val="16"/>
          <w:highlight w:val="lightGray"/>
          <w:u w:val="single"/>
        </w:rPr>
      </w:r>
      <w:r w:rsidRPr="00F36B0A">
        <w:rPr>
          <w:rFonts w:cs="Arial"/>
          <w:sz w:val="16"/>
          <w:szCs w:val="16"/>
          <w:highlight w:val="lightGray"/>
          <w:u w:val="single"/>
        </w:rPr>
        <w:fldChar w:fldCharType="separate"/>
      </w:r>
      <w:r w:rsidRPr="00F36B0A">
        <w:rPr>
          <w:rFonts w:cs="Arial"/>
          <w:noProof/>
          <w:sz w:val="16"/>
          <w:szCs w:val="16"/>
          <w:highlight w:val="lightGray"/>
          <w:u w:val="single"/>
        </w:rPr>
        <w:t>President</w:t>
      </w:r>
      <w:r w:rsidRPr="00F36B0A">
        <w:rPr>
          <w:rFonts w:cs="Arial"/>
          <w:sz w:val="16"/>
          <w:szCs w:val="16"/>
          <w:highlight w:val="lightGray"/>
          <w:u w:val="single"/>
        </w:rPr>
        <w:fldChar w:fldCharType="end"/>
      </w:r>
      <w:bookmarkEnd w:id="10"/>
      <w:r w:rsidR="005534BC" w:rsidRPr="00F36B0A">
        <w:rPr>
          <w:rFonts w:cs="Arial"/>
          <w:sz w:val="16"/>
          <w:szCs w:val="16"/>
          <w:highlight w:val="lightGray"/>
          <w:u w:val="single"/>
        </w:rPr>
        <w:tab/>
      </w:r>
    </w:p>
    <w:p w:rsidR="005534BC" w:rsidRPr="00F36B0A" w:rsidRDefault="002462B8" w:rsidP="00F36B0A">
      <w:pPr>
        <w:pStyle w:val="AIAddressText"/>
        <w:shd w:val="clear" w:color="auto" w:fill="FFFFFF" w:themeFill="background1"/>
        <w:tabs>
          <w:tab w:val="clear" w:pos="567"/>
        </w:tabs>
        <w:spacing w:line="240" w:lineRule="auto"/>
        <w:rPr>
          <w:rFonts w:cs="Arial"/>
          <w:sz w:val="16"/>
          <w:szCs w:val="16"/>
          <w:highlight w:val="lightGray"/>
        </w:rPr>
      </w:pPr>
      <w:r w:rsidRPr="00F36B0A">
        <w:rPr>
          <w:rFonts w:cs="Arial"/>
          <w:sz w:val="16"/>
          <w:szCs w:val="16"/>
          <w:highlight w:val="lightGray"/>
        </w:rPr>
        <w:fldChar w:fldCharType="begin">
          <w:ffData>
            <w:name w:val=""/>
            <w:enabled/>
            <w:calcOnExit w:val="0"/>
            <w:textInput>
              <w:default w:val="Alyaksandr Lukashenka"/>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Alyaksandr Lukashenka</w:t>
      </w:r>
      <w:r w:rsidRPr="00F36B0A">
        <w:rPr>
          <w:rFonts w:cs="Arial"/>
          <w:sz w:val="16"/>
          <w:szCs w:val="16"/>
          <w:highlight w:val="lightGray"/>
        </w:rPr>
        <w:fldChar w:fldCharType="end"/>
      </w:r>
    </w:p>
    <w:p w:rsidR="005534BC" w:rsidRPr="00F36B0A" w:rsidRDefault="002462B8" w:rsidP="00F36B0A">
      <w:pPr>
        <w:pStyle w:val="AIAddressText"/>
        <w:shd w:val="clear" w:color="auto" w:fill="FFFFFF" w:themeFill="background1"/>
        <w:tabs>
          <w:tab w:val="clear" w:pos="567"/>
        </w:tabs>
        <w:spacing w:line="240" w:lineRule="auto"/>
        <w:rPr>
          <w:rFonts w:cs="Arial"/>
          <w:sz w:val="16"/>
          <w:szCs w:val="16"/>
          <w:highlight w:val="lightGray"/>
        </w:rPr>
      </w:pPr>
      <w:r w:rsidRPr="00F36B0A">
        <w:rPr>
          <w:rFonts w:cs="Arial"/>
          <w:sz w:val="16"/>
          <w:szCs w:val="16"/>
          <w:highlight w:val="lightGray"/>
        </w:rPr>
        <w:fldChar w:fldCharType="begin">
          <w:ffData>
            <w:name w:val=""/>
            <w:enabled/>
            <w:calcOnExit w:val="0"/>
            <w:textInput>
              <w:default w:val="Vul. Karla Marksa 38  "/>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 xml:space="preserve">Vul. Karla Marksa 38  </w:t>
      </w:r>
      <w:r w:rsidRPr="00F36B0A">
        <w:rPr>
          <w:rFonts w:cs="Arial"/>
          <w:sz w:val="16"/>
          <w:szCs w:val="16"/>
          <w:highlight w:val="lightGray"/>
        </w:rPr>
        <w:fldChar w:fldCharType="end"/>
      </w:r>
    </w:p>
    <w:p w:rsidR="005534BC" w:rsidRPr="00F36B0A" w:rsidRDefault="004F1943" w:rsidP="00F36B0A">
      <w:pPr>
        <w:pStyle w:val="AIAddressText"/>
        <w:shd w:val="clear" w:color="auto" w:fill="FFFFFF" w:themeFill="background1"/>
        <w:tabs>
          <w:tab w:val="clear" w:pos="567"/>
        </w:tabs>
        <w:spacing w:line="240" w:lineRule="auto"/>
        <w:rPr>
          <w:rFonts w:cs="Arial"/>
          <w:sz w:val="16"/>
          <w:szCs w:val="16"/>
          <w:highlight w:val="lightGray"/>
        </w:rPr>
      </w:pPr>
      <w:r w:rsidRPr="00F36B0A">
        <w:rPr>
          <w:rFonts w:cs="Arial"/>
          <w:sz w:val="16"/>
          <w:szCs w:val="16"/>
          <w:highlight w:val="lightGray"/>
        </w:rPr>
        <w:fldChar w:fldCharType="begin">
          <w:ffData>
            <w:name w:val=""/>
            <w:enabled/>
            <w:calcOnExit w:val="0"/>
            <w:textInput>
              <w:default w:val="220016"/>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220016</w:t>
      </w:r>
      <w:r w:rsidRPr="00F36B0A">
        <w:rPr>
          <w:rFonts w:cs="Arial"/>
          <w:sz w:val="16"/>
          <w:szCs w:val="16"/>
          <w:highlight w:val="lightGray"/>
        </w:rPr>
        <w:fldChar w:fldCharType="end"/>
      </w:r>
      <w:r w:rsidR="003211EF" w:rsidRPr="00F36B0A">
        <w:rPr>
          <w:rFonts w:cs="Arial"/>
          <w:sz w:val="16"/>
          <w:szCs w:val="16"/>
          <w:highlight w:val="lightGray"/>
        </w:rPr>
        <w:t xml:space="preserve">, </w:t>
      </w:r>
      <w:r w:rsidR="002462B8" w:rsidRPr="00F36B0A">
        <w:rPr>
          <w:rFonts w:cs="Arial"/>
          <w:sz w:val="16"/>
          <w:szCs w:val="16"/>
          <w:highlight w:val="lightGray"/>
        </w:rPr>
        <w:fldChar w:fldCharType="begin">
          <w:ffData>
            <w:name w:val=""/>
            <w:enabled/>
            <w:calcOnExit w:val="0"/>
            <w:textInput>
              <w:default w:val="Minsk"/>
            </w:textInput>
          </w:ffData>
        </w:fldChar>
      </w:r>
      <w:r w:rsidR="002462B8" w:rsidRPr="00F36B0A">
        <w:rPr>
          <w:rFonts w:cs="Arial"/>
          <w:sz w:val="16"/>
          <w:szCs w:val="16"/>
          <w:highlight w:val="lightGray"/>
        </w:rPr>
        <w:instrText xml:space="preserve"> FORMTEXT </w:instrText>
      </w:r>
      <w:r w:rsidR="002462B8" w:rsidRPr="00F36B0A">
        <w:rPr>
          <w:rFonts w:cs="Arial"/>
          <w:sz w:val="16"/>
          <w:szCs w:val="16"/>
          <w:highlight w:val="lightGray"/>
        </w:rPr>
      </w:r>
      <w:r w:rsidR="002462B8" w:rsidRPr="00F36B0A">
        <w:rPr>
          <w:rFonts w:cs="Arial"/>
          <w:sz w:val="16"/>
          <w:szCs w:val="16"/>
          <w:highlight w:val="lightGray"/>
        </w:rPr>
        <w:fldChar w:fldCharType="separate"/>
      </w:r>
      <w:r w:rsidR="002462B8" w:rsidRPr="00F36B0A">
        <w:rPr>
          <w:rFonts w:cs="Arial"/>
          <w:noProof/>
          <w:sz w:val="16"/>
          <w:szCs w:val="16"/>
          <w:highlight w:val="lightGray"/>
        </w:rPr>
        <w:t>Minsk</w:t>
      </w:r>
      <w:r w:rsidR="002462B8" w:rsidRPr="00F36B0A">
        <w:rPr>
          <w:rFonts w:cs="Arial"/>
          <w:sz w:val="16"/>
          <w:szCs w:val="16"/>
          <w:highlight w:val="lightGray"/>
        </w:rPr>
        <w:fldChar w:fldCharType="end"/>
      </w:r>
      <w:r w:rsidR="003211EF" w:rsidRPr="00F36B0A">
        <w:rPr>
          <w:rFonts w:cs="Arial"/>
          <w:sz w:val="16"/>
          <w:szCs w:val="16"/>
          <w:highlight w:val="lightGray"/>
        </w:rPr>
        <w:t xml:space="preserve">, </w:t>
      </w:r>
      <w:r w:rsidRPr="00F36B0A">
        <w:rPr>
          <w:rFonts w:cs="Arial"/>
          <w:sz w:val="16"/>
          <w:szCs w:val="16"/>
          <w:highlight w:val="lightGray"/>
        </w:rPr>
        <w:fldChar w:fldCharType="begin">
          <w:ffData>
            <w:name w:val=""/>
            <w:enabled/>
            <w:calcOnExit w:val="0"/>
            <w:textInput>
              <w:default w:val="Belarus"/>
            </w:textInput>
          </w:ffData>
        </w:fldChar>
      </w:r>
      <w:r w:rsidRPr="00F36B0A">
        <w:rPr>
          <w:rFonts w:cs="Arial"/>
          <w:sz w:val="16"/>
          <w:szCs w:val="16"/>
          <w:highlight w:val="lightGray"/>
        </w:rPr>
        <w:instrText xml:space="preserve"> FORMTEXT </w:instrText>
      </w:r>
      <w:r w:rsidRPr="00F36B0A">
        <w:rPr>
          <w:rFonts w:cs="Arial"/>
          <w:sz w:val="16"/>
          <w:szCs w:val="16"/>
          <w:highlight w:val="lightGray"/>
        </w:rPr>
      </w:r>
      <w:r w:rsidRPr="00F36B0A">
        <w:rPr>
          <w:rFonts w:cs="Arial"/>
          <w:sz w:val="16"/>
          <w:szCs w:val="16"/>
          <w:highlight w:val="lightGray"/>
        </w:rPr>
        <w:fldChar w:fldCharType="separate"/>
      </w:r>
      <w:r w:rsidRPr="00F36B0A">
        <w:rPr>
          <w:rFonts w:cs="Arial"/>
          <w:noProof/>
          <w:sz w:val="16"/>
          <w:szCs w:val="16"/>
          <w:highlight w:val="lightGray"/>
        </w:rPr>
        <w:t>Belarus</w:t>
      </w:r>
      <w:r w:rsidRPr="00F36B0A">
        <w:rPr>
          <w:rFonts w:cs="Arial"/>
          <w:sz w:val="16"/>
          <w:szCs w:val="16"/>
          <w:highlight w:val="lightGray"/>
        </w:rPr>
        <w:fldChar w:fldCharType="end"/>
      </w:r>
    </w:p>
    <w:p w:rsidR="005534BC" w:rsidRPr="00F36B0A" w:rsidRDefault="005534BC" w:rsidP="00F36B0A">
      <w:pPr>
        <w:pStyle w:val="AIAddressText"/>
        <w:shd w:val="clear" w:color="auto" w:fill="FFFFFF" w:themeFill="background1"/>
        <w:tabs>
          <w:tab w:val="clear" w:pos="567"/>
        </w:tabs>
        <w:spacing w:line="240" w:lineRule="auto"/>
        <w:rPr>
          <w:rFonts w:cs="Arial"/>
          <w:sz w:val="16"/>
          <w:szCs w:val="16"/>
          <w:highlight w:val="lightGray"/>
        </w:rPr>
      </w:pPr>
      <w:r w:rsidRPr="00F36B0A">
        <w:rPr>
          <w:rFonts w:cs="Arial"/>
          <w:sz w:val="16"/>
          <w:szCs w:val="16"/>
          <w:highlight w:val="lightGray"/>
        </w:rPr>
        <w:t xml:space="preserve">Fax: </w:t>
      </w:r>
      <w:r w:rsidR="002462B8" w:rsidRPr="00F36B0A">
        <w:rPr>
          <w:rFonts w:cs="Arial"/>
          <w:sz w:val="16"/>
          <w:szCs w:val="16"/>
          <w:highlight w:val="lightGray"/>
        </w:rPr>
        <w:fldChar w:fldCharType="begin">
          <w:ffData>
            <w:name w:val=""/>
            <w:enabled/>
            <w:calcOnExit w:val="0"/>
            <w:textInput>
              <w:default w:val="+375 17 226 06 10"/>
            </w:textInput>
          </w:ffData>
        </w:fldChar>
      </w:r>
      <w:r w:rsidR="002462B8" w:rsidRPr="00F36B0A">
        <w:rPr>
          <w:rFonts w:cs="Arial"/>
          <w:sz w:val="16"/>
          <w:szCs w:val="16"/>
          <w:highlight w:val="lightGray"/>
        </w:rPr>
        <w:instrText xml:space="preserve"> FORMTEXT </w:instrText>
      </w:r>
      <w:r w:rsidR="002462B8" w:rsidRPr="00F36B0A">
        <w:rPr>
          <w:rFonts w:cs="Arial"/>
          <w:sz w:val="16"/>
          <w:szCs w:val="16"/>
          <w:highlight w:val="lightGray"/>
        </w:rPr>
      </w:r>
      <w:r w:rsidR="002462B8" w:rsidRPr="00F36B0A">
        <w:rPr>
          <w:rFonts w:cs="Arial"/>
          <w:sz w:val="16"/>
          <w:szCs w:val="16"/>
          <w:highlight w:val="lightGray"/>
        </w:rPr>
        <w:fldChar w:fldCharType="separate"/>
      </w:r>
      <w:r w:rsidR="002462B8" w:rsidRPr="00F36B0A">
        <w:rPr>
          <w:rFonts w:cs="Arial"/>
          <w:noProof/>
          <w:sz w:val="16"/>
          <w:szCs w:val="16"/>
          <w:highlight w:val="lightGray"/>
        </w:rPr>
        <w:t>+375 17 226 06 10</w:t>
      </w:r>
      <w:r w:rsidR="002462B8" w:rsidRPr="00F36B0A">
        <w:rPr>
          <w:rFonts w:cs="Arial"/>
          <w:sz w:val="16"/>
          <w:szCs w:val="16"/>
          <w:highlight w:val="lightGray"/>
        </w:rPr>
        <w:fldChar w:fldCharType="end"/>
      </w:r>
    </w:p>
    <w:p w:rsidR="005534BC" w:rsidRPr="00F36B0A" w:rsidRDefault="005534BC" w:rsidP="00F36B0A">
      <w:pPr>
        <w:pStyle w:val="AITextSmallNoLineSpacing"/>
        <w:shd w:val="clear" w:color="auto" w:fill="FFFFFF" w:themeFill="background1"/>
        <w:spacing w:line="240" w:lineRule="auto"/>
        <w:rPr>
          <w:rFonts w:cs="Arial"/>
        </w:rPr>
      </w:pPr>
      <w:r w:rsidRPr="00F36B0A">
        <w:rPr>
          <w:rFonts w:cs="Arial"/>
          <w:highlight w:val="lightGray"/>
        </w:rPr>
        <w:t xml:space="preserve">Email: </w:t>
      </w:r>
      <w:r w:rsidR="004F1943" w:rsidRPr="00F36B0A">
        <w:rPr>
          <w:rFonts w:cs="Arial"/>
          <w:highlight w:val="lightGray"/>
        </w:rPr>
        <w:fldChar w:fldCharType="begin">
          <w:ffData>
            <w:name w:val=""/>
            <w:enabled/>
            <w:calcOnExit w:val="0"/>
            <w:textInput>
              <w:default w:val="contact@president.gov.by "/>
            </w:textInput>
          </w:ffData>
        </w:fldChar>
      </w:r>
      <w:r w:rsidR="004F1943" w:rsidRPr="00F36B0A">
        <w:rPr>
          <w:rFonts w:cs="Arial"/>
          <w:highlight w:val="lightGray"/>
        </w:rPr>
        <w:instrText xml:space="preserve"> FORMTEXT </w:instrText>
      </w:r>
      <w:r w:rsidR="004F1943" w:rsidRPr="00F36B0A">
        <w:rPr>
          <w:rFonts w:cs="Arial"/>
          <w:highlight w:val="lightGray"/>
        </w:rPr>
      </w:r>
      <w:r w:rsidR="004F1943" w:rsidRPr="00F36B0A">
        <w:rPr>
          <w:rFonts w:cs="Arial"/>
          <w:highlight w:val="lightGray"/>
        </w:rPr>
        <w:fldChar w:fldCharType="separate"/>
      </w:r>
      <w:r w:rsidR="004F1943" w:rsidRPr="00F36B0A">
        <w:rPr>
          <w:rFonts w:cs="Arial"/>
          <w:noProof/>
          <w:highlight w:val="lightGray"/>
        </w:rPr>
        <w:t xml:space="preserve">contact@president.gov.by </w:t>
      </w:r>
      <w:r w:rsidR="004F1943" w:rsidRPr="00F36B0A">
        <w:rPr>
          <w:rFonts w:cs="Arial"/>
          <w:highlight w:val="lightGray"/>
        </w:rPr>
        <w:fldChar w:fldCharType="end"/>
      </w:r>
    </w:p>
    <w:p w:rsidR="003211EF" w:rsidRDefault="003211EF" w:rsidP="003211EF">
      <w:pPr>
        <w:pStyle w:val="AITextSmallNoLineSpacing"/>
        <w:spacing w:line="240" w:lineRule="auto"/>
        <w:rPr>
          <w:rFonts w:cs="Arial"/>
        </w:rPr>
      </w:pPr>
    </w:p>
    <w:p w:rsidR="003211EF" w:rsidRDefault="003211EF" w:rsidP="003211EF">
      <w:pPr>
        <w:pStyle w:val="AITextSmallNoLineSpacing"/>
        <w:spacing w:line="240" w:lineRule="auto"/>
        <w:rPr>
          <w:rFonts w:cs="Arial"/>
        </w:rPr>
      </w:pPr>
    </w:p>
    <w:p w:rsidR="003211EF" w:rsidRDefault="003211EF" w:rsidP="003211EF">
      <w:pPr>
        <w:pStyle w:val="AITextSmallNoLineSpacing"/>
        <w:spacing w:line="240" w:lineRule="auto"/>
        <w:rPr>
          <w:rFonts w:cs="Arial"/>
        </w:rPr>
      </w:pPr>
    </w:p>
    <w:p w:rsidR="003211EF" w:rsidRDefault="003211EF" w:rsidP="003211EF">
      <w:pPr>
        <w:pStyle w:val="AITextSmallNoLineSpacing"/>
        <w:spacing w:line="240" w:lineRule="auto"/>
        <w:rPr>
          <w:rFonts w:cs="Arial"/>
        </w:rPr>
      </w:pPr>
    </w:p>
    <w:p w:rsidR="003211EF" w:rsidRDefault="003211EF" w:rsidP="003211EF">
      <w:pPr>
        <w:pStyle w:val="AITextSmallNoLineSpacing"/>
        <w:spacing w:line="240" w:lineRule="auto"/>
        <w:rPr>
          <w:rFonts w:cs="Arial"/>
        </w:rPr>
      </w:pPr>
    </w:p>
    <w:p w:rsidR="003211EF" w:rsidRPr="003211EF" w:rsidRDefault="003211EF" w:rsidP="003211EF">
      <w:pPr>
        <w:pStyle w:val="AITextSmallNoLineSpacing"/>
        <w:spacing w:line="240" w:lineRule="auto"/>
        <w:rPr>
          <w:rFonts w:cs="Arial"/>
          <w:b/>
          <w:bCs/>
        </w:rPr>
        <w:sectPr w:rsidR="003211EF" w:rsidRPr="003211EF" w:rsidSect="005534BC">
          <w:type w:val="continuous"/>
          <w:pgSz w:w="11906" w:h="16838" w:code="9"/>
          <w:pgMar w:top="851" w:right="851" w:bottom="2552" w:left="851" w:header="0" w:footer="567" w:gutter="0"/>
          <w:cols w:num="3" w:space="708"/>
          <w:titlePg/>
          <w:docGrid w:linePitch="360"/>
        </w:sectPr>
      </w:pPr>
    </w:p>
    <w:p w:rsidR="006E1FCA" w:rsidRDefault="006E1FCA" w:rsidP="0026766F">
      <w:pPr>
        <w:pStyle w:val="AITextSmallNoLineSpacing"/>
        <w:rPr>
          <w:rFonts w:cs="Arial"/>
          <w:b/>
          <w:bCs/>
        </w:rPr>
      </w:pPr>
    </w:p>
    <w:p w:rsidR="00F25A42" w:rsidRDefault="0026766F" w:rsidP="00F25A42">
      <w:pPr>
        <w:pStyle w:val="AITextSmallNoLineSpacing"/>
        <w:rPr>
          <w:rFonts w:cs="Arial"/>
          <w:b/>
          <w:bCs/>
        </w:rPr>
      </w:pPr>
      <w:r w:rsidRPr="00F95961">
        <w:rPr>
          <w:rFonts w:cs="Arial"/>
          <w:b/>
          <w:bCs/>
        </w:rPr>
        <w:t xml:space="preserve">Also send copies to diplomatic representatives accredited to your country. </w:t>
      </w:r>
    </w:p>
    <w:p w:rsidR="00F36B0A" w:rsidRDefault="00F36B0A" w:rsidP="00F36B0A">
      <w:pPr>
        <w:pStyle w:val="AIAddressText"/>
        <w:shd w:val="clear" w:color="auto" w:fill="FFFFFF" w:themeFill="background1"/>
        <w:tabs>
          <w:tab w:val="clear" w:pos="567"/>
        </w:tabs>
        <w:spacing w:line="240" w:lineRule="auto"/>
        <w:rPr>
          <w:rFonts w:cs="Arial"/>
          <w:noProof/>
          <w:sz w:val="16"/>
          <w:szCs w:val="16"/>
          <w:highlight w:val="lightGray"/>
          <w:lang w:val="en-US"/>
        </w:rPr>
        <w:sectPr w:rsidR="00F36B0A">
          <w:type w:val="continuous"/>
          <w:pgSz w:w="11906" w:h="16838" w:code="9"/>
          <w:pgMar w:top="851" w:right="851" w:bottom="2552" w:left="851" w:header="0" w:footer="567" w:gutter="0"/>
          <w:cols w:space="567"/>
          <w:titlePg/>
          <w:docGrid w:linePitch="360"/>
        </w:sectPr>
      </w:pPr>
    </w:p>
    <w:p w:rsidR="00F25A42" w:rsidRPr="00F36B0A" w:rsidRDefault="00F25A42" w:rsidP="00F36B0A">
      <w:pPr>
        <w:pStyle w:val="AIAddressText"/>
        <w:shd w:val="clear" w:color="auto" w:fill="FFFFFF" w:themeFill="background1"/>
        <w:tabs>
          <w:tab w:val="clear" w:pos="567"/>
        </w:tabs>
        <w:spacing w:line="240" w:lineRule="auto"/>
        <w:rPr>
          <w:rFonts w:cs="Arial"/>
          <w:noProof/>
          <w:sz w:val="16"/>
          <w:szCs w:val="16"/>
          <w:highlight w:val="lightGray"/>
          <w:lang w:val="en-US"/>
        </w:rPr>
      </w:pPr>
      <w:r w:rsidRPr="00F36B0A">
        <w:rPr>
          <w:rFonts w:cs="Arial"/>
          <w:noProof/>
          <w:sz w:val="16"/>
          <w:szCs w:val="16"/>
          <w:highlight w:val="lightGray"/>
          <w:lang w:val="en-US"/>
        </w:rPr>
        <w:lastRenderedPageBreak/>
        <w:t xml:space="preserve">Ambassade van de Republiek Belarus </w:t>
      </w:r>
    </w:p>
    <w:p w:rsidR="00F25A42" w:rsidRPr="00F36B0A" w:rsidRDefault="00F25A42" w:rsidP="00F36B0A">
      <w:pPr>
        <w:pStyle w:val="AIAddressText"/>
        <w:shd w:val="clear" w:color="auto" w:fill="FFFFFF" w:themeFill="background1"/>
        <w:tabs>
          <w:tab w:val="clear" w:pos="567"/>
        </w:tabs>
        <w:spacing w:line="240" w:lineRule="auto"/>
        <w:rPr>
          <w:rFonts w:cs="Arial"/>
          <w:noProof/>
          <w:sz w:val="16"/>
          <w:szCs w:val="16"/>
          <w:highlight w:val="lightGray"/>
          <w:lang w:val="en-US"/>
        </w:rPr>
      </w:pPr>
      <w:r w:rsidRPr="00F36B0A">
        <w:rPr>
          <w:rFonts w:cs="Arial"/>
          <w:noProof/>
          <w:sz w:val="16"/>
          <w:szCs w:val="16"/>
          <w:highlight w:val="lightGray"/>
          <w:lang w:val="en-US"/>
        </w:rPr>
        <w:t xml:space="preserve">Z.E. de heer Mikalai Barysevich </w:t>
      </w:r>
    </w:p>
    <w:p w:rsidR="00F25A42" w:rsidRPr="00F36B0A" w:rsidRDefault="00F25A42" w:rsidP="00F36B0A">
      <w:pPr>
        <w:pStyle w:val="AIAddressText"/>
        <w:shd w:val="clear" w:color="auto" w:fill="FFFFFF" w:themeFill="background1"/>
        <w:tabs>
          <w:tab w:val="clear" w:pos="567"/>
        </w:tabs>
        <w:spacing w:line="240" w:lineRule="auto"/>
        <w:rPr>
          <w:rFonts w:cs="Arial"/>
          <w:noProof/>
          <w:sz w:val="16"/>
          <w:szCs w:val="16"/>
          <w:highlight w:val="lightGray"/>
          <w:lang w:val="en-US"/>
        </w:rPr>
      </w:pPr>
      <w:r w:rsidRPr="00F36B0A">
        <w:rPr>
          <w:rFonts w:cs="Arial"/>
          <w:noProof/>
          <w:sz w:val="16"/>
          <w:szCs w:val="16"/>
          <w:highlight w:val="lightGray"/>
          <w:lang w:val="en-US"/>
        </w:rPr>
        <w:t>Groot Hertoginnelaan 26</w:t>
      </w:r>
    </w:p>
    <w:p w:rsidR="00F25A42" w:rsidRPr="00F36B0A" w:rsidRDefault="00F25A42" w:rsidP="00F36B0A">
      <w:pPr>
        <w:pStyle w:val="AIAddressText"/>
        <w:shd w:val="clear" w:color="auto" w:fill="FFFFFF" w:themeFill="background1"/>
        <w:tabs>
          <w:tab w:val="clear" w:pos="567"/>
        </w:tabs>
        <w:spacing w:line="240" w:lineRule="auto"/>
        <w:rPr>
          <w:rFonts w:cs="Arial"/>
          <w:noProof/>
          <w:sz w:val="16"/>
          <w:szCs w:val="16"/>
          <w:highlight w:val="lightGray"/>
          <w:lang w:val="en-US"/>
        </w:rPr>
      </w:pPr>
      <w:r w:rsidRPr="00F36B0A">
        <w:rPr>
          <w:rFonts w:cs="Arial"/>
          <w:noProof/>
          <w:sz w:val="16"/>
          <w:szCs w:val="16"/>
          <w:highlight w:val="lightGray"/>
          <w:lang w:val="en-US"/>
        </w:rPr>
        <w:lastRenderedPageBreak/>
        <w:t>2517 EG Den Haag</w:t>
      </w:r>
    </w:p>
    <w:p w:rsidR="00F25A42" w:rsidRPr="00F36B0A" w:rsidRDefault="00F25A42" w:rsidP="00F36B0A">
      <w:pPr>
        <w:pStyle w:val="AIAddressText"/>
        <w:shd w:val="clear" w:color="auto" w:fill="FFFFFF" w:themeFill="background1"/>
        <w:tabs>
          <w:tab w:val="clear" w:pos="567"/>
        </w:tabs>
        <w:spacing w:line="240" w:lineRule="auto"/>
        <w:rPr>
          <w:rFonts w:cs="Arial"/>
          <w:noProof/>
          <w:sz w:val="16"/>
          <w:szCs w:val="16"/>
          <w:highlight w:val="lightGray"/>
          <w:lang w:val="en-US"/>
        </w:rPr>
      </w:pPr>
      <w:r w:rsidRPr="00F36B0A">
        <w:rPr>
          <w:rFonts w:cs="Arial"/>
          <w:noProof/>
          <w:sz w:val="16"/>
          <w:szCs w:val="16"/>
          <w:highlight w:val="lightGray"/>
          <w:lang w:val="en-US"/>
        </w:rPr>
        <w:t>Fax: (070) 364 05 55</w:t>
      </w:r>
    </w:p>
    <w:p w:rsidR="00F36B0A" w:rsidRDefault="00F25A42" w:rsidP="00F36B0A">
      <w:pPr>
        <w:pStyle w:val="AIAddressText"/>
        <w:shd w:val="clear" w:color="auto" w:fill="FFFFFF" w:themeFill="background1"/>
        <w:tabs>
          <w:tab w:val="clear" w:pos="567"/>
        </w:tabs>
        <w:spacing w:line="240" w:lineRule="auto"/>
        <w:rPr>
          <w:rFonts w:ascii="Calibri" w:hAnsi="Calibri" w:cs="Arial"/>
          <w:sz w:val="22"/>
          <w:szCs w:val="22"/>
          <w:lang w:val="fr-FR"/>
        </w:rPr>
        <w:sectPr w:rsidR="00F36B0A" w:rsidSect="00F36B0A">
          <w:type w:val="continuous"/>
          <w:pgSz w:w="11906" w:h="16838" w:code="9"/>
          <w:pgMar w:top="851" w:right="851" w:bottom="2552" w:left="851" w:header="0" w:footer="567" w:gutter="0"/>
          <w:cols w:num="2" w:space="567"/>
          <w:titlePg/>
          <w:docGrid w:linePitch="360"/>
        </w:sectPr>
      </w:pPr>
      <w:r w:rsidRPr="00F36B0A">
        <w:rPr>
          <w:rFonts w:cs="Arial"/>
          <w:noProof/>
          <w:sz w:val="16"/>
          <w:szCs w:val="16"/>
          <w:highlight w:val="lightGray"/>
          <w:lang w:val="en-US"/>
        </w:rPr>
        <w:t xml:space="preserve">E-mail: </w:t>
      </w:r>
      <w:hyperlink r:id="rId12" w:history="1">
        <w:r w:rsidRPr="00F36B0A">
          <w:rPr>
            <w:rFonts w:cs="Arial"/>
            <w:noProof/>
            <w:sz w:val="16"/>
            <w:szCs w:val="16"/>
            <w:highlight w:val="lightGray"/>
            <w:lang w:val="en-US"/>
          </w:rPr>
          <w:t>netherlands@mfa.gov.by</w:t>
        </w:r>
      </w:hyperlink>
      <w:r w:rsidRPr="00F25A42">
        <w:rPr>
          <w:rFonts w:ascii="Calibri" w:hAnsi="Calibri" w:cs="Arial"/>
          <w:sz w:val="22"/>
          <w:szCs w:val="22"/>
          <w:lang w:val="fr-FR"/>
        </w:rPr>
        <w:t xml:space="preserve"> </w:t>
      </w:r>
    </w:p>
    <w:p w:rsidR="0026766F" w:rsidRPr="00F25A42" w:rsidRDefault="0026766F" w:rsidP="00F36B0A">
      <w:pPr>
        <w:pStyle w:val="AIAddressText"/>
        <w:shd w:val="clear" w:color="auto" w:fill="FFFFFF" w:themeFill="background1"/>
        <w:tabs>
          <w:tab w:val="clear" w:pos="567"/>
        </w:tabs>
        <w:spacing w:line="240" w:lineRule="auto"/>
        <w:rPr>
          <w:rFonts w:cs="Arial"/>
          <w:lang w:val="fr-FR"/>
        </w:rPr>
      </w:pPr>
      <w:r w:rsidRPr="00F25A42">
        <w:rPr>
          <w:rFonts w:cs="Arial"/>
          <w:lang w:val="fr-FR"/>
        </w:rPr>
        <w:lastRenderedPageBreak/>
        <w:br w:type="page"/>
      </w:r>
      <w:r w:rsidRPr="00F25A42">
        <w:rPr>
          <w:rFonts w:cs="Arial"/>
          <w:lang w:val="fr-FR"/>
        </w:rPr>
        <w:lastRenderedPageBreak/>
        <w:t>URGENT ACTION</w:t>
      </w:r>
    </w:p>
    <w:p w:rsidR="00F92720" w:rsidRPr="00F92720" w:rsidRDefault="00F92720" w:rsidP="00F92720">
      <w:pPr>
        <w:rPr>
          <w:rStyle w:val="AIHeadline"/>
          <w:rFonts w:cs="Arial"/>
          <w:snapToGrid w:val="0"/>
          <w:sz w:val="34"/>
          <w:szCs w:val="34"/>
        </w:rPr>
      </w:pPr>
      <w:r w:rsidRPr="00F92720">
        <w:rPr>
          <w:rStyle w:val="AIHeadline"/>
          <w:rFonts w:cs="Arial"/>
          <w:snapToGrid w:val="0"/>
          <w:sz w:val="34"/>
          <w:szCs w:val="34"/>
        </w:rPr>
        <w:t xml:space="preserve">journalist </w:t>
      </w:r>
      <w:r w:rsidR="00D61DF3">
        <w:rPr>
          <w:rStyle w:val="AIHeadline"/>
          <w:rFonts w:cs="Arial"/>
          <w:snapToGrid w:val="0"/>
          <w:sz w:val="34"/>
          <w:szCs w:val="34"/>
        </w:rPr>
        <w:t>may lose son</w:t>
      </w:r>
      <w:r w:rsidRPr="00F92720">
        <w:rPr>
          <w:rStyle w:val="AIHeadline"/>
          <w:rFonts w:cs="Arial"/>
          <w:snapToGrid w:val="0"/>
          <w:sz w:val="34"/>
          <w:szCs w:val="34"/>
        </w:rPr>
        <w:t xml:space="preserve"> after covering protests</w:t>
      </w:r>
    </w:p>
    <w:p w:rsidR="0026766F" w:rsidRPr="00F95961" w:rsidRDefault="0026766F" w:rsidP="0026766F">
      <w:pPr>
        <w:pStyle w:val="Kop2"/>
        <w:rPr>
          <w:rFonts w:ascii="Arial" w:hAnsi="Arial" w:cs="Arial"/>
        </w:rPr>
      </w:pPr>
      <w:r w:rsidRPr="00F95961">
        <w:rPr>
          <w:rFonts w:ascii="Arial" w:hAnsi="Arial" w:cs="Arial"/>
        </w:rPr>
        <w:t>ADditional Information</w:t>
      </w:r>
    </w:p>
    <w:p w:rsidR="00635151" w:rsidRDefault="00635151" w:rsidP="00217BFF">
      <w:pPr>
        <w:pStyle w:val="AIAdditionalinformationtext"/>
      </w:pPr>
      <w:r>
        <w:t xml:space="preserve">The wave of peaceful street protests began in Belarus in mid-February after hundreds of thousands of Belarusians received tax bills under a Presidential Decree aimed at ending “social parasitism” – effectively, a tax on the unemployed. </w:t>
      </w:r>
    </w:p>
    <w:p w:rsidR="00635151" w:rsidRPr="00D61DF3" w:rsidRDefault="00635151" w:rsidP="00217BFF">
      <w:pPr>
        <w:pStyle w:val="AIAdditionalinformationtext"/>
      </w:pPr>
      <w:r>
        <w:t>On 21 March, President Lukashenka accused “Western” organizations of financing the protests in order to instigate “scuffles and bloodshed” in the country. He also stated that some 20 “fighters” had been detained for “preparing armed provocations” on 25 March.</w:t>
      </w:r>
    </w:p>
    <w:p w:rsidR="00496AD4" w:rsidRDefault="00635151" w:rsidP="00217BFF">
      <w:pPr>
        <w:pStyle w:val="AIAdditionalinformationtext"/>
      </w:pPr>
      <w:r>
        <w:t xml:space="preserve">On 25 March, police raided the offices of the prominent human rights group Vyasna and briefly detained around 60 people. </w:t>
      </w:r>
      <w:r w:rsidR="00496AD4">
        <w:t xml:space="preserve">Amnesty International’s monitors personally witnessed the </w:t>
      </w:r>
      <w:r w:rsidR="00FF20D2">
        <w:t xml:space="preserve">arrest </w:t>
      </w:r>
      <w:r w:rsidR="00496AD4">
        <w:t xml:space="preserve">of over 20 </w:t>
      </w:r>
      <w:r w:rsidR="00DE4739">
        <w:t xml:space="preserve">peaceful protesters </w:t>
      </w:r>
      <w:r>
        <w:t xml:space="preserve">in Minsk </w:t>
      </w:r>
      <w:r w:rsidR="00496AD4">
        <w:t>on Independence Avenue near the Academy of Sciences building. They witnessed one elderly woman being knocked to the ground by riot police before being arrested.</w:t>
      </w:r>
      <w:r>
        <w:t xml:space="preserve"> Around 700 people were detained on the day in Minsk, including peaceful protesters and independent journalists</w:t>
      </w:r>
      <w:r w:rsidR="00DE4739">
        <w:t xml:space="preserve"> as well as bi-standers</w:t>
      </w:r>
      <w:r>
        <w:t xml:space="preserve">. </w:t>
      </w:r>
    </w:p>
    <w:p w:rsidR="00635151" w:rsidRPr="00DE4739" w:rsidRDefault="00635151" w:rsidP="00217BFF">
      <w:pPr>
        <w:pStyle w:val="AIAdditionalinformationtext"/>
        <w:rPr>
          <w:szCs w:val="18"/>
        </w:rPr>
      </w:pPr>
      <w:r>
        <w:t xml:space="preserve">Many court hearings are still pending as the large </w:t>
      </w:r>
      <w:r w:rsidR="00245643">
        <w:t>number</w:t>
      </w:r>
      <w:r>
        <w:t xml:space="preserve"> of those arrested and detained has overwhelmed the </w:t>
      </w:r>
      <w:r w:rsidR="00FF20D2">
        <w:t xml:space="preserve">capacity </w:t>
      </w:r>
      <w:r>
        <w:t>of Belarusian courts. At the time of writing, Larysa Schiryakova was still awaiting the administrative court hearing</w:t>
      </w:r>
      <w:r w:rsidR="00DE4739">
        <w:t>,</w:t>
      </w:r>
      <w:r w:rsidR="00E0466A">
        <w:t xml:space="preserve"> on 12 April</w:t>
      </w:r>
      <w:r w:rsidR="00DE4739">
        <w:t>,</w:t>
      </w:r>
      <w:r>
        <w:t xml:space="preserve"> for her arrest on 25 March. </w:t>
      </w:r>
    </w:p>
    <w:p w:rsidR="00EB01F9" w:rsidRPr="00DE4739" w:rsidRDefault="00E0466A" w:rsidP="00E0466A">
      <w:pPr>
        <w:pStyle w:val="AIBodytext"/>
        <w:tabs>
          <w:tab w:val="clear" w:pos="567"/>
        </w:tabs>
        <w:rPr>
          <w:rStyle w:val="StyleAIBodytextAsianSimSunChar"/>
          <w:rFonts w:cs="Arial"/>
          <w:sz w:val="18"/>
          <w:szCs w:val="18"/>
        </w:rPr>
      </w:pPr>
      <w:r w:rsidRPr="00DE4739">
        <w:rPr>
          <w:rStyle w:val="StyleAIBodytextAsianSimSunChar"/>
          <w:rFonts w:cs="Arial"/>
          <w:sz w:val="18"/>
          <w:szCs w:val="18"/>
        </w:rPr>
        <w:t>She</w:t>
      </w:r>
      <w:r w:rsidR="00EB01F9" w:rsidRPr="00DE4739">
        <w:rPr>
          <w:rStyle w:val="StyleAIBodytextAsianSimSunChar"/>
          <w:rFonts w:cs="Arial"/>
          <w:sz w:val="18"/>
          <w:szCs w:val="18"/>
        </w:rPr>
        <w:t xml:space="preserve"> is determined to continue her work as a journalist but is afraid that doing so would lead to the authorities issuing her </w:t>
      </w:r>
      <w:r w:rsidR="00DE4739">
        <w:rPr>
          <w:rStyle w:val="StyleAIBodytextAsianSimSunChar"/>
          <w:rFonts w:cs="Arial"/>
          <w:sz w:val="18"/>
          <w:szCs w:val="18"/>
        </w:rPr>
        <w:t xml:space="preserve">with </w:t>
      </w:r>
      <w:r w:rsidR="00EB01F9" w:rsidRPr="00DE4739">
        <w:rPr>
          <w:rStyle w:val="StyleAIBodytextAsianSimSunChar"/>
          <w:rFonts w:cs="Arial"/>
          <w:sz w:val="18"/>
          <w:szCs w:val="18"/>
        </w:rPr>
        <w:t xml:space="preserve">new </w:t>
      </w:r>
      <w:r w:rsidR="00DE4739">
        <w:rPr>
          <w:rStyle w:val="StyleAIBodytextAsianSimSunChar"/>
          <w:rFonts w:cs="Arial"/>
          <w:sz w:val="18"/>
          <w:szCs w:val="18"/>
        </w:rPr>
        <w:t xml:space="preserve">records of </w:t>
      </w:r>
      <w:r w:rsidR="00EB01F9" w:rsidRPr="00DE4739">
        <w:rPr>
          <w:rStyle w:val="StyleAIBodytextAsianSimSunChar"/>
          <w:rFonts w:cs="Arial"/>
          <w:sz w:val="18"/>
          <w:szCs w:val="18"/>
        </w:rPr>
        <w:t xml:space="preserve">administrative </w:t>
      </w:r>
      <w:r w:rsidR="00DE4739">
        <w:rPr>
          <w:rStyle w:val="StyleAIBodytextAsianSimSunChar"/>
          <w:rFonts w:cs="Arial"/>
          <w:sz w:val="18"/>
          <w:szCs w:val="18"/>
        </w:rPr>
        <w:t>offences and new</w:t>
      </w:r>
      <w:r w:rsidR="00EB01F9" w:rsidRPr="00DE4739">
        <w:rPr>
          <w:rStyle w:val="StyleAIBodytextAsianSimSunChar"/>
          <w:rFonts w:cs="Arial"/>
          <w:sz w:val="18"/>
          <w:szCs w:val="18"/>
        </w:rPr>
        <w:t xml:space="preserve"> fines. The law in Belarus requires that all foreign media obtain accreditation from the Ministry of Foreign Affairs. </w:t>
      </w:r>
      <w:r w:rsidR="00DE4739">
        <w:rPr>
          <w:rStyle w:val="StyleAIBodytextAsianSimSunChar"/>
          <w:rFonts w:cs="Arial"/>
          <w:sz w:val="18"/>
          <w:szCs w:val="18"/>
        </w:rPr>
        <w:t>S</w:t>
      </w:r>
      <w:r w:rsidR="00EB01F9" w:rsidRPr="00DE4739">
        <w:rPr>
          <w:rStyle w:val="StyleAIBodytextAsianSimSunChar"/>
          <w:rFonts w:cs="Arial"/>
          <w:sz w:val="18"/>
          <w:szCs w:val="18"/>
        </w:rPr>
        <w:t xml:space="preserve">uch accreditation </w:t>
      </w:r>
      <w:r w:rsidR="00DE4739">
        <w:rPr>
          <w:rStyle w:val="StyleAIBodytextAsianSimSunChar"/>
          <w:rFonts w:cs="Arial"/>
          <w:sz w:val="18"/>
          <w:szCs w:val="18"/>
        </w:rPr>
        <w:t xml:space="preserve">is regularly </w:t>
      </w:r>
      <w:r w:rsidR="00EB01F9" w:rsidRPr="00DE4739">
        <w:rPr>
          <w:rStyle w:val="StyleAIBodytextAsianSimSunChar"/>
          <w:rFonts w:cs="Arial"/>
          <w:sz w:val="18"/>
          <w:szCs w:val="18"/>
        </w:rPr>
        <w:t xml:space="preserve">denied </w:t>
      </w:r>
      <w:r w:rsidR="00DE4739" w:rsidRPr="00DE4739">
        <w:rPr>
          <w:rStyle w:val="StyleAIBodytextAsianSimSunChar"/>
          <w:rFonts w:cs="Arial"/>
          <w:sz w:val="18"/>
          <w:szCs w:val="18"/>
        </w:rPr>
        <w:t xml:space="preserve">arbitrarily </w:t>
      </w:r>
      <w:r w:rsidR="00EB01F9" w:rsidRPr="00DE4739">
        <w:rPr>
          <w:rStyle w:val="StyleAIBodytextAsianSimSunChar"/>
          <w:rFonts w:cs="Arial"/>
          <w:sz w:val="18"/>
          <w:szCs w:val="18"/>
          <w:lang w:val="en-US"/>
        </w:rPr>
        <w:t xml:space="preserve">to </w:t>
      </w:r>
      <w:r w:rsidR="00DE4739">
        <w:rPr>
          <w:rStyle w:val="StyleAIBodytextAsianSimSunChar"/>
          <w:rFonts w:cs="Arial"/>
          <w:sz w:val="18"/>
          <w:szCs w:val="18"/>
          <w:lang w:val="en-US"/>
        </w:rPr>
        <w:t>critical media outlets and independent journalists</w:t>
      </w:r>
      <w:r w:rsidR="00DE4739">
        <w:rPr>
          <w:rStyle w:val="StyleAIBodytextAsianSimSunChar"/>
          <w:rFonts w:cs="Arial"/>
          <w:sz w:val="18"/>
          <w:szCs w:val="18"/>
        </w:rPr>
        <w:t xml:space="preserve"> for purported minor infringements or failure to comply with</w:t>
      </w:r>
      <w:r w:rsidR="00EF723E">
        <w:rPr>
          <w:rStyle w:val="StyleAIBodytextAsianSimSunChar"/>
          <w:rFonts w:cs="Arial"/>
          <w:sz w:val="18"/>
          <w:szCs w:val="18"/>
        </w:rPr>
        <w:t xml:space="preserve"> some obscure</w:t>
      </w:r>
      <w:r w:rsidR="00EB01F9" w:rsidRPr="00DE4739">
        <w:rPr>
          <w:rStyle w:val="StyleAIBodytextAsianSimSunChar"/>
          <w:rFonts w:cs="Arial"/>
          <w:sz w:val="18"/>
          <w:szCs w:val="18"/>
        </w:rPr>
        <w:t xml:space="preserve"> technical</w:t>
      </w:r>
      <w:r w:rsidR="00EF723E">
        <w:rPr>
          <w:rStyle w:val="StyleAIBodytextAsianSimSunChar"/>
          <w:rFonts w:cs="Arial"/>
          <w:sz w:val="18"/>
          <w:szCs w:val="18"/>
        </w:rPr>
        <w:t>ities</w:t>
      </w:r>
      <w:r w:rsidR="00EB01F9" w:rsidRPr="00DE4739">
        <w:rPr>
          <w:rStyle w:val="StyleAIBodytextAsianSimSunChar"/>
          <w:rFonts w:cs="Arial"/>
          <w:sz w:val="18"/>
          <w:szCs w:val="18"/>
        </w:rPr>
        <w:t xml:space="preserve">. </w:t>
      </w:r>
    </w:p>
    <w:p w:rsidR="00EB01F9" w:rsidRPr="00DE4739" w:rsidRDefault="00EB01F9" w:rsidP="00217BFF">
      <w:pPr>
        <w:pStyle w:val="AIAdditionalinformationtext"/>
        <w:rPr>
          <w:szCs w:val="18"/>
        </w:rPr>
      </w:pPr>
    </w:p>
    <w:p w:rsidR="0026766F" w:rsidRPr="00F25A42" w:rsidRDefault="0026766F" w:rsidP="0026766F">
      <w:pPr>
        <w:spacing w:line="240" w:lineRule="exact"/>
        <w:rPr>
          <w:rFonts w:ascii="Arial" w:hAnsi="Arial" w:cs="Arial"/>
          <w:sz w:val="16"/>
          <w:szCs w:val="16"/>
          <w:lang w:val="de-LI"/>
        </w:rPr>
      </w:pPr>
      <w:r w:rsidRPr="00F25A42">
        <w:rPr>
          <w:rFonts w:ascii="Arial" w:hAnsi="Arial" w:cs="Arial"/>
          <w:sz w:val="16"/>
          <w:szCs w:val="16"/>
          <w:lang w:val="de-LI"/>
        </w:rPr>
        <w:t>Name:</w:t>
      </w:r>
      <w:r w:rsidR="00496AD4" w:rsidRPr="00F25A42">
        <w:rPr>
          <w:rFonts w:ascii="Arial" w:hAnsi="Arial" w:cs="Arial"/>
          <w:sz w:val="16"/>
          <w:szCs w:val="16"/>
          <w:lang w:val="de-LI"/>
        </w:rPr>
        <w:t xml:space="preserve"> Larysa Schiryakova</w:t>
      </w:r>
    </w:p>
    <w:p w:rsidR="0026766F" w:rsidRPr="00F25A42" w:rsidRDefault="0026766F" w:rsidP="0026766F">
      <w:pPr>
        <w:spacing w:line="240" w:lineRule="exact"/>
        <w:rPr>
          <w:rFonts w:ascii="Arial" w:hAnsi="Arial" w:cs="Arial"/>
          <w:sz w:val="16"/>
          <w:szCs w:val="16"/>
          <w:lang w:val="de-LI"/>
        </w:rPr>
      </w:pPr>
      <w:r w:rsidRPr="00F25A42">
        <w:rPr>
          <w:rFonts w:ascii="Arial" w:hAnsi="Arial" w:cs="Arial"/>
          <w:sz w:val="16"/>
          <w:szCs w:val="16"/>
          <w:lang w:val="de-LI"/>
        </w:rPr>
        <w:t>Gender m/f:</w:t>
      </w:r>
      <w:r w:rsidR="00496AD4" w:rsidRPr="00F25A42">
        <w:rPr>
          <w:rFonts w:ascii="Arial" w:hAnsi="Arial" w:cs="Arial"/>
          <w:sz w:val="16"/>
          <w:szCs w:val="16"/>
          <w:lang w:val="de-LI"/>
        </w:rPr>
        <w:t xml:space="preserve"> f</w:t>
      </w:r>
    </w:p>
    <w:p w:rsidR="0026766F" w:rsidRPr="00F25A42" w:rsidRDefault="0026766F" w:rsidP="0026766F">
      <w:pPr>
        <w:spacing w:line="240" w:lineRule="exact"/>
        <w:rPr>
          <w:rFonts w:ascii="Arial" w:hAnsi="Arial" w:cs="Arial"/>
          <w:lang w:val="de-LI"/>
        </w:rPr>
      </w:pPr>
    </w:p>
    <w:p w:rsidR="0026766F" w:rsidRPr="00F25A42" w:rsidRDefault="0026766F" w:rsidP="0026766F">
      <w:pPr>
        <w:pStyle w:val="AITextSmallNoLineSpacing"/>
        <w:rPr>
          <w:rStyle w:val="StyleAIBodytextAsianSimSunChar"/>
          <w:rFonts w:cs="Arial"/>
          <w:sz w:val="18"/>
          <w:szCs w:val="18"/>
          <w:lang w:val="de-LI"/>
        </w:rPr>
        <w:sectPr w:rsidR="0026766F" w:rsidRPr="00F25A42">
          <w:type w:val="continuous"/>
          <w:pgSz w:w="11906" w:h="16838" w:code="9"/>
          <w:pgMar w:top="851" w:right="851" w:bottom="2552" w:left="851" w:header="0" w:footer="567" w:gutter="0"/>
          <w:cols w:space="567"/>
          <w:titlePg/>
          <w:docGrid w:linePitch="360"/>
        </w:sectPr>
      </w:pPr>
    </w:p>
    <w:p w:rsidR="0026766F" w:rsidRPr="00F25A42" w:rsidRDefault="0026766F" w:rsidP="0026766F">
      <w:pPr>
        <w:pStyle w:val="AITextSmallNoLineSpacing"/>
        <w:jc w:val="right"/>
        <w:rPr>
          <w:rFonts w:cs="Arial"/>
          <w:sz w:val="18"/>
          <w:lang w:val="de-LI"/>
        </w:rPr>
      </w:pPr>
    </w:p>
    <w:p w:rsidR="0026766F" w:rsidRPr="00F25A42" w:rsidRDefault="0026766F" w:rsidP="0026766F">
      <w:pPr>
        <w:pStyle w:val="AITextSmallNoLineSpacing"/>
        <w:jc w:val="right"/>
        <w:rPr>
          <w:rFonts w:cs="Arial"/>
          <w:sz w:val="18"/>
          <w:lang w:val="de-LI"/>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A52E99">
        <w:rPr>
          <w:rFonts w:ascii="Arial" w:hAnsi="Arial" w:cs="Arial"/>
          <w:sz w:val="16"/>
          <w:szCs w:val="16"/>
        </w:rPr>
        <w:t>81/17</w:t>
      </w:r>
      <w:r w:rsidRPr="00F95961">
        <w:rPr>
          <w:rFonts w:ascii="Arial" w:hAnsi="Arial" w:cs="Arial"/>
          <w:sz w:val="16"/>
          <w:szCs w:val="16"/>
        </w:rPr>
        <w:t xml:space="preserve"> Index: </w:t>
      </w:r>
      <w:r w:rsidR="00A52E99" w:rsidRPr="00A52E99">
        <w:rPr>
          <w:rFonts w:ascii="Arial" w:hAnsi="Arial" w:cs="Arial"/>
          <w:sz w:val="16"/>
          <w:szCs w:val="16"/>
        </w:rPr>
        <w:t>EUR 49/6024/2017</w:t>
      </w:r>
      <w:r w:rsidRPr="00F95961">
        <w:rPr>
          <w:rFonts w:ascii="Arial" w:hAnsi="Arial" w:cs="Arial"/>
          <w:sz w:val="16"/>
          <w:szCs w:val="16"/>
        </w:rPr>
        <w:t xml:space="preserve"> Issue Date: </w:t>
      </w:r>
      <w:r w:rsidR="006E1FCA">
        <w:rPr>
          <w:rFonts w:ascii="Arial" w:hAnsi="Arial" w:cs="Arial"/>
          <w:sz w:val="16"/>
          <w:szCs w:val="16"/>
        </w:rPr>
        <w:t>6</w:t>
      </w:r>
      <w:r w:rsidR="00A52E99">
        <w:rPr>
          <w:rFonts w:ascii="Arial" w:hAnsi="Arial" w:cs="Arial"/>
          <w:sz w:val="16"/>
          <w:szCs w:val="16"/>
        </w:rPr>
        <w:t xml:space="preserve"> April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3C" w:rsidRDefault="00623C3C">
      <w:r>
        <w:separator/>
      </w:r>
    </w:p>
  </w:endnote>
  <w:endnote w:type="continuationSeparator" w:id="0">
    <w:p w:rsidR="00623C3C" w:rsidRDefault="0062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Voettekst"/>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C7194C">
    <w:pPr>
      <w:pStyle w:val="Voettekst"/>
    </w:pPr>
    <w:r>
      <w:rPr>
        <w:noProof/>
        <w:lang w:val="nl-NL" w:eastAsia="nl-NL"/>
      </w:rPr>
      <w:drawing>
        <wp:inline distT="0" distB="0" distL="0" distR="0">
          <wp:extent cx="6467475" cy="989330"/>
          <wp:effectExtent l="0" t="0" r="9525"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93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3C" w:rsidRDefault="00623C3C">
      <w:r>
        <w:separator/>
      </w:r>
    </w:p>
  </w:footnote>
  <w:footnote w:type="continuationSeparator" w:id="0">
    <w:p w:rsidR="00623C3C" w:rsidRDefault="0062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Pr="00D0106D" w:rsidRDefault="0026766F" w:rsidP="0026766F">
    <w:pPr>
      <w:pStyle w:val="Koptekst"/>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6F" w:rsidRDefault="0026766F"/>
  <w:p w:rsidR="0026766F" w:rsidRDefault="0026766F"/>
  <w:p w:rsidR="0026766F" w:rsidRPr="006D2B37" w:rsidRDefault="0026766F" w:rsidP="00B4432F">
    <w:pPr>
      <w:tabs>
        <w:tab w:val="right" w:pos="10203"/>
      </w:tabs>
      <w:rPr>
        <w:rFonts w:ascii="Arial" w:hAnsi="Arial" w:cs="Arial"/>
        <w:color w:val="FFFFFF"/>
      </w:rPr>
    </w:pPr>
    <w:r w:rsidRPr="006D2B37">
      <w:rPr>
        <w:rFonts w:ascii="Arial" w:hAnsi="Arial" w:cs="Arial"/>
        <w:sz w:val="16"/>
        <w:szCs w:val="16"/>
      </w:rPr>
      <w:t xml:space="preserve">UA: </w:t>
    </w:r>
    <w:r w:rsidR="00592D92" w:rsidRPr="006D2B37">
      <w:rPr>
        <w:rFonts w:ascii="Arial" w:hAnsi="Arial" w:cs="Arial"/>
        <w:sz w:val="16"/>
        <w:szCs w:val="16"/>
      </w:rPr>
      <w:t>81/17 Index:</w:t>
    </w:r>
    <w:r w:rsidR="00592D92" w:rsidRPr="006D2B37">
      <w:rPr>
        <w:rFonts w:ascii="Arial" w:hAnsi="Arial" w:cs="Arial"/>
      </w:rPr>
      <w:t xml:space="preserve"> </w:t>
    </w:r>
    <w:r w:rsidR="00592D92" w:rsidRPr="006D2B37">
      <w:rPr>
        <w:rFonts w:ascii="Arial" w:hAnsi="Arial" w:cs="Arial"/>
        <w:sz w:val="16"/>
        <w:szCs w:val="16"/>
      </w:rPr>
      <w:t>EUR 49/6024/2017 Belarus</w:t>
    </w:r>
    <w:r w:rsidRPr="006D2B37">
      <w:rPr>
        <w:rFonts w:ascii="Arial" w:hAnsi="Arial" w:cs="Arial"/>
        <w:sz w:val="16"/>
        <w:szCs w:val="16"/>
      </w:rPr>
      <w:tab/>
      <w:t xml:space="preserve">Date: </w:t>
    </w:r>
    <w:r w:rsidR="006D2B37">
      <w:rPr>
        <w:rFonts w:ascii="Arial" w:hAnsi="Arial" w:cs="Arial"/>
        <w:sz w:val="16"/>
        <w:szCs w:val="16"/>
      </w:rPr>
      <w:t>6</w:t>
    </w:r>
    <w:r w:rsidR="00592D92" w:rsidRPr="006D2B37">
      <w:rPr>
        <w:rFonts w:ascii="Arial" w:hAnsi="Arial" w:cs="Arial"/>
        <w:sz w:val="16"/>
        <w:szCs w:val="16"/>
      </w:rPr>
      <w:t xml:space="preserve"> April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15D25609"/>
    <w:multiLevelType w:val="multilevel"/>
    <w:tmpl w:val="C5F60A6C"/>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284"/>
        </w:tabs>
      </w:pPr>
      <w:rPr>
        <w:rFonts w:ascii="Courier" w:hAnsi="Courier" w:hint="default"/>
      </w:rPr>
    </w:lvl>
    <w:lvl w:ilvl="2">
      <w:start w:val="1"/>
      <w:numFmt w:val="bullet"/>
      <w:lvlText w:val=""/>
      <w:lvlJc w:val="left"/>
      <w:pPr>
        <w:tabs>
          <w:tab w:val="num" w:pos="284"/>
        </w:tabs>
      </w:pPr>
      <w:rPr>
        <w:rFonts w:ascii="Symbol" w:hAnsi="Symbol" w:hint="default"/>
      </w:rPr>
    </w:lvl>
    <w:lvl w:ilvl="3">
      <w:start w:val="1"/>
      <w:numFmt w:val="bullet"/>
      <w:lvlText w:val=""/>
      <w:lvlJc w:val="left"/>
      <w:pPr>
        <w:tabs>
          <w:tab w:val="num" w:pos="284"/>
        </w:tabs>
      </w:pPr>
      <w:rPr>
        <w:rFonts w:ascii="Symbol" w:hAnsi="Symbol" w:hint="default"/>
      </w:rPr>
    </w:lvl>
    <w:lvl w:ilvl="4">
      <w:start w:val="1"/>
      <w:numFmt w:val="bullet"/>
      <w:lvlText w:val="o"/>
      <w:lvlJc w:val="left"/>
      <w:pPr>
        <w:tabs>
          <w:tab w:val="num" w:pos="284"/>
        </w:tabs>
      </w:pPr>
      <w:rPr>
        <w:rFonts w:ascii="Courier" w:hAnsi="Courier" w:hint="default"/>
      </w:rPr>
    </w:lvl>
    <w:lvl w:ilvl="5">
      <w:start w:val="1"/>
      <w:numFmt w:val="bullet"/>
      <w:lvlText w:val=""/>
      <w:lvlJc w:val="left"/>
      <w:pPr>
        <w:tabs>
          <w:tab w:val="num" w:pos="284"/>
        </w:tabs>
      </w:pPr>
      <w:rPr>
        <w:rFonts w:ascii="Symbol" w:hAnsi="Symbol" w:hint="default"/>
      </w:rPr>
    </w:lvl>
    <w:lvl w:ilvl="6">
      <w:start w:val="1"/>
      <w:numFmt w:val="bullet"/>
      <w:lvlText w:val=""/>
      <w:lvlJc w:val="left"/>
      <w:pPr>
        <w:tabs>
          <w:tab w:val="num" w:pos="284"/>
        </w:tabs>
      </w:pPr>
      <w:rPr>
        <w:rFonts w:ascii="Symbol" w:hAnsi="Symbol" w:hint="default"/>
      </w:rPr>
    </w:lvl>
    <w:lvl w:ilvl="7">
      <w:start w:val="1"/>
      <w:numFmt w:val="bullet"/>
      <w:lvlText w:val="o"/>
      <w:lvlJc w:val="left"/>
      <w:pPr>
        <w:tabs>
          <w:tab w:val="num" w:pos="284"/>
        </w:tabs>
      </w:pPr>
      <w:rPr>
        <w:rFonts w:ascii="Courier" w:hAnsi="Courier" w:hint="default"/>
      </w:rPr>
    </w:lvl>
    <w:lvl w:ilvl="8">
      <w:start w:val="1"/>
      <w:numFmt w:val="bullet"/>
      <w:lvlText w:val=""/>
      <w:lvlJc w:val="left"/>
      <w:pPr>
        <w:tabs>
          <w:tab w:val="num" w:pos="284"/>
        </w:tabs>
      </w:pPr>
      <w:rPr>
        <w:rFonts w:ascii="Symbol" w:hAnsi="Symbol" w:hint="default"/>
      </w:rPr>
    </w:lvl>
  </w:abstractNum>
  <w:abstractNum w:abstractNumId="2">
    <w:nsid w:val="223B76BA"/>
    <w:multiLevelType w:val="multilevel"/>
    <w:tmpl w:val="A53A2BD4"/>
    <w:numStyleLink w:val="AIActionPoints"/>
  </w:abstractNum>
  <w:abstractNum w:abstractNumId="3">
    <w:nsid w:val="3EE9371D"/>
    <w:multiLevelType w:val="multilevel"/>
    <w:tmpl w:val="C5F60A6C"/>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284"/>
        </w:tabs>
      </w:pPr>
      <w:rPr>
        <w:rFonts w:ascii="Courier" w:hAnsi="Courier" w:hint="default"/>
      </w:rPr>
    </w:lvl>
    <w:lvl w:ilvl="2">
      <w:start w:val="1"/>
      <w:numFmt w:val="bullet"/>
      <w:lvlText w:val=""/>
      <w:lvlJc w:val="left"/>
      <w:pPr>
        <w:tabs>
          <w:tab w:val="num" w:pos="284"/>
        </w:tabs>
      </w:pPr>
      <w:rPr>
        <w:rFonts w:ascii="Symbol" w:hAnsi="Symbol" w:hint="default"/>
      </w:rPr>
    </w:lvl>
    <w:lvl w:ilvl="3">
      <w:start w:val="1"/>
      <w:numFmt w:val="bullet"/>
      <w:lvlText w:val=""/>
      <w:lvlJc w:val="left"/>
      <w:pPr>
        <w:tabs>
          <w:tab w:val="num" w:pos="284"/>
        </w:tabs>
      </w:pPr>
      <w:rPr>
        <w:rFonts w:ascii="Symbol" w:hAnsi="Symbol" w:hint="default"/>
      </w:rPr>
    </w:lvl>
    <w:lvl w:ilvl="4">
      <w:start w:val="1"/>
      <w:numFmt w:val="bullet"/>
      <w:lvlText w:val="o"/>
      <w:lvlJc w:val="left"/>
      <w:pPr>
        <w:tabs>
          <w:tab w:val="num" w:pos="284"/>
        </w:tabs>
      </w:pPr>
      <w:rPr>
        <w:rFonts w:ascii="Courier" w:hAnsi="Courier" w:hint="default"/>
      </w:rPr>
    </w:lvl>
    <w:lvl w:ilvl="5">
      <w:start w:val="1"/>
      <w:numFmt w:val="bullet"/>
      <w:lvlText w:val=""/>
      <w:lvlJc w:val="left"/>
      <w:pPr>
        <w:tabs>
          <w:tab w:val="num" w:pos="284"/>
        </w:tabs>
      </w:pPr>
      <w:rPr>
        <w:rFonts w:ascii="Symbol" w:hAnsi="Symbol" w:hint="default"/>
      </w:rPr>
    </w:lvl>
    <w:lvl w:ilvl="6">
      <w:start w:val="1"/>
      <w:numFmt w:val="bullet"/>
      <w:lvlText w:val=""/>
      <w:lvlJc w:val="left"/>
      <w:pPr>
        <w:tabs>
          <w:tab w:val="num" w:pos="284"/>
        </w:tabs>
      </w:pPr>
      <w:rPr>
        <w:rFonts w:ascii="Symbol" w:hAnsi="Symbol" w:hint="default"/>
      </w:rPr>
    </w:lvl>
    <w:lvl w:ilvl="7">
      <w:start w:val="1"/>
      <w:numFmt w:val="bullet"/>
      <w:lvlText w:val="o"/>
      <w:lvlJc w:val="left"/>
      <w:pPr>
        <w:tabs>
          <w:tab w:val="num" w:pos="284"/>
        </w:tabs>
      </w:pPr>
      <w:rPr>
        <w:rFonts w:ascii="Courier" w:hAnsi="Courier" w:hint="default"/>
      </w:rPr>
    </w:lvl>
    <w:lvl w:ilvl="8">
      <w:start w:val="1"/>
      <w:numFmt w:val="bullet"/>
      <w:lvlText w:val=""/>
      <w:lvlJc w:val="left"/>
      <w:pPr>
        <w:tabs>
          <w:tab w:val="num" w:pos="284"/>
        </w:tabs>
      </w:pPr>
      <w:rPr>
        <w:rFonts w:ascii="Symbol" w:hAnsi="Symbol" w:hint="default"/>
      </w:rPr>
    </w:lvl>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38"/>
    <w:rsid w:val="00023EE0"/>
    <w:rsid w:val="00070921"/>
    <w:rsid w:val="000844BA"/>
    <w:rsid w:val="0009657F"/>
    <w:rsid w:val="000B23F7"/>
    <w:rsid w:val="000B7003"/>
    <w:rsid w:val="000E625A"/>
    <w:rsid w:val="000F11B8"/>
    <w:rsid w:val="00114598"/>
    <w:rsid w:val="00140FAA"/>
    <w:rsid w:val="001411BF"/>
    <w:rsid w:val="001624EA"/>
    <w:rsid w:val="001671E0"/>
    <w:rsid w:val="00174012"/>
    <w:rsid w:val="00175738"/>
    <w:rsid w:val="001951FB"/>
    <w:rsid w:val="00196F3C"/>
    <w:rsid w:val="001B7B2B"/>
    <w:rsid w:val="001E0993"/>
    <w:rsid w:val="001E359B"/>
    <w:rsid w:val="001E3DEC"/>
    <w:rsid w:val="00210FC2"/>
    <w:rsid w:val="00217BFF"/>
    <w:rsid w:val="00245643"/>
    <w:rsid w:val="002462B8"/>
    <w:rsid w:val="00252F4F"/>
    <w:rsid w:val="00253416"/>
    <w:rsid w:val="00260FC5"/>
    <w:rsid w:val="0026766F"/>
    <w:rsid w:val="0027166B"/>
    <w:rsid w:val="002923B7"/>
    <w:rsid w:val="002932CE"/>
    <w:rsid w:val="00296D46"/>
    <w:rsid w:val="002B4531"/>
    <w:rsid w:val="00310926"/>
    <w:rsid w:val="003211EF"/>
    <w:rsid w:val="00332FF1"/>
    <w:rsid w:val="003331B7"/>
    <w:rsid w:val="00347243"/>
    <w:rsid w:val="00372D54"/>
    <w:rsid w:val="00390D35"/>
    <w:rsid w:val="003A2A73"/>
    <w:rsid w:val="003A40CD"/>
    <w:rsid w:val="003A7B81"/>
    <w:rsid w:val="003D377A"/>
    <w:rsid w:val="003E7621"/>
    <w:rsid w:val="00415A74"/>
    <w:rsid w:val="00425E6C"/>
    <w:rsid w:val="00461976"/>
    <w:rsid w:val="004634A0"/>
    <w:rsid w:val="00470CCD"/>
    <w:rsid w:val="00475586"/>
    <w:rsid w:val="00475D84"/>
    <w:rsid w:val="00483E30"/>
    <w:rsid w:val="00496AD4"/>
    <w:rsid w:val="00497046"/>
    <w:rsid w:val="004D19C7"/>
    <w:rsid w:val="004E1250"/>
    <w:rsid w:val="004E6A6E"/>
    <w:rsid w:val="004F1943"/>
    <w:rsid w:val="004F3335"/>
    <w:rsid w:val="005040F2"/>
    <w:rsid w:val="005149A9"/>
    <w:rsid w:val="0053584A"/>
    <w:rsid w:val="0054237C"/>
    <w:rsid w:val="005534BC"/>
    <w:rsid w:val="00592D92"/>
    <w:rsid w:val="005C2CBA"/>
    <w:rsid w:val="005C41FB"/>
    <w:rsid w:val="005C5E27"/>
    <w:rsid w:val="005D159E"/>
    <w:rsid w:val="005E3947"/>
    <w:rsid w:val="005F0D06"/>
    <w:rsid w:val="005F29C5"/>
    <w:rsid w:val="00606C38"/>
    <w:rsid w:val="00623C3C"/>
    <w:rsid w:val="00635151"/>
    <w:rsid w:val="006427E3"/>
    <w:rsid w:val="00670FBE"/>
    <w:rsid w:val="006814D6"/>
    <w:rsid w:val="006820E8"/>
    <w:rsid w:val="006B57C9"/>
    <w:rsid w:val="006C2190"/>
    <w:rsid w:val="006C3DE2"/>
    <w:rsid w:val="006D272D"/>
    <w:rsid w:val="006D2B37"/>
    <w:rsid w:val="006E1FCA"/>
    <w:rsid w:val="006E2FBA"/>
    <w:rsid w:val="006E7A13"/>
    <w:rsid w:val="007179E8"/>
    <w:rsid w:val="00724DB5"/>
    <w:rsid w:val="00730131"/>
    <w:rsid w:val="00736B40"/>
    <w:rsid w:val="007479B8"/>
    <w:rsid w:val="007620A6"/>
    <w:rsid w:val="0077354F"/>
    <w:rsid w:val="0077686D"/>
    <w:rsid w:val="00792E1C"/>
    <w:rsid w:val="00795D45"/>
    <w:rsid w:val="007A1959"/>
    <w:rsid w:val="007A5DA8"/>
    <w:rsid w:val="007C6D5B"/>
    <w:rsid w:val="007D7692"/>
    <w:rsid w:val="007E0CAD"/>
    <w:rsid w:val="007E57A7"/>
    <w:rsid w:val="00815508"/>
    <w:rsid w:val="008224D0"/>
    <w:rsid w:val="008241AB"/>
    <w:rsid w:val="0086100E"/>
    <w:rsid w:val="0086363D"/>
    <w:rsid w:val="00875E19"/>
    <w:rsid w:val="00897029"/>
    <w:rsid w:val="008C6392"/>
    <w:rsid w:val="008E48B0"/>
    <w:rsid w:val="008F64FC"/>
    <w:rsid w:val="00913FF3"/>
    <w:rsid w:val="009144AA"/>
    <w:rsid w:val="00923F61"/>
    <w:rsid w:val="00946781"/>
    <w:rsid w:val="00950C7F"/>
    <w:rsid w:val="00963CA3"/>
    <w:rsid w:val="009719AF"/>
    <w:rsid w:val="00985339"/>
    <w:rsid w:val="00987C31"/>
    <w:rsid w:val="009971C5"/>
    <w:rsid w:val="009A5DE2"/>
    <w:rsid w:val="009C0BC3"/>
    <w:rsid w:val="009C1594"/>
    <w:rsid w:val="009D5F0B"/>
    <w:rsid w:val="009E0910"/>
    <w:rsid w:val="009E3611"/>
    <w:rsid w:val="009F4BB3"/>
    <w:rsid w:val="00A03336"/>
    <w:rsid w:val="00A1235D"/>
    <w:rsid w:val="00A36B00"/>
    <w:rsid w:val="00A43BB7"/>
    <w:rsid w:val="00A52E99"/>
    <w:rsid w:val="00A97141"/>
    <w:rsid w:val="00AE50E8"/>
    <w:rsid w:val="00AE6380"/>
    <w:rsid w:val="00AF4CF9"/>
    <w:rsid w:val="00B043D9"/>
    <w:rsid w:val="00B06E79"/>
    <w:rsid w:val="00B212E1"/>
    <w:rsid w:val="00B22D7A"/>
    <w:rsid w:val="00B4432F"/>
    <w:rsid w:val="00B60FB0"/>
    <w:rsid w:val="00B811E7"/>
    <w:rsid w:val="00B84EF8"/>
    <w:rsid w:val="00B9147D"/>
    <w:rsid w:val="00BA31FC"/>
    <w:rsid w:val="00BA55A5"/>
    <w:rsid w:val="00BC2C2C"/>
    <w:rsid w:val="00BE4AEB"/>
    <w:rsid w:val="00C144B8"/>
    <w:rsid w:val="00C264C5"/>
    <w:rsid w:val="00C45F9A"/>
    <w:rsid w:val="00C64997"/>
    <w:rsid w:val="00C7194C"/>
    <w:rsid w:val="00C71E21"/>
    <w:rsid w:val="00C866AB"/>
    <w:rsid w:val="00C87A9E"/>
    <w:rsid w:val="00CA6377"/>
    <w:rsid w:val="00CB7B20"/>
    <w:rsid w:val="00CE6658"/>
    <w:rsid w:val="00D0106D"/>
    <w:rsid w:val="00D03746"/>
    <w:rsid w:val="00D03C68"/>
    <w:rsid w:val="00D20DEB"/>
    <w:rsid w:val="00D61DF3"/>
    <w:rsid w:val="00D63AA5"/>
    <w:rsid w:val="00D6401F"/>
    <w:rsid w:val="00D85FE8"/>
    <w:rsid w:val="00DA5714"/>
    <w:rsid w:val="00DB71D4"/>
    <w:rsid w:val="00DC5FB0"/>
    <w:rsid w:val="00DD1B2A"/>
    <w:rsid w:val="00DD222A"/>
    <w:rsid w:val="00DD777F"/>
    <w:rsid w:val="00DE4739"/>
    <w:rsid w:val="00DF0C26"/>
    <w:rsid w:val="00E03CC1"/>
    <w:rsid w:val="00E0466A"/>
    <w:rsid w:val="00E230D3"/>
    <w:rsid w:val="00E23769"/>
    <w:rsid w:val="00E2387F"/>
    <w:rsid w:val="00E601DC"/>
    <w:rsid w:val="00E6735E"/>
    <w:rsid w:val="00E96397"/>
    <w:rsid w:val="00E97E64"/>
    <w:rsid w:val="00EA662A"/>
    <w:rsid w:val="00EA7847"/>
    <w:rsid w:val="00EB01F9"/>
    <w:rsid w:val="00EB3D70"/>
    <w:rsid w:val="00EC130D"/>
    <w:rsid w:val="00EC2C85"/>
    <w:rsid w:val="00ED61F1"/>
    <w:rsid w:val="00EF723E"/>
    <w:rsid w:val="00F20743"/>
    <w:rsid w:val="00F25545"/>
    <w:rsid w:val="00F25A42"/>
    <w:rsid w:val="00F27EDB"/>
    <w:rsid w:val="00F36B0A"/>
    <w:rsid w:val="00F37D73"/>
    <w:rsid w:val="00F54365"/>
    <w:rsid w:val="00F61077"/>
    <w:rsid w:val="00F65DD2"/>
    <w:rsid w:val="00F7781E"/>
    <w:rsid w:val="00F92720"/>
    <w:rsid w:val="00F95961"/>
    <w:rsid w:val="00FA7925"/>
    <w:rsid w:val="00FA7D9C"/>
    <w:rsid w:val="00FB2A2C"/>
    <w:rsid w:val="00FF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Verwijzingopmerking">
    <w:name w:val="annotation reference"/>
    <w:basedOn w:val="Standaardalinea-lettertype"/>
    <w:uiPriority w:val="99"/>
    <w:rsid w:val="00F61077"/>
    <w:rPr>
      <w:rFonts w:cs="Times New Roman"/>
      <w:sz w:val="18"/>
    </w:rPr>
  </w:style>
  <w:style w:type="paragraph" w:styleId="Tekstopmerking">
    <w:name w:val="annotation text"/>
    <w:basedOn w:val="Standaard"/>
    <w:link w:val="TekstopmerkingChar"/>
    <w:uiPriority w:val="99"/>
    <w:rsid w:val="00F61077"/>
  </w:style>
  <w:style w:type="character" w:customStyle="1" w:styleId="TekstopmerkingChar">
    <w:name w:val="Tekst opmerking Char"/>
    <w:basedOn w:val="Standaardalinea-lettertype"/>
    <w:link w:val="Tekstopmerking"/>
    <w:uiPriority w:val="99"/>
    <w:locked/>
    <w:rsid w:val="00F61077"/>
    <w:rPr>
      <w:sz w:val="24"/>
      <w:lang w:val="en-GB" w:eastAsia="zh-CN"/>
    </w:rPr>
  </w:style>
  <w:style w:type="paragraph" w:styleId="Onderwerpvanopmerking">
    <w:name w:val="annotation subject"/>
    <w:basedOn w:val="Tekstopmerking"/>
    <w:next w:val="Tekstopmerking"/>
    <w:link w:val="OnderwerpvanopmerkingChar"/>
    <w:uiPriority w:val="99"/>
    <w:rsid w:val="00F61077"/>
    <w:rPr>
      <w:b/>
      <w:bCs/>
      <w:sz w:val="20"/>
      <w:szCs w:val="20"/>
    </w:rPr>
  </w:style>
  <w:style w:type="character" w:customStyle="1" w:styleId="OnderwerpvanopmerkingChar">
    <w:name w:val="Onderwerp van opmerking Char"/>
    <w:basedOn w:val="TekstopmerkingChar"/>
    <w:link w:val="Onderwerpvanopmerking"/>
    <w:uiPriority w:val="99"/>
    <w:locked/>
    <w:rsid w:val="00F61077"/>
    <w:rPr>
      <w:b/>
      <w:sz w:val="24"/>
      <w:lang w:val="en-GB" w:eastAsia="zh-CN"/>
    </w:rPr>
  </w:style>
  <w:style w:type="paragraph" w:styleId="Ballontekst">
    <w:name w:val="Balloon Text"/>
    <w:basedOn w:val="Standaard"/>
    <w:link w:val="BallontekstChar"/>
    <w:uiPriority w:val="99"/>
    <w:rsid w:val="00F61077"/>
    <w:rPr>
      <w:sz w:val="18"/>
      <w:szCs w:val="18"/>
    </w:rPr>
  </w:style>
  <w:style w:type="character" w:customStyle="1" w:styleId="BallontekstChar">
    <w:name w:val="Ballontekst Char"/>
    <w:basedOn w:val="Standaardalinea-lettertype"/>
    <w:link w:val="Ballontekst"/>
    <w:uiPriority w:val="99"/>
    <w:locked/>
    <w:rsid w:val="00F61077"/>
    <w:rPr>
      <w:sz w:val="18"/>
      <w:lang w:val="en-GB" w:eastAsia="zh-CN"/>
    </w:rPr>
  </w:style>
  <w:style w:type="paragraph" w:styleId="Normaalweb">
    <w:name w:val="Normal (Web)"/>
    <w:basedOn w:val="Standaard"/>
    <w:uiPriority w:val="99"/>
    <w:unhideWhenUsed/>
    <w:rsid w:val="00496AD4"/>
    <w:pPr>
      <w:spacing w:before="100" w:beforeAutospacing="1" w:after="100" w:afterAutospacing="1"/>
    </w:pPr>
    <w:rPr>
      <w:lang w:val="en-US" w:eastAsia="en-US"/>
    </w:rPr>
  </w:style>
  <w:style w:type="table" w:styleId="Kleurrijkearcering-accent1">
    <w:name w:val="Colorful Shading Accent 1"/>
    <w:basedOn w:val="Standaardtabel"/>
    <w:uiPriority w:val="71"/>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HTML-adres">
    <w:name w:val="HTML Address"/>
    <w:basedOn w:val="Standaard"/>
    <w:link w:val="HTML-adresChar"/>
    <w:uiPriority w:val="99"/>
    <w:unhideWhenUsed/>
    <w:rsid w:val="00F25A42"/>
    <w:rPr>
      <w:i/>
      <w:iCs/>
      <w:lang w:val="nl-NL" w:eastAsia="nl-NL"/>
    </w:rPr>
  </w:style>
  <w:style w:type="character" w:customStyle="1" w:styleId="HTML-adresChar">
    <w:name w:val="HTML-adres Char"/>
    <w:basedOn w:val="Standaardalinea-lettertype"/>
    <w:link w:val="HTML-adres"/>
    <w:uiPriority w:val="99"/>
    <w:locked/>
    <w:rsid w:val="00F25A42"/>
    <w:rPr>
      <w:rFonts w:eastAsia="Times New Roman" w:cs="Times New Roman"/>
      <w:i/>
      <w:iCs/>
      <w:sz w:val="24"/>
      <w:szCs w:val="24"/>
    </w:rPr>
  </w:style>
  <w:style w:type="numbering" w:customStyle="1" w:styleId="AIActionPoints">
    <w:name w:val="AI Action Poin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atentStyles>
  <w:style w:type="paragraph" w:default="1" w:styleId="Standaard">
    <w:name w:val="Normal"/>
    <w:qFormat/>
    <w:rPr>
      <w:sz w:val="24"/>
      <w:szCs w:val="24"/>
      <w:lang w:val="en-GB" w:eastAsia="zh-CN"/>
    </w:rPr>
  </w:style>
  <w:style w:type="paragraph" w:styleId="Kop2">
    <w:name w:val="heading 2"/>
    <w:basedOn w:val="Standaard"/>
    <w:next w:val="Standaard"/>
    <w:link w:val="Kop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Standaardalinea-lettertype">
    <w:name w:val="Default Paragraph Font"/>
    <w:uiPriority w:val="1"/>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Standaard"/>
    <w:rsid w:val="0026766F"/>
    <w:pPr>
      <w:spacing w:after="120" w:line="800" w:lineRule="exact"/>
      <w:outlineLvl w:val="0"/>
    </w:pPr>
    <w:rPr>
      <w:rFonts w:ascii="Amnesty Trade Gothic" w:hAnsi="Amnesty Trade Gothic"/>
      <w:b/>
      <w:caps/>
      <w:kern w:val="28"/>
      <w:sz w:val="80"/>
      <w:szCs w:val="16"/>
      <w:lang w:eastAsia="en-US"/>
    </w:rPr>
  </w:style>
  <w:style w:type="paragraph" w:styleId="Voettekst">
    <w:name w:val="footer"/>
    <w:basedOn w:val="Standaard"/>
    <w:link w:val="Voettekst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VoettekstChar">
    <w:name w:val="Voettekst Char"/>
    <w:basedOn w:val="Standaardalinea-lettertype"/>
    <w:link w:val="Voettekst"/>
    <w:uiPriority w:val="99"/>
    <w:semiHidden/>
    <w:locked/>
    <w:rPr>
      <w:rFonts w:cs="Times New Roman"/>
      <w:sz w:val="24"/>
      <w:szCs w:val="24"/>
      <w:lang w:val="en-GB" w:eastAsia="zh-CN"/>
    </w:rPr>
  </w:style>
  <w:style w:type="paragraph" w:styleId="Koptekst">
    <w:name w:val="header"/>
    <w:basedOn w:val="Standaard"/>
    <w:link w:val="KoptekstChar"/>
    <w:uiPriority w:val="99"/>
    <w:rsid w:val="0026766F"/>
    <w:pPr>
      <w:tabs>
        <w:tab w:val="center" w:pos="4153"/>
        <w:tab w:val="right" w:pos="8306"/>
      </w:tabs>
    </w:pPr>
    <w:rPr>
      <w:rFonts w:ascii="Amnesty Trade Gothic Cn" w:hAnsi="Amnesty Trade Gothic Cn"/>
      <w:sz w:val="18"/>
      <w:lang w:eastAsia="en-US"/>
    </w:rPr>
  </w:style>
  <w:style w:type="character" w:customStyle="1" w:styleId="KoptekstChar">
    <w:name w:val="Koptekst Char"/>
    <w:basedOn w:val="Standaardalinea-lettertype"/>
    <w:link w:val="Koptekst"/>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Standaard"/>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Standaard"/>
    <w:rsid w:val="0026766F"/>
    <w:pPr>
      <w:spacing w:after="260" w:line="240" w:lineRule="atLeast"/>
    </w:pPr>
    <w:rPr>
      <w:rFonts w:ascii="Arial" w:hAnsi="Arial"/>
      <w:b/>
      <w:lang w:eastAsia="en-US"/>
    </w:rPr>
  </w:style>
  <w:style w:type="paragraph" w:customStyle="1" w:styleId="AIBodytext">
    <w:name w:val="AI Body text"/>
    <w:basedOn w:val="Standaard"/>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Standaard"/>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Standaard"/>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Standaard"/>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Verwijzingopmerking">
    <w:name w:val="annotation reference"/>
    <w:basedOn w:val="Standaardalinea-lettertype"/>
    <w:uiPriority w:val="99"/>
    <w:rsid w:val="00F61077"/>
    <w:rPr>
      <w:rFonts w:cs="Times New Roman"/>
      <w:sz w:val="18"/>
    </w:rPr>
  </w:style>
  <w:style w:type="paragraph" w:styleId="Tekstopmerking">
    <w:name w:val="annotation text"/>
    <w:basedOn w:val="Standaard"/>
    <w:link w:val="TekstopmerkingChar"/>
    <w:uiPriority w:val="99"/>
    <w:rsid w:val="00F61077"/>
  </w:style>
  <w:style w:type="character" w:customStyle="1" w:styleId="TekstopmerkingChar">
    <w:name w:val="Tekst opmerking Char"/>
    <w:basedOn w:val="Standaardalinea-lettertype"/>
    <w:link w:val="Tekstopmerking"/>
    <w:uiPriority w:val="99"/>
    <w:locked/>
    <w:rsid w:val="00F61077"/>
    <w:rPr>
      <w:sz w:val="24"/>
      <w:lang w:val="en-GB" w:eastAsia="zh-CN"/>
    </w:rPr>
  </w:style>
  <w:style w:type="paragraph" w:styleId="Onderwerpvanopmerking">
    <w:name w:val="annotation subject"/>
    <w:basedOn w:val="Tekstopmerking"/>
    <w:next w:val="Tekstopmerking"/>
    <w:link w:val="OnderwerpvanopmerkingChar"/>
    <w:uiPriority w:val="99"/>
    <w:rsid w:val="00F61077"/>
    <w:rPr>
      <w:b/>
      <w:bCs/>
      <w:sz w:val="20"/>
      <w:szCs w:val="20"/>
    </w:rPr>
  </w:style>
  <w:style w:type="character" w:customStyle="1" w:styleId="OnderwerpvanopmerkingChar">
    <w:name w:val="Onderwerp van opmerking Char"/>
    <w:basedOn w:val="TekstopmerkingChar"/>
    <w:link w:val="Onderwerpvanopmerking"/>
    <w:uiPriority w:val="99"/>
    <w:locked/>
    <w:rsid w:val="00F61077"/>
    <w:rPr>
      <w:b/>
      <w:sz w:val="24"/>
      <w:lang w:val="en-GB" w:eastAsia="zh-CN"/>
    </w:rPr>
  </w:style>
  <w:style w:type="paragraph" w:styleId="Ballontekst">
    <w:name w:val="Balloon Text"/>
    <w:basedOn w:val="Standaard"/>
    <w:link w:val="BallontekstChar"/>
    <w:uiPriority w:val="99"/>
    <w:rsid w:val="00F61077"/>
    <w:rPr>
      <w:sz w:val="18"/>
      <w:szCs w:val="18"/>
    </w:rPr>
  </w:style>
  <w:style w:type="character" w:customStyle="1" w:styleId="BallontekstChar">
    <w:name w:val="Ballontekst Char"/>
    <w:basedOn w:val="Standaardalinea-lettertype"/>
    <w:link w:val="Ballontekst"/>
    <w:uiPriority w:val="99"/>
    <w:locked/>
    <w:rsid w:val="00F61077"/>
    <w:rPr>
      <w:sz w:val="18"/>
      <w:lang w:val="en-GB" w:eastAsia="zh-CN"/>
    </w:rPr>
  </w:style>
  <w:style w:type="paragraph" w:styleId="Normaalweb">
    <w:name w:val="Normal (Web)"/>
    <w:basedOn w:val="Standaard"/>
    <w:uiPriority w:val="99"/>
    <w:unhideWhenUsed/>
    <w:rsid w:val="00496AD4"/>
    <w:pPr>
      <w:spacing w:before="100" w:beforeAutospacing="1" w:after="100" w:afterAutospacing="1"/>
    </w:pPr>
    <w:rPr>
      <w:lang w:val="en-US" w:eastAsia="en-US"/>
    </w:rPr>
  </w:style>
  <w:style w:type="table" w:styleId="Kleurrijkearcering-accent1">
    <w:name w:val="Colorful Shading Accent 1"/>
    <w:basedOn w:val="Standaardtabel"/>
    <w:uiPriority w:val="71"/>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HTML-adres">
    <w:name w:val="HTML Address"/>
    <w:basedOn w:val="Standaard"/>
    <w:link w:val="HTML-adresChar"/>
    <w:uiPriority w:val="99"/>
    <w:unhideWhenUsed/>
    <w:rsid w:val="00F25A42"/>
    <w:rPr>
      <w:i/>
      <w:iCs/>
      <w:lang w:val="nl-NL" w:eastAsia="nl-NL"/>
    </w:rPr>
  </w:style>
  <w:style w:type="character" w:customStyle="1" w:styleId="HTML-adresChar">
    <w:name w:val="HTML-adres Char"/>
    <w:basedOn w:val="Standaardalinea-lettertype"/>
    <w:link w:val="HTML-adres"/>
    <w:uiPriority w:val="99"/>
    <w:locked/>
    <w:rsid w:val="00F25A42"/>
    <w:rPr>
      <w:rFonts w:eastAsia="Times New Roman" w:cs="Times New Roman"/>
      <w:i/>
      <w:iCs/>
      <w:sz w:val="24"/>
      <w:szCs w:val="24"/>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etherlands@mfa.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972</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URGENT ACTION</vt:lpstr>
    </vt:vector>
  </TitlesOfParts>
  <Company>Amnesty International</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Leonor Rebassa</dc:creator>
  <cp:lastModifiedBy>Tim Broersen</cp:lastModifiedBy>
  <cp:revision>2</cp:revision>
  <dcterms:created xsi:type="dcterms:W3CDTF">2017-04-13T13:42:00Z</dcterms:created>
  <dcterms:modified xsi:type="dcterms:W3CDTF">2017-04-13T13:42:00Z</dcterms:modified>
</cp:coreProperties>
</file>